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85bab" w14:textId="4285b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(10-шығарылым)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2019 жылғы 21 қазандағы № 560 бұйрығы. Қазақстан Республикасының Әділет министрлігінде 2019 жылғы 24 қазанда № 19508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16-бабының </w:t>
      </w:r>
      <w:r>
        <w:rPr>
          <w:rFonts w:ascii="Times New Roman"/>
          <w:b w:val="false"/>
          <w:i w:val="false"/>
          <w:color w:val="000000"/>
          <w:sz w:val="28"/>
        </w:rPr>
        <w:t>16-1)-тармақшасына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Осы бұйрыққа қосымшаға сәйкес Жұмыстар мен жұмысшы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(10-шығарылым)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Еңбек және халықты әлеуметтік қорғау министрлігінің Еңбек және әлеуметтік әріптестік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xml:space="preserve">
      3. "Жұмысшылардың жұмыстары мен кәсіптерінің бірыңғай тарифтік-біліктілік анықтамалығын (10-шығарылым) бекіту туралы" Қазақстан Республикасы Еңбек және халықты әлеуметтік қорғау министрінің 2012 жылғы 10 сәуірдегі № 126-ө-м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7618 болып тіркелген, 2012 жылғы 12 маусымда № 84 (2092) "Заң газеті" газетінде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вице-министрі А.А. Сарбасовқа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 жылғы 21 қазандағы</w:t>
            </w:r>
            <w:r>
              <w:br/>
            </w:r>
            <w:r>
              <w:rPr>
                <w:rFonts w:ascii="Times New Roman"/>
                <w:b w:val="false"/>
                <w:i w:val="false"/>
                <w:color w:val="000000"/>
                <w:sz w:val="20"/>
              </w:rPr>
              <w:t>№ 560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(10-шығарылым)</w:t>
      </w:r>
    </w:p>
    <w:bookmarkEnd w:id="9"/>
    <w:bookmarkStart w:name="z12" w:id="10"/>
    <w:p>
      <w:pPr>
        <w:spacing w:after="0"/>
        <w:ind w:left="0"/>
        <w:jc w:val="left"/>
      </w:pPr>
      <w:r>
        <w:rPr>
          <w:rFonts w:ascii="Times New Roman"/>
          <w:b/>
          <w:i w:val="false"/>
          <w:color w:val="000000"/>
        </w:rPr>
        <w:t xml:space="preserve"> 1-тарау. Кіріспе</w:t>
      </w:r>
    </w:p>
    <w:bookmarkEnd w:id="10"/>
    <w:bookmarkStart w:name="z13" w:id="11"/>
    <w:p>
      <w:pPr>
        <w:spacing w:after="0"/>
        <w:ind w:left="0"/>
        <w:jc w:val="both"/>
      </w:pPr>
      <w:r>
        <w:rPr>
          <w:rFonts w:ascii="Times New Roman"/>
          <w:b w:val="false"/>
          <w:i w:val="false"/>
          <w:color w:val="000000"/>
          <w:sz w:val="28"/>
        </w:rPr>
        <w:t>
      1. Жұмыстар мен жұмысшы кәсіптерінің бірыңғай тарифтік-біліктілік анықтамалығы(10-шығарылым) (бұдан әрі - БТБА) сағаттар мен техникалық тастар өндірісі, сағаттарды жөндеу тұралы жұмыстарын көздейді.</w:t>
      </w:r>
    </w:p>
    <w:bookmarkEnd w:id="11"/>
    <w:bookmarkStart w:name="z14" w:id="12"/>
    <w:p>
      <w:pPr>
        <w:spacing w:after="0"/>
        <w:ind w:left="0"/>
        <w:jc w:val="both"/>
      </w:pPr>
      <w:r>
        <w:rPr>
          <w:rFonts w:ascii="Times New Roman"/>
          <w:b w:val="false"/>
          <w:i w:val="false"/>
          <w:color w:val="000000"/>
          <w:sz w:val="28"/>
        </w:rPr>
        <w:t>
      2. БТБАҚазақстан Республикасының Еңбек және халықты әлеуметтік қорғау министрлігі әзірледі.</w:t>
      </w:r>
    </w:p>
    <w:bookmarkEnd w:id="12"/>
    <w:bookmarkStart w:name="z15" w:id="13"/>
    <w:p>
      <w:pPr>
        <w:spacing w:after="0"/>
        <w:ind w:left="0"/>
        <w:jc w:val="both"/>
      </w:pPr>
      <w:r>
        <w:rPr>
          <w:rFonts w:ascii="Times New Roman"/>
          <w:b w:val="false"/>
          <w:i w:val="false"/>
          <w:color w:val="000000"/>
          <w:sz w:val="28"/>
        </w:rPr>
        <w:t>
      3. Тарифтік-біліктілік сипаттамалар осы БТБА-да көрсетілген өндірістер мен жұмыс түрлері бар ұйымдардың меншік нысанына және ұйымдық-құқықтық нысанына қарамастан, олардағы жұмыстарды тарификациялаған және жұмысшыларға біліктілік разрядтарын белгілеген кезде қолданылады.</w:t>
      </w:r>
    </w:p>
    <w:bookmarkEnd w:id="13"/>
    <w:bookmarkStart w:name="z16" w:id="14"/>
    <w:p>
      <w:pPr>
        <w:spacing w:after="0"/>
        <w:ind w:left="0"/>
        <w:jc w:val="left"/>
      </w:pPr>
      <w:r>
        <w:rPr>
          <w:rFonts w:ascii="Times New Roman"/>
          <w:b/>
          <w:i w:val="false"/>
          <w:color w:val="000000"/>
        </w:rPr>
        <w:t xml:space="preserve"> 2-тарау. Сағаттар мен техникалық тастар өндірісі, сағаттарды жөндеу жұмыстарына арналған разрядтар бойынша жұмысшы кәсіптерінің тарифтік-біліктілік сипаттамалары</w:t>
      </w:r>
    </w:p>
    <w:bookmarkEnd w:id="14"/>
    <w:bookmarkStart w:name="z17" w:id="15"/>
    <w:p>
      <w:pPr>
        <w:spacing w:after="0"/>
        <w:ind w:left="0"/>
        <w:jc w:val="left"/>
      </w:pPr>
      <w:r>
        <w:rPr>
          <w:rFonts w:ascii="Times New Roman"/>
          <w:b/>
          <w:i w:val="false"/>
          <w:color w:val="000000"/>
        </w:rPr>
        <w:t xml:space="preserve"> 1-параграф. Есепші-таразшы,1-разряд</w:t>
      </w:r>
    </w:p>
    <w:bookmarkEnd w:id="15"/>
    <w:bookmarkStart w:name="z18" w:id="16"/>
    <w:p>
      <w:pPr>
        <w:spacing w:after="0"/>
        <w:ind w:left="0"/>
        <w:jc w:val="both"/>
      </w:pPr>
      <w:r>
        <w:rPr>
          <w:rFonts w:ascii="Times New Roman"/>
          <w:b w:val="false"/>
          <w:i w:val="false"/>
          <w:color w:val="000000"/>
          <w:sz w:val="28"/>
        </w:rPr>
        <w:t>
      4. Жұмыс сипаттамасы:</w:t>
      </w:r>
    </w:p>
    <w:bookmarkEnd w:id="16"/>
    <w:p>
      <w:pPr>
        <w:spacing w:after="0"/>
        <w:ind w:left="0"/>
        <w:jc w:val="both"/>
      </w:pPr>
      <w:r>
        <w:rPr>
          <w:rFonts w:ascii="Times New Roman"/>
          <w:b w:val="false"/>
          <w:i w:val="false"/>
          <w:color w:val="000000"/>
          <w:sz w:val="28"/>
        </w:rPr>
        <w:t>
      сағат және тас өндірісінің материалдарын, жартылай фабрикаттарын, дайын бөлшектері мен құрама бірліктерін барлық жүйелердегі таразыларда өлшеу және есептеу;</w:t>
      </w:r>
    </w:p>
    <w:p>
      <w:pPr>
        <w:spacing w:after="0"/>
        <w:ind w:left="0"/>
        <w:jc w:val="both"/>
      </w:pPr>
      <w:r>
        <w:rPr>
          <w:rFonts w:ascii="Times New Roman"/>
          <w:b w:val="false"/>
          <w:i w:val="false"/>
          <w:color w:val="000000"/>
          <w:sz w:val="28"/>
        </w:rPr>
        <w:t>
      сағат және техникалық тастарды қарапайым есептеу құрылғыларын (белгілі бір ұя саны бар кассетаны, шкалалы бұрыштар мен аударма кестелерін) қолданып және қолмен шыныда, линолеумде, картонда пинцеттің немесе пышақтың көмегімен есептеу;</w:t>
      </w:r>
    </w:p>
    <w:p>
      <w:pPr>
        <w:spacing w:after="0"/>
        <w:ind w:left="0"/>
        <w:jc w:val="both"/>
      </w:pPr>
      <w:r>
        <w:rPr>
          <w:rFonts w:ascii="Times New Roman"/>
          <w:b w:val="false"/>
          <w:i w:val="false"/>
          <w:color w:val="000000"/>
          <w:sz w:val="28"/>
        </w:rPr>
        <w:t>
      бөлшектер мен бұйымдарды орау;</w:t>
      </w:r>
    </w:p>
    <w:p>
      <w:pPr>
        <w:spacing w:after="0"/>
        <w:ind w:left="0"/>
        <w:jc w:val="both"/>
      </w:pPr>
      <w:r>
        <w:rPr>
          <w:rFonts w:ascii="Times New Roman"/>
          <w:b w:val="false"/>
          <w:i w:val="false"/>
          <w:color w:val="000000"/>
          <w:sz w:val="28"/>
        </w:rPr>
        <w:t>
      қажетті құжаттаманы ресімдеу.</w:t>
      </w:r>
    </w:p>
    <w:bookmarkStart w:name="z19" w:id="17"/>
    <w:p>
      <w:pPr>
        <w:spacing w:after="0"/>
        <w:ind w:left="0"/>
        <w:jc w:val="both"/>
      </w:pPr>
      <w:r>
        <w:rPr>
          <w:rFonts w:ascii="Times New Roman"/>
          <w:b w:val="false"/>
          <w:i w:val="false"/>
          <w:color w:val="000000"/>
          <w:sz w:val="28"/>
        </w:rPr>
        <w:t>
      5. Мыналарды:</w:t>
      </w:r>
    </w:p>
    <w:bookmarkEnd w:id="17"/>
    <w:p>
      <w:pPr>
        <w:spacing w:after="0"/>
        <w:ind w:left="0"/>
        <w:jc w:val="both"/>
      </w:pPr>
      <w:r>
        <w:rPr>
          <w:rFonts w:ascii="Times New Roman"/>
          <w:b w:val="false"/>
          <w:i w:val="false"/>
          <w:color w:val="000000"/>
          <w:sz w:val="28"/>
        </w:rPr>
        <w:t>
      түрлі үлгідегі таразылардың және қолданылатын құрылғылардың құрылымын, олардың нысаны мен реттеу ережесін;</w:t>
      </w:r>
    </w:p>
    <w:p>
      <w:pPr>
        <w:spacing w:after="0"/>
        <w:ind w:left="0"/>
        <w:jc w:val="both"/>
      </w:pPr>
      <w:r>
        <w:rPr>
          <w:rFonts w:ascii="Times New Roman"/>
          <w:b w:val="false"/>
          <w:i w:val="false"/>
          <w:color w:val="000000"/>
          <w:sz w:val="28"/>
        </w:rPr>
        <w:t>
      таразы көрсетілімдерінің дұрыстығын анықтау тәсілдерін;</w:t>
      </w:r>
    </w:p>
    <w:p>
      <w:pPr>
        <w:spacing w:after="0"/>
        <w:ind w:left="0"/>
        <w:jc w:val="both"/>
      </w:pPr>
      <w:r>
        <w:rPr>
          <w:rFonts w:ascii="Times New Roman"/>
          <w:b w:val="false"/>
          <w:i w:val="false"/>
          <w:color w:val="000000"/>
          <w:sz w:val="28"/>
        </w:rPr>
        <w:t>
      бөлшектер мен тастардың атаулары мен индекстерін;</w:t>
      </w:r>
    </w:p>
    <w:p>
      <w:pPr>
        <w:spacing w:after="0"/>
        <w:ind w:left="0"/>
        <w:jc w:val="both"/>
      </w:pPr>
      <w:r>
        <w:rPr>
          <w:rFonts w:ascii="Times New Roman"/>
          <w:b w:val="false"/>
          <w:i w:val="false"/>
          <w:color w:val="000000"/>
          <w:sz w:val="28"/>
        </w:rPr>
        <w:t>
      есептеу және өлшеу кезінде бөлшектер мен бұйымдарды ұстау ережесін;</w:t>
      </w:r>
    </w:p>
    <w:p>
      <w:pPr>
        <w:spacing w:after="0"/>
        <w:ind w:left="0"/>
        <w:jc w:val="both"/>
      </w:pPr>
      <w:r>
        <w:rPr>
          <w:rFonts w:ascii="Times New Roman"/>
          <w:b w:val="false"/>
          <w:i w:val="false"/>
          <w:color w:val="000000"/>
          <w:sz w:val="28"/>
        </w:rPr>
        <w:t>
      есептеу кезінде тастардың санын тіркеудің тәртібін;</w:t>
      </w:r>
    </w:p>
    <w:p>
      <w:pPr>
        <w:spacing w:after="0"/>
        <w:ind w:left="0"/>
        <w:jc w:val="both"/>
      </w:pPr>
      <w:r>
        <w:rPr>
          <w:rFonts w:ascii="Times New Roman"/>
          <w:b w:val="false"/>
          <w:i w:val="false"/>
          <w:color w:val="000000"/>
          <w:sz w:val="28"/>
        </w:rPr>
        <w:t>
      құжаттамаларды ресімдеу ережесін;</w:t>
      </w:r>
    </w:p>
    <w:p>
      <w:pPr>
        <w:spacing w:after="0"/>
        <w:ind w:left="0"/>
        <w:jc w:val="both"/>
      </w:pPr>
      <w:r>
        <w:rPr>
          <w:rFonts w:ascii="Times New Roman"/>
          <w:b w:val="false"/>
          <w:i w:val="false"/>
          <w:color w:val="000000"/>
          <w:sz w:val="28"/>
        </w:rPr>
        <w:t>
      бөлшектер мен тастарды орау ережесін білуге тиіс.</w:t>
      </w:r>
    </w:p>
    <w:bookmarkStart w:name="z20" w:id="18"/>
    <w:p>
      <w:pPr>
        <w:spacing w:after="0"/>
        <w:ind w:left="0"/>
        <w:jc w:val="left"/>
      </w:pPr>
      <w:r>
        <w:rPr>
          <w:rFonts w:ascii="Times New Roman"/>
          <w:b/>
          <w:i w:val="false"/>
          <w:color w:val="000000"/>
        </w:rPr>
        <w:t xml:space="preserve"> 2-параграф. Есепші -таразшы,2-разряд</w:t>
      </w:r>
    </w:p>
    <w:bookmarkEnd w:id="18"/>
    <w:bookmarkStart w:name="z21" w:id="19"/>
    <w:p>
      <w:pPr>
        <w:spacing w:after="0"/>
        <w:ind w:left="0"/>
        <w:jc w:val="both"/>
      </w:pPr>
      <w:r>
        <w:rPr>
          <w:rFonts w:ascii="Times New Roman"/>
          <w:b w:val="false"/>
          <w:i w:val="false"/>
          <w:color w:val="000000"/>
          <w:sz w:val="28"/>
        </w:rPr>
        <w:t>
      6. Жұмыс сипаттамасы:</w:t>
      </w:r>
    </w:p>
    <w:bookmarkEnd w:id="19"/>
    <w:p>
      <w:pPr>
        <w:spacing w:after="0"/>
        <w:ind w:left="0"/>
        <w:jc w:val="both"/>
      </w:pPr>
      <w:r>
        <w:rPr>
          <w:rFonts w:ascii="Times New Roman"/>
          <w:b w:val="false"/>
          <w:i w:val="false"/>
          <w:color w:val="000000"/>
          <w:sz w:val="28"/>
        </w:rPr>
        <w:t>
      қалыпты және шағын калибрлі механикалық қол сағаттарының, электрондық-механикалық қол сағаттарының, автоматты есептегіштердегі шағын қоңыраулы сағаттардың салмағы әртүрлі ұсақ сағат бөлшектерін (винттерді, трибтерді, бушондарды, анкерлік шанышқыларды, шайбалар мен тастарды) есептеу мен өлшеу;</w:t>
      </w:r>
    </w:p>
    <w:p>
      <w:pPr>
        <w:spacing w:after="0"/>
        <w:ind w:left="0"/>
        <w:jc w:val="both"/>
      </w:pPr>
      <w:r>
        <w:rPr>
          <w:rFonts w:ascii="Times New Roman"/>
          <w:b w:val="false"/>
          <w:i w:val="false"/>
          <w:color w:val="000000"/>
          <w:sz w:val="28"/>
        </w:rPr>
        <w:t>
      барлық үлгідегі электрондық және автоматты есептегіштердегі, сондай-ақ техникалық таразылардағы сағат және техникалық тастарды есептеу;</w:t>
      </w:r>
    </w:p>
    <w:p>
      <w:pPr>
        <w:spacing w:after="0"/>
        <w:ind w:left="0"/>
        <w:jc w:val="both"/>
      </w:pPr>
      <w:r>
        <w:rPr>
          <w:rFonts w:ascii="Times New Roman"/>
          <w:b w:val="false"/>
          <w:i w:val="false"/>
          <w:color w:val="000000"/>
          <w:sz w:val="28"/>
        </w:rPr>
        <w:t>
      қажетті құжаттаманы ресімдеу.</w:t>
      </w:r>
    </w:p>
    <w:bookmarkStart w:name="z22" w:id="20"/>
    <w:p>
      <w:pPr>
        <w:spacing w:after="0"/>
        <w:ind w:left="0"/>
        <w:jc w:val="both"/>
      </w:pPr>
      <w:r>
        <w:rPr>
          <w:rFonts w:ascii="Times New Roman"/>
          <w:b w:val="false"/>
          <w:i w:val="false"/>
          <w:color w:val="000000"/>
          <w:sz w:val="28"/>
        </w:rPr>
        <w:t>
      7. Мыналарды:</w:t>
      </w:r>
    </w:p>
    <w:bookmarkEnd w:id="20"/>
    <w:p>
      <w:pPr>
        <w:spacing w:after="0"/>
        <w:ind w:left="0"/>
        <w:jc w:val="both"/>
      </w:pPr>
      <w:r>
        <w:rPr>
          <w:rFonts w:ascii="Times New Roman"/>
          <w:b w:val="false"/>
          <w:i w:val="false"/>
          <w:color w:val="000000"/>
          <w:sz w:val="28"/>
        </w:rPr>
        <w:t>
      электрондық және автоматты есептегіштерің жұмысының мақсаты мен қағидасын;</w:t>
      </w:r>
    </w:p>
    <w:p>
      <w:pPr>
        <w:spacing w:after="0"/>
        <w:ind w:left="0"/>
        <w:jc w:val="both"/>
      </w:pPr>
      <w:r>
        <w:rPr>
          <w:rFonts w:ascii="Times New Roman"/>
          <w:b w:val="false"/>
          <w:i w:val="false"/>
          <w:color w:val="000000"/>
          <w:sz w:val="28"/>
        </w:rPr>
        <w:t>
      түрлі конструкциядағы техникалық таразылардың нысаны мен жұмыс істеу принципін;</w:t>
      </w:r>
    </w:p>
    <w:p>
      <w:pPr>
        <w:spacing w:after="0"/>
        <w:ind w:left="0"/>
        <w:jc w:val="both"/>
      </w:pPr>
      <w:r>
        <w:rPr>
          <w:rFonts w:ascii="Times New Roman"/>
          <w:b w:val="false"/>
          <w:i w:val="false"/>
          <w:color w:val="000000"/>
          <w:sz w:val="28"/>
        </w:rPr>
        <w:t>
      оларды реттеу тәсілдерін, автоматты есептегіштер көрсетілімдерінің дұрыстығын анықтау тәсілдерін;</w:t>
      </w:r>
    </w:p>
    <w:p>
      <w:pPr>
        <w:spacing w:after="0"/>
        <w:ind w:left="0"/>
        <w:jc w:val="both"/>
      </w:pPr>
      <w:r>
        <w:rPr>
          <w:rFonts w:ascii="Times New Roman"/>
          <w:b w:val="false"/>
          <w:i w:val="false"/>
          <w:color w:val="000000"/>
          <w:sz w:val="28"/>
        </w:rPr>
        <w:t>
      келесі операцияларға немесе қоймаға табыстау кезінде бөлшектер мен бұйымдарды тасымалдау ережесін;</w:t>
      </w:r>
    </w:p>
    <w:p>
      <w:pPr>
        <w:spacing w:after="0"/>
        <w:ind w:left="0"/>
        <w:jc w:val="both"/>
      </w:pPr>
      <w:r>
        <w:rPr>
          <w:rFonts w:ascii="Times New Roman"/>
          <w:b w:val="false"/>
          <w:i w:val="false"/>
          <w:color w:val="000000"/>
          <w:sz w:val="28"/>
        </w:rPr>
        <w:t>
      құжаттарды ресімдеу ережесін білуге тиіс.</w:t>
      </w:r>
    </w:p>
    <w:bookmarkStart w:name="z23" w:id="21"/>
    <w:p>
      <w:pPr>
        <w:spacing w:after="0"/>
        <w:ind w:left="0"/>
        <w:jc w:val="left"/>
      </w:pPr>
      <w:r>
        <w:rPr>
          <w:rFonts w:ascii="Times New Roman"/>
          <w:b/>
          <w:i w:val="false"/>
          <w:color w:val="000000"/>
        </w:rPr>
        <w:t xml:space="preserve"> 3-параграф. Жуу машиналарын реттеуші, 4-разряд</w:t>
      </w:r>
    </w:p>
    <w:bookmarkEnd w:id="21"/>
    <w:bookmarkStart w:name="z24" w:id="22"/>
    <w:p>
      <w:pPr>
        <w:spacing w:after="0"/>
        <w:ind w:left="0"/>
        <w:jc w:val="both"/>
      </w:pPr>
      <w:r>
        <w:rPr>
          <w:rFonts w:ascii="Times New Roman"/>
          <w:b w:val="false"/>
          <w:i w:val="false"/>
          <w:color w:val="000000"/>
          <w:sz w:val="28"/>
        </w:rPr>
        <w:t>
      8. Жұмыс сипаттамасы:</w:t>
      </w:r>
    </w:p>
    <w:bookmarkEnd w:id="22"/>
    <w:p>
      <w:pPr>
        <w:spacing w:after="0"/>
        <w:ind w:left="0"/>
        <w:jc w:val="both"/>
      </w:pPr>
      <w:r>
        <w:rPr>
          <w:rFonts w:ascii="Times New Roman"/>
          <w:b w:val="false"/>
          <w:i w:val="false"/>
          <w:color w:val="000000"/>
          <w:sz w:val="28"/>
        </w:rPr>
        <w:t>
      ультрадыбыстық және арнаулы жуу машиналарын реттеу;</w:t>
      </w:r>
    </w:p>
    <w:p>
      <w:pPr>
        <w:spacing w:after="0"/>
        <w:ind w:left="0"/>
        <w:jc w:val="both"/>
      </w:pPr>
      <w:r>
        <w:rPr>
          <w:rFonts w:ascii="Times New Roman"/>
          <w:b w:val="false"/>
          <w:i w:val="false"/>
          <w:color w:val="000000"/>
          <w:sz w:val="28"/>
        </w:rPr>
        <w:t xml:space="preserve">
      ультрадыбыстық генераторлардың жұмысын және жуудың технологиялық процесін бақылау; </w:t>
      </w:r>
    </w:p>
    <w:p>
      <w:pPr>
        <w:spacing w:after="0"/>
        <w:ind w:left="0"/>
        <w:jc w:val="both"/>
      </w:pPr>
      <w:r>
        <w:rPr>
          <w:rFonts w:ascii="Times New Roman"/>
          <w:b w:val="false"/>
          <w:i w:val="false"/>
          <w:color w:val="000000"/>
          <w:sz w:val="28"/>
        </w:rPr>
        <w:t>
      жуу машиналарын жөндеу жөніндегі алдын ала жұмыстарды жүргізу.</w:t>
      </w:r>
    </w:p>
    <w:bookmarkStart w:name="z25" w:id="23"/>
    <w:p>
      <w:pPr>
        <w:spacing w:after="0"/>
        <w:ind w:left="0"/>
        <w:jc w:val="both"/>
      </w:pPr>
      <w:r>
        <w:rPr>
          <w:rFonts w:ascii="Times New Roman"/>
          <w:b w:val="false"/>
          <w:i w:val="false"/>
          <w:color w:val="000000"/>
          <w:sz w:val="28"/>
        </w:rPr>
        <w:t>
      9. Мыналарды:</w:t>
      </w:r>
    </w:p>
    <w:bookmarkEnd w:id="23"/>
    <w:p>
      <w:pPr>
        <w:spacing w:after="0"/>
        <w:ind w:left="0"/>
        <w:jc w:val="both"/>
      </w:pPr>
      <w:r>
        <w:rPr>
          <w:rFonts w:ascii="Times New Roman"/>
          <w:b w:val="false"/>
          <w:i w:val="false"/>
          <w:color w:val="000000"/>
          <w:sz w:val="28"/>
        </w:rPr>
        <w:t xml:space="preserve">
      қызмет көрсететін жуу машиналарының құрылымын, оларды реттеу, бөлшектеу және құрастыру ережесін; </w:t>
      </w:r>
    </w:p>
    <w:p>
      <w:pPr>
        <w:spacing w:after="0"/>
        <w:ind w:left="0"/>
        <w:jc w:val="both"/>
      </w:pPr>
      <w:r>
        <w:rPr>
          <w:rFonts w:ascii="Times New Roman"/>
          <w:b w:val="false"/>
          <w:i w:val="false"/>
          <w:color w:val="000000"/>
          <w:sz w:val="28"/>
        </w:rPr>
        <w:t xml:space="preserve">
      түрлі ақауларды жою тәсілдерін және қызмет көрсететін жуу машиналарына ағымдағы жөндеу жүргізуді; </w:t>
      </w:r>
    </w:p>
    <w:p>
      <w:pPr>
        <w:spacing w:after="0"/>
        <w:ind w:left="0"/>
        <w:jc w:val="both"/>
      </w:pPr>
      <w:r>
        <w:rPr>
          <w:rFonts w:ascii="Times New Roman"/>
          <w:b w:val="false"/>
          <w:i w:val="false"/>
          <w:color w:val="000000"/>
          <w:sz w:val="28"/>
        </w:rPr>
        <w:t>
      күрделілігі әртүрлі бөлшектерді ультрадыбыстық өңдеу режимдерін, жуу ерітінділерінің құрамын білуге тиіс.</w:t>
      </w:r>
    </w:p>
    <w:bookmarkStart w:name="z26" w:id="24"/>
    <w:p>
      <w:pPr>
        <w:spacing w:after="0"/>
        <w:ind w:left="0"/>
        <w:jc w:val="left"/>
      </w:pPr>
      <w:r>
        <w:rPr>
          <w:rFonts w:ascii="Times New Roman"/>
          <w:b/>
          <w:i w:val="false"/>
          <w:color w:val="000000"/>
        </w:rPr>
        <w:t xml:space="preserve"> 4-параграф. Жуу машиналарын реттеуші, 5-разряд</w:t>
      </w:r>
    </w:p>
    <w:bookmarkEnd w:id="24"/>
    <w:bookmarkStart w:name="z27" w:id="25"/>
    <w:p>
      <w:pPr>
        <w:spacing w:after="0"/>
        <w:ind w:left="0"/>
        <w:jc w:val="both"/>
      </w:pPr>
      <w:r>
        <w:rPr>
          <w:rFonts w:ascii="Times New Roman"/>
          <w:b w:val="false"/>
          <w:i w:val="false"/>
          <w:color w:val="000000"/>
          <w:sz w:val="28"/>
        </w:rPr>
        <w:t>
      10. Жұмыс сипаттамасы:</w:t>
      </w:r>
    </w:p>
    <w:bookmarkEnd w:id="25"/>
    <w:p>
      <w:pPr>
        <w:spacing w:after="0"/>
        <w:ind w:left="0"/>
        <w:jc w:val="both"/>
      </w:pPr>
      <w:r>
        <w:rPr>
          <w:rFonts w:ascii="Times New Roman"/>
          <w:b w:val="false"/>
          <w:i w:val="false"/>
          <w:color w:val="000000"/>
          <w:sz w:val="28"/>
        </w:rPr>
        <w:t>
      түрлі үлгідегі автоматты жуу машиналары мен арнаулы жуу агрегаттарын реттеу;</w:t>
      </w:r>
    </w:p>
    <w:p>
      <w:pPr>
        <w:spacing w:after="0"/>
        <w:ind w:left="0"/>
        <w:jc w:val="both"/>
      </w:pPr>
      <w:r>
        <w:rPr>
          <w:rFonts w:ascii="Times New Roman"/>
          <w:b w:val="false"/>
          <w:i w:val="false"/>
          <w:color w:val="000000"/>
          <w:sz w:val="28"/>
        </w:rPr>
        <w:t>
      жуу ерітінділерінің гермикалылығын және жай-күйін тексеру;</w:t>
      </w:r>
    </w:p>
    <w:p>
      <w:pPr>
        <w:spacing w:after="0"/>
        <w:ind w:left="0"/>
        <w:jc w:val="both"/>
      </w:pPr>
      <w:r>
        <w:rPr>
          <w:rFonts w:ascii="Times New Roman"/>
          <w:b w:val="false"/>
          <w:i w:val="false"/>
          <w:color w:val="000000"/>
          <w:sz w:val="28"/>
        </w:rPr>
        <w:t>
      жуудың технологиялық процесін сипаттайтын жабдықтарды бақылау;</w:t>
      </w:r>
    </w:p>
    <w:p>
      <w:pPr>
        <w:spacing w:after="0"/>
        <w:ind w:left="0"/>
        <w:jc w:val="both"/>
      </w:pPr>
      <w:r>
        <w:rPr>
          <w:rFonts w:ascii="Times New Roman"/>
          <w:b w:val="false"/>
          <w:i w:val="false"/>
          <w:color w:val="000000"/>
          <w:sz w:val="28"/>
        </w:rPr>
        <w:t>
      жуу машиналары мен жуу агрегаттарына қызмет көрсету және жуу жөніндегі профилактикалық жұмыстарды жүргізу.</w:t>
      </w:r>
    </w:p>
    <w:bookmarkStart w:name="z28" w:id="26"/>
    <w:p>
      <w:pPr>
        <w:spacing w:after="0"/>
        <w:ind w:left="0"/>
        <w:jc w:val="both"/>
      </w:pPr>
      <w:r>
        <w:rPr>
          <w:rFonts w:ascii="Times New Roman"/>
          <w:b w:val="false"/>
          <w:i w:val="false"/>
          <w:color w:val="000000"/>
          <w:sz w:val="28"/>
        </w:rPr>
        <w:t>
      11. Мыналарды:</w:t>
      </w:r>
    </w:p>
    <w:bookmarkEnd w:id="26"/>
    <w:p>
      <w:pPr>
        <w:spacing w:after="0"/>
        <w:ind w:left="0"/>
        <w:jc w:val="both"/>
      </w:pPr>
      <w:r>
        <w:rPr>
          <w:rFonts w:ascii="Times New Roman"/>
          <w:b w:val="false"/>
          <w:i w:val="false"/>
          <w:color w:val="000000"/>
          <w:sz w:val="28"/>
        </w:rPr>
        <w:t>
      жуу машиналары мен арнаулы жуу агрегаттарының құрылымын, олардың кинематикалық, электр және басқа да схемаларын;</w:t>
      </w:r>
    </w:p>
    <w:p>
      <w:pPr>
        <w:spacing w:after="0"/>
        <w:ind w:left="0"/>
        <w:jc w:val="both"/>
      </w:pPr>
      <w:r>
        <w:rPr>
          <w:rFonts w:ascii="Times New Roman"/>
          <w:b w:val="false"/>
          <w:i w:val="false"/>
          <w:color w:val="000000"/>
          <w:sz w:val="28"/>
        </w:rPr>
        <w:t>
      жуу процесінің режимдері мен жуу ерітінділерінің құрамын;</w:t>
      </w:r>
    </w:p>
    <w:p>
      <w:pPr>
        <w:spacing w:after="0"/>
        <w:ind w:left="0"/>
        <w:jc w:val="both"/>
      </w:pPr>
      <w:r>
        <w:rPr>
          <w:rFonts w:ascii="Times New Roman"/>
          <w:b w:val="false"/>
          <w:i w:val="false"/>
          <w:color w:val="000000"/>
          <w:sz w:val="28"/>
        </w:rPr>
        <w:t>
      қызмет көрсететін машиналар мен агрегаттардың құрамды бөліктерін реттеу, бөлшектеу;</w:t>
      </w:r>
    </w:p>
    <w:p>
      <w:pPr>
        <w:spacing w:after="0"/>
        <w:ind w:left="0"/>
        <w:jc w:val="both"/>
      </w:pPr>
      <w:r>
        <w:rPr>
          <w:rFonts w:ascii="Times New Roman"/>
          <w:b w:val="false"/>
          <w:i w:val="false"/>
          <w:color w:val="000000"/>
          <w:sz w:val="28"/>
        </w:rPr>
        <w:t>
      жуу және құрастыру ережесін;</w:t>
      </w:r>
    </w:p>
    <w:p>
      <w:pPr>
        <w:spacing w:after="0"/>
        <w:ind w:left="0"/>
        <w:jc w:val="both"/>
      </w:pPr>
      <w:r>
        <w:rPr>
          <w:rFonts w:ascii="Times New Roman"/>
          <w:b w:val="false"/>
          <w:i w:val="false"/>
          <w:color w:val="000000"/>
          <w:sz w:val="28"/>
        </w:rPr>
        <w:t>
      жуу машиналары мен арнаулы, жуу агрегаттарының түрлі ақауларын жою және ағымдағы жөндеу ережесін білуге тиіс.</w:t>
      </w:r>
    </w:p>
    <w:bookmarkStart w:name="z29" w:id="27"/>
    <w:p>
      <w:pPr>
        <w:spacing w:after="0"/>
        <w:ind w:left="0"/>
        <w:jc w:val="left"/>
      </w:pPr>
      <w:r>
        <w:rPr>
          <w:rFonts w:ascii="Times New Roman"/>
          <w:b/>
          <w:i w:val="false"/>
          <w:color w:val="000000"/>
        </w:rPr>
        <w:t xml:space="preserve"> 5-параграф. Құрастыру автоматтарын, жартылай автоматтар мен автоматты желілерді реттеуші, 4-разряд</w:t>
      </w:r>
    </w:p>
    <w:bookmarkEnd w:id="27"/>
    <w:bookmarkStart w:name="z30" w:id="28"/>
    <w:p>
      <w:pPr>
        <w:spacing w:after="0"/>
        <w:ind w:left="0"/>
        <w:jc w:val="both"/>
      </w:pPr>
      <w:r>
        <w:rPr>
          <w:rFonts w:ascii="Times New Roman"/>
          <w:b w:val="false"/>
          <w:i w:val="false"/>
          <w:color w:val="000000"/>
          <w:sz w:val="28"/>
        </w:rPr>
        <w:t>
      12. Жұмыс сипаттамасы:</w:t>
      </w:r>
    </w:p>
    <w:bookmarkEnd w:id="28"/>
    <w:p>
      <w:pPr>
        <w:spacing w:after="0"/>
        <w:ind w:left="0"/>
        <w:jc w:val="both"/>
      </w:pPr>
      <w:r>
        <w:rPr>
          <w:rFonts w:ascii="Times New Roman"/>
          <w:b w:val="false"/>
          <w:i w:val="false"/>
          <w:color w:val="000000"/>
          <w:sz w:val="28"/>
        </w:rPr>
        <w:t>
      автоматты желілердівалы бар бұрама бастарды, айналмасы бар құлақшаларды, браслеттерді түрлі орындау манипуляторлары екі түрден аспайтын және құрастыруға арналған автоматтар мен жартылай автоматтарды реттеу;</w:t>
      </w:r>
    </w:p>
    <w:p>
      <w:pPr>
        <w:spacing w:after="0"/>
        <w:ind w:left="0"/>
        <w:jc w:val="both"/>
      </w:pPr>
      <w:r>
        <w:rPr>
          <w:rFonts w:ascii="Times New Roman"/>
          <w:b w:val="false"/>
          <w:i w:val="false"/>
          <w:color w:val="000000"/>
          <w:sz w:val="28"/>
        </w:rPr>
        <w:t>
      автоматтар мен жартылай автоматтарды, автоматты желілердің негізгі механизмдерін жұмыс процесінде реттеу және оларды ағымдағы жөндеуге қатысу.</w:t>
      </w:r>
    </w:p>
    <w:bookmarkStart w:name="z31" w:id="29"/>
    <w:p>
      <w:pPr>
        <w:spacing w:after="0"/>
        <w:ind w:left="0"/>
        <w:jc w:val="both"/>
      </w:pPr>
      <w:r>
        <w:rPr>
          <w:rFonts w:ascii="Times New Roman"/>
          <w:b w:val="false"/>
          <w:i w:val="false"/>
          <w:color w:val="000000"/>
          <w:sz w:val="28"/>
        </w:rPr>
        <w:t>
      13. Мыналарды:</w:t>
      </w:r>
    </w:p>
    <w:bookmarkEnd w:id="29"/>
    <w:p>
      <w:pPr>
        <w:spacing w:after="0"/>
        <w:ind w:left="0"/>
        <w:jc w:val="both"/>
      </w:pPr>
      <w:r>
        <w:rPr>
          <w:rFonts w:ascii="Times New Roman"/>
          <w:b w:val="false"/>
          <w:i w:val="false"/>
          <w:color w:val="000000"/>
          <w:sz w:val="28"/>
        </w:rPr>
        <w:t>
      қызмет көрсетілетін жабдықтың құрылымын, реттеу және дәлдігін тексеру ережесін;</w:t>
      </w:r>
    </w:p>
    <w:p>
      <w:pPr>
        <w:spacing w:after="0"/>
        <w:ind w:left="0"/>
        <w:jc w:val="both"/>
      </w:pPr>
      <w:r>
        <w:rPr>
          <w:rFonts w:ascii="Times New Roman"/>
          <w:b w:val="false"/>
          <w:i w:val="false"/>
          <w:color w:val="000000"/>
          <w:sz w:val="28"/>
        </w:rPr>
        <w:t>
      күрделі бақылау-өлшеу құралы мен аспаптарының құрылымын және оларды қолдану ережесін;</w:t>
      </w:r>
    </w:p>
    <w:p>
      <w:pPr>
        <w:spacing w:after="0"/>
        <w:ind w:left="0"/>
        <w:jc w:val="both"/>
      </w:pPr>
      <w:r>
        <w:rPr>
          <w:rFonts w:ascii="Times New Roman"/>
          <w:b w:val="false"/>
          <w:i w:val="false"/>
          <w:color w:val="000000"/>
          <w:sz w:val="28"/>
        </w:rPr>
        <w:t>
      орындалатын жұмыс шегіндегі механика мен электротехника негіздерін;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32" w:id="30"/>
    <w:p>
      <w:pPr>
        <w:spacing w:after="0"/>
        <w:ind w:left="0"/>
        <w:jc w:val="left"/>
      </w:pPr>
      <w:r>
        <w:rPr>
          <w:rFonts w:ascii="Times New Roman"/>
          <w:b/>
          <w:i w:val="false"/>
          <w:color w:val="000000"/>
        </w:rPr>
        <w:t xml:space="preserve"> 6-параграф. Құрастыру автоматтарын, жартылай автоматтар мен автоматты желілерді реттеуші, 5-разряд</w:t>
      </w:r>
    </w:p>
    <w:bookmarkEnd w:id="30"/>
    <w:bookmarkStart w:name="z33" w:id="31"/>
    <w:p>
      <w:pPr>
        <w:spacing w:after="0"/>
        <w:ind w:left="0"/>
        <w:jc w:val="both"/>
      </w:pPr>
      <w:r>
        <w:rPr>
          <w:rFonts w:ascii="Times New Roman"/>
          <w:b w:val="false"/>
          <w:i w:val="false"/>
          <w:color w:val="000000"/>
          <w:sz w:val="28"/>
        </w:rPr>
        <w:t>
      14. Жұмыс сипаттамасы:</w:t>
      </w:r>
    </w:p>
    <w:bookmarkEnd w:id="31"/>
    <w:p>
      <w:pPr>
        <w:spacing w:after="0"/>
        <w:ind w:left="0"/>
        <w:jc w:val="both"/>
      </w:pPr>
      <w:r>
        <w:rPr>
          <w:rFonts w:ascii="Times New Roman"/>
          <w:b w:val="false"/>
          <w:i w:val="false"/>
          <w:color w:val="000000"/>
          <w:sz w:val="28"/>
        </w:rPr>
        <w:t>
      үш түрлі орындау манипуляторлары бар, сағат тастарын, штифтерді престеуге арналған жартылай автоматтарды, трибтері бар дөңгелектерді, айналмасы бар баланс осьтерін құрастыруға арналған автоматтарды, конвейерлер мен автоматтандырылған желілерді реттеу;</w:t>
      </w:r>
    </w:p>
    <w:p>
      <w:pPr>
        <w:spacing w:after="0"/>
        <w:ind w:left="0"/>
        <w:jc w:val="both"/>
      </w:pPr>
      <w:r>
        <w:rPr>
          <w:rFonts w:ascii="Times New Roman"/>
          <w:b w:val="false"/>
          <w:i w:val="false"/>
          <w:color w:val="000000"/>
          <w:sz w:val="28"/>
        </w:rPr>
        <w:t>
      қызмет көрсететін жабдықты реттеу кезінде қажетті техникалық есептерді орындау;</w:t>
      </w:r>
    </w:p>
    <w:p>
      <w:pPr>
        <w:spacing w:after="0"/>
        <w:ind w:left="0"/>
        <w:jc w:val="both"/>
      </w:pPr>
      <w:r>
        <w:rPr>
          <w:rFonts w:ascii="Times New Roman"/>
          <w:b w:val="false"/>
          <w:i w:val="false"/>
          <w:color w:val="000000"/>
          <w:sz w:val="28"/>
        </w:rPr>
        <w:t>
      қызмет көрсететін жабдықтың, қолданылатын құрылғылар мен жабдықтың тез тозатын бөліктеріне арналған эскиздерді жасау.</w:t>
      </w:r>
    </w:p>
    <w:bookmarkStart w:name="z34" w:id="32"/>
    <w:p>
      <w:pPr>
        <w:spacing w:after="0"/>
        <w:ind w:left="0"/>
        <w:jc w:val="both"/>
      </w:pPr>
      <w:r>
        <w:rPr>
          <w:rFonts w:ascii="Times New Roman"/>
          <w:b w:val="false"/>
          <w:i w:val="false"/>
          <w:color w:val="000000"/>
          <w:sz w:val="28"/>
        </w:rPr>
        <w:t>
      15. Мыналарды:</w:t>
      </w:r>
    </w:p>
    <w:bookmarkEnd w:id="32"/>
    <w:p>
      <w:pPr>
        <w:spacing w:after="0"/>
        <w:ind w:left="0"/>
        <w:jc w:val="both"/>
      </w:pPr>
      <w:r>
        <w:rPr>
          <w:rFonts w:ascii="Times New Roman"/>
          <w:b w:val="false"/>
          <w:i w:val="false"/>
          <w:color w:val="000000"/>
          <w:sz w:val="28"/>
        </w:rPr>
        <w:t>
      қызмет көрсетілетін жабдықтың кинематикалық және электр схемаларын;</w:t>
      </w:r>
    </w:p>
    <w:p>
      <w:pPr>
        <w:spacing w:after="0"/>
        <w:ind w:left="0"/>
        <w:jc w:val="both"/>
      </w:pPr>
      <w:r>
        <w:rPr>
          <w:rFonts w:ascii="Times New Roman"/>
          <w:b w:val="false"/>
          <w:i w:val="false"/>
          <w:color w:val="000000"/>
          <w:sz w:val="28"/>
        </w:rPr>
        <w:t>
      құрылымын, реттеу және дәлдігін тексеру ережесін;</w:t>
      </w:r>
    </w:p>
    <w:p>
      <w:pPr>
        <w:spacing w:after="0"/>
        <w:ind w:left="0"/>
        <w:jc w:val="both"/>
      </w:pPr>
      <w:r>
        <w:rPr>
          <w:rFonts w:ascii="Times New Roman"/>
          <w:b w:val="false"/>
          <w:i w:val="false"/>
          <w:color w:val="000000"/>
          <w:sz w:val="28"/>
        </w:rPr>
        <w:t>
      күрделі бақылау-өлшеу құралдары мен аспаптарды реттеу ережесін;</w:t>
      </w:r>
    </w:p>
    <w:p>
      <w:pPr>
        <w:spacing w:after="0"/>
        <w:ind w:left="0"/>
        <w:jc w:val="both"/>
      </w:pPr>
      <w:r>
        <w:rPr>
          <w:rFonts w:ascii="Times New Roman"/>
          <w:b w:val="false"/>
          <w:i w:val="false"/>
          <w:color w:val="000000"/>
          <w:sz w:val="28"/>
        </w:rPr>
        <w:t>
      өңдеу параметрлері туралы негізгі мәліметтерді;</w:t>
      </w:r>
    </w:p>
    <w:p>
      <w:pPr>
        <w:spacing w:after="0"/>
        <w:ind w:left="0"/>
        <w:jc w:val="both"/>
      </w:pPr>
      <w:r>
        <w:rPr>
          <w:rFonts w:ascii="Times New Roman"/>
          <w:b w:val="false"/>
          <w:i w:val="false"/>
          <w:color w:val="000000"/>
          <w:sz w:val="28"/>
        </w:rPr>
        <w:t>
      механика мен электротехника негіздерін білуге тиіс.</w:t>
      </w:r>
    </w:p>
    <w:bookmarkStart w:name="z35" w:id="33"/>
    <w:p>
      <w:pPr>
        <w:spacing w:after="0"/>
        <w:ind w:left="0"/>
        <w:jc w:val="left"/>
      </w:pPr>
      <w:r>
        <w:rPr>
          <w:rFonts w:ascii="Times New Roman"/>
          <w:b/>
          <w:i w:val="false"/>
          <w:color w:val="000000"/>
        </w:rPr>
        <w:t xml:space="preserve"> 7-параграф. Құрастыру автоматтарын, жартылай автоматтар мен автоматты желілерді реттеуші, 6-разряд</w:t>
      </w:r>
    </w:p>
    <w:bookmarkEnd w:id="33"/>
    <w:bookmarkStart w:name="z36" w:id="34"/>
    <w:p>
      <w:pPr>
        <w:spacing w:after="0"/>
        <w:ind w:left="0"/>
        <w:jc w:val="both"/>
      </w:pPr>
      <w:r>
        <w:rPr>
          <w:rFonts w:ascii="Times New Roman"/>
          <w:b w:val="false"/>
          <w:i w:val="false"/>
          <w:color w:val="000000"/>
          <w:sz w:val="28"/>
        </w:rPr>
        <w:t>
      16. Жұмыс сипаттамасы:</w:t>
      </w:r>
    </w:p>
    <w:bookmarkEnd w:id="34"/>
    <w:p>
      <w:pPr>
        <w:spacing w:after="0"/>
        <w:ind w:left="0"/>
        <w:jc w:val="both"/>
      </w:pPr>
      <w:r>
        <w:rPr>
          <w:rFonts w:ascii="Times New Roman"/>
          <w:b w:val="false"/>
          <w:i w:val="false"/>
          <w:color w:val="000000"/>
          <w:sz w:val="28"/>
        </w:rPr>
        <w:t>
      төрт түрлі орындау манипуляторлары бар көп позициялы құрастыру автоматтарын, автоматтандырылған желілерді, күрделі механикалық, электрлі және электрондық схемалары бар бақылау автоматтарын реттеу;</w:t>
      </w:r>
    </w:p>
    <w:p>
      <w:pPr>
        <w:spacing w:after="0"/>
        <w:ind w:left="0"/>
        <w:jc w:val="both"/>
      </w:pPr>
      <w:r>
        <w:rPr>
          <w:rFonts w:ascii="Times New Roman"/>
          <w:b w:val="false"/>
          <w:i w:val="false"/>
          <w:color w:val="000000"/>
          <w:sz w:val="28"/>
        </w:rPr>
        <w:t>
      сағаттарды құрастыруға арналған жабдықтың жаңа үлгілерін реттеу, олардың оңтайлы жұмыс режимін белгілеу;</w:t>
      </w:r>
    </w:p>
    <w:p>
      <w:pPr>
        <w:spacing w:after="0"/>
        <w:ind w:left="0"/>
        <w:jc w:val="both"/>
      </w:pPr>
      <w:r>
        <w:rPr>
          <w:rFonts w:ascii="Times New Roman"/>
          <w:b w:val="false"/>
          <w:i w:val="false"/>
          <w:color w:val="000000"/>
          <w:sz w:val="28"/>
        </w:rPr>
        <w:t>
      қызмет көрсететін жабдықтың құрастыру бірліктерінің тозуын, ыңғайлау, және ауыстыруды айқындау.</w:t>
      </w:r>
    </w:p>
    <w:bookmarkStart w:name="z37" w:id="35"/>
    <w:p>
      <w:pPr>
        <w:spacing w:after="0"/>
        <w:ind w:left="0"/>
        <w:jc w:val="both"/>
      </w:pPr>
      <w:r>
        <w:rPr>
          <w:rFonts w:ascii="Times New Roman"/>
          <w:b w:val="false"/>
          <w:i w:val="false"/>
          <w:color w:val="000000"/>
          <w:sz w:val="28"/>
        </w:rPr>
        <w:t>
      17. Мыналарды:</w:t>
      </w:r>
    </w:p>
    <w:bookmarkEnd w:id="35"/>
    <w:p>
      <w:pPr>
        <w:spacing w:after="0"/>
        <w:ind w:left="0"/>
        <w:jc w:val="both"/>
      </w:pPr>
      <w:r>
        <w:rPr>
          <w:rFonts w:ascii="Times New Roman"/>
          <w:b w:val="false"/>
          <w:i w:val="false"/>
          <w:color w:val="000000"/>
          <w:sz w:val="28"/>
        </w:rPr>
        <w:t>
      қызмет көрсетілетін жабдықтың кинематикалық, электрлі және вакуумдық схемаларын;</w:t>
      </w:r>
    </w:p>
    <w:p>
      <w:pPr>
        <w:spacing w:after="0"/>
        <w:ind w:left="0"/>
        <w:jc w:val="both"/>
      </w:pPr>
      <w:r>
        <w:rPr>
          <w:rFonts w:ascii="Times New Roman"/>
          <w:b w:val="false"/>
          <w:i w:val="false"/>
          <w:color w:val="000000"/>
          <w:sz w:val="28"/>
        </w:rPr>
        <w:t>
      автоматтардың, жартылай автоматтардың және автоматтандырылған желілердің конструкциясын қызмет көрсетілетін жабдықты реттеу және дәлдігін тексеру ережесін, ақауларын анықтау және жою тәсілдерін;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38" w:id="36"/>
    <w:p>
      <w:pPr>
        <w:spacing w:after="0"/>
        <w:ind w:left="0"/>
        <w:jc w:val="left"/>
      </w:pPr>
      <w:r>
        <w:rPr>
          <w:rFonts w:ascii="Times New Roman"/>
          <w:b/>
          <w:i w:val="false"/>
          <w:color w:val="000000"/>
        </w:rPr>
        <w:t xml:space="preserve"> 8-параграф. Құрастыру автоматтарын, жартылай автоматтар мен автоматты желілерді реттеуші, 7-разряд</w:t>
      </w:r>
    </w:p>
    <w:bookmarkEnd w:id="36"/>
    <w:bookmarkStart w:name="z39" w:id="37"/>
    <w:p>
      <w:pPr>
        <w:spacing w:after="0"/>
        <w:ind w:left="0"/>
        <w:jc w:val="both"/>
      </w:pPr>
      <w:r>
        <w:rPr>
          <w:rFonts w:ascii="Times New Roman"/>
          <w:b w:val="false"/>
          <w:i w:val="false"/>
          <w:color w:val="000000"/>
          <w:sz w:val="28"/>
        </w:rPr>
        <w:t>
      18. Жұмыс сипаттамасы:</w:t>
      </w:r>
    </w:p>
    <w:bookmarkEnd w:id="37"/>
    <w:p>
      <w:pPr>
        <w:spacing w:after="0"/>
        <w:ind w:left="0"/>
        <w:jc w:val="both"/>
      </w:pPr>
      <w:r>
        <w:rPr>
          <w:rFonts w:ascii="Times New Roman"/>
          <w:b w:val="false"/>
          <w:i w:val="false"/>
          <w:color w:val="000000"/>
          <w:sz w:val="28"/>
        </w:rPr>
        <w:t>
      төрттен астам орындау манипуляторлары бар, сағаттар мен уақыт құралы үлгісіндегі механизмдерді құрастыруға арналған автоматтандырылған желілерді, күрделі механикалық, электрлі және электрондық схемалары бар бақылау құрылғыларын реттеу.</w:t>
      </w:r>
    </w:p>
    <w:bookmarkStart w:name="z40" w:id="38"/>
    <w:p>
      <w:pPr>
        <w:spacing w:after="0"/>
        <w:ind w:left="0"/>
        <w:jc w:val="both"/>
      </w:pPr>
      <w:r>
        <w:rPr>
          <w:rFonts w:ascii="Times New Roman"/>
          <w:b w:val="false"/>
          <w:i w:val="false"/>
          <w:color w:val="000000"/>
          <w:sz w:val="28"/>
        </w:rPr>
        <w:t>
      19. Мыналарды:</w:t>
      </w:r>
    </w:p>
    <w:bookmarkEnd w:id="38"/>
    <w:p>
      <w:pPr>
        <w:spacing w:after="0"/>
        <w:ind w:left="0"/>
        <w:jc w:val="both"/>
      </w:pPr>
      <w:r>
        <w:rPr>
          <w:rFonts w:ascii="Times New Roman"/>
          <w:b w:val="false"/>
          <w:i w:val="false"/>
          <w:color w:val="000000"/>
          <w:sz w:val="28"/>
        </w:rPr>
        <w:t>
      қызмет көрсетілетін автоматтандырылған желілердің, бақылау құрылғыларының, уақыт құралы үлгісіндегі жабдықтар мен манипуляторлардың құрылымын;</w:t>
      </w:r>
    </w:p>
    <w:p>
      <w:pPr>
        <w:spacing w:after="0"/>
        <w:ind w:left="0"/>
        <w:jc w:val="both"/>
      </w:pPr>
      <w:r>
        <w:rPr>
          <w:rFonts w:ascii="Times New Roman"/>
          <w:b w:val="false"/>
          <w:i w:val="false"/>
          <w:color w:val="000000"/>
          <w:sz w:val="28"/>
        </w:rPr>
        <w:t>
      күрделі бақылау-өлшеу жабдығы мен аспаптардың құрылымын;</w:t>
      </w:r>
    </w:p>
    <w:p>
      <w:pPr>
        <w:spacing w:after="0"/>
        <w:ind w:left="0"/>
        <w:jc w:val="both"/>
      </w:pPr>
      <w:r>
        <w:rPr>
          <w:rFonts w:ascii="Times New Roman"/>
          <w:b w:val="false"/>
          <w:i w:val="false"/>
          <w:color w:val="000000"/>
          <w:sz w:val="28"/>
        </w:rPr>
        <w:t>
      қызмет көрсетілетін жабдықтың барлық жүйелерінің диагностикасы және оның механикалық бөлігінің ақауларын жөндеу жөніндегі жұмысты орындау.</w:t>
      </w:r>
    </w:p>
    <w:bookmarkStart w:name="z41" w:id="39"/>
    <w:p>
      <w:pPr>
        <w:spacing w:after="0"/>
        <w:ind w:left="0"/>
        <w:jc w:val="both"/>
      </w:pPr>
      <w:r>
        <w:rPr>
          <w:rFonts w:ascii="Times New Roman"/>
          <w:b w:val="false"/>
          <w:i w:val="false"/>
          <w:color w:val="000000"/>
          <w:sz w:val="28"/>
        </w:rPr>
        <w:t>
      20. Техникалық және кәсіптік (арнайы орта, кәсіптік орта) білім талап етіледі білуге тиіс.</w:t>
      </w:r>
    </w:p>
    <w:bookmarkEnd w:id="39"/>
    <w:bookmarkStart w:name="z42" w:id="40"/>
    <w:p>
      <w:pPr>
        <w:spacing w:after="0"/>
        <w:ind w:left="0"/>
        <w:jc w:val="left"/>
      </w:pPr>
      <w:r>
        <w:rPr>
          <w:rFonts w:ascii="Times New Roman"/>
          <w:b/>
          <w:i w:val="false"/>
          <w:color w:val="000000"/>
        </w:rPr>
        <w:t xml:space="preserve"> 9-параграф. Механикалық сағаттарды жөндеу жөніндегі сағатшы, 2-разряд</w:t>
      </w:r>
    </w:p>
    <w:bookmarkEnd w:id="40"/>
    <w:bookmarkStart w:name="z43" w:id="41"/>
    <w:p>
      <w:pPr>
        <w:spacing w:after="0"/>
        <w:ind w:left="0"/>
        <w:jc w:val="both"/>
      </w:pPr>
      <w:r>
        <w:rPr>
          <w:rFonts w:ascii="Times New Roman"/>
          <w:b w:val="false"/>
          <w:i w:val="false"/>
          <w:color w:val="000000"/>
          <w:sz w:val="28"/>
        </w:rPr>
        <w:t>
      21. Жұмыс сипаттамасы:</w:t>
      </w:r>
    </w:p>
    <w:bookmarkEnd w:id="41"/>
    <w:p>
      <w:pPr>
        <w:spacing w:after="0"/>
        <w:ind w:left="0"/>
        <w:jc w:val="both"/>
      </w:pPr>
      <w:r>
        <w:rPr>
          <w:rFonts w:ascii="Times New Roman"/>
          <w:b w:val="false"/>
          <w:i w:val="false"/>
          <w:color w:val="000000"/>
          <w:sz w:val="28"/>
        </w:rPr>
        <w:t>
      механикалық үстелге қойылатын және гирлі сағаттарды дербес жөндеу;</w:t>
      </w:r>
    </w:p>
    <w:p>
      <w:pPr>
        <w:spacing w:after="0"/>
        <w:ind w:left="0"/>
        <w:jc w:val="both"/>
      </w:pPr>
      <w:r>
        <w:rPr>
          <w:rFonts w:ascii="Times New Roman"/>
          <w:b w:val="false"/>
          <w:i w:val="false"/>
          <w:color w:val="000000"/>
          <w:sz w:val="28"/>
        </w:rPr>
        <w:t>
      сағаттың жүруін бұзатын себептерді анықтау және жою;</w:t>
      </w:r>
    </w:p>
    <w:p>
      <w:pPr>
        <w:spacing w:after="0"/>
        <w:ind w:left="0"/>
        <w:jc w:val="both"/>
      </w:pPr>
      <w:r>
        <w:rPr>
          <w:rFonts w:ascii="Times New Roman"/>
          <w:b w:val="false"/>
          <w:i w:val="false"/>
          <w:color w:val="000000"/>
          <w:sz w:val="28"/>
        </w:rPr>
        <w:t xml:space="preserve">
      ірі габаритті механикалық қоңыраулы сағаттардың, ірі габаритті балансты және маятникті дабылсыз сағаттардың тораптарын операциялық жөндеу кезінде бөлшектеу, қарапайым және күрделілігі орташа тораптарын бөлшектеу, тазалау және құрастыру; </w:t>
      </w:r>
    </w:p>
    <w:p>
      <w:pPr>
        <w:spacing w:after="0"/>
        <w:ind w:left="0"/>
        <w:jc w:val="both"/>
      </w:pPr>
      <w:r>
        <w:rPr>
          <w:rFonts w:ascii="Times New Roman"/>
          <w:b w:val="false"/>
          <w:i w:val="false"/>
          <w:color w:val="000000"/>
          <w:sz w:val="28"/>
        </w:rPr>
        <w:t>
      жөнделетін сағаттардың жаңа құрастыру бірліктері мен бөлшектерін, оларды ауыстыра отырып іріктеу және реттемелеу.</w:t>
      </w:r>
    </w:p>
    <w:bookmarkStart w:name="z44" w:id="42"/>
    <w:p>
      <w:pPr>
        <w:spacing w:after="0"/>
        <w:ind w:left="0"/>
        <w:jc w:val="both"/>
      </w:pPr>
      <w:r>
        <w:rPr>
          <w:rFonts w:ascii="Times New Roman"/>
          <w:b w:val="false"/>
          <w:i w:val="false"/>
          <w:color w:val="000000"/>
          <w:sz w:val="28"/>
        </w:rPr>
        <w:t>
      22. Мыналарды:</w:t>
      </w:r>
    </w:p>
    <w:bookmarkEnd w:id="42"/>
    <w:p>
      <w:pPr>
        <w:spacing w:after="0"/>
        <w:ind w:left="0"/>
        <w:jc w:val="both"/>
      </w:pPr>
      <w:r>
        <w:rPr>
          <w:rFonts w:ascii="Times New Roman"/>
          <w:b w:val="false"/>
          <w:i w:val="false"/>
          <w:color w:val="000000"/>
          <w:sz w:val="28"/>
        </w:rPr>
        <w:t>
      ірі габаритті механикалық қоңыраулы сағаттардың, ірі габаритті балансты және маятникті дабылсыз сағаттарды операциялық жөндеу кезінде бөлшектеу және құрастыру бөлшектеу және құрастыру ретін;</w:t>
      </w:r>
    </w:p>
    <w:p>
      <w:pPr>
        <w:spacing w:after="0"/>
        <w:ind w:left="0"/>
        <w:jc w:val="both"/>
      </w:pPr>
      <w:r>
        <w:rPr>
          <w:rFonts w:ascii="Times New Roman"/>
          <w:b w:val="false"/>
          <w:i w:val="false"/>
          <w:color w:val="000000"/>
          <w:sz w:val="28"/>
        </w:rPr>
        <w:t>
      бөлшектенетін құрастыру біліктерінің құрылымын;</w:t>
      </w:r>
    </w:p>
    <w:p>
      <w:pPr>
        <w:spacing w:after="0"/>
        <w:ind w:left="0"/>
        <w:jc w:val="both"/>
      </w:pPr>
      <w:r>
        <w:rPr>
          <w:rFonts w:ascii="Times New Roman"/>
          <w:b w:val="false"/>
          <w:i w:val="false"/>
          <w:color w:val="000000"/>
          <w:sz w:val="28"/>
        </w:rPr>
        <w:t>
      нысанын және өзара әрекетін;</w:t>
      </w:r>
    </w:p>
    <w:p>
      <w:pPr>
        <w:spacing w:after="0"/>
        <w:ind w:left="0"/>
        <w:jc w:val="both"/>
      </w:pPr>
      <w:r>
        <w:rPr>
          <w:rFonts w:ascii="Times New Roman"/>
          <w:b w:val="false"/>
          <w:i w:val="false"/>
          <w:color w:val="000000"/>
          <w:sz w:val="28"/>
        </w:rPr>
        <w:t>
      арнаулы бақылау-өлшеу аспабының нысанын және оны қолдану ережесін;</w:t>
      </w:r>
    </w:p>
    <w:p>
      <w:pPr>
        <w:spacing w:after="0"/>
        <w:ind w:left="0"/>
        <w:jc w:val="both"/>
      </w:pPr>
      <w:r>
        <w:rPr>
          <w:rFonts w:ascii="Times New Roman"/>
          <w:b w:val="false"/>
          <w:i w:val="false"/>
          <w:color w:val="000000"/>
          <w:sz w:val="28"/>
        </w:rPr>
        <w:t>
      қолданылатын майлардың сұрпын және сағат механизмінің майланатын жерлерін;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45" w:id="43"/>
    <w:p>
      <w:pPr>
        <w:spacing w:after="0"/>
        <w:ind w:left="0"/>
        <w:jc w:val="both"/>
      </w:pPr>
      <w:r>
        <w:rPr>
          <w:rFonts w:ascii="Times New Roman"/>
          <w:b w:val="false"/>
          <w:i w:val="false"/>
          <w:color w:val="000000"/>
          <w:sz w:val="28"/>
        </w:rPr>
        <w:t>
      23. Жұмыс үлгілері:</w:t>
      </w:r>
    </w:p>
    <w:bookmarkEnd w:id="43"/>
    <w:p>
      <w:pPr>
        <w:spacing w:after="0"/>
        <w:ind w:left="0"/>
        <w:jc w:val="both"/>
      </w:pPr>
      <w:r>
        <w:rPr>
          <w:rFonts w:ascii="Times New Roman"/>
          <w:b w:val="false"/>
          <w:i w:val="false"/>
          <w:color w:val="000000"/>
          <w:sz w:val="28"/>
        </w:rPr>
        <w:t>
      1) ірі габаритті механикалық қоңыраулы сағаттар - операциялық жөндеу кезінде ангренажды бөлшектеу, тазалау, құрастыру және бақылау;</w:t>
      </w:r>
    </w:p>
    <w:p>
      <w:pPr>
        <w:spacing w:after="0"/>
        <w:ind w:left="0"/>
        <w:jc w:val="both"/>
      </w:pPr>
      <w:r>
        <w:rPr>
          <w:rFonts w:ascii="Times New Roman"/>
          <w:b w:val="false"/>
          <w:i w:val="false"/>
          <w:color w:val="000000"/>
          <w:sz w:val="28"/>
        </w:rPr>
        <w:t>
      2) ірі габаритті балансты және маятникті дабылсыз - толық дербес жөндеу.</w:t>
      </w:r>
    </w:p>
    <w:bookmarkStart w:name="z46" w:id="44"/>
    <w:p>
      <w:pPr>
        <w:spacing w:after="0"/>
        <w:ind w:left="0"/>
        <w:jc w:val="left"/>
      </w:pPr>
      <w:r>
        <w:rPr>
          <w:rFonts w:ascii="Times New Roman"/>
          <w:b/>
          <w:i w:val="false"/>
          <w:color w:val="000000"/>
        </w:rPr>
        <w:t xml:space="preserve"> 10-параграф. Механикалық сағаттарды жөндеу жөніндегі сағатшы, 3-разряд</w:t>
      </w:r>
    </w:p>
    <w:bookmarkEnd w:id="44"/>
    <w:bookmarkStart w:name="z47" w:id="45"/>
    <w:p>
      <w:pPr>
        <w:spacing w:after="0"/>
        <w:ind w:left="0"/>
        <w:jc w:val="both"/>
      </w:pPr>
      <w:r>
        <w:rPr>
          <w:rFonts w:ascii="Times New Roman"/>
          <w:b w:val="false"/>
          <w:i w:val="false"/>
          <w:color w:val="000000"/>
          <w:sz w:val="28"/>
        </w:rPr>
        <w:t>
      24. Жұмыс сипаттамасы:</w:t>
      </w:r>
    </w:p>
    <w:bookmarkEnd w:id="45"/>
    <w:p>
      <w:pPr>
        <w:spacing w:after="0"/>
        <w:ind w:left="0"/>
        <w:jc w:val="both"/>
      </w:pPr>
      <w:r>
        <w:rPr>
          <w:rFonts w:ascii="Times New Roman"/>
          <w:b w:val="false"/>
          <w:i w:val="false"/>
          <w:color w:val="000000"/>
          <w:sz w:val="28"/>
        </w:rPr>
        <w:t xml:space="preserve">
      ірі габаритті механикалық қоңыраулы сағаттарды, ірі габаритті балансты және маятникті дабылсыз сағаттарды, механикалық қол және қалта сағаттарды дербес жөндеу; </w:t>
      </w:r>
    </w:p>
    <w:p>
      <w:pPr>
        <w:spacing w:after="0"/>
        <w:ind w:left="0"/>
        <w:jc w:val="both"/>
      </w:pPr>
      <w:r>
        <w:rPr>
          <w:rFonts w:ascii="Times New Roman"/>
          <w:b w:val="false"/>
          <w:i w:val="false"/>
          <w:color w:val="000000"/>
          <w:sz w:val="28"/>
        </w:rPr>
        <w:t xml:space="preserve">
      күрделі емес бөлшектерді әзірлеу; </w:t>
      </w:r>
    </w:p>
    <w:p>
      <w:pPr>
        <w:spacing w:after="0"/>
        <w:ind w:left="0"/>
        <w:jc w:val="both"/>
      </w:pPr>
      <w:r>
        <w:rPr>
          <w:rFonts w:ascii="Times New Roman"/>
          <w:b w:val="false"/>
          <w:i w:val="false"/>
          <w:color w:val="000000"/>
          <w:sz w:val="28"/>
        </w:rPr>
        <w:t xml:space="preserve">
      ірі габаритті механикалық қоңыраулы сағаттар мен дабылсыз сағаттардың тораптарын операциялық жөндеу кезінде құрастыру; </w:t>
      </w:r>
    </w:p>
    <w:p>
      <w:pPr>
        <w:spacing w:after="0"/>
        <w:ind w:left="0"/>
        <w:jc w:val="both"/>
      </w:pPr>
      <w:r>
        <w:rPr>
          <w:rFonts w:ascii="Times New Roman"/>
          <w:b w:val="false"/>
          <w:i w:val="false"/>
          <w:color w:val="000000"/>
          <w:sz w:val="28"/>
        </w:rPr>
        <w:t xml:space="preserve">
      сағаттың түрлі ақауларын жою; </w:t>
      </w:r>
    </w:p>
    <w:p>
      <w:pPr>
        <w:spacing w:after="0"/>
        <w:ind w:left="0"/>
        <w:jc w:val="both"/>
      </w:pPr>
      <w:r>
        <w:rPr>
          <w:rFonts w:ascii="Times New Roman"/>
          <w:b w:val="false"/>
          <w:i w:val="false"/>
          <w:color w:val="000000"/>
          <w:sz w:val="28"/>
        </w:rPr>
        <w:t xml:space="preserve">
      бөлшектенетін сағаттардың құрастыру бірліктері мен бөлшектерін ауыстыру және реттемелеу; </w:t>
      </w:r>
    </w:p>
    <w:p>
      <w:pPr>
        <w:spacing w:after="0"/>
        <w:ind w:left="0"/>
        <w:jc w:val="both"/>
      </w:pPr>
      <w:r>
        <w:rPr>
          <w:rFonts w:ascii="Times New Roman"/>
          <w:b w:val="false"/>
          <w:i w:val="false"/>
          <w:color w:val="000000"/>
          <w:sz w:val="28"/>
        </w:rPr>
        <w:t>
      механикалық қол және қалта сағаттардың тораптарын бөлшектеу, қарапайым және күрделілігі орташа тораптарын операциялық жөндеу кезінде құрастыру.</w:t>
      </w:r>
    </w:p>
    <w:bookmarkStart w:name="z48" w:id="46"/>
    <w:p>
      <w:pPr>
        <w:spacing w:after="0"/>
        <w:ind w:left="0"/>
        <w:jc w:val="both"/>
      </w:pPr>
      <w:r>
        <w:rPr>
          <w:rFonts w:ascii="Times New Roman"/>
          <w:b w:val="false"/>
          <w:i w:val="false"/>
          <w:color w:val="000000"/>
          <w:sz w:val="28"/>
        </w:rPr>
        <w:t>
      25. Мыналарды:</w:t>
      </w:r>
    </w:p>
    <w:bookmarkEnd w:id="46"/>
    <w:p>
      <w:pPr>
        <w:spacing w:after="0"/>
        <w:ind w:left="0"/>
        <w:jc w:val="both"/>
      </w:pPr>
      <w:r>
        <w:rPr>
          <w:rFonts w:ascii="Times New Roman"/>
          <w:b w:val="false"/>
          <w:i w:val="false"/>
          <w:color w:val="000000"/>
          <w:sz w:val="28"/>
        </w:rPr>
        <w:t xml:space="preserve">
      дербес жөндеу кезінде ірі габаритті механикалық қоңыраулы сағаттардың, қол және қалта сағаттардың күрделі емес құрылғыларды бөлшектеу және құрастыру жөніндегі операциялардың ретін; </w:t>
      </w:r>
    </w:p>
    <w:p>
      <w:pPr>
        <w:spacing w:after="0"/>
        <w:ind w:left="0"/>
        <w:jc w:val="both"/>
      </w:pPr>
      <w:r>
        <w:rPr>
          <w:rFonts w:ascii="Times New Roman"/>
          <w:b w:val="false"/>
          <w:i w:val="false"/>
          <w:color w:val="000000"/>
          <w:sz w:val="28"/>
        </w:rPr>
        <w:t xml:space="preserve">
      операциялық жөндеу кезінде қалыпты және шағын калибрлі механикалық қол сағаттар мен қалта сағаттарды құрастыру реттілігін; </w:t>
      </w:r>
    </w:p>
    <w:p>
      <w:pPr>
        <w:spacing w:after="0"/>
        <w:ind w:left="0"/>
        <w:jc w:val="both"/>
      </w:pPr>
      <w:r>
        <w:rPr>
          <w:rFonts w:ascii="Times New Roman"/>
          <w:b w:val="false"/>
          <w:i w:val="false"/>
          <w:color w:val="000000"/>
          <w:sz w:val="28"/>
        </w:rPr>
        <w:t xml:space="preserve">
      ірі габаритті балансты және маятникті дабылсыз сағаттарды бөлшектеу және құрастыру бөлшектеу және құрастыру ретін; </w:t>
      </w:r>
    </w:p>
    <w:p>
      <w:pPr>
        <w:spacing w:after="0"/>
        <w:ind w:left="0"/>
        <w:jc w:val="both"/>
      </w:pPr>
      <w:r>
        <w:rPr>
          <w:rFonts w:ascii="Times New Roman"/>
          <w:b w:val="false"/>
          <w:i w:val="false"/>
          <w:color w:val="000000"/>
          <w:sz w:val="28"/>
        </w:rPr>
        <w:t xml:space="preserve">
      сағат жүрісін бұзатын себептерді және оларды жою әдістерін; </w:t>
      </w:r>
    </w:p>
    <w:p>
      <w:pPr>
        <w:spacing w:after="0"/>
        <w:ind w:left="0"/>
        <w:jc w:val="both"/>
      </w:pPr>
      <w:r>
        <w:rPr>
          <w:rFonts w:ascii="Times New Roman"/>
          <w:b w:val="false"/>
          <w:i w:val="false"/>
          <w:color w:val="000000"/>
          <w:sz w:val="28"/>
        </w:rPr>
        <w:t xml:space="preserve">
      жаңа бөлшектерді қорландыруды және саңылаударды футерлеуді; </w:t>
      </w:r>
    </w:p>
    <w:p>
      <w:pPr>
        <w:spacing w:after="0"/>
        <w:ind w:left="0"/>
        <w:jc w:val="both"/>
      </w:pPr>
      <w:r>
        <w:rPr>
          <w:rFonts w:ascii="Times New Roman"/>
          <w:b w:val="false"/>
          <w:i w:val="false"/>
          <w:color w:val="000000"/>
          <w:sz w:val="28"/>
        </w:rPr>
        <w:t>
      бақылау-өлшеу және жұмыс құралдарының құрылымын және қолдану тәсілдерін, өңдеу параметрлері туралы негізгі мәліметтерді білуге тиіс.</w:t>
      </w:r>
    </w:p>
    <w:bookmarkStart w:name="z49" w:id="47"/>
    <w:p>
      <w:pPr>
        <w:spacing w:after="0"/>
        <w:ind w:left="0"/>
        <w:jc w:val="both"/>
      </w:pPr>
      <w:r>
        <w:rPr>
          <w:rFonts w:ascii="Times New Roman"/>
          <w:b w:val="false"/>
          <w:i w:val="false"/>
          <w:color w:val="000000"/>
          <w:sz w:val="28"/>
        </w:rPr>
        <w:t>
      26. Жұмыс үлгілері:</w:t>
      </w:r>
    </w:p>
    <w:bookmarkEnd w:id="47"/>
    <w:p>
      <w:pPr>
        <w:spacing w:after="0"/>
        <w:ind w:left="0"/>
        <w:jc w:val="both"/>
      </w:pPr>
      <w:r>
        <w:rPr>
          <w:rFonts w:ascii="Times New Roman"/>
          <w:b w:val="false"/>
          <w:i w:val="false"/>
          <w:color w:val="000000"/>
          <w:sz w:val="28"/>
        </w:rPr>
        <w:t>
      дербес жөндеу:</w:t>
      </w:r>
    </w:p>
    <w:p>
      <w:pPr>
        <w:spacing w:after="0"/>
        <w:ind w:left="0"/>
        <w:jc w:val="both"/>
      </w:pPr>
      <w:r>
        <w:rPr>
          <w:rFonts w:ascii="Times New Roman"/>
          <w:b w:val="false"/>
          <w:i w:val="false"/>
          <w:color w:val="000000"/>
          <w:sz w:val="28"/>
        </w:rPr>
        <w:t>
      1) ірі габаритті қоңыраулы сағаттар мен дабылсыз механикалық сағаттар - толық жөндеу, құлыпты, бұрау пружинасын түзеу, тісті барабанға қою, винттерді, штифті және пружиналы собачкалар мен басқа да бөлшектерді дайындау;</w:t>
      </w:r>
    </w:p>
    <w:p>
      <w:pPr>
        <w:spacing w:after="0"/>
        <w:ind w:left="0"/>
        <w:jc w:val="both"/>
      </w:pPr>
      <w:r>
        <w:rPr>
          <w:rFonts w:ascii="Times New Roman"/>
          <w:b w:val="false"/>
          <w:i w:val="false"/>
          <w:color w:val="000000"/>
          <w:sz w:val="28"/>
        </w:rPr>
        <w:t>
      2) ірі габаритті түрлі маркадағы механикалық сағаттар - вал барабанының, аудару рычагінің, секундік дөңгелектің және басқа да бөлшектерді жасай отырып реставрациялау;</w:t>
      </w:r>
    </w:p>
    <w:p>
      <w:pPr>
        <w:spacing w:after="0"/>
        <w:ind w:left="0"/>
        <w:jc w:val="both"/>
      </w:pPr>
      <w:r>
        <w:rPr>
          <w:rFonts w:ascii="Times New Roman"/>
          <w:b w:val="false"/>
          <w:i w:val="false"/>
          <w:color w:val="000000"/>
          <w:sz w:val="28"/>
        </w:rPr>
        <w:t>
      операциялық жөндеу:</w:t>
      </w:r>
    </w:p>
    <w:p>
      <w:pPr>
        <w:spacing w:after="0"/>
        <w:ind w:left="0"/>
        <w:jc w:val="both"/>
      </w:pPr>
      <w:r>
        <w:rPr>
          <w:rFonts w:ascii="Times New Roman"/>
          <w:b w:val="false"/>
          <w:i w:val="false"/>
          <w:color w:val="000000"/>
          <w:sz w:val="28"/>
        </w:rPr>
        <w:t>
      1) ірі габаритті қоңыраулы сағаттар мен дабылсыз механикалық сағаттар-жүруді қосу және реттеу, баланыс пен триб осьтерін жалтырату, дөңгелектерді жөндеу, жиналған сағаттарды бақылау;</w:t>
      </w:r>
    </w:p>
    <w:p>
      <w:pPr>
        <w:spacing w:after="0"/>
        <w:ind w:left="0"/>
        <w:jc w:val="both"/>
      </w:pPr>
      <w:r>
        <w:rPr>
          <w:rFonts w:ascii="Times New Roman"/>
          <w:b w:val="false"/>
          <w:i w:val="false"/>
          <w:color w:val="000000"/>
          <w:sz w:val="28"/>
        </w:rPr>
        <w:t>
      2) қалыпты және шағын калибрлі механикалық қол сағаттар мен қалта сағаттар, күрделі емес конструциялар, қалта сағаттар - механизмнің болат бөлшектерін жетілдіру, ремонтуарды құрастыру, баланстың тербеліс кезеңін белгілеу.</w:t>
      </w:r>
    </w:p>
    <w:bookmarkStart w:name="z50" w:id="48"/>
    <w:p>
      <w:pPr>
        <w:spacing w:after="0"/>
        <w:ind w:left="0"/>
        <w:jc w:val="left"/>
      </w:pPr>
      <w:r>
        <w:rPr>
          <w:rFonts w:ascii="Times New Roman"/>
          <w:b/>
          <w:i w:val="false"/>
          <w:color w:val="000000"/>
        </w:rPr>
        <w:t xml:space="preserve"> 11-параграф. Механикалық сағаттарды жөндеу жөніндегі сағатшы, 4-разряд</w:t>
      </w:r>
    </w:p>
    <w:bookmarkEnd w:id="48"/>
    <w:bookmarkStart w:name="z51" w:id="49"/>
    <w:p>
      <w:pPr>
        <w:spacing w:after="0"/>
        <w:ind w:left="0"/>
        <w:jc w:val="both"/>
      </w:pPr>
      <w:r>
        <w:rPr>
          <w:rFonts w:ascii="Times New Roman"/>
          <w:b w:val="false"/>
          <w:i w:val="false"/>
          <w:color w:val="000000"/>
          <w:sz w:val="28"/>
        </w:rPr>
        <w:t>
      27. Жұмыс сипаттамасы:</w:t>
      </w:r>
    </w:p>
    <w:bookmarkEnd w:id="49"/>
    <w:p>
      <w:pPr>
        <w:spacing w:after="0"/>
        <w:ind w:left="0"/>
        <w:jc w:val="both"/>
      </w:pPr>
      <w:r>
        <w:rPr>
          <w:rFonts w:ascii="Times New Roman"/>
          <w:b w:val="false"/>
          <w:i w:val="false"/>
          <w:color w:val="000000"/>
          <w:sz w:val="28"/>
        </w:rPr>
        <w:t>
      отандық және шетелде жасалған дабылды пружиналы қозғағышы бар және гирлі механизмді механикалық қабырға сағаттарды, шағын габаритті механикалық қоңыраулы сағаттарды, қалыпты калибрлі қол және қалта сағаттарды дербес жөндеу;</w:t>
      </w:r>
    </w:p>
    <w:p>
      <w:pPr>
        <w:spacing w:after="0"/>
        <w:ind w:left="0"/>
        <w:jc w:val="both"/>
      </w:pPr>
      <w:r>
        <w:rPr>
          <w:rFonts w:ascii="Times New Roman"/>
          <w:b w:val="false"/>
          <w:i w:val="false"/>
          <w:color w:val="000000"/>
          <w:sz w:val="28"/>
        </w:rPr>
        <w:t>
      дабылды бұзатын себептерді анықтау және жою;</w:t>
      </w:r>
    </w:p>
    <w:p>
      <w:pPr>
        <w:spacing w:after="0"/>
        <w:ind w:left="0"/>
        <w:jc w:val="both"/>
      </w:pPr>
      <w:r>
        <w:rPr>
          <w:rFonts w:ascii="Times New Roman"/>
          <w:b w:val="false"/>
          <w:i w:val="false"/>
          <w:color w:val="000000"/>
          <w:sz w:val="28"/>
        </w:rPr>
        <w:t>
      баланс осьтерін жасау;</w:t>
      </w:r>
    </w:p>
    <w:p>
      <w:pPr>
        <w:spacing w:after="0"/>
        <w:ind w:left="0"/>
        <w:jc w:val="both"/>
      </w:pPr>
      <w:r>
        <w:rPr>
          <w:rFonts w:ascii="Times New Roman"/>
          <w:b w:val="false"/>
          <w:i w:val="false"/>
          <w:color w:val="000000"/>
          <w:sz w:val="28"/>
        </w:rPr>
        <w:t>
      спиральді түзеу, рычагтер мен пружиналарды кесу;</w:t>
      </w:r>
    </w:p>
    <w:p>
      <w:pPr>
        <w:spacing w:after="0"/>
        <w:ind w:left="0"/>
        <w:jc w:val="both"/>
      </w:pPr>
      <w:r>
        <w:rPr>
          <w:rFonts w:ascii="Times New Roman"/>
          <w:b w:val="false"/>
          <w:i w:val="false"/>
          <w:color w:val="000000"/>
          <w:sz w:val="28"/>
        </w:rPr>
        <w:t>
      операциялық жөндеу кезінде қалыпты калибрлі қол және қалта сағаттардың күрделі тораптарын құрастыру;</w:t>
      </w:r>
    </w:p>
    <w:p>
      <w:pPr>
        <w:spacing w:after="0"/>
        <w:ind w:left="0"/>
        <w:jc w:val="both"/>
      </w:pPr>
      <w:r>
        <w:rPr>
          <w:rFonts w:ascii="Times New Roman"/>
          <w:b w:val="false"/>
          <w:i w:val="false"/>
          <w:color w:val="000000"/>
          <w:sz w:val="28"/>
        </w:rPr>
        <w:t>
      ось саңылауларын реттеу;</w:t>
      </w:r>
    </w:p>
    <w:p>
      <w:pPr>
        <w:spacing w:after="0"/>
        <w:ind w:left="0"/>
        <w:jc w:val="both"/>
      </w:pPr>
      <w:r>
        <w:rPr>
          <w:rFonts w:ascii="Times New Roman"/>
          <w:b w:val="false"/>
          <w:i w:val="false"/>
          <w:color w:val="000000"/>
          <w:sz w:val="28"/>
        </w:rPr>
        <w:t>
      сағаттардың жиналатын құрастыру бірліктерінің өзара әрекетін және жүруді реттеу.</w:t>
      </w:r>
    </w:p>
    <w:bookmarkStart w:name="z52" w:id="50"/>
    <w:p>
      <w:pPr>
        <w:spacing w:after="0"/>
        <w:ind w:left="0"/>
        <w:jc w:val="both"/>
      </w:pPr>
      <w:r>
        <w:rPr>
          <w:rFonts w:ascii="Times New Roman"/>
          <w:b w:val="false"/>
          <w:i w:val="false"/>
          <w:color w:val="000000"/>
          <w:sz w:val="28"/>
        </w:rPr>
        <w:t xml:space="preserve">
      28. Мыналарды: </w:t>
      </w:r>
    </w:p>
    <w:bookmarkEnd w:id="50"/>
    <w:p>
      <w:pPr>
        <w:spacing w:after="0"/>
        <w:ind w:left="0"/>
        <w:jc w:val="both"/>
      </w:pPr>
      <w:r>
        <w:rPr>
          <w:rFonts w:ascii="Times New Roman"/>
          <w:b w:val="false"/>
          <w:i w:val="false"/>
          <w:color w:val="000000"/>
          <w:sz w:val="28"/>
        </w:rPr>
        <w:t>
      дербес жөндеу кезінде механикалық қабырға сағаттарын, шағын габаритті механикалық қоңыраулы сағаттарды бөлшектеу және құрастыру жөніндегі операциялардың ретін;</w:t>
      </w:r>
    </w:p>
    <w:p>
      <w:pPr>
        <w:spacing w:after="0"/>
        <w:ind w:left="0"/>
        <w:jc w:val="both"/>
      </w:pPr>
      <w:r>
        <w:rPr>
          <w:rFonts w:ascii="Times New Roman"/>
          <w:b w:val="false"/>
          <w:i w:val="false"/>
          <w:color w:val="000000"/>
          <w:sz w:val="28"/>
        </w:rPr>
        <w:t>
      операциялық жөндеу кезінде қалыпты және шағын калибрлі механикалық қол сағаттары мен қалта сағаттарын құрастыру реттілігін;</w:t>
      </w:r>
    </w:p>
    <w:p>
      <w:pPr>
        <w:spacing w:after="0"/>
        <w:ind w:left="0"/>
        <w:jc w:val="both"/>
      </w:pPr>
      <w:r>
        <w:rPr>
          <w:rFonts w:ascii="Times New Roman"/>
          <w:b w:val="false"/>
          <w:i w:val="false"/>
          <w:color w:val="000000"/>
          <w:sz w:val="28"/>
        </w:rPr>
        <w:t>
      жасалатын бөлшектерді термиялық өңдеу ережесін;</w:t>
      </w:r>
    </w:p>
    <w:p>
      <w:pPr>
        <w:spacing w:after="0"/>
        <w:ind w:left="0"/>
        <w:jc w:val="both"/>
      </w:pPr>
      <w:r>
        <w:rPr>
          <w:rFonts w:ascii="Times New Roman"/>
          <w:b w:val="false"/>
          <w:i w:val="false"/>
          <w:color w:val="000000"/>
          <w:sz w:val="28"/>
        </w:rPr>
        <w:t>
      жөнделетін сағаттардың жүрісін бұзатын себептерді және оларды жою әдістерін;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53" w:id="51"/>
    <w:p>
      <w:pPr>
        <w:spacing w:after="0"/>
        <w:ind w:left="0"/>
        <w:jc w:val="both"/>
      </w:pPr>
      <w:r>
        <w:rPr>
          <w:rFonts w:ascii="Times New Roman"/>
          <w:b w:val="false"/>
          <w:i w:val="false"/>
          <w:color w:val="000000"/>
          <w:sz w:val="28"/>
        </w:rPr>
        <w:t>
      29. Жұмыс үлгілері:</w:t>
      </w:r>
    </w:p>
    <w:bookmarkEnd w:id="51"/>
    <w:p>
      <w:pPr>
        <w:spacing w:after="0"/>
        <w:ind w:left="0"/>
        <w:jc w:val="both"/>
      </w:pPr>
      <w:r>
        <w:rPr>
          <w:rFonts w:ascii="Times New Roman"/>
          <w:b w:val="false"/>
          <w:i w:val="false"/>
          <w:color w:val="000000"/>
          <w:sz w:val="28"/>
        </w:rPr>
        <w:t>
      дербес жөндеу:</w:t>
      </w:r>
    </w:p>
    <w:p>
      <w:pPr>
        <w:spacing w:after="0"/>
        <w:ind w:left="0"/>
        <w:jc w:val="both"/>
      </w:pPr>
      <w:r>
        <w:rPr>
          <w:rFonts w:ascii="Times New Roman"/>
          <w:b w:val="false"/>
          <w:i w:val="false"/>
          <w:color w:val="000000"/>
          <w:sz w:val="28"/>
        </w:rPr>
        <w:t>
      1) қалыпты және шағын калибрлі механикалық қол сағаттары-сағат тастарын ауыстыра отырып толық жөндеу,баланс осьтерін жасау, брегеттелген спиральді іріктеу және реттеу, спиральді баланс колодкасына қою;</w:t>
      </w:r>
    </w:p>
    <w:p>
      <w:pPr>
        <w:spacing w:after="0"/>
        <w:ind w:left="0"/>
        <w:jc w:val="both"/>
      </w:pPr>
      <w:r>
        <w:rPr>
          <w:rFonts w:ascii="Times New Roman"/>
          <w:b w:val="false"/>
          <w:i w:val="false"/>
          <w:color w:val="000000"/>
          <w:sz w:val="28"/>
        </w:rPr>
        <w:t>
      2) дабылды механикалық қабырға сағаттары - толық жөндеу, құлыпты жасай отырып, ескі пружинаны қайта есу, валикті қайрау;</w:t>
      </w:r>
    </w:p>
    <w:p>
      <w:pPr>
        <w:spacing w:after="0"/>
        <w:ind w:left="0"/>
        <w:jc w:val="both"/>
      </w:pPr>
      <w:r>
        <w:rPr>
          <w:rFonts w:ascii="Times New Roman"/>
          <w:b w:val="false"/>
          <w:i w:val="false"/>
          <w:color w:val="000000"/>
          <w:sz w:val="28"/>
        </w:rPr>
        <w:t>
      операциялық жөндеу:</w:t>
      </w:r>
    </w:p>
    <w:p>
      <w:pPr>
        <w:spacing w:after="0"/>
        <w:ind w:left="0"/>
        <w:jc w:val="both"/>
      </w:pPr>
      <w:r>
        <w:rPr>
          <w:rFonts w:ascii="Times New Roman"/>
          <w:b w:val="false"/>
          <w:i w:val="false"/>
          <w:color w:val="000000"/>
          <w:sz w:val="28"/>
        </w:rPr>
        <w:t>
      1) қалыпты калибрлі қол және қалта сағаттары - балансты түзеу;</w:t>
      </w:r>
    </w:p>
    <w:p>
      <w:pPr>
        <w:spacing w:after="0"/>
        <w:ind w:left="0"/>
        <w:jc w:val="both"/>
      </w:pPr>
      <w:r>
        <w:rPr>
          <w:rFonts w:ascii="Times New Roman"/>
          <w:b w:val="false"/>
          <w:i w:val="false"/>
          <w:color w:val="000000"/>
          <w:sz w:val="28"/>
        </w:rPr>
        <w:t>
      2) жүрісін реттеу;</w:t>
      </w:r>
    </w:p>
    <w:p>
      <w:pPr>
        <w:spacing w:after="0"/>
        <w:ind w:left="0"/>
        <w:jc w:val="both"/>
      </w:pPr>
      <w:r>
        <w:rPr>
          <w:rFonts w:ascii="Times New Roman"/>
          <w:b w:val="false"/>
          <w:i w:val="false"/>
          <w:color w:val="000000"/>
          <w:sz w:val="28"/>
        </w:rPr>
        <w:t>
      3) баланс осін, тастарды ауыстыру;</w:t>
      </w:r>
    </w:p>
    <w:p>
      <w:pPr>
        <w:spacing w:after="0"/>
        <w:ind w:left="0"/>
        <w:jc w:val="both"/>
      </w:pPr>
      <w:r>
        <w:rPr>
          <w:rFonts w:ascii="Times New Roman"/>
          <w:b w:val="false"/>
          <w:i w:val="false"/>
          <w:color w:val="000000"/>
          <w:sz w:val="28"/>
        </w:rPr>
        <w:t>
      4) ангренажды құрастыру;</w:t>
      </w:r>
    </w:p>
    <w:p>
      <w:pPr>
        <w:spacing w:after="0"/>
        <w:ind w:left="0"/>
        <w:jc w:val="both"/>
      </w:pPr>
      <w:r>
        <w:rPr>
          <w:rFonts w:ascii="Times New Roman"/>
          <w:b w:val="false"/>
          <w:i w:val="false"/>
          <w:color w:val="000000"/>
          <w:sz w:val="28"/>
        </w:rPr>
        <w:t>
      5) жиналған сағаттарда тексеру.</w:t>
      </w:r>
    </w:p>
    <w:bookmarkStart w:name="z54" w:id="52"/>
    <w:p>
      <w:pPr>
        <w:spacing w:after="0"/>
        <w:ind w:left="0"/>
        <w:jc w:val="left"/>
      </w:pPr>
      <w:r>
        <w:rPr>
          <w:rFonts w:ascii="Times New Roman"/>
          <w:b/>
          <w:i w:val="false"/>
          <w:color w:val="000000"/>
        </w:rPr>
        <w:t xml:space="preserve"> 12-параграф. Механикалық сағаттарды жөндеу жөніндегі сағатшы, 5-разряд</w:t>
      </w:r>
    </w:p>
    <w:bookmarkEnd w:id="52"/>
    <w:bookmarkStart w:name="z55" w:id="53"/>
    <w:p>
      <w:pPr>
        <w:spacing w:after="0"/>
        <w:ind w:left="0"/>
        <w:jc w:val="both"/>
      </w:pPr>
      <w:r>
        <w:rPr>
          <w:rFonts w:ascii="Times New Roman"/>
          <w:b w:val="false"/>
          <w:i w:val="false"/>
          <w:color w:val="000000"/>
          <w:sz w:val="28"/>
        </w:rPr>
        <w:t>
      30. Жұмыс сипаттамасы:</w:t>
      </w:r>
    </w:p>
    <w:bookmarkEnd w:id="53"/>
    <w:p>
      <w:pPr>
        <w:spacing w:after="0"/>
        <w:ind w:left="0"/>
        <w:jc w:val="both"/>
      </w:pPr>
      <w:r>
        <w:rPr>
          <w:rFonts w:ascii="Times New Roman"/>
          <w:b w:val="false"/>
          <w:i w:val="false"/>
          <w:color w:val="000000"/>
          <w:sz w:val="28"/>
        </w:rPr>
        <w:t>
      үстелге қоятын, төртінші дабылды, пружиналы қозғағышы бар және гирлі механизмді механикалық сағаттарды, шағын калибрлі механикалық қосымша құрылғылары бар (орталық секунд тілі, дабыл құрылғысы, күнтізбе, автобұрау) қол сағаттарын, бір тілді секундомерлерді, арнаулы нысандағы сағаттарды дербес жөндеу және реттеу;</w:t>
      </w:r>
    </w:p>
    <w:p>
      <w:pPr>
        <w:spacing w:after="0"/>
        <w:ind w:left="0"/>
        <w:jc w:val="both"/>
      </w:pPr>
      <w:r>
        <w:rPr>
          <w:rFonts w:ascii="Times New Roman"/>
          <w:b w:val="false"/>
          <w:i w:val="false"/>
          <w:color w:val="000000"/>
          <w:sz w:val="28"/>
        </w:rPr>
        <w:t>
      тозған бөлшектерді жөндеу және жасау;</w:t>
      </w:r>
    </w:p>
    <w:p>
      <w:pPr>
        <w:spacing w:after="0"/>
        <w:ind w:left="0"/>
        <w:jc w:val="both"/>
      </w:pPr>
      <w:r>
        <w:rPr>
          <w:rFonts w:ascii="Times New Roman"/>
          <w:b w:val="false"/>
          <w:i w:val="false"/>
          <w:color w:val="000000"/>
          <w:sz w:val="28"/>
        </w:rPr>
        <w:t>
      операциялық жөндеу кезінде шағын калибрлі механикалық қол сағаттары механизмдерінің күрделі тораптарын құрастыру;</w:t>
      </w:r>
    </w:p>
    <w:p>
      <w:pPr>
        <w:spacing w:after="0"/>
        <w:ind w:left="0"/>
        <w:jc w:val="both"/>
      </w:pPr>
      <w:r>
        <w:rPr>
          <w:rFonts w:ascii="Times New Roman"/>
          <w:b w:val="false"/>
          <w:i w:val="false"/>
          <w:color w:val="000000"/>
          <w:sz w:val="28"/>
        </w:rPr>
        <w:t>
      ось саңылауларын реттеу;</w:t>
      </w:r>
    </w:p>
    <w:p>
      <w:pPr>
        <w:spacing w:after="0"/>
        <w:ind w:left="0"/>
        <w:jc w:val="both"/>
      </w:pPr>
      <w:r>
        <w:rPr>
          <w:rFonts w:ascii="Times New Roman"/>
          <w:b w:val="false"/>
          <w:i w:val="false"/>
          <w:color w:val="000000"/>
          <w:sz w:val="28"/>
        </w:rPr>
        <w:t>
      жиналатын құрастыру бірліктерінің өзара әрекетін және сағаттың жүруін реттеу;</w:t>
      </w:r>
    </w:p>
    <w:p>
      <w:pPr>
        <w:spacing w:after="0"/>
        <w:ind w:left="0"/>
        <w:jc w:val="both"/>
      </w:pPr>
      <w:r>
        <w:rPr>
          <w:rFonts w:ascii="Times New Roman"/>
          <w:b w:val="false"/>
          <w:i w:val="false"/>
          <w:color w:val="000000"/>
          <w:sz w:val="28"/>
        </w:rPr>
        <w:t>
      сағат тастарын ауыстыру;</w:t>
      </w:r>
    </w:p>
    <w:p>
      <w:pPr>
        <w:spacing w:after="0"/>
        <w:ind w:left="0"/>
        <w:jc w:val="both"/>
      </w:pPr>
      <w:r>
        <w:rPr>
          <w:rFonts w:ascii="Times New Roman"/>
          <w:b w:val="false"/>
          <w:i w:val="false"/>
          <w:color w:val="000000"/>
          <w:sz w:val="28"/>
        </w:rPr>
        <w:t>
      анкерлік айырды монтаждау, балансты түзеу және теңгермелеу.</w:t>
      </w:r>
    </w:p>
    <w:bookmarkStart w:name="z56" w:id="54"/>
    <w:p>
      <w:pPr>
        <w:spacing w:after="0"/>
        <w:ind w:left="0"/>
        <w:jc w:val="both"/>
      </w:pPr>
      <w:r>
        <w:rPr>
          <w:rFonts w:ascii="Times New Roman"/>
          <w:b w:val="false"/>
          <w:i w:val="false"/>
          <w:color w:val="000000"/>
          <w:sz w:val="28"/>
        </w:rPr>
        <w:t>
      31. Мыналарды:</w:t>
      </w:r>
    </w:p>
    <w:bookmarkEnd w:id="54"/>
    <w:p>
      <w:pPr>
        <w:spacing w:after="0"/>
        <w:ind w:left="0"/>
        <w:jc w:val="both"/>
      </w:pPr>
      <w:r>
        <w:rPr>
          <w:rFonts w:ascii="Times New Roman"/>
          <w:b w:val="false"/>
          <w:i w:val="false"/>
          <w:color w:val="000000"/>
          <w:sz w:val="28"/>
        </w:rPr>
        <w:t>
      дербес жөндеу кезінде үстелге қоятын, төртінші дабылды механикалық сағаттарды, қалыпты және шағын калибрлі механикалық қол сағаттарын бөлшектеу және құрастыру жөніндегі операциялардың ретін;</w:t>
      </w:r>
    </w:p>
    <w:p>
      <w:pPr>
        <w:spacing w:after="0"/>
        <w:ind w:left="0"/>
        <w:jc w:val="both"/>
      </w:pPr>
      <w:r>
        <w:rPr>
          <w:rFonts w:ascii="Times New Roman"/>
          <w:b w:val="false"/>
          <w:i w:val="false"/>
          <w:color w:val="000000"/>
          <w:sz w:val="28"/>
        </w:rPr>
        <w:t>
      операциялық жөндеу кезінде қалыпты және шағын калибрлі механикалық қол сағаттарын құрастырудың технологиялық реттілігін;</w:t>
      </w:r>
    </w:p>
    <w:p>
      <w:pPr>
        <w:spacing w:after="0"/>
        <w:ind w:left="0"/>
        <w:jc w:val="both"/>
      </w:pPr>
      <w:r>
        <w:rPr>
          <w:rFonts w:ascii="Times New Roman"/>
          <w:b w:val="false"/>
          <w:i w:val="false"/>
          <w:color w:val="000000"/>
          <w:sz w:val="28"/>
        </w:rPr>
        <w:t>
      түрлі токарьлық операцияларды орындауды білуге тиіс.</w:t>
      </w:r>
    </w:p>
    <w:bookmarkStart w:name="z57" w:id="55"/>
    <w:p>
      <w:pPr>
        <w:spacing w:after="0"/>
        <w:ind w:left="0"/>
        <w:jc w:val="both"/>
      </w:pPr>
      <w:r>
        <w:rPr>
          <w:rFonts w:ascii="Times New Roman"/>
          <w:b w:val="false"/>
          <w:i w:val="false"/>
          <w:color w:val="000000"/>
          <w:sz w:val="28"/>
        </w:rPr>
        <w:t>
      32. Жұмыс үлгілері:</w:t>
      </w:r>
    </w:p>
    <w:bookmarkEnd w:id="55"/>
    <w:p>
      <w:pPr>
        <w:spacing w:after="0"/>
        <w:ind w:left="0"/>
        <w:jc w:val="both"/>
      </w:pPr>
      <w:r>
        <w:rPr>
          <w:rFonts w:ascii="Times New Roman"/>
          <w:b w:val="false"/>
          <w:i w:val="false"/>
          <w:color w:val="000000"/>
          <w:sz w:val="28"/>
        </w:rPr>
        <w:t>
      дербес жөндеу:</w:t>
      </w:r>
    </w:p>
    <w:p>
      <w:pPr>
        <w:spacing w:after="0"/>
        <w:ind w:left="0"/>
        <w:jc w:val="both"/>
      </w:pPr>
      <w:r>
        <w:rPr>
          <w:rFonts w:ascii="Times New Roman"/>
          <w:b w:val="false"/>
          <w:i w:val="false"/>
          <w:color w:val="000000"/>
          <w:sz w:val="28"/>
        </w:rPr>
        <w:t>
      1) үстелге қоятын, төртінші дабылды механикалық сағаттар-толық жөндеу;</w:t>
      </w:r>
    </w:p>
    <w:p>
      <w:pPr>
        <w:spacing w:after="0"/>
        <w:ind w:left="0"/>
        <w:jc w:val="both"/>
      </w:pPr>
      <w:r>
        <w:rPr>
          <w:rFonts w:ascii="Times New Roman"/>
          <w:b w:val="false"/>
          <w:i w:val="false"/>
          <w:color w:val="000000"/>
          <w:sz w:val="28"/>
        </w:rPr>
        <w:t>
      күрделі кобаны және күрделі конфигурациялы рычагты жасау;</w:t>
      </w:r>
    </w:p>
    <w:p>
      <w:pPr>
        <w:spacing w:after="0"/>
        <w:ind w:left="0"/>
        <w:jc w:val="both"/>
      </w:pPr>
      <w:r>
        <w:rPr>
          <w:rFonts w:ascii="Times New Roman"/>
          <w:b w:val="false"/>
          <w:i w:val="false"/>
          <w:color w:val="000000"/>
          <w:sz w:val="28"/>
        </w:rPr>
        <w:t>
      2) қосымша құрылғылары бар, механикалық қол сағаттары - жаңа анкерлік айырды іріктеп және реттей отырып механизмді реставрациялау;</w:t>
      </w:r>
    </w:p>
    <w:p>
      <w:pPr>
        <w:spacing w:after="0"/>
        <w:ind w:left="0"/>
        <w:jc w:val="both"/>
      </w:pPr>
      <w:r>
        <w:rPr>
          <w:rFonts w:ascii="Times New Roman"/>
          <w:b w:val="false"/>
          <w:i w:val="false"/>
          <w:color w:val="000000"/>
          <w:sz w:val="28"/>
        </w:rPr>
        <w:t>
      толық жөндеу;</w:t>
      </w:r>
    </w:p>
    <w:p>
      <w:pPr>
        <w:spacing w:after="0"/>
        <w:ind w:left="0"/>
        <w:jc w:val="both"/>
      </w:pPr>
      <w:r>
        <w:rPr>
          <w:rFonts w:ascii="Times New Roman"/>
          <w:b w:val="false"/>
          <w:i w:val="false"/>
          <w:color w:val="000000"/>
          <w:sz w:val="28"/>
        </w:rPr>
        <w:t>
      дәлдігін реттеу;</w:t>
      </w:r>
    </w:p>
    <w:p>
      <w:pPr>
        <w:spacing w:after="0"/>
        <w:ind w:left="0"/>
        <w:jc w:val="both"/>
      </w:pPr>
      <w:r>
        <w:rPr>
          <w:rFonts w:ascii="Times New Roman"/>
          <w:b w:val="false"/>
          <w:i w:val="false"/>
          <w:color w:val="000000"/>
          <w:sz w:val="28"/>
        </w:rPr>
        <w:t>
      3) бір тілді секундомер сағаттар-толық жөндеу, дөңгелектер мен трибтерді жасау;</w:t>
      </w:r>
    </w:p>
    <w:p>
      <w:pPr>
        <w:spacing w:after="0"/>
        <w:ind w:left="0"/>
        <w:jc w:val="both"/>
      </w:pPr>
      <w:r>
        <w:rPr>
          <w:rFonts w:ascii="Times New Roman"/>
          <w:b w:val="false"/>
          <w:i w:val="false"/>
          <w:color w:val="000000"/>
          <w:sz w:val="28"/>
        </w:rPr>
        <w:t>
      операциялық жөндеу:</w:t>
      </w:r>
    </w:p>
    <w:p>
      <w:pPr>
        <w:spacing w:after="0"/>
        <w:ind w:left="0"/>
        <w:jc w:val="both"/>
      </w:pPr>
      <w:r>
        <w:rPr>
          <w:rFonts w:ascii="Times New Roman"/>
          <w:b w:val="false"/>
          <w:i w:val="false"/>
          <w:color w:val="000000"/>
          <w:sz w:val="28"/>
        </w:rPr>
        <w:t>
      шағын калибрлі механикалық қол сағаттары - жүрісін реттеу;</w:t>
      </w:r>
    </w:p>
    <w:p>
      <w:pPr>
        <w:spacing w:after="0"/>
        <w:ind w:left="0"/>
        <w:jc w:val="both"/>
      </w:pPr>
      <w:r>
        <w:rPr>
          <w:rFonts w:ascii="Times New Roman"/>
          <w:b w:val="false"/>
          <w:i w:val="false"/>
          <w:color w:val="000000"/>
          <w:sz w:val="28"/>
        </w:rPr>
        <w:t>
      механизмді іске қосу;</w:t>
      </w:r>
    </w:p>
    <w:p>
      <w:pPr>
        <w:spacing w:after="0"/>
        <w:ind w:left="0"/>
        <w:jc w:val="both"/>
      </w:pPr>
      <w:r>
        <w:rPr>
          <w:rFonts w:ascii="Times New Roman"/>
          <w:b w:val="false"/>
          <w:i w:val="false"/>
          <w:color w:val="000000"/>
          <w:sz w:val="28"/>
        </w:rPr>
        <w:t>
      жиналған сағаттарда тексеру.</w:t>
      </w:r>
    </w:p>
    <w:bookmarkStart w:name="z58" w:id="56"/>
    <w:p>
      <w:pPr>
        <w:spacing w:after="0"/>
        <w:ind w:left="0"/>
        <w:jc w:val="left"/>
      </w:pPr>
      <w:r>
        <w:rPr>
          <w:rFonts w:ascii="Times New Roman"/>
          <w:b/>
          <w:i w:val="false"/>
          <w:color w:val="000000"/>
        </w:rPr>
        <w:t xml:space="preserve"> 13-параграф. Механикалық сағаттарды жөндеу жөніндегі сағатшы, 6-разряд</w:t>
      </w:r>
    </w:p>
    <w:bookmarkEnd w:id="56"/>
    <w:bookmarkStart w:name="z59" w:id="57"/>
    <w:p>
      <w:pPr>
        <w:spacing w:after="0"/>
        <w:ind w:left="0"/>
        <w:jc w:val="both"/>
      </w:pPr>
      <w:r>
        <w:rPr>
          <w:rFonts w:ascii="Times New Roman"/>
          <w:b w:val="false"/>
          <w:i w:val="false"/>
          <w:color w:val="000000"/>
          <w:sz w:val="28"/>
        </w:rPr>
        <w:t>
      33. Жұмыс сипаттамасы:</w:t>
      </w:r>
    </w:p>
    <w:bookmarkEnd w:id="57"/>
    <w:p>
      <w:pPr>
        <w:spacing w:after="0"/>
        <w:ind w:left="0"/>
        <w:jc w:val="both"/>
      </w:pPr>
      <w:r>
        <w:rPr>
          <w:rFonts w:ascii="Times New Roman"/>
          <w:b w:val="false"/>
          <w:i w:val="false"/>
          <w:color w:val="000000"/>
          <w:sz w:val="28"/>
        </w:rPr>
        <w:t>
      арнаулы сағат түрлері мен уақыт құралдарының, хронометрлердің, екі тілді секундомерлердің күрделі конструкцияларын дербес жөндеу және реттеу;</w:t>
      </w:r>
    </w:p>
    <w:p>
      <w:pPr>
        <w:spacing w:after="0"/>
        <w:ind w:left="0"/>
        <w:jc w:val="both"/>
      </w:pPr>
      <w:r>
        <w:rPr>
          <w:rFonts w:ascii="Times New Roman"/>
          <w:b w:val="false"/>
          <w:i w:val="false"/>
          <w:color w:val="000000"/>
          <w:sz w:val="28"/>
        </w:rPr>
        <w:t>
      жетіспейтін және тозған бөлшектерді 6-7-квалитетке дейінгі шектеумен жасау.</w:t>
      </w:r>
    </w:p>
    <w:bookmarkStart w:name="z60" w:id="58"/>
    <w:p>
      <w:pPr>
        <w:spacing w:after="0"/>
        <w:ind w:left="0"/>
        <w:jc w:val="both"/>
      </w:pPr>
      <w:r>
        <w:rPr>
          <w:rFonts w:ascii="Times New Roman"/>
          <w:b w:val="false"/>
          <w:i w:val="false"/>
          <w:color w:val="000000"/>
          <w:sz w:val="28"/>
        </w:rPr>
        <w:t>
      34. Мыналарды:</w:t>
      </w:r>
    </w:p>
    <w:bookmarkEnd w:id="58"/>
    <w:p>
      <w:pPr>
        <w:spacing w:after="0"/>
        <w:ind w:left="0"/>
        <w:jc w:val="both"/>
      </w:pPr>
      <w:r>
        <w:rPr>
          <w:rFonts w:ascii="Times New Roman"/>
          <w:b w:val="false"/>
          <w:i w:val="false"/>
          <w:color w:val="000000"/>
          <w:sz w:val="28"/>
        </w:rPr>
        <w:t>
      дербес жөндеу кезінде арнаулы сағат түрлері мен уақыт құралдарын, хронометрлерді, екі тілді секундомерлерді бөлшектеу және құрастыру жөніндегі операциялардың ретін;</w:t>
      </w:r>
    </w:p>
    <w:p>
      <w:pPr>
        <w:spacing w:after="0"/>
        <w:ind w:left="0"/>
        <w:jc w:val="both"/>
      </w:pPr>
      <w:r>
        <w:rPr>
          <w:rFonts w:ascii="Times New Roman"/>
          <w:b w:val="false"/>
          <w:i w:val="false"/>
          <w:color w:val="000000"/>
          <w:sz w:val="28"/>
        </w:rPr>
        <w:t>
      оларды толық құрастыруды және бөлшектеуді;</w:t>
      </w:r>
    </w:p>
    <w:p>
      <w:pPr>
        <w:spacing w:after="0"/>
        <w:ind w:left="0"/>
        <w:jc w:val="both"/>
      </w:pPr>
      <w:r>
        <w:rPr>
          <w:rFonts w:ascii="Times New Roman"/>
          <w:b w:val="false"/>
          <w:i w:val="false"/>
          <w:color w:val="000000"/>
          <w:sz w:val="28"/>
        </w:rPr>
        <w:t>
      құрастыру бірліктері мен бөлшектердің өзара әрекетін жүру дәлдігін реттеуді;</w:t>
      </w:r>
    </w:p>
    <w:p>
      <w:pPr>
        <w:spacing w:after="0"/>
        <w:ind w:left="0"/>
        <w:jc w:val="both"/>
      </w:pPr>
      <w:r>
        <w:rPr>
          <w:rFonts w:ascii="Times New Roman"/>
          <w:b w:val="false"/>
          <w:i w:val="false"/>
          <w:color w:val="000000"/>
          <w:sz w:val="28"/>
        </w:rPr>
        <w:t>
      дайын сағаттар мен уақыт құралдарына және олардың дайындау технологиясына қойылатын техникалық талаптарды білуге тиіс.</w:t>
      </w:r>
    </w:p>
    <w:bookmarkStart w:name="z61" w:id="59"/>
    <w:p>
      <w:pPr>
        <w:spacing w:after="0"/>
        <w:ind w:left="0"/>
        <w:jc w:val="both"/>
      </w:pPr>
      <w:r>
        <w:rPr>
          <w:rFonts w:ascii="Times New Roman"/>
          <w:b w:val="false"/>
          <w:i w:val="false"/>
          <w:color w:val="000000"/>
          <w:sz w:val="28"/>
        </w:rPr>
        <w:t>
      35. Жұмыс үлгілері:</w:t>
      </w:r>
    </w:p>
    <w:bookmarkEnd w:id="59"/>
    <w:p>
      <w:pPr>
        <w:spacing w:after="0"/>
        <w:ind w:left="0"/>
        <w:jc w:val="both"/>
      </w:pPr>
      <w:r>
        <w:rPr>
          <w:rFonts w:ascii="Times New Roman"/>
          <w:b w:val="false"/>
          <w:i w:val="false"/>
          <w:color w:val="000000"/>
          <w:sz w:val="28"/>
        </w:rPr>
        <w:t>
      1) уақыт құралдары мен арнаулы нысандағы күрделі конструкциялы сағаттар - толық жөндеу және жүруін бақылау;</w:t>
      </w:r>
    </w:p>
    <w:p>
      <w:pPr>
        <w:spacing w:after="0"/>
        <w:ind w:left="0"/>
        <w:jc w:val="both"/>
      </w:pPr>
      <w:r>
        <w:rPr>
          <w:rFonts w:ascii="Times New Roman"/>
          <w:b w:val="false"/>
          <w:i w:val="false"/>
          <w:color w:val="000000"/>
          <w:sz w:val="28"/>
        </w:rPr>
        <w:t>
      2) екі тілді секундомерлер, хронометрлер - жұлдызшаны жасай отырып толық жөндеу және жүруін бақылау.</w:t>
      </w:r>
    </w:p>
    <w:bookmarkStart w:name="z62" w:id="60"/>
    <w:p>
      <w:pPr>
        <w:spacing w:after="0"/>
        <w:ind w:left="0"/>
        <w:jc w:val="left"/>
      </w:pPr>
      <w:r>
        <w:rPr>
          <w:rFonts w:ascii="Times New Roman"/>
          <w:b/>
          <w:i w:val="false"/>
          <w:color w:val="000000"/>
        </w:rPr>
        <w:t xml:space="preserve"> 14-параграф. Минералдарды кесуші, 2-разряд</w:t>
      </w:r>
    </w:p>
    <w:bookmarkEnd w:id="60"/>
    <w:bookmarkStart w:name="z63" w:id="61"/>
    <w:p>
      <w:pPr>
        <w:spacing w:after="0"/>
        <w:ind w:left="0"/>
        <w:jc w:val="both"/>
      </w:pPr>
      <w:r>
        <w:rPr>
          <w:rFonts w:ascii="Times New Roman"/>
          <w:b w:val="false"/>
          <w:i w:val="false"/>
          <w:color w:val="000000"/>
          <w:sz w:val="28"/>
        </w:rPr>
        <w:t>
      36. Жұмыс сипаттамасы:</w:t>
      </w:r>
    </w:p>
    <w:bookmarkEnd w:id="61"/>
    <w:p>
      <w:pPr>
        <w:spacing w:after="0"/>
        <w:ind w:left="0"/>
        <w:jc w:val="both"/>
      </w:pPr>
      <w:r>
        <w:rPr>
          <w:rFonts w:ascii="Times New Roman"/>
          <w:b w:val="false"/>
          <w:i w:val="false"/>
          <w:color w:val="000000"/>
          <w:sz w:val="28"/>
        </w:rPr>
        <w:t>
      яшманы, кварцитті, топазды және басқа да жұмсақ минералдардың барлық түрлерін тас кесетін станоктарда блоктарға, тақталарға, сондай-ақ тақталарды дайындамаларға кесу;</w:t>
      </w:r>
    </w:p>
    <w:p>
      <w:pPr>
        <w:spacing w:after="0"/>
        <w:ind w:left="0"/>
        <w:jc w:val="both"/>
      </w:pPr>
      <w:r>
        <w:rPr>
          <w:rFonts w:ascii="Times New Roman"/>
          <w:b w:val="false"/>
          <w:i w:val="false"/>
          <w:color w:val="000000"/>
          <w:sz w:val="28"/>
        </w:rPr>
        <w:t>
      тас кесетін станоктарды реттеу, оларды жұмысқа дайындау;</w:t>
      </w:r>
    </w:p>
    <w:p>
      <w:pPr>
        <w:spacing w:after="0"/>
        <w:ind w:left="0"/>
        <w:jc w:val="both"/>
      </w:pPr>
      <w:r>
        <w:rPr>
          <w:rFonts w:ascii="Times New Roman"/>
          <w:b w:val="false"/>
          <w:i w:val="false"/>
          <w:color w:val="000000"/>
          <w:sz w:val="28"/>
        </w:rPr>
        <w:t>
      кесу жылдамдығын реттеу;</w:t>
      </w:r>
    </w:p>
    <w:p>
      <w:pPr>
        <w:spacing w:after="0"/>
        <w:ind w:left="0"/>
        <w:jc w:val="both"/>
      </w:pPr>
      <w:r>
        <w:rPr>
          <w:rFonts w:ascii="Times New Roman"/>
          <w:b w:val="false"/>
          <w:i w:val="false"/>
          <w:color w:val="000000"/>
          <w:sz w:val="28"/>
        </w:rPr>
        <w:t>
      олардың мөлшері мен дайындалатын тақталар мен дайындамалардың сапасын бақылау.</w:t>
      </w:r>
    </w:p>
    <w:bookmarkStart w:name="z64" w:id="62"/>
    <w:p>
      <w:pPr>
        <w:spacing w:after="0"/>
        <w:ind w:left="0"/>
        <w:jc w:val="both"/>
      </w:pPr>
      <w:r>
        <w:rPr>
          <w:rFonts w:ascii="Times New Roman"/>
          <w:b w:val="false"/>
          <w:i w:val="false"/>
          <w:color w:val="000000"/>
          <w:sz w:val="28"/>
        </w:rPr>
        <w:t>
      37. Мыналарды:</w:t>
      </w:r>
    </w:p>
    <w:bookmarkEnd w:id="62"/>
    <w:p>
      <w:pPr>
        <w:spacing w:after="0"/>
        <w:ind w:left="0"/>
        <w:jc w:val="both"/>
      </w:pPr>
      <w:r>
        <w:rPr>
          <w:rFonts w:ascii="Times New Roman"/>
          <w:b w:val="false"/>
          <w:i w:val="false"/>
          <w:color w:val="000000"/>
          <w:sz w:val="28"/>
        </w:rPr>
        <w:t>
      тас кесетін станоктардың құрылымы туралы негізгі мәліметтерді;</w:t>
      </w:r>
    </w:p>
    <w:p>
      <w:pPr>
        <w:spacing w:after="0"/>
        <w:ind w:left="0"/>
        <w:jc w:val="both"/>
      </w:pPr>
      <w:r>
        <w:rPr>
          <w:rFonts w:ascii="Times New Roman"/>
          <w:b w:val="false"/>
          <w:i w:val="false"/>
          <w:color w:val="000000"/>
          <w:sz w:val="28"/>
        </w:rPr>
        <w:t>
      өңделетін минералдардың физикалық қасиеттері мен олардың сапасын анықтау әдістерін;</w:t>
      </w:r>
    </w:p>
    <w:p>
      <w:pPr>
        <w:spacing w:after="0"/>
        <w:ind w:left="0"/>
        <w:jc w:val="both"/>
      </w:pPr>
      <w:r>
        <w:rPr>
          <w:rFonts w:ascii="Times New Roman"/>
          <w:b w:val="false"/>
          <w:i w:val="false"/>
          <w:color w:val="000000"/>
          <w:sz w:val="28"/>
        </w:rPr>
        <w:t>
      кесетін құралдарға қойылатын техникалық талаптарды;</w:t>
      </w:r>
    </w:p>
    <w:p>
      <w:pPr>
        <w:spacing w:after="0"/>
        <w:ind w:left="0"/>
        <w:jc w:val="both"/>
      </w:pPr>
      <w:r>
        <w:rPr>
          <w:rFonts w:ascii="Times New Roman"/>
          <w:b w:val="false"/>
          <w:i w:val="false"/>
          <w:color w:val="000000"/>
          <w:sz w:val="28"/>
        </w:rPr>
        <w:t>
      минералдарды кесудің оңтайлы әдістерін;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65" w:id="63"/>
    <w:p>
      <w:pPr>
        <w:spacing w:after="0"/>
        <w:ind w:left="0"/>
        <w:jc w:val="left"/>
      </w:pPr>
      <w:r>
        <w:rPr>
          <w:rFonts w:ascii="Times New Roman"/>
          <w:b/>
          <w:i w:val="false"/>
          <w:color w:val="000000"/>
        </w:rPr>
        <w:t xml:space="preserve"> 15-параграф. Минералдарды кесуші, 3-разряд</w:t>
      </w:r>
    </w:p>
    <w:bookmarkEnd w:id="63"/>
    <w:bookmarkStart w:name="z66" w:id="64"/>
    <w:p>
      <w:pPr>
        <w:spacing w:after="0"/>
        <w:ind w:left="0"/>
        <w:jc w:val="both"/>
      </w:pPr>
      <w:r>
        <w:rPr>
          <w:rFonts w:ascii="Times New Roman"/>
          <w:b w:val="false"/>
          <w:i w:val="false"/>
          <w:color w:val="000000"/>
          <w:sz w:val="28"/>
        </w:rPr>
        <w:t>
      38. Жұмыс сипаттамасы:</w:t>
      </w:r>
    </w:p>
    <w:bookmarkEnd w:id="64"/>
    <w:p>
      <w:pPr>
        <w:spacing w:after="0"/>
        <w:ind w:left="0"/>
        <w:jc w:val="both"/>
      </w:pPr>
      <w:r>
        <w:rPr>
          <w:rFonts w:ascii="Times New Roman"/>
          <w:b w:val="false"/>
          <w:i w:val="false"/>
          <w:color w:val="000000"/>
          <w:sz w:val="28"/>
        </w:rPr>
        <w:t>
      агатты, ситаллды және қаттылығы орташа басқа да минералдарды тас кесетін станоктарда және жартылай автоматтарда берілген мөлшердегі тақталарға, тақталарды дайындамаларға кесу;</w:t>
      </w:r>
    </w:p>
    <w:p>
      <w:pPr>
        <w:spacing w:after="0"/>
        <w:ind w:left="0"/>
        <w:jc w:val="both"/>
      </w:pPr>
      <w:r>
        <w:rPr>
          <w:rFonts w:ascii="Times New Roman"/>
          <w:b w:val="false"/>
          <w:i w:val="false"/>
          <w:color w:val="000000"/>
          <w:sz w:val="28"/>
        </w:rPr>
        <w:t>
      тас кесетін станоктар мен жартылай автоматтарды реттеу;</w:t>
      </w:r>
    </w:p>
    <w:p>
      <w:pPr>
        <w:spacing w:after="0"/>
        <w:ind w:left="0"/>
        <w:jc w:val="both"/>
      </w:pPr>
      <w:r>
        <w:rPr>
          <w:rFonts w:ascii="Times New Roman"/>
          <w:b w:val="false"/>
          <w:i w:val="false"/>
          <w:color w:val="000000"/>
          <w:sz w:val="28"/>
        </w:rPr>
        <w:t>
      оларды жұмысқа дайындау;</w:t>
      </w:r>
    </w:p>
    <w:p>
      <w:pPr>
        <w:spacing w:after="0"/>
        <w:ind w:left="0"/>
        <w:jc w:val="both"/>
      </w:pPr>
      <w:r>
        <w:rPr>
          <w:rFonts w:ascii="Times New Roman"/>
          <w:b w:val="false"/>
          <w:i w:val="false"/>
          <w:color w:val="000000"/>
          <w:sz w:val="28"/>
        </w:rPr>
        <w:t>
      алмазды дискілерді түзеу;</w:t>
      </w:r>
    </w:p>
    <w:p>
      <w:pPr>
        <w:spacing w:after="0"/>
        <w:ind w:left="0"/>
        <w:jc w:val="both"/>
      </w:pPr>
      <w:r>
        <w:rPr>
          <w:rFonts w:ascii="Times New Roman"/>
          <w:b w:val="false"/>
          <w:i w:val="false"/>
          <w:color w:val="000000"/>
          <w:sz w:val="28"/>
        </w:rPr>
        <w:t>
      есептік және бөлу механизмдерін, кесуші құралдарды орнату;</w:t>
      </w:r>
    </w:p>
    <w:p>
      <w:pPr>
        <w:spacing w:after="0"/>
        <w:ind w:left="0"/>
        <w:jc w:val="both"/>
      </w:pPr>
      <w:r>
        <w:rPr>
          <w:rFonts w:ascii="Times New Roman"/>
          <w:b w:val="false"/>
          <w:i w:val="false"/>
          <w:color w:val="000000"/>
          <w:sz w:val="28"/>
        </w:rPr>
        <w:t>
      дайындалатын тақталар мен дайындамалардың мөлшерін және сапасын бақылау.</w:t>
      </w:r>
    </w:p>
    <w:bookmarkStart w:name="z67" w:id="65"/>
    <w:p>
      <w:pPr>
        <w:spacing w:after="0"/>
        <w:ind w:left="0"/>
        <w:jc w:val="both"/>
      </w:pPr>
      <w:r>
        <w:rPr>
          <w:rFonts w:ascii="Times New Roman"/>
          <w:b w:val="false"/>
          <w:i w:val="false"/>
          <w:color w:val="000000"/>
          <w:sz w:val="28"/>
        </w:rPr>
        <w:t>
      39. Мыналарды:</w:t>
      </w:r>
    </w:p>
    <w:bookmarkEnd w:id="65"/>
    <w:p>
      <w:pPr>
        <w:spacing w:after="0"/>
        <w:ind w:left="0"/>
        <w:jc w:val="both"/>
      </w:pPr>
      <w:r>
        <w:rPr>
          <w:rFonts w:ascii="Times New Roman"/>
          <w:b w:val="false"/>
          <w:i w:val="false"/>
          <w:color w:val="000000"/>
          <w:sz w:val="28"/>
        </w:rPr>
        <w:t>
      тас кесетін станоктарда және жартылай автоматтардың құрылымын және реттеу тәсілдерін;</w:t>
      </w:r>
    </w:p>
    <w:p>
      <w:pPr>
        <w:spacing w:after="0"/>
        <w:ind w:left="0"/>
        <w:jc w:val="both"/>
      </w:pPr>
      <w:r>
        <w:rPr>
          <w:rFonts w:ascii="Times New Roman"/>
          <w:b w:val="false"/>
          <w:i w:val="false"/>
          <w:color w:val="000000"/>
          <w:sz w:val="28"/>
        </w:rPr>
        <w:t>
      өңделетін минералдардың негізгі физикалық қасиеттерін;</w:t>
      </w:r>
    </w:p>
    <w:p>
      <w:pPr>
        <w:spacing w:after="0"/>
        <w:ind w:left="0"/>
        <w:jc w:val="both"/>
      </w:pPr>
      <w:r>
        <w:rPr>
          <w:rFonts w:ascii="Times New Roman"/>
          <w:b w:val="false"/>
          <w:i w:val="false"/>
          <w:color w:val="000000"/>
          <w:sz w:val="28"/>
        </w:rPr>
        <w:t>
      қолданылатын бақылау-өлшеу құралдарының құрылымын және олардың жұмыс принципін;</w:t>
      </w:r>
    </w:p>
    <w:p>
      <w:pPr>
        <w:spacing w:after="0"/>
        <w:ind w:left="0"/>
        <w:jc w:val="both"/>
      </w:pPr>
      <w:r>
        <w:rPr>
          <w:rFonts w:ascii="Times New Roman"/>
          <w:b w:val="false"/>
          <w:i w:val="false"/>
          <w:color w:val="000000"/>
          <w:sz w:val="28"/>
        </w:rPr>
        <w:t>
      дайындама сапасына қойылатын техникалық талаптарды;</w:t>
      </w:r>
    </w:p>
    <w:p>
      <w:pPr>
        <w:spacing w:after="0"/>
        <w:ind w:left="0"/>
        <w:jc w:val="both"/>
      </w:pPr>
      <w:r>
        <w:rPr>
          <w:rFonts w:ascii="Times New Roman"/>
          <w:b w:val="false"/>
          <w:i w:val="false"/>
          <w:color w:val="000000"/>
          <w:sz w:val="28"/>
        </w:rPr>
        <w:t>
      минералдарды тақталар мен дайындамаларға кесудің оңтайлы әдістерін;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68" w:id="66"/>
    <w:p>
      <w:pPr>
        <w:spacing w:after="0"/>
        <w:ind w:left="0"/>
        <w:jc w:val="left"/>
      </w:pPr>
      <w:r>
        <w:rPr>
          <w:rFonts w:ascii="Times New Roman"/>
          <w:b/>
          <w:i w:val="false"/>
          <w:color w:val="000000"/>
        </w:rPr>
        <w:t xml:space="preserve"> 16-параграф. Минералдарды кесуші, 4-разряд</w:t>
      </w:r>
    </w:p>
    <w:bookmarkEnd w:id="66"/>
    <w:bookmarkStart w:name="z69" w:id="67"/>
    <w:p>
      <w:pPr>
        <w:spacing w:after="0"/>
        <w:ind w:left="0"/>
        <w:jc w:val="both"/>
      </w:pPr>
      <w:r>
        <w:rPr>
          <w:rFonts w:ascii="Times New Roman"/>
          <w:b w:val="false"/>
          <w:i w:val="false"/>
          <w:color w:val="000000"/>
          <w:sz w:val="28"/>
        </w:rPr>
        <w:t>
      40. Жұмыс сипаттамасы:</w:t>
      </w:r>
    </w:p>
    <w:bookmarkEnd w:id="67"/>
    <w:p>
      <w:pPr>
        <w:spacing w:after="0"/>
        <w:ind w:left="0"/>
        <w:jc w:val="both"/>
      </w:pPr>
      <w:r>
        <w:rPr>
          <w:rFonts w:ascii="Times New Roman"/>
          <w:b w:val="false"/>
          <w:i w:val="false"/>
          <w:color w:val="000000"/>
          <w:sz w:val="28"/>
        </w:rPr>
        <w:t>
      корундты және басқа да қаттылығы жоғары минералдарды тас кесетін жартылай автоматтар мен автоматтарда өлшемді тегіс параллелді тақталарға, шаршы және тік бұрышты дайындамаларға алмазды дискілер пакетімен кесу;</w:t>
      </w:r>
    </w:p>
    <w:p>
      <w:pPr>
        <w:spacing w:after="0"/>
        <w:ind w:left="0"/>
        <w:jc w:val="both"/>
      </w:pPr>
      <w:r>
        <w:rPr>
          <w:rFonts w:ascii="Times New Roman"/>
          <w:b w:val="false"/>
          <w:i w:val="false"/>
          <w:color w:val="000000"/>
          <w:sz w:val="28"/>
        </w:rPr>
        <w:t>
      алмазды дискілерді құрастыру, берілген кесу тереңдігіне орнату және ыңғайлау;</w:t>
      </w:r>
    </w:p>
    <w:p>
      <w:pPr>
        <w:spacing w:after="0"/>
        <w:ind w:left="0"/>
        <w:jc w:val="both"/>
      </w:pPr>
      <w:r>
        <w:rPr>
          <w:rFonts w:ascii="Times New Roman"/>
          <w:b w:val="false"/>
          <w:i w:val="false"/>
          <w:color w:val="000000"/>
          <w:sz w:val="28"/>
        </w:rPr>
        <w:t>
      дайындалатын тақталар мен дайындамалардың мөлшерін және сапасын кесу процесінде бақылау;</w:t>
      </w:r>
    </w:p>
    <w:p>
      <w:pPr>
        <w:spacing w:after="0"/>
        <w:ind w:left="0"/>
        <w:jc w:val="both"/>
      </w:pPr>
      <w:r>
        <w:rPr>
          <w:rFonts w:ascii="Times New Roman"/>
          <w:b w:val="false"/>
          <w:i w:val="false"/>
          <w:color w:val="000000"/>
          <w:sz w:val="28"/>
        </w:rPr>
        <w:t>
      полярлеу аспаптарының көмегімен полубульді белгілеу;</w:t>
      </w:r>
    </w:p>
    <w:p>
      <w:pPr>
        <w:spacing w:after="0"/>
        <w:ind w:left="0"/>
        <w:jc w:val="both"/>
      </w:pPr>
      <w:r>
        <w:rPr>
          <w:rFonts w:ascii="Times New Roman"/>
          <w:b w:val="false"/>
          <w:i w:val="false"/>
          <w:color w:val="000000"/>
          <w:sz w:val="28"/>
        </w:rPr>
        <w:t>
      тас кесетін жартылай автоматтар мен автоматтарды реттеу.</w:t>
      </w:r>
    </w:p>
    <w:bookmarkStart w:name="z70" w:id="68"/>
    <w:p>
      <w:pPr>
        <w:spacing w:after="0"/>
        <w:ind w:left="0"/>
        <w:jc w:val="both"/>
      </w:pPr>
      <w:r>
        <w:rPr>
          <w:rFonts w:ascii="Times New Roman"/>
          <w:b w:val="false"/>
          <w:i w:val="false"/>
          <w:color w:val="000000"/>
          <w:sz w:val="28"/>
        </w:rPr>
        <w:t>
      41. Мыналарды:</w:t>
      </w:r>
    </w:p>
    <w:bookmarkEnd w:id="68"/>
    <w:p>
      <w:pPr>
        <w:spacing w:after="0"/>
        <w:ind w:left="0"/>
        <w:jc w:val="both"/>
      </w:pPr>
      <w:r>
        <w:rPr>
          <w:rFonts w:ascii="Times New Roman"/>
          <w:b w:val="false"/>
          <w:i w:val="false"/>
          <w:color w:val="000000"/>
          <w:sz w:val="28"/>
        </w:rPr>
        <w:t>
      қызмет көрсететін тас кесетін жартылай автоматтар мен автоматтардың құрылымын және реттеу тәсілдерін;</w:t>
      </w:r>
    </w:p>
    <w:p>
      <w:pPr>
        <w:spacing w:after="0"/>
        <w:ind w:left="0"/>
        <w:jc w:val="both"/>
      </w:pPr>
      <w:r>
        <w:rPr>
          <w:rFonts w:ascii="Times New Roman"/>
          <w:b w:val="false"/>
          <w:i w:val="false"/>
          <w:color w:val="000000"/>
          <w:sz w:val="28"/>
        </w:rPr>
        <w:t>
      өңделетін минералдардың негізгі физикалық қасиеттерін;</w:t>
      </w:r>
    </w:p>
    <w:p>
      <w:pPr>
        <w:spacing w:after="0"/>
        <w:ind w:left="0"/>
        <w:jc w:val="both"/>
      </w:pPr>
      <w:r>
        <w:rPr>
          <w:rFonts w:ascii="Times New Roman"/>
          <w:b w:val="false"/>
          <w:i w:val="false"/>
          <w:color w:val="000000"/>
          <w:sz w:val="28"/>
        </w:rPr>
        <w:t>
      дайындамалар барынша көп шығуы үшін минералдарды тақталар мен дайындамаларға кесудің оңтайлы әдістерін;</w:t>
      </w:r>
    </w:p>
    <w:p>
      <w:pPr>
        <w:spacing w:after="0"/>
        <w:ind w:left="0"/>
        <w:jc w:val="both"/>
      </w:pPr>
      <w:r>
        <w:rPr>
          <w:rFonts w:ascii="Times New Roman"/>
          <w:b w:val="false"/>
          <w:i w:val="false"/>
          <w:color w:val="000000"/>
          <w:sz w:val="28"/>
        </w:rPr>
        <w:t>
      кесетін құралды түзеу әдісін және дайындамаларды техникалық бақылауды;</w:t>
      </w:r>
    </w:p>
    <w:p>
      <w:pPr>
        <w:spacing w:after="0"/>
        <w:ind w:left="0"/>
        <w:jc w:val="both"/>
      </w:pPr>
      <w:r>
        <w:rPr>
          <w:rFonts w:ascii="Times New Roman"/>
          <w:b w:val="false"/>
          <w:i w:val="false"/>
          <w:color w:val="000000"/>
          <w:sz w:val="28"/>
        </w:rPr>
        <w:t>
      қолданылатын бақылау-өлшеу құралдарының құрылымын және олардың жұмыс принципін;</w:t>
      </w:r>
    </w:p>
    <w:p>
      <w:pPr>
        <w:spacing w:after="0"/>
        <w:ind w:left="0"/>
        <w:jc w:val="both"/>
      </w:pPr>
      <w:r>
        <w:rPr>
          <w:rFonts w:ascii="Times New Roman"/>
          <w:b w:val="false"/>
          <w:i w:val="false"/>
          <w:color w:val="000000"/>
          <w:sz w:val="28"/>
        </w:rPr>
        <w:t>
      өңдеу параметрлері туралы негізгі мәліметтерді;</w:t>
      </w:r>
    </w:p>
    <w:p>
      <w:pPr>
        <w:spacing w:after="0"/>
        <w:ind w:left="0"/>
        <w:jc w:val="both"/>
      </w:pPr>
      <w:r>
        <w:rPr>
          <w:rFonts w:ascii="Times New Roman"/>
          <w:b w:val="false"/>
          <w:i w:val="false"/>
          <w:color w:val="000000"/>
          <w:sz w:val="28"/>
        </w:rPr>
        <w:t>
      дайындама сапасына қойылатын техникалық талаптарды;</w:t>
      </w:r>
    </w:p>
    <w:p>
      <w:pPr>
        <w:spacing w:after="0"/>
        <w:ind w:left="0"/>
        <w:jc w:val="both"/>
      </w:pPr>
      <w:r>
        <w:rPr>
          <w:rFonts w:ascii="Times New Roman"/>
          <w:b w:val="false"/>
          <w:i w:val="false"/>
          <w:color w:val="000000"/>
          <w:sz w:val="28"/>
        </w:rPr>
        <w:t>
      минералдардың өңделуінің кристаллографиялық негізгі бағыттарын анықтау әдістерін білуге тиіс.</w:t>
      </w:r>
    </w:p>
    <w:bookmarkStart w:name="z71" w:id="69"/>
    <w:p>
      <w:pPr>
        <w:spacing w:after="0"/>
        <w:ind w:left="0"/>
        <w:jc w:val="left"/>
      </w:pPr>
      <w:r>
        <w:rPr>
          <w:rFonts w:ascii="Times New Roman"/>
          <w:b/>
          <w:i w:val="false"/>
          <w:color w:val="000000"/>
        </w:rPr>
        <w:t xml:space="preserve"> 17-параграф. Пружина есуші, 2-разряд</w:t>
      </w:r>
    </w:p>
    <w:bookmarkEnd w:id="69"/>
    <w:bookmarkStart w:name="z72" w:id="70"/>
    <w:p>
      <w:pPr>
        <w:spacing w:after="0"/>
        <w:ind w:left="0"/>
        <w:jc w:val="both"/>
      </w:pPr>
      <w:r>
        <w:rPr>
          <w:rFonts w:ascii="Times New Roman"/>
          <w:b w:val="false"/>
          <w:i w:val="false"/>
          <w:color w:val="000000"/>
          <w:sz w:val="28"/>
        </w:rPr>
        <w:t>
      42. Жұмыс сипаттамасы:</w:t>
      </w:r>
    </w:p>
    <w:bookmarkEnd w:id="70"/>
    <w:p>
      <w:pPr>
        <w:spacing w:after="0"/>
        <w:ind w:left="0"/>
        <w:jc w:val="both"/>
      </w:pPr>
      <w:r>
        <w:rPr>
          <w:rFonts w:ascii="Times New Roman"/>
          <w:b w:val="false"/>
          <w:i w:val="false"/>
          <w:color w:val="000000"/>
          <w:sz w:val="28"/>
        </w:rPr>
        <w:t>
      түрлі сағат үлгілеріне арналған спиральді пружиналарды арнаулы станоктерде иілген қалыпта ұстай отырып есу;</w:t>
      </w:r>
    </w:p>
    <w:p>
      <w:pPr>
        <w:spacing w:after="0"/>
        <w:ind w:left="0"/>
        <w:jc w:val="both"/>
      </w:pPr>
      <w:r>
        <w:rPr>
          <w:rFonts w:ascii="Times New Roman"/>
          <w:b w:val="false"/>
          <w:i w:val="false"/>
          <w:color w:val="000000"/>
          <w:sz w:val="28"/>
        </w:rPr>
        <w:t>
      дайындаманың берілген ұзындығын кесу;</w:t>
      </w:r>
    </w:p>
    <w:p>
      <w:pPr>
        <w:spacing w:after="0"/>
        <w:ind w:left="0"/>
        <w:jc w:val="both"/>
      </w:pPr>
      <w:r>
        <w:rPr>
          <w:rFonts w:ascii="Times New Roman"/>
          <w:b w:val="false"/>
          <w:i w:val="false"/>
          <w:color w:val="000000"/>
          <w:sz w:val="28"/>
        </w:rPr>
        <w:t>
      салмаларды пружина дайындамаларының ішкі және сыртқы ұштары саңылауларын штампылау, дайындама ұшын жалтырату;</w:t>
      </w:r>
    </w:p>
    <w:p>
      <w:pPr>
        <w:spacing w:after="0"/>
        <w:ind w:left="0"/>
        <w:jc w:val="both"/>
      </w:pPr>
      <w:r>
        <w:rPr>
          <w:rFonts w:ascii="Times New Roman"/>
          <w:b w:val="false"/>
          <w:i w:val="false"/>
          <w:color w:val="000000"/>
          <w:sz w:val="28"/>
        </w:rPr>
        <w:t>
      күршекті майыстыру, салманы пружинаның сыртқы ұшына бекіту немесе пісіру;</w:t>
      </w:r>
    </w:p>
    <w:p>
      <w:pPr>
        <w:spacing w:after="0"/>
        <w:ind w:left="0"/>
        <w:jc w:val="both"/>
      </w:pPr>
      <w:r>
        <w:rPr>
          <w:rFonts w:ascii="Times New Roman"/>
          <w:b w:val="false"/>
          <w:i w:val="false"/>
          <w:color w:val="000000"/>
          <w:sz w:val="28"/>
        </w:rPr>
        <w:t>
      пружинаны айналма сәтінде тексеру және оларды сұрыптау.</w:t>
      </w:r>
    </w:p>
    <w:bookmarkStart w:name="z73" w:id="71"/>
    <w:p>
      <w:pPr>
        <w:spacing w:after="0"/>
        <w:ind w:left="0"/>
        <w:jc w:val="both"/>
      </w:pPr>
      <w:r>
        <w:rPr>
          <w:rFonts w:ascii="Times New Roman"/>
          <w:b w:val="false"/>
          <w:i w:val="false"/>
          <w:color w:val="000000"/>
          <w:sz w:val="28"/>
        </w:rPr>
        <w:t>
      43. Мыналарды:</w:t>
      </w:r>
    </w:p>
    <w:bookmarkEnd w:id="71"/>
    <w:p>
      <w:pPr>
        <w:spacing w:after="0"/>
        <w:ind w:left="0"/>
        <w:jc w:val="both"/>
      </w:pPr>
      <w:r>
        <w:rPr>
          <w:rFonts w:ascii="Times New Roman"/>
          <w:b w:val="false"/>
          <w:i w:val="false"/>
          <w:color w:val="000000"/>
          <w:sz w:val="28"/>
        </w:rPr>
        <w:t>
      пружина есуге арналған престің, станоктер мен құрылғылардың құрылымын және оларды пайдалану, айналма сәтін анықтау ережесін;</w:t>
      </w:r>
    </w:p>
    <w:p>
      <w:pPr>
        <w:spacing w:after="0"/>
        <w:ind w:left="0"/>
        <w:jc w:val="both"/>
      </w:pPr>
      <w:r>
        <w:rPr>
          <w:rFonts w:ascii="Times New Roman"/>
          <w:b w:val="false"/>
          <w:i w:val="false"/>
          <w:color w:val="000000"/>
          <w:sz w:val="28"/>
        </w:rPr>
        <w:t>
      бақылау-өлшеу құралының нысанын және қолдану ережесін;</w:t>
      </w:r>
    </w:p>
    <w:p>
      <w:pPr>
        <w:spacing w:after="0"/>
        <w:ind w:left="0"/>
        <w:jc w:val="both"/>
      </w:pPr>
      <w:r>
        <w:rPr>
          <w:rFonts w:ascii="Times New Roman"/>
          <w:b w:val="false"/>
          <w:i w:val="false"/>
          <w:color w:val="000000"/>
          <w:sz w:val="28"/>
        </w:rPr>
        <w:t>
      пружиналардың жарамдылығын анықтау, аспаптардың көмегімен және оларды топтар бойынша сұрыптау ережесін білуге тиіс.</w:t>
      </w:r>
    </w:p>
    <w:bookmarkStart w:name="z74" w:id="72"/>
    <w:p>
      <w:pPr>
        <w:spacing w:after="0"/>
        <w:ind w:left="0"/>
        <w:jc w:val="left"/>
      </w:pPr>
      <w:r>
        <w:rPr>
          <w:rFonts w:ascii="Times New Roman"/>
          <w:b/>
          <w:i w:val="false"/>
          <w:color w:val="000000"/>
        </w:rPr>
        <w:t xml:space="preserve"> 18-параграф. Пружина есуші, 3-разряд</w:t>
      </w:r>
    </w:p>
    <w:bookmarkEnd w:id="72"/>
    <w:bookmarkStart w:name="z75" w:id="73"/>
    <w:p>
      <w:pPr>
        <w:spacing w:after="0"/>
        <w:ind w:left="0"/>
        <w:jc w:val="both"/>
      </w:pPr>
      <w:r>
        <w:rPr>
          <w:rFonts w:ascii="Times New Roman"/>
          <w:b w:val="false"/>
          <w:i w:val="false"/>
          <w:color w:val="000000"/>
          <w:sz w:val="28"/>
        </w:rPr>
        <w:t>
      44. Жұмыс сипаттамасы:</w:t>
      </w:r>
    </w:p>
    <w:bookmarkEnd w:id="73"/>
    <w:p>
      <w:pPr>
        <w:spacing w:after="0"/>
        <w:ind w:left="0"/>
        <w:jc w:val="both"/>
      </w:pPr>
      <w:r>
        <w:rPr>
          <w:rFonts w:ascii="Times New Roman"/>
          <w:b w:val="false"/>
          <w:i w:val="false"/>
          <w:color w:val="000000"/>
          <w:sz w:val="28"/>
        </w:rPr>
        <w:t>
      рояльді және жаншылған сымнан жартылай автоматтарда пружиналардың әртүрлі үлгілерін есу;</w:t>
      </w:r>
    </w:p>
    <w:p>
      <w:pPr>
        <w:spacing w:after="0"/>
        <w:ind w:left="0"/>
        <w:jc w:val="both"/>
      </w:pPr>
      <w:r>
        <w:rPr>
          <w:rFonts w:ascii="Times New Roman"/>
          <w:b w:val="false"/>
          <w:i w:val="false"/>
          <w:color w:val="000000"/>
          <w:sz w:val="28"/>
        </w:rPr>
        <w:t>
      дайындалған пружиналардың сапасын тексеру;</w:t>
      </w:r>
    </w:p>
    <w:p>
      <w:pPr>
        <w:spacing w:after="0"/>
        <w:ind w:left="0"/>
        <w:jc w:val="both"/>
      </w:pPr>
      <w:r>
        <w:rPr>
          <w:rFonts w:ascii="Times New Roman"/>
          <w:b w:val="false"/>
          <w:i w:val="false"/>
          <w:color w:val="000000"/>
          <w:sz w:val="28"/>
        </w:rPr>
        <w:t>
      жартылай автоматтарда жұмыс процесінде реттеу және реттемелеу.</w:t>
      </w:r>
    </w:p>
    <w:bookmarkStart w:name="z76" w:id="74"/>
    <w:p>
      <w:pPr>
        <w:spacing w:after="0"/>
        <w:ind w:left="0"/>
        <w:jc w:val="both"/>
      </w:pPr>
      <w:r>
        <w:rPr>
          <w:rFonts w:ascii="Times New Roman"/>
          <w:b w:val="false"/>
          <w:i w:val="false"/>
          <w:color w:val="000000"/>
          <w:sz w:val="28"/>
        </w:rPr>
        <w:t>
      45. Мыналарды:</w:t>
      </w:r>
    </w:p>
    <w:bookmarkEnd w:id="74"/>
    <w:p>
      <w:pPr>
        <w:spacing w:after="0"/>
        <w:ind w:left="0"/>
        <w:jc w:val="both"/>
      </w:pPr>
      <w:r>
        <w:rPr>
          <w:rFonts w:ascii="Times New Roman"/>
          <w:b w:val="false"/>
          <w:i w:val="false"/>
          <w:color w:val="000000"/>
          <w:sz w:val="28"/>
        </w:rPr>
        <w:t>
      қызмет көрсетілетін жартылай автоматтардың құрылымын, оларды реттеу және реттемелеу тәсілдерін;</w:t>
      </w:r>
    </w:p>
    <w:p>
      <w:pPr>
        <w:spacing w:after="0"/>
        <w:ind w:left="0"/>
        <w:jc w:val="both"/>
      </w:pPr>
      <w:r>
        <w:rPr>
          <w:rFonts w:ascii="Times New Roman"/>
          <w:b w:val="false"/>
          <w:i w:val="false"/>
          <w:color w:val="000000"/>
          <w:sz w:val="28"/>
        </w:rPr>
        <w:t>
      бақылау-өлшеу және жұмыс құралының құрылымын және қолдану тәсілдерін;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77" w:id="75"/>
    <w:p>
      <w:pPr>
        <w:spacing w:after="0"/>
        <w:ind w:left="0"/>
        <w:jc w:val="left"/>
      </w:pPr>
      <w:r>
        <w:rPr>
          <w:rFonts w:ascii="Times New Roman"/>
          <w:b/>
          <w:i w:val="false"/>
          <w:color w:val="000000"/>
        </w:rPr>
        <w:t xml:space="preserve"> 19-параграф. Сағат бөлшектері тістерін жылтыратушы, 2-разряд</w:t>
      </w:r>
    </w:p>
    <w:bookmarkEnd w:id="75"/>
    <w:bookmarkStart w:name="z78" w:id="76"/>
    <w:p>
      <w:pPr>
        <w:spacing w:after="0"/>
        <w:ind w:left="0"/>
        <w:jc w:val="both"/>
      </w:pPr>
      <w:r>
        <w:rPr>
          <w:rFonts w:ascii="Times New Roman"/>
          <w:b w:val="false"/>
          <w:i w:val="false"/>
          <w:color w:val="000000"/>
          <w:sz w:val="28"/>
        </w:rPr>
        <w:t>
      46. Жұмыс сипаттамасы:</w:t>
      </w:r>
    </w:p>
    <w:bookmarkEnd w:id="76"/>
    <w:p>
      <w:pPr>
        <w:spacing w:after="0"/>
        <w:ind w:left="0"/>
        <w:jc w:val="both"/>
      </w:pPr>
      <w:r>
        <w:rPr>
          <w:rFonts w:ascii="Times New Roman"/>
          <w:b w:val="false"/>
          <w:i w:val="false"/>
          <w:color w:val="000000"/>
          <w:sz w:val="28"/>
        </w:rPr>
        <w:t>
      ірі габаритті балансты және маятникті сағаттарға арналған триб тістерін реттелген жылтырату станоктерінде шекті 10 квалитет бойынша "Rz 1,6 - Rz 0,4"бұдыр қабатпен жылтырату.</w:t>
      </w:r>
    </w:p>
    <w:bookmarkStart w:name="z79" w:id="77"/>
    <w:p>
      <w:pPr>
        <w:spacing w:after="0"/>
        <w:ind w:left="0"/>
        <w:jc w:val="both"/>
      </w:pPr>
      <w:r>
        <w:rPr>
          <w:rFonts w:ascii="Times New Roman"/>
          <w:b w:val="false"/>
          <w:i w:val="false"/>
          <w:color w:val="000000"/>
          <w:sz w:val="28"/>
        </w:rPr>
        <w:t>
      47. Мыналарды:</w:t>
      </w:r>
    </w:p>
    <w:bookmarkEnd w:id="77"/>
    <w:p>
      <w:pPr>
        <w:spacing w:after="0"/>
        <w:ind w:left="0"/>
        <w:jc w:val="both"/>
      </w:pPr>
      <w:r>
        <w:rPr>
          <w:rFonts w:ascii="Times New Roman"/>
          <w:b w:val="false"/>
          <w:i w:val="false"/>
          <w:color w:val="000000"/>
          <w:sz w:val="28"/>
        </w:rPr>
        <w:t>
      жылтырату станоктерінің құрылымы мен әрекет ету принциптері туралы негізгі мәліметтерді;</w:t>
      </w:r>
    </w:p>
    <w:p>
      <w:pPr>
        <w:spacing w:after="0"/>
        <w:ind w:left="0"/>
        <w:jc w:val="both"/>
      </w:pPr>
      <w:r>
        <w:rPr>
          <w:rFonts w:ascii="Times New Roman"/>
          <w:b w:val="false"/>
          <w:i w:val="false"/>
          <w:color w:val="000000"/>
          <w:sz w:val="28"/>
        </w:rPr>
        <w:t>
      бөлшектерді өңдеуге қойылатын тараптарды;</w:t>
      </w:r>
    </w:p>
    <w:p>
      <w:pPr>
        <w:spacing w:after="0"/>
        <w:ind w:left="0"/>
        <w:jc w:val="both"/>
      </w:pPr>
      <w:r>
        <w:rPr>
          <w:rFonts w:ascii="Times New Roman"/>
          <w:b w:val="false"/>
          <w:i w:val="false"/>
          <w:color w:val="000000"/>
          <w:sz w:val="28"/>
        </w:rPr>
        <w:t>
      бақылау-өлшеу құралының нысанын және оны қолдану ережесін;</w:t>
      </w:r>
    </w:p>
    <w:p>
      <w:pPr>
        <w:spacing w:after="0"/>
        <w:ind w:left="0"/>
        <w:jc w:val="both"/>
      </w:pPr>
      <w:r>
        <w:rPr>
          <w:rFonts w:ascii="Times New Roman"/>
          <w:b w:val="false"/>
          <w:i w:val="false"/>
          <w:color w:val="000000"/>
          <w:sz w:val="28"/>
        </w:rPr>
        <w:t>
      тістерді жылтырату тәсілдерін;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80" w:id="78"/>
    <w:p>
      <w:pPr>
        <w:spacing w:after="0"/>
        <w:ind w:left="0"/>
        <w:jc w:val="left"/>
      </w:pPr>
      <w:r>
        <w:rPr>
          <w:rFonts w:ascii="Times New Roman"/>
          <w:b/>
          <w:i w:val="false"/>
          <w:color w:val="000000"/>
        </w:rPr>
        <w:t xml:space="preserve"> 20-параграф. Сағат бөлшектері тістерін жылтыратушы, 3-разряд</w:t>
      </w:r>
    </w:p>
    <w:bookmarkEnd w:id="78"/>
    <w:bookmarkStart w:name="z81" w:id="79"/>
    <w:p>
      <w:pPr>
        <w:spacing w:after="0"/>
        <w:ind w:left="0"/>
        <w:jc w:val="both"/>
      </w:pPr>
      <w:r>
        <w:rPr>
          <w:rFonts w:ascii="Times New Roman"/>
          <w:b w:val="false"/>
          <w:i w:val="false"/>
          <w:color w:val="000000"/>
          <w:sz w:val="28"/>
        </w:rPr>
        <w:t>
      48. Жұмыс сипаттамасы:</w:t>
      </w:r>
    </w:p>
    <w:bookmarkEnd w:id="79"/>
    <w:p>
      <w:pPr>
        <w:spacing w:after="0"/>
        <w:ind w:left="0"/>
        <w:jc w:val="both"/>
      </w:pPr>
      <w:r>
        <w:rPr>
          <w:rFonts w:ascii="Times New Roman"/>
          <w:b w:val="false"/>
          <w:i w:val="false"/>
          <w:color w:val="000000"/>
          <w:sz w:val="28"/>
        </w:rPr>
        <w:t>
      ұсақ тісті триб тістерін реттелген жылтырату станоктерінде шекті 8-9 квалитеттері бойынша "Rz 0,8 - Rz 0,20" бұдыр қабатпен жылтырату;</w:t>
      </w:r>
    </w:p>
    <w:p>
      <w:pPr>
        <w:spacing w:after="0"/>
        <w:ind w:left="0"/>
        <w:jc w:val="both"/>
      </w:pPr>
      <w:r>
        <w:rPr>
          <w:rFonts w:ascii="Times New Roman"/>
          <w:b w:val="false"/>
          <w:i w:val="false"/>
          <w:color w:val="000000"/>
          <w:sz w:val="28"/>
        </w:rPr>
        <w:t>
      жылтырату станоктерін реттемелеу.</w:t>
      </w:r>
    </w:p>
    <w:bookmarkStart w:name="z82" w:id="80"/>
    <w:p>
      <w:pPr>
        <w:spacing w:after="0"/>
        <w:ind w:left="0"/>
        <w:jc w:val="both"/>
      </w:pPr>
      <w:r>
        <w:rPr>
          <w:rFonts w:ascii="Times New Roman"/>
          <w:b w:val="false"/>
          <w:i w:val="false"/>
          <w:color w:val="000000"/>
          <w:sz w:val="28"/>
        </w:rPr>
        <w:t>
      49. Мыналарды:</w:t>
      </w:r>
    </w:p>
    <w:bookmarkEnd w:id="80"/>
    <w:p>
      <w:pPr>
        <w:spacing w:after="0"/>
        <w:ind w:left="0"/>
        <w:jc w:val="both"/>
      </w:pPr>
      <w:r>
        <w:rPr>
          <w:rFonts w:ascii="Times New Roman"/>
          <w:b w:val="false"/>
          <w:i w:val="false"/>
          <w:color w:val="000000"/>
          <w:sz w:val="28"/>
        </w:rPr>
        <w:t>
      жылтырату станоктерінің құрылымы мен оларды реттемелеу тәсілдерін;</w:t>
      </w:r>
    </w:p>
    <w:p>
      <w:pPr>
        <w:spacing w:after="0"/>
        <w:ind w:left="0"/>
        <w:jc w:val="both"/>
      </w:pPr>
      <w:r>
        <w:rPr>
          <w:rFonts w:ascii="Times New Roman"/>
          <w:b w:val="false"/>
          <w:i w:val="false"/>
          <w:color w:val="000000"/>
          <w:sz w:val="28"/>
        </w:rPr>
        <w:t>
      арнаулы құрылғылар мен бақылау-өлшеу құрылымын және оны қолдану тәсілдерін;</w:t>
      </w:r>
    </w:p>
    <w:p>
      <w:pPr>
        <w:spacing w:after="0"/>
        <w:ind w:left="0"/>
        <w:jc w:val="both"/>
      </w:pPr>
      <w:r>
        <w:rPr>
          <w:rFonts w:ascii="Times New Roman"/>
          <w:b w:val="false"/>
          <w:i w:val="false"/>
          <w:color w:val="000000"/>
          <w:sz w:val="28"/>
        </w:rPr>
        <w:t>
      қолданылатын көмекші материалдар мен жылтырататын пасталарды;</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83" w:id="81"/>
    <w:p>
      <w:pPr>
        <w:spacing w:after="0"/>
        <w:ind w:left="0"/>
        <w:jc w:val="both"/>
      </w:pPr>
      <w:r>
        <w:rPr>
          <w:rFonts w:ascii="Times New Roman"/>
          <w:b w:val="false"/>
          <w:i w:val="false"/>
          <w:color w:val="000000"/>
          <w:sz w:val="28"/>
        </w:rPr>
        <w:t>
      50. Жұмыс үлгілері:</w:t>
      </w:r>
    </w:p>
    <w:bookmarkEnd w:id="81"/>
    <w:p>
      <w:pPr>
        <w:spacing w:after="0"/>
        <w:ind w:left="0"/>
        <w:jc w:val="both"/>
      </w:pPr>
      <w:r>
        <w:rPr>
          <w:rFonts w:ascii="Times New Roman"/>
          <w:b w:val="false"/>
          <w:i w:val="false"/>
          <w:color w:val="000000"/>
          <w:sz w:val="28"/>
        </w:rPr>
        <w:t>
      1) анкерлік, секундтық, шағын габаритті қоңыраулы сағаттардың вексельдің доңғалағының трибтері - тістерді жылтырату;</w:t>
      </w:r>
    </w:p>
    <w:p>
      <w:pPr>
        <w:spacing w:after="0"/>
        <w:ind w:left="0"/>
        <w:jc w:val="both"/>
      </w:pPr>
      <w:r>
        <w:rPr>
          <w:rFonts w:ascii="Times New Roman"/>
          <w:b w:val="false"/>
          <w:i w:val="false"/>
          <w:color w:val="000000"/>
          <w:sz w:val="28"/>
        </w:rPr>
        <w:t>
      2) ірі габаритті электрондық-механикалық сағаттардың, қоңыраулы сағаттардың трибтері - тістерді жылтырату;</w:t>
      </w:r>
    </w:p>
    <w:p>
      <w:pPr>
        <w:spacing w:after="0"/>
        <w:ind w:left="0"/>
        <w:jc w:val="both"/>
      </w:pPr>
      <w:r>
        <w:rPr>
          <w:rFonts w:ascii="Times New Roman"/>
          <w:b w:val="false"/>
          <w:i w:val="false"/>
          <w:color w:val="000000"/>
          <w:sz w:val="28"/>
        </w:rPr>
        <w:t>
      3) алғашқы, қайталама электрлі сағаттардың секундтық трибтері- тістерді жылтырату.</w:t>
      </w:r>
    </w:p>
    <w:bookmarkStart w:name="z84" w:id="82"/>
    <w:p>
      <w:pPr>
        <w:spacing w:after="0"/>
        <w:ind w:left="0"/>
        <w:jc w:val="left"/>
      </w:pPr>
      <w:r>
        <w:rPr>
          <w:rFonts w:ascii="Times New Roman"/>
          <w:b/>
          <w:i w:val="false"/>
          <w:color w:val="000000"/>
        </w:rPr>
        <w:t xml:space="preserve"> 21-параграф. Сағат бөлшектері тістерін жылтыратушы, 4-разряд</w:t>
      </w:r>
    </w:p>
    <w:bookmarkEnd w:id="82"/>
    <w:bookmarkStart w:name="z85" w:id="83"/>
    <w:p>
      <w:pPr>
        <w:spacing w:after="0"/>
        <w:ind w:left="0"/>
        <w:jc w:val="both"/>
      </w:pPr>
      <w:r>
        <w:rPr>
          <w:rFonts w:ascii="Times New Roman"/>
          <w:b w:val="false"/>
          <w:i w:val="false"/>
          <w:color w:val="000000"/>
          <w:sz w:val="28"/>
        </w:rPr>
        <w:t>
      51. Жұмыс сипаттамасы:</w:t>
      </w:r>
    </w:p>
    <w:bookmarkEnd w:id="83"/>
    <w:p>
      <w:pPr>
        <w:spacing w:after="0"/>
        <w:ind w:left="0"/>
        <w:jc w:val="both"/>
      </w:pPr>
      <w:r>
        <w:rPr>
          <w:rFonts w:ascii="Times New Roman"/>
          <w:b w:val="false"/>
          <w:i w:val="false"/>
          <w:color w:val="000000"/>
          <w:sz w:val="28"/>
        </w:rPr>
        <w:t>
      барлық маркадағы қолсағаттарының анкерлік, минуттық, секундтық және орталық триб тістерін реттелген жылтырату станоктерінде шекті 7-8 квалитеттері бойынша "Rz 0,4 - Rz 0,10" бұдыр қабатпен жылтырату.</w:t>
      </w:r>
    </w:p>
    <w:bookmarkStart w:name="z86" w:id="84"/>
    <w:p>
      <w:pPr>
        <w:spacing w:after="0"/>
        <w:ind w:left="0"/>
        <w:jc w:val="both"/>
      </w:pPr>
      <w:r>
        <w:rPr>
          <w:rFonts w:ascii="Times New Roman"/>
          <w:b w:val="false"/>
          <w:i w:val="false"/>
          <w:color w:val="000000"/>
          <w:sz w:val="28"/>
        </w:rPr>
        <w:t>
      52. Білуге тиіс:</w:t>
      </w:r>
    </w:p>
    <w:bookmarkEnd w:id="84"/>
    <w:p>
      <w:pPr>
        <w:spacing w:after="0"/>
        <w:ind w:left="0"/>
        <w:jc w:val="both"/>
      </w:pPr>
      <w:r>
        <w:rPr>
          <w:rFonts w:ascii="Times New Roman"/>
          <w:b w:val="false"/>
          <w:i w:val="false"/>
          <w:color w:val="000000"/>
          <w:sz w:val="28"/>
        </w:rPr>
        <w:t>
      жылтырату станоктер мен түрлі үлгідегі автоматтардың кинематикалық схемаларын;</w:t>
      </w:r>
    </w:p>
    <w:p>
      <w:pPr>
        <w:spacing w:after="0"/>
        <w:ind w:left="0"/>
        <w:jc w:val="both"/>
      </w:pPr>
      <w:r>
        <w:rPr>
          <w:rFonts w:ascii="Times New Roman"/>
          <w:b w:val="false"/>
          <w:i w:val="false"/>
          <w:color w:val="000000"/>
          <w:sz w:val="28"/>
        </w:rPr>
        <w:t>
      күрделі және дәл құрылғылар мен бақылау-өлшеу аспаптарының нысанын және қолдану жағдайларын;</w:t>
      </w:r>
    </w:p>
    <w:p>
      <w:pPr>
        <w:spacing w:after="0"/>
        <w:ind w:left="0"/>
        <w:jc w:val="both"/>
      </w:pPr>
      <w:r>
        <w:rPr>
          <w:rFonts w:ascii="Times New Roman"/>
          <w:b w:val="false"/>
          <w:i w:val="false"/>
          <w:color w:val="000000"/>
          <w:sz w:val="28"/>
        </w:rPr>
        <w:t>
      жылтырату дискілерін қайрау тәсілдерін;</w:t>
      </w:r>
    </w:p>
    <w:p>
      <w:pPr>
        <w:spacing w:after="0"/>
        <w:ind w:left="0"/>
        <w:jc w:val="both"/>
      </w:pPr>
      <w:r>
        <w:rPr>
          <w:rFonts w:ascii="Times New Roman"/>
          <w:b w:val="false"/>
          <w:i w:val="false"/>
          <w:color w:val="000000"/>
          <w:sz w:val="28"/>
        </w:rPr>
        <w:t>
      жылтырату станоктері мен автоматтарын реттеу тәсілдерін;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87" w:id="85"/>
    <w:p>
      <w:pPr>
        <w:spacing w:after="0"/>
        <w:ind w:left="0"/>
        <w:jc w:val="left"/>
      </w:pPr>
      <w:r>
        <w:rPr>
          <w:rFonts w:ascii="Times New Roman"/>
          <w:b/>
          <w:i w:val="false"/>
          <w:color w:val="000000"/>
        </w:rPr>
        <w:t xml:space="preserve"> 22-параграф. Сағат бөлшектері тістерін фрезерлеуші, 2-разряд</w:t>
      </w:r>
    </w:p>
    <w:bookmarkEnd w:id="85"/>
    <w:bookmarkStart w:name="z88" w:id="86"/>
    <w:p>
      <w:pPr>
        <w:spacing w:after="0"/>
        <w:ind w:left="0"/>
        <w:jc w:val="both"/>
      </w:pPr>
      <w:r>
        <w:rPr>
          <w:rFonts w:ascii="Times New Roman"/>
          <w:b w:val="false"/>
          <w:i w:val="false"/>
          <w:color w:val="000000"/>
          <w:sz w:val="28"/>
        </w:rPr>
        <w:t>
      53. Жұмыс сипаттамасы:</w:t>
      </w:r>
    </w:p>
    <w:bookmarkEnd w:id="86"/>
    <w:p>
      <w:pPr>
        <w:spacing w:after="0"/>
        <w:ind w:left="0"/>
        <w:jc w:val="both"/>
      </w:pPr>
      <w:r>
        <w:rPr>
          <w:rFonts w:ascii="Times New Roman"/>
          <w:b w:val="false"/>
          <w:i w:val="false"/>
          <w:color w:val="000000"/>
          <w:sz w:val="28"/>
        </w:rPr>
        <w:t>
      сағаттар мен уақыт құралдарының трибтері мен бөлшектеріндегі әртүрлі модульдер тістерін реттелген фрезер станоктері мен автоматтарында 5 дәлдік деңгейі бойынша "Rz 6,3 - Rz 1,6" үстіңгі қабат бұдырымен кесу.</w:t>
      </w:r>
    </w:p>
    <w:bookmarkStart w:name="z89" w:id="87"/>
    <w:p>
      <w:pPr>
        <w:spacing w:after="0"/>
        <w:ind w:left="0"/>
        <w:jc w:val="both"/>
      </w:pPr>
      <w:r>
        <w:rPr>
          <w:rFonts w:ascii="Times New Roman"/>
          <w:b w:val="false"/>
          <w:i w:val="false"/>
          <w:color w:val="000000"/>
          <w:sz w:val="28"/>
        </w:rPr>
        <w:t>
      54. Мыналарды:</w:t>
      </w:r>
    </w:p>
    <w:bookmarkEnd w:id="87"/>
    <w:p>
      <w:pPr>
        <w:spacing w:after="0"/>
        <w:ind w:left="0"/>
        <w:jc w:val="both"/>
      </w:pPr>
      <w:r>
        <w:rPr>
          <w:rFonts w:ascii="Times New Roman"/>
          <w:b w:val="false"/>
          <w:i w:val="false"/>
          <w:color w:val="000000"/>
          <w:sz w:val="28"/>
        </w:rPr>
        <w:t>
      фрезерлеу станоктері мен жартылай автоматтарының құрылымы мен әрекет ету принципі туралы негізгі мәліметтерді;</w:t>
      </w:r>
    </w:p>
    <w:p>
      <w:pPr>
        <w:spacing w:after="0"/>
        <w:ind w:left="0"/>
        <w:jc w:val="both"/>
      </w:pPr>
      <w:r>
        <w:rPr>
          <w:rFonts w:ascii="Times New Roman"/>
          <w:b w:val="false"/>
          <w:i w:val="false"/>
          <w:color w:val="000000"/>
          <w:sz w:val="28"/>
        </w:rPr>
        <w:t>
      бақылау-өлшеу құралдарының нысаны мен қолданылу ережесін;</w:t>
      </w:r>
    </w:p>
    <w:p>
      <w:pPr>
        <w:spacing w:after="0"/>
        <w:ind w:left="0"/>
        <w:jc w:val="both"/>
      </w:pPr>
      <w:r>
        <w:rPr>
          <w:rFonts w:ascii="Times New Roman"/>
          <w:b w:val="false"/>
          <w:i w:val="false"/>
          <w:color w:val="000000"/>
          <w:sz w:val="28"/>
        </w:rPr>
        <w:t>
      өңделетін бөлшектерге қойылатын талаптарды;</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90" w:id="88"/>
    <w:p>
      <w:pPr>
        <w:spacing w:after="0"/>
        <w:ind w:left="0"/>
        <w:jc w:val="both"/>
      </w:pPr>
      <w:r>
        <w:rPr>
          <w:rFonts w:ascii="Times New Roman"/>
          <w:b w:val="false"/>
          <w:i w:val="false"/>
          <w:color w:val="000000"/>
          <w:sz w:val="28"/>
        </w:rPr>
        <w:t>
      55. Жұмыс үлгілері:</w:t>
      </w:r>
    </w:p>
    <w:bookmarkEnd w:id="88"/>
    <w:p>
      <w:pPr>
        <w:spacing w:after="0"/>
        <w:ind w:left="0"/>
        <w:jc w:val="both"/>
      </w:pPr>
      <w:r>
        <w:rPr>
          <w:rFonts w:ascii="Times New Roman"/>
          <w:b w:val="false"/>
          <w:i w:val="false"/>
          <w:color w:val="000000"/>
          <w:sz w:val="28"/>
        </w:rPr>
        <w:t>
      1) механикалық қоңыраулы сағаттардың дабыл трибтері - тістерін кесу;</w:t>
      </w:r>
    </w:p>
    <w:p>
      <w:pPr>
        <w:spacing w:after="0"/>
        <w:ind w:left="0"/>
        <w:jc w:val="both"/>
      </w:pPr>
      <w:r>
        <w:rPr>
          <w:rFonts w:ascii="Times New Roman"/>
          <w:b w:val="false"/>
          <w:i w:val="false"/>
          <w:color w:val="000000"/>
          <w:sz w:val="28"/>
        </w:rPr>
        <w:t>
      2) еденге қойылатын сағаттардың - тістерін кесу.</w:t>
      </w:r>
    </w:p>
    <w:bookmarkStart w:name="z91" w:id="89"/>
    <w:p>
      <w:pPr>
        <w:spacing w:after="0"/>
        <w:ind w:left="0"/>
        <w:jc w:val="left"/>
      </w:pPr>
      <w:r>
        <w:rPr>
          <w:rFonts w:ascii="Times New Roman"/>
          <w:b/>
          <w:i w:val="false"/>
          <w:color w:val="000000"/>
        </w:rPr>
        <w:t xml:space="preserve"> 23-параграф. Сағат бөлшектері тістерін фрезерлеуші, 3-разряд</w:t>
      </w:r>
    </w:p>
    <w:bookmarkEnd w:id="89"/>
    <w:bookmarkStart w:name="z92" w:id="90"/>
    <w:p>
      <w:pPr>
        <w:spacing w:after="0"/>
        <w:ind w:left="0"/>
        <w:jc w:val="both"/>
      </w:pPr>
      <w:r>
        <w:rPr>
          <w:rFonts w:ascii="Times New Roman"/>
          <w:b w:val="false"/>
          <w:i w:val="false"/>
          <w:color w:val="000000"/>
          <w:sz w:val="28"/>
        </w:rPr>
        <w:t>
      56. Жұмыс сипаттамасы:</w:t>
      </w:r>
    </w:p>
    <w:bookmarkEnd w:id="90"/>
    <w:p>
      <w:pPr>
        <w:spacing w:after="0"/>
        <w:ind w:left="0"/>
        <w:jc w:val="both"/>
      </w:pPr>
      <w:r>
        <w:rPr>
          <w:rFonts w:ascii="Times New Roman"/>
          <w:b w:val="false"/>
          <w:i w:val="false"/>
          <w:color w:val="000000"/>
          <w:sz w:val="28"/>
        </w:rPr>
        <w:t>
      сағаттар мен уақыт құралдарының трибтері мен бөлшектеріндегі әртүрлі модульдер тістерін реттелген фрезер станоктері мен автоматтарында 4 дәлдік деңгейі бойынша "Rz 6,3 - Rz 0,8" үстіңгі қабат бұдырымен кесу.</w:t>
      </w:r>
    </w:p>
    <w:bookmarkStart w:name="z93" w:id="91"/>
    <w:p>
      <w:pPr>
        <w:spacing w:after="0"/>
        <w:ind w:left="0"/>
        <w:jc w:val="both"/>
      </w:pPr>
      <w:r>
        <w:rPr>
          <w:rFonts w:ascii="Times New Roman"/>
          <w:b w:val="false"/>
          <w:i w:val="false"/>
          <w:color w:val="000000"/>
          <w:sz w:val="28"/>
        </w:rPr>
        <w:t>
      57. Мыналарды:</w:t>
      </w:r>
    </w:p>
    <w:bookmarkEnd w:id="91"/>
    <w:p>
      <w:pPr>
        <w:spacing w:after="0"/>
        <w:ind w:left="0"/>
        <w:jc w:val="both"/>
      </w:pPr>
      <w:r>
        <w:rPr>
          <w:rFonts w:ascii="Times New Roman"/>
          <w:b w:val="false"/>
          <w:i w:val="false"/>
          <w:color w:val="000000"/>
          <w:sz w:val="28"/>
        </w:rPr>
        <w:t>
      фрезерлеу станоктері мен жартылай автоматтарының құрылымын;</w:t>
      </w:r>
    </w:p>
    <w:p>
      <w:pPr>
        <w:spacing w:after="0"/>
        <w:ind w:left="0"/>
        <w:jc w:val="both"/>
      </w:pPr>
      <w:r>
        <w:rPr>
          <w:rFonts w:ascii="Times New Roman"/>
          <w:b w:val="false"/>
          <w:i w:val="false"/>
          <w:color w:val="000000"/>
          <w:sz w:val="28"/>
        </w:rPr>
        <w:t>
      бақылау-өлшеу мен кесу құралдарының, арнаулы құрылғыларды қолдану тәсілдерін және олардыңқұрылымын;</w:t>
      </w:r>
    </w:p>
    <w:p>
      <w:pPr>
        <w:spacing w:after="0"/>
        <w:ind w:left="0"/>
        <w:jc w:val="both"/>
      </w:pPr>
      <w:r>
        <w:rPr>
          <w:rFonts w:ascii="Times New Roman"/>
          <w:b w:val="false"/>
          <w:i w:val="false"/>
          <w:color w:val="000000"/>
          <w:sz w:val="28"/>
        </w:rPr>
        <w:t>
      тістерді фрезерлеу тәсілдерін;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94" w:id="92"/>
    <w:p>
      <w:pPr>
        <w:spacing w:after="0"/>
        <w:ind w:left="0"/>
        <w:jc w:val="both"/>
      </w:pPr>
      <w:r>
        <w:rPr>
          <w:rFonts w:ascii="Times New Roman"/>
          <w:b w:val="false"/>
          <w:i w:val="false"/>
          <w:color w:val="000000"/>
          <w:sz w:val="28"/>
        </w:rPr>
        <w:t>
      58. Жұмыс үлгілері:</w:t>
      </w:r>
    </w:p>
    <w:bookmarkEnd w:id="92"/>
    <w:p>
      <w:pPr>
        <w:spacing w:after="0"/>
        <w:ind w:left="0"/>
        <w:jc w:val="both"/>
      </w:pPr>
      <w:r>
        <w:rPr>
          <w:rFonts w:ascii="Times New Roman"/>
          <w:b w:val="false"/>
          <w:i w:val="false"/>
          <w:color w:val="000000"/>
          <w:sz w:val="28"/>
        </w:rPr>
        <w:t>
      1) барлық үлгідегі қол сағаттарының өткізу және аралық дөңгелектері-тістерін кесу;</w:t>
      </w:r>
    </w:p>
    <w:p>
      <w:pPr>
        <w:spacing w:after="0"/>
        <w:ind w:left="0"/>
        <w:jc w:val="both"/>
      </w:pPr>
      <w:r>
        <w:rPr>
          <w:rFonts w:ascii="Times New Roman"/>
          <w:b w:val="false"/>
          <w:i w:val="false"/>
          <w:color w:val="000000"/>
          <w:sz w:val="28"/>
        </w:rPr>
        <w:t>
      2) механикалық қоңыраулы сағаттар минуттық трибтерінің анкерлік, әрекет етуші дөңгелектері - тістерін кесу;</w:t>
      </w:r>
    </w:p>
    <w:p>
      <w:pPr>
        <w:spacing w:after="0"/>
        <w:ind w:left="0"/>
        <w:jc w:val="both"/>
      </w:pPr>
      <w:r>
        <w:rPr>
          <w:rFonts w:ascii="Times New Roman"/>
          <w:b w:val="false"/>
          <w:i w:val="false"/>
          <w:color w:val="000000"/>
          <w:sz w:val="28"/>
        </w:rPr>
        <w:t>
      3) еденге қойылатын және қабырға сағаттарының минуттық трибтерінің анкерлік, әрекет етуші дөңгелектері - тістерін кесу;</w:t>
      </w:r>
    </w:p>
    <w:p>
      <w:pPr>
        <w:spacing w:after="0"/>
        <w:ind w:left="0"/>
        <w:jc w:val="both"/>
      </w:pPr>
      <w:r>
        <w:rPr>
          <w:rFonts w:ascii="Times New Roman"/>
          <w:b w:val="false"/>
          <w:i w:val="false"/>
          <w:color w:val="000000"/>
          <w:sz w:val="28"/>
        </w:rPr>
        <w:t>
      4) еденге қойылатын сағаттардың өткізу және аралық, жүру, көтеру, сағаттық дөңгелектері; аралық, жүру және вексельдік трибтері - тістерін кесу;</w:t>
      </w:r>
    </w:p>
    <w:p>
      <w:pPr>
        <w:spacing w:after="0"/>
        <w:ind w:left="0"/>
        <w:jc w:val="both"/>
      </w:pPr>
      <w:r>
        <w:rPr>
          <w:rFonts w:ascii="Times New Roman"/>
          <w:b w:val="false"/>
          <w:i w:val="false"/>
          <w:color w:val="000000"/>
          <w:sz w:val="28"/>
        </w:rPr>
        <w:t>
      5) қайталама электр сағаттардың минуттық дөңгелектері - тістерін кесу;</w:t>
      </w:r>
    </w:p>
    <w:p>
      <w:pPr>
        <w:spacing w:after="0"/>
        <w:ind w:left="0"/>
        <w:jc w:val="both"/>
      </w:pPr>
      <w:r>
        <w:rPr>
          <w:rFonts w:ascii="Times New Roman"/>
          <w:b w:val="false"/>
          <w:i w:val="false"/>
          <w:color w:val="000000"/>
          <w:sz w:val="28"/>
        </w:rPr>
        <w:t>
      6) электрондық-механикалық сағаттардың орталық дөңгелектері, трибтері - тістерін кесу;</w:t>
      </w:r>
    </w:p>
    <w:p>
      <w:pPr>
        <w:spacing w:after="0"/>
        <w:ind w:left="0"/>
        <w:jc w:val="both"/>
      </w:pPr>
      <w:r>
        <w:rPr>
          <w:rFonts w:ascii="Times New Roman"/>
          <w:b w:val="false"/>
          <w:i w:val="false"/>
          <w:color w:val="000000"/>
          <w:sz w:val="28"/>
        </w:rPr>
        <w:t>
      7) бірінші аралық электр сағаттардың трибтері - тістерін кесу.</w:t>
      </w:r>
    </w:p>
    <w:bookmarkStart w:name="z95" w:id="93"/>
    <w:p>
      <w:pPr>
        <w:spacing w:after="0"/>
        <w:ind w:left="0"/>
        <w:jc w:val="left"/>
      </w:pPr>
      <w:r>
        <w:rPr>
          <w:rFonts w:ascii="Times New Roman"/>
          <w:b/>
          <w:i w:val="false"/>
          <w:color w:val="000000"/>
        </w:rPr>
        <w:t xml:space="preserve"> 24-параграф. Сағат бөлшектері тістерін фрезерлеуші, 4-разряд</w:t>
      </w:r>
    </w:p>
    <w:bookmarkEnd w:id="93"/>
    <w:bookmarkStart w:name="z96" w:id="94"/>
    <w:p>
      <w:pPr>
        <w:spacing w:after="0"/>
        <w:ind w:left="0"/>
        <w:jc w:val="both"/>
      </w:pPr>
      <w:r>
        <w:rPr>
          <w:rFonts w:ascii="Times New Roman"/>
          <w:b w:val="false"/>
          <w:i w:val="false"/>
          <w:color w:val="000000"/>
          <w:sz w:val="28"/>
        </w:rPr>
        <w:t>
      59. Жұмыс сипаттамасы:</w:t>
      </w:r>
    </w:p>
    <w:bookmarkEnd w:id="94"/>
    <w:p>
      <w:pPr>
        <w:spacing w:after="0"/>
        <w:ind w:left="0"/>
        <w:jc w:val="both"/>
      </w:pPr>
      <w:r>
        <w:rPr>
          <w:rFonts w:ascii="Times New Roman"/>
          <w:b w:val="false"/>
          <w:i w:val="false"/>
          <w:color w:val="000000"/>
          <w:sz w:val="28"/>
        </w:rPr>
        <w:t>
      сағаттар мен уақыт құралдарының трибтері мен бөлшектеріндегі әртүрлі модульдер тістерін реттелген фрезер станоктері мен автоматтарында 3 дәлдік деңгейі бойынша "Rz 6,3 - Rz 0,8" үстіңгі қабат бұдырымен кесу.</w:t>
      </w:r>
    </w:p>
    <w:bookmarkStart w:name="z97" w:id="95"/>
    <w:p>
      <w:pPr>
        <w:spacing w:after="0"/>
        <w:ind w:left="0"/>
        <w:jc w:val="both"/>
      </w:pPr>
      <w:r>
        <w:rPr>
          <w:rFonts w:ascii="Times New Roman"/>
          <w:b w:val="false"/>
          <w:i w:val="false"/>
          <w:color w:val="000000"/>
          <w:sz w:val="28"/>
        </w:rPr>
        <w:t>
      60. Мыналарды:</w:t>
      </w:r>
    </w:p>
    <w:bookmarkEnd w:id="95"/>
    <w:p>
      <w:pPr>
        <w:spacing w:after="0"/>
        <w:ind w:left="0"/>
        <w:jc w:val="both"/>
      </w:pPr>
      <w:r>
        <w:rPr>
          <w:rFonts w:ascii="Times New Roman"/>
          <w:b w:val="false"/>
          <w:i w:val="false"/>
          <w:color w:val="000000"/>
          <w:sz w:val="28"/>
        </w:rPr>
        <w:t>
      фрезерлік автоматтар мен жартылай автоматтардың кинематикалық схемаларын;</w:t>
      </w:r>
    </w:p>
    <w:p>
      <w:pPr>
        <w:spacing w:after="0"/>
        <w:ind w:left="0"/>
        <w:jc w:val="both"/>
      </w:pPr>
      <w:r>
        <w:rPr>
          <w:rFonts w:ascii="Times New Roman"/>
          <w:b w:val="false"/>
          <w:i w:val="false"/>
          <w:color w:val="000000"/>
          <w:sz w:val="28"/>
        </w:rPr>
        <w:t>
      оларды реттемелеу ережесін;</w:t>
      </w:r>
    </w:p>
    <w:p>
      <w:pPr>
        <w:spacing w:after="0"/>
        <w:ind w:left="0"/>
        <w:jc w:val="both"/>
      </w:pPr>
      <w:r>
        <w:rPr>
          <w:rFonts w:ascii="Times New Roman"/>
          <w:b w:val="false"/>
          <w:i w:val="false"/>
          <w:color w:val="000000"/>
          <w:sz w:val="28"/>
        </w:rPr>
        <w:t>
      күрделі және дәл арнаулы құрылғылар мен құралдардың құрылымын;</w:t>
      </w:r>
    </w:p>
    <w:p>
      <w:pPr>
        <w:spacing w:after="0"/>
        <w:ind w:left="0"/>
        <w:jc w:val="both"/>
      </w:pPr>
      <w:r>
        <w:rPr>
          <w:rFonts w:ascii="Times New Roman"/>
          <w:b w:val="false"/>
          <w:i w:val="false"/>
          <w:color w:val="000000"/>
          <w:sz w:val="28"/>
        </w:rPr>
        <w:t>
      нысаны мен қолданылу шарттарын;</w:t>
      </w:r>
    </w:p>
    <w:p>
      <w:pPr>
        <w:spacing w:after="0"/>
        <w:ind w:left="0"/>
        <w:jc w:val="both"/>
      </w:pPr>
      <w:r>
        <w:rPr>
          <w:rFonts w:ascii="Times New Roman"/>
          <w:b w:val="false"/>
          <w:i w:val="false"/>
          <w:color w:val="000000"/>
          <w:sz w:val="28"/>
        </w:rPr>
        <w:t>
      арнаулы фрез конструкциясын және оны қайрау ережесін;</w:t>
      </w:r>
    </w:p>
    <w:p>
      <w:pPr>
        <w:spacing w:after="0"/>
        <w:ind w:left="0"/>
        <w:jc w:val="both"/>
      </w:pPr>
      <w:r>
        <w:rPr>
          <w:rFonts w:ascii="Times New Roman"/>
          <w:b w:val="false"/>
          <w:i w:val="false"/>
          <w:color w:val="000000"/>
          <w:sz w:val="28"/>
        </w:rPr>
        <w:t>
      кесу режимін анықтау ережесін;</w:t>
      </w:r>
    </w:p>
    <w:p>
      <w:pPr>
        <w:spacing w:after="0"/>
        <w:ind w:left="0"/>
        <w:jc w:val="both"/>
      </w:pPr>
      <w:r>
        <w:rPr>
          <w:rFonts w:ascii="Times New Roman"/>
          <w:b w:val="false"/>
          <w:i w:val="false"/>
          <w:color w:val="000000"/>
          <w:sz w:val="28"/>
        </w:rPr>
        <w:t>
      жылтырату станоктері мен автоматтарын реттеу тәсілдерін;</w:t>
      </w:r>
    </w:p>
    <w:p>
      <w:pPr>
        <w:spacing w:after="0"/>
        <w:ind w:left="0"/>
        <w:jc w:val="both"/>
      </w:pPr>
      <w:r>
        <w:rPr>
          <w:rFonts w:ascii="Times New Roman"/>
          <w:b w:val="false"/>
          <w:i w:val="false"/>
          <w:color w:val="000000"/>
          <w:sz w:val="28"/>
        </w:rPr>
        <w:t>
      автоматтар мен жартылай автоматтарды реттемелеу ережесін;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98" w:id="96"/>
    <w:p>
      <w:pPr>
        <w:spacing w:after="0"/>
        <w:ind w:left="0"/>
        <w:jc w:val="both"/>
      </w:pPr>
      <w:r>
        <w:rPr>
          <w:rFonts w:ascii="Times New Roman"/>
          <w:b w:val="false"/>
          <w:i w:val="false"/>
          <w:color w:val="000000"/>
          <w:sz w:val="28"/>
        </w:rPr>
        <w:t>
      61. Жұмыс үлгілері:</w:t>
      </w:r>
    </w:p>
    <w:bookmarkEnd w:id="96"/>
    <w:p>
      <w:pPr>
        <w:spacing w:after="0"/>
        <w:ind w:left="0"/>
        <w:jc w:val="both"/>
      </w:pPr>
      <w:r>
        <w:rPr>
          <w:rFonts w:ascii="Times New Roman"/>
          <w:b w:val="false"/>
          <w:i w:val="false"/>
          <w:color w:val="000000"/>
          <w:sz w:val="28"/>
        </w:rPr>
        <w:t>
      1) барлық үлгідегі қалта және қол сағаттарының анкерлік дөңгелектері, анкерлік, секундтық, орталық дабыл трибтері - тістерін кесу;</w:t>
      </w:r>
    </w:p>
    <w:p>
      <w:pPr>
        <w:spacing w:after="0"/>
        <w:ind w:left="0"/>
        <w:jc w:val="both"/>
      </w:pPr>
      <w:r>
        <w:rPr>
          <w:rFonts w:ascii="Times New Roman"/>
          <w:b w:val="false"/>
          <w:i w:val="false"/>
          <w:color w:val="000000"/>
          <w:sz w:val="28"/>
        </w:rPr>
        <w:t>
      2) шағын габаритті қоңыраулы сағаттардың секундтық, сағаттық, анкерлік, дабыл дөңгелектері, анкерлік және дабыл дөңгелектерінің трибтері - тістерін кесу;</w:t>
      </w:r>
    </w:p>
    <w:p>
      <w:pPr>
        <w:spacing w:after="0"/>
        <w:ind w:left="0"/>
        <w:jc w:val="both"/>
      </w:pPr>
      <w:r>
        <w:rPr>
          <w:rFonts w:ascii="Times New Roman"/>
          <w:b w:val="false"/>
          <w:i w:val="false"/>
          <w:color w:val="000000"/>
          <w:sz w:val="28"/>
        </w:rPr>
        <w:t>
      3) уақыт аспаптарына арналған трибтер-тістерін кесу.</w:t>
      </w:r>
    </w:p>
    <w:bookmarkStart w:name="z99" w:id="97"/>
    <w:p>
      <w:pPr>
        <w:spacing w:after="0"/>
        <w:ind w:left="0"/>
        <w:jc w:val="left"/>
      </w:pPr>
      <w:r>
        <w:rPr>
          <w:rFonts w:ascii="Times New Roman"/>
          <w:b/>
          <w:i w:val="false"/>
          <w:color w:val="000000"/>
        </w:rPr>
        <w:t xml:space="preserve"> 25-параграф. Сағат бұйымдарын лактаушы, 2-разряд</w:t>
      </w:r>
    </w:p>
    <w:bookmarkEnd w:id="97"/>
    <w:bookmarkStart w:name="z100" w:id="98"/>
    <w:p>
      <w:pPr>
        <w:spacing w:after="0"/>
        <w:ind w:left="0"/>
        <w:jc w:val="both"/>
      </w:pPr>
      <w:r>
        <w:rPr>
          <w:rFonts w:ascii="Times New Roman"/>
          <w:b w:val="false"/>
          <w:i w:val="false"/>
          <w:color w:val="000000"/>
          <w:sz w:val="28"/>
        </w:rPr>
        <w:t>
      62. Жұмыс сипаттамасы:</w:t>
      </w:r>
    </w:p>
    <w:bookmarkEnd w:id="98"/>
    <w:p>
      <w:pPr>
        <w:spacing w:after="0"/>
        <w:ind w:left="0"/>
        <w:jc w:val="both"/>
      </w:pPr>
      <w:r>
        <w:rPr>
          <w:rFonts w:ascii="Times New Roman"/>
          <w:b w:val="false"/>
          <w:i w:val="false"/>
          <w:color w:val="000000"/>
          <w:sz w:val="28"/>
        </w:rPr>
        <w:t>
      ірі габаритті балансты және маятникті сағаттардың, қоңыраулы сағаттардың бөлшектерін (қаптамасын, тілдерін, циферблаттарын) қолмен және пульверизатормен лактау;</w:t>
      </w:r>
    </w:p>
    <w:p>
      <w:pPr>
        <w:spacing w:after="0"/>
        <w:ind w:left="0"/>
        <w:jc w:val="both"/>
      </w:pPr>
      <w:r>
        <w:rPr>
          <w:rFonts w:ascii="Times New Roman"/>
          <w:b w:val="false"/>
          <w:i w:val="false"/>
          <w:color w:val="000000"/>
          <w:sz w:val="28"/>
        </w:rPr>
        <w:t>
      бөлшектерді жабуға дайындау;</w:t>
      </w:r>
    </w:p>
    <w:p>
      <w:pPr>
        <w:spacing w:after="0"/>
        <w:ind w:left="0"/>
        <w:jc w:val="both"/>
      </w:pPr>
      <w:r>
        <w:rPr>
          <w:rFonts w:ascii="Times New Roman"/>
          <w:b w:val="false"/>
          <w:i w:val="false"/>
          <w:color w:val="000000"/>
          <w:sz w:val="28"/>
        </w:rPr>
        <w:t>
      кептіру камерасындағы температураны реттеу.</w:t>
      </w:r>
    </w:p>
    <w:bookmarkStart w:name="z101" w:id="99"/>
    <w:p>
      <w:pPr>
        <w:spacing w:after="0"/>
        <w:ind w:left="0"/>
        <w:jc w:val="both"/>
      </w:pPr>
      <w:r>
        <w:rPr>
          <w:rFonts w:ascii="Times New Roman"/>
          <w:b w:val="false"/>
          <w:i w:val="false"/>
          <w:color w:val="000000"/>
          <w:sz w:val="28"/>
        </w:rPr>
        <w:t>
      63. Мыналарды:</w:t>
      </w:r>
    </w:p>
    <w:bookmarkEnd w:id="99"/>
    <w:p>
      <w:pPr>
        <w:spacing w:after="0"/>
        <w:ind w:left="0"/>
        <w:jc w:val="both"/>
      </w:pPr>
      <w:r>
        <w:rPr>
          <w:rFonts w:ascii="Times New Roman"/>
          <w:b w:val="false"/>
          <w:i w:val="false"/>
          <w:color w:val="000000"/>
          <w:sz w:val="28"/>
        </w:rPr>
        <w:t>
      қарапайым құрылғылардың құрылымын және оларды қолдану ережесін;</w:t>
      </w:r>
    </w:p>
    <w:p>
      <w:pPr>
        <w:spacing w:after="0"/>
        <w:ind w:left="0"/>
        <w:jc w:val="both"/>
      </w:pPr>
      <w:r>
        <w:rPr>
          <w:rFonts w:ascii="Times New Roman"/>
          <w:b w:val="false"/>
          <w:i w:val="false"/>
          <w:color w:val="000000"/>
          <w:sz w:val="28"/>
        </w:rPr>
        <w:t>
      бөлшектерді жалтырату тәсілдерін;</w:t>
      </w:r>
    </w:p>
    <w:p>
      <w:pPr>
        <w:spacing w:after="0"/>
        <w:ind w:left="0"/>
        <w:jc w:val="both"/>
      </w:pPr>
      <w:r>
        <w:rPr>
          <w:rFonts w:ascii="Times New Roman"/>
          <w:b w:val="false"/>
          <w:i w:val="false"/>
          <w:color w:val="000000"/>
          <w:sz w:val="28"/>
        </w:rPr>
        <w:t>
      арнаулы лактар мен ацетонның қасиеттері мен нысанын;</w:t>
      </w:r>
    </w:p>
    <w:p>
      <w:pPr>
        <w:spacing w:after="0"/>
        <w:ind w:left="0"/>
        <w:jc w:val="both"/>
      </w:pPr>
      <w:r>
        <w:rPr>
          <w:rFonts w:ascii="Times New Roman"/>
          <w:b w:val="false"/>
          <w:i w:val="false"/>
          <w:color w:val="000000"/>
          <w:sz w:val="28"/>
        </w:rPr>
        <w:t>
      кептіру камерасындағы температураны реттеу тәсілдерін білуге тиіс.</w:t>
      </w:r>
    </w:p>
    <w:bookmarkStart w:name="z102" w:id="100"/>
    <w:p>
      <w:pPr>
        <w:spacing w:after="0"/>
        <w:ind w:left="0"/>
        <w:jc w:val="left"/>
      </w:pPr>
      <w:r>
        <w:rPr>
          <w:rFonts w:ascii="Times New Roman"/>
          <w:b/>
          <w:i w:val="false"/>
          <w:color w:val="000000"/>
        </w:rPr>
        <w:t xml:space="preserve"> 26-параграф. Сағат бұйымдарын лактаушы, 3-разряд</w:t>
      </w:r>
    </w:p>
    <w:bookmarkEnd w:id="100"/>
    <w:bookmarkStart w:name="z103" w:id="101"/>
    <w:p>
      <w:pPr>
        <w:spacing w:after="0"/>
        <w:ind w:left="0"/>
        <w:jc w:val="both"/>
      </w:pPr>
      <w:r>
        <w:rPr>
          <w:rFonts w:ascii="Times New Roman"/>
          <w:b w:val="false"/>
          <w:i w:val="false"/>
          <w:color w:val="000000"/>
          <w:sz w:val="28"/>
        </w:rPr>
        <w:t>
      64. Жұмыс сипаттамасы:</w:t>
      </w:r>
    </w:p>
    <w:bookmarkEnd w:id="101"/>
    <w:p>
      <w:pPr>
        <w:spacing w:after="0"/>
        <w:ind w:left="0"/>
        <w:jc w:val="both"/>
      </w:pPr>
      <w:r>
        <w:rPr>
          <w:rFonts w:ascii="Times New Roman"/>
          <w:b w:val="false"/>
          <w:i w:val="false"/>
          <w:color w:val="000000"/>
          <w:sz w:val="28"/>
        </w:rPr>
        <w:t>
      механикалық, электрондық-механикалық қол және қалта сағаттары мен арнаулы уақыт құралдарының сыртқы әрлеу бөлшектерін (тілдерін, циферблаттарын) жартылай автоматтарда немесе пульверизатормен біркелкі лактау;</w:t>
      </w:r>
    </w:p>
    <w:p>
      <w:pPr>
        <w:spacing w:after="0"/>
        <w:ind w:left="0"/>
        <w:jc w:val="both"/>
      </w:pPr>
      <w:r>
        <w:rPr>
          <w:rFonts w:ascii="Times New Roman"/>
          <w:b w:val="false"/>
          <w:i w:val="false"/>
          <w:color w:val="000000"/>
          <w:sz w:val="28"/>
        </w:rPr>
        <w:t>
      бөлшектерді бояумен жабудың алдында химиялық майсыздандыру.</w:t>
      </w:r>
    </w:p>
    <w:bookmarkStart w:name="z104" w:id="102"/>
    <w:p>
      <w:pPr>
        <w:spacing w:after="0"/>
        <w:ind w:left="0"/>
        <w:jc w:val="both"/>
      </w:pPr>
      <w:r>
        <w:rPr>
          <w:rFonts w:ascii="Times New Roman"/>
          <w:b w:val="false"/>
          <w:i w:val="false"/>
          <w:color w:val="000000"/>
          <w:sz w:val="28"/>
        </w:rPr>
        <w:t>
      65. Мыналарды:</w:t>
      </w:r>
    </w:p>
    <w:bookmarkEnd w:id="102"/>
    <w:p>
      <w:pPr>
        <w:spacing w:after="0"/>
        <w:ind w:left="0"/>
        <w:jc w:val="both"/>
      </w:pPr>
      <w:r>
        <w:rPr>
          <w:rFonts w:ascii="Times New Roman"/>
          <w:b w:val="false"/>
          <w:i w:val="false"/>
          <w:color w:val="000000"/>
          <w:sz w:val="28"/>
        </w:rPr>
        <w:t>
      бөлшектерді біркелкі лактау тәсілдерін;</w:t>
      </w:r>
    </w:p>
    <w:p>
      <w:pPr>
        <w:spacing w:after="0"/>
        <w:ind w:left="0"/>
        <w:jc w:val="both"/>
      </w:pPr>
      <w:r>
        <w:rPr>
          <w:rFonts w:ascii="Times New Roman"/>
          <w:b w:val="false"/>
          <w:i w:val="false"/>
          <w:color w:val="000000"/>
          <w:sz w:val="28"/>
        </w:rPr>
        <w:t>
      қызмет көрсететін жартылай автоматтардың жұмыс істеу принципін;</w:t>
      </w:r>
    </w:p>
    <w:p>
      <w:pPr>
        <w:spacing w:after="0"/>
        <w:ind w:left="0"/>
        <w:jc w:val="both"/>
      </w:pPr>
      <w:r>
        <w:rPr>
          <w:rFonts w:ascii="Times New Roman"/>
          <w:b w:val="false"/>
          <w:i w:val="false"/>
          <w:color w:val="000000"/>
          <w:sz w:val="28"/>
        </w:rPr>
        <w:t>
      арнаулы лактар мен ацетонның қасиеттері мен нысанын;</w:t>
      </w:r>
    </w:p>
    <w:p>
      <w:pPr>
        <w:spacing w:after="0"/>
        <w:ind w:left="0"/>
        <w:jc w:val="both"/>
      </w:pPr>
      <w:r>
        <w:rPr>
          <w:rFonts w:ascii="Times New Roman"/>
          <w:b w:val="false"/>
          <w:i w:val="false"/>
          <w:color w:val="000000"/>
          <w:sz w:val="28"/>
        </w:rPr>
        <w:t>
      кептіру камерасындағы температуралық режимді білуге тиіс.</w:t>
      </w:r>
    </w:p>
    <w:bookmarkStart w:name="z105" w:id="103"/>
    <w:p>
      <w:pPr>
        <w:spacing w:after="0"/>
        <w:ind w:left="0"/>
        <w:jc w:val="left"/>
      </w:pPr>
      <w:r>
        <w:rPr>
          <w:rFonts w:ascii="Times New Roman"/>
          <w:b/>
          <w:i w:val="false"/>
          <w:color w:val="000000"/>
        </w:rPr>
        <w:t xml:space="preserve"> 27-параграф. Сағат бұйымдарын лактаушы, 4-разряд</w:t>
      </w:r>
    </w:p>
    <w:bookmarkEnd w:id="103"/>
    <w:bookmarkStart w:name="z106" w:id="104"/>
    <w:p>
      <w:pPr>
        <w:spacing w:after="0"/>
        <w:ind w:left="0"/>
        <w:jc w:val="both"/>
      </w:pPr>
      <w:r>
        <w:rPr>
          <w:rFonts w:ascii="Times New Roman"/>
          <w:b w:val="false"/>
          <w:i w:val="false"/>
          <w:color w:val="000000"/>
          <w:sz w:val="28"/>
        </w:rPr>
        <w:t>
      66. Жұмыс сипаттамасы:</w:t>
      </w:r>
    </w:p>
    <w:bookmarkEnd w:id="104"/>
    <w:p>
      <w:pPr>
        <w:spacing w:after="0"/>
        <w:ind w:left="0"/>
        <w:jc w:val="both"/>
      </w:pPr>
      <w:r>
        <w:rPr>
          <w:rFonts w:ascii="Times New Roman"/>
          <w:b w:val="false"/>
          <w:i w:val="false"/>
          <w:color w:val="000000"/>
          <w:sz w:val="28"/>
        </w:rPr>
        <w:t>
      жартылай автоматтарда немесе пульверизаторыбар механикалық қол, электрондық-механикалық, қалта сағаттарының және уақыттың арнайы аспаптарының сыртын безендіру бөлшектерін (циферблаттарды) аэрография әдісімен түрлі тонда лактау.</w:t>
      </w:r>
    </w:p>
    <w:bookmarkStart w:name="z107" w:id="105"/>
    <w:p>
      <w:pPr>
        <w:spacing w:after="0"/>
        <w:ind w:left="0"/>
        <w:jc w:val="both"/>
      </w:pPr>
      <w:r>
        <w:rPr>
          <w:rFonts w:ascii="Times New Roman"/>
          <w:b w:val="false"/>
          <w:i w:val="false"/>
          <w:color w:val="000000"/>
          <w:sz w:val="28"/>
        </w:rPr>
        <w:t>
      67. Мыналарды:</w:t>
      </w:r>
    </w:p>
    <w:bookmarkEnd w:id="105"/>
    <w:p>
      <w:pPr>
        <w:spacing w:after="0"/>
        <w:ind w:left="0"/>
        <w:jc w:val="both"/>
      </w:pPr>
      <w:r>
        <w:rPr>
          <w:rFonts w:ascii="Times New Roman"/>
          <w:b w:val="false"/>
          <w:i w:val="false"/>
          <w:color w:val="000000"/>
          <w:sz w:val="28"/>
        </w:rPr>
        <w:t>
      аэрография әдісімен түрлі тонда лактау тәсілдерін;</w:t>
      </w:r>
    </w:p>
    <w:p>
      <w:pPr>
        <w:spacing w:after="0"/>
        <w:ind w:left="0"/>
        <w:jc w:val="both"/>
      </w:pPr>
      <w:r>
        <w:rPr>
          <w:rFonts w:ascii="Times New Roman"/>
          <w:b w:val="false"/>
          <w:i w:val="false"/>
          <w:color w:val="000000"/>
          <w:sz w:val="28"/>
        </w:rPr>
        <w:t>
      қызмет көрсетілетін арнайы жартылай автоматтардың құрылысын білуге тиіс.</w:t>
      </w:r>
    </w:p>
    <w:bookmarkStart w:name="z108" w:id="106"/>
    <w:p>
      <w:pPr>
        <w:spacing w:after="0"/>
        <w:ind w:left="0"/>
        <w:jc w:val="left"/>
      </w:pPr>
      <w:r>
        <w:rPr>
          <w:rFonts w:ascii="Times New Roman"/>
          <w:b/>
          <w:i w:val="false"/>
          <w:color w:val="000000"/>
        </w:rPr>
        <w:t xml:space="preserve"> 28-параграф. Сағат бөлшектеріне сызым кесуші, 2-разряд</w:t>
      </w:r>
    </w:p>
    <w:bookmarkEnd w:id="106"/>
    <w:bookmarkStart w:name="z109" w:id="107"/>
    <w:p>
      <w:pPr>
        <w:spacing w:after="0"/>
        <w:ind w:left="0"/>
        <w:jc w:val="both"/>
      </w:pPr>
      <w:r>
        <w:rPr>
          <w:rFonts w:ascii="Times New Roman"/>
          <w:b w:val="false"/>
          <w:i w:val="false"/>
          <w:color w:val="000000"/>
          <w:sz w:val="28"/>
        </w:rPr>
        <w:t>
      68. Жұмыс сипаттамасы:</w:t>
      </w:r>
    </w:p>
    <w:bookmarkEnd w:id="107"/>
    <w:p>
      <w:pPr>
        <w:spacing w:after="0"/>
        <w:ind w:left="0"/>
        <w:jc w:val="both"/>
      </w:pPr>
      <w:r>
        <w:rPr>
          <w:rFonts w:ascii="Times New Roman"/>
          <w:b w:val="false"/>
          <w:i w:val="false"/>
          <w:color w:val="000000"/>
          <w:sz w:val="28"/>
        </w:rPr>
        <w:t>
      сағат бөлшектерінің тұтас және бітеу саңылауларында сыртқы және ішкі сызымдарды реттелген сызым кесу және сызым салу станоктерінде арнаулы құрылғыларды қолдана отырып, диаметрі 3 миллиметрге дейін 4-5 дәлдік дәрежелері бойынша кесу және салу;</w:t>
      </w:r>
    </w:p>
    <w:p>
      <w:pPr>
        <w:spacing w:after="0"/>
        <w:ind w:left="0"/>
        <w:jc w:val="both"/>
      </w:pPr>
      <w:r>
        <w:rPr>
          <w:rFonts w:ascii="Times New Roman"/>
          <w:b w:val="false"/>
          <w:i w:val="false"/>
          <w:color w:val="000000"/>
          <w:sz w:val="28"/>
        </w:rPr>
        <w:t>
      технологиялық карта бойынша кесу режимін белгілеу;</w:t>
      </w:r>
    </w:p>
    <w:p>
      <w:pPr>
        <w:spacing w:after="0"/>
        <w:ind w:left="0"/>
        <w:jc w:val="both"/>
      </w:pPr>
      <w:r>
        <w:rPr>
          <w:rFonts w:ascii="Times New Roman"/>
          <w:b w:val="false"/>
          <w:i w:val="false"/>
          <w:color w:val="000000"/>
          <w:sz w:val="28"/>
        </w:rPr>
        <w:t>
      сызым кесу және сызым салу станоктерін реттемелеу.</w:t>
      </w:r>
    </w:p>
    <w:bookmarkStart w:name="z110" w:id="108"/>
    <w:p>
      <w:pPr>
        <w:spacing w:after="0"/>
        <w:ind w:left="0"/>
        <w:jc w:val="both"/>
      </w:pPr>
      <w:r>
        <w:rPr>
          <w:rFonts w:ascii="Times New Roman"/>
          <w:b w:val="false"/>
          <w:i w:val="false"/>
          <w:color w:val="000000"/>
          <w:sz w:val="28"/>
        </w:rPr>
        <w:t>
      69. Мыналарды:</w:t>
      </w:r>
    </w:p>
    <w:bookmarkEnd w:id="108"/>
    <w:p>
      <w:pPr>
        <w:spacing w:after="0"/>
        <w:ind w:left="0"/>
        <w:jc w:val="both"/>
      </w:pPr>
      <w:r>
        <w:rPr>
          <w:rFonts w:ascii="Times New Roman"/>
          <w:b w:val="false"/>
          <w:i w:val="false"/>
          <w:color w:val="000000"/>
          <w:sz w:val="28"/>
        </w:rPr>
        <w:t>
      сызым кесу және сызым салу станоктерінің құрылымын және жұмыс принципін;</w:t>
      </w:r>
    </w:p>
    <w:p>
      <w:pPr>
        <w:spacing w:after="0"/>
        <w:ind w:left="0"/>
        <w:jc w:val="both"/>
      </w:pPr>
      <w:r>
        <w:rPr>
          <w:rFonts w:ascii="Times New Roman"/>
          <w:b w:val="false"/>
          <w:i w:val="false"/>
          <w:color w:val="000000"/>
          <w:sz w:val="28"/>
        </w:rPr>
        <w:t>
      сызым кесу және сызым салу станоктерін реттемелеу ережесін;</w:t>
      </w:r>
    </w:p>
    <w:p>
      <w:pPr>
        <w:spacing w:after="0"/>
        <w:ind w:left="0"/>
        <w:jc w:val="both"/>
      </w:pPr>
      <w:r>
        <w:rPr>
          <w:rFonts w:ascii="Times New Roman"/>
          <w:b w:val="false"/>
          <w:i w:val="false"/>
          <w:color w:val="000000"/>
          <w:sz w:val="28"/>
        </w:rPr>
        <w:t>
      арнаулы құрылғылардың атауын, нысанын және оларды қолдану шарттарын;</w:t>
      </w:r>
    </w:p>
    <w:p>
      <w:pPr>
        <w:spacing w:after="0"/>
        <w:ind w:left="0"/>
        <w:jc w:val="both"/>
      </w:pPr>
      <w:r>
        <w:rPr>
          <w:rFonts w:ascii="Times New Roman"/>
          <w:b w:val="false"/>
          <w:i w:val="false"/>
          <w:color w:val="000000"/>
          <w:sz w:val="28"/>
        </w:rPr>
        <w:t>
      бақылау-өлшеу, сызым кесу және сызым салу құралының құрылымын және қолдану ережесін;</w:t>
      </w:r>
    </w:p>
    <w:p>
      <w:pPr>
        <w:spacing w:after="0"/>
        <w:ind w:left="0"/>
        <w:jc w:val="both"/>
      </w:pPr>
      <w:r>
        <w:rPr>
          <w:rFonts w:ascii="Times New Roman"/>
          <w:b w:val="false"/>
          <w:i w:val="false"/>
          <w:color w:val="000000"/>
          <w:sz w:val="28"/>
        </w:rPr>
        <w:t>
      өндеу параметрлері туралы негізгі мәліметтерді білуге тиіс.</w:t>
      </w:r>
    </w:p>
    <w:bookmarkStart w:name="z111" w:id="109"/>
    <w:p>
      <w:pPr>
        <w:spacing w:after="0"/>
        <w:ind w:left="0"/>
        <w:jc w:val="left"/>
      </w:pPr>
      <w:r>
        <w:rPr>
          <w:rFonts w:ascii="Times New Roman"/>
          <w:b/>
          <w:i w:val="false"/>
          <w:color w:val="000000"/>
        </w:rPr>
        <w:t xml:space="preserve"> 29-параграф. Сағат бөлшектеріне сызым кесуші, 3-разряд</w:t>
      </w:r>
    </w:p>
    <w:bookmarkEnd w:id="109"/>
    <w:bookmarkStart w:name="z112" w:id="110"/>
    <w:p>
      <w:pPr>
        <w:spacing w:after="0"/>
        <w:ind w:left="0"/>
        <w:jc w:val="both"/>
      </w:pPr>
      <w:r>
        <w:rPr>
          <w:rFonts w:ascii="Times New Roman"/>
          <w:b w:val="false"/>
          <w:i w:val="false"/>
          <w:color w:val="000000"/>
          <w:sz w:val="28"/>
        </w:rPr>
        <w:t>
      70. Жұмыс сипаттамасы:</w:t>
      </w:r>
    </w:p>
    <w:bookmarkEnd w:id="110"/>
    <w:p>
      <w:pPr>
        <w:spacing w:after="0"/>
        <w:ind w:left="0"/>
        <w:jc w:val="both"/>
      </w:pPr>
      <w:r>
        <w:rPr>
          <w:rFonts w:ascii="Times New Roman"/>
          <w:b w:val="false"/>
          <w:i w:val="false"/>
          <w:color w:val="000000"/>
          <w:sz w:val="28"/>
        </w:rPr>
        <w:t>
      сағат бөлшектерінің тұтас және бітеу саңылауларында сыртқы және ішкі сызымдарды реттелген сызым кесу және сызым салу станоктерінде арнаулы құрылғыларды қолдана отырып, диаметрі 3 миллиметрге дейін 3-4 дәлдік дәрежелері бойынша кесу және салу;</w:t>
      </w:r>
    </w:p>
    <w:p>
      <w:pPr>
        <w:spacing w:after="0"/>
        <w:ind w:left="0"/>
        <w:jc w:val="both"/>
      </w:pPr>
      <w:r>
        <w:rPr>
          <w:rFonts w:ascii="Times New Roman"/>
          <w:b w:val="false"/>
          <w:i w:val="false"/>
          <w:color w:val="000000"/>
          <w:sz w:val="28"/>
        </w:rPr>
        <w:t>
      сызым кесу және сызым салу станоктерін реттеу;</w:t>
      </w:r>
    </w:p>
    <w:p>
      <w:pPr>
        <w:spacing w:after="0"/>
        <w:ind w:left="0"/>
        <w:jc w:val="both"/>
      </w:pPr>
      <w:r>
        <w:rPr>
          <w:rFonts w:ascii="Times New Roman"/>
          <w:b w:val="false"/>
          <w:i w:val="false"/>
          <w:color w:val="000000"/>
          <w:sz w:val="28"/>
        </w:rPr>
        <w:t>
      технологиялық карта бойынша кесу режимінің кезектілігін анықтау.</w:t>
      </w:r>
    </w:p>
    <w:bookmarkStart w:name="z113" w:id="111"/>
    <w:p>
      <w:pPr>
        <w:spacing w:after="0"/>
        <w:ind w:left="0"/>
        <w:jc w:val="both"/>
      </w:pPr>
      <w:r>
        <w:rPr>
          <w:rFonts w:ascii="Times New Roman"/>
          <w:b w:val="false"/>
          <w:i w:val="false"/>
          <w:color w:val="000000"/>
          <w:sz w:val="28"/>
        </w:rPr>
        <w:t>
      71. Мыналарды:</w:t>
      </w:r>
    </w:p>
    <w:bookmarkEnd w:id="111"/>
    <w:p>
      <w:pPr>
        <w:spacing w:after="0"/>
        <w:ind w:left="0"/>
        <w:jc w:val="both"/>
      </w:pPr>
      <w:r>
        <w:rPr>
          <w:rFonts w:ascii="Times New Roman"/>
          <w:b w:val="false"/>
          <w:i w:val="false"/>
          <w:color w:val="000000"/>
          <w:sz w:val="28"/>
        </w:rPr>
        <w:t>
      сызым кесу және сызым салу станоктерінің құрылымын және жұмыс принципін;</w:t>
      </w:r>
    </w:p>
    <w:p>
      <w:pPr>
        <w:spacing w:after="0"/>
        <w:ind w:left="0"/>
        <w:jc w:val="both"/>
      </w:pPr>
      <w:r>
        <w:rPr>
          <w:rFonts w:ascii="Times New Roman"/>
          <w:b w:val="false"/>
          <w:i w:val="false"/>
          <w:color w:val="000000"/>
          <w:sz w:val="28"/>
        </w:rPr>
        <w:t>
      реттемелеу ережесін, арнаулы құрылғылардың, бақылау-өлшеу, сызым кесу және сызым салу құралының құрылымын және оларды қолдану тәсілдерін;</w:t>
      </w:r>
    </w:p>
    <w:p>
      <w:pPr>
        <w:spacing w:after="0"/>
        <w:ind w:left="0"/>
        <w:jc w:val="both"/>
      </w:pPr>
      <w:r>
        <w:rPr>
          <w:rFonts w:ascii="Times New Roman"/>
          <w:b w:val="false"/>
          <w:i w:val="false"/>
          <w:color w:val="000000"/>
          <w:sz w:val="28"/>
        </w:rPr>
        <w:t>
      кесу стандарттарын, сызба кесу құралының геометриясын және оны қайрау ережесін;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114" w:id="112"/>
    <w:p>
      <w:pPr>
        <w:spacing w:after="0"/>
        <w:ind w:left="0"/>
        <w:jc w:val="left"/>
      </w:pPr>
      <w:r>
        <w:rPr>
          <w:rFonts w:ascii="Times New Roman"/>
          <w:b/>
          <w:i w:val="false"/>
          <w:color w:val="000000"/>
        </w:rPr>
        <w:t xml:space="preserve"> 30-параграф. Сағат және тас өндірісінің бақылаушысы, 2-разряд</w:t>
      </w:r>
    </w:p>
    <w:bookmarkEnd w:id="112"/>
    <w:bookmarkStart w:name="z115" w:id="113"/>
    <w:p>
      <w:pPr>
        <w:spacing w:after="0"/>
        <w:ind w:left="0"/>
        <w:jc w:val="both"/>
      </w:pPr>
      <w:r>
        <w:rPr>
          <w:rFonts w:ascii="Times New Roman"/>
          <w:b w:val="false"/>
          <w:i w:val="false"/>
          <w:color w:val="000000"/>
          <w:sz w:val="28"/>
        </w:rPr>
        <w:t>
      72. Жұмыс сипаттамасы:</w:t>
      </w:r>
    </w:p>
    <w:bookmarkEnd w:id="113"/>
    <w:p>
      <w:pPr>
        <w:spacing w:after="0"/>
        <w:ind w:left="0"/>
        <w:jc w:val="both"/>
      </w:pPr>
      <w:r>
        <w:rPr>
          <w:rFonts w:ascii="Times New Roman"/>
          <w:b w:val="false"/>
          <w:i w:val="false"/>
          <w:color w:val="000000"/>
          <w:sz w:val="28"/>
        </w:rPr>
        <w:t xml:space="preserve">
      сағаттардың қарапайым бөлшектері мен құрастыру бірліктерін механикалық өңдеуден кейін, қарапайым және күрделілігі орташа бөлшектерін қымбат емес металдармен гальваникалық жабудан кейін қарапайым бақылау-өлшеу құралдарын: штангенциркульді, калибр-тығындарды, калибр-скобаны, лупаны қолдана отырып операция аралық бақылау және қабылдау; </w:t>
      </w:r>
    </w:p>
    <w:p>
      <w:pPr>
        <w:spacing w:after="0"/>
        <w:ind w:left="0"/>
        <w:jc w:val="both"/>
      </w:pPr>
      <w:r>
        <w:rPr>
          <w:rFonts w:ascii="Times New Roman"/>
          <w:b w:val="false"/>
          <w:i w:val="false"/>
          <w:color w:val="000000"/>
          <w:sz w:val="28"/>
        </w:rPr>
        <w:t>
      сағат механизмдерін құрастыру кезінде: ірі габаритті балансты, маятникті, электронды-механикалық және барлық үлгідегі қоңыраулы сағаттардың қарапайым бөлшектерін түпкілікті қабылдау;</w:t>
      </w:r>
    </w:p>
    <w:p>
      <w:pPr>
        <w:spacing w:after="0"/>
        <w:ind w:left="0"/>
        <w:jc w:val="both"/>
      </w:pPr>
      <w:r>
        <w:rPr>
          <w:rFonts w:ascii="Times New Roman"/>
          <w:b w:val="false"/>
          <w:i w:val="false"/>
          <w:color w:val="000000"/>
          <w:sz w:val="28"/>
        </w:rPr>
        <w:t>
      сағаттардың: ірі габаритті балансты, маятникті, электронды-механикалық және барлық үлгідегі қоңыраулы сағаттардың бұрандасын бақылау-сынау стансасында бақылау;</w:t>
      </w:r>
    </w:p>
    <w:p>
      <w:pPr>
        <w:spacing w:after="0"/>
        <w:ind w:left="0"/>
        <w:jc w:val="both"/>
      </w:pPr>
      <w:r>
        <w:rPr>
          <w:rFonts w:ascii="Times New Roman"/>
          <w:b w:val="false"/>
          <w:i w:val="false"/>
          <w:color w:val="000000"/>
          <w:sz w:val="28"/>
        </w:rPr>
        <w:t>
      өнімді қабылдау нәтижелері жөніндегі құжаттарды ресімдеу.</w:t>
      </w:r>
    </w:p>
    <w:bookmarkStart w:name="z116" w:id="114"/>
    <w:p>
      <w:pPr>
        <w:spacing w:after="0"/>
        <w:ind w:left="0"/>
        <w:jc w:val="both"/>
      </w:pPr>
      <w:r>
        <w:rPr>
          <w:rFonts w:ascii="Times New Roman"/>
          <w:b w:val="false"/>
          <w:i w:val="false"/>
          <w:color w:val="000000"/>
          <w:sz w:val="28"/>
        </w:rPr>
        <w:t>
      73. Мыналарды:</w:t>
      </w:r>
    </w:p>
    <w:bookmarkEnd w:id="114"/>
    <w:p>
      <w:pPr>
        <w:spacing w:after="0"/>
        <w:ind w:left="0"/>
        <w:jc w:val="both"/>
      </w:pPr>
      <w:r>
        <w:rPr>
          <w:rFonts w:ascii="Times New Roman"/>
          <w:b w:val="false"/>
          <w:i w:val="false"/>
          <w:color w:val="000000"/>
          <w:sz w:val="28"/>
        </w:rPr>
        <w:t>
      сағаттарды құрастыру ережесін;</w:t>
      </w:r>
    </w:p>
    <w:p>
      <w:pPr>
        <w:spacing w:after="0"/>
        <w:ind w:left="0"/>
        <w:jc w:val="both"/>
      </w:pPr>
      <w:r>
        <w:rPr>
          <w:rFonts w:ascii="Times New Roman"/>
          <w:b w:val="false"/>
          <w:i w:val="false"/>
          <w:color w:val="000000"/>
          <w:sz w:val="28"/>
        </w:rPr>
        <w:t>
      өнімді қабылдау құжаттамасын ресімдеу ережесін;</w:t>
      </w:r>
    </w:p>
    <w:p>
      <w:pPr>
        <w:spacing w:after="0"/>
        <w:ind w:left="0"/>
        <w:jc w:val="both"/>
      </w:pPr>
      <w:r>
        <w:rPr>
          <w:rFonts w:ascii="Times New Roman"/>
          <w:b w:val="false"/>
          <w:i w:val="false"/>
          <w:color w:val="000000"/>
          <w:sz w:val="28"/>
        </w:rPr>
        <w:t>
      сағат механизмінің жекелеген құрама бірліктерінің және қолданылатын бақылау-өлшеу құралының нысанын және әрекет ету принципін;</w:t>
      </w:r>
    </w:p>
    <w:p>
      <w:pPr>
        <w:spacing w:after="0"/>
        <w:ind w:left="0"/>
        <w:jc w:val="both"/>
      </w:pPr>
      <w:r>
        <w:rPr>
          <w:rFonts w:ascii="Times New Roman"/>
          <w:b w:val="false"/>
          <w:i w:val="false"/>
          <w:color w:val="000000"/>
          <w:sz w:val="28"/>
        </w:rPr>
        <w:t>
      қарапайым операцияларды орындауға қойылатын техникалық талаптарды;</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117" w:id="115"/>
    <w:p>
      <w:pPr>
        <w:spacing w:after="0"/>
        <w:ind w:left="0"/>
        <w:jc w:val="both"/>
      </w:pPr>
      <w:r>
        <w:rPr>
          <w:rFonts w:ascii="Times New Roman"/>
          <w:b w:val="false"/>
          <w:i w:val="false"/>
          <w:color w:val="000000"/>
          <w:sz w:val="28"/>
        </w:rPr>
        <w:t>
      74. Жұмыс үлгілері:</w:t>
      </w:r>
    </w:p>
    <w:bookmarkEnd w:id="115"/>
    <w:p>
      <w:pPr>
        <w:spacing w:after="0"/>
        <w:ind w:left="0"/>
        <w:jc w:val="both"/>
      </w:pPr>
      <w:r>
        <w:rPr>
          <w:rFonts w:ascii="Times New Roman"/>
          <w:b w:val="false"/>
          <w:i w:val="false"/>
          <w:color w:val="000000"/>
          <w:sz w:val="28"/>
        </w:rPr>
        <w:t>
      1) механикалық қол, қалыпты және шағын калибрлі электрондық-механикалық, балансты, маятникті сағаттар мен қоңыраулы сағаттар - винтерді, колонкаларды, штифтер мен басқа да бөлшектерді механикалық өңдеуден кейін бақылау және қабылдау;</w:t>
      </w:r>
    </w:p>
    <w:p>
      <w:pPr>
        <w:spacing w:after="0"/>
        <w:ind w:left="0"/>
        <w:jc w:val="both"/>
      </w:pPr>
      <w:r>
        <w:rPr>
          <w:rFonts w:ascii="Times New Roman"/>
          <w:b w:val="false"/>
          <w:i w:val="false"/>
          <w:color w:val="000000"/>
          <w:sz w:val="28"/>
        </w:rPr>
        <w:t>
      2) ірі габаритті, үстелге қоятын, қабырға, балансты, маятникті сағаттар мен барлық үлгідегі қоңыраулы сағаттар-бұрандасын бақылау және құжаттаманы ресімдеу.</w:t>
      </w:r>
    </w:p>
    <w:bookmarkStart w:name="z118" w:id="116"/>
    <w:p>
      <w:pPr>
        <w:spacing w:after="0"/>
        <w:ind w:left="0"/>
        <w:jc w:val="left"/>
      </w:pPr>
      <w:r>
        <w:rPr>
          <w:rFonts w:ascii="Times New Roman"/>
          <w:b/>
          <w:i w:val="false"/>
          <w:color w:val="000000"/>
        </w:rPr>
        <w:t xml:space="preserve"> 31-параграф. Сағат және тас өндірісінің бақылаушысы, 3-разряд</w:t>
      </w:r>
    </w:p>
    <w:bookmarkEnd w:id="116"/>
    <w:bookmarkStart w:name="z119" w:id="117"/>
    <w:p>
      <w:pPr>
        <w:spacing w:after="0"/>
        <w:ind w:left="0"/>
        <w:jc w:val="both"/>
      </w:pPr>
      <w:r>
        <w:rPr>
          <w:rFonts w:ascii="Times New Roman"/>
          <w:b w:val="false"/>
          <w:i w:val="false"/>
          <w:color w:val="000000"/>
          <w:sz w:val="28"/>
        </w:rPr>
        <w:t>
      75. Жұмыс сипаттамасы:</w:t>
      </w:r>
    </w:p>
    <w:bookmarkEnd w:id="117"/>
    <w:p>
      <w:pPr>
        <w:spacing w:after="0"/>
        <w:ind w:left="0"/>
        <w:jc w:val="both"/>
      </w:pPr>
      <w:r>
        <w:rPr>
          <w:rFonts w:ascii="Times New Roman"/>
          <w:b w:val="false"/>
          <w:i w:val="false"/>
          <w:color w:val="000000"/>
          <w:sz w:val="28"/>
        </w:rPr>
        <w:t xml:space="preserve">
      техникалық тастардың, күрделілігі орташа бөлшектер мен құрастыру бірліктердің дайындамаларын механикалық өңдеуден кейін, күрделі бөлшектер мен мен құрастыру бірліктерін қымбат емес металдармен және лакпен гальваникалық жабудан кейін универсальдік және арнаулы бақылау-өлшеу құралдарымен айла бұйымдарды: индикаторды, микрометрді, микросферометрді, арнаулы калибрлер мен радиальді соғуды анықтауға арналған аспаптарды қолдана отырып операция аралық бақылау және қабылдау; </w:t>
      </w:r>
    </w:p>
    <w:p>
      <w:pPr>
        <w:spacing w:after="0"/>
        <w:ind w:left="0"/>
        <w:jc w:val="both"/>
      </w:pPr>
      <w:r>
        <w:rPr>
          <w:rFonts w:ascii="Times New Roman"/>
          <w:b w:val="false"/>
          <w:i w:val="false"/>
          <w:color w:val="000000"/>
          <w:sz w:val="28"/>
        </w:rPr>
        <w:t xml:space="preserve">
      қарапайым және күрделігі орташа бөлшектердің термиялық өңдеуден кейінгі қаттылығын, беріктігін және серпімділігін айқындау; </w:t>
      </w:r>
    </w:p>
    <w:p>
      <w:pPr>
        <w:spacing w:after="0"/>
        <w:ind w:left="0"/>
        <w:jc w:val="both"/>
      </w:pPr>
      <w:r>
        <w:rPr>
          <w:rFonts w:ascii="Times New Roman"/>
          <w:b w:val="false"/>
          <w:i w:val="false"/>
          <w:color w:val="000000"/>
          <w:sz w:val="28"/>
        </w:rPr>
        <w:t xml:space="preserve">
      бөлшектерді дайындама операцияларынан кейін (кесу, тесу, майыстыру, тазалау, айшықтау) бақылау және қабылдау. </w:t>
      </w:r>
    </w:p>
    <w:p>
      <w:pPr>
        <w:spacing w:after="0"/>
        <w:ind w:left="0"/>
        <w:jc w:val="both"/>
      </w:pPr>
      <w:r>
        <w:rPr>
          <w:rFonts w:ascii="Times New Roman"/>
          <w:b w:val="false"/>
          <w:i w:val="false"/>
          <w:color w:val="000000"/>
          <w:sz w:val="28"/>
        </w:rPr>
        <w:t>
      сағат механизмдерін: ірі габаритті балансты, маятникті, электрондық-механикалық және қоңыраулы сағаттарды құрастыру кезінде күрделілігі орташа бөлшектер мен дайындамаларды түпкілікті қабылдау;</w:t>
      </w:r>
    </w:p>
    <w:p>
      <w:pPr>
        <w:spacing w:after="0"/>
        <w:ind w:left="0"/>
        <w:jc w:val="both"/>
      </w:pPr>
      <w:r>
        <w:rPr>
          <w:rFonts w:ascii="Times New Roman"/>
          <w:b w:val="false"/>
          <w:i w:val="false"/>
          <w:color w:val="000000"/>
          <w:sz w:val="28"/>
        </w:rPr>
        <w:t>
      сағаттардың: механикалық қол, электронды-механикалық және қалта сағаттарының, секундомерлердің, арнаулы уақыт аспаптарының бұрандасын бақылау-сынау стансасында бақылау.</w:t>
      </w:r>
    </w:p>
    <w:bookmarkStart w:name="z120" w:id="118"/>
    <w:p>
      <w:pPr>
        <w:spacing w:after="0"/>
        <w:ind w:left="0"/>
        <w:jc w:val="both"/>
      </w:pPr>
      <w:r>
        <w:rPr>
          <w:rFonts w:ascii="Times New Roman"/>
          <w:b w:val="false"/>
          <w:i w:val="false"/>
          <w:color w:val="000000"/>
          <w:sz w:val="28"/>
        </w:rPr>
        <w:t>
      76. Мыналарды:</w:t>
      </w:r>
    </w:p>
    <w:bookmarkEnd w:id="118"/>
    <w:p>
      <w:pPr>
        <w:spacing w:after="0"/>
        <w:ind w:left="0"/>
        <w:jc w:val="both"/>
      </w:pPr>
      <w:r>
        <w:rPr>
          <w:rFonts w:ascii="Times New Roman"/>
          <w:b w:val="false"/>
          <w:i w:val="false"/>
          <w:color w:val="000000"/>
          <w:sz w:val="28"/>
        </w:rPr>
        <w:t>
      сағаттардың дайындамаларын, бөлшектері мен құрастыру бірліктерін бақылау және қабылдаудың техникалық шарттарын;</w:t>
      </w:r>
    </w:p>
    <w:p>
      <w:pPr>
        <w:spacing w:after="0"/>
        <w:ind w:left="0"/>
        <w:jc w:val="both"/>
      </w:pPr>
      <w:r>
        <w:rPr>
          <w:rFonts w:ascii="Times New Roman"/>
          <w:b w:val="false"/>
          <w:i w:val="false"/>
          <w:color w:val="000000"/>
          <w:sz w:val="28"/>
        </w:rPr>
        <w:t>
      сағаттардың бақыланатын бөлшектерінің, дайындамалары мен құрастыру бірліктерін өңдеудің технологиялық процесі бойынша қосалқы операцияларды;</w:t>
      </w:r>
    </w:p>
    <w:p>
      <w:pPr>
        <w:spacing w:after="0"/>
        <w:ind w:left="0"/>
        <w:jc w:val="both"/>
      </w:pPr>
      <w:r>
        <w:rPr>
          <w:rFonts w:ascii="Times New Roman"/>
          <w:b w:val="false"/>
          <w:i w:val="false"/>
          <w:color w:val="000000"/>
          <w:sz w:val="28"/>
        </w:rPr>
        <w:t>
      сағат бөлшектерін әртүрлі жабу және термиялық өңдеу түрлерін бақылау тәсілдерін;</w:t>
      </w:r>
    </w:p>
    <w:p>
      <w:pPr>
        <w:spacing w:after="0"/>
        <w:ind w:left="0"/>
        <w:jc w:val="both"/>
      </w:pPr>
      <w:r>
        <w:rPr>
          <w:rFonts w:ascii="Times New Roman"/>
          <w:b w:val="false"/>
          <w:i w:val="false"/>
          <w:color w:val="000000"/>
          <w:sz w:val="28"/>
        </w:rPr>
        <w:t>
      дайындама ақауларының түрлерін;</w:t>
      </w:r>
    </w:p>
    <w:p>
      <w:pPr>
        <w:spacing w:after="0"/>
        <w:ind w:left="0"/>
        <w:jc w:val="both"/>
      </w:pPr>
      <w:r>
        <w:rPr>
          <w:rFonts w:ascii="Times New Roman"/>
          <w:b w:val="false"/>
          <w:i w:val="false"/>
          <w:color w:val="000000"/>
          <w:sz w:val="28"/>
        </w:rPr>
        <w:t>
      бақылау-өлшеу құралдарының, жабдықтың, автоматтандырылған бақылау-өлшеу қондырғыларының құрылымын;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121" w:id="119"/>
    <w:p>
      <w:pPr>
        <w:spacing w:after="0"/>
        <w:ind w:left="0"/>
        <w:jc w:val="both"/>
      </w:pPr>
      <w:r>
        <w:rPr>
          <w:rFonts w:ascii="Times New Roman"/>
          <w:b w:val="false"/>
          <w:i w:val="false"/>
          <w:color w:val="000000"/>
          <w:sz w:val="28"/>
        </w:rPr>
        <w:t>
      77. Жұмыс үлгілері:</w:t>
      </w:r>
    </w:p>
    <w:bookmarkEnd w:id="119"/>
    <w:p>
      <w:pPr>
        <w:spacing w:after="0"/>
        <w:ind w:left="0"/>
        <w:jc w:val="both"/>
      </w:pPr>
      <w:r>
        <w:rPr>
          <w:rFonts w:ascii="Times New Roman"/>
          <w:b w:val="false"/>
          <w:i w:val="false"/>
          <w:color w:val="000000"/>
          <w:sz w:val="28"/>
        </w:rPr>
        <w:t>
      1) цилиндрлі қабаты жылтыратылған импульсті тастар дайындамасы- өңдеу сапасын бақылау;</w:t>
      </w:r>
    </w:p>
    <w:p>
      <w:pPr>
        <w:spacing w:after="0"/>
        <w:ind w:left="0"/>
        <w:jc w:val="both"/>
      </w:pPr>
      <w:r>
        <w:rPr>
          <w:rFonts w:ascii="Times New Roman"/>
          <w:b w:val="false"/>
          <w:i w:val="false"/>
          <w:color w:val="000000"/>
          <w:sz w:val="28"/>
        </w:rPr>
        <w:t>
      2) тұтас тесігі бар тастар дайындамасы (тесікті және сыртқы контуры өңделгеннен кейін) - проекторда бақылау;</w:t>
      </w:r>
    </w:p>
    <w:p>
      <w:pPr>
        <w:spacing w:after="0"/>
        <w:ind w:left="0"/>
        <w:jc w:val="both"/>
      </w:pPr>
      <w:r>
        <w:rPr>
          <w:rFonts w:ascii="Times New Roman"/>
          <w:b w:val="false"/>
          <w:i w:val="false"/>
          <w:color w:val="000000"/>
          <w:sz w:val="28"/>
        </w:rPr>
        <w:t>
      3) беті мен бүйір беттерін өңдегеннен кейінгі палет дайындамасы - бетінің өңделу сапасын және олардың ұштасу сапасын бақылау;</w:t>
      </w:r>
    </w:p>
    <w:p>
      <w:pPr>
        <w:spacing w:after="0"/>
        <w:ind w:left="0"/>
        <w:jc w:val="both"/>
      </w:pPr>
      <w:r>
        <w:rPr>
          <w:rFonts w:ascii="Times New Roman"/>
          <w:b w:val="false"/>
          <w:i w:val="false"/>
          <w:color w:val="000000"/>
          <w:sz w:val="28"/>
        </w:rPr>
        <w:t>
      4) салмалы тастардың, өкшелік пен басқа да арнаулы бұйымдардың дайындамасы - операцияаралық бақылау;</w:t>
      </w:r>
    </w:p>
    <w:p>
      <w:pPr>
        <w:spacing w:after="0"/>
        <w:ind w:left="0"/>
        <w:jc w:val="both"/>
      </w:pPr>
      <w:r>
        <w:rPr>
          <w:rFonts w:ascii="Times New Roman"/>
          <w:b w:val="false"/>
          <w:i w:val="false"/>
          <w:color w:val="000000"/>
          <w:sz w:val="28"/>
        </w:rPr>
        <w:t>
      5) сағат және аспап тастары - дайындамалардың геометриялық мөлшерін контактілі өлшегіш көмегімен бақылау;</w:t>
      </w:r>
    </w:p>
    <w:p>
      <w:pPr>
        <w:spacing w:after="0"/>
        <w:ind w:left="0"/>
        <w:jc w:val="both"/>
      </w:pPr>
      <w:r>
        <w:rPr>
          <w:rFonts w:ascii="Times New Roman"/>
          <w:b w:val="false"/>
          <w:i w:val="false"/>
          <w:color w:val="000000"/>
          <w:sz w:val="28"/>
        </w:rPr>
        <w:t>
      6) тұтас тесігі бар сағат тастарын (тесік тесілгеннен кейін)-дайындамаларды позициялар бойынша сұрыптай отырып проекторда бақылау;</w:t>
      </w:r>
    </w:p>
    <w:p>
      <w:pPr>
        <w:spacing w:after="0"/>
        <w:ind w:left="0"/>
        <w:jc w:val="both"/>
      </w:pPr>
      <w:r>
        <w:rPr>
          <w:rFonts w:ascii="Times New Roman"/>
          <w:b w:val="false"/>
          <w:i w:val="false"/>
          <w:color w:val="000000"/>
          <w:sz w:val="28"/>
        </w:rPr>
        <w:t>
      7) механикалық қол, қалыпты және шағын калибрлі электрондық-механикалық сағаттар - бөлшектерді механикалық операциялардан кейін геометриялық өлшемі бойынша бақылау және қабылдау;</w:t>
      </w:r>
    </w:p>
    <w:p>
      <w:pPr>
        <w:spacing w:after="0"/>
        <w:ind w:left="0"/>
        <w:jc w:val="both"/>
      </w:pPr>
      <w:r>
        <w:rPr>
          <w:rFonts w:ascii="Times New Roman"/>
          <w:b w:val="false"/>
          <w:i w:val="false"/>
          <w:color w:val="000000"/>
          <w:sz w:val="28"/>
        </w:rPr>
        <w:t>
      8) ірі габаритті, үстелге қоятын, қабырға, балансты, маятникті сағаттар мен қоңыраулы сағаттар - сыртқы түріне қарай бақылау және қабылдау, бұранда кілтінің әрекетін, кнопкаларын, сағаттың жүру дәлдігін құрастыру цехында тексеру;</w:t>
      </w:r>
    </w:p>
    <w:p>
      <w:pPr>
        <w:spacing w:after="0"/>
        <w:ind w:left="0"/>
        <w:jc w:val="both"/>
      </w:pPr>
      <w:r>
        <w:rPr>
          <w:rFonts w:ascii="Times New Roman"/>
          <w:b w:val="false"/>
          <w:i w:val="false"/>
          <w:color w:val="000000"/>
          <w:sz w:val="28"/>
        </w:rPr>
        <w:t>
      9) механикалық қол, қалыпты және шағын калибрлі электрондық-механикалық сағаттар - винттерін, трибтерін, колонкаларын термөңдеуден кейінгі беріктігі бойынша бақылау және қабылдау;</w:t>
      </w:r>
    </w:p>
    <w:p>
      <w:pPr>
        <w:spacing w:after="0"/>
        <w:ind w:left="0"/>
        <w:jc w:val="both"/>
      </w:pPr>
      <w:r>
        <w:rPr>
          <w:rFonts w:ascii="Times New Roman"/>
          <w:b w:val="false"/>
          <w:i w:val="false"/>
          <w:color w:val="000000"/>
          <w:sz w:val="28"/>
        </w:rPr>
        <w:t>
      10) механикалық қол, ірі габаритті механикалық және электрондық-механикалық сағаттар - плотиналарын, мостыларын, дөңгелектерін, анкерлік айырларын, салмаларын кесу сапасын бақылау және қабылдау;</w:t>
      </w:r>
    </w:p>
    <w:p>
      <w:pPr>
        <w:spacing w:after="0"/>
        <w:ind w:left="0"/>
        <w:jc w:val="both"/>
      </w:pPr>
      <w:r>
        <w:rPr>
          <w:rFonts w:ascii="Times New Roman"/>
          <w:b w:val="false"/>
          <w:i w:val="false"/>
          <w:color w:val="000000"/>
          <w:sz w:val="28"/>
        </w:rPr>
        <w:t>
      11) қалта сағаттары, секундомерлер-сағаттардың толық бұрандасын тексеру және паспортын ресімдеу.</w:t>
      </w:r>
    </w:p>
    <w:bookmarkStart w:name="z122" w:id="120"/>
    <w:p>
      <w:pPr>
        <w:spacing w:after="0"/>
        <w:ind w:left="0"/>
        <w:jc w:val="left"/>
      </w:pPr>
      <w:r>
        <w:rPr>
          <w:rFonts w:ascii="Times New Roman"/>
          <w:b/>
          <w:i w:val="false"/>
          <w:color w:val="000000"/>
        </w:rPr>
        <w:t xml:space="preserve"> 32-параграф. Сағат және тас өндірісінің бақылаушысы, 4-разряд</w:t>
      </w:r>
    </w:p>
    <w:bookmarkEnd w:id="120"/>
    <w:bookmarkStart w:name="z123" w:id="121"/>
    <w:p>
      <w:pPr>
        <w:spacing w:after="0"/>
        <w:ind w:left="0"/>
        <w:jc w:val="both"/>
      </w:pPr>
      <w:r>
        <w:rPr>
          <w:rFonts w:ascii="Times New Roman"/>
          <w:b w:val="false"/>
          <w:i w:val="false"/>
          <w:color w:val="000000"/>
          <w:sz w:val="28"/>
        </w:rPr>
        <w:t>
      78. Жұмыс сипаттамасы:</w:t>
      </w:r>
    </w:p>
    <w:bookmarkEnd w:id="121"/>
    <w:p>
      <w:pPr>
        <w:spacing w:after="0"/>
        <w:ind w:left="0"/>
        <w:jc w:val="both"/>
      </w:pPr>
      <w:r>
        <w:rPr>
          <w:rFonts w:ascii="Times New Roman"/>
          <w:b w:val="false"/>
          <w:i w:val="false"/>
          <w:color w:val="000000"/>
          <w:sz w:val="28"/>
        </w:rPr>
        <w:t>
      механикалық қол және электрондық-механикалық, қалта сағаттарының, секундомерлердің, арнаулы уақыт аспаптарының қарапайым және күрделі тастарын, бөлшектері мен құрастыру бірліктерін механикалық өңдеуден кейін күрделі құралдар мен бақылау-өлшеу құралдарын: тегіс микрометрді, есептегіш тілдік құрылғысы бар үстелүсті микрометрлерін, күрделі калибрлерді қолдана отырып бақылау және түпкілікті қабылдау;</w:t>
      </w:r>
    </w:p>
    <w:p>
      <w:pPr>
        <w:spacing w:after="0"/>
        <w:ind w:left="0"/>
        <w:jc w:val="both"/>
      </w:pPr>
      <w:r>
        <w:rPr>
          <w:rFonts w:ascii="Times New Roman"/>
          <w:b w:val="false"/>
          <w:i w:val="false"/>
          <w:color w:val="000000"/>
          <w:sz w:val="28"/>
        </w:rPr>
        <w:t>
      күрделі сағат бөлшектерін бақылау және қабылдау, шлифтерді дайындау және термиялық өңдеуден кейін микроқұрылымдарды тексеру;</w:t>
      </w:r>
    </w:p>
    <w:p>
      <w:pPr>
        <w:spacing w:after="0"/>
        <w:ind w:left="0"/>
        <w:jc w:val="both"/>
      </w:pPr>
      <w:r>
        <w:rPr>
          <w:rFonts w:ascii="Times New Roman"/>
          <w:b w:val="false"/>
          <w:i w:val="false"/>
          <w:color w:val="000000"/>
          <w:sz w:val="28"/>
        </w:rPr>
        <w:t>
      бағалы металдармен гальваникалық жабудан кейін бөлшектерді қабылдау және бақылау;</w:t>
      </w:r>
    </w:p>
    <w:p>
      <w:pPr>
        <w:spacing w:after="0"/>
        <w:ind w:left="0"/>
        <w:jc w:val="both"/>
      </w:pPr>
      <w:r>
        <w:rPr>
          <w:rFonts w:ascii="Times New Roman"/>
          <w:b w:val="false"/>
          <w:i w:val="false"/>
          <w:color w:val="000000"/>
          <w:sz w:val="28"/>
        </w:rPr>
        <w:t>
      сағат механизмдерін: механикалық қол және электрондық-механикалық, қалта сағаттарын, секундомерлердің, арнаулы уақыт аспаптарын құрастыру кезінде қарапайым және күрделілігі орташа бөлшектерді бақылау және түпкілікті қабылдау;</w:t>
      </w:r>
    </w:p>
    <w:p>
      <w:pPr>
        <w:spacing w:after="0"/>
        <w:ind w:left="0"/>
        <w:jc w:val="both"/>
      </w:pPr>
      <w:r>
        <w:rPr>
          <w:rFonts w:ascii="Times New Roman"/>
          <w:b w:val="false"/>
          <w:i w:val="false"/>
          <w:color w:val="000000"/>
          <w:sz w:val="28"/>
        </w:rPr>
        <w:t>
      механизмдерді және дайын сағат өнімдерін: ірі габаритті балансты, маятникті, электрондық-механикалық және қоңыраулы сағаттарды құрастыру кезінде күрделі бөлшектерді бақылау және түпкілікті қабылдау;</w:t>
      </w:r>
    </w:p>
    <w:p>
      <w:pPr>
        <w:spacing w:after="0"/>
        <w:ind w:left="0"/>
        <w:jc w:val="both"/>
      </w:pPr>
      <w:r>
        <w:rPr>
          <w:rFonts w:ascii="Times New Roman"/>
          <w:b w:val="false"/>
          <w:i w:val="false"/>
          <w:color w:val="000000"/>
          <w:sz w:val="28"/>
        </w:rPr>
        <w:t>
      сағаттардың бақылау-сынау станциясындағы қозғалысының есебін жүргізу;</w:t>
      </w:r>
    </w:p>
    <w:p>
      <w:pPr>
        <w:spacing w:after="0"/>
        <w:ind w:left="0"/>
        <w:jc w:val="both"/>
      </w:pPr>
      <w:r>
        <w:rPr>
          <w:rFonts w:ascii="Times New Roman"/>
          <w:b w:val="false"/>
          <w:i w:val="false"/>
          <w:color w:val="000000"/>
          <w:sz w:val="28"/>
        </w:rPr>
        <w:t>
      бақылау-өлшеу құралдары мен жабдықтардың дұрыстығын жұмыс орнында калибрі немесе эталонды бөлшегі бойынша тексеру;</w:t>
      </w:r>
    </w:p>
    <w:p>
      <w:pPr>
        <w:spacing w:after="0"/>
        <w:ind w:left="0"/>
        <w:jc w:val="both"/>
      </w:pPr>
      <w:r>
        <w:rPr>
          <w:rFonts w:ascii="Times New Roman"/>
          <w:b w:val="false"/>
          <w:i w:val="false"/>
          <w:color w:val="000000"/>
          <w:sz w:val="28"/>
        </w:rPr>
        <w:t>
      тегіс цилиндрлі және коникалық калибрлерді, сызбалы калибрлерді үш сымды: индикаторды, микрометрді, соңғы өлшемді қолдана отырып бақылау және қабылдау.</w:t>
      </w:r>
    </w:p>
    <w:bookmarkStart w:name="z124" w:id="122"/>
    <w:p>
      <w:pPr>
        <w:spacing w:after="0"/>
        <w:ind w:left="0"/>
        <w:jc w:val="both"/>
      </w:pPr>
      <w:r>
        <w:rPr>
          <w:rFonts w:ascii="Times New Roman"/>
          <w:b w:val="false"/>
          <w:i w:val="false"/>
          <w:color w:val="000000"/>
          <w:sz w:val="28"/>
        </w:rPr>
        <w:t>
      79. Мыналарды:</w:t>
      </w:r>
    </w:p>
    <w:bookmarkEnd w:id="122"/>
    <w:p>
      <w:pPr>
        <w:spacing w:after="0"/>
        <w:ind w:left="0"/>
        <w:jc w:val="both"/>
      </w:pPr>
      <w:r>
        <w:rPr>
          <w:rFonts w:ascii="Times New Roman"/>
          <w:b w:val="false"/>
          <w:i w:val="false"/>
          <w:color w:val="000000"/>
          <w:sz w:val="28"/>
        </w:rPr>
        <w:t>
      дайын сағаттарды, сондай-ақ сағат механизмін құрастыру кезінде құрастыру бірліктері мен күрделілігі орташа бөлшектерді қабылдау жөніндегі бақылау операцияларының орындалу тәсілдерін;</w:t>
      </w:r>
    </w:p>
    <w:p>
      <w:pPr>
        <w:spacing w:after="0"/>
        <w:ind w:left="0"/>
        <w:jc w:val="both"/>
      </w:pPr>
      <w:r>
        <w:rPr>
          <w:rFonts w:ascii="Times New Roman"/>
          <w:b w:val="false"/>
          <w:i w:val="false"/>
          <w:color w:val="000000"/>
          <w:sz w:val="28"/>
        </w:rPr>
        <w:t>
      өңдеу жұмыстарының орындалу тәсілдерін, өңделетін материалдардың қасиеттерін;</w:t>
      </w:r>
    </w:p>
    <w:p>
      <w:pPr>
        <w:spacing w:after="0"/>
        <w:ind w:left="0"/>
        <w:jc w:val="both"/>
      </w:pPr>
      <w:r>
        <w:rPr>
          <w:rFonts w:ascii="Times New Roman"/>
          <w:b w:val="false"/>
          <w:i w:val="false"/>
          <w:color w:val="000000"/>
          <w:sz w:val="28"/>
        </w:rPr>
        <w:t>
      металды штампылау және түзеу тәсілдерін;</w:t>
      </w:r>
    </w:p>
    <w:p>
      <w:pPr>
        <w:spacing w:after="0"/>
        <w:ind w:left="0"/>
        <w:jc w:val="both"/>
      </w:pPr>
      <w:r>
        <w:rPr>
          <w:rFonts w:ascii="Times New Roman"/>
          <w:b w:val="false"/>
          <w:i w:val="false"/>
          <w:color w:val="000000"/>
          <w:sz w:val="28"/>
        </w:rPr>
        <w:t>
      бақыланатын өнімнің есебін жүргізу жөніндегі құжаттаманы ресімдеу ережесін;</w:t>
      </w:r>
    </w:p>
    <w:p>
      <w:pPr>
        <w:spacing w:after="0"/>
        <w:ind w:left="0"/>
        <w:jc w:val="both"/>
      </w:pPr>
      <w:r>
        <w:rPr>
          <w:rFonts w:ascii="Times New Roman"/>
          <w:b w:val="false"/>
          <w:i w:val="false"/>
          <w:color w:val="000000"/>
          <w:sz w:val="28"/>
        </w:rPr>
        <w:t>
      өңдеу параметрлері туралы негізгі мәліметтерді;</w:t>
      </w:r>
    </w:p>
    <w:p>
      <w:pPr>
        <w:spacing w:after="0"/>
        <w:ind w:left="0"/>
        <w:jc w:val="both"/>
      </w:pPr>
      <w:r>
        <w:rPr>
          <w:rFonts w:ascii="Times New Roman"/>
          <w:b w:val="false"/>
          <w:i w:val="false"/>
          <w:color w:val="000000"/>
          <w:sz w:val="28"/>
        </w:rPr>
        <w:t>
      су өткізбеу, шаңнан қорғауды сынауға арналған арнаулы қондырғыларда қызмет көрсету тәсілдерін білуге тиіс.</w:t>
      </w:r>
    </w:p>
    <w:bookmarkStart w:name="z125" w:id="123"/>
    <w:p>
      <w:pPr>
        <w:spacing w:after="0"/>
        <w:ind w:left="0"/>
        <w:jc w:val="both"/>
      </w:pPr>
      <w:r>
        <w:rPr>
          <w:rFonts w:ascii="Times New Roman"/>
          <w:b w:val="false"/>
          <w:i w:val="false"/>
          <w:color w:val="000000"/>
          <w:sz w:val="28"/>
        </w:rPr>
        <w:t>
      80. Жұмыс үлгілері:</w:t>
      </w:r>
    </w:p>
    <w:bookmarkEnd w:id="123"/>
    <w:p>
      <w:pPr>
        <w:spacing w:after="0"/>
        <w:ind w:left="0"/>
        <w:jc w:val="both"/>
      </w:pPr>
      <w:r>
        <w:rPr>
          <w:rFonts w:ascii="Times New Roman"/>
          <w:b w:val="false"/>
          <w:i w:val="false"/>
          <w:color w:val="000000"/>
          <w:sz w:val="28"/>
        </w:rPr>
        <w:t>
      1) агренаждық және салмалы сағат тастары - жұмыс істейтін және жұмыс істемейтін беткі қабаттың өңделу сапасын бақылау;</w:t>
      </w:r>
    </w:p>
    <w:p>
      <w:pPr>
        <w:spacing w:after="0"/>
        <w:ind w:left="0"/>
        <w:jc w:val="both"/>
      </w:pPr>
      <w:r>
        <w:rPr>
          <w:rFonts w:ascii="Times New Roman"/>
          <w:b w:val="false"/>
          <w:i w:val="false"/>
          <w:color w:val="000000"/>
          <w:sz w:val="28"/>
        </w:rPr>
        <w:t>
      2) дайын балансты тастар - оливтелген саңылаудың өңделу және формасының сапасын бинокулярлық микроскоп пен проекторды қолданып бақылау;</w:t>
      </w:r>
    </w:p>
    <w:p>
      <w:pPr>
        <w:spacing w:after="0"/>
        <w:ind w:left="0"/>
        <w:jc w:val="both"/>
      </w:pPr>
      <w:r>
        <w:rPr>
          <w:rFonts w:ascii="Times New Roman"/>
          <w:b w:val="false"/>
          <w:i w:val="false"/>
          <w:color w:val="000000"/>
          <w:sz w:val="28"/>
        </w:rPr>
        <w:t>
      3) тұтас саңылауы бар сағат тастарын дайын тастар -саңылаудың ішкі және сыртқы диаметрін, оның орталықтандырылуын және формасын проекторды қолданып бақылау;</w:t>
      </w:r>
    </w:p>
    <w:p>
      <w:pPr>
        <w:spacing w:after="0"/>
        <w:ind w:left="0"/>
        <w:jc w:val="both"/>
      </w:pPr>
      <w:r>
        <w:rPr>
          <w:rFonts w:ascii="Times New Roman"/>
          <w:b w:val="false"/>
          <w:i w:val="false"/>
          <w:color w:val="000000"/>
          <w:sz w:val="28"/>
        </w:rPr>
        <w:t>
      4) импульсті тастар - бетінің мөлшерін және өңделу сапасын бақылау;</w:t>
      </w:r>
    </w:p>
    <w:p>
      <w:pPr>
        <w:spacing w:after="0"/>
        <w:ind w:left="0"/>
        <w:jc w:val="both"/>
      </w:pPr>
      <w:r>
        <w:rPr>
          <w:rFonts w:ascii="Times New Roman"/>
          <w:b w:val="false"/>
          <w:i w:val="false"/>
          <w:color w:val="000000"/>
          <w:sz w:val="28"/>
        </w:rPr>
        <w:t>
      5) салмалы тастар - жұмыс бетінің өңделу сапасын бақылау;</w:t>
      </w:r>
    </w:p>
    <w:p>
      <w:pPr>
        <w:spacing w:after="0"/>
        <w:ind w:left="0"/>
        <w:jc w:val="both"/>
      </w:pPr>
      <w:r>
        <w:rPr>
          <w:rFonts w:ascii="Times New Roman"/>
          <w:b w:val="false"/>
          <w:i w:val="false"/>
          <w:color w:val="000000"/>
          <w:sz w:val="28"/>
        </w:rPr>
        <w:t>
      6) агатты жән ситалл коникалық өкшеліктер - коникалық батырудың жылтырату сапасын микросфераметрде бақылау;</w:t>
      </w:r>
    </w:p>
    <w:p>
      <w:pPr>
        <w:spacing w:after="0"/>
        <w:ind w:left="0"/>
        <w:jc w:val="both"/>
      </w:pPr>
      <w:r>
        <w:rPr>
          <w:rFonts w:ascii="Times New Roman"/>
          <w:b w:val="false"/>
          <w:i w:val="false"/>
          <w:color w:val="000000"/>
          <w:sz w:val="28"/>
        </w:rPr>
        <w:t>
      7) агатты және ситалл коникалық және сферикалық өкшеліктер - жылтырату сапасын және кратер формасын момнокулярлық және инокулярлық микорскоптарды қолданып бақылау;</w:t>
      </w:r>
    </w:p>
    <w:p>
      <w:pPr>
        <w:spacing w:after="0"/>
        <w:ind w:left="0"/>
        <w:jc w:val="both"/>
      </w:pPr>
      <w:r>
        <w:rPr>
          <w:rFonts w:ascii="Times New Roman"/>
          <w:b w:val="false"/>
          <w:i w:val="false"/>
          <w:color w:val="000000"/>
          <w:sz w:val="28"/>
        </w:rPr>
        <w:t>
      8) дайын агат призмалар - барлық параметрлері бойынша толық бақылау;</w:t>
      </w:r>
    </w:p>
    <w:p>
      <w:pPr>
        <w:spacing w:after="0"/>
        <w:ind w:left="0"/>
        <w:jc w:val="both"/>
      </w:pPr>
      <w:r>
        <w:rPr>
          <w:rFonts w:ascii="Times New Roman"/>
          <w:b w:val="false"/>
          <w:i w:val="false"/>
          <w:color w:val="000000"/>
          <w:sz w:val="28"/>
        </w:rPr>
        <w:t>
      9) ірі габаритті, механикалық балансты, маятникті электрондық-механикалық сағаттар мен қоңыраулы сағаттар - винттерін, триберді, колонкаларын құрастыру цехында сыртқы түріне қарай бақылау және бақылау;</w:t>
      </w:r>
    </w:p>
    <w:p>
      <w:pPr>
        <w:spacing w:after="0"/>
        <w:ind w:left="0"/>
        <w:jc w:val="both"/>
      </w:pPr>
      <w:r>
        <w:rPr>
          <w:rFonts w:ascii="Times New Roman"/>
          <w:b w:val="false"/>
          <w:i w:val="false"/>
          <w:color w:val="000000"/>
          <w:sz w:val="28"/>
        </w:rPr>
        <w:t>
      10) қалыпты және шағын калибрлі механикалық қол сағаттар, электрондық-механикалық, қалта сағаттары мен секундомерлер - жылтырату операцияларынан кейін осьтерді, трибтерді, тегіс бөлшектерді, сыртқы әрлеу бөлшектерін бақылау және қабылдау;</w:t>
      </w:r>
    </w:p>
    <w:p>
      <w:pPr>
        <w:spacing w:after="0"/>
        <w:ind w:left="0"/>
        <w:jc w:val="both"/>
      </w:pPr>
      <w:r>
        <w:rPr>
          <w:rFonts w:ascii="Times New Roman"/>
          <w:b w:val="false"/>
          <w:i w:val="false"/>
          <w:color w:val="000000"/>
          <w:sz w:val="28"/>
        </w:rPr>
        <w:t>
      11) қалыпты және шағын калибрлі механикалық қол сағаттары-сағат корпустарының су өткізбеуін және шаңнан қорғалуын бақылау;</w:t>
      </w:r>
    </w:p>
    <w:p>
      <w:pPr>
        <w:spacing w:after="0"/>
        <w:ind w:left="0"/>
        <w:jc w:val="both"/>
      </w:pPr>
      <w:r>
        <w:rPr>
          <w:rFonts w:ascii="Times New Roman"/>
          <w:b w:val="false"/>
          <w:i w:val="false"/>
          <w:color w:val="000000"/>
          <w:sz w:val="28"/>
        </w:rPr>
        <w:t>
      12) қалыпты және шағын калибрлі механикалық, электрлі-механикалық қол сағаттары - егелімдерді бақылау, тастардың плотиналар мен көпірлерде престелуі бойынша мөлшерін бақылау, баланстардың, анкерлік айырманың секундтық, анкерлік, аралық, дөңгелектердің құрастыру сапасын, ралиальды соғу сапасын бақылау;</w:t>
      </w:r>
    </w:p>
    <w:p>
      <w:pPr>
        <w:spacing w:after="0"/>
        <w:ind w:left="0"/>
        <w:jc w:val="both"/>
      </w:pPr>
      <w:r>
        <w:rPr>
          <w:rFonts w:ascii="Times New Roman"/>
          <w:b w:val="false"/>
          <w:i w:val="false"/>
          <w:color w:val="000000"/>
          <w:sz w:val="28"/>
        </w:rPr>
        <w:t>
      13) механикалық қол қалыпты және шағын калибрлі электрондық-механикалық сағаттар, қалта сағаттары, секундомерлер - сандар мен белгілер басылғаннан кейін циферблаттарды бақылау және қабылдау;</w:t>
      </w:r>
    </w:p>
    <w:p>
      <w:pPr>
        <w:spacing w:after="0"/>
        <w:ind w:left="0"/>
        <w:jc w:val="both"/>
      </w:pPr>
      <w:r>
        <w:rPr>
          <w:rFonts w:ascii="Times New Roman"/>
          <w:b w:val="false"/>
          <w:i w:val="false"/>
          <w:color w:val="000000"/>
          <w:sz w:val="28"/>
        </w:rPr>
        <w:t>
      14) механикалық қол, қалыпты және шағын калибрлі электрондық-механикалық сағаттар - тәуліктік жүруін хролометр бойынша түсіре отырып алдын ала және түпкілікті тұтастай бақылау, приборларда сағаттардың сәттік тәуліктік жүруін, сағаттардың сыртқы түрін және стандарт талаптарына сәйкестігін бақылау, құрастыру цехында бұйымдарды түпкілікті қабылдау.</w:t>
      </w:r>
    </w:p>
    <w:bookmarkStart w:name="z126" w:id="124"/>
    <w:p>
      <w:pPr>
        <w:spacing w:after="0"/>
        <w:ind w:left="0"/>
        <w:jc w:val="left"/>
      </w:pPr>
      <w:r>
        <w:rPr>
          <w:rFonts w:ascii="Times New Roman"/>
          <w:b/>
          <w:i w:val="false"/>
          <w:color w:val="000000"/>
        </w:rPr>
        <w:t xml:space="preserve"> 33-параграф. Сағат және тас өндірісінің бақылаушысы, 5-разряд</w:t>
      </w:r>
    </w:p>
    <w:bookmarkEnd w:id="124"/>
    <w:bookmarkStart w:name="z127" w:id="125"/>
    <w:p>
      <w:pPr>
        <w:spacing w:after="0"/>
        <w:ind w:left="0"/>
        <w:jc w:val="both"/>
      </w:pPr>
      <w:r>
        <w:rPr>
          <w:rFonts w:ascii="Times New Roman"/>
          <w:b w:val="false"/>
          <w:i w:val="false"/>
          <w:color w:val="000000"/>
          <w:sz w:val="28"/>
        </w:rPr>
        <w:t>
      81. Жұмыс сипаттамасы:</w:t>
      </w:r>
    </w:p>
    <w:bookmarkEnd w:id="125"/>
    <w:p>
      <w:pPr>
        <w:spacing w:after="0"/>
        <w:ind w:left="0"/>
        <w:jc w:val="both"/>
      </w:pPr>
      <w:r>
        <w:rPr>
          <w:rFonts w:ascii="Times New Roman"/>
          <w:b w:val="false"/>
          <w:i w:val="false"/>
          <w:color w:val="000000"/>
          <w:sz w:val="28"/>
        </w:rPr>
        <w:t>
      механикалық қол және электрондық-механикалық, қалта сағаттарының, секундомерлердің, арнаулы уақыт аспаптарының күрделі және ерекше күрделі бөлшектері мен құрастыру бірліктерін механикалық өңдеуден кейінгі, күрделі электрлік және оптикалық аспаптарда: бинокулярлы микроскопта, инструментальдік микроскопта, проекторда бақылау және түпкілікті қабылдау;</w:t>
      </w:r>
    </w:p>
    <w:p>
      <w:pPr>
        <w:spacing w:after="0"/>
        <w:ind w:left="0"/>
        <w:jc w:val="both"/>
      </w:pPr>
      <w:r>
        <w:rPr>
          <w:rFonts w:ascii="Times New Roman"/>
          <w:b w:val="false"/>
          <w:i w:val="false"/>
          <w:color w:val="000000"/>
          <w:sz w:val="28"/>
        </w:rPr>
        <w:t>
      сағат механизмдерін: механикалық қол және электрондық-механикалық, қалта сағаттарын, секундомерлердің, арнаулы уақыт аспаптарының құрастырмалы механизмдері мен дайын өнімдерін бақылау және түпкілікті қабылдау;</w:t>
      </w:r>
    </w:p>
    <w:p>
      <w:pPr>
        <w:spacing w:after="0"/>
        <w:ind w:left="0"/>
        <w:jc w:val="both"/>
      </w:pPr>
      <w:r>
        <w:rPr>
          <w:rFonts w:ascii="Times New Roman"/>
          <w:b w:val="false"/>
          <w:i w:val="false"/>
          <w:color w:val="000000"/>
          <w:sz w:val="28"/>
        </w:rPr>
        <w:t>
      күрделі және арнайы өлшеу құралының дұрыстығын тексеру, үстіңгі қабат бұдырлығын аспаптарда тексеру, ұзындықтың шет өлшемдерін тексеру, арбитраждық өлшемдер жүргізу.</w:t>
      </w:r>
    </w:p>
    <w:bookmarkStart w:name="z128" w:id="126"/>
    <w:p>
      <w:pPr>
        <w:spacing w:after="0"/>
        <w:ind w:left="0"/>
        <w:jc w:val="both"/>
      </w:pPr>
      <w:r>
        <w:rPr>
          <w:rFonts w:ascii="Times New Roman"/>
          <w:b w:val="false"/>
          <w:i w:val="false"/>
          <w:color w:val="000000"/>
          <w:sz w:val="28"/>
        </w:rPr>
        <w:t>
      82. Мыналарды:</w:t>
      </w:r>
    </w:p>
    <w:bookmarkEnd w:id="126"/>
    <w:p>
      <w:pPr>
        <w:spacing w:after="0"/>
        <w:ind w:left="0"/>
        <w:jc w:val="both"/>
      </w:pPr>
      <w:r>
        <w:rPr>
          <w:rFonts w:ascii="Times New Roman"/>
          <w:b w:val="false"/>
          <w:i w:val="false"/>
          <w:color w:val="000000"/>
          <w:sz w:val="28"/>
        </w:rPr>
        <w:t>
      сағаттардың күрделі және ерекше күрделі құрастыру бірліктері мен бөлшектерін қабылдау жөніндегі бақылау операцияларының орындалу тәсілдерін;</w:t>
      </w:r>
    </w:p>
    <w:p>
      <w:pPr>
        <w:spacing w:after="0"/>
        <w:ind w:left="0"/>
        <w:jc w:val="both"/>
      </w:pPr>
      <w:r>
        <w:rPr>
          <w:rFonts w:ascii="Times New Roman"/>
          <w:b w:val="false"/>
          <w:i w:val="false"/>
          <w:color w:val="000000"/>
          <w:sz w:val="28"/>
        </w:rPr>
        <w:t>
      дайын өнімді және құрастырылған сағат механизмдерін тексеру тәсілдерін;</w:t>
      </w:r>
    </w:p>
    <w:p>
      <w:pPr>
        <w:spacing w:after="0"/>
        <w:ind w:left="0"/>
        <w:jc w:val="both"/>
      </w:pPr>
      <w:r>
        <w:rPr>
          <w:rFonts w:ascii="Times New Roman"/>
          <w:b w:val="false"/>
          <w:i w:val="false"/>
          <w:color w:val="000000"/>
          <w:sz w:val="28"/>
        </w:rPr>
        <w:t>
      дайын өнімді сынау мен жүру дәлдігін тексеру тәсілдерін;</w:t>
      </w:r>
    </w:p>
    <w:p>
      <w:pPr>
        <w:spacing w:after="0"/>
        <w:ind w:left="0"/>
        <w:jc w:val="both"/>
      </w:pPr>
      <w:r>
        <w:rPr>
          <w:rFonts w:ascii="Times New Roman"/>
          <w:b w:val="false"/>
          <w:i w:val="false"/>
          <w:color w:val="000000"/>
          <w:sz w:val="28"/>
        </w:rPr>
        <w:t>
      құрастыру бірліктері мен бөлшектердің сағат механизмі жұмысындағы нысанын;</w:t>
      </w:r>
    </w:p>
    <w:p>
      <w:pPr>
        <w:spacing w:after="0"/>
        <w:ind w:left="0"/>
        <w:jc w:val="both"/>
      </w:pPr>
      <w:r>
        <w:rPr>
          <w:rFonts w:ascii="Times New Roman"/>
          <w:b w:val="false"/>
          <w:i w:val="false"/>
          <w:color w:val="000000"/>
          <w:sz w:val="28"/>
        </w:rPr>
        <w:t>
      арнаулы және әмбебап бақылау-өлшеу жабдығының және күрделі электрлі, оптикалық құралдардың нысаны мен жұмыс принципін;</w:t>
      </w:r>
    </w:p>
    <w:p>
      <w:pPr>
        <w:spacing w:after="0"/>
        <w:ind w:left="0"/>
        <w:jc w:val="both"/>
      </w:pPr>
      <w:r>
        <w:rPr>
          <w:rFonts w:ascii="Times New Roman"/>
          <w:b w:val="false"/>
          <w:i w:val="false"/>
          <w:color w:val="000000"/>
          <w:sz w:val="28"/>
        </w:rPr>
        <w:t>
      оларды қолдану ережесін;</w:t>
      </w:r>
    </w:p>
    <w:p>
      <w:pPr>
        <w:spacing w:after="0"/>
        <w:ind w:left="0"/>
        <w:jc w:val="both"/>
      </w:pPr>
      <w:r>
        <w:rPr>
          <w:rFonts w:ascii="Times New Roman"/>
          <w:b w:val="false"/>
          <w:i w:val="false"/>
          <w:color w:val="000000"/>
          <w:sz w:val="28"/>
        </w:rPr>
        <w:t>
      сағат механизмдері мен құрастыру бірліктерінің кинематикалық схемаларын және жұмыс приципін;</w:t>
      </w:r>
    </w:p>
    <w:p>
      <w:pPr>
        <w:spacing w:after="0"/>
        <w:ind w:left="0"/>
        <w:jc w:val="both"/>
      </w:pPr>
      <w:r>
        <w:rPr>
          <w:rFonts w:ascii="Times New Roman"/>
          <w:b w:val="false"/>
          <w:i w:val="false"/>
          <w:color w:val="000000"/>
          <w:sz w:val="28"/>
        </w:rPr>
        <w:t>
      балансты және спиральды реттеу мәнін;</w:t>
      </w:r>
    </w:p>
    <w:p>
      <w:pPr>
        <w:spacing w:after="0"/>
        <w:ind w:left="0"/>
        <w:jc w:val="both"/>
      </w:pPr>
      <w:r>
        <w:rPr>
          <w:rFonts w:ascii="Times New Roman"/>
          <w:b w:val="false"/>
          <w:i w:val="false"/>
          <w:color w:val="000000"/>
          <w:sz w:val="28"/>
        </w:rPr>
        <w:t>
      сағаттардың әртүрлі жағдайлардағы жүруін тексеру тәсілдерін;</w:t>
      </w:r>
    </w:p>
    <w:p>
      <w:pPr>
        <w:spacing w:after="0"/>
        <w:ind w:left="0"/>
        <w:jc w:val="both"/>
      </w:pPr>
      <w:r>
        <w:rPr>
          <w:rFonts w:ascii="Times New Roman"/>
          <w:b w:val="false"/>
          <w:i w:val="false"/>
          <w:color w:val="000000"/>
          <w:sz w:val="28"/>
        </w:rPr>
        <w:t>
      сағаттардың жүру дәлдігін реттеу тәсілдерін;</w:t>
      </w:r>
    </w:p>
    <w:p>
      <w:pPr>
        <w:spacing w:after="0"/>
        <w:ind w:left="0"/>
        <w:jc w:val="both"/>
      </w:pPr>
      <w:r>
        <w:rPr>
          <w:rFonts w:ascii="Times New Roman"/>
          <w:b w:val="false"/>
          <w:i w:val="false"/>
          <w:color w:val="000000"/>
          <w:sz w:val="28"/>
        </w:rPr>
        <w:t>
      дайын өнімді бақылау мен қабылдаудың статистикалық әдістерін білуге тиіс.</w:t>
      </w:r>
    </w:p>
    <w:bookmarkStart w:name="z129" w:id="127"/>
    <w:p>
      <w:pPr>
        <w:spacing w:after="0"/>
        <w:ind w:left="0"/>
        <w:jc w:val="both"/>
      </w:pPr>
      <w:r>
        <w:rPr>
          <w:rFonts w:ascii="Times New Roman"/>
          <w:b w:val="false"/>
          <w:i w:val="false"/>
          <w:color w:val="000000"/>
          <w:sz w:val="28"/>
        </w:rPr>
        <w:t>
      83. Жұмыс үлгілері:</w:t>
      </w:r>
    </w:p>
    <w:bookmarkEnd w:id="127"/>
    <w:p>
      <w:pPr>
        <w:spacing w:after="0"/>
        <w:ind w:left="0"/>
        <w:jc w:val="both"/>
      </w:pPr>
      <w:r>
        <w:rPr>
          <w:rFonts w:ascii="Times New Roman"/>
          <w:b w:val="false"/>
          <w:i w:val="false"/>
          <w:color w:val="000000"/>
          <w:sz w:val="28"/>
        </w:rPr>
        <w:t>
      1) дайын палеттер-мөлшерін және беткі қабаттың өңделу сапасын түпкілікті бақылау;</w:t>
      </w:r>
    </w:p>
    <w:p>
      <w:pPr>
        <w:spacing w:after="0"/>
        <w:ind w:left="0"/>
        <w:jc w:val="both"/>
      </w:pPr>
      <w:r>
        <w:rPr>
          <w:rFonts w:ascii="Times New Roman"/>
          <w:b w:val="false"/>
          <w:i w:val="false"/>
          <w:color w:val="000000"/>
          <w:sz w:val="28"/>
        </w:rPr>
        <w:t>
      2) қалыпты және шағын калибрлі механикалық, электрондық-механикалық-бақылау қол сағаттары - құрастыруды бақылау және түпкілікті қабылдау, баланстарды, анкерлік айырларды, барабандарды бақылау, платиналар мен көпірлердің құрастыру бірліктерін бақылау және түпкілікті қабылдау;</w:t>
      </w:r>
    </w:p>
    <w:p>
      <w:pPr>
        <w:spacing w:after="0"/>
        <w:ind w:left="0"/>
        <w:jc w:val="both"/>
      </w:pPr>
      <w:r>
        <w:rPr>
          <w:rFonts w:ascii="Times New Roman"/>
          <w:b w:val="false"/>
          <w:i w:val="false"/>
          <w:color w:val="000000"/>
          <w:sz w:val="28"/>
        </w:rPr>
        <w:t>
      3) механикалық қол қалыпты және шағын калибрлі электрондық-механикалық сағаттар, қалта сағаттары және секундомерлер - сынақтан өтетін сағаттарды жарамсыздықтан шығару, сағаттардықабылдау және өткізу, цехке қайтарымды тапсыру;</w:t>
      </w:r>
    </w:p>
    <w:p>
      <w:pPr>
        <w:spacing w:after="0"/>
        <w:ind w:left="0"/>
        <w:jc w:val="both"/>
      </w:pPr>
      <w:r>
        <w:rPr>
          <w:rFonts w:ascii="Times New Roman"/>
          <w:b w:val="false"/>
          <w:i w:val="false"/>
          <w:color w:val="000000"/>
          <w:sz w:val="28"/>
        </w:rPr>
        <w:t>
      4) электрондық-механикалық қол сағаттары мен арнаулы уақыт құралдары - адымдық микроқозғағышты, электрондық блокты, интегралдысхемалар мен басқа да күрделі құрастыру бірліктерін бақылау және түпкілікті қабылдау, құрастырылған сағаттарды стенділер мен қондырғылардағы арнаулы электрондық аспаптың көмегімен бақылау.</w:t>
      </w:r>
    </w:p>
    <w:bookmarkStart w:name="z130" w:id="128"/>
    <w:p>
      <w:pPr>
        <w:spacing w:after="0"/>
        <w:ind w:left="0"/>
        <w:jc w:val="left"/>
      </w:pPr>
      <w:r>
        <w:rPr>
          <w:rFonts w:ascii="Times New Roman"/>
          <w:b/>
          <w:i w:val="false"/>
          <w:color w:val="000000"/>
        </w:rPr>
        <w:t xml:space="preserve"> 34-параграф. Сағат және тас өндірісінің бақылаушысы, 6-разряд</w:t>
      </w:r>
    </w:p>
    <w:bookmarkEnd w:id="128"/>
    <w:bookmarkStart w:name="z131" w:id="129"/>
    <w:p>
      <w:pPr>
        <w:spacing w:after="0"/>
        <w:ind w:left="0"/>
        <w:jc w:val="both"/>
      </w:pPr>
      <w:r>
        <w:rPr>
          <w:rFonts w:ascii="Times New Roman"/>
          <w:b w:val="false"/>
          <w:i w:val="false"/>
          <w:color w:val="000000"/>
          <w:sz w:val="28"/>
        </w:rPr>
        <w:t>
      84. Жұмыс сипаттамасы:</w:t>
      </w:r>
    </w:p>
    <w:bookmarkEnd w:id="129"/>
    <w:p>
      <w:pPr>
        <w:spacing w:after="0"/>
        <w:ind w:left="0"/>
        <w:jc w:val="both"/>
      </w:pPr>
      <w:r>
        <w:rPr>
          <w:rFonts w:ascii="Times New Roman"/>
          <w:b w:val="false"/>
          <w:i w:val="false"/>
          <w:color w:val="000000"/>
          <w:sz w:val="28"/>
        </w:rPr>
        <w:t>
      сағат механизмдерінің 3-6 квалитеттер бойынша өңделген ерекше күрделі және ерекше дәл бөлшектерін және құрастыру бірліктерін, сағаттардың судан қорғау және су өткізбейтін сыртқы өңделуін механикалық өңдеуден кейінгі, күрделі механикалық,оптикалық, электрондық аспаптар мен олардың комбинацияларын қолдана отырып бақылау және түпкілікті қабылдау;</w:t>
      </w:r>
    </w:p>
    <w:p>
      <w:pPr>
        <w:spacing w:after="0"/>
        <w:ind w:left="0"/>
        <w:jc w:val="both"/>
      </w:pPr>
      <w:r>
        <w:rPr>
          <w:rFonts w:ascii="Times New Roman"/>
          <w:b w:val="false"/>
          <w:i w:val="false"/>
          <w:color w:val="000000"/>
          <w:sz w:val="28"/>
        </w:rPr>
        <w:t>
      құрастырудың күрделі операцияларын бақылау және түпкілікті қабылдау, сағаттарды аналогты-цифрлық индикациямен, дыбыс белгісімен, арнаулы уақыт құралдарын, автоматтандырылған жұмыс орындарын технологиялық процесті басқарудың автоматтандырылған жүйесін қолдана отырып бақылау;</w:t>
      </w:r>
    </w:p>
    <w:p>
      <w:pPr>
        <w:spacing w:after="0"/>
        <w:ind w:left="0"/>
        <w:jc w:val="both"/>
      </w:pPr>
      <w:r>
        <w:rPr>
          <w:rFonts w:ascii="Times New Roman"/>
          <w:b w:val="false"/>
          <w:i w:val="false"/>
          <w:color w:val="000000"/>
          <w:sz w:val="28"/>
        </w:rPr>
        <w:t>
      алынған нәтижелерді бақылау және сапаны басқарудың статистикалық әдістерін ескере отырып өңдеу.</w:t>
      </w:r>
    </w:p>
    <w:bookmarkStart w:name="z132" w:id="130"/>
    <w:p>
      <w:pPr>
        <w:spacing w:after="0"/>
        <w:ind w:left="0"/>
        <w:jc w:val="both"/>
      </w:pPr>
      <w:r>
        <w:rPr>
          <w:rFonts w:ascii="Times New Roman"/>
          <w:b w:val="false"/>
          <w:i w:val="false"/>
          <w:color w:val="000000"/>
          <w:sz w:val="28"/>
        </w:rPr>
        <w:t>
      85. Мыналарды:</w:t>
      </w:r>
    </w:p>
    <w:bookmarkEnd w:id="130"/>
    <w:p>
      <w:pPr>
        <w:spacing w:after="0"/>
        <w:ind w:left="0"/>
        <w:jc w:val="both"/>
      </w:pPr>
      <w:r>
        <w:rPr>
          <w:rFonts w:ascii="Times New Roman"/>
          <w:b w:val="false"/>
          <w:i w:val="false"/>
          <w:color w:val="000000"/>
          <w:sz w:val="28"/>
        </w:rPr>
        <w:t>
      сағат және тас өндірісінің бақыланатын бұйымдарының стандарттарын, техникалық жағдайларын;</w:t>
      </w:r>
    </w:p>
    <w:p>
      <w:pPr>
        <w:spacing w:after="0"/>
        <w:ind w:left="0"/>
        <w:jc w:val="both"/>
      </w:pPr>
      <w:r>
        <w:rPr>
          <w:rFonts w:ascii="Times New Roman"/>
          <w:b w:val="false"/>
          <w:i w:val="false"/>
          <w:color w:val="000000"/>
          <w:sz w:val="28"/>
        </w:rPr>
        <w:t>
      конструкторлық және технологиялық құжаттамасын, бөлшектердің, құрастыру бірліктері ақауларының ықтимал себептерін;</w:t>
      </w:r>
    </w:p>
    <w:p>
      <w:pPr>
        <w:spacing w:after="0"/>
        <w:ind w:left="0"/>
        <w:jc w:val="both"/>
      </w:pPr>
      <w:r>
        <w:rPr>
          <w:rFonts w:ascii="Times New Roman"/>
          <w:b w:val="false"/>
          <w:i w:val="false"/>
          <w:color w:val="000000"/>
          <w:sz w:val="28"/>
        </w:rPr>
        <w:t>
      сағаттардың жұмыс істемеу себебін;</w:t>
      </w:r>
    </w:p>
    <w:p>
      <w:pPr>
        <w:spacing w:after="0"/>
        <w:ind w:left="0"/>
        <w:jc w:val="both"/>
      </w:pPr>
      <w:r>
        <w:rPr>
          <w:rFonts w:ascii="Times New Roman"/>
          <w:b w:val="false"/>
          <w:i w:val="false"/>
          <w:color w:val="000000"/>
          <w:sz w:val="28"/>
        </w:rPr>
        <w:t>
      дыбыс белгісінің цифрлық және аналогты индикациясы мен реттемесінің дәлдігі мен үйлесімділігін сынау және тексеру тәсілдерін;</w:t>
      </w:r>
    </w:p>
    <w:p>
      <w:pPr>
        <w:spacing w:after="0"/>
        <w:ind w:left="0"/>
        <w:jc w:val="both"/>
      </w:pPr>
      <w:r>
        <w:rPr>
          <w:rFonts w:ascii="Times New Roman"/>
          <w:b w:val="false"/>
          <w:i w:val="false"/>
          <w:color w:val="000000"/>
          <w:sz w:val="28"/>
        </w:rPr>
        <w:t>
      технологиялық процесті басқарудың автоматтандырылған жүйесі мен бақылаушылардың автоматтандырылған жұмыс орындарының нысанын және жұмыс принципін;</w:t>
      </w:r>
    </w:p>
    <w:p>
      <w:pPr>
        <w:spacing w:after="0"/>
        <w:ind w:left="0"/>
        <w:jc w:val="both"/>
      </w:pPr>
      <w:r>
        <w:rPr>
          <w:rFonts w:ascii="Times New Roman"/>
          <w:b w:val="false"/>
          <w:i w:val="false"/>
          <w:color w:val="000000"/>
          <w:sz w:val="28"/>
        </w:rPr>
        <w:t>
      дайын өнімді бақылау мен басқарудың статистикалық әдістерін білуге тиіс.</w:t>
      </w:r>
    </w:p>
    <w:bookmarkStart w:name="z133" w:id="131"/>
    <w:p>
      <w:pPr>
        <w:spacing w:after="0"/>
        <w:ind w:left="0"/>
        <w:jc w:val="both"/>
      </w:pPr>
      <w:r>
        <w:rPr>
          <w:rFonts w:ascii="Times New Roman"/>
          <w:b w:val="false"/>
          <w:i w:val="false"/>
          <w:color w:val="000000"/>
          <w:sz w:val="28"/>
        </w:rPr>
        <w:t>
      86. Жұмыс үлгілері:</w:t>
      </w:r>
    </w:p>
    <w:bookmarkEnd w:id="131"/>
    <w:p>
      <w:pPr>
        <w:spacing w:after="0"/>
        <w:ind w:left="0"/>
        <w:jc w:val="both"/>
      </w:pPr>
      <w:r>
        <w:rPr>
          <w:rFonts w:ascii="Times New Roman"/>
          <w:b w:val="false"/>
          <w:i w:val="false"/>
          <w:color w:val="000000"/>
          <w:sz w:val="28"/>
        </w:rPr>
        <w:t>
      1) геометриялық параметрлерді - проектордағы шаш айналымдарының, бұрандалы (спиральдік) пружинаның адымын, нысанын проекторда проекторлық сызбаны енгізу әдісімен бақылау, плющенкалардың мөлшерін бақылау;</w:t>
      </w:r>
    </w:p>
    <w:p>
      <w:pPr>
        <w:spacing w:after="0"/>
        <w:ind w:left="0"/>
        <w:jc w:val="both"/>
      </w:pPr>
      <w:r>
        <w:rPr>
          <w:rFonts w:ascii="Times New Roman"/>
          <w:b w:val="false"/>
          <w:i w:val="false"/>
          <w:color w:val="000000"/>
          <w:sz w:val="28"/>
        </w:rPr>
        <w:t>
      2) корпустық сақина, айналма, су өткізбейтін сағаттардың қақпағы - механикалық өңдеуден кейінгі мөлшерлерін бақылау;</w:t>
      </w:r>
    </w:p>
    <w:p>
      <w:pPr>
        <w:spacing w:after="0"/>
        <w:ind w:left="0"/>
        <w:jc w:val="both"/>
      </w:pPr>
      <w:r>
        <w:rPr>
          <w:rFonts w:ascii="Times New Roman"/>
          <w:b w:val="false"/>
          <w:i w:val="false"/>
          <w:color w:val="000000"/>
          <w:sz w:val="28"/>
        </w:rPr>
        <w:t>
      3) "ПМТ-3", "МИМ-7", "МИМ-8" үлгісіндегі аспаптарда термоөңдеу сапасын бақылау – қаттылығын және микроқұрылымын анықтау;</w:t>
      </w:r>
    </w:p>
    <w:p>
      <w:pPr>
        <w:spacing w:after="0"/>
        <w:ind w:left="0"/>
        <w:jc w:val="both"/>
      </w:pPr>
      <w:r>
        <w:rPr>
          <w:rFonts w:ascii="Times New Roman"/>
          <w:b w:val="false"/>
          <w:i w:val="false"/>
          <w:color w:val="000000"/>
          <w:sz w:val="28"/>
        </w:rPr>
        <w:t>
      4) спиралдерді, баланс тораптарын "Класс-О-Матик-жөнге салу" үлгісіндегі аспаптарда тексеру - бағдарламаны орнату, ішкі айналманы қалыптастыру, топтарға бөлу, гистограмманы құру;</w:t>
      </w:r>
    </w:p>
    <w:p>
      <w:pPr>
        <w:spacing w:after="0"/>
        <w:ind w:left="0"/>
        <w:jc w:val="both"/>
      </w:pPr>
      <w:r>
        <w:rPr>
          <w:rFonts w:ascii="Times New Roman"/>
          <w:b w:val="false"/>
          <w:i w:val="false"/>
          <w:color w:val="000000"/>
          <w:sz w:val="28"/>
        </w:rPr>
        <w:t>
      5) аналогты-цифрлық индикациялы сағаттар, сигналдық сағаттар, сигналдық құрылғы-құрастыру операциясын бақылау, сынау және түпкілікті қабылдау;</w:t>
      </w:r>
    </w:p>
    <w:p>
      <w:pPr>
        <w:spacing w:after="0"/>
        <w:ind w:left="0"/>
        <w:jc w:val="both"/>
      </w:pPr>
      <w:r>
        <w:rPr>
          <w:rFonts w:ascii="Times New Roman"/>
          <w:b w:val="false"/>
          <w:i w:val="false"/>
          <w:color w:val="000000"/>
          <w:sz w:val="28"/>
        </w:rPr>
        <w:t>
      6) бөлшектердің, құрастыру бірліктері мен бұйымдардың сапасын статистикалық әдіспен бақылау.</w:t>
      </w:r>
    </w:p>
    <w:bookmarkStart w:name="z134" w:id="132"/>
    <w:p>
      <w:pPr>
        <w:spacing w:after="0"/>
        <w:ind w:left="0"/>
        <w:jc w:val="left"/>
      </w:pPr>
      <w:r>
        <w:rPr>
          <w:rFonts w:ascii="Times New Roman"/>
          <w:b/>
          <w:i w:val="false"/>
          <w:color w:val="000000"/>
        </w:rPr>
        <w:t xml:space="preserve"> 35-параграф. Сағат шыныларын сүртуші, 1-разряд</w:t>
      </w:r>
    </w:p>
    <w:bookmarkEnd w:id="132"/>
    <w:bookmarkStart w:name="z135" w:id="133"/>
    <w:p>
      <w:pPr>
        <w:spacing w:after="0"/>
        <w:ind w:left="0"/>
        <w:jc w:val="both"/>
      </w:pPr>
      <w:r>
        <w:rPr>
          <w:rFonts w:ascii="Times New Roman"/>
          <w:b w:val="false"/>
          <w:i w:val="false"/>
          <w:color w:val="000000"/>
          <w:sz w:val="28"/>
        </w:rPr>
        <w:t>
      87. Жұмыс сипаттамасы:</w:t>
      </w:r>
    </w:p>
    <w:bookmarkEnd w:id="133"/>
    <w:p>
      <w:pPr>
        <w:spacing w:after="0"/>
        <w:ind w:left="0"/>
        <w:jc w:val="both"/>
      </w:pPr>
      <w:r>
        <w:rPr>
          <w:rFonts w:ascii="Times New Roman"/>
          <w:b w:val="false"/>
          <w:i w:val="false"/>
          <w:color w:val="000000"/>
          <w:sz w:val="28"/>
        </w:rPr>
        <w:t>
      түрлі формадағы және беткі сағат шыныларын сүрту және оларды тараға салу, бақылауға тапсыру.</w:t>
      </w:r>
    </w:p>
    <w:bookmarkStart w:name="z136" w:id="134"/>
    <w:p>
      <w:pPr>
        <w:spacing w:after="0"/>
        <w:ind w:left="0"/>
        <w:jc w:val="both"/>
      </w:pPr>
      <w:r>
        <w:rPr>
          <w:rFonts w:ascii="Times New Roman"/>
          <w:b w:val="false"/>
          <w:i w:val="false"/>
          <w:color w:val="000000"/>
          <w:sz w:val="28"/>
        </w:rPr>
        <w:t>
      88. Мыналарды:</w:t>
      </w:r>
    </w:p>
    <w:bookmarkEnd w:id="134"/>
    <w:p>
      <w:pPr>
        <w:spacing w:after="0"/>
        <w:ind w:left="0"/>
        <w:jc w:val="both"/>
      </w:pPr>
      <w:r>
        <w:rPr>
          <w:rFonts w:ascii="Times New Roman"/>
          <w:b w:val="false"/>
          <w:i w:val="false"/>
          <w:color w:val="000000"/>
          <w:sz w:val="28"/>
        </w:rPr>
        <w:t>
      сағат шыныларын сүрткілеуге қойылатын техникалық талаптарды;</w:t>
      </w:r>
    </w:p>
    <w:p>
      <w:pPr>
        <w:spacing w:after="0"/>
        <w:ind w:left="0"/>
        <w:jc w:val="both"/>
      </w:pPr>
      <w:r>
        <w:rPr>
          <w:rFonts w:ascii="Times New Roman"/>
          <w:b w:val="false"/>
          <w:i w:val="false"/>
          <w:color w:val="000000"/>
          <w:sz w:val="28"/>
        </w:rPr>
        <w:t>
      сағат шыныларын сүрту тәсілдерін;</w:t>
      </w:r>
    </w:p>
    <w:p>
      <w:pPr>
        <w:spacing w:after="0"/>
        <w:ind w:left="0"/>
        <w:jc w:val="both"/>
      </w:pPr>
      <w:r>
        <w:rPr>
          <w:rFonts w:ascii="Times New Roman"/>
          <w:b w:val="false"/>
          <w:i w:val="false"/>
          <w:color w:val="000000"/>
          <w:sz w:val="28"/>
        </w:rPr>
        <w:t>
      қолданылатын сүрту материалын;</w:t>
      </w:r>
    </w:p>
    <w:p>
      <w:pPr>
        <w:spacing w:after="0"/>
        <w:ind w:left="0"/>
        <w:jc w:val="both"/>
      </w:pPr>
      <w:r>
        <w:rPr>
          <w:rFonts w:ascii="Times New Roman"/>
          <w:b w:val="false"/>
          <w:i w:val="false"/>
          <w:color w:val="000000"/>
          <w:sz w:val="28"/>
        </w:rPr>
        <w:t>
      оның сапасы мен қолданылу жарамдылығы мерзімін;</w:t>
      </w:r>
    </w:p>
    <w:p>
      <w:pPr>
        <w:spacing w:after="0"/>
        <w:ind w:left="0"/>
        <w:jc w:val="both"/>
      </w:pPr>
      <w:r>
        <w:rPr>
          <w:rFonts w:ascii="Times New Roman"/>
          <w:b w:val="false"/>
          <w:i w:val="false"/>
          <w:color w:val="000000"/>
          <w:sz w:val="28"/>
        </w:rPr>
        <w:t>
      сағат шыныларын тасымалдау кезінде оларды тараға орналастыру тәсілін білуге тиіс.</w:t>
      </w:r>
    </w:p>
    <w:bookmarkStart w:name="z137" w:id="135"/>
    <w:p>
      <w:pPr>
        <w:spacing w:after="0"/>
        <w:ind w:left="0"/>
        <w:jc w:val="left"/>
      </w:pPr>
      <w:r>
        <w:rPr>
          <w:rFonts w:ascii="Times New Roman"/>
          <w:b/>
          <w:i w:val="false"/>
          <w:color w:val="000000"/>
        </w:rPr>
        <w:t xml:space="preserve"> 36-параграф. Сағаттарды құрастырушы, 1-разряд</w:t>
      </w:r>
    </w:p>
    <w:bookmarkEnd w:id="135"/>
    <w:bookmarkStart w:name="z138" w:id="136"/>
    <w:p>
      <w:pPr>
        <w:spacing w:after="0"/>
        <w:ind w:left="0"/>
        <w:jc w:val="both"/>
      </w:pPr>
      <w:r>
        <w:rPr>
          <w:rFonts w:ascii="Times New Roman"/>
          <w:b w:val="false"/>
          <w:i w:val="false"/>
          <w:color w:val="000000"/>
          <w:sz w:val="28"/>
        </w:rPr>
        <w:t>
      89. Жұмыс сипаттамасы:</w:t>
      </w:r>
    </w:p>
    <w:bookmarkEnd w:id="136"/>
    <w:p>
      <w:pPr>
        <w:spacing w:after="0"/>
        <w:ind w:left="0"/>
        <w:jc w:val="both"/>
      </w:pPr>
      <w:r>
        <w:rPr>
          <w:rFonts w:ascii="Times New Roman"/>
          <w:b w:val="false"/>
          <w:i w:val="false"/>
          <w:color w:val="000000"/>
          <w:sz w:val="28"/>
        </w:rPr>
        <w:t>
      ірі габаритті механикалық қоңыраулы сағаттардың, гирлі маятникті сағаттар механизмдерінің қарапайым және күрделілігі орташа тораптарын бөлшекті құрастыру кезінде жиналатын құрастыру бірліктері мен бөлшектерінің өзара әрекетін реттей отырып құрастыру.</w:t>
      </w:r>
    </w:p>
    <w:bookmarkStart w:name="z139" w:id="137"/>
    <w:p>
      <w:pPr>
        <w:spacing w:after="0"/>
        <w:ind w:left="0"/>
        <w:jc w:val="both"/>
      </w:pPr>
      <w:r>
        <w:rPr>
          <w:rFonts w:ascii="Times New Roman"/>
          <w:b w:val="false"/>
          <w:i w:val="false"/>
          <w:color w:val="000000"/>
          <w:sz w:val="28"/>
        </w:rPr>
        <w:t>
      90. Мыналарды:</w:t>
      </w:r>
    </w:p>
    <w:bookmarkEnd w:id="137"/>
    <w:p>
      <w:pPr>
        <w:spacing w:after="0"/>
        <w:ind w:left="0"/>
        <w:jc w:val="both"/>
      </w:pPr>
      <w:r>
        <w:rPr>
          <w:rFonts w:ascii="Times New Roman"/>
          <w:b w:val="false"/>
          <w:i w:val="false"/>
          <w:color w:val="000000"/>
          <w:sz w:val="28"/>
        </w:rPr>
        <w:t>
      сағат механизмінің қарапайым құрастыру бірліктерін құрастыру кезектілігін;</w:t>
      </w:r>
    </w:p>
    <w:p>
      <w:pPr>
        <w:spacing w:after="0"/>
        <w:ind w:left="0"/>
        <w:jc w:val="both"/>
      </w:pPr>
      <w:r>
        <w:rPr>
          <w:rFonts w:ascii="Times New Roman"/>
          <w:b w:val="false"/>
          <w:i w:val="false"/>
          <w:color w:val="000000"/>
          <w:sz w:val="28"/>
        </w:rPr>
        <w:t>
      қарапайым жұмыс және көмекші құралдың атауын және нысанынбілуге тиіс.</w:t>
      </w:r>
    </w:p>
    <w:bookmarkStart w:name="z140" w:id="138"/>
    <w:p>
      <w:pPr>
        <w:spacing w:after="0"/>
        <w:ind w:left="0"/>
        <w:jc w:val="both"/>
      </w:pPr>
      <w:r>
        <w:rPr>
          <w:rFonts w:ascii="Times New Roman"/>
          <w:b w:val="false"/>
          <w:i w:val="false"/>
          <w:color w:val="000000"/>
          <w:sz w:val="28"/>
        </w:rPr>
        <w:t>
      91. Жұмыс үлгілері:</w:t>
      </w:r>
    </w:p>
    <w:bookmarkEnd w:id="138"/>
    <w:p>
      <w:pPr>
        <w:spacing w:after="0"/>
        <w:ind w:left="0"/>
        <w:jc w:val="both"/>
      </w:pPr>
      <w:r>
        <w:rPr>
          <w:rFonts w:ascii="Times New Roman"/>
          <w:b w:val="false"/>
          <w:i w:val="false"/>
          <w:color w:val="000000"/>
          <w:sz w:val="28"/>
        </w:rPr>
        <w:t>
      1) ірі габаритті механикалық қоңыраулы сағаттар-жүру және дабыл пружиналарын бұрау, кілттерді, тілдерді ауыстыру кнопкаларын орнату, цапфтарды майлау, көлік сақинасын тістету, шыныларды сүрту;</w:t>
      </w:r>
    </w:p>
    <w:p>
      <w:pPr>
        <w:spacing w:after="0"/>
        <w:ind w:left="0"/>
        <w:jc w:val="both"/>
      </w:pPr>
      <w:r>
        <w:rPr>
          <w:rFonts w:ascii="Times New Roman"/>
          <w:b w:val="false"/>
          <w:i w:val="false"/>
          <w:color w:val="000000"/>
          <w:sz w:val="28"/>
        </w:rPr>
        <w:t>
      2) маятникті - гирлі сағаттар-дөңгелектерін майлау, тіл механизмін құрастыру, мех тартпаларын орнату, механизмді кронштейнге бекіту, әткеншек пен алқаны бекіту, тілдерді орнату.</w:t>
      </w:r>
    </w:p>
    <w:bookmarkStart w:name="z141" w:id="139"/>
    <w:p>
      <w:pPr>
        <w:spacing w:after="0"/>
        <w:ind w:left="0"/>
        <w:jc w:val="left"/>
      </w:pPr>
      <w:r>
        <w:rPr>
          <w:rFonts w:ascii="Times New Roman"/>
          <w:b/>
          <w:i w:val="false"/>
          <w:color w:val="000000"/>
        </w:rPr>
        <w:t xml:space="preserve"> 37-параграф. Сағаттарды құрастырушы, 2-разряд</w:t>
      </w:r>
    </w:p>
    <w:bookmarkEnd w:id="139"/>
    <w:bookmarkStart w:name="z142" w:id="140"/>
    <w:p>
      <w:pPr>
        <w:spacing w:after="0"/>
        <w:ind w:left="0"/>
        <w:jc w:val="both"/>
      </w:pPr>
      <w:r>
        <w:rPr>
          <w:rFonts w:ascii="Times New Roman"/>
          <w:b w:val="false"/>
          <w:i w:val="false"/>
          <w:color w:val="000000"/>
          <w:sz w:val="28"/>
        </w:rPr>
        <w:t>
      92. Жұмыс сипаттамасы:</w:t>
      </w:r>
    </w:p>
    <w:bookmarkEnd w:id="140"/>
    <w:p>
      <w:pPr>
        <w:spacing w:after="0"/>
        <w:ind w:left="0"/>
        <w:jc w:val="both"/>
      </w:pPr>
      <w:r>
        <w:rPr>
          <w:rFonts w:ascii="Times New Roman"/>
          <w:b w:val="false"/>
          <w:i w:val="false"/>
          <w:color w:val="000000"/>
          <w:sz w:val="28"/>
        </w:rPr>
        <w:t>
      ірі габаритті механикалық қоңыраулы сағаттардың, гирлі маятникті сағаттар механизмдерінің күрделі тораптарын бөлшекті құрастыру кезінде құрастыру бірліктері мен бөлшектерін іріктей отырып құрастыру;</w:t>
      </w:r>
    </w:p>
    <w:p>
      <w:pPr>
        <w:spacing w:after="0"/>
        <w:ind w:left="0"/>
        <w:jc w:val="both"/>
      </w:pPr>
      <w:r>
        <w:rPr>
          <w:rFonts w:ascii="Times New Roman"/>
          <w:b w:val="false"/>
          <w:i w:val="false"/>
          <w:color w:val="000000"/>
          <w:sz w:val="28"/>
        </w:rPr>
        <w:t>
      шағын габаритті механикалық қоңыраулы сағаттардың, ірі габаритті балансты және маятникті сағаттар механизмдерінің қарапайым және күрделігі орташа тораптарын құрастыру;</w:t>
      </w:r>
    </w:p>
    <w:p>
      <w:pPr>
        <w:spacing w:after="0"/>
        <w:ind w:left="0"/>
        <w:jc w:val="both"/>
      </w:pPr>
      <w:r>
        <w:rPr>
          <w:rFonts w:ascii="Times New Roman"/>
          <w:b w:val="false"/>
          <w:i w:val="false"/>
          <w:color w:val="000000"/>
          <w:sz w:val="28"/>
        </w:rPr>
        <w:t>
      жиналатын құрастыру бірліктерінің өзара әрекетін реттеу;</w:t>
      </w:r>
    </w:p>
    <w:p>
      <w:pPr>
        <w:spacing w:after="0"/>
        <w:ind w:left="0"/>
        <w:jc w:val="both"/>
      </w:pPr>
      <w:r>
        <w:rPr>
          <w:rFonts w:ascii="Times New Roman"/>
          <w:b w:val="false"/>
          <w:i w:val="false"/>
          <w:color w:val="000000"/>
          <w:sz w:val="28"/>
        </w:rPr>
        <w:t>
      ірі габаритті механикалық сағаттар мен қоңыраулы сағаттар спиралінің ұзындығын анықтау (баланс ауытқуларының кезеңін белгілеу).</w:t>
      </w:r>
    </w:p>
    <w:bookmarkStart w:name="z143" w:id="141"/>
    <w:p>
      <w:pPr>
        <w:spacing w:after="0"/>
        <w:ind w:left="0"/>
        <w:jc w:val="both"/>
      </w:pPr>
      <w:r>
        <w:rPr>
          <w:rFonts w:ascii="Times New Roman"/>
          <w:b w:val="false"/>
          <w:i w:val="false"/>
          <w:color w:val="000000"/>
          <w:sz w:val="28"/>
        </w:rPr>
        <w:t>
      93. Мыналарды:</w:t>
      </w:r>
    </w:p>
    <w:bookmarkEnd w:id="141"/>
    <w:p>
      <w:pPr>
        <w:spacing w:after="0"/>
        <w:ind w:left="0"/>
        <w:jc w:val="both"/>
      </w:pPr>
      <w:r>
        <w:rPr>
          <w:rFonts w:ascii="Times New Roman"/>
          <w:b w:val="false"/>
          <w:i w:val="false"/>
          <w:color w:val="000000"/>
          <w:sz w:val="28"/>
        </w:rPr>
        <w:t>
      сағат механизмдерін құрастырудың орындалатын операцияларының кезектілігін;</w:t>
      </w:r>
    </w:p>
    <w:p>
      <w:pPr>
        <w:spacing w:after="0"/>
        <w:ind w:left="0"/>
        <w:jc w:val="both"/>
      </w:pPr>
      <w:r>
        <w:rPr>
          <w:rFonts w:ascii="Times New Roman"/>
          <w:b w:val="false"/>
          <w:i w:val="false"/>
          <w:color w:val="000000"/>
          <w:sz w:val="28"/>
        </w:rPr>
        <w:t>
      орындалатын жұмысқа қойылатын техникалық талаптарды;</w:t>
      </w:r>
    </w:p>
    <w:p>
      <w:pPr>
        <w:spacing w:after="0"/>
        <w:ind w:left="0"/>
        <w:jc w:val="both"/>
      </w:pPr>
      <w:r>
        <w:rPr>
          <w:rFonts w:ascii="Times New Roman"/>
          <w:b w:val="false"/>
          <w:i w:val="false"/>
          <w:color w:val="000000"/>
          <w:sz w:val="28"/>
        </w:rPr>
        <w:t>
      сағат механизміндегі құрастыру бірліктері мен бөлшектерді монтаждау тәсілдерін;</w:t>
      </w:r>
    </w:p>
    <w:p>
      <w:pPr>
        <w:spacing w:after="0"/>
        <w:ind w:left="0"/>
        <w:jc w:val="both"/>
      </w:pPr>
      <w:r>
        <w:rPr>
          <w:rFonts w:ascii="Times New Roman"/>
          <w:b w:val="false"/>
          <w:i w:val="false"/>
          <w:color w:val="000000"/>
          <w:sz w:val="28"/>
        </w:rPr>
        <w:t>
      спираль саңылаулары мен ұзындығын реттеу тәсілін;</w:t>
      </w:r>
    </w:p>
    <w:p>
      <w:pPr>
        <w:spacing w:after="0"/>
        <w:ind w:left="0"/>
        <w:jc w:val="both"/>
      </w:pPr>
      <w:r>
        <w:rPr>
          <w:rFonts w:ascii="Times New Roman"/>
          <w:b w:val="false"/>
          <w:i w:val="false"/>
          <w:color w:val="000000"/>
          <w:sz w:val="28"/>
        </w:rPr>
        <w:t>
      жұмыс және көмекші құралдың атауын және нысанын;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144" w:id="142"/>
    <w:p>
      <w:pPr>
        <w:spacing w:after="0"/>
        <w:ind w:left="0"/>
        <w:jc w:val="both"/>
      </w:pPr>
      <w:r>
        <w:rPr>
          <w:rFonts w:ascii="Times New Roman"/>
          <w:b w:val="false"/>
          <w:i w:val="false"/>
          <w:color w:val="000000"/>
          <w:sz w:val="28"/>
        </w:rPr>
        <w:t>
      94. Жұмыс үлгілері:</w:t>
      </w:r>
    </w:p>
    <w:bookmarkEnd w:id="142"/>
    <w:p>
      <w:pPr>
        <w:spacing w:after="0"/>
        <w:ind w:left="0"/>
        <w:jc w:val="both"/>
      </w:pPr>
      <w:r>
        <w:rPr>
          <w:rFonts w:ascii="Times New Roman"/>
          <w:b w:val="false"/>
          <w:i w:val="false"/>
          <w:color w:val="000000"/>
          <w:sz w:val="28"/>
        </w:rPr>
        <w:t>
      1) механикалық қоңыраулы сағаттар-рамканы, механизмді құрастыру;</w:t>
      </w:r>
    </w:p>
    <w:p>
      <w:pPr>
        <w:spacing w:after="0"/>
        <w:ind w:left="0"/>
        <w:jc w:val="both"/>
      </w:pPr>
      <w:r>
        <w:rPr>
          <w:rFonts w:ascii="Times New Roman"/>
          <w:b w:val="false"/>
          <w:i w:val="false"/>
          <w:color w:val="000000"/>
          <w:sz w:val="28"/>
        </w:rPr>
        <w:t>
      ангренажды құрастыру және тексеру;</w:t>
      </w:r>
    </w:p>
    <w:p>
      <w:pPr>
        <w:spacing w:after="0"/>
        <w:ind w:left="0"/>
        <w:jc w:val="both"/>
      </w:pPr>
      <w:r>
        <w:rPr>
          <w:rFonts w:ascii="Times New Roman"/>
          <w:b w:val="false"/>
          <w:i w:val="false"/>
          <w:color w:val="000000"/>
          <w:sz w:val="28"/>
        </w:rPr>
        <w:t>
      орталық винттерді, регуляторларды, балансты, тілдерді ауыстыру кнопкасын, циферблатты, механизмді корпусқа, механизмді уақытша орнату;</w:t>
      </w:r>
    </w:p>
    <w:p>
      <w:pPr>
        <w:spacing w:after="0"/>
        <w:ind w:left="0"/>
        <w:jc w:val="both"/>
      </w:pPr>
      <w:r>
        <w:rPr>
          <w:rFonts w:ascii="Times New Roman"/>
          <w:b w:val="false"/>
          <w:i w:val="false"/>
          <w:color w:val="000000"/>
          <w:sz w:val="28"/>
        </w:rPr>
        <w:t>
      тіл механизмі бөлшектерін, дабыл пружинасын орнату;</w:t>
      </w:r>
    </w:p>
    <w:p>
      <w:pPr>
        <w:spacing w:after="0"/>
        <w:ind w:left="0"/>
        <w:jc w:val="both"/>
      </w:pPr>
      <w:r>
        <w:rPr>
          <w:rFonts w:ascii="Times New Roman"/>
          <w:b w:val="false"/>
          <w:i w:val="false"/>
          <w:color w:val="000000"/>
          <w:sz w:val="28"/>
        </w:rPr>
        <w:t>
      балғаның дабыл пружинасымен өзара әрекетін реттеу;</w:t>
      </w:r>
    </w:p>
    <w:p>
      <w:pPr>
        <w:spacing w:after="0"/>
        <w:ind w:left="0"/>
        <w:jc w:val="both"/>
      </w:pPr>
      <w:r>
        <w:rPr>
          <w:rFonts w:ascii="Times New Roman"/>
          <w:b w:val="false"/>
          <w:i w:val="false"/>
          <w:color w:val="000000"/>
          <w:sz w:val="28"/>
        </w:rPr>
        <w:t>
      дабылды реттеу;</w:t>
      </w:r>
    </w:p>
    <w:p>
      <w:pPr>
        <w:spacing w:after="0"/>
        <w:ind w:left="0"/>
        <w:jc w:val="both"/>
      </w:pPr>
      <w:r>
        <w:rPr>
          <w:rFonts w:ascii="Times New Roman"/>
          <w:b w:val="false"/>
          <w:i w:val="false"/>
          <w:color w:val="000000"/>
          <w:sz w:val="28"/>
        </w:rPr>
        <w:t>
      ұсақ және орташа жөндеу;</w:t>
      </w:r>
    </w:p>
    <w:p>
      <w:pPr>
        <w:spacing w:after="0"/>
        <w:ind w:left="0"/>
        <w:jc w:val="both"/>
      </w:pPr>
      <w:r>
        <w:rPr>
          <w:rFonts w:ascii="Times New Roman"/>
          <w:b w:val="false"/>
          <w:i w:val="false"/>
          <w:color w:val="000000"/>
          <w:sz w:val="28"/>
        </w:rPr>
        <w:t>
      минуттық тілді престеу;</w:t>
      </w:r>
    </w:p>
    <w:p>
      <w:pPr>
        <w:spacing w:after="0"/>
        <w:ind w:left="0"/>
        <w:jc w:val="both"/>
      </w:pPr>
      <w:r>
        <w:rPr>
          <w:rFonts w:ascii="Times New Roman"/>
          <w:b w:val="false"/>
          <w:i w:val="false"/>
          <w:color w:val="000000"/>
          <w:sz w:val="28"/>
        </w:rPr>
        <w:t>
      аспаптағы механизмді майлау, спиральды штифтеу;</w:t>
      </w:r>
    </w:p>
    <w:p>
      <w:pPr>
        <w:spacing w:after="0"/>
        <w:ind w:left="0"/>
        <w:jc w:val="both"/>
      </w:pPr>
      <w:r>
        <w:rPr>
          <w:rFonts w:ascii="Times New Roman"/>
          <w:b w:val="false"/>
          <w:i w:val="false"/>
          <w:color w:val="000000"/>
          <w:sz w:val="28"/>
        </w:rPr>
        <w:t>
      дөңгелек ілмектерін тексеру;</w:t>
      </w:r>
    </w:p>
    <w:p>
      <w:pPr>
        <w:spacing w:after="0"/>
        <w:ind w:left="0"/>
        <w:jc w:val="both"/>
      </w:pPr>
      <w:r>
        <w:rPr>
          <w:rFonts w:ascii="Times New Roman"/>
          <w:b w:val="false"/>
          <w:i w:val="false"/>
          <w:color w:val="000000"/>
          <w:sz w:val="28"/>
        </w:rPr>
        <w:t>
      2) ірі габаритті балансты және маятникті сағаттар-барабанды, көтеру жұдырығын, колонкаларды, механизмді корпусқа орнату, қосуды тексеру және реттеу, дөңгелек жүйесін құрастыру, спиральді түзеу, жүруді және дабылды реттеу;</w:t>
      </w:r>
    </w:p>
    <w:p>
      <w:pPr>
        <w:spacing w:after="0"/>
        <w:ind w:left="0"/>
        <w:jc w:val="both"/>
      </w:pPr>
      <w:r>
        <w:rPr>
          <w:rFonts w:ascii="Times New Roman"/>
          <w:b w:val="false"/>
          <w:i w:val="false"/>
          <w:color w:val="000000"/>
          <w:sz w:val="28"/>
        </w:rPr>
        <w:t>
      механизмді ұсақ және орташа жөндеу;</w:t>
      </w:r>
    </w:p>
    <w:p>
      <w:pPr>
        <w:spacing w:after="0"/>
        <w:ind w:left="0"/>
        <w:jc w:val="both"/>
      </w:pPr>
      <w:r>
        <w:rPr>
          <w:rFonts w:ascii="Times New Roman"/>
          <w:b w:val="false"/>
          <w:i w:val="false"/>
          <w:color w:val="000000"/>
          <w:sz w:val="28"/>
        </w:rPr>
        <w:t>
      колонкаларды платинаға бұрау;</w:t>
      </w:r>
    </w:p>
    <w:p>
      <w:pPr>
        <w:spacing w:after="0"/>
        <w:ind w:left="0"/>
        <w:jc w:val="both"/>
      </w:pPr>
      <w:r>
        <w:rPr>
          <w:rFonts w:ascii="Times New Roman"/>
          <w:b w:val="false"/>
          <w:i w:val="false"/>
          <w:color w:val="000000"/>
          <w:sz w:val="28"/>
        </w:rPr>
        <w:t>
      механизмді майлау;</w:t>
      </w:r>
    </w:p>
    <w:p>
      <w:pPr>
        <w:spacing w:after="0"/>
        <w:ind w:left="0"/>
        <w:jc w:val="both"/>
      </w:pPr>
      <w:r>
        <w:rPr>
          <w:rFonts w:ascii="Times New Roman"/>
          <w:b w:val="false"/>
          <w:i w:val="false"/>
          <w:color w:val="000000"/>
          <w:sz w:val="28"/>
        </w:rPr>
        <w:t>
      3) маятникті гирлі сағаттар - дөңгелек саңылаулары мен трибтерді орнату;</w:t>
      </w:r>
    </w:p>
    <w:p>
      <w:pPr>
        <w:spacing w:after="0"/>
        <w:ind w:left="0"/>
        <w:jc w:val="both"/>
      </w:pPr>
      <w:r>
        <w:rPr>
          <w:rFonts w:ascii="Times New Roman"/>
          <w:b w:val="false"/>
          <w:i w:val="false"/>
          <w:color w:val="000000"/>
          <w:sz w:val="28"/>
        </w:rPr>
        <w:t>
      көкектің бұрылу кронштейнін бекіту және оны реттеу.</w:t>
      </w:r>
    </w:p>
    <w:bookmarkStart w:name="z145" w:id="143"/>
    <w:p>
      <w:pPr>
        <w:spacing w:after="0"/>
        <w:ind w:left="0"/>
        <w:jc w:val="left"/>
      </w:pPr>
      <w:r>
        <w:rPr>
          <w:rFonts w:ascii="Times New Roman"/>
          <w:b/>
          <w:i w:val="false"/>
          <w:color w:val="000000"/>
        </w:rPr>
        <w:t xml:space="preserve"> 38-параграф. Сағаттарды құрастырушы, 3-разряд</w:t>
      </w:r>
    </w:p>
    <w:bookmarkEnd w:id="143"/>
    <w:bookmarkStart w:name="z146" w:id="144"/>
    <w:p>
      <w:pPr>
        <w:spacing w:after="0"/>
        <w:ind w:left="0"/>
        <w:jc w:val="both"/>
      </w:pPr>
      <w:r>
        <w:rPr>
          <w:rFonts w:ascii="Times New Roman"/>
          <w:b w:val="false"/>
          <w:i w:val="false"/>
          <w:color w:val="000000"/>
          <w:sz w:val="28"/>
        </w:rPr>
        <w:t>
      95. Жұмыс сипаттамасы:</w:t>
      </w:r>
    </w:p>
    <w:bookmarkEnd w:id="144"/>
    <w:p>
      <w:pPr>
        <w:spacing w:after="0"/>
        <w:ind w:left="0"/>
        <w:jc w:val="both"/>
      </w:pPr>
      <w:r>
        <w:rPr>
          <w:rFonts w:ascii="Times New Roman"/>
          <w:b w:val="false"/>
          <w:i w:val="false"/>
          <w:color w:val="000000"/>
          <w:sz w:val="28"/>
        </w:rPr>
        <w:t>
      шағын габаритті механикалық қоңыраулы сағаттардың, ірі габаритті балансты және маятникті сағаттар механизмдерінің күрделі тораптарын құрастыру;</w:t>
      </w:r>
    </w:p>
    <w:p>
      <w:pPr>
        <w:spacing w:after="0"/>
        <w:ind w:left="0"/>
        <w:jc w:val="both"/>
      </w:pPr>
      <w:r>
        <w:rPr>
          <w:rFonts w:ascii="Times New Roman"/>
          <w:b w:val="false"/>
          <w:i w:val="false"/>
          <w:color w:val="000000"/>
          <w:sz w:val="28"/>
        </w:rPr>
        <w:t>
      осьтік және радиальды саңылауларды анықтау және реттеу, сағат механизмінің құрастыру бірліктері мен бөлшектерін іріктеу;</w:t>
      </w:r>
    </w:p>
    <w:p>
      <w:pPr>
        <w:spacing w:after="0"/>
        <w:ind w:left="0"/>
        <w:jc w:val="both"/>
      </w:pPr>
      <w:r>
        <w:rPr>
          <w:rFonts w:ascii="Times New Roman"/>
          <w:b w:val="false"/>
          <w:i w:val="false"/>
          <w:color w:val="000000"/>
          <w:sz w:val="28"/>
        </w:rPr>
        <w:t>
      механикалық және электрондық-механикалық қол сағаттарының, қалта сағаттарының, электрондық-механикалық қоңыраулы сағаттардың, ірі габаритті электрондық-механикалық сағаттар механизмдерінің қарапайым және күрделігі орташа тораптарын құрастыру;</w:t>
      </w:r>
    </w:p>
    <w:p>
      <w:pPr>
        <w:spacing w:after="0"/>
        <w:ind w:left="0"/>
        <w:jc w:val="both"/>
      </w:pPr>
      <w:r>
        <w:rPr>
          <w:rFonts w:ascii="Times New Roman"/>
          <w:b w:val="false"/>
          <w:i w:val="false"/>
          <w:color w:val="000000"/>
          <w:sz w:val="28"/>
        </w:rPr>
        <w:t>
      механизмдерді жинаулы түрінде реттеу және реттемелеу;</w:t>
      </w:r>
    </w:p>
    <w:p>
      <w:pPr>
        <w:spacing w:after="0"/>
        <w:ind w:left="0"/>
        <w:jc w:val="both"/>
      </w:pPr>
      <w:r>
        <w:rPr>
          <w:rFonts w:ascii="Times New Roman"/>
          <w:b w:val="false"/>
          <w:i w:val="false"/>
          <w:color w:val="000000"/>
          <w:sz w:val="28"/>
        </w:rPr>
        <w:t>
      ірі габаритті электрондық-механикалық қоңыраулы сағаттарды және гирлі маятникті сағаттарды құрастыру ақауларын түзеу.</w:t>
      </w:r>
    </w:p>
    <w:bookmarkStart w:name="z147" w:id="145"/>
    <w:p>
      <w:pPr>
        <w:spacing w:after="0"/>
        <w:ind w:left="0"/>
        <w:jc w:val="both"/>
      </w:pPr>
      <w:r>
        <w:rPr>
          <w:rFonts w:ascii="Times New Roman"/>
          <w:b w:val="false"/>
          <w:i w:val="false"/>
          <w:color w:val="000000"/>
          <w:sz w:val="28"/>
        </w:rPr>
        <w:t>
      96. Мыналарды:</w:t>
      </w:r>
    </w:p>
    <w:bookmarkEnd w:id="145"/>
    <w:p>
      <w:pPr>
        <w:spacing w:after="0"/>
        <w:ind w:left="0"/>
        <w:jc w:val="both"/>
      </w:pPr>
      <w:r>
        <w:rPr>
          <w:rFonts w:ascii="Times New Roman"/>
          <w:b w:val="false"/>
          <w:i w:val="false"/>
          <w:color w:val="000000"/>
          <w:sz w:val="28"/>
        </w:rPr>
        <w:t>
      ірі габаритті балансты және маятникті сағаттардың, механикалық қоңыраулы сағаттардың механизмінің құрылымын және жұмыс принципін;</w:t>
      </w:r>
    </w:p>
    <w:p>
      <w:pPr>
        <w:spacing w:after="0"/>
        <w:ind w:left="0"/>
        <w:jc w:val="both"/>
      </w:pPr>
      <w:r>
        <w:rPr>
          <w:rFonts w:ascii="Times New Roman"/>
          <w:b w:val="false"/>
          <w:i w:val="false"/>
          <w:color w:val="000000"/>
          <w:sz w:val="28"/>
        </w:rPr>
        <w:t>
      құрастыру бірліктері мен бөлшектерінің қалыпты және шағын калибрлі механикалық және электрондық-механикалық қол, қалта сағаттары механизмі жұмысындағы өзара әрекетін;</w:t>
      </w:r>
    </w:p>
    <w:p>
      <w:pPr>
        <w:spacing w:after="0"/>
        <w:ind w:left="0"/>
        <w:jc w:val="both"/>
      </w:pPr>
      <w:r>
        <w:rPr>
          <w:rFonts w:ascii="Times New Roman"/>
          <w:b w:val="false"/>
          <w:i w:val="false"/>
          <w:color w:val="000000"/>
          <w:sz w:val="28"/>
        </w:rPr>
        <w:t>
      осьтік және радиальды саңылауларды реттеу тәсілдерін;</w:t>
      </w:r>
    </w:p>
    <w:p>
      <w:pPr>
        <w:spacing w:after="0"/>
        <w:ind w:left="0"/>
        <w:jc w:val="both"/>
      </w:pPr>
      <w:r>
        <w:rPr>
          <w:rFonts w:ascii="Times New Roman"/>
          <w:b w:val="false"/>
          <w:i w:val="false"/>
          <w:color w:val="000000"/>
          <w:sz w:val="28"/>
        </w:rPr>
        <w:t>
      арнаулы құрылғылар мен құралдардың құрылымын және пайдалану ережесін;</w:t>
      </w:r>
    </w:p>
    <w:p>
      <w:pPr>
        <w:spacing w:after="0"/>
        <w:ind w:left="0"/>
        <w:jc w:val="both"/>
      </w:pPr>
      <w:r>
        <w:rPr>
          <w:rFonts w:ascii="Times New Roman"/>
          <w:b w:val="false"/>
          <w:i w:val="false"/>
          <w:color w:val="000000"/>
          <w:sz w:val="28"/>
        </w:rPr>
        <w:t>
      өңдеу параметрлері туралы негізгі мәліметтерді.</w:t>
      </w:r>
    </w:p>
    <w:bookmarkStart w:name="z148" w:id="146"/>
    <w:p>
      <w:pPr>
        <w:spacing w:after="0"/>
        <w:ind w:left="0"/>
        <w:jc w:val="both"/>
      </w:pPr>
      <w:r>
        <w:rPr>
          <w:rFonts w:ascii="Times New Roman"/>
          <w:b w:val="false"/>
          <w:i w:val="false"/>
          <w:color w:val="000000"/>
          <w:sz w:val="28"/>
        </w:rPr>
        <w:t>
      97. Жұмыс үлгілері:</w:t>
      </w:r>
    </w:p>
    <w:bookmarkEnd w:id="146"/>
    <w:p>
      <w:pPr>
        <w:spacing w:after="0"/>
        <w:ind w:left="0"/>
        <w:jc w:val="both"/>
      </w:pPr>
      <w:r>
        <w:rPr>
          <w:rFonts w:ascii="Times New Roman"/>
          <w:b w:val="false"/>
          <w:i w:val="false"/>
          <w:color w:val="000000"/>
          <w:sz w:val="28"/>
        </w:rPr>
        <w:t>
      1) механикалық қоңыраулы сағаттар - дабыл механизмін, балансты көпірді регулятормен, ангрренажды, циферблат астын құрастыру;</w:t>
      </w:r>
    </w:p>
    <w:p>
      <w:pPr>
        <w:spacing w:after="0"/>
        <w:ind w:left="0"/>
        <w:jc w:val="both"/>
      </w:pPr>
      <w:r>
        <w:rPr>
          <w:rFonts w:ascii="Times New Roman"/>
          <w:b w:val="false"/>
          <w:i w:val="false"/>
          <w:color w:val="000000"/>
          <w:sz w:val="28"/>
        </w:rPr>
        <w:t>
      механизм жұмысын тексеру;</w:t>
      </w:r>
    </w:p>
    <w:p>
      <w:pPr>
        <w:spacing w:after="0"/>
        <w:ind w:left="0"/>
        <w:jc w:val="both"/>
      </w:pPr>
      <w:r>
        <w:rPr>
          <w:rFonts w:ascii="Times New Roman"/>
          <w:b w:val="false"/>
          <w:i w:val="false"/>
          <w:color w:val="000000"/>
          <w:sz w:val="28"/>
        </w:rPr>
        <w:t>
      палеттерді орнату және сілтілеу;</w:t>
      </w:r>
    </w:p>
    <w:p>
      <w:pPr>
        <w:spacing w:after="0"/>
        <w:ind w:left="0"/>
        <w:jc w:val="both"/>
      </w:pPr>
      <w:r>
        <w:rPr>
          <w:rFonts w:ascii="Times New Roman"/>
          <w:b w:val="false"/>
          <w:i w:val="false"/>
          <w:color w:val="000000"/>
          <w:sz w:val="28"/>
        </w:rPr>
        <w:t>
      анкерлік айырды монтаждау;</w:t>
      </w:r>
    </w:p>
    <w:p>
      <w:pPr>
        <w:spacing w:after="0"/>
        <w:ind w:left="0"/>
        <w:jc w:val="both"/>
      </w:pPr>
      <w:r>
        <w:rPr>
          <w:rFonts w:ascii="Times New Roman"/>
          <w:b w:val="false"/>
          <w:i w:val="false"/>
          <w:color w:val="000000"/>
          <w:sz w:val="28"/>
        </w:rPr>
        <w:t>
      спиральды орнату және оны колонкаға оймыштау;</w:t>
      </w:r>
    </w:p>
    <w:p>
      <w:pPr>
        <w:spacing w:after="0"/>
        <w:ind w:left="0"/>
        <w:jc w:val="both"/>
      </w:pPr>
      <w:r>
        <w:rPr>
          <w:rFonts w:ascii="Times New Roman"/>
          <w:b w:val="false"/>
          <w:i w:val="false"/>
          <w:color w:val="000000"/>
          <w:sz w:val="28"/>
        </w:rPr>
        <w:t>
      спиральды түзеу және тартпаны орнату;</w:t>
      </w:r>
    </w:p>
    <w:p>
      <w:pPr>
        <w:spacing w:after="0"/>
        <w:ind w:left="0"/>
        <w:jc w:val="both"/>
      </w:pPr>
      <w:r>
        <w:rPr>
          <w:rFonts w:ascii="Times New Roman"/>
          <w:b w:val="false"/>
          <w:i w:val="false"/>
          <w:color w:val="000000"/>
          <w:sz w:val="28"/>
        </w:rPr>
        <w:t>
      механизм жүрісін реттеу;</w:t>
      </w:r>
    </w:p>
    <w:p>
      <w:pPr>
        <w:spacing w:after="0"/>
        <w:ind w:left="0"/>
        <w:jc w:val="both"/>
      </w:pPr>
      <w:r>
        <w:rPr>
          <w:rFonts w:ascii="Times New Roman"/>
          <w:b w:val="false"/>
          <w:i w:val="false"/>
          <w:color w:val="000000"/>
          <w:sz w:val="28"/>
        </w:rPr>
        <w:t>
      дабыл тілін, шыныны, механизмді циферблатпен корпусқа орнату;</w:t>
      </w:r>
    </w:p>
    <w:p>
      <w:pPr>
        <w:spacing w:after="0"/>
        <w:ind w:left="0"/>
        <w:jc w:val="both"/>
      </w:pPr>
      <w:r>
        <w:rPr>
          <w:rFonts w:ascii="Times New Roman"/>
          <w:b w:val="false"/>
          <w:i w:val="false"/>
          <w:color w:val="000000"/>
          <w:sz w:val="28"/>
        </w:rPr>
        <w:t>
      дабылды реттеу және қоңыраулы сағатты түпкілікті құрастыру;</w:t>
      </w:r>
    </w:p>
    <w:p>
      <w:pPr>
        <w:spacing w:after="0"/>
        <w:ind w:left="0"/>
        <w:jc w:val="both"/>
      </w:pPr>
      <w:r>
        <w:rPr>
          <w:rFonts w:ascii="Times New Roman"/>
          <w:b w:val="false"/>
          <w:i w:val="false"/>
          <w:color w:val="000000"/>
          <w:sz w:val="28"/>
        </w:rPr>
        <w:t>
      корпустағы реттеу;</w:t>
      </w:r>
    </w:p>
    <w:p>
      <w:pPr>
        <w:spacing w:after="0"/>
        <w:ind w:left="0"/>
        <w:jc w:val="both"/>
      </w:pPr>
      <w:r>
        <w:rPr>
          <w:rFonts w:ascii="Times New Roman"/>
          <w:b w:val="false"/>
          <w:i w:val="false"/>
          <w:color w:val="000000"/>
          <w:sz w:val="28"/>
        </w:rPr>
        <w:t>
      баланстың ауытқу кезеңін белгілеу;</w:t>
      </w:r>
    </w:p>
    <w:p>
      <w:pPr>
        <w:spacing w:after="0"/>
        <w:ind w:left="0"/>
        <w:jc w:val="both"/>
      </w:pPr>
      <w:r>
        <w:rPr>
          <w:rFonts w:ascii="Times New Roman"/>
          <w:b w:val="false"/>
          <w:i w:val="false"/>
          <w:color w:val="000000"/>
          <w:sz w:val="28"/>
        </w:rPr>
        <w:t>
      2) электрондық-механикалық қоңыраулы сағаттар - электрондық блокты, циферблатты панельмен орнату;</w:t>
      </w:r>
    </w:p>
    <w:p>
      <w:pPr>
        <w:spacing w:after="0"/>
        <w:ind w:left="0"/>
        <w:jc w:val="both"/>
      </w:pPr>
      <w:r>
        <w:rPr>
          <w:rFonts w:ascii="Times New Roman"/>
          <w:b w:val="false"/>
          <w:i w:val="false"/>
          <w:color w:val="000000"/>
          <w:sz w:val="28"/>
        </w:rPr>
        <w:t>
      3) қалыпты және шағын калибрлі механикалық қол сағаттары - палеттерді қою және реттеу;</w:t>
      </w:r>
    </w:p>
    <w:p>
      <w:pPr>
        <w:spacing w:after="0"/>
        <w:ind w:left="0"/>
        <w:jc w:val="both"/>
      </w:pPr>
      <w:r>
        <w:rPr>
          <w:rFonts w:ascii="Times New Roman"/>
          <w:b w:val="false"/>
          <w:i w:val="false"/>
          <w:color w:val="000000"/>
          <w:sz w:val="28"/>
        </w:rPr>
        <w:t>
      механизмді майлау;</w:t>
      </w:r>
    </w:p>
    <w:p>
      <w:pPr>
        <w:spacing w:after="0"/>
        <w:ind w:left="0"/>
        <w:jc w:val="both"/>
      </w:pPr>
      <w:r>
        <w:rPr>
          <w:rFonts w:ascii="Times New Roman"/>
          <w:b w:val="false"/>
          <w:i w:val="false"/>
          <w:color w:val="000000"/>
          <w:sz w:val="28"/>
        </w:rPr>
        <w:t>
      барабанды, балансты, ремонтуарды құрастыру;</w:t>
      </w:r>
    </w:p>
    <w:p>
      <w:pPr>
        <w:spacing w:after="0"/>
        <w:ind w:left="0"/>
        <w:jc w:val="both"/>
      </w:pPr>
      <w:r>
        <w:rPr>
          <w:rFonts w:ascii="Times New Roman"/>
          <w:b w:val="false"/>
          <w:i w:val="false"/>
          <w:color w:val="000000"/>
          <w:sz w:val="28"/>
        </w:rPr>
        <w:t>
      анкерлік айырды монтаждау;</w:t>
      </w:r>
    </w:p>
    <w:p>
      <w:pPr>
        <w:spacing w:after="0"/>
        <w:ind w:left="0"/>
        <w:jc w:val="both"/>
      </w:pPr>
      <w:r>
        <w:rPr>
          <w:rFonts w:ascii="Times New Roman"/>
          <w:b w:val="false"/>
          <w:i w:val="false"/>
          <w:color w:val="000000"/>
          <w:sz w:val="28"/>
        </w:rPr>
        <w:t>
      баланстың теңгерімділігін бақылау;</w:t>
      </w:r>
    </w:p>
    <w:p>
      <w:pPr>
        <w:spacing w:after="0"/>
        <w:ind w:left="0"/>
        <w:jc w:val="both"/>
      </w:pPr>
      <w:r>
        <w:rPr>
          <w:rFonts w:ascii="Times New Roman"/>
          <w:b w:val="false"/>
          <w:i w:val="false"/>
          <w:color w:val="000000"/>
          <w:sz w:val="28"/>
        </w:rPr>
        <w:t>
      спиральды колонкаға штифтеу;</w:t>
      </w:r>
    </w:p>
    <w:p>
      <w:pPr>
        <w:spacing w:after="0"/>
        <w:ind w:left="0"/>
        <w:jc w:val="both"/>
      </w:pPr>
      <w:r>
        <w:rPr>
          <w:rFonts w:ascii="Times New Roman"/>
          <w:b w:val="false"/>
          <w:i w:val="false"/>
          <w:color w:val="000000"/>
          <w:sz w:val="28"/>
        </w:rPr>
        <w:t>
      регуляторды баланс көпіріне орнату;</w:t>
      </w:r>
    </w:p>
    <w:p>
      <w:pPr>
        <w:spacing w:after="0"/>
        <w:ind w:left="0"/>
        <w:jc w:val="both"/>
      </w:pPr>
      <w:r>
        <w:rPr>
          <w:rFonts w:ascii="Times New Roman"/>
          <w:b w:val="false"/>
          <w:i w:val="false"/>
          <w:color w:val="000000"/>
          <w:sz w:val="28"/>
        </w:rPr>
        <w:t>
      циферблат винттерін платинаға, колонка винтін баланс көпіріне бұрау;</w:t>
      </w:r>
    </w:p>
    <w:p>
      <w:pPr>
        <w:spacing w:after="0"/>
        <w:ind w:left="0"/>
        <w:jc w:val="both"/>
      </w:pPr>
      <w:r>
        <w:rPr>
          <w:rFonts w:ascii="Times New Roman"/>
          <w:b w:val="false"/>
          <w:i w:val="false"/>
          <w:color w:val="000000"/>
          <w:sz w:val="28"/>
        </w:rPr>
        <w:t>
      спиральдың сыртқы қисық ұшын дайындау және тексеру;</w:t>
      </w:r>
    </w:p>
    <w:p>
      <w:pPr>
        <w:spacing w:after="0"/>
        <w:ind w:left="0"/>
        <w:jc w:val="both"/>
      </w:pPr>
      <w:r>
        <w:rPr>
          <w:rFonts w:ascii="Times New Roman"/>
          <w:b w:val="false"/>
          <w:i w:val="false"/>
          <w:color w:val="000000"/>
          <w:sz w:val="28"/>
        </w:rPr>
        <w:t>
      тартпаны тексеру;</w:t>
      </w:r>
    </w:p>
    <w:p>
      <w:pPr>
        <w:spacing w:after="0"/>
        <w:ind w:left="0"/>
        <w:jc w:val="both"/>
      </w:pPr>
      <w:r>
        <w:rPr>
          <w:rFonts w:ascii="Times New Roman"/>
          <w:b w:val="false"/>
          <w:i w:val="false"/>
          <w:color w:val="000000"/>
          <w:sz w:val="28"/>
        </w:rPr>
        <w:t>
      баланс пен регулятор салмасын орнату;</w:t>
      </w:r>
    </w:p>
    <w:p>
      <w:pPr>
        <w:spacing w:after="0"/>
        <w:ind w:left="0"/>
        <w:jc w:val="both"/>
      </w:pPr>
      <w:r>
        <w:rPr>
          <w:rFonts w:ascii="Times New Roman"/>
          <w:b w:val="false"/>
          <w:i w:val="false"/>
          <w:color w:val="000000"/>
          <w:sz w:val="28"/>
        </w:rPr>
        <w:t>
      баланстың ауытқу кезеңін белгілеу;</w:t>
      </w:r>
    </w:p>
    <w:p>
      <w:pPr>
        <w:spacing w:after="0"/>
        <w:ind w:left="0"/>
        <w:jc w:val="both"/>
      </w:pPr>
      <w:r>
        <w:rPr>
          <w:rFonts w:ascii="Times New Roman"/>
          <w:b w:val="false"/>
          <w:i w:val="false"/>
          <w:color w:val="000000"/>
          <w:sz w:val="28"/>
        </w:rPr>
        <w:t>
      спиральды баланс осіне престеу;</w:t>
      </w:r>
    </w:p>
    <w:p>
      <w:pPr>
        <w:spacing w:after="0"/>
        <w:ind w:left="0"/>
        <w:jc w:val="both"/>
      </w:pPr>
      <w:r>
        <w:rPr>
          <w:rFonts w:ascii="Times New Roman"/>
          <w:b w:val="false"/>
          <w:i w:val="false"/>
          <w:color w:val="000000"/>
          <w:sz w:val="28"/>
        </w:rPr>
        <w:t>
      циферблатты сағат дөңгелегімен және сағат тілімен жинақтау;</w:t>
      </w:r>
    </w:p>
    <w:p>
      <w:pPr>
        <w:spacing w:after="0"/>
        <w:ind w:left="0"/>
        <w:jc w:val="both"/>
      </w:pPr>
      <w:r>
        <w:rPr>
          <w:rFonts w:ascii="Times New Roman"/>
          <w:b w:val="false"/>
          <w:i w:val="false"/>
          <w:color w:val="000000"/>
          <w:sz w:val="28"/>
        </w:rPr>
        <w:t>
      платинаны орталық дөңгелекпен және минуттық тіл трибімен құрастыру;</w:t>
      </w:r>
    </w:p>
    <w:p>
      <w:pPr>
        <w:spacing w:after="0"/>
        <w:ind w:left="0"/>
        <w:jc w:val="both"/>
      </w:pPr>
      <w:r>
        <w:rPr>
          <w:rFonts w:ascii="Times New Roman"/>
          <w:b w:val="false"/>
          <w:i w:val="false"/>
          <w:color w:val="000000"/>
          <w:sz w:val="28"/>
        </w:rPr>
        <w:t>
      тіл трибін қыспалау;</w:t>
      </w:r>
    </w:p>
    <w:p>
      <w:pPr>
        <w:spacing w:after="0"/>
        <w:ind w:left="0"/>
        <w:jc w:val="both"/>
      </w:pPr>
      <w:r>
        <w:rPr>
          <w:rFonts w:ascii="Times New Roman"/>
          <w:b w:val="false"/>
          <w:i w:val="false"/>
          <w:color w:val="000000"/>
          <w:sz w:val="28"/>
        </w:rPr>
        <w:t>
      тастарды көпірден алу;</w:t>
      </w:r>
    </w:p>
    <w:p>
      <w:pPr>
        <w:spacing w:after="0"/>
        <w:ind w:left="0"/>
        <w:jc w:val="both"/>
      </w:pPr>
      <w:r>
        <w:rPr>
          <w:rFonts w:ascii="Times New Roman"/>
          <w:b w:val="false"/>
          <w:i w:val="false"/>
          <w:color w:val="000000"/>
          <w:sz w:val="28"/>
        </w:rPr>
        <w:t>
      4) дәлдігі екінші сыныптық қосымша құрылғысы жоқ механикалық қол сағаттары-механизмді бөлшектеумен, тазалаумен, құрастырумен және реттеумен байланысты кепілді жөндеу;</w:t>
      </w:r>
    </w:p>
    <w:p>
      <w:pPr>
        <w:spacing w:after="0"/>
        <w:ind w:left="0"/>
        <w:jc w:val="both"/>
      </w:pPr>
      <w:r>
        <w:rPr>
          <w:rFonts w:ascii="Times New Roman"/>
          <w:b w:val="false"/>
          <w:i w:val="false"/>
          <w:color w:val="000000"/>
          <w:sz w:val="28"/>
        </w:rPr>
        <w:t>
      5) ірі габаритті балансты және маятникті сағаттар – платинаны, платинаны корпуспен және қақпақпен, айналманы шынымен және механизммен, ангренажды жайма жүрумен құрастыру;</w:t>
      </w:r>
    </w:p>
    <w:p>
      <w:pPr>
        <w:spacing w:after="0"/>
        <w:ind w:left="0"/>
        <w:jc w:val="both"/>
      </w:pPr>
      <w:r>
        <w:rPr>
          <w:rFonts w:ascii="Times New Roman"/>
          <w:b w:val="false"/>
          <w:i w:val="false"/>
          <w:color w:val="000000"/>
          <w:sz w:val="28"/>
        </w:rPr>
        <w:t>
      сағат механизмін бөлшектеу;</w:t>
      </w:r>
    </w:p>
    <w:p>
      <w:pPr>
        <w:spacing w:after="0"/>
        <w:ind w:left="0"/>
        <w:jc w:val="both"/>
      </w:pPr>
      <w:r>
        <w:rPr>
          <w:rFonts w:ascii="Times New Roman"/>
          <w:b w:val="false"/>
          <w:i w:val="false"/>
          <w:color w:val="000000"/>
          <w:sz w:val="28"/>
        </w:rPr>
        <w:t>
      балансты, балас тормозын, баланс көпірін қою;</w:t>
      </w:r>
    </w:p>
    <w:p>
      <w:pPr>
        <w:spacing w:after="0"/>
        <w:ind w:left="0"/>
        <w:jc w:val="both"/>
      </w:pPr>
      <w:r>
        <w:rPr>
          <w:rFonts w:ascii="Times New Roman"/>
          <w:b w:val="false"/>
          <w:i w:val="false"/>
          <w:color w:val="000000"/>
          <w:sz w:val="28"/>
        </w:rPr>
        <w:t>
      спиральды тегістік бойынша түзеу;</w:t>
      </w:r>
    </w:p>
    <w:p>
      <w:pPr>
        <w:spacing w:after="0"/>
        <w:ind w:left="0"/>
        <w:jc w:val="both"/>
      </w:pPr>
      <w:r>
        <w:rPr>
          <w:rFonts w:ascii="Times New Roman"/>
          <w:b w:val="false"/>
          <w:i w:val="false"/>
          <w:color w:val="000000"/>
          <w:sz w:val="28"/>
        </w:rPr>
        <w:t>
      минуттықты престеу, ұсақ жөндеу;</w:t>
      </w:r>
    </w:p>
    <w:p>
      <w:pPr>
        <w:spacing w:after="0"/>
        <w:ind w:left="0"/>
        <w:jc w:val="both"/>
      </w:pPr>
      <w:r>
        <w:rPr>
          <w:rFonts w:ascii="Times New Roman"/>
          <w:b w:val="false"/>
          <w:i w:val="false"/>
          <w:color w:val="000000"/>
          <w:sz w:val="28"/>
        </w:rPr>
        <w:t>
      баланс салмасын бұрау;</w:t>
      </w:r>
    </w:p>
    <w:p>
      <w:pPr>
        <w:spacing w:after="0"/>
        <w:ind w:left="0"/>
        <w:jc w:val="both"/>
      </w:pPr>
      <w:r>
        <w:rPr>
          <w:rFonts w:ascii="Times New Roman"/>
          <w:b w:val="false"/>
          <w:i w:val="false"/>
          <w:color w:val="000000"/>
          <w:sz w:val="28"/>
        </w:rPr>
        <w:t>
      6) маятникті гирлі сағаттар – жүруді, көтеру рычагін, дабылды, мехтарды реттеу;</w:t>
      </w:r>
    </w:p>
    <w:p>
      <w:pPr>
        <w:spacing w:after="0"/>
        <w:ind w:left="0"/>
        <w:jc w:val="both"/>
      </w:pPr>
      <w:r>
        <w:rPr>
          <w:rFonts w:ascii="Times New Roman"/>
          <w:b w:val="false"/>
          <w:i w:val="false"/>
          <w:color w:val="000000"/>
          <w:sz w:val="28"/>
        </w:rPr>
        <w:t>
      механизмді жүргізу, ұсақ және күрделі жөндеубілуге тиіс.</w:t>
      </w:r>
    </w:p>
    <w:bookmarkStart w:name="z149" w:id="147"/>
    <w:p>
      <w:pPr>
        <w:spacing w:after="0"/>
        <w:ind w:left="0"/>
        <w:jc w:val="left"/>
      </w:pPr>
      <w:r>
        <w:rPr>
          <w:rFonts w:ascii="Times New Roman"/>
          <w:b/>
          <w:i w:val="false"/>
          <w:color w:val="000000"/>
        </w:rPr>
        <w:t xml:space="preserve"> 39-параграф. Сағаттарды құрастырушы, 4-разряд</w:t>
      </w:r>
    </w:p>
    <w:bookmarkEnd w:id="147"/>
    <w:bookmarkStart w:name="z150" w:id="148"/>
    <w:p>
      <w:pPr>
        <w:spacing w:after="0"/>
        <w:ind w:left="0"/>
        <w:jc w:val="both"/>
      </w:pPr>
      <w:r>
        <w:rPr>
          <w:rFonts w:ascii="Times New Roman"/>
          <w:b w:val="false"/>
          <w:i w:val="false"/>
          <w:color w:val="000000"/>
          <w:sz w:val="28"/>
        </w:rPr>
        <w:t>
      98. Жұмыс сипаттамасы:</w:t>
      </w:r>
    </w:p>
    <w:bookmarkEnd w:id="148"/>
    <w:p>
      <w:pPr>
        <w:spacing w:after="0"/>
        <w:ind w:left="0"/>
        <w:jc w:val="both"/>
      </w:pPr>
      <w:r>
        <w:rPr>
          <w:rFonts w:ascii="Times New Roman"/>
          <w:b w:val="false"/>
          <w:i w:val="false"/>
          <w:color w:val="000000"/>
          <w:sz w:val="28"/>
        </w:rPr>
        <w:t>
      механикалық және электрондық-механикалық қол сағаттарының, қалта сағаттарының, электрондық-механикалық қоңыраулы сағаттардың, ірі габаритті электрондық-механикалық сағаттар механизмдерінің қарапайым және күрделі тораптарын құрастыру;</w:t>
      </w:r>
    </w:p>
    <w:p>
      <w:pPr>
        <w:spacing w:after="0"/>
        <w:ind w:left="0"/>
        <w:jc w:val="both"/>
      </w:pPr>
      <w:r>
        <w:rPr>
          <w:rFonts w:ascii="Times New Roman"/>
          <w:b w:val="false"/>
          <w:i w:val="false"/>
          <w:color w:val="000000"/>
          <w:sz w:val="28"/>
        </w:rPr>
        <w:t>
      жиналатын құрастыру бірліктерінің өзара әрекетін реттеу;</w:t>
      </w:r>
    </w:p>
    <w:p>
      <w:pPr>
        <w:spacing w:after="0"/>
        <w:ind w:left="0"/>
        <w:jc w:val="both"/>
      </w:pPr>
      <w:r>
        <w:rPr>
          <w:rFonts w:ascii="Times New Roman"/>
          <w:b w:val="false"/>
          <w:i w:val="false"/>
          <w:color w:val="000000"/>
          <w:sz w:val="28"/>
        </w:rPr>
        <w:t>
      шағын габаритті механикалық қоңыраулы сағаттар мен ірі габаритті балансты және маятникті құрастыру ақауларын түзеу;</w:t>
      </w:r>
    </w:p>
    <w:p>
      <w:pPr>
        <w:spacing w:after="0"/>
        <w:ind w:left="0"/>
        <w:jc w:val="both"/>
      </w:pPr>
      <w:r>
        <w:rPr>
          <w:rFonts w:ascii="Times New Roman"/>
          <w:b w:val="false"/>
          <w:i w:val="false"/>
          <w:color w:val="000000"/>
          <w:sz w:val="28"/>
        </w:rPr>
        <w:t>
      сағат механизмін корпусқа орнату;</w:t>
      </w:r>
    </w:p>
    <w:p>
      <w:pPr>
        <w:spacing w:after="0"/>
        <w:ind w:left="0"/>
        <w:jc w:val="both"/>
      </w:pPr>
      <w:r>
        <w:rPr>
          <w:rFonts w:ascii="Times New Roman"/>
          <w:b w:val="false"/>
          <w:i w:val="false"/>
          <w:color w:val="000000"/>
          <w:sz w:val="28"/>
        </w:rPr>
        <w:t>
      дөңгелек жүйесінің ілмегін тексеру;</w:t>
      </w:r>
    </w:p>
    <w:p>
      <w:pPr>
        <w:spacing w:after="0"/>
        <w:ind w:left="0"/>
        <w:jc w:val="both"/>
      </w:pPr>
      <w:r>
        <w:rPr>
          <w:rFonts w:ascii="Times New Roman"/>
          <w:b w:val="false"/>
          <w:i w:val="false"/>
          <w:color w:val="000000"/>
          <w:sz w:val="28"/>
        </w:rPr>
        <w:t>
      сағатты майлау және майлауды тексеру.</w:t>
      </w:r>
    </w:p>
    <w:bookmarkStart w:name="z151" w:id="149"/>
    <w:p>
      <w:pPr>
        <w:spacing w:after="0"/>
        <w:ind w:left="0"/>
        <w:jc w:val="both"/>
      </w:pPr>
      <w:r>
        <w:rPr>
          <w:rFonts w:ascii="Times New Roman"/>
          <w:b w:val="false"/>
          <w:i w:val="false"/>
          <w:color w:val="000000"/>
          <w:sz w:val="28"/>
        </w:rPr>
        <w:t>
      99. Мыналарды:</w:t>
      </w:r>
    </w:p>
    <w:bookmarkEnd w:id="149"/>
    <w:p>
      <w:pPr>
        <w:spacing w:after="0"/>
        <w:ind w:left="0"/>
        <w:jc w:val="both"/>
      </w:pPr>
      <w:r>
        <w:rPr>
          <w:rFonts w:ascii="Times New Roman"/>
          <w:b w:val="false"/>
          <w:i w:val="false"/>
          <w:color w:val="000000"/>
          <w:sz w:val="28"/>
        </w:rPr>
        <w:t>
      қалыпты және шағын калибрлі механикалық және электрондық-механикалық қол сағаттарының, қалта сағаттарының құрылымын;</w:t>
      </w:r>
    </w:p>
    <w:p>
      <w:pPr>
        <w:spacing w:after="0"/>
        <w:ind w:left="0"/>
        <w:jc w:val="both"/>
      </w:pPr>
      <w:r>
        <w:rPr>
          <w:rFonts w:ascii="Times New Roman"/>
          <w:b w:val="false"/>
          <w:i w:val="false"/>
          <w:color w:val="000000"/>
          <w:sz w:val="28"/>
        </w:rPr>
        <w:t>
      ірі габаритті электрондық-механикалық сағаттар мен қоңыраулы сағаттардың құрылымын;</w:t>
      </w:r>
    </w:p>
    <w:p>
      <w:pPr>
        <w:spacing w:after="0"/>
        <w:ind w:left="0"/>
        <w:jc w:val="both"/>
      </w:pPr>
      <w:r>
        <w:rPr>
          <w:rFonts w:ascii="Times New Roman"/>
          <w:b w:val="false"/>
          <w:i w:val="false"/>
          <w:color w:val="000000"/>
          <w:sz w:val="28"/>
        </w:rPr>
        <w:t>
      кинематикалық және электрлі схемаларын;</w:t>
      </w:r>
    </w:p>
    <w:p>
      <w:pPr>
        <w:spacing w:after="0"/>
        <w:ind w:left="0"/>
        <w:jc w:val="both"/>
      </w:pPr>
      <w:r>
        <w:rPr>
          <w:rFonts w:ascii="Times New Roman"/>
          <w:b w:val="false"/>
          <w:i w:val="false"/>
          <w:color w:val="000000"/>
          <w:sz w:val="28"/>
        </w:rPr>
        <w:t>
      сағаттың құрастыру бірліктері мен бөлшектерінің нысанын;</w:t>
      </w:r>
    </w:p>
    <w:p>
      <w:pPr>
        <w:spacing w:after="0"/>
        <w:ind w:left="0"/>
        <w:jc w:val="both"/>
      </w:pPr>
      <w:r>
        <w:rPr>
          <w:rFonts w:ascii="Times New Roman"/>
          <w:b w:val="false"/>
          <w:i w:val="false"/>
          <w:color w:val="000000"/>
          <w:sz w:val="28"/>
        </w:rPr>
        <w:t>
      баланстан тісті ауыспаға өту тәсілін;</w:t>
      </w:r>
    </w:p>
    <w:p>
      <w:pPr>
        <w:spacing w:after="0"/>
        <w:ind w:left="0"/>
        <w:jc w:val="both"/>
      </w:pPr>
      <w:r>
        <w:rPr>
          <w:rFonts w:ascii="Times New Roman"/>
          <w:b w:val="false"/>
          <w:i w:val="false"/>
          <w:color w:val="000000"/>
          <w:sz w:val="28"/>
        </w:rPr>
        <w:t>
      баланс магниттерін магниттеу ережесі мен тәсілдерін;</w:t>
      </w:r>
    </w:p>
    <w:p>
      <w:pPr>
        <w:spacing w:after="0"/>
        <w:ind w:left="0"/>
        <w:jc w:val="both"/>
      </w:pPr>
      <w:r>
        <w:rPr>
          <w:rFonts w:ascii="Times New Roman"/>
          <w:b w:val="false"/>
          <w:i w:val="false"/>
          <w:color w:val="000000"/>
          <w:sz w:val="28"/>
        </w:rPr>
        <w:t>
      қолданылатын құралдардың, құрылғылардың, күрделі және дәл аспаптардың нысанын және қолдану шарттарын;</w:t>
      </w:r>
    </w:p>
    <w:p>
      <w:pPr>
        <w:spacing w:after="0"/>
        <w:ind w:left="0"/>
        <w:jc w:val="both"/>
      </w:pPr>
      <w:r>
        <w:rPr>
          <w:rFonts w:ascii="Times New Roman"/>
          <w:b w:val="false"/>
          <w:i w:val="false"/>
          <w:color w:val="000000"/>
          <w:sz w:val="28"/>
        </w:rPr>
        <w:t>
      қолданылатын май сұрыптары мен сағат механизмінің майланатын жерлерін;</w:t>
      </w:r>
    </w:p>
    <w:p>
      <w:pPr>
        <w:spacing w:after="0"/>
        <w:ind w:left="0"/>
        <w:jc w:val="both"/>
      </w:pPr>
      <w:r>
        <w:rPr>
          <w:rFonts w:ascii="Times New Roman"/>
          <w:b w:val="false"/>
          <w:i w:val="false"/>
          <w:color w:val="000000"/>
          <w:sz w:val="28"/>
        </w:rPr>
        <w:t>
      өңдеу параметрлері туралы негізгі мәліметтерді.</w:t>
      </w:r>
    </w:p>
    <w:bookmarkStart w:name="z152" w:id="150"/>
    <w:p>
      <w:pPr>
        <w:spacing w:after="0"/>
        <w:ind w:left="0"/>
        <w:jc w:val="both"/>
      </w:pPr>
      <w:r>
        <w:rPr>
          <w:rFonts w:ascii="Times New Roman"/>
          <w:b w:val="false"/>
          <w:i w:val="false"/>
          <w:color w:val="000000"/>
          <w:sz w:val="28"/>
        </w:rPr>
        <w:t>
      100. Жұмыс үлгілері:</w:t>
      </w:r>
    </w:p>
    <w:bookmarkEnd w:id="150"/>
    <w:p>
      <w:pPr>
        <w:spacing w:after="0"/>
        <w:ind w:left="0"/>
        <w:jc w:val="both"/>
      </w:pPr>
      <w:r>
        <w:rPr>
          <w:rFonts w:ascii="Times New Roman"/>
          <w:b w:val="false"/>
          <w:i w:val="false"/>
          <w:color w:val="000000"/>
          <w:sz w:val="28"/>
        </w:rPr>
        <w:t>
      1) шағын габаритті механикалық қоңыраулы сағаттар-механизмді циферблат астымен құрастыру;</w:t>
      </w:r>
    </w:p>
    <w:p>
      <w:pPr>
        <w:spacing w:after="0"/>
        <w:ind w:left="0"/>
        <w:jc w:val="both"/>
      </w:pPr>
      <w:r>
        <w:rPr>
          <w:rFonts w:ascii="Times New Roman"/>
          <w:b w:val="false"/>
          <w:i w:val="false"/>
          <w:color w:val="000000"/>
          <w:sz w:val="28"/>
        </w:rPr>
        <w:t>
      механизмнің жүру дәлдігін реттеу;</w:t>
      </w:r>
    </w:p>
    <w:p>
      <w:pPr>
        <w:spacing w:after="0"/>
        <w:ind w:left="0"/>
        <w:jc w:val="both"/>
      </w:pPr>
      <w:r>
        <w:rPr>
          <w:rFonts w:ascii="Times New Roman"/>
          <w:b w:val="false"/>
          <w:i w:val="false"/>
          <w:color w:val="000000"/>
          <w:sz w:val="28"/>
        </w:rPr>
        <w:t>
      балансты монтаждау;</w:t>
      </w:r>
    </w:p>
    <w:p>
      <w:pPr>
        <w:spacing w:after="0"/>
        <w:ind w:left="0"/>
        <w:jc w:val="both"/>
      </w:pPr>
      <w:r>
        <w:rPr>
          <w:rFonts w:ascii="Times New Roman"/>
          <w:b w:val="false"/>
          <w:i w:val="false"/>
          <w:color w:val="000000"/>
          <w:sz w:val="28"/>
        </w:rPr>
        <w:t>
      қисық сымды бұру;</w:t>
      </w:r>
    </w:p>
    <w:p>
      <w:pPr>
        <w:spacing w:after="0"/>
        <w:ind w:left="0"/>
        <w:jc w:val="both"/>
      </w:pPr>
      <w:r>
        <w:rPr>
          <w:rFonts w:ascii="Times New Roman"/>
          <w:b w:val="false"/>
          <w:i w:val="false"/>
          <w:color w:val="000000"/>
          <w:sz w:val="28"/>
        </w:rPr>
        <w:t>
      тізелікті дайындау;</w:t>
      </w:r>
    </w:p>
    <w:p>
      <w:pPr>
        <w:spacing w:after="0"/>
        <w:ind w:left="0"/>
        <w:jc w:val="both"/>
      </w:pPr>
      <w:r>
        <w:rPr>
          <w:rFonts w:ascii="Times New Roman"/>
          <w:b w:val="false"/>
          <w:i w:val="false"/>
          <w:color w:val="000000"/>
          <w:sz w:val="28"/>
        </w:rPr>
        <w:t>
      спиральды түзеу;</w:t>
      </w:r>
    </w:p>
    <w:p>
      <w:pPr>
        <w:spacing w:after="0"/>
        <w:ind w:left="0"/>
        <w:jc w:val="both"/>
      </w:pPr>
      <w:r>
        <w:rPr>
          <w:rFonts w:ascii="Times New Roman"/>
          <w:b w:val="false"/>
          <w:i w:val="false"/>
          <w:color w:val="000000"/>
          <w:sz w:val="28"/>
        </w:rPr>
        <w:t>
      пружинаны престеу;</w:t>
      </w:r>
    </w:p>
    <w:p>
      <w:pPr>
        <w:spacing w:after="0"/>
        <w:ind w:left="0"/>
        <w:jc w:val="both"/>
      </w:pPr>
      <w:r>
        <w:rPr>
          <w:rFonts w:ascii="Times New Roman"/>
          <w:b w:val="false"/>
          <w:i w:val="false"/>
          <w:color w:val="000000"/>
          <w:sz w:val="28"/>
        </w:rPr>
        <w:t>
      механизмнің жүрісін реттеу;</w:t>
      </w:r>
    </w:p>
    <w:p>
      <w:pPr>
        <w:spacing w:after="0"/>
        <w:ind w:left="0"/>
        <w:jc w:val="both"/>
      </w:pPr>
      <w:r>
        <w:rPr>
          <w:rFonts w:ascii="Times New Roman"/>
          <w:b w:val="false"/>
          <w:i w:val="false"/>
          <w:color w:val="000000"/>
          <w:sz w:val="28"/>
        </w:rPr>
        <w:t>
      механизмді жүргізу;</w:t>
      </w:r>
    </w:p>
    <w:p>
      <w:pPr>
        <w:spacing w:after="0"/>
        <w:ind w:left="0"/>
        <w:jc w:val="both"/>
      </w:pPr>
      <w:r>
        <w:rPr>
          <w:rFonts w:ascii="Times New Roman"/>
          <w:b w:val="false"/>
          <w:i w:val="false"/>
          <w:color w:val="000000"/>
          <w:sz w:val="28"/>
        </w:rPr>
        <w:t>
      баланстың осьтік саңылауын реттеу;</w:t>
      </w:r>
    </w:p>
    <w:p>
      <w:pPr>
        <w:spacing w:after="0"/>
        <w:ind w:left="0"/>
        <w:jc w:val="both"/>
      </w:pPr>
      <w:r>
        <w:rPr>
          <w:rFonts w:ascii="Times New Roman"/>
          <w:b w:val="false"/>
          <w:i w:val="false"/>
          <w:color w:val="000000"/>
          <w:sz w:val="28"/>
        </w:rPr>
        <w:t>
      балансты механизмге, механизмді корпусқа орнату;</w:t>
      </w:r>
    </w:p>
    <w:p>
      <w:pPr>
        <w:spacing w:after="0"/>
        <w:ind w:left="0"/>
        <w:jc w:val="both"/>
      </w:pPr>
      <w:r>
        <w:rPr>
          <w:rFonts w:ascii="Times New Roman"/>
          <w:b w:val="false"/>
          <w:i w:val="false"/>
          <w:color w:val="000000"/>
          <w:sz w:val="28"/>
        </w:rPr>
        <w:t>
      сағат механизмін тәуліктік тексеру және бөлшектеу, ұсақ жөндеу, кепілді жөндеу;</w:t>
      </w:r>
    </w:p>
    <w:p>
      <w:pPr>
        <w:spacing w:after="0"/>
        <w:ind w:left="0"/>
        <w:jc w:val="both"/>
      </w:pPr>
      <w:r>
        <w:rPr>
          <w:rFonts w:ascii="Times New Roman"/>
          <w:b w:val="false"/>
          <w:i w:val="false"/>
          <w:color w:val="000000"/>
          <w:sz w:val="28"/>
        </w:rPr>
        <w:t>
      2) электрондық-механикалық қоңыраулы сағаттар - механизмді құрастыру және блок тірегін майлау;</w:t>
      </w:r>
    </w:p>
    <w:p>
      <w:pPr>
        <w:spacing w:after="0"/>
        <w:ind w:left="0"/>
        <w:jc w:val="both"/>
      </w:pPr>
      <w:r>
        <w:rPr>
          <w:rFonts w:ascii="Times New Roman"/>
          <w:b w:val="false"/>
          <w:i w:val="false"/>
          <w:color w:val="000000"/>
          <w:sz w:val="28"/>
        </w:rPr>
        <w:t>
      блокты, циферблатты, тілдерді, шыныны, механизмді корпусқа орнату;</w:t>
      </w:r>
    </w:p>
    <w:p>
      <w:pPr>
        <w:spacing w:after="0"/>
        <w:ind w:left="0"/>
        <w:jc w:val="both"/>
      </w:pPr>
      <w:r>
        <w:rPr>
          <w:rFonts w:ascii="Times New Roman"/>
          <w:b w:val="false"/>
          <w:i w:val="false"/>
          <w:color w:val="000000"/>
          <w:sz w:val="28"/>
        </w:rPr>
        <w:t>
      механизмді реттеу, ұсақ жөндеу;</w:t>
      </w:r>
    </w:p>
    <w:p>
      <w:pPr>
        <w:spacing w:after="0"/>
        <w:ind w:left="0"/>
        <w:jc w:val="both"/>
      </w:pPr>
      <w:r>
        <w:rPr>
          <w:rFonts w:ascii="Times New Roman"/>
          <w:b w:val="false"/>
          <w:i w:val="false"/>
          <w:color w:val="000000"/>
          <w:sz w:val="28"/>
        </w:rPr>
        <w:t>
      3) қалыпты және шағын калибрлі механикалық қолсағаттары-ремонтуарды, ангренажды құрастыру;</w:t>
      </w:r>
    </w:p>
    <w:p>
      <w:pPr>
        <w:spacing w:after="0"/>
        <w:ind w:left="0"/>
        <w:jc w:val="both"/>
      </w:pPr>
      <w:r>
        <w:rPr>
          <w:rFonts w:ascii="Times New Roman"/>
          <w:b w:val="false"/>
          <w:i w:val="false"/>
          <w:color w:val="000000"/>
          <w:sz w:val="28"/>
        </w:rPr>
        <w:t>
      циферблат пен тілдерді, механизмді корпусқа, регулятор мен колонка рычагін баланс көпіріне, автозаводты механизмге орнату;</w:t>
      </w:r>
    </w:p>
    <w:p>
      <w:pPr>
        <w:spacing w:after="0"/>
        <w:ind w:left="0"/>
        <w:jc w:val="both"/>
      </w:pPr>
      <w:r>
        <w:rPr>
          <w:rFonts w:ascii="Times New Roman"/>
          <w:b w:val="false"/>
          <w:i w:val="false"/>
          <w:color w:val="000000"/>
          <w:sz w:val="28"/>
        </w:rPr>
        <w:t>
      палеттерді реттеу;</w:t>
      </w:r>
    </w:p>
    <w:p>
      <w:pPr>
        <w:spacing w:after="0"/>
        <w:ind w:left="0"/>
        <w:jc w:val="both"/>
      </w:pPr>
      <w:r>
        <w:rPr>
          <w:rFonts w:ascii="Times New Roman"/>
          <w:b w:val="false"/>
          <w:i w:val="false"/>
          <w:color w:val="000000"/>
          <w:sz w:val="28"/>
        </w:rPr>
        <w:t>
      баланстағы, рожкадағы, копьедегі саңылауларды белгілеу және бақылау;</w:t>
      </w:r>
    </w:p>
    <w:p>
      <w:pPr>
        <w:spacing w:after="0"/>
        <w:ind w:left="0"/>
        <w:jc w:val="both"/>
      </w:pPr>
      <w:r>
        <w:rPr>
          <w:rFonts w:ascii="Times New Roman"/>
          <w:b w:val="false"/>
          <w:i w:val="false"/>
          <w:color w:val="000000"/>
          <w:sz w:val="28"/>
        </w:rPr>
        <w:t>
      балансты тегістік бойынша түзеу;</w:t>
      </w:r>
    </w:p>
    <w:p>
      <w:pPr>
        <w:spacing w:after="0"/>
        <w:ind w:left="0"/>
        <w:jc w:val="both"/>
      </w:pPr>
      <w:r>
        <w:rPr>
          <w:rFonts w:ascii="Times New Roman"/>
          <w:b w:val="false"/>
          <w:i w:val="false"/>
          <w:color w:val="000000"/>
          <w:sz w:val="28"/>
        </w:rPr>
        <w:t>
      спиральды колодкаға штифтеу;</w:t>
      </w:r>
    </w:p>
    <w:p>
      <w:pPr>
        <w:spacing w:after="0"/>
        <w:ind w:left="0"/>
        <w:jc w:val="both"/>
      </w:pPr>
      <w:r>
        <w:rPr>
          <w:rFonts w:ascii="Times New Roman"/>
          <w:b w:val="false"/>
          <w:i w:val="false"/>
          <w:color w:val="000000"/>
          <w:sz w:val="28"/>
        </w:rPr>
        <w:t>
      спиральдың сыртқы және ішкі айналымын тістету;</w:t>
      </w:r>
    </w:p>
    <w:p>
      <w:pPr>
        <w:spacing w:after="0"/>
        <w:ind w:left="0"/>
        <w:jc w:val="both"/>
      </w:pPr>
      <w:r>
        <w:rPr>
          <w:rFonts w:ascii="Times New Roman"/>
          <w:b w:val="false"/>
          <w:i w:val="false"/>
          <w:color w:val="000000"/>
          <w:sz w:val="28"/>
        </w:rPr>
        <w:t>
      спиральды түзеу;</w:t>
      </w:r>
    </w:p>
    <w:p>
      <w:pPr>
        <w:spacing w:after="0"/>
        <w:ind w:left="0"/>
        <w:jc w:val="both"/>
      </w:pPr>
      <w:r>
        <w:rPr>
          <w:rFonts w:ascii="Times New Roman"/>
          <w:b w:val="false"/>
          <w:i w:val="false"/>
          <w:color w:val="000000"/>
          <w:sz w:val="28"/>
        </w:rPr>
        <w:t>
      құрастыру ақауларын жою, күнтізбелік құрылғыны құрастыру және бақылау;</w:t>
      </w:r>
    </w:p>
    <w:p>
      <w:pPr>
        <w:spacing w:after="0"/>
        <w:ind w:left="0"/>
        <w:jc w:val="both"/>
      </w:pPr>
      <w:r>
        <w:rPr>
          <w:rFonts w:ascii="Times New Roman"/>
          <w:b w:val="false"/>
          <w:i w:val="false"/>
          <w:color w:val="000000"/>
          <w:sz w:val="28"/>
        </w:rPr>
        <w:t>
      жүру дәлдігін тексеру және реттеу;</w:t>
      </w:r>
    </w:p>
    <w:p>
      <w:pPr>
        <w:spacing w:after="0"/>
        <w:ind w:left="0"/>
        <w:jc w:val="both"/>
      </w:pPr>
      <w:r>
        <w:rPr>
          <w:rFonts w:ascii="Times New Roman"/>
          <w:b w:val="false"/>
          <w:i w:val="false"/>
          <w:color w:val="000000"/>
          <w:sz w:val="28"/>
        </w:rPr>
        <w:t>
      механизм мен амортизаторларды тазалау және майлау;</w:t>
      </w:r>
    </w:p>
    <w:p>
      <w:pPr>
        <w:spacing w:after="0"/>
        <w:ind w:left="0"/>
        <w:jc w:val="both"/>
      </w:pPr>
      <w:r>
        <w:rPr>
          <w:rFonts w:ascii="Times New Roman"/>
          <w:b w:val="false"/>
          <w:i w:val="false"/>
          <w:color w:val="000000"/>
          <w:sz w:val="28"/>
        </w:rPr>
        <w:t>
      спиральды желімдеу;</w:t>
      </w:r>
    </w:p>
    <w:p>
      <w:pPr>
        <w:spacing w:after="0"/>
        <w:ind w:left="0"/>
        <w:jc w:val="both"/>
      </w:pPr>
      <w:r>
        <w:rPr>
          <w:rFonts w:ascii="Times New Roman"/>
          <w:b w:val="false"/>
          <w:i w:val="false"/>
          <w:color w:val="000000"/>
          <w:sz w:val="28"/>
        </w:rPr>
        <w:t>
      механизмді жүруге қосу;</w:t>
      </w:r>
    </w:p>
    <w:p>
      <w:pPr>
        <w:spacing w:after="0"/>
        <w:ind w:left="0"/>
        <w:jc w:val="both"/>
      </w:pPr>
      <w:r>
        <w:rPr>
          <w:rFonts w:ascii="Times New Roman"/>
          <w:b w:val="false"/>
          <w:i w:val="false"/>
          <w:color w:val="000000"/>
          <w:sz w:val="28"/>
        </w:rPr>
        <w:t>
      соғуға қарсы құрылғыны механизмге және көпірге орнату, регуляторды баланс көпіріне орнату;</w:t>
      </w:r>
    </w:p>
    <w:p>
      <w:pPr>
        <w:spacing w:after="0"/>
        <w:ind w:left="0"/>
        <w:jc w:val="both"/>
      </w:pPr>
      <w:r>
        <w:rPr>
          <w:rFonts w:ascii="Times New Roman"/>
          <w:b w:val="false"/>
          <w:i w:val="false"/>
          <w:color w:val="000000"/>
          <w:sz w:val="28"/>
        </w:rPr>
        <w:t>
      4) дәлдігі екінші сыныптық қосымша құрылғысы жоқ механикалық қол сағаттары - механизмді бөлшектеумен, тазалаумен, құрастырумен және реттеумен байланысты кепілді жөндеу;</w:t>
      </w:r>
    </w:p>
    <w:p>
      <w:pPr>
        <w:spacing w:after="0"/>
        <w:ind w:left="0"/>
        <w:jc w:val="both"/>
      </w:pPr>
      <w:r>
        <w:rPr>
          <w:rFonts w:ascii="Times New Roman"/>
          <w:b w:val="false"/>
          <w:i w:val="false"/>
          <w:color w:val="000000"/>
          <w:sz w:val="28"/>
        </w:rPr>
        <w:t>
      5) ірі габаритті балансты және маятникті сағаттар – механизмді бекітпе платинаға циферблатпен бұрау;</w:t>
      </w:r>
    </w:p>
    <w:p>
      <w:pPr>
        <w:spacing w:after="0"/>
        <w:ind w:left="0"/>
        <w:jc w:val="both"/>
      </w:pPr>
      <w:r>
        <w:rPr>
          <w:rFonts w:ascii="Times New Roman"/>
          <w:b w:val="false"/>
          <w:i w:val="false"/>
          <w:color w:val="000000"/>
          <w:sz w:val="28"/>
        </w:rPr>
        <w:t>
      механизмді сәттік тәуліктік жүруі бойынша реттеу;</w:t>
      </w:r>
    </w:p>
    <w:p>
      <w:pPr>
        <w:spacing w:after="0"/>
        <w:ind w:left="0"/>
        <w:jc w:val="both"/>
      </w:pPr>
      <w:r>
        <w:rPr>
          <w:rFonts w:ascii="Times New Roman"/>
          <w:b w:val="false"/>
          <w:i w:val="false"/>
          <w:color w:val="000000"/>
          <w:sz w:val="28"/>
        </w:rPr>
        <w:t>
      орта және күрделі жөндеу;</w:t>
      </w:r>
    </w:p>
    <w:p>
      <w:pPr>
        <w:spacing w:after="0"/>
        <w:ind w:left="0"/>
        <w:jc w:val="both"/>
      </w:pPr>
      <w:r>
        <w:rPr>
          <w:rFonts w:ascii="Times New Roman"/>
          <w:b w:val="false"/>
          <w:i w:val="false"/>
          <w:color w:val="000000"/>
          <w:sz w:val="28"/>
        </w:rPr>
        <w:t>
      айналманы шынымен және редуктор механизмімен құрастыру;</w:t>
      </w:r>
    </w:p>
    <w:p>
      <w:pPr>
        <w:spacing w:after="0"/>
        <w:ind w:left="0"/>
        <w:jc w:val="both"/>
      </w:pPr>
      <w:r>
        <w:rPr>
          <w:rFonts w:ascii="Times New Roman"/>
          <w:b w:val="false"/>
          <w:i w:val="false"/>
          <w:color w:val="000000"/>
          <w:sz w:val="28"/>
        </w:rPr>
        <w:t>
      дабыл механизмін сағат және жарты сағат бойынша реттеу;</w:t>
      </w:r>
    </w:p>
    <w:p>
      <w:pPr>
        <w:spacing w:after="0"/>
        <w:ind w:left="0"/>
        <w:jc w:val="both"/>
      </w:pPr>
      <w:r>
        <w:rPr>
          <w:rFonts w:ascii="Times New Roman"/>
          <w:b w:val="false"/>
          <w:i w:val="false"/>
          <w:color w:val="000000"/>
          <w:sz w:val="28"/>
        </w:rPr>
        <w:t>
      спиральдың қисық ұшын дайындау;</w:t>
      </w:r>
    </w:p>
    <w:p>
      <w:pPr>
        <w:spacing w:after="0"/>
        <w:ind w:left="0"/>
        <w:jc w:val="both"/>
      </w:pPr>
      <w:r>
        <w:rPr>
          <w:rFonts w:ascii="Times New Roman"/>
          <w:b w:val="false"/>
          <w:i w:val="false"/>
          <w:color w:val="000000"/>
          <w:sz w:val="28"/>
        </w:rPr>
        <w:t>
      қақпақ пен кнопканы орнату;</w:t>
      </w:r>
    </w:p>
    <w:p>
      <w:pPr>
        <w:spacing w:after="0"/>
        <w:ind w:left="0"/>
        <w:jc w:val="both"/>
      </w:pPr>
      <w:r>
        <w:rPr>
          <w:rFonts w:ascii="Times New Roman"/>
          <w:b w:val="false"/>
          <w:i w:val="false"/>
          <w:color w:val="000000"/>
          <w:sz w:val="28"/>
        </w:rPr>
        <w:t>
      редуктордың құрастырылуын және реттелуін тексеру;</w:t>
      </w:r>
    </w:p>
    <w:p>
      <w:pPr>
        <w:spacing w:after="0"/>
        <w:ind w:left="0"/>
        <w:jc w:val="both"/>
      </w:pPr>
      <w:r>
        <w:rPr>
          <w:rFonts w:ascii="Times New Roman"/>
          <w:b w:val="false"/>
          <w:i w:val="false"/>
          <w:color w:val="000000"/>
          <w:sz w:val="28"/>
        </w:rPr>
        <w:t>
      6) электрондық механикалық қол сағаттары - ремонтуарды, ангренажды, күнтізбелік және тілдік құрылғыларды құрастыру;</w:t>
      </w:r>
    </w:p>
    <w:p>
      <w:pPr>
        <w:spacing w:after="0"/>
        <w:ind w:left="0"/>
        <w:jc w:val="both"/>
      </w:pPr>
      <w:r>
        <w:rPr>
          <w:rFonts w:ascii="Times New Roman"/>
          <w:b w:val="false"/>
          <w:i w:val="false"/>
          <w:color w:val="000000"/>
          <w:sz w:val="28"/>
        </w:rPr>
        <w:t>
      рычагті колонкамен өткізу және орталық дөңгелектерді, минуттық тіл трибін, пружина мен кулистерді, механизмді корпусқа, батарейкаларды орнату;</w:t>
      </w:r>
    </w:p>
    <w:p>
      <w:pPr>
        <w:spacing w:after="0"/>
        <w:ind w:left="0"/>
        <w:jc w:val="both"/>
      </w:pPr>
      <w:r>
        <w:rPr>
          <w:rFonts w:ascii="Times New Roman"/>
          <w:b w:val="false"/>
          <w:i w:val="false"/>
          <w:color w:val="000000"/>
          <w:sz w:val="28"/>
        </w:rPr>
        <w:t>
      ангренаж саңылауларын бақылау;</w:t>
      </w:r>
    </w:p>
    <w:p>
      <w:pPr>
        <w:spacing w:after="0"/>
        <w:ind w:left="0"/>
        <w:jc w:val="both"/>
      </w:pPr>
      <w:r>
        <w:rPr>
          <w:rFonts w:ascii="Times New Roman"/>
          <w:b w:val="false"/>
          <w:i w:val="false"/>
          <w:color w:val="000000"/>
          <w:sz w:val="28"/>
        </w:rPr>
        <w:t>
      7) ірі габаритті электрондық-механикалық сағаттар - ангренажды және баланс тіреуін құрастыру;</w:t>
      </w:r>
    </w:p>
    <w:p>
      <w:pPr>
        <w:spacing w:after="0"/>
        <w:ind w:left="0"/>
        <w:jc w:val="both"/>
      </w:pPr>
      <w:r>
        <w:rPr>
          <w:rFonts w:ascii="Times New Roman"/>
          <w:b w:val="false"/>
          <w:i w:val="false"/>
          <w:color w:val="000000"/>
          <w:sz w:val="28"/>
        </w:rPr>
        <w:t>
      блоктарды, механизмді панельге және кожухты орналастыру;</w:t>
      </w:r>
    </w:p>
    <w:p>
      <w:pPr>
        <w:spacing w:after="0"/>
        <w:ind w:left="0"/>
        <w:jc w:val="both"/>
      </w:pPr>
      <w:r>
        <w:rPr>
          <w:rFonts w:ascii="Times New Roman"/>
          <w:b w:val="false"/>
          <w:i w:val="false"/>
          <w:color w:val="000000"/>
          <w:sz w:val="28"/>
        </w:rPr>
        <w:t>
      кнопканы престеу;</w:t>
      </w:r>
    </w:p>
    <w:p>
      <w:pPr>
        <w:spacing w:after="0"/>
        <w:ind w:left="0"/>
        <w:jc w:val="both"/>
      </w:pPr>
      <w:r>
        <w:rPr>
          <w:rFonts w:ascii="Times New Roman"/>
          <w:b w:val="false"/>
          <w:i w:val="false"/>
          <w:color w:val="000000"/>
          <w:sz w:val="28"/>
        </w:rPr>
        <w:t>
      баланс тіреуі мен дөңгелек жүйесін майлаубілуге тиіс.</w:t>
      </w:r>
    </w:p>
    <w:bookmarkStart w:name="z153" w:id="151"/>
    <w:p>
      <w:pPr>
        <w:spacing w:after="0"/>
        <w:ind w:left="0"/>
        <w:jc w:val="left"/>
      </w:pPr>
      <w:r>
        <w:rPr>
          <w:rFonts w:ascii="Times New Roman"/>
          <w:b/>
          <w:i w:val="false"/>
          <w:color w:val="000000"/>
        </w:rPr>
        <w:t xml:space="preserve"> Параграф 40. Сағаттарды құрастырушы, 5-разряд</w:t>
      </w:r>
    </w:p>
    <w:bookmarkEnd w:id="151"/>
    <w:bookmarkStart w:name="z154" w:id="152"/>
    <w:p>
      <w:pPr>
        <w:spacing w:after="0"/>
        <w:ind w:left="0"/>
        <w:jc w:val="both"/>
      </w:pPr>
      <w:r>
        <w:rPr>
          <w:rFonts w:ascii="Times New Roman"/>
          <w:b w:val="false"/>
          <w:i w:val="false"/>
          <w:color w:val="000000"/>
          <w:sz w:val="28"/>
        </w:rPr>
        <w:t xml:space="preserve">
      101. Жұмыс сипаттамасы: </w:t>
      </w:r>
    </w:p>
    <w:bookmarkEnd w:id="152"/>
    <w:p>
      <w:pPr>
        <w:spacing w:after="0"/>
        <w:ind w:left="0"/>
        <w:jc w:val="both"/>
      </w:pPr>
      <w:r>
        <w:rPr>
          <w:rFonts w:ascii="Times New Roman"/>
          <w:b w:val="false"/>
          <w:i w:val="false"/>
          <w:color w:val="000000"/>
          <w:sz w:val="28"/>
        </w:rPr>
        <w:t>
      әртүрлі үлгідегі сағат механизмдерінің күрделі тораптарын құрастыру;</w:t>
      </w:r>
    </w:p>
    <w:p>
      <w:pPr>
        <w:spacing w:after="0"/>
        <w:ind w:left="0"/>
        <w:jc w:val="both"/>
      </w:pPr>
      <w:r>
        <w:rPr>
          <w:rFonts w:ascii="Times New Roman"/>
          <w:b w:val="false"/>
          <w:i w:val="false"/>
          <w:color w:val="000000"/>
          <w:sz w:val="28"/>
        </w:rPr>
        <w:t>
      сағат механизмі бөлшектері мен құрастыру бірліктерінің осьтік саңылауларын реттеу;</w:t>
      </w:r>
    </w:p>
    <w:p>
      <w:pPr>
        <w:spacing w:after="0"/>
        <w:ind w:left="0"/>
        <w:jc w:val="both"/>
      </w:pPr>
      <w:r>
        <w:rPr>
          <w:rFonts w:ascii="Times New Roman"/>
          <w:b w:val="false"/>
          <w:i w:val="false"/>
          <w:color w:val="000000"/>
          <w:sz w:val="28"/>
        </w:rPr>
        <w:t>
      өзгертуші жүйені құрастыру және реттеу;</w:t>
      </w:r>
    </w:p>
    <w:p>
      <w:pPr>
        <w:spacing w:after="0"/>
        <w:ind w:left="0"/>
        <w:jc w:val="both"/>
      </w:pPr>
      <w:r>
        <w:rPr>
          <w:rFonts w:ascii="Times New Roman"/>
          <w:b w:val="false"/>
          <w:i w:val="false"/>
          <w:color w:val="000000"/>
          <w:sz w:val="28"/>
        </w:rPr>
        <w:t>
      электрондық механикалық қол сағаттары механизмін реттеу;</w:t>
      </w:r>
    </w:p>
    <w:p>
      <w:pPr>
        <w:spacing w:after="0"/>
        <w:ind w:left="0"/>
        <w:jc w:val="both"/>
      </w:pPr>
      <w:r>
        <w:rPr>
          <w:rFonts w:ascii="Times New Roman"/>
          <w:b w:val="false"/>
          <w:i w:val="false"/>
          <w:color w:val="000000"/>
          <w:sz w:val="28"/>
        </w:rPr>
        <w:t>
      электрондық-механикалық қоңыраулы сағаттардың, ірі габаритті электрондық-механикалық сағаттардың құрастыру ақауларын жою.</w:t>
      </w:r>
    </w:p>
    <w:bookmarkStart w:name="z155" w:id="153"/>
    <w:p>
      <w:pPr>
        <w:spacing w:after="0"/>
        <w:ind w:left="0"/>
        <w:jc w:val="both"/>
      </w:pPr>
      <w:r>
        <w:rPr>
          <w:rFonts w:ascii="Times New Roman"/>
          <w:b w:val="false"/>
          <w:i w:val="false"/>
          <w:color w:val="000000"/>
          <w:sz w:val="28"/>
        </w:rPr>
        <w:t>
      102. Мыналарды:</w:t>
      </w:r>
    </w:p>
    <w:bookmarkEnd w:id="153"/>
    <w:p>
      <w:pPr>
        <w:spacing w:after="0"/>
        <w:ind w:left="0"/>
        <w:jc w:val="both"/>
      </w:pPr>
      <w:r>
        <w:rPr>
          <w:rFonts w:ascii="Times New Roman"/>
          <w:b w:val="false"/>
          <w:i w:val="false"/>
          <w:color w:val="000000"/>
          <w:sz w:val="28"/>
        </w:rPr>
        <w:t>
      жиналатын сағат механизмдерінің құрылымын, кинематикалық және электрлі схемаларын;</w:t>
      </w:r>
    </w:p>
    <w:p>
      <w:pPr>
        <w:spacing w:after="0"/>
        <w:ind w:left="0"/>
        <w:jc w:val="both"/>
      </w:pPr>
      <w:r>
        <w:rPr>
          <w:rFonts w:ascii="Times New Roman"/>
          <w:b w:val="false"/>
          <w:i w:val="false"/>
          <w:color w:val="000000"/>
          <w:sz w:val="28"/>
        </w:rPr>
        <w:t>
      сағаттың құрастыру бірліктерінің сағат механизмі жұмысындағы өзара әрекеті мен нысанын;</w:t>
      </w:r>
    </w:p>
    <w:p>
      <w:pPr>
        <w:spacing w:after="0"/>
        <w:ind w:left="0"/>
        <w:jc w:val="both"/>
      </w:pPr>
      <w:r>
        <w:rPr>
          <w:rFonts w:ascii="Times New Roman"/>
          <w:b w:val="false"/>
          <w:i w:val="false"/>
          <w:color w:val="000000"/>
          <w:sz w:val="28"/>
        </w:rPr>
        <w:t>
      адымдық микроқозғағыштың, блок пен қоректендіру көзінің электрлі параметрлерін;</w:t>
      </w:r>
    </w:p>
    <w:p>
      <w:pPr>
        <w:spacing w:after="0"/>
        <w:ind w:left="0"/>
        <w:jc w:val="both"/>
      </w:pPr>
      <w:r>
        <w:rPr>
          <w:rFonts w:ascii="Times New Roman"/>
          <w:b w:val="false"/>
          <w:i w:val="false"/>
          <w:color w:val="000000"/>
          <w:sz w:val="28"/>
        </w:rPr>
        <w:t>
      сағат механизмін құрастырудың кезектілігін;</w:t>
      </w:r>
    </w:p>
    <w:p>
      <w:pPr>
        <w:spacing w:after="0"/>
        <w:ind w:left="0"/>
        <w:jc w:val="both"/>
      </w:pPr>
      <w:r>
        <w:rPr>
          <w:rFonts w:ascii="Times New Roman"/>
          <w:b w:val="false"/>
          <w:i w:val="false"/>
          <w:color w:val="000000"/>
          <w:sz w:val="28"/>
        </w:rPr>
        <w:t>
      құрастыру бірліктерін сағат механизмінде монтаждау тәсілдерін;</w:t>
      </w:r>
    </w:p>
    <w:p>
      <w:pPr>
        <w:spacing w:after="0"/>
        <w:ind w:left="0"/>
        <w:jc w:val="both"/>
      </w:pPr>
      <w:r>
        <w:rPr>
          <w:rFonts w:ascii="Times New Roman"/>
          <w:b w:val="false"/>
          <w:i w:val="false"/>
          <w:color w:val="000000"/>
          <w:sz w:val="28"/>
        </w:rPr>
        <w:t>
      дөңгелек жүйесінің сағат механизміндегі құрастыру бірліктерінің әрекет етуі ақауларының себептерін, оларды жою тәсілдерін;</w:t>
      </w:r>
    </w:p>
    <w:p>
      <w:pPr>
        <w:spacing w:after="0"/>
        <w:ind w:left="0"/>
        <w:jc w:val="both"/>
      </w:pPr>
      <w:r>
        <w:rPr>
          <w:rFonts w:ascii="Times New Roman"/>
          <w:b w:val="false"/>
          <w:i w:val="false"/>
          <w:color w:val="000000"/>
          <w:sz w:val="28"/>
        </w:rPr>
        <w:t>
      қолданылатын құрылғылардың, құралдар мен аспаптардың құрылымын;</w:t>
      </w:r>
    </w:p>
    <w:p>
      <w:pPr>
        <w:spacing w:after="0"/>
        <w:ind w:left="0"/>
        <w:jc w:val="both"/>
      </w:pPr>
      <w:r>
        <w:rPr>
          <w:rFonts w:ascii="Times New Roman"/>
          <w:b w:val="false"/>
          <w:i w:val="false"/>
          <w:color w:val="000000"/>
          <w:sz w:val="28"/>
        </w:rPr>
        <w:t>
      электрондық-механикалық қол сағаттарының адым қозғағышы магниттерін магниттеудің ережесі мен тәсілдерін.</w:t>
      </w:r>
    </w:p>
    <w:bookmarkStart w:name="z156" w:id="154"/>
    <w:p>
      <w:pPr>
        <w:spacing w:after="0"/>
        <w:ind w:left="0"/>
        <w:jc w:val="both"/>
      </w:pPr>
      <w:r>
        <w:rPr>
          <w:rFonts w:ascii="Times New Roman"/>
          <w:b w:val="false"/>
          <w:i w:val="false"/>
          <w:color w:val="000000"/>
          <w:sz w:val="28"/>
        </w:rPr>
        <w:t>
      103. Жұмыс үлгілері:</w:t>
      </w:r>
    </w:p>
    <w:bookmarkEnd w:id="154"/>
    <w:p>
      <w:pPr>
        <w:spacing w:after="0"/>
        <w:ind w:left="0"/>
        <w:jc w:val="both"/>
      </w:pPr>
      <w:r>
        <w:rPr>
          <w:rFonts w:ascii="Times New Roman"/>
          <w:b w:val="false"/>
          <w:i w:val="false"/>
          <w:color w:val="000000"/>
          <w:sz w:val="28"/>
        </w:rPr>
        <w:t>
      1) электрондық-механикалық қоңыраулы сағаттар-фиксаторды реттеу, балансты, контактіні, элементтерді, сигналдық дөңгелекті, зуммерді, ауыстыру валын, механизмді панельге орнату;</w:t>
      </w:r>
    </w:p>
    <w:p>
      <w:pPr>
        <w:spacing w:after="0"/>
        <w:ind w:left="0"/>
        <w:jc w:val="both"/>
      </w:pPr>
      <w:r>
        <w:rPr>
          <w:rFonts w:ascii="Times New Roman"/>
          <w:b w:val="false"/>
          <w:i w:val="false"/>
          <w:color w:val="000000"/>
          <w:sz w:val="28"/>
        </w:rPr>
        <w:t>
      сигналды және саңылауды тексеру;</w:t>
      </w:r>
    </w:p>
    <w:p>
      <w:pPr>
        <w:spacing w:after="0"/>
        <w:ind w:left="0"/>
        <w:jc w:val="both"/>
      </w:pPr>
      <w:r>
        <w:rPr>
          <w:rFonts w:ascii="Times New Roman"/>
          <w:b w:val="false"/>
          <w:i w:val="false"/>
          <w:color w:val="000000"/>
          <w:sz w:val="28"/>
        </w:rPr>
        <w:t>
      орташа және күрделі жөндеу, кепілді жөндеу;</w:t>
      </w:r>
    </w:p>
    <w:p>
      <w:pPr>
        <w:spacing w:after="0"/>
        <w:ind w:left="0"/>
        <w:jc w:val="both"/>
      </w:pPr>
      <w:r>
        <w:rPr>
          <w:rFonts w:ascii="Times New Roman"/>
          <w:b w:val="false"/>
          <w:i w:val="false"/>
          <w:color w:val="000000"/>
          <w:sz w:val="28"/>
        </w:rPr>
        <w:t>
      2) қалыпты және шағын калибрлі механикалық қол сағаттары - құрастыру ақауларын анықтау және оларды жою;</w:t>
      </w:r>
    </w:p>
    <w:p>
      <w:pPr>
        <w:spacing w:after="0"/>
        <w:ind w:left="0"/>
        <w:jc w:val="both"/>
      </w:pPr>
      <w:r>
        <w:rPr>
          <w:rFonts w:ascii="Times New Roman"/>
          <w:b w:val="false"/>
          <w:i w:val="false"/>
          <w:color w:val="000000"/>
          <w:sz w:val="28"/>
        </w:rPr>
        <w:t>
      анкерлік айырды механизмге орнату және реттеу;</w:t>
      </w:r>
    </w:p>
    <w:p>
      <w:pPr>
        <w:spacing w:after="0"/>
        <w:ind w:left="0"/>
        <w:jc w:val="both"/>
      </w:pPr>
      <w:r>
        <w:rPr>
          <w:rFonts w:ascii="Times New Roman"/>
          <w:b w:val="false"/>
          <w:i w:val="false"/>
          <w:color w:val="000000"/>
          <w:sz w:val="28"/>
        </w:rPr>
        <w:t>
      күнтізбені жинау сапасын, автобұрауды бақылау, баланстың ауытқу амплитудасын қосуды бақылау және тексеру;</w:t>
      </w:r>
    </w:p>
    <w:p>
      <w:pPr>
        <w:spacing w:after="0"/>
        <w:ind w:left="0"/>
        <w:jc w:val="both"/>
      </w:pPr>
      <w:r>
        <w:rPr>
          <w:rFonts w:ascii="Times New Roman"/>
          <w:b w:val="false"/>
          <w:i w:val="false"/>
          <w:color w:val="000000"/>
          <w:sz w:val="28"/>
        </w:rPr>
        <w:t>
      сағаттың жүру дәлдігін тексеру және реттеу;</w:t>
      </w:r>
    </w:p>
    <w:p>
      <w:pPr>
        <w:spacing w:after="0"/>
        <w:ind w:left="0"/>
        <w:jc w:val="both"/>
      </w:pPr>
      <w:r>
        <w:rPr>
          <w:rFonts w:ascii="Times New Roman"/>
          <w:b w:val="false"/>
          <w:i w:val="false"/>
          <w:color w:val="000000"/>
          <w:sz w:val="28"/>
        </w:rPr>
        <w:t>
      сағаттарды ангренаж бен ремонтуарды құрастыру, майлау, қосу, амплитуда, сағаттың тәуліктік жүру ақаулары бойынша сұрыптау;</w:t>
      </w:r>
    </w:p>
    <w:p>
      <w:pPr>
        <w:spacing w:after="0"/>
        <w:ind w:left="0"/>
        <w:jc w:val="both"/>
      </w:pPr>
      <w:r>
        <w:rPr>
          <w:rFonts w:ascii="Times New Roman"/>
          <w:b w:val="false"/>
          <w:i w:val="false"/>
          <w:color w:val="000000"/>
          <w:sz w:val="28"/>
        </w:rPr>
        <w:t>
      3) дәлдігі бірінші сыныптық, қосымша құрылғысы жоқ механикалық қол сағаттары (күнтізбе, автобұрау және тағы басқа)-механизмді бөлшектеумен, тазалаумен, құрастырумен және реттеумен байланысты кепілді жөндеу;</w:t>
      </w:r>
    </w:p>
    <w:p>
      <w:pPr>
        <w:spacing w:after="0"/>
        <w:ind w:left="0"/>
        <w:jc w:val="both"/>
      </w:pPr>
      <w:r>
        <w:rPr>
          <w:rFonts w:ascii="Times New Roman"/>
          <w:b w:val="false"/>
          <w:i w:val="false"/>
          <w:color w:val="000000"/>
          <w:sz w:val="28"/>
        </w:rPr>
        <w:t>
      4) электрондық-механикалық қол сағаттары-күнтізбе жұмыс істеген кездегі трибте айналу сәтін бақылау;</w:t>
      </w:r>
    </w:p>
    <w:p>
      <w:pPr>
        <w:spacing w:after="0"/>
        <w:ind w:left="0"/>
        <w:jc w:val="both"/>
      </w:pPr>
      <w:r>
        <w:rPr>
          <w:rFonts w:ascii="Times New Roman"/>
          <w:b w:val="false"/>
          <w:i w:val="false"/>
          <w:color w:val="000000"/>
          <w:sz w:val="28"/>
        </w:rPr>
        <w:t>
      күнтізбені, ремонтуарды, аударманы, адым қозғағыштарын құрастырудың, айналу сәті мен адым қозғағыштың жұмыс қабілетіндегі ақауларды жою;</w:t>
      </w:r>
    </w:p>
    <w:p>
      <w:pPr>
        <w:spacing w:after="0"/>
        <w:ind w:left="0"/>
        <w:jc w:val="both"/>
      </w:pPr>
      <w:r>
        <w:rPr>
          <w:rFonts w:ascii="Times New Roman"/>
          <w:b w:val="false"/>
          <w:i w:val="false"/>
          <w:color w:val="000000"/>
          <w:sz w:val="28"/>
        </w:rPr>
        <w:t>
      төменгі ток түсіргішті платинаға орнату;</w:t>
      </w:r>
    </w:p>
    <w:p>
      <w:pPr>
        <w:spacing w:after="0"/>
        <w:ind w:left="0"/>
        <w:jc w:val="both"/>
      </w:pPr>
      <w:r>
        <w:rPr>
          <w:rFonts w:ascii="Times New Roman"/>
          <w:b w:val="false"/>
          <w:i w:val="false"/>
          <w:color w:val="000000"/>
          <w:sz w:val="28"/>
        </w:rPr>
        <w:t>
      қоректендіру элементін ауыстыру;</w:t>
      </w:r>
    </w:p>
    <w:p>
      <w:pPr>
        <w:spacing w:after="0"/>
        <w:ind w:left="0"/>
        <w:jc w:val="both"/>
      </w:pPr>
      <w:r>
        <w:rPr>
          <w:rFonts w:ascii="Times New Roman"/>
          <w:b w:val="false"/>
          <w:i w:val="false"/>
          <w:color w:val="000000"/>
          <w:sz w:val="28"/>
        </w:rPr>
        <w:t>
      катушканың электр параметрлерін бақылау;</w:t>
      </w:r>
    </w:p>
    <w:p>
      <w:pPr>
        <w:spacing w:after="0"/>
        <w:ind w:left="0"/>
        <w:jc w:val="both"/>
      </w:pPr>
      <w:r>
        <w:rPr>
          <w:rFonts w:ascii="Times New Roman"/>
          <w:b w:val="false"/>
          <w:i w:val="false"/>
          <w:color w:val="000000"/>
          <w:sz w:val="28"/>
        </w:rPr>
        <w:t>
      электрондық блокты орнату;</w:t>
      </w:r>
    </w:p>
    <w:p>
      <w:pPr>
        <w:spacing w:after="0"/>
        <w:ind w:left="0"/>
        <w:jc w:val="both"/>
      </w:pPr>
      <w:r>
        <w:rPr>
          <w:rFonts w:ascii="Times New Roman"/>
          <w:b w:val="false"/>
          <w:i w:val="false"/>
          <w:color w:val="000000"/>
          <w:sz w:val="28"/>
        </w:rPr>
        <w:t>
      жүруді реттеу;</w:t>
      </w:r>
    </w:p>
    <w:p>
      <w:pPr>
        <w:spacing w:after="0"/>
        <w:ind w:left="0"/>
        <w:jc w:val="both"/>
      </w:pPr>
      <w:r>
        <w:rPr>
          <w:rFonts w:ascii="Times New Roman"/>
          <w:b w:val="false"/>
          <w:i w:val="false"/>
          <w:color w:val="000000"/>
          <w:sz w:val="28"/>
        </w:rPr>
        <w:t>
      циферблаттар мен тілдерді орнату;</w:t>
      </w:r>
    </w:p>
    <w:p>
      <w:pPr>
        <w:spacing w:after="0"/>
        <w:ind w:left="0"/>
        <w:jc w:val="both"/>
      </w:pPr>
      <w:r>
        <w:rPr>
          <w:rFonts w:ascii="Times New Roman"/>
          <w:b w:val="false"/>
          <w:i w:val="false"/>
          <w:color w:val="000000"/>
          <w:sz w:val="28"/>
        </w:rPr>
        <w:t>
      кварцты генератор блогін ауыстыру;</w:t>
      </w:r>
    </w:p>
    <w:p>
      <w:pPr>
        <w:spacing w:after="0"/>
        <w:ind w:left="0"/>
        <w:jc w:val="both"/>
      </w:pPr>
      <w:r>
        <w:rPr>
          <w:rFonts w:ascii="Times New Roman"/>
          <w:b w:val="false"/>
          <w:i w:val="false"/>
          <w:color w:val="000000"/>
          <w:sz w:val="28"/>
        </w:rPr>
        <w:t>
      5) ірі габаритті электрондық-механикалық сағаттар-фиксаторды реттеу;</w:t>
      </w:r>
    </w:p>
    <w:p>
      <w:pPr>
        <w:spacing w:after="0"/>
        <w:ind w:left="0"/>
        <w:jc w:val="both"/>
      </w:pPr>
      <w:r>
        <w:rPr>
          <w:rFonts w:ascii="Times New Roman"/>
          <w:b w:val="false"/>
          <w:i w:val="false"/>
          <w:color w:val="000000"/>
          <w:sz w:val="28"/>
        </w:rPr>
        <w:t>
      балансты орнату және штифтеу;</w:t>
      </w:r>
    </w:p>
    <w:p>
      <w:pPr>
        <w:spacing w:after="0"/>
        <w:ind w:left="0"/>
        <w:jc w:val="both"/>
      </w:pPr>
      <w:r>
        <w:rPr>
          <w:rFonts w:ascii="Times New Roman"/>
          <w:b w:val="false"/>
          <w:i w:val="false"/>
          <w:color w:val="000000"/>
          <w:sz w:val="28"/>
        </w:rPr>
        <w:t>
      механизмді қосу;</w:t>
      </w:r>
    </w:p>
    <w:p>
      <w:pPr>
        <w:spacing w:after="0"/>
        <w:ind w:left="0"/>
        <w:jc w:val="both"/>
      </w:pPr>
      <w:r>
        <w:rPr>
          <w:rFonts w:ascii="Times New Roman"/>
          <w:b w:val="false"/>
          <w:i w:val="false"/>
          <w:color w:val="000000"/>
          <w:sz w:val="28"/>
        </w:rPr>
        <w:t>
      ұсақ және күрделілігі орташа жөндеу;</w:t>
      </w:r>
    </w:p>
    <w:p>
      <w:pPr>
        <w:spacing w:after="0"/>
        <w:ind w:left="0"/>
        <w:jc w:val="both"/>
      </w:pPr>
      <w:r>
        <w:rPr>
          <w:rFonts w:ascii="Times New Roman"/>
          <w:b w:val="false"/>
          <w:i w:val="false"/>
          <w:color w:val="000000"/>
          <w:sz w:val="28"/>
        </w:rPr>
        <w:t>
      кепілді жөндеу;</w:t>
      </w:r>
    </w:p>
    <w:p>
      <w:pPr>
        <w:spacing w:after="0"/>
        <w:ind w:left="0"/>
        <w:jc w:val="both"/>
      </w:pPr>
      <w:r>
        <w:rPr>
          <w:rFonts w:ascii="Times New Roman"/>
          <w:b w:val="false"/>
          <w:i w:val="false"/>
          <w:color w:val="000000"/>
          <w:sz w:val="28"/>
        </w:rPr>
        <w:t>
      құрастыру ақауларын анықтау және жекелеген бөлшектер мен құрастыру бірліктерін ауыстыра және олардың жұмысын реттей отырып жоюбілуге тиіс.</w:t>
      </w:r>
    </w:p>
    <w:bookmarkStart w:name="z157" w:id="155"/>
    <w:p>
      <w:pPr>
        <w:spacing w:after="0"/>
        <w:ind w:left="0"/>
        <w:jc w:val="left"/>
      </w:pPr>
      <w:r>
        <w:rPr>
          <w:rFonts w:ascii="Times New Roman"/>
          <w:b/>
          <w:i w:val="false"/>
          <w:color w:val="000000"/>
        </w:rPr>
        <w:t xml:space="preserve"> 41-параграф. Сағаттарды құрастырушы, 6-разряд</w:t>
      </w:r>
    </w:p>
    <w:bookmarkEnd w:id="155"/>
    <w:bookmarkStart w:name="z158" w:id="156"/>
    <w:p>
      <w:pPr>
        <w:spacing w:after="0"/>
        <w:ind w:left="0"/>
        <w:jc w:val="both"/>
      </w:pPr>
      <w:r>
        <w:rPr>
          <w:rFonts w:ascii="Times New Roman"/>
          <w:b w:val="false"/>
          <w:i w:val="false"/>
          <w:color w:val="000000"/>
          <w:sz w:val="28"/>
        </w:rPr>
        <w:t>
      104. Жұмыс сипаттамасы:</w:t>
      </w:r>
    </w:p>
    <w:bookmarkEnd w:id="156"/>
    <w:p>
      <w:pPr>
        <w:spacing w:after="0"/>
        <w:ind w:left="0"/>
        <w:jc w:val="both"/>
      </w:pPr>
      <w:r>
        <w:rPr>
          <w:rFonts w:ascii="Times New Roman"/>
          <w:b w:val="false"/>
          <w:i w:val="false"/>
          <w:color w:val="000000"/>
          <w:sz w:val="28"/>
        </w:rPr>
        <w:t>
      қалыпты және шағын калибрлі механикалық, электрондық-механикалық, дәлдігі жоғарылатылған және бірінші сыныптық қосымша құрылғысы бар қол сағаттары механизмін құрастыру ақауларын анықтаумен және анықталғандарын жоюмен байланысты жұмыстарды орындау;</w:t>
      </w:r>
    </w:p>
    <w:p>
      <w:pPr>
        <w:spacing w:after="0"/>
        <w:ind w:left="0"/>
        <w:jc w:val="both"/>
      </w:pPr>
      <w:r>
        <w:rPr>
          <w:rFonts w:ascii="Times New Roman"/>
          <w:b w:val="false"/>
          <w:i w:val="false"/>
          <w:color w:val="000000"/>
          <w:sz w:val="28"/>
        </w:rPr>
        <w:t>
      қос тілді секундомердерді, хроноскоптар мен арнаулы уақыт құралдарын толық құрастыру;</w:t>
      </w:r>
    </w:p>
    <w:p>
      <w:pPr>
        <w:spacing w:after="0"/>
        <w:ind w:left="0"/>
        <w:jc w:val="both"/>
      </w:pPr>
      <w:r>
        <w:rPr>
          <w:rFonts w:ascii="Times New Roman"/>
          <w:b w:val="false"/>
          <w:i w:val="false"/>
          <w:color w:val="000000"/>
          <w:sz w:val="28"/>
        </w:rPr>
        <w:t>
      түрлі үлгідегі сағаттардың сынақ партияларын құрастыру;</w:t>
      </w:r>
    </w:p>
    <w:p>
      <w:pPr>
        <w:spacing w:after="0"/>
        <w:ind w:left="0"/>
        <w:jc w:val="both"/>
      </w:pPr>
      <w:r>
        <w:rPr>
          <w:rFonts w:ascii="Times New Roman"/>
          <w:b w:val="false"/>
          <w:i w:val="false"/>
          <w:color w:val="000000"/>
          <w:sz w:val="28"/>
        </w:rPr>
        <w:t>
      механизмдегі құрастыру ақауларын жойғаннан кейін, сағаттардың жүру дәлдігін реттеу.</w:t>
      </w:r>
    </w:p>
    <w:bookmarkStart w:name="z159" w:id="157"/>
    <w:p>
      <w:pPr>
        <w:spacing w:after="0"/>
        <w:ind w:left="0"/>
        <w:jc w:val="both"/>
      </w:pPr>
      <w:r>
        <w:rPr>
          <w:rFonts w:ascii="Times New Roman"/>
          <w:b w:val="false"/>
          <w:i w:val="false"/>
          <w:color w:val="000000"/>
          <w:sz w:val="28"/>
        </w:rPr>
        <w:t>
      105. Мыналарды:</w:t>
      </w:r>
    </w:p>
    <w:bookmarkEnd w:id="157"/>
    <w:p>
      <w:pPr>
        <w:spacing w:after="0"/>
        <w:ind w:left="0"/>
        <w:jc w:val="both"/>
      </w:pPr>
      <w:r>
        <w:rPr>
          <w:rFonts w:ascii="Times New Roman"/>
          <w:b w:val="false"/>
          <w:i w:val="false"/>
          <w:color w:val="000000"/>
          <w:sz w:val="28"/>
        </w:rPr>
        <w:t>
      қалыпты және шағын калибрлі механикалық, электрондық-механикалық, дәлдігі жоғарылатылған және бірінші сыныптық қосымша құрылғысы бар (автобұрау, күнтізбе, сигналдық құрылғы), қол сағаттарының, секундомердердің,хроноскоптар мен арнаулы уақыт құралдарының сағат механизмдерінің құрылымын;</w:t>
      </w:r>
    </w:p>
    <w:p>
      <w:pPr>
        <w:spacing w:after="0"/>
        <w:ind w:left="0"/>
        <w:jc w:val="both"/>
      </w:pPr>
      <w:r>
        <w:rPr>
          <w:rFonts w:ascii="Times New Roman"/>
          <w:b w:val="false"/>
          <w:i w:val="false"/>
          <w:color w:val="000000"/>
          <w:sz w:val="28"/>
        </w:rPr>
        <w:t>
      сағат жүрісінің дәлдігін реттеу тәсілдерін;</w:t>
      </w:r>
    </w:p>
    <w:p>
      <w:pPr>
        <w:spacing w:after="0"/>
        <w:ind w:left="0"/>
        <w:jc w:val="both"/>
      </w:pPr>
      <w:r>
        <w:rPr>
          <w:rFonts w:ascii="Times New Roman"/>
          <w:b w:val="false"/>
          <w:i w:val="false"/>
          <w:color w:val="000000"/>
          <w:sz w:val="28"/>
        </w:rPr>
        <w:t>
      сағат механизмдерін құрастыру ақауларының себептерін;</w:t>
      </w:r>
    </w:p>
    <w:p>
      <w:pPr>
        <w:spacing w:after="0"/>
        <w:ind w:left="0"/>
        <w:jc w:val="both"/>
      </w:pPr>
      <w:r>
        <w:rPr>
          <w:rFonts w:ascii="Times New Roman"/>
          <w:b w:val="false"/>
          <w:i w:val="false"/>
          <w:color w:val="000000"/>
          <w:sz w:val="28"/>
        </w:rPr>
        <w:t>
      электрондық-механикалық сағаттардың электр шынжырларын тексеру тәсілдерін;</w:t>
      </w:r>
    </w:p>
    <w:p>
      <w:pPr>
        <w:spacing w:after="0"/>
        <w:ind w:left="0"/>
        <w:jc w:val="both"/>
      </w:pPr>
      <w:r>
        <w:rPr>
          <w:rFonts w:ascii="Times New Roman"/>
          <w:b w:val="false"/>
          <w:i w:val="false"/>
          <w:color w:val="000000"/>
          <w:sz w:val="28"/>
        </w:rPr>
        <w:t>
      катушкалардың қарсылығын, элементтің кернеуі мен электр қозғау күшін тексеру тәсілдерін;</w:t>
      </w:r>
    </w:p>
    <w:p>
      <w:pPr>
        <w:spacing w:after="0"/>
        <w:ind w:left="0"/>
        <w:jc w:val="both"/>
      </w:pPr>
      <w:r>
        <w:rPr>
          <w:rFonts w:ascii="Times New Roman"/>
          <w:b w:val="false"/>
          <w:i w:val="false"/>
          <w:color w:val="000000"/>
          <w:sz w:val="28"/>
        </w:rPr>
        <w:t>
      адымдық қозғағыш магниттерінің коэрцетивтік күшін;</w:t>
      </w:r>
    </w:p>
    <w:p>
      <w:pPr>
        <w:spacing w:after="0"/>
        <w:ind w:left="0"/>
        <w:jc w:val="both"/>
      </w:pPr>
      <w:r>
        <w:rPr>
          <w:rFonts w:ascii="Times New Roman"/>
          <w:b w:val="false"/>
          <w:i w:val="false"/>
          <w:color w:val="000000"/>
          <w:sz w:val="28"/>
        </w:rPr>
        <w:t>
      электрондық блок катушкалары саңылаулары мен құрастырушы бұйымдардың магниттік индукциясын;</w:t>
      </w:r>
    </w:p>
    <w:p>
      <w:pPr>
        <w:spacing w:after="0"/>
        <w:ind w:left="0"/>
        <w:jc w:val="both"/>
      </w:pPr>
      <w:r>
        <w:rPr>
          <w:rFonts w:ascii="Times New Roman"/>
          <w:b w:val="false"/>
          <w:i w:val="false"/>
          <w:color w:val="000000"/>
          <w:sz w:val="28"/>
        </w:rPr>
        <w:t>
      кварцті генератор блоктарының кернеу амплитудасын;</w:t>
      </w:r>
    </w:p>
    <w:p>
      <w:pPr>
        <w:spacing w:after="0"/>
        <w:ind w:left="0"/>
        <w:jc w:val="both"/>
      </w:pPr>
      <w:r>
        <w:rPr>
          <w:rFonts w:ascii="Times New Roman"/>
          <w:b w:val="false"/>
          <w:i w:val="false"/>
          <w:color w:val="000000"/>
          <w:sz w:val="28"/>
        </w:rPr>
        <w:t>
      кіші және үлкен амплитуда кезіндегі ток шығынын өлшеу тәсілдерін білуге тиіс.</w:t>
      </w:r>
    </w:p>
    <w:bookmarkStart w:name="z160" w:id="158"/>
    <w:p>
      <w:pPr>
        <w:spacing w:after="0"/>
        <w:ind w:left="0"/>
        <w:jc w:val="both"/>
      </w:pPr>
      <w:r>
        <w:rPr>
          <w:rFonts w:ascii="Times New Roman"/>
          <w:b w:val="false"/>
          <w:i w:val="false"/>
          <w:color w:val="000000"/>
          <w:sz w:val="28"/>
        </w:rPr>
        <w:t>
      106. Жұмыс үлгілері:</w:t>
      </w:r>
    </w:p>
    <w:bookmarkEnd w:id="158"/>
    <w:p>
      <w:pPr>
        <w:spacing w:after="0"/>
        <w:ind w:left="0"/>
        <w:jc w:val="both"/>
      </w:pPr>
      <w:r>
        <w:rPr>
          <w:rFonts w:ascii="Times New Roman"/>
          <w:b w:val="false"/>
          <w:i w:val="false"/>
          <w:color w:val="000000"/>
          <w:sz w:val="28"/>
        </w:rPr>
        <w:t>
      1) қалыпты және шағын калибрлі механикалық қол сағаттары - құрастыру ақауларын анықтау және жекелеген бөлшектер мен құрастыру бірліктерін ауыстыра және олардың жұмысын реттей отырып жою;</w:t>
      </w:r>
    </w:p>
    <w:p>
      <w:pPr>
        <w:spacing w:after="0"/>
        <w:ind w:left="0"/>
        <w:jc w:val="both"/>
      </w:pPr>
      <w:r>
        <w:rPr>
          <w:rFonts w:ascii="Times New Roman"/>
          <w:b w:val="false"/>
          <w:i w:val="false"/>
          <w:color w:val="000000"/>
          <w:sz w:val="28"/>
        </w:rPr>
        <w:t>
      2) электрондық-механикалық қол сағаттары-құрастыру ақауларын жекелеген бөлшектер мен құрастыру бірліктерін ауыстыра отырып жою;</w:t>
      </w:r>
    </w:p>
    <w:p>
      <w:pPr>
        <w:spacing w:after="0"/>
        <w:ind w:left="0"/>
        <w:jc w:val="both"/>
      </w:pPr>
      <w:r>
        <w:rPr>
          <w:rFonts w:ascii="Times New Roman"/>
          <w:b w:val="false"/>
          <w:i w:val="false"/>
          <w:color w:val="000000"/>
          <w:sz w:val="28"/>
        </w:rPr>
        <w:t>
      механизмді реттеу;</w:t>
      </w:r>
    </w:p>
    <w:p>
      <w:pPr>
        <w:spacing w:after="0"/>
        <w:ind w:left="0"/>
        <w:jc w:val="both"/>
      </w:pPr>
      <w:r>
        <w:rPr>
          <w:rFonts w:ascii="Times New Roman"/>
          <w:b w:val="false"/>
          <w:i w:val="false"/>
          <w:color w:val="000000"/>
          <w:sz w:val="28"/>
        </w:rPr>
        <w:t>
      адымдық қозғағышты реставрациялау;</w:t>
      </w:r>
    </w:p>
    <w:p>
      <w:pPr>
        <w:spacing w:after="0"/>
        <w:ind w:left="0"/>
        <w:jc w:val="both"/>
      </w:pPr>
      <w:r>
        <w:rPr>
          <w:rFonts w:ascii="Times New Roman"/>
          <w:b w:val="false"/>
          <w:i w:val="false"/>
          <w:color w:val="000000"/>
          <w:sz w:val="28"/>
        </w:rPr>
        <w:t>
      3) дәлдік сыныбы жоғарылатылған электрондық-механикалық және механикалық қол сағаттары - механизмді толық бөлшектеумен, тазалаумен, құрастырумен, реттеумен байланысты кепілді жөндеу.</w:t>
      </w:r>
    </w:p>
    <w:bookmarkStart w:name="z161" w:id="159"/>
    <w:p>
      <w:pPr>
        <w:spacing w:after="0"/>
        <w:ind w:left="0"/>
        <w:jc w:val="left"/>
      </w:pPr>
      <w:r>
        <w:rPr>
          <w:rFonts w:ascii="Times New Roman"/>
          <w:b/>
          <w:i w:val="false"/>
          <w:color w:val="000000"/>
        </w:rPr>
        <w:t xml:space="preserve"> 42-параграф. Сағаттардың құрастыру бірліктерін құрастырушы, 2-разряд</w:t>
      </w:r>
    </w:p>
    <w:bookmarkEnd w:id="159"/>
    <w:bookmarkStart w:name="z162" w:id="160"/>
    <w:p>
      <w:pPr>
        <w:spacing w:after="0"/>
        <w:ind w:left="0"/>
        <w:jc w:val="both"/>
      </w:pPr>
      <w:r>
        <w:rPr>
          <w:rFonts w:ascii="Times New Roman"/>
          <w:b w:val="false"/>
          <w:i w:val="false"/>
          <w:color w:val="000000"/>
          <w:sz w:val="28"/>
        </w:rPr>
        <w:t>
      107. Жұмыс сипаттамасы:</w:t>
      </w:r>
    </w:p>
    <w:bookmarkEnd w:id="160"/>
    <w:p>
      <w:pPr>
        <w:spacing w:after="0"/>
        <w:ind w:left="0"/>
        <w:jc w:val="both"/>
      </w:pPr>
      <w:r>
        <w:rPr>
          <w:rFonts w:ascii="Times New Roman"/>
          <w:b w:val="false"/>
          <w:i w:val="false"/>
          <w:color w:val="000000"/>
          <w:sz w:val="28"/>
        </w:rPr>
        <w:t>
      сағаттардың қарапайым құрастыру бірліктерін престерде, потансаларда және қолмен құрастыру;</w:t>
      </w:r>
    </w:p>
    <w:p>
      <w:pPr>
        <w:spacing w:after="0"/>
        <w:ind w:left="0"/>
        <w:jc w:val="both"/>
      </w:pPr>
      <w:r>
        <w:rPr>
          <w:rFonts w:ascii="Times New Roman"/>
          <w:b w:val="false"/>
          <w:i w:val="false"/>
          <w:color w:val="000000"/>
          <w:sz w:val="28"/>
        </w:rPr>
        <w:t>
      сағаттардың хромдалған корпустарын шаңнан қорғайтын сызымды қақпақпен, сызымды сақинамен құрастыру;</w:t>
      </w:r>
    </w:p>
    <w:p>
      <w:pPr>
        <w:spacing w:after="0"/>
        <w:ind w:left="0"/>
        <w:jc w:val="both"/>
      </w:pPr>
      <w:r>
        <w:rPr>
          <w:rFonts w:ascii="Times New Roman"/>
          <w:b w:val="false"/>
          <w:i w:val="false"/>
          <w:color w:val="000000"/>
          <w:sz w:val="28"/>
        </w:rPr>
        <w:t>
      шыныларды желімдеу және оларды корпусқа престеу;</w:t>
      </w:r>
    </w:p>
    <w:p>
      <w:pPr>
        <w:spacing w:after="0"/>
        <w:ind w:left="0"/>
        <w:jc w:val="both"/>
      </w:pPr>
      <w:r>
        <w:rPr>
          <w:rFonts w:ascii="Times New Roman"/>
          <w:b w:val="false"/>
          <w:i w:val="false"/>
          <w:color w:val="000000"/>
          <w:sz w:val="28"/>
        </w:rPr>
        <w:t>
      дөңгелектердің құрастыру бірліктерін трибтермен, ірі габаритті балансты және маятникті, электрондық-механикалық, қалта сағаттарының, секундомерлердің, ірі габаритті механикалық қоңыраулы сағаттардың баланстарын арнаулы құрылғыларда немесе орталықтарды бақылау-өлшеу аспаптарын пайдалана отырып, 0,03 миллиметрден асатын соғу шектемесімен тексеру және түзеу.</w:t>
      </w:r>
    </w:p>
    <w:bookmarkStart w:name="z163" w:id="161"/>
    <w:p>
      <w:pPr>
        <w:spacing w:after="0"/>
        <w:ind w:left="0"/>
        <w:jc w:val="both"/>
      </w:pPr>
      <w:r>
        <w:rPr>
          <w:rFonts w:ascii="Times New Roman"/>
          <w:b w:val="false"/>
          <w:i w:val="false"/>
          <w:color w:val="000000"/>
          <w:sz w:val="28"/>
        </w:rPr>
        <w:t>
      108. Мыналарды:</w:t>
      </w:r>
    </w:p>
    <w:bookmarkEnd w:id="161"/>
    <w:p>
      <w:pPr>
        <w:spacing w:after="0"/>
        <w:ind w:left="0"/>
        <w:jc w:val="both"/>
      </w:pPr>
      <w:r>
        <w:rPr>
          <w:rFonts w:ascii="Times New Roman"/>
          <w:b w:val="false"/>
          <w:i w:val="false"/>
          <w:color w:val="000000"/>
          <w:sz w:val="28"/>
        </w:rPr>
        <w:t>
      сағаттардың қарапайым құрастыру бірліктеріндегі дөңгелектерді тексеруге және түзеуге арналған престердің, потансалардың және арнаулы құрылғылардың құрылымын, әрекет ету принципін және қолдану тәсілін;</w:t>
      </w:r>
    </w:p>
    <w:p>
      <w:pPr>
        <w:spacing w:after="0"/>
        <w:ind w:left="0"/>
        <w:jc w:val="both"/>
      </w:pPr>
      <w:r>
        <w:rPr>
          <w:rFonts w:ascii="Times New Roman"/>
          <w:b w:val="false"/>
          <w:i w:val="false"/>
          <w:color w:val="000000"/>
          <w:sz w:val="28"/>
        </w:rPr>
        <w:t>
      жинақталатын бөлшектердің, сағаттардың құрастыру бірліктерінің нысанын, оларға қойылатын техникалық талаптарды;</w:t>
      </w:r>
    </w:p>
    <w:p>
      <w:pPr>
        <w:spacing w:after="0"/>
        <w:ind w:left="0"/>
        <w:jc w:val="both"/>
      </w:pPr>
      <w:r>
        <w:rPr>
          <w:rFonts w:ascii="Times New Roman"/>
          <w:b w:val="false"/>
          <w:i w:val="false"/>
          <w:color w:val="000000"/>
          <w:sz w:val="28"/>
        </w:rPr>
        <w:t>
      сағат бөлшектерін құрастыру, престеу, түзеу және тексеру тәсілдері мен әдістерін, құрастыру бірліктерін бөлшектеу тәсілдерін;</w:t>
      </w:r>
    </w:p>
    <w:p>
      <w:pPr>
        <w:spacing w:after="0"/>
        <w:ind w:left="0"/>
        <w:jc w:val="both"/>
      </w:pPr>
      <w:r>
        <w:rPr>
          <w:rFonts w:ascii="Times New Roman"/>
          <w:b w:val="false"/>
          <w:i w:val="false"/>
          <w:color w:val="000000"/>
          <w:sz w:val="28"/>
        </w:rPr>
        <w:t>
      бақылау-өлшеу құралдарының нысанын және қолдану тәсілін;</w:t>
      </w:r>
    </w:p>
    <w:p>
      <w:pPr>
        <w:spacing w:after="0"/>
        <w:ind w:left="0"/>
        <w:jc w:val="both"/>
      </w:pPr>
      <w:r>
        <w:rPr>
          <w:rFonts w:ascii="Times New Roman"/>
          <w:b w:val="false"/>
          <w:i w:val="false"/>
          <w:color w:val="000000"/>
          <w:sz w:val="28"/>
        </w:rPr>
        <w:t>
      сағатты құрастыру сапасын бақылау кезеңділігін;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164" w:id="162"/>
    <w:p>
      <w:pPr>
        <w:spacing w:after="0"/>
        <w:ind w:left="0"/>
        <w:jc w:val="both"/>
      </w:pPr>
      <w:r>
        <w:rPr>
          <w:rFonts w:ascii="Times New Roman"/>
          <w:b w:val="false"/>
          <w:i w:val="false"/>
          <w:color w:val="000000"/>
          <w:sz w:val="28"/>
        </w:rPr>
        <w:t>
      109. Жұмыс үлгілері:</w:t>
      </w:r>
    </w:p>
    <w:bookmarkEnd w:id="162"/>
    <w:p>
      <w:pPr>
        <w:spacing w:after="0"/>
        <w:ind w:left="0"/>
        <w:jc w:val="both"/>
      </w:pPr>
      <w:r>
        <w:rPr>
          <w:rFonts w:ascii="Times New Roman"/>
          <w:b w:val="false"/>
          <w:i w:val="false"/>
          <w:color w:val="000000"/>
          <w:sz w:val="28"/>
        </w:rPr>
        <w:t>
      1) механикалық қоңыраулы сағаттар - барабанды, циферблат астын құрастыру, анкерлік айырды валикпен және жақшамен құрастыру;</w:t>
      </w:r>
    </w:p>
    <w:p>
      <w:pPr>
        <w:spacing w:after="0"/>
        <w:ind w:left="0"/>
        <w:jc w:val="both"/>
      </w:pPr>
      <w:r>
        <w:rPr>
          <w:rFonts w:ascii="Times New Roman"/>
          <w:b w:val="false"/>
          <w:i w:val="false"/>
          <w:color w:val="000000"/>
          <w:sz w:val="28"/>
        </w:rPr>
        <w:t>
      2) қалыпты және шағын калибрлі механикалық қол сағаттары - барабан корпусын пружинамен, қақпақпен, валмен құрастыру, кілтті, құлақшаны, браслет тақтасын, бұранда басын, корпус сақинасын құлақшамен және қақпақпен құрастыру;</w:t>
      </w:r>
    </w:p>
    <w:p>
      <w:pPr>
        <w:spacing w:after="0"/>
        <w:ind w:left="0"/>
        <w:jc w:val="both"/>
      </w:pPr>
      <w:r>
        <w:rPr>
          <w:rFonts w:ascii="Times New Roman"/>
          <w:b w:val="false"/>
          <w:i w:val="false"/>
          <w:color w:val="000000"/>
          <w:sz w:val="28"/>
        </w:rPr>
        <w:t>
      бұранда кілтінің валын бұранда басымен бұрандалау;</w:t>
      </w:r>
    </w:p>
    <w:p>
      <w:pPr>
        <w:spacing w:after="0"/>
        <w:ind w:left="0"/>
        <w:jc w:val="both"/>
      </w:pPr>
      <w:r>
        <w:rPr>
          <w:rFonts w:ascii="Times New Roman"/>
          <w:b w:val="false"/>
          <w:i w:val="false"/>
          <w:color w:val="000000"/>
          <w:sz w:val="28"/>
        </w:rPr>
        <w:t>
      3) қалта сағаттары, секундомерлер, арнаулы уақыт құралдары - дөңгелекті муфтамен, аралық дөңгелекті трибпен, корпусты қақпақпен құрастыру;</w:t>
      </w:r>
    </w:p>
    <w:p>
      <w:pPr>
        <w:spacing w:after="0"/>
        <w:ind w:left="0"/>
        <w:jc w:val="both"/>
      </w:pPr>
      <w:r>
        <w:rPr>
          <w:rFonts w:ascii="Times New Roman"/>
          <w:b w:val="false"/>
          <w:i w:val="false"/>
          <w:color w:val="000000"/>
          <w:sz w:val="28"/>
        </w:rPr>
        <w:t>
      спираль колонкасы винтін баланс көпіріне бұрап орналастыру;</w:t>
      </w:r>
    </w:p>
    <w:p>
      <w:pPr>
        <w:spacing w:after="0"/>
        <w:ind w:left="0"/>
        <w:jc w:val="both"/>
      </w:pPr>
      <w:r>
        <w:rPr>
          <w:rFonts w:ascii="Times New Roman"/>
          <w:b w:val="false"/>
          <w:i w:val="false"/>
          <w:color w:val="000000"/>
          <w:sz w:val="28"/>
        </w:rPr>
        <w:t>
      4) ірі габаритті балансты және маятникті сағаттар-дөңгелектің, барабанның жүру, соғу тораптарын құрастыру;</w:t>
      </w:r>
    </w:p>
    <w:p>
      <w:pPr>
        <w:spacing w:after="0"/>
        <w:ind w:left="0"/>
        <w:jc w:val="both"/>
      </w:pPr>
      <w:r>
        <w:rPr>
          <w:rFonts w:ascii="Times New Roman"/>
          <w:b w:val="false"/>
          <w:i w:val="false"/>
          <w:color w:val="000000"/>
          <w:sz w:val="28"/>
        </w:rPr>
        <w:t>
      шыныны корпусқа орнату;</w:t>
      </w:r>
    </w:p>
    <w:p>
      <w:pPr>
        <w:spacing w:after="0"/>
        <w:ind w:left="0"/>
        <w:jc w:val="both"/>
      </w:pPr>
      <w:r>
        <w:rPr>
          <w:rFonts w:ascii="Times New Roman"/>
          <w:b w:val="false"/>
          <w:i w:val="false"/>
          <w:color w:val="000000"/>
          <w:sz w:val="28"/>
        </w:rPr>
        <w:t>
      5) ірі габаритті электрондық-механикалық сағаттар мен қоңыраулы сағаттар - дөңгелекті осьпен, пружинамен, втулкамен құрастыру;</w:t>
      </w:r>
    </w:p>
    <w:p>
      <w:pPr>
        <w:spacing w:after="0"/>
        <w:ind w:left="0"/>
        <w:jc w:val="both"/>
      </w:pPr>
      <w:r>
        <w:rPr>
          <w:rFonts w:ascii="Times New Roman"/>
          <w:b w:val="false"/>
          <w:i w:val="false"/>
          <w:color w:val="000000"/>
          <w:sz w:val="28"/>
        </w:rPr>
        <w:t>
      6) үстелге қоятын, қабырғалық балансты, маяникті, ірі габаритті, электрондық-механикалық сағаттар, қоңыраулы сағаттар-тулкаларды, штифтерді, колонкаларды, сағат тастарын престеу.</w:t>
      </w:r>
    </w:p>
    <w:bookmarkStart w:name="z165" w:id="163"/>
    <w:p>
      <w:pPr>
        <w:spacing w:after="0"/>
        <w:ind w:left="0"/>
        <w:jc w:val="left"/>
      </w:pPr>
      <w:r>
        <w:rPr>
          <w:rFonts w:ascii="Times New Roman"/>
          <w:b/>
          <w:i w:val="false"/>
          <w:color w:val="000000"/>
        </w:rPr>
        <w:t xml:space="preserve"> 43-параграф. Сағаттардың құрастыру бірліктерін құрастырушы, 3-разряд</w:t>
      </w:r>
    </w:p>
    <w:bookmarkEnd w:id="163"/>
    <w:bookmarkStart w:name="z166" w:id="164"/>
    <w:p>
      <w:pPr>
        <w:spacing w:after="0"/>
        <w:ind w:left="0"/>
        <w:jc w:val="both"/>
      </w:pPr>
      <w:r>
        <w:rPr>
          <w:rFonts w:ascii="Times New Roman"/>
          <w:b w:val="false"/>
          <w:i w:val="false"/>
          <w:color w:val="000000"/>
          <w:sz w:val="28"/>
        </w:rPr>
        <w:t>
      110. Жұмыс сипаттамасы:</w:t>
      </w:r>
    </w:p>
    <w:bookmarkEnd w:id="164"/>
    <w:p>
      <w:pPr>
        <w:spacing w:after="0"/>
        <w:ind w:left="0"/>
        <w:jc w:val="both"/>
      </w:pPr>
      <w:r>
        <w:rPr>
          <w:rFonts w:ascii="Times New Roman"/>
          <w:b w:val="false"/>
          <w:i w:val="false"/>
          <w:color w:val="000000"/>
          <w:sz w:val="28"/>
        </w:rPr>
        <w:t>
      сағаттардың күрделілігі орташа құрастыру бірліктерін престерде, потансаларда және қолмен құрастыру;</w:t>
      </w:r>
    </w:p>
    <w:p>
      <w:pPr>
        <w:spacing w:after="0"/>
        <w:ind w:left="0"/>
        <w:jc w:val="both"/>
      </w:pPr>
      <w:r>
        <w:rPr>
          <w:rFonts w:ascii="Times New Roman"/>
          <w:b w:val="false"/>
          <w:i w:val="false"/>
          <w:color w:val="000000"/>
          <w:sz w:val="28"/>
        </w:rPr>
        <w:t>
      әртүрлі материал бөлшектерінен сағаттардың күрделі корпустарын құрастыру;</w:t>
      </w:r>
    </w:p>
    <w:p>
      <w:pPr>
        <w:spacing w:after="0"/>
        <w:ind w:left="0"/>
        <w:jc w:val="both"/>
      </w:pPr>
      <w:r>
        <w:rPr>
          <w:rFonts w:ascii="Times New Roman"/>
          <w:b w:val="false"/>
          <w:i w:val="false"/>
          <w:color w:val="000000"/>
          <w:sz w:val="28"/>
        </w:rPr>
        <w:t>
      сағаттардың алтындатылған корпустарын құрастыру;</w:t>
      </w:r>
    </w:p>
    <w:p>
      <w:pPr>
        <w:spacing w:after="0"/>
        <w:ind w:left="0"/>
        <w:jc w:val="both"/>
      </w:pPr>
      <w:r>
        <w:rPr>
          <w:rFonts w:ascii="Times New Roman"/>
          <w:b w:val="false"/>
          <w:i w:val="false"/>
          <w:color w:val="000000"/>
          <w:sz w:val="28"/>
        </w:rPr>
        <w:t>
      корпус сақинасын қақпақпен және прокладкамен іріктеу әдісімен құрастыру;</w:t>
      </w:r>
    </w:p>
    <w:p>
      <w:pPr>
        <w:spacing w:after="0"/>
        <w:ind w:left="0"/>
        <w:jc w:val="both"/>
      </w:pPr>
      <w:r>
        <w:rPr>
          <w:rFonts w:ascii="Times New Roman"/>
          <w:b w:val="false"/>
          <w:i w:val="false"/>
          <w:color w:val="000000"/>
          <w:sz w:val="28"/>
        </w:rPr>
        <w:t>
      фасонды шыныны корпусқа бекітпемен престеу;</w:t>
      </w:r>
    </w:p>
    <w:p>
      <w:pPr>
        <w:spacing w:after="0"/>
        <w:ind w:left="0"/>
        <w:jc w:val="both"/>
      </w:pPr>
      <w:r>
        <w:rPr>
          <w:rFonts w:ascii="Times New Roman"/>
          <w:b w:val="false"/>
          <w:i w:val="false"/>
          <w:color w:val="000000"/>
          <w:sz w:val="28"/>
        </w:rPr>
        <w:t>
      ірі габаритті сағаттардың баланстарын теңгермелеу;</w:t>
      </w:r>
    </w:p>
    <w:p>
      <w:pPr>
        <w:spacing w:after="0"/>
        <w:ind w:left="0"/>
        <w:jc w:val="both"/>
      </w:pPr>
      <w:r>
        <w:rPr>
          <w:rFonts w:ascii="Times New Roman"/>
          <w:b w:val="false"/>
          <w:i w:val="false"/>
          <w:color w:val="000000"/>
          <w:sz w:val="28"/>
        </w:rPr>
        <w:t>
      дөңгелектердің құрастыру бірліктерін трибтермен, қол, қалта сағаттарының, секундомерлердің баланстарын арнаулы аспаптар мен құрылғыларда 0,03 миллиметрден асатын соғу шектемесімен тексеру және түзеу.</w:t>
      </w:r>
    </w:p>
    <w:bookmarkStart w:name="z167" w:id="165"/>
    <w:p>
      <w:pPr>
        <w:spacing w:after="0"/>
        <w:ind w:left="0"/>
        <w:jc w:val="both"/>
      </w:pPr>
      <w:r>
        <w:rPr>
          <w:rFonts w:ascii="Times New Roman"/>
          <w:b w:val="false"/>
          <w:i w:val="false"/>
          <w:color w:val="000000"/>
          <w:sz w:val="28"/>
        </w:rPr>
        <w:t>
      111. Мыналарды:</w:t>
      </w:r>
    </w:p>
    <w:bookmarkEnd w:id="165"/>
    <w:p>
      <w:pPr>
        <w:spacing w:after="0"/>
        <w:ind w:left="0"/>
        <w:jc w:val="both"/>
      </w:pPr>
      <w:r>
        <w:rPr>
          <w:rFonts w:ascii="Times New Roman"/>
          <w:b w:val="false"/>
          <w:i w:val="false"/>
          <w:color w:val="000000"/>
          <w:sz w:val="28"/>
        </w:rPr>
        <w:t>
      пайдаланылатын престерді, құрылғыларды реттеу тәсілдерін;</w:t>
      </w:r>
    </w:p>
    <w:p>
      <w:pPr>
        <w:spacing w:after="0"/>
        <w:ind w:left="0"/>
        <w:jc w:val="both"/>
      </w:pPr>
      <w:r>
        <w:rPr>
          <w:rFonts w:ascii="Times New Roman"/>
          <w:b w:val="false"/>
          <w:i w:val="false"/>
          <w:color w:val="000000"/>
          <w:sz w:val="28"/>
        </w:rPr>
        <w:t>
      сағат механизмінің әрекет ету принципін;</w:t>
      </w:r>
    </w:p>
    <w:p>
      <w:pPr>
        <w:spacing w:after="0"/>
        <w:ind w:left="0"/>
        <w:jc w:val="both"/>
      </w:pPr>
      <w:r>
        <w:rPr>
          <w:rFonts w:ascii="Times New Roman"/>
          <w:b w:val="false"/>
          <w:i w:val="false"/>
          <w:color w:val="000000"/>
          <w:sz w:val="28"/>
        </w:rPr>
        <w:t>
      орындалатын операцияларға қойылатын техникалық талаптарды;</w:t>
      </w:r>
    </w:p>
    <w:p>
      <w:pPr>
        <w:spacing w:after="0"/>
        <w:ind w:left="0"/>
        <w:jc w:val="both"/>
      </w:pPr>
      <w:r>
        <w:rPr>
          <w:rFonts w:ascii="Times New Roman"/>
          <w:b w:val="false"/>
          <w:i w:val="false"/>
          <w:color w:val="000000"/>
          <w:sz w:val="28"/>
        </w:rPr>
        <w:t>
      сағаттардың құрастыру бірліктерін өңдеу операцияларының кезектілігін;</w:t>
      </w:r>
    </w:p>
    <w:p>
      <w:pPr>
        <w:spacing w:after="0"/>
        <w:ind w:left="0"/>
        <w:jc w:val="both"/>
      </w:pPr>
      <w:r>
        <w:rPr>
          <w:rFonts w:ascii="Times New Roman"/>
          <w:b w:val="false"/>
          <w:i w:val="false"/>
          <w:color w:val="000000"/>
          <w:sz w:val="28"/>
        </w:rPr>
        <w:t>
      бақылау-өлшеу құралдарының құрылымын;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168" w:id="166"/>
    <w:p>
      <w:pPr>
        <w:spacing w:after="0"/>
        <w:ind w:left="0"/>
        <w:jc w:val="both"/>
      </w:pPr>
      <w:r>
        <w:rPr>
          <w:rFonts w:ascii="Times New Roman"/>
          <w:b w:val="false"/>
          <w:i w:val="false"/>
          <w:color w:val="000000"/>
          <w:sz w:val="28"/>
        </w:rPr>
        <w:t>
      112. Жұмыс үлгілері:</w:t>
      </w:r>
    </w:p>
    <w:bookmarkEnd w:id="166"/>
    <w:p>
      <w:pPr>
        <w:spacing w:after="0"/>
        <w:ind w:left="0"/>
        <w:jc w:val="both"/>
      </w:pPr>
      <w:r>
        <w:rPr>
          <w:rFonts w:ascii="Times New Roman"/>
          <w:b w:val="false"/>
          <w:i w:val="false"/>
          <w:color w:val="000000"/>
          <w:sz w:val="28"/>
        </w:rPr>
        <w:t>
      1) қалыпты және шағын калибрлі механикалық қол сағаттары - дөңгелекті храповиктермен құрастыру, браслеттердің барлық түрлерін құрастыру;</w:t>
      </w:r>
    </w:p>
    <w:p>
      <w:pPr>
        <w:spacing w:after="0"/>
        <w:ind w:left="0"/>
        <w:jc w:val="both"/>
      </w:pPr>
      <w:r>
        <w:rPr>
          <w:rFonts w:ascii="Times New Roman"/>
          <w:b w:val="false"/>
          <w:i w:val="false"/>
          <w:color w:val="000000"/>
          <w:sz w:val="28"/>
        </w:rPr>
        <w:t>
      үстіңгі салманы бушонмен жинақтау;</w:t>
      </w:r>
    </w:p>
    <w:p>
      <w:pPr>
        <w:spacing w:after="0"/>
        <w:ind w:left="0"/>
        <w:jc w:val="both"/>
      </w:pPr>
      <w:r>
        <w:rPr>
          <w:rFonts w:ascii="Times New Roman"/>
          <w:b w:val="false"/>
          <w:i w:val="false"/>
          <w:color w:val="000000"/>
          <w:sz w:val="28"/>
        </w:rPr>
        <w:t>
      регулятор торабын (штиф пен регулятор құлпын престеу) құрастыру;</w:t>
      </w:r>
    </w:p>
    <w:p>
      <w:pPr>
        <w:spacing w:after="0"/>
        <w:ind w:left="0"/>
        <w:jc w:val="both"/>
      </w:pPr>
      <w:r>
        <w:rPr>
          <w:rFonts w:ascii="Times New Roman"/>
          <w:b w:val="false"/>
          <w:i w:val="false"/>
          <w:color w:val="000000"/>
          <w:sz w:val="28"/>
        </w:rPr>
        <w:t>
      колонканы жылжымалы сақинаға престеу;</w:t>
      </w:r>
    </w:p>
    <w:p>
      <w:pPr>
        <w:spacing w:after="0"/>
        <w:ind w:left="0"/>
        <w:jc w:val="both"/>
      </w:pPr>
      <w:r>
        <w:rPr>
          <w:rFonts w:ascii="Times New Roman"/>
          <w:b w:val="false"/>
          <w:i w:val="false"/>
          <w:color w:val="000000"/>
          <w:sz w:val="28"/>
        </w:rPr>
        <w:t>
      2) электрондық-механикалық қол сағаттары - жақтарды отырғызу және ток түсіргішті жүрекшеге жапсыру;</w:t>
      </w:r>
    </w:p>
    <w:p>
      <w:pPr>
        <w:spacing w:after="0"/>
        <w:ind w:left="0"/>
        <w:jc w:val="both"/>
      </w:pPr>
      <w:r>
        <w:rPr>
          <w:rFonts w:ascii="Times New Roman"/>
          <w:b w:val="false"/>
          <w:i w:val="false"/>
          <w:color w:val="000000"/>
          <w:sz w:val="28"/>
        </w:rPr>
        <w:t>
      башмактарды статорға орнату;</w:t>
      </w:r>
    </w:p>
    <w:p>
      <w:pPr>
        <w:spacing w:after="0"/>
        <w:ind w:left="0"/>
        <w:jc w:val="both"/>
      </w:pPr>
      <w:r>
        <w:rPr>
          <w:rFonts w:ascii="Times New Roman"/>
          <w:b w:val="false"/>
          <w:i w:val="false"/>
          <w:color w:val="000000"/>
          <w:sz w:val="28"/>
        </w:rPr>
        <w:t>
      дабыл дөңгелегін дискімен құрастыру;</w:t>
      </w:r>
    </w:p>
    <w:p>
      <w:pPr>
        <w:spacing w:after="0"/>
        <w:ind w:left="0"/>
        <w:jc w:val="both"/>
      </w:pPr>
      <w:r>
        <w:rPr>
          <w:rFonts w:ascii="Times New Roman"/>
          <w:b w:val="false"/>
          <w:i w:val="false"/>
          <w:color w:val="000000"/>
          <w:sz w:val="28"/>
        </w:rPr>
        <w:t>
      3) қалта сағаттары, секундомерлер, арнаулы уақыт құралдары – баланс тормозын пружинамен құрастыру;</w:t>
      </w:r>
    </w:p>
    <w:p>
      <w:pPr>
        <w:spacing w:after="0"/>
        <w:ind w:left="0"/>
        <w:jc w:val="both"/>
      </w:pPr>
      <w:r>
        <w:rPr>
          <w:rFonts w:ascii="Times New Roman"/>
          <w:b w:val="false"/>
          <w:i w:val="false"/>
          <w:color w:val="000000"/>
          <w:sz w:val="28"/>
        </w:rPr>
        <w:t>
      4) ірі габаритті балансты және маятникті сағаттар – пружинаны және ілмекті барабанға орнату;</w:t>
      </w:r>
    </w:p>
    <w:p>
      <w:pPr>
        <w:spacing w:after="0"/>
        <w:ind w:left="0"/>
        <w:jc w:val="both"/>
      </w:pPr>
      <w:r>
        <w:rPr>
          <w:rFonts w:ascii="Times New Roman"/>
          <w:b w:val="false"/>
          <w:i w:val="false"/>
          <w:color w:val="000000"/>
          <w:sz w:val="28"/>
        </w:rPr>
        <w:t>
      корпус сақинасын қақпақпен құрастыру;</w:t>
      </w:r>
    </w:p>
    <w:p>
      <w:pPr>
        <w:spacing w:after="0"/>
        <w:ind w:left="0"/>
        <w:jc w:val="both"/>
      </w:pPr>
      <w:r>
        <w:rPr>
          <w:rFonts w:ascii="Times New Roman"/>
          <w:b w:val="false"/>
          <w:i w:val="false"/>
          <w:color w:val="000000"/>
          <w:sz w:val="28"/>
        </w:rPr>
        <w:t>
      5) ірі габаритті электрондық-механикалық сағаттар мен қоңыраулы сағаттар-платаны винтпен, пружинамен, регулятормен құрастыру;</w:t>
      </w:r>
    </w:p>
    <w:p>
      <w:pPr>
        <w:spacing w:after="0"/>
        <w:ind w:left="0"/>
        <w:jc w:val="both"/>
      </w:pPr>
      <w:r>
        <w:rPr>
          <w:rFonts w:ascii="Times New Roman"/>
          <w:b w:val="false"/>
          <w:i w:val="false"/>
          <w:color w:val="000000"/>
          <w:sz w:val="28"/>
        </w:rPr>
        <w:t>
      катушканы реле пластинкасымен, якорьмен, құлыппен, пружинамен құрастыру;</w:t>
      </w:r>
    </w:p>
    <w:p>
      <w:pPr>
        <w:spacing w:after="0"/>
        <w:ind w:left="0"/>
        <w:jc w:val="both"/>
      </w:pPr>
      <w:r>
        <w:rPr>
          <w:rFonts w:ascii="Times New Roman"/>
          <w:b w:val="false"/>
          <w:i w:val="false"/>
          <w:color w:val="000000"/>
          <w:sz w:val="28"/>
        </w:rPr>
        <w:t>
      вексельді осьті трибпен құрастыру;</w:t>
      </w:r>
    </w:p>
    <w:p>
      <w:pPr>
        <w:spacing w:after="0"/>
        <w:ind w:left="0"/>
        <w:jc w:val="both"/>
      </w:pPr>
      <w:r>
        <w:rPr>
          <w:rFonts w:ascii="Times New Roman"/>
          <w:b w:val="false"/>
          <w:i w:val="false"/>
          <w:color w:val="000000"/>
          <w:sz w:val="28"/>
        </w:rPr>
        <w:t>
      көпірді фиксатормен құрастыру;</w:t>
      </w:r>
    </w:p>
    <w:p>
      <w:pPr>
        <w:spacing w:after="0"/>
        <w:ind w:left="0"/>
        <w:jc w:val="both"/>
      </w:pPr>
      <w:r>
        <w:rPr>
          <w:rFonts w:ascii="Times New Roman"/>
          <w:b w:val="false"/>
          <w:i w:val="false"/>
          <w:color w:val="000000"/>
          <w:sz w:val="28"/>
        </w:rPr>
        <w:t>
      магнит сымдарды жапсыру;</w:t>
      </w:r>
    </w:p>
    <w:p>
      <w:pPr>
        <w:spacing w:after="0"/>
        <w:ind w:left="0"/>
        <w:jc w:val="both"/>
      </w:pPr>
      <w:r>
        <w:rPr>
          <w:rFonts w:ascii="Times New Roman"/>
          <w:b w:val="false"/>
          <w:i w:val="false"/>
          <w:color w:val="000000"/>
          <w:sz w:val="28"/>
        </w:rPr>
        <w:t>
      6) қол, қалта сағаттары, секундомерлер, кіші габаритті қоңыраулы сағаттар-втулкаларды, штифтерді, колонкаларды, сағат тастарын пластиналарға, көпірлерге, рычагтерге престеу;</w:t>
      </w:r>
    </w:p>
    <w:p>
      <w:pPr>
        <w:spacing w:after="0"/>
        <w:ind w:left="0"/>
        <w:jc w:val="both"/>
      </w:pPr>
      <w:r>
        <w:rPr>
          <w:rFonts w:ascii="Times New Roman"/>
          <w:b w:val="false"/>
          <w:i w:val="false"/>
          <w:color w:val="000000"/>
          <w:sz w:val="28"/>
        </w:rPr>
        <w:t>
      7) қол сағаттары - барабан көпірін құрастыру;</w:t>
      </w:r>
    </w:p>
    <w:p>
      <w:pPr>
        <w:spacing w:after="0"/>
        <w:ind w:left="0"/>
        <w:jc w:val="both"/>
      </w:pPr>
      <w:r>
        <w:rPr>
          <w:rFonts w:ascii="Times New Roman"/>
          <w:b w:val="false"/>
          <w:i w:val="false"/>
          <w:color w:val="000000"/>
          <w:sz w:val="28"/>
        </w:rPr>
        <w:t>
      8) электрондық-механикалық кварцті қол сағаттарының адымдық қозғағыштары - платаны статормен құрастыру (желімдеу, жаныштау);</w:t>
      </w:r>
    </w:p>
    <w:p>
      <w:pPr>
        <w:spacing w:after="0"/>
        <w:ind w:left="0"/>
        <w:jc w:val="both"/>
      </w:pPr>
      <w:r>
        <w:rPr>
          <w:rFonts w:ascii="Times New Roman"/>
          <w:b w:val="false"/>
          <w:i w:val="false"/>
          <w:color w:val="000000"/>
          <w:sz w:val="28"/>
        </w:rPr>
        <w:t>
      штифті статорға престеу;</w:t>
      </w:r>
    </w:p>
    <w:p>
      <w:pPr>
        <w:spacing w:after="0"/>
        <w:ind w:left="0"/>
        <w:jc w:val="both"/>
      </w:pPr>
      <w:r>
        <w:rPr>
          <w:rFonts w:ascii="Times New Roman"/>
          <w:b w:val="false"/>
          <w:i w:val="false"/>
          <w:color w:val="000000"/>
          <w:sz w:val="28"/>
        </w:rPr>
        <w:t>
      капсуланы құрастыру;</w:t>
      </w:r>
    </w:p>
    <w:p>
      <w:pPr>
        <w:spacing w:after="0"/>
        <w:ind w:left="0"/>
        <w:jc w:val="both"/>
      </w:pPr>
      <w:r>
        <w:rPr>
          <w:rFonts w:ascii="Times New Roman"/>
          <w:b w:val="false"/>
          <w:i w:val="false"/>
          <w:color w:val="000000"/>
          <w:sz w:val="28"/>
        </w:rPr>
        <w:t>
      9) автокөліктердегі кварцты сағаттар - роторды құрастыру (трибті оське престеу, магнитті желімдеу);</w:t>
      </w:r>
    </w:p>
    <w:p>
      <w:pPr>
        <w:spacing w:after="0"/>
        <w:ind w:left="0"/>
        <w:jc w:val="both"/>
      </w:pPr>
      <w:r>
        <w:rPr>
          <w:rFonts w:ascii="Times New Roman"/>
          <w:b w:val="false"/>
          <w:i w:val="false"/>
          <w:color w:val="000000"/>
          <w:sz w:val="28"/>
        </w:rPr>
        <w:t>
      10) механикалық, электрондық-механикалық кварцті қол сағаттары- секунд тілдерін втулкамен құрастыру;</w:t>
      </w:r>
    </w:p>
    <w:p>
      <w:pPr>
        <w:spacing w:after="0"/>
        <w:ind w:left="0"/>
        <w:jc w:val="both"/>
      </w:pPr>
      <w:r>
        <w:rPr>
          <w:rFonts w:ascii="Times New Roman"/>
          <w:b w:val="false"/>
          <w:i w:val="false"/>
          <w:color w:val="000000"/>
          <w:sz w:val="28"/>
        </w:rPr>
        <w:t>
      циферблатты салмалы белгілермен құрастыру;</w:t>
      </w:r>
    </w:p>
    <w:p>
      <w:pPr>
        <w:spacing w:after="0"/>
        <w:ind w:left="0"/>
        <w:jc w:val="both"/>
      </w:pPr>
      <w:r>
        <w:rPr>
          <w:rFonts w:ascii="Times New Roman"/>
          <w:b w:val="false"/>
          <w:i w:val="false"/>
          <w:color w:val="000000"/>
          <w:sz w:val="28"/>
        </w:rPr>
        <w:t>
      11) сағат үлгісіндегі механизм - спиральды колодкаға оймыштау;</w:t>
      </w:r>
    </w:p>
    <w:p>
      <w:pPr>
        <w:spacing w:after="0"/>
        <w:ind w:left="0"/>
        <w:jc w:val="both"/>
      </w:pPr>
      <w:r>
        <w:rPr>
          <w:rFonts w:ascii="Times New Roman"/>
          <w:b w:val="false"/>
          <w:i w:val="false"/>
          <w:color w:val="000000"/>
          <w:sz w:val="28"/>
        </w:rPr>
        <w:t>
      12) кіші габаритті қоңыраулы сағаттардың сигналдық құрылғысы- магнитті вибраторға желімдеу.</w:t>
      </w:r>
    </w:p>
    <w:bookmarkStart w:name="z169" w:id="167"/>
    <w:p>
      <w:pPr>
        <w:spacing w:after="0"/>
        <w:ind w:left="0"/>
        <w:jc w:val="left"/>
      </w:pPr>
      <w:r>
        <w:rPr>
          <w:rFonts w:ascii="Times New Roman"/>
          <w:b/>
          <w:i w:val="false"/>
          <w:color w:val="000000"/>
        </w:rPr>
        <w:t xml:space="preserve"> 44-параграф. Сағаттардың құрастыру бірліктерін құрастырушы, 4-разряд</w:t>
      </w:r>
    </w:p>
    <w:bookmarkEnd w:id="167"/>
    <w:bookmarkStart w:name="z170" w:id="168"/>
    <w:p>
      <w:pPr>
        <w:spacing w:after="0"/>
        <w:ind w:left="0"/>
        <w:jc w:val="both"/>
      </w:pPr>
      <w:r>
        <w:rPr>
          <w:rFonts w:ascii="Times New Roman"/>
          <w:b w:val="false"/>
          <w:i w:val="false"/>
          <w:color w:val="000000"/>
          <w:sz w:val="28"/>
        </w:rPr>
        <w:t>
      113. Жұмыс сипаттамасы:</w:t>
      </w:r>
    </w:p>
    <w:bookmarkEnd w:id="168"/>
    <w:p>
      <w:pPr>
        <w:spacing w:after="0"/>
        <w:ind w:left="0"/>
        <w:jc w:val="both"/>
      </w:pPr>
      <w:r>
        <w:rPr>
          <w:rFonts w:ascii="Times New Roman"/>
          <w:b w:val="false"/>
          <w:i w:val="false"/>
          <w:color w:val="000000"/>
          <w:sz w:val="28"/>
        </w:rPr>
        <w:t>
      сағаттардың күрделі құрастыру бірліктерін арнаулы құрылғыларды қолдана отырып құрастыру;</w:t>
      </w:r>
    </w:p>
    <w:p>
      <w:pPr>
        <w:spacing w:after="0"/>
        <w:ind w:left="0"/>
        <w:jc w:val="both"/>
      </w:pPr>
      <w:r>
        <w:rPr>
          <w:rFonts w:ascii="Times New Roman"/>
          <w:b w:val="false"/>
          <w:i w:val="false"/>
          <w:color w:val="000000"/>
          <w:sz w:val="28"/>
        </w:rPr>
        <w:t>
      сағаттардың құрастыру бірліктерін ыңғайлау және реттеу;</w:t>
      </w:r>
    </w:p>
    <w:p>
      <w:pPr>
        <w:spacing w:after="0"/>
        <w:ind w:left="0"/>
        <w:jc w:val="both"/>
      </w:pPr>
      <w:r>
        <w:rPr>
          <w:rFonts w:ascii="Times New Roman"/>
          <w:b w:val="false"/>
          <w:i w:val="false"/>
          <w:color w:val="000000"/>
          <w:sz w:val="28"/>
        </w:rPr>
        <w:t>
      қол сағаттарының баланстарын теңгермелеу.</w:t>
      </w:r>
    </w:p>
    <w:bookmarkStart w:name="z171" w:id="169"/>
    <w:p>
      <w:pPr>
        <w:spacing w:after="0"/>
        <w:ind w:left="0"/>
        <w:jc w:val="both"/>
      </w:pPr>
      <w:r>
        <w:rPr>
          <w:rFonts w:ascii="Times New Roman"/>
          <w:b w:val="false"/>
          <w:i w:val="false"/>
          <w:color w:val="000000"/>
          <w:sz w:val="28"/>
        </w:rPr>
        <w:t>
      114. Мыналарды:</w:t>
      </w:r>
    </w:p>
    <w:bookmarkEnd w:id="169"/>
    <w:p>
      <w:pPr>
        <w:spacing w:after="0"/>
        <w:ind w:left="0"/>
        <w:jc w:val="both"/>
      </w:pPr>
      <w:r>
        <w:rPr>
          <w:rFonts w:ascii="Times New Roman"/>
          <w:b w:val="false"/>
          <w:i w:val="false"/>
          <w:color w:val="000000"/>
          <w:sz w:val="28"/>
        </w:rPr>
        <w:t>
      сағаттарының күрделі құрастыру бірліктерінің құрылымын, нысанын және әрекет ету принципін;</w:t>
      </w:r>
    </w:p>
    <w:p>
      <w:pPr>
        <w:spacing w:after="0"/>
        <w:ind w:left="0"/>
        <w:jc w:val="both"/>
      </w:pPr>
      <w:r>
        <w:rPr>
          <w:rFonts w:ascii="Times New Roman"/>
          <w:b w:val="false"/>
          <w:i w:val="false"/>
          <w:color w:val="000000"/>
          <w:sz w:val="28"/>
        </w:rPr>
        <w:t>
      қолданылатын құрылғыларды реттеу ережесін;</w:t>
      </w:r>
    </w:p>
    <w:p>
      <w:pPr>
        <w:spacing w:after="0"/>
        <w:ind w:left="0"/>
        <w:jc w:val="both"/>
      </w:pPr>
      <w:r>
        <w:rPr>
          <w:rFonts w:ascii="Times New Roman"/>
          <w:b w:val="false"/>
          <w:i w:val="false"/>
          <w:color w:val="000000"/>
          <w:sz w:val="28"/>
        </w:rPr>
        <w:t>
      сағаттардың күрделі құрастыру бірліктерін құрастыру кезінде қолданылатын дәл ыңғайлау және реттеу әдістерін;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172" w:id="170"/>
    <w:p>
      <w:pPr>
        <w:spacing w:after="0"/>
        <w:ind w:left="0"/>
        <w:jc w:val="both"/>
      </w:pPr>
      <w:r>
        <w:rPr>
          <w:rFonts w:ascii="Times New Roman"/>
          <w:b w:val="false"/>
          <w:i w:val="false"/>
          <w:color w:val="000000"/>
          <w:sz w:val="28"/>
        </w:rPr>
        <w:t>
      115. Жұмыс үлгілері:</w:t>
      </w:r>
    </w:p>
    <w:bookmarkEnd w:id="170"/>
    <w:p>
      <w:pPr>
        <w:spacing w:after="0"/>
        <w:ind w:left="0"/>
        <w:jc w:val="both"/>
      </w:pPr>
      <w:r>
        <w:rPr>
          <w:rFonts w:ascii="Times New Roman"/>
          <w:b w:val="false"/>
          <w:i w:val="false"/>
          <w:color w:val="000000"/>
          <w:sz w:val="28"/>
        </w:rPr>
        <w:t>
      1) қалыпты және шағын калибрлі механикалық қол сағаттары - анкерлік айырдағы палеттерді реттеу және сілтілеу;</w:t>
      </w:r>
    </w:p>
    <w:p>
      <w:pPr>
        <w:spacing w:after="0"/>
        <w:ind w:left="0"/>
        <w:jc w:val="both"/>
      </w:pPr>
      <w:r>
        <w:rPr>
          <w:rFonts w:ascii="Times New Roman"/>
          <w:b w:val="false"/>
          <w:i w:val="false"/>
          <w:color w:val="000000"/>
          <w:sz w:val="28"/>
        </w:rPr>
        <w:t>
      қума муфтаны құрастыру және реттеу;</w:t>
      </w:r>
    </w:p>
    <w:p>
      <w:pPr>
        <w:spacing w:after="0"/>
        <w:ind w:left="0"/>
        <w:jc w:val="both"/>
      </w:pPr>
      <w:r>
        <w:rPr>
          <w:rFonts w:ascii="Times New Roman"/>
          <w:b w:val="false"/>
          <w:i w:val="false"/>
          <w:color w:val="000000"/>
          <w:sz w:val="28"/>
        </w:rPr>
        <w:t>
      қос роликті құрастыру (импульсті тасты, штифті престеу), осьті престегеннен кейін анкерлік айырды түзеу;</w:t>
      </w:r>
    </w:p>
    <w:p>
      <w:pPr>
        <w:spacing w:after="0"/>
        <w:ind w:left="0"/>
        <w:jc w:val="both"/>
      </w:pPr>
      <w:r>
        <w:rPr>
          <w:rFonts w:ascii="Times New Roman"/>
          <w:b w:val="false"/>
          <w:i w:val="false"/>
          <w:color w:val="000000"/>
          <w:sz w:val="28"/>
        </w:rPr>
        <w:t>
      қос роликті баланс осіне престеу;</w:t>
      </w:r>
    </w:p>
    <w:p>
      <w:pPr>
        <w:spacing w:after="0"/>
        <w:ind w:left="0"/>
        <w:jc w:val="both"/>
      </w:pPr>
      <w:r>
        <w:rPr>
          <w:rFonts w:ascii="Times New Roman"/>
          <w:b w:val="false"/>
          <w:i w:val="false"/>
          <w:color w:val="000000"/>
          <w:sz w:val="28"/>
        </w:rPr>
        <w:t>
      2) электрондық-механикалық кварцті қол сағаттары - магниттерді магнит сымға желімдеу;</w:t>
      </w:r>
    </w:p>
    <w:p>
      <w:pPr>
        <w:spacing w:after="0"/>
        <w:ind w:left="0"/>
        <w:jc w:val="both"/>
      </w:pPr>
      <w:r>
        <w:rPr>
          <w:rFonts w:ascii="Times New Roman"/>
          <w:b w:val="false"/>
          <w:i w:val="false"/>
          <w:color w:val="000000"/>
          <w:sz w:val="28"/>
        </w:rPr>
        <w:t>
      трибтің фрикциондық тораптары - дөңгелекті айналу сәтінде тексере отырып селективтік құрастыру;</w:t>
      </w:r>
    </w:p>
    <w:p>
      <w:pPr>
        <w:spacing w:after="0"/>
        <w:ind w:left="0"/>
        <w:jc w:val="both"/>
      </w:pPr>
      <w:r>
        <w:rPr>
          <w:rFonts w:ascii="Times New Roman"/>
          <w:b w:val="false"/>
          <w:i w:val="false"/>
          <w:color w:val="000000"/>
          <w:sz w:val="28"/>
        </w:rPr>
        <w:t>
      ретор трибін адымдық қозғағыш магнитімен құрастыру;</w:t>
      </w:r>
    </w:p>
    <w:p>
      <w:pPr>
        <w:spacing w:after="0"/>
        <w:ind w:left="0"/>
        <w:jc w:val="both"/>
      </w:pPr>
      <w:r>
        <w:rPr>
          <w:rFonts w:ascii="Times New Roman"/>
          <w:b w:val="false"/>
          <w:i w:val="false"/>
          <w:color w:val="000000"/>
          <w:sz w:val="28"/>
        </w:rPr>
        <w:t>
      аударма көпірінің торабын айналу және қосылу беріктігін тексере отырып құрастыру.</w:t>
      </w:r>
    </w:p>
    <w:bookmarkStart w:name="z173" w:id="171"/>
    <w:p>
      <w:pPr>
        <w:spacing w:after="0"/>
        <w:ind w:left="0"/>
        <w:jc w:val="left"/>
      </w:pPr>
      <w:r>
        <w:rPr>
          <w:rFonts w:ascii="Times New Roman"/>
          <w:b/>
          <w:i w:val="false"/>
          <w:color w:val="000000"/>
        </w:rPr>
        <w:t xml:space="preserve"> 45-параграф. Сәулеленетін бояулармен сурет салушы, 2-разряд</w:t>
      </w:r>
    </w:p>
    <w:bookmarkEnd w:id="171"/>
    <w:bookmarkStart w:name="z174" w:id="172"/>
    <w:p>
      <w:pPr>
        <w:spacing w:after="0"/>
        <w:ind w:left="0"/>
        <w:jc w:val="both"/>
      </w:pPr>
      <w:r>
        <w:rPr>
          <w:rFonts w:ascii="Times New Roman"/>
          <w:b w:val="false"/>
          <w:i w:val="false"/>
          <w:color w:val="000000"/>
          <w:sz w:val="28"/>
        </w:rPr>
        <w:t>
      116. Жұмыс сипаттамасы:</w:t>
      </w:r>
    </w:p>
    <w:bookmarkEnd w:id="172"/>
    <w:p>
      <w:pPr>
        <w:spacing w:after="0"/>
        <w:ind w:left="0"/>
        <w:jc w:val="both"/>
      </w:pPr>
      <w:r>
        <w:rPr>
          <w:rFonts w:ascii="Times New Roman"/>
          <w:b w:val="false"/>
          <w:i w:val="false"/>
          <w:color w:val="000000"/>
          <w:sz w:val="28"/>
        </w:rPr>
        <w:t>
      сағаттардың сыртқы әрлеу бөлшектерін сәулеленетін массамен және бояумен қолмен жабу және түсірілген қабатты қаламның, кистінің және рейсфедердің көмегімен түзеу;</w:t>
      </w:r>
    </w:p>
    <w:p>
      <w:pPr>
        <w:spacing w:after="0"/>
        <w:ind w:left="0"/>
        <w:jc w:val="both"/>
      </w:pPr>
      <w:r>
        <w:rPr>
          <w:rFonts w:ascii="Times New Roman"/>
          <w:b w:val="false"/>
          <w:i w:val="false"/>
          <w:color w:val="000000"/>
          <w:sz w:val="28"/>
        </w:rPr>
        <w:t>
      дайын өнімдерді кептіру.</w:t>
      </w:r>
    </w:p>
    <w:bookmarkStart w:name="z175" w:id="173"/>
    <w:p>
      <w:pPr>
        <w:spacing w:after="0"/>
        <w:ind w:left="0"/>
        <w:jc w:val="both"/>
      </w:pPr>
      <w:r>
        <w:rPr>
          <w:rFonts w:ascii="Times New Roman"/>
          <w:b w:val="false"/>
          <w:i w:val="false"/>
          <w:color w:val="000000"/>
          <w:sz w:val="28"/>
        </w:rPr>
        <w:t xml:space="preserve">
      117. Мыналарды: </w:t>
      </w:r>
    </w:p>
    <w:bookmarkEnd w:id="173"/>
    <w:p>
      <w:pPr>
        <w:spacing w:after="0"/>
        <w:ind w:left="0"/>
        <w:jc w:val="both"/>
      </w:pPr>
      <w:r>
        <w:rPr>
          <w:rFonts w:ascii="Times New Roman"/>
          <w:b w:val="false"/>
          <w:i w:val="false"/>
          <w:color w:val="000000"/>
          <w:sz w:val="28"/>
        </w:rPr>
        <w:t>
      сағаттардың сыртқы әрлеу бөлшектеріне жанатын массаны қаламның, кистінің және рейсфедердің немесе құрылғылардың көмегімен қолмен түсіру тәсілдерін;</w:t>
      </w:r>
    </w:p>
    <w:p>
      <w:pPr>
        <w:spacing w:after="0"/>
        <w:ind w:left="0"/>
        <w:jc w:val="both"/>
      </w:pPr>
      <w:r>
        <w:rPr>
          <w:rFonts w:ascii="Times New Roman"/>
          <w:b w:val="false"/>
          <w:i w:val="false"/>
          <w:color w:val="000000"/>
          <w:sz w:val="28"/>
        </w:rPr>
        <w:t>
      жанатын массаның, бояудың қасиеттерін, құрамы мен сұрпын, олармен жұмыс істеу ережесін;</w:t>
      </w:r>
    </w:p>
    <w:p>
      <w:pPr>
        <w:spacing w:after="0"/>
        <w:ind w:left="0"/>
        <w:jc w:val="both"/>
      </w:pPr>
      <w:r>
        <w:rPr>
          <w:rFonts w:ascii="Times New Roman"/>
          <w:b w:val="false"/>
          <w:i w:val="false"/>
          <w:color w:val="000000"/>
          <w:sz w:val="28"/>
        </w:rPr>
        <w:t>
      тарту құрылғыларын қолдану ережесін;</w:t>
      </w:r>
    </w:p>
    <w:p>
      <w:pPr>
        <w:spacing w:after="0"/>
        <w:ind w:left="0"/>
        <w:jc w:val="both"/>
      </w:pPr>
      <w:r>
        <w:rPr>
          <w:rFonts w:ascii="Times New Roman"/>
          <w:b w:val="false"/>
          <w:i w:val="false"/>
          <w:color w:val="000000"/>
          <w:sz w:val="28"/>
        </w:rPr>
        <w:t>
      бөлшектерді өңдеуге қойылатын техникалық талаптарды;</w:t>
      </w:r>
    </w:p>
    <w:p>
      <w:pPr>
        <w:spacing w:after="0"/>
        <w:ind w:left="0"/>
        <w:jc w:val="both"/>
      </w:pPr>
      <w:r>
        <w:rPr>
          <w:rFonts w:ascii="Times New Roman"/>
          <w:b w:val="false"/>
          <w:i w:val="false"/>
          <w:color w:val="000000"/>
          <w:sz w:val="28"/>
        </w:rPr>
        <w:t>
      лупаны пайдалану, өңдеудің сыртқы ақауларын анықтау және оларды жою ережесін;</w:t>
      </w:r>
    </w:p>
    <w:p>
      <w:pPr>
        <w:spacing w:after="0"/>
        <w:ind w:left="0"/>
        <w:jc w:val="both"/>
      </w:pPr>
      <w:r>
        <w:rPr>
          <w:rFonts w:ascii="Times New Roman"/>
          <w:b w:val="false"/>
          <w:i w:val="false"/>
          <w:color w:val="000000"/>
          <w:sz w:val="28"/>
        </w:rPr>
        <w:t>
      қолданылатын арнаулы құрылғылардың құрылымын және оларды қолдану ережесінбілуге тиіс.</w:t>
      </w:r>
    </w:p>
    <w:bookmarkStart w:name="z176" w:id="174"/>
    <w:p>
      <w:pPr>
        <w:spacing w:after="0"/>
        <w:ind w:left="0"/>
        <w:jc w:val="left"/>
      </w:pPr>
      <w:r>
        <w:rPr>
          <w:rFonts w:ascii="Times New Roman"/>
          <w:b/>
          <w:i w:val="false"/>
          <w:color w:val="000000"/>
        </w:rPr>
        <w:t xml:space="preserve"> 46-параграф. Сәулеленетін бояулармен сурет салушы, 3-разряд</w:t>
      </w:r>
    </w:p>
    <w:bookmarkEnd w:id="174"/>
    <w:bookmarkStart w:name="z177" w:id="175"/>
    <w:p>
      <w:pPr>
        <w:spacing w:after="0"/>
        <w:ind w:left="0"/>
        <w:jc w:val="both"/>
      </w:pPr>
      <w:r>
        <w:rPr>
          <w:rFonts w:ascii="Times New Roman"/>
          <w:b w:val="false"/>
          <w:i w:val="false"/>
          <w:color w:val="000000"/>
          <w:sz w:val="28"/>
        </w:rPr>
        <w:t>
      118. Жұмыс сипаттамасы:</w:t>
      </w:r>
    </w:p>
    <w:bookmarkEnd w:id="175"/>
    <w:p>
      <w:pPr>
        <w:spacing w:after="0"/>
        <w:ind w:left="0"/>
        <w:jc w:val="both"/>
      </w:pPr>
      <w:r>
        <w:rPr>
          <w:rFonts w:ascii="Times New Roman"/>
          <w:b w:val="false"/>
          <w:i w:val="false"/>
          <w:color w:val="000000"/>
          <w:sz w:val="28"/>
        </w:rPr>
        <w:t>
      сағаттардың сыртқы әрлеу бөлшектерін жанатын массамен жартылай автоматтарда жабу;</w:t>
      </w:r>
    </w:p>
    <w:p>
      <w:pPr>
        <w:spacing w:after="0"/>
        <w:ind w:left="0"/>
        <w:jc w:val="both"/>
      </w:pPr>
      <w:r>
        <w:rPr>
          <w:rFonts w:ascii="Times New Roman"/>
          <w:b w:val="false"/>
          <w:i w:val="false"/>
          <w:color w:val="000000"/>
          <w:sz w:val="28"/>
        </w:rPr>
        <w:t>
      бастапқы материалдардан жанатын массаны дайындау;</w:t>
      </w:r>
    </w:p>
    <w:p>
      <w:pPr>
        <w:spacing w:after="0"/>
        <w:ind w:left="0"/>
        <w:jc w:val="both"/>
      </w:pPr>
      <w:r>
        <w:rPr>
          <w:rFonts w:ascii="Times New Roman"/>
          <w:b w:val="false"/>
          <w:i w:val="false"/>
          <w:color w:val="000000"/>
          <w:sz w:val="28"/>
        </w:rPr>
        <w:t>
      жұмыста пайдаланылатын жартылай автоматты реттеу.</w:t>
      </w:r>
    </w:p>
    <w:bookmarkStart w:name="z178" w:id="176"/>
    <w:p>
      <w:pPr>
        <w:spacing w:after="0"/>
        <w:ind w:left="0"/>
        <w:jc w:val="both"/>
      </w:pPr>
      <w:r>
        <w:rPr>
          <w:rFonts w:ascii="Times New Roman"/>
          <w:b w:val="false"/>
          <w:i w:val="false"/>
          <w:color w:val="000000"/>
          <w:sz w:val="28"/>
        </w:rPr>
        <w:t>
      119. Мыналарды:</w:t>
      </w:r>
    </w:p>
    <w:bookmarkEnd w:id="176"/>
    <w:p>
      <w:pPr>
        <w:spacing w:after="0"/>
        <w:ind w:left="0"/>
        <w:jc w:val="both"/>
      </w:pPr>
      <w:r>
        <w:rPr>
          <w:rFonts w:ascii="Times New Roman"/>
          <w:b w:val="false"/>
          <w:i w:val="false"/>
          <w:color w:val="000000"/>
          <w:sz w:val="28"/>
        </w:rPr>
        <w:t>
      жұмыста пайдаланылатын жартылай автоматтардың құрылымын және жұмыс принципін;</w:t>
      </w:r>
    </w:p>
    <w:p>
      <w:pPr>
        <w:spacing w:after="0"/>
        <w:ind w:left="0"/>
        <w:jc w:val="both"/>
      </w:pPr>
      <w:r>
        <w:rPr>
          <w:rFonts w:ascii="Times New Roman"/>
          <w:b w:val="false"/>
          <w:i w:val="false"/>
          <w:color w:val="000000"/>
          <w:sz w:val="28"/>
        </w:rPr>
        <w:t>
      сағаттардың сыртқы әрлеу бөлшектерін жанатын массаны түсіру тәсілдерін;</w:t>
      </w:r>
    </w:p>
    <w:p>
      <w:pPr>
        <w:spacing w:after="0"/>
        <w:ind w:left="0"/>
        <w:jc w:val="both"/>
      </w:pPr>
      <w:r>
        <w:rPr>
          <w:rFonts w:ascii="Times New Roman"/>
          <w:b w:val="false"/>
          <w:i w:val="false"/>
          <w:color w:val="000000"/>
          <w:sz w:val="28"/>
        </w:rPr>
        <w:t>
      жанатын массаны сақтау ережесін;</w:t>
      </w:r>
    </w:p>
    <w:p>
      <w:pPr>
        <w:spacing w:after="0"/>
        <w:ind w:left="0"/>
        <w:jc w:val="both"/>
      </w:pPr>
      <w:r>
        <w:rPr>
          <w:rFonts w:ascii="Times New Roman"/>
          <w:b w:val="false"/>
          <w:i w:val="false"/>
          <w:color w:val="000000"/>
          <w:sz w:val="28"/>
        </w:rPr>
        <w:t>
      тарту құралының нысанын және жұмыс принципін білуге тиіс.</w:t>
      </w:r>
    </w:p>
    <w:bookmarkStart w:name="z179" w:id="177"/>
    <w:p>
      <w:pPr>
        <w:spacing w:after="0"/>
        <w:ind w:left="0"/>
        <w:jc w:val="left"/>
      </w:pPr>
      <w:r>
        <w:rPr>
          <w:rFonts w:ascii="Times New Roman"/>
          <w:b/>
          <w:i w:val="false"/>
          <w:color w:val="000000"/>
        </w:rPr>
        <w:t xml:space="preserve"> 47-параграф. Сәулелендіруші, 2-разряд</w:t>
      </w:r>
    </w:p>
    <w:bookmarkEnd w:id="177"/>
    <w:bookmarkStart w:name="z180" w:id="178"/>
    <w:p>
      <w:pPr>
        <w:spacing w:after="0"/>
        <w:ind w:left="0"/>
        <w:jc w:val="both"/>
      </w:pPr>
      <w:r>
        <w:rPr>
          <w:rFonts w:ascii="Times New Roman"/>
          <w:b w:val="false"/>
          <w:i w:val="false"/>
          <w:color w:val="000000"/>
          <w:sz w:val="28"/>
        </w:rPr>
        <w:t>
      120. Жұмыс сипаттамасы:</w:t>
      </w:r>
    </w:p>
    <w:bookmarkEnd w:id="178"/>
    <w:p>
      <w:pPr>
        <w:spacing w:after="0"/>
        <w:ind w:left="0"/>
        <w:jc w:val="both"/>
      </w:pPr>
      <w:r>
        <w:rPr>
          <w:rFonts w:ascii="Times New Roman"/>
          <w:b w:val="false"/>
          <w:i w:val="false"/>
          <w:color w:val="000000"/>
          <w:sz w:val="28"/>
        </w:rPr>
        <w:t>
      реттелген сәулелендіру станоктерінде және жартылай автоматтарда тегістеу айналымдарымен декоративтік сурет түсіру жолымен бөлшектердің бетін (қалыпты және шағын калибрлі механикалық қол сағаттардың бұрама, барабандық дөңгелектерінің үстіңгі бетін) алдын ала және түпкілікті өңдеу.</w:t>
      </w:r>
    </w:p>
    <w:bookmarkStart w:name="z181" w:id="179"/>
    <w:p>
      <w:pPr>
        <w:spacing w:after="0"/>
        <w:ind w:left="0"/>
        <w:jc w:val="both"/>
      </w:pPr>
      <w:r>
        <w:rPr>
          <w:rFonts w:ascii="Times New Roman"/>
          <w:b w:val="false"/>
          <w:i w:val="false"/>
          <w:color w:val="000000"/>
          <w:sz w:val="28"/>
        </w:rPr>
        <w:t>
      121. Мыналарды:</w:t>
      </w:r>
    </w:p>
    <w:bookmarkEnd w:id="179"/>
    <w:p>
      <w:pPr>
        <w:spacing w:after="0"/>
        <w:ind w:left="0"/>
        <w:jc w:val="both"/>
      </w:pPr>
      <w:r>
        <w:rPr>
          <w:rFonts w:ascii="Times New Roman"/>
          <w:b w:val="false"/>
          <w:i w:val="false"/>
          <w:color w:val="000000"/>
          <w:sz w:val="28"/>
        </w:rPr>
        <w:t>
      қызмет көрсететін сәулелендіру станоктер мен жартылай автоматтардың жұмыс істеу принципін;</w:t>
      </w:r>
    </w:p>
    <w:p>
      <w:pPr>
        <w:spacing w:after="0"/>
        <w:ind w:left="0"/>
        <w:jc w:val="both"/>
      </w:pPr>
      <w:r>
        <w:rPr>
          <w:rFonts w:ascii="Times New Roman"/>
          <w:b w:val="false"/>
          <w:i w:val="false"/>
          <w:color w:val="000000"/>
          <w:sz w:val="28"/>
        </w:rPr>
        <w:t>
      бөлшектерді тегістеу айналымдарымен сәулелендіру тәсілдерін;</w:t>
      </w:r>
    </w:p>
    <w:p>
      <w:pPr>
        <w:spacing w:after="0"/>
        <w:ind w:left="0"/>
        <w:jc w:val="both"/>
      </w:pPr>
      <w:r>
        <w:rPr>
          <w:rFonts w:ascii="Times New Roman"/>
          <w:b w:val="false"/>
          <w:i w:val="false"/>
          <w:color w:val="000000"/>
          <w:sz w:val="28"/>
        </w:rPr>
        <w:t>
      тегістеу айналымдарын қолданылатын тегістеуші және жылтыратушы пасталардың нысанын;</w:t>
      </w:r>
    </w:p>
    <w:p>
      <w:pPr>
        <w:spacing w:after="0"/>
        <w:ind w:left="0"/>
        <w:jc w:val="both"/>
      </w:pPr>
      <w:r>
        <w:rPr>
          <w:rFonts w:ascii="Times New Roman"/>
          <w:b w:val="false"/>
          <w:i w:val="false"/>
          <w:color w:val="000000"/>
          <w:sz w:val="28"/>
        </w:rPr>
        <w:t>
      абразивтің бұдырлығы мен қаттылығы бойынша іріктеу ережесін;</w:t>
      </w:r>
    </w:p>
    <w:p>
      <w:pPr>
        <w:spacing w:after="0"/>
        <w:ind w:left="0"/>
        <w:jc w:val="both"/>
      </w:pPr>
      <w:r>
        <w:rPr>
          <w:rFonts w:ascii="Times New Roman"/>
          <w:b w:val="false"/>
          <w:i w:val="false"/>
          <w:color w:val="000000"/>
          <w:sz w:val="28"/>
        </w:rPr>
        <w:t>
      айналмалардың сыртқы түрі мен бетінің бұдырлығына қарай олардың тозуын анықтау ережесін;</w:t>
      </w:r>
    </w:p>
    <w:p>
      <w:pPr>
        <w:spacing w:after="0"/>
        <w:ind w:left="0"/>
        <w:jc w:val="both"/>
      </w:pPr>
      <w:r>
        <w:rPr>
          <w:rFonts w:ascii="Times New Roman"/>
          <w:b w:val="false"/>
          <w:i w:val="false"/>
          <w:color w:val="000000"/>
          <w:sz w:val="28"/>
        </w:rPr>
        <w:t>
      бақылау-өлшеу және жұмыс құралының құрылымын және оларды қолдану ережесін;</w:t>
      </w:r>
    </w:p>
    <w:p>
      <w:pPr>
        <w:spacing w:after="0"/>
        <w:ind w:left="0"/>
        <w:jc w:val="both"/>
      </w:pPr>
      <w:r>
        <w:rPr>
          <w:rFonts w:ascii="Times New Roman"/>
          <w:b w:val="false"/>
          <w:i w:val="false"/>
          <w:color w:val="000000"/>
          <w:sz w:val="28"/>
        </w:rPr>
        <w:t>
      бақылаудың кезеңділігін, беттің бұдырлығын және олардың сызбадағы мағынасын білуге тиіс.</w:t>
      </w:r>
    </w:p>
    <w:bookmarkStart w:name="z182" w:id="180"/>
    <w:p>
      <w:pPr>
        <w:spacing w:after="0"/>
        <w:ind w:left="0"/>
        <w:jc w:val="left"/>
      </w:pPr>
      <w:r>
        <w:rPr>
          <w:rFonts w:ascii="Times New Roman"/>
          <w:b/>
          <w:i w:val="false"/>
          <w:color w:val="000000"/>
        </w:rPr>
        <w:t xml:space="preserve"> 48-параграф. Сәулелендіруші,3-разряд</w:t>
      </w:r>
    </w:p>
    <w:bookmarkEnd w:id="180"/>
    <w:bookmarkStart w:name="z183" w:id="181"/>
    <w:p>
      <w:pPr>
        <w:spacing w:after="0"/>
        <w:ind w:left="0"/>
        <w:jc w:val="both"/>
      </w:pPr>
      <w:r>
        <w:rPr>
          <w:rFonts w:ascii="Times New Roman"/>
          <w:b w:val="false"/>
          <w:i w:val="false"/>
          <w:color w:val="000000"/>
          <w:sz w:val="28"/>
        </w:rPr>
        <w:t>
      122. Жұмыс сипаттамасы:</w:t>
      </w:r>
    </w:p>
    <w:bookmarkEnd w:id="181"/>
    <w:p>
      <w:pPr>
        <w:spacing w:after="0"/>
        <w:ind w:left="0"/>
        <w:jc w:val="both"/>
      </w:pPr>
      <w:r>
        <w:rPr>
          <w:rFonts w:ascii="Times New Roman"/>
          <w:b w:val="false"/>
          <w:i w:val="false"/>
          <w:color w:val="000000"/>
          <w:sz w:val="28"/>
        </w:rPr>
        <w:t>
      қымбат металдармен гальванді жабудан кейінгі реттелген жартылай автоматтарда сәулелендіру щеткасымен декоративтік сәулелі қиыршық түсіру жолымен бөлшектердің бетін (қалыпты және шағын калибрлі механикалық әртүрлі үлгідегі қол сағаттардың циферблаттарын) алдын ала және түпкілікті өңдеу.</w:t>
      </w:r>
    </w:p>
    <w:bookmarkStart w:name="z184" w:id="182"/>
    <w:p>
      <w:pPr>
        <w:spacing w:after="0"/>
        <w:ind w:left="0"/>
        <w:jc w:val="both"/>
      </w:pPr>
      <w:r>
        <w:rPr>
          <w:rFonts w:ascii="Times New Roman"/>
          <w:b w:val="false"/>
          <w:i w:val="false"/>
          <w:color w:val="000000"/>
          <w:sz w:val="28"/>
        </w:rPr>
        <w:t>
      123. Мыналарды:</w:t>
      </w:r>
    </w:p>
    <w:bookmarkEnd w:id="182"/>
    <w:p>
      <w:pPr>
        <w:spacing w:after="0"/>
        <w:ind w:left="0"/>
        <w:jc w:val="both"/>
      </w:pPr>
      <w:r>
        <w:rPr>
          <w:rFonts w:ascii="Times New Roman"/>
          <w:b w:val="false"/>
          <w:i w:val="false"/>
          <w:color w:val="000000"/>
          <w:sz w:val="28"/>
        </w:rPr>
        <w:t>
      қызмет көрсететін сәулелендіру жартылай автоматтарының құрылымын;</w:t>
      </w:r>
    </w:p>
    <w:p>
      <w:pPr>
        <w:spacing w:after="0"/>
        <w:ind w:left="0"/>
        <w:jc w:val="both"/>
      </w:pPr>
      <w:r>
        <w:rPr>
          <w:rFonts w:ascii="Times New Roman"/>
          <w:b w:val="false"/>
          <w:i w:val="false"/>
          <w:color w:val="000000"/>
          <w:sz w:val="28"/>
        </w:rPr>
        <w:t>
      қолданылатын жылтыратушы эмульсиялардың нысанын;</w:t>
      </w:r>
    </w:p>
    <w:p>
      <w:pPr>
        <w:spacing w:after="0"/>
        <w:ind w:left="0"/>
        <w:jc w:val="both"/>
      </w:pPr>
      <w:r>
        <w:rPr>
          <w:rFonts w:ascii="Times New Roman"/>
          <w:b w:val="false"/>
          <w:i w:val="false"/>
          <w:color w:val="000000"/>
          <w:sz w:val="28"/>
        </w:rPr>
        <w:t>
      сәулелендіруге арналған щеткаларды іріктеу және орнату ережесін;</w:t>
      </w:r>
    </w:p>
    <w:p>
      <w:pPr>
        <w:spacing w:after="0"/>
        <w:ind w:left="0"/>
        <w:jc w:val="both"/>
      </w:pPr>
      <w:r>
        <w:rPr>
          <w:rFonts w:ascii="Times New Roman"/>
          <w:b w:val="false"/>
          <w:i w:val="false"/>
          <w:color w:val="000000"/>
          <w:sz w:val="28"/>
        </w:rPr>
        <w:t>
      щеткалардың сыртқы түрі мен өңдеу бетінің тазалығына қарай олардың тозуын анықтау ережесін білуге тиіс.</w:t>
      </w:r>
    </w:p>
    <w:bookmarkStart w:name="z185" w:id="183"/>
    <w:p>
      <w:pPr>
        <w:spacing w:after="0"/>
        <w:ind w:left="0"/>
        <w:jc w:val="left"/>
      </w:pPr>
      <w:r>
        <w:rPr>
          <w:rFonts w:ascii="Times New Roman"/>
          <w:b/>
          <w:i w:val="false"/>
          <w:color w:val="000000"/>
        </w:rPr>
        <w:t xml:space="preserve"> 49-параграф. Спиральдарға арналған сымды айналма соғушы, 2-разряд</w:t>
      </w:r>
    </w:p>
    <w:bookmarkEnd w:id="183"/>
    <w:bookmarkStart w:name="z186" w:id="184"/>
    <w:p>
      <w:pPr>
        <w:spacing w:after="0"/>
        <w:ind w:left="0"/>
        <w:jc w:val="both"/>
      </w:pPr>
      <w:r>
        <w:rPr>
          <w:rFonts w:ascii="Times New Roman"/>
          <w:b w:val="false"/>
          <w:i w:val="false"/>
          <w:color w:val="000000"/>
          <w:sz w:val="28"/>
        </w:rPr>
        <w:t>
      124. Жұмыс сипаттамасы:</w:t>
      </w:r>
    </w:p>
    <w:bookmarkEnd w:id="184"/>
    <w:p>
      <w:pPr>
        <w:spacing w:after="0"/>
        <w:ind w:left="0"/>
        <w:jc w:val="both"/>
      </w:pPr>
      <w:r>
        <w:rPr>
          <w:rFonts w:ascii="Times New Roman"/>
          <w:b w:val="false"/>
          <w:i w:val="false"/>
          <w:color w:val="000000"/>
          <w:sz w:val="28"/>
        </w:rPr>
        <w:t>
      ірі габаритті механикалық және электрондық-механикалық сағаттар мен қоңыраулы сағаттарға арналған, шекті 6-8-квалитеттер бойынша реттелген айналма соғу станогі спираліне арналған сымды айналма (тарту) соғу.</w:t>
      </w:r>
    </w:p>
    <w:bookmarkStart w:name="z187" w:id="185"/>
    <w:p>
      <w:pPr>
        <w:spacing w:after="0"/>
        <w:ind w:left="0"/>
        <w:jc w:val="both"/>
      </w:pPr>
      <w:r>
        <w:rPr>
          <w:rFonts w:ascii="Times New Roman"/>
          <w:b w:val="false"/>
          <w:i w:val="false"/>
          <w:color w:val="000000"/>
          <w:sz w:val="28"/>
        </w:rPr>
        <w:t>
      125. Мыналарды:</w:t>
      </w:r>
    </w:p>
    <w:bookmarkEnd w:id="185"/>
    <w:p>
      <w:pPr>
        <w:spacing w:after="0"/>
        <w:ind w:left="0"/>
        <w:jc w:val="both"/>
      </w:pPr>
      <w:r>
        <w:rPr>
          <w:rFonts w:ascii="Times New Roman"/>
          <w:b w:val="false"/>
          <w:i w:val="false"/>
          <w:color w:val="000000"/>
          <w:sz w:val="28"/>
        </w:rPr>
        <w:t>
      қызмет көрсететін станоктердің құрылымы мен жұмыс істеу принципі туралы негізгі мәліметтерді;</w:t>
      </w:r>
    </w:p>
    <w:p>
      <w:pPr>
        <w:spacing w:after="0"/>
        <w:ind w:left="0"/>
        <w:jc w:val="both"/>
      </w:pPr>
      <w:r>
        <w:rPr>
          <w:rFonts w:ascii="Times New Roman"/>
          <w:b w:val="false"/>
          <w:i w:val="false"/>
          <w:color w:val="000000"/>
          <w:sz w:val="28"/>
        </w:rPr>
        <w:t>
      бақылау-өлшеу құралының нысаны мен қолдану ережесін;</w:t>
      </w:r>
    </w:p>
    <w:p>
      <w:pPr>
        <w:spacing w:after="0"/>
        <w:ind w:left="0"/>
        <w:jc w:val="both"/>
      </w:pPr>
      <w:r>
        <w:rPr>
          <w:rFonts w:ascii="Times New Roman"/>
          <w:b w:val="false"/>
          <w:i w:val="false"/>
          <w:color w:val="000000"/>
          <w:sz w:val="28"/>
        </w:rPr>
        <w:t>
      жіңішке дөңгелек болат сымды тегіс лента етіп илемдеу тәсілін;</w:t>
      </w:r>
    </w:p>
    <w:p>
      <w:pPr>
        <w:spacing w:after="0"/>
        <w:ind w:left="0"/>
        <w:jc w:val="both"/>
      </w:pPr>
      <w:r>
        <w:rPr>
          <w:rFonts w:ascii="Times New Roman"/>
          <w:b w:val="false"/>
          <w:i w:val="false"/>
          <w:color w:val="000000"/>
          <w:sz w:val="28"/>
        </w:rPr>
        <w:t>
      өңделетін бөлшектің нысанын;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188" w:id="186"/>
    <w:p>
      <w:pPr>
        <w:spacing w:after="0"/>
        <w:ind w:left="0"/>
        <w:jc w:val="left"/>
      </w:pPr>
      <w:r>
        <w:rPr>
          <w:rFonts w:ascii="Times New Roman"/>
          <w:b/>
          <w:i w:val="false"/>
          <w:color w:val="000000"/>
        </w:rPr>
        <w:t xml:space="preserve"> 50-параграф. Спиральдарға арналған сымды айналма соғушы, 3-разряд</w:t>
      </w:r>
    </w:p>
    <w:bookmarkEnd w:id="186"/>
    <w:bookmarkStart w:name="z189" w:id="187"/>
    <w:p>
      <w:pPr>
        <w:spacing w:after="0"/>
        <w:ind w:left="0"/>
        <w:jc w:val="both"/>
      </w:pPr>
      <w:r>
        <w:rPr>
          <w:rFonts w:ascii="Times New Roman"/>
          <w:b w:val="false"/>
          <w:i w:val="false"/>
          <w:color w:val="000000"/>
          <w:sz w:val="28"/>
        </w:rPr>
        <w:t>
      126. Жұмыс сипаттамасы:</w:t>
      </w:r>
    </w:p>
    <w:bookmarkEnd w:id="187"/>
    <w:p>
      <w:pPr>
        <w:spacing w:after="0"/>
        <w:ind w:left="0"/>
        <w:jc w:val="both"/>
      </w:pPr>
      <w:r>
        <w:rPr>
          <w:rFonts w:ascii="Times New Roman"/>
          <w:b w:val="false"/>
          <w:i w:val="false"/>
          <w:color w:val="000000"/>
          <w:sz w:val="28"/>
        </w:rPr>
        <w:t>
      қалыпты және шағын калибрлі қол сағаттарына, қалта секундомерлері мен шағын габаритті механикалық қоңыраулы сағаттарға шекті 2-6 квалитеттер бойынша реттелген айналма соғу станогі спираліне арналған сымды айналма (тарту) соғу;</w:t>
      </w:r>
    </w:p>
    <w:p>
      <w:pPr>
        <w:spacing w:after="0"/>
        <w:ind w:left="0"/>
        <w:jc w:val="both"/>
      </w:pPr>
      <w:r>
        <w:rPr>
          <w:rFonts w:ascii="Times New Roman"/>
          <w:b w:val="false"/>
          <w:i w:val="false"/>
          <w:color w:val="000000"/>
          <w:sz w:val="28"/>
        </w:rPr>
        <w:t>
      станоктерді жеңіл реттеу.</w:t>
      </w:r>
    </w:p>
    <w:bookmarkStart w:name="z190" w:id="188"/>
    <w:p>
      <w:pPr>
        <w:spacing w:after="0"/>
        <w:ind w:left="0"/>
        <w:jc w:val="both"/>
      </w:pPr>
      <w:r>
        <w:rPr>
          <w:rFonts w:ascii="Times New Roman"/>
          <w:b w:val="false"/>
          <w:i w:val="false"/>
          <w:color w:val="000000"/>
          <w:sz w:val="28"/>
        </w:rPr>
        <w:t>
      127. Мыналарды:</w:t>
      </w:r>
    </w:p>
    <w:bookmarkEnd w:id="188"/>
    <w:p>
      <w:pPr>
        <w:spacing w:after="0"/>
        <w:ind w:left="0"/>
        <w:jc w:val="both"/>
      </w:pPr>
      <w:r>
        <w:rPr>
          <w:rFonts w:ascii="Times New Roman"/>
          <w:b w:val="false"/>
          <w:i w:val="false"/>
          <w:color w:val="000000"/>
          <w:sz w:val="28"/>
        </w:rPr>
        <w:t>
      айналма соғу станоктерінің құрылымын және оларды жеңіл реттеу тәсілдерін;</w:t>
      </w:r>
    </w:p>
    <w:p>
      <w:pPr>
        <w:spacing w:after="0"/>
        <w:ind w:left="0"/>
        <w:jc w:val="both"/>
      </w:pPr>
      <w:r>
        <w:rPr>
          <w:rFonts w:ascii="Times New Roman"/>
          <w:b w:val="false"/>
          <w:i w:val="false"/>
          <w:color w:val="000000"/>
          <w:sz w:val="28"/>
        </w:rPr>
        <w:t>
      бақылау-өлшеу құралының нысаны мен қолдану шарттарын;</w:t>
      </w:r>
    </w:p>
    <w:p>
      <w:pPr>
        <w:spacing w:after="0"/>
        <w:ind w:left="0"/>
        <w:jc w:val="both"/>
      </w:pPr>
      <w:r>
        <w:rPr>
          <w:rFonts w:ascii="Times New Roman"/>
          <w:b w:val="false"/>
          <w:i w:val="false"/>
          <w:color w:val="000000"/>
          <w:sz w:val="28"/>
        </w:rPr>
        <w:t>
      бақылаудың кезеңділігін;</w:t>
      </w:r>
    </w:p>
    <w:p>
      <w:pPr>
        <w:spacing w:after="0"/>
        <w:ind w:left="0"/>
        <w:jc w:val="both"/>
      </w:pPr>
      <w:r>
        <w:rPr>
          <w:rFonts w:ascii="Times New Roman"/>
          <w:b w:val="false"/>
          <w:i w:val="false"/>
          <w:color w:val="000000"/>
          <w:sz w:val="28"/>
        </w:rPr>
        <w:t>
      түрлі металдан жасалған жіңішке дөңгелек сымды тегіс лента етіп илемдеу тәсілін;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191" w:id="189"/>
    <w:p>
      <w:pPr>
        <w:spacing w:after="0"/>
        <w:ind w:left="0"/>
        <w:jc w:val="left"/>
      </w:pPr>
      <w:r>
        <w:rPr>
          <w:rFonts w:ascii="Times New Roman"/>
          <w:b/>
          <w:i w:val="false"/>
          <w:color w:val="000000"/>
        </w:rPr>
        <w:t xml:space="preserve"> 51-параграф. Спиральдарға арналған сымды айналма соғушы, 4-разряд</w:t>
      </w:r>
    </w:p>
    <w:bookmarkEnd w:id="189"/>
    <w:bookmarkStart w:name="z192" w:id="190"/>
    <w:p>
      <w:pPr>
        <w:spacing w:after="0"/>
        <w:ind w:left="0"/>
        <w:jc w:val="both"/>
      </w:pPr>
      <w:r>
        <w:rPr>
          <w:rFonts w:ascii="Times New Roman"/>
          <w:b w:val="false"/>
          <w:i w:val="false"/>
          <w:color w:val="000000"/>
          <w:sz w:val="28"/>
        </w:rPr>
        <w:t>
      128. Жұмыс сипаттамасы:</w:t>
      </w:r>
    </w:p>
    <w:bookmarkEnd w:id="190"/>
    <w:p>
      <w:pPr>
        <w:spacing w:after="0"/>
        <w:ind w:left="0"/>
        <w:jc w:val="both"/>
      </w:pPr>
      <w:r>
        <w:rPr>
          <w:rFonts w:ascii="Times New Roman"/>
          <w:b w:val="false"/>
          <w:i w:val="false"/>
          <w:color w:val="000000"/>
          <w:sz w:val="28"/>
        </w:rPr>
        <w:t>
      қалыпты және шағын калибрлі қол сағаттарына шекті 0-2-квалитеттер және 0,005 миллиметрдөңгелектік бойынша реттелген айналма соғу станогі спираліне арналған сымды айналма (тарту) соғу;</w:t>
      </w:r>
    </w:p>
    <w:p>
      <w:pPr>
        <w:spacing w:after="0"/>
        <w:ind w:left="0"/>
        <w:jc w:val="both"/>
      </w:pPr>
      <w:r>
        <w:rPr>
          <w:rFonts w:ascii="Times New Roman"/>
          <w:b w:val="false"/>
          <w:i w:val="false"/>
          <w:color w:val="000000"/>
          <w:sz w:val="28"/>
        </w:rPr>
        <w:t>
      сымдауыш станоктарды реттеу.</w:t>
      </w:r>
    </w:p>
    <w:bookmarkStart w:name="z193" w:id="191"/>
    <w:p>
      <w:pPr>
        <w:spacing w:after="0"/>
        <w:ind w:left="0"/>
        <w:jc w:val="both"/>
      </w:pPr>
      <w:r>
        <w:rPr>
          <w:rFonts w:ascii="Times New Roman"/>
          <w:b w:val="false"/>
          <w:i w:val="false"/>
          <w:color w:val="000000"/>
          <w:sz w:val="28"/>
        </w:rPr>
        <w:t>
      129. Мыналарды:</w:t>
      </w:r>
    </w:p>
    <w:bookmarkEnd w:id="191"/>
    <w:p>
      <w:pPr>
        <w:spacing w:after="0"/>
        <w:ind w:left="0"/>
        <w:jc w:val="both"/>
      </w:pPr>
      <w:r>
        <w:rPr>
          <w:rFonts w:ascii="Times New Roman"/>
          <w:b w:val="false"/>
          <w:i w:val="false"/>
          <w:color w:val="000000"/>
          <w:sz w:val="28"/>
        </w:rPr>
        <w:t>
      айналма соғу станоктерінің құрылымын және айналма соғу станоктерін реттеу ережесін;</w:t>
      </w:r>
    </w:p>
    <w:p>
      <w:pPr>
        <w:spacing w:after="0"/>
        <w:ind w:left="0"/>
        <w:jc w:val="both"/>
      </w:pPr>
      <w:r>
        <w:rPr>
          <w:rFonts w:ascii="Times New Roman"/>
          <w:b w:val="false"/>
          <w:i w:val="false"/>
          <w:color w:val="000000"/>
          <w:sz w:val="28"/>
        </w:rPr>
        <w:t>
      бақылау-өлшеу құралының құрылымын;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194" w:id="192"/>
    <w:p>
      <w:pPr>
        <w:spacing w:after="0"/>
        <w:ind w:left="0"/>
        <w:jc w:val="left"/>
      </w:pPr>
      <w:r>
        <w:rPr>
          <w:rFonts w:ascii="Times New Roman"/>
          <w:b/>
          <w:i w:val="false"/>
          <w:color w:val="000000"/>
        </w:rPr>
        <w:t xml:space="preserve"> 52-параграф. Спиральдарға арналған материалды сымдаушы, 2-разряд</w:t>
      </w:r>
    </w:p>
    <w:bookmarkEnd w:id="192"/>
    <w:bookmarkStart w:name="z195" w:id="193"/>
    <w:p>
      <w:pPr>
        <w:spacing w:after="0"/>
        <w:ind w:left="0"/>
        <w:jc w:val="both"/>
      </w:pPr>
      <w:r>
        <w:rPr>
          <w:rFonts w:ascii="Times New Roman"/>
          <w:b w:val="false"/>
          <w:i w:val="false"/>
          <w:color w:val="000000"/>
          <w:sz w:val="28"/>
        </w:rPr>
        <w:t>
      130. Жұмыс сипаттамасы:</w:t>
      </w:r>
    </w:p>
    <w:bookmarkEnd w:id="193"/>
    <w:p>
      <w:pPr>
        <w:spacing w:after="0"/>
        <w:ind w:left="0"/>
        <w:jc w:val="both"/>
      </w:pPr>
      <w:r>
        <w:rPr>
          <w:rFonts w:ascii="Times New Roman"/>
          <w:b w:val="false"/>
          <w:i w:val="false"/>
          <w:color w:val="000000"/>
          <w:sz w:val="28"/>
        </w:rPr>
        <w:t>
      ірі габаритті балансты механикалық және электрондық-механикалық сағаттар мен қоңыраулы сағаттардың спиральдеріне арналған дөңгелек материалды реттелген сымдауыш станоктарда шекті 6-8-квалитеттер бойынша алмаз сымдауыш арқылы сымдау (тарта жону).</w:t>
      </w:r>
    </w:p>
    <w:bookmarkStart w:name="z196" w:id="194"/>
    <w:p>
      <w:pPr>
        <w:spacing w:after="0"/>
        <w:ind w:left="0"/>
        <w:jc w:val="both"/>
      </w:pPr>
      <w:r>
        <w:rPr>
          <w:rFonts w:ascii="Times New Roman"/>
          <w:b w:val="false"/>
          <w:i w:val="false"/>
          <w:color w:val="000000"/>
          <w:sz w:val="28"/>
        </w:rPr>
        <w:t>
      131. Мыналарды:</w:t>
      </w:r>
    </w:p>
    <w:bookmarkEnd w:id="194"/>
    <w:p>
      <w:pPr>
        <w:spacing w:after="0"/>
        <w:ind w:left="0"/>
        <w:jc w:val="both"/>
      </w:pPr>
      <w:r>
        <w:rPr>
          <w:rFonts w:ascii="Times New Roman"/>
          <w:b w:val="false"/>
          <w:i w:val="false"/>
          <w:color w:val="000000"/>
          <w:sz w:val="28"/>
        </w:rPr>
        <w:t>
      қызмет көрсетілетін станоктардың құрылымы туралы негізгі мәліметтер мен олардың әрекет ету принциптерін;</w:t>
      </w:r>
    </w:p>
    <w:p>
      <w:pPr>
        <w:spacing w:after="0"/>
        <w:ind w:left="0"/>
        <w:jc w:val="both"/>
      </w:pPr>
      <w:r>
        <w:rPr>
          <w:rFonts w:ascii="Times New Roman"/>
          <w:b w:val="false"/>
          <w:i w:val="false"/>
          <w:color w:val="000000"/>
          <w:sz w:val="28"/>
        </w:rPr>
        <w:t>
      бақылау-өлшеу құралының нысанын және оларды қолдану ережесін;</w:t>
      </w:r>
    </w:p>
    <w:p>
      <w:pPr>
        <w:spacing w:after="0"/>
        <w:ind w:left="0"/>
        <w:jc w:val="both"/>
      </w:pPr>
      <w:r>
        <w:rPr>
          <w:rFonts w:ascii="Times New Roman"/>
          <w:b w:val="false"/>
          <w:i w:val="false"/>
          <w:color w:val="000000"/>
          <w:sz w:val="28"/>
        </w:rPr>
        <w:t>
      жіңішке дөңгелек болат сымды тегіс лента етіп илемдеу тәсілін;</w:t>
      </w:r>
    </w:p>
    <w:p>
      <w:pPr>
        <w:spacing w:after="0"/>
        <w:ind w:left="0"/>
        <w:jc w:val="both"/>
      </w:pPr>
      <w:r>
        <w:rPr>
          <w:rFonts w:ascii="Times New Roman"/>
          <w:b w:val="false"/>
          <w:i w:val="false"/>
          <w:color w:val="000000"/>
          <w:sz w:val="28"/>
        </w:rPr>
        <w:t>
      өңделетін бөлшектің нысанын;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197" w:id="195"/>
    <w:p>
      <w:pPr>
        <w:spacing w:after="0"/>
        <w:ind w:left="0"/>
        <w:jc w:val="left"/>
      </w:pPr>
      <w:r>
        <w:rPr>
          <w:rFonts w:ascii="Times New Roman"/>
          <w:b/>
          <w:i w:val="false"/>
          <w:color w:val="000000"/>
        </w:rPr>
        <w:t xml:space="preserve"> 53-параграф. Спиральдарға арналған материалды сымдаушы, 3-разряд</w:t>
      </w:r>
    </w:p>
    <w:bookmarkEnd w:id="195"/>
    <w:bookmarkStart w:name="z198" w:id="196"/>
    <w:p>
      <w:pPr>
        <w:spacing w:after="0"/>
        <w:ind w:left="0"/>
        <w:jc w:val="both"/>
      </w:pPr>
      <w:r>
        <w:rPr>
          <w:rFonts w:ascii="Times New Roman"/>
          <w:b w:val="false"/>
          <w:i w:val="false"/>
          <w:color w:val="000000"/>
          <w:sz w:val="28"/>
        </w:rPr>
        <w:t>
      132. Жұмыс сипаттамасы:</w:t>
      </w:r>
    </w:p>
    <w:bookmarkEnd w:id="196"/>
    <w:p>
      <w:pPr>
        <w:spacing w:after="0"/>
        <w:ind w:left="0"/>
        <w:jc w:val="both"/>
      </w:pPr>
      <w:r>
        <w:rPr>
          <w:rFonts w:ascii="Times New Roman"/>
          <w:b w:val="false"/>
          <w:i w:val="false"/>
          <w:color w:val="000000"/>
          <w:sz w:val="28"/>
        </w:rPr>
        <w:t xml:space="preserve">
      ірі габаритті балансты қалыпты және шағын калибрлі қол сағаттардың, қалта секундомерлері мен шағын габаритті механикалық қоңыраулы сағаттардың спиральдеріне арналған реттелген сымдауыш станоктарда шекті 2-5-квалитеттер бойынша сымдау (тарта жону); </w:t>
      </w:r>
    </w:p>
    <w:p>
      <w:pPr>
        <w:spacing w:after="0"/>
        <w:ind w:left="0"/>
        <w:jc w:val="both"/>
      </w:pPr>
      <w:r>
        <w:rPr>
          <w:rFonts w:ascii="Times New Roman"/>
          <w:b w:val="false"/>
          <w:i w:val="false"/>
          <w:color w:val="000000"/>
          <w:sz w:val="28"/>
        </w:rPr>
        <w:t>
      сымдауыш станоктарды шамалы реттеу.</w:t>
      </w:r>
    </w:p>
    <w:bookmarkStart w:name="z199" w:id="197"/>
    <w:p>
      <w:pPr>
        <w:spacing w:after="0"/>
        <w:ind w:left="0"/>
        <w:jc w:val="both"/>
      </w:pPr>
      <w:r>
        <w:rPr>
          <w:rFonts w:ascii="Times New Roman"/>
          <w:b w:val="false"/>
          <w:i w:val="false"/>
          <w:color w:val="000000"/>
          <w:sz w:val="28"/>
        </w:rPr>
        <w:t xml:space="preserve">
      133. Мыналарды: </w:t>
      </w:r>
    </w:p>
    <w:bookmarkEnd w:id="197"/>
    <w:p>
      <w:pPr>
        <w:spacing w:after="0"/>
        <w:ind w:left="0"/>
        <w:jc w:val="both"/>
      </w:pPr>
      <w:r>
        <w:rPr>
          <w:rFonts w:ascii="Times New Roman"/>
          <w:b w:val="false"/>
          <w:i w:val="false"/>
          <w:color w:val="000000"/>
          <w:sz w:val="28"/>
        </w:rPr>
        <w:t>
      сымдауыш станоктардың құрылымын және оларды реттеу тәсілдерін;</w:t>
      </w:r>
    </w:p>
    <w:p>
      <w:pPr>
        <w:spacing w:after="0"/>
        <w:ind w:left="0"/>
        <w:jc w:val="both"/>
      </w:pPr>
      <w:r>
        <w:rPr>
          <w:rFonts w:ascii="Times New Roman"/>
          <w:b w:val="false"/>
          <w:i w:val="false"/>
          <w:color w:val="000000"/>
          <w:sz w:val="28"/>
        </w:rPr>
        <w:t>
      бақылау-өлшеу құралының құрылымын және оны қолдану тәсілін;</w:t>
      </w:r>
    </w:p>
    <w:p>
      <w:pPr>
        <w:spacing w:after="0"/>
        <w:ind w:left="0"/>
        <w:jc w:val="both"/>
      </w:pPr>
      <w:r>
        <w:rPr>
          <w:rFonts w:ascii="Times New Roman"/>
          <w:b w:val="false"/>
          <w:i w:val="false"/>
          <w:color w:val="000000"/>
          <w:sz w:val="28"/>
        </w:rPr>
        <w:t>
      өңделетін бөлшектерге қойылатын талаптарды;</w:t>
      </w:r>
    </w:p>
    <w:p>
      <w:pPr>
        <w:spacing w:after="0"/>
        <w:ind w:left="0"/>
        <w:jc w:val="both"/>
      </w:pPr>
      <w:r>
        <w:rPr>
          <w:rFonts w:ascii="Times New Roman"/>
          <w:b w:val="false"/>
          <w:i w:val="false"/>
          <w:color w:val="000000"/>
          <w:sz w:val="28"/>
        </w:rPr>
        <w:t>
      спиральдерге арналған материалды алмаз сымдауыштар арқылы сымдау тәсілдерін;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200" w:id="198"/>
    <w:p>
      <w:pPr>
        <w:spacing w:after="0"/>
        <w:ind w:left="0"/>
        <w:jc w:val="left"/>
      </w:pPr>
      <w:r>
        <w:rPr>
          <w:rFonts w:ascii="Times New Roman"/>
          <w:b/>
          <w:i w:val="false"/>
          <w:color w:val="000000"/>
        </w:rPr>
        <w:t xml:space="preserve"> 54-параграф. Спиральдарға арналған материалды сымдаушы, 4-разряд</w:t>
      </w:r>
    </w:p>
    <w:bookmarkEnd w:id="198"/>
    <w:bookmarkStart w:name="z201" w:id="199"/>
    <w:p>
      <w:pPr>
        <w:spacing w:after="0"/>
        <w:ind w:left="0"/>
        <w:jc w:val="both"/>
      </w:pPr>
      <w:r>
        <w:rPr>
          <w:rFonts w:ascii="Times New Roman"/>
          <w:b w:val="false"/>
          <w:i w:val="false"/>
          <w:color w:val="000000"/>
          <w:sz w:val="28"/>
        </w:rPr>
        <w:t>
      134. Жұмыс сипаттамасы:</w:t>
      </w:r>
    </w:p>
    <w:bookmarkEnd w:id="199"/>
    <w:p>
      <w:pPr>
        <w:spacing w:after="0"/>
        <w:ind w:left="0"/>
        <w:jc w:val="both"/>
      </w:pPr>
      <w:r>
        <w:rPr>
          <w:rFonts w:ascii="Times New Roman"/>
          <w:b w:val="false"/>
          <w:i w:val="false"/>
          <w:color w:val="000000"/>
          <w:sz w:val="28"/>
        </w:rPr>
        <w:t>
      ірі габаритті балансты қалыпты және шағын калибрлі қол сағаттардың, спиральдеріне арналған реттелген сымдауыш станоктарда шекті 0-1-квалитеттер бойынша сымдау (тарта жону);</w:t>
      </w:r>
    </w:p>
    <w:p>
      <w:pPr>
        <w:spacing w:after="0"/>
        <w:ind w:left="0"/>
        <w:jc w:val="both"/>
      </w:pPr>
      <w:r>
        <w:rPr>
          <w:rFonts w:ascii="Times New Roman"/>
          <w:b w:val="false"/>
          <w:i w:val="false"/>
          <w:color w:val="000000"/>
          <w:sz w:val="28"/>
        </w:rPr>
        <w:t>
      станоктарды реттеу.</w:t>
      </w:r>
    </w:p>
    <w:bookmarkStart w:name="z202" w:id="200"/>
    <w:p>
      <w:pPr>
        <w:spacing w:after="0"/>
        <w:ind w:left="0"/>
        <w:jc w:val="both"/>
      </w:pPr>
      <w:r>
        <w:rPr>
          <w:rFonts w:ascii="Times New Roman"/>
          <w:b w:val="false"/>
          <w:i w:val="false"/>
          <w:color w:val="000000"/>
          <w:sz w:val="28"/>
        </w:rPr>
        <w:t>
      135. Мыналарды:</w:t>
      </w:r>
    </w:p>
    <w:bookmarkEnd w:id="200"/>
    <w:p>
      <w:pPr>
        <w:spacing w:after="0"/>
        <w:ind w:left="0"/>
        <w:jc w:val="both"/>
      </w:pPr>
      <w:r>
        <w:rPr>
          <w:rFonts w:ascii="Times New Roman"/>
          <w:b w:val="false"/>
          <w:i w:val="false"/>
          <w:color w:val="000000"/>
          <w:sz w:val="28"/>
        </w:rPr>
        <w:t>
      сымдауыш станоктардың кинематикалық схемаларын және оларды реттеу тәсілдерін;</w:t>
      </w:r>
    </w:p>
    <w:p>
      <w:pPr>
        <w:spacing w:after="0"/>
        <w:ind w:left="0"/>
        <w:jc w:val="both"/>
      </w:pPr>
      <w:r>
        <w:rPr>
          <w:rFonts w:ascii="Times New Roman"/>
          <w:b w:val="false"/>
          <w:i w:val="false"/>
          <w:color w:val="000000"/>
          <w:sz w:val="28"/>
        </w:rPr>
        <w:t>
      олардың дәлдігін тексеру ережесін;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203" w:id="201"/>
    <w:p>
      <w:pPr>
        <w:spacing w:after="0"/>
        <w:ind w:left="0"/>
        <w:jc w:val="left"/>
      </w:pPr>
      <w:r>
        <w:rPr>
          <w:rFonts w:ascii="Times New Roman"/>
          <w:b/>
          <w:i w:val="false"/>
          <w:color w:val="000000"/>
        </w:rPr>
        <w:t xml:space="preserve"> 55-параграф. Спиральдарды орамалдаушы, 2-разряд</w:t>
      </w:r>
    </w:p>
    <w:bookmarkEnd w:id="201"/>
    <w:bookmarkStart w:name="z204" w:id="202"/>
    <w:p>
      <w:pPr>
        <w:spacing w:after="0"/>
        <w:ind w:left="0"/>
        <w:jc w:val="both"/>
      </w:pPr>
      <w:r>
        <w:rPr>
          <w:rFonts w:ascii="Times New Roman"/>
          <w:b w:val="false"/>
          <w:i w:val="false"/>
          <w:color w:val="000000"/>
          <w:sz w:val="28"/>
        </w:rPr>
        <w:t>
      136. Жұмыс сипаттамасы:</w:t>
      </w:r>
    </w:p>
    <w:bookmarkEnd w:id="202"/>
    <w:p>
      <w:pPr>
        <w:spacing w:after="0"/>
        <w:ind w:left="0"/>
        <w:jc w:val="both"/>
      </w:pPr>
      <w:r>
        <w:rPr>
          <w:rFonts w:ascii="Times New Roman"/>
          <w:b w:val="false"/>
          <w:i w:val="false"/>
          <w:color w:val="000000"/>
          <w:sz w:val="28"/>
        </w:rPr>
        <w:t>
      ірі габаритті механикалық сағаттар мен қоңырау сағаттарға, электрондық-механикалық қабырға және үстелге қоятын сағаттар мен қоңыраулы сағаттарға арналған спиральдерді орау құрылғыларында қолмен немесе механикаландырылған тәсілмен орама қадамының шегін 0,008 миллиметрді орамалау, бөлектеу және визуалды бақылау.</w:t>
      </w:r>
    </w:p>
    <w:bookmarkStart w:name="z205" w:id="203"/>
    <w:p>
      <w:pPr>
        <w:spacing w:after="0"/>
        <w:ind w:left="0"/>
        <w:jc w:val="both"/>
      </w:pPr>
      <w:r>
        <w:rPr>
          <w:rFonts w:ascii="Times New Roman"/>
          <w:b w:val="false"/>
          <w:i w:val="false"/>
          <w:color w:val="000000"/>
          <w:sz w:val="28"/>
        </w:rPr>
        <w:t>
      137. Мыналарды:</w:t>
      </w:r>
    </w:p>
    <w:bookmarkEnd w:id="203"/>
    <w:p>
      <w:pPr>
        <w:spacing w:after="0"/>
        <w:ind w:left="0"/>
        <w:jc w:val="both"/>
      </w:pPr>
      <w:r>
        <w:rPr>
          <w:rFonts w:ascii="Times New Roman"/>
          <w:b w:val="false"/>
          <w:i w:val="false"/>
          <w:color w:val="000000"/>
          <w:sz w:val="28"/>
        </w:rPr>
        <w:t>
      орау құрылғыларының нысанын және қолдану жағдайларын;</w:t>
      </w:r>
    </w:p>
    <w:p>
      <w:pPr>
        <w:spacing w:after="0"/>
        <w:ind w:left="0"/>
        <w:jc w:val="both"/>
      </w:pPr>
      <w:r>
        <w:rPr>
          <w:rFonts w:ascii="Times New Roman"/>
          <w:b w:val="false"/>
          <w:i w:val="false"/>
          <w:color w:val="000000"/>
          <w:sz w:val="28"/>
        </w:rPr>
        <w:t>
      белгілі бір мөлшердегі спиральдерді орамалау тәсілдерін;</w:t>
      </w:r>
    </w:p>
    <w:p>
      <w:pPr>
        <w:spacing w:after="0"/>
        <w:ind w:left="0"/>
        <w:jc w:val="both"/>
      </w:pPr>
      <w:r>
        <w:rPr>
          <w:rFonts w:ascii="Times New Roman"/>
          <w:b w:val="false"/>
          <w:i w:val="false"/>
          <w:color w:val="000000"/>
          <w:sz w:val="28"/>
        </w:rPr>
        <w:t>
      спираль дайындауда қолданылатын өңделетін материалдардың атаулары мен маркировкасын;</w:t>
      </w:r>
    </w:p>
    <w:p>
      <w:pPr>
        <w:spacing w:after="0"/>
        <w:ind w:left="0"/>
        <w:jc w:val="both"/>
      </w:pPr>
      <w:r>
        <w:rPr>
          <w:rFonts w:ascii="Times New Roman"/>
          <w:b w:val="false"/>
          <w:i w:val="false"/>
          <w:color w:val="000000"/>
          <w:sz w:val="28"/>
        </w:rPr>
        <w:t>
      сағат механизміндегі спиральдың нысанын білуге тиіс.</w:t>
      </w:r>
    </w:p>
    <w:bookmarkStart w:name="z206" w:id="204"/>
    <w:p>
      <w:pPr>
        <w:spacing w:after="0"/>
        <w:ind w:left="0"/>
        <w:jc w:val="left"/>
      </w:pPr>
      <w:r>
        <w:rPr>
          <w:rFonts w:ascii="Times New Roman"/>
          <w:b/>
          <w:i w:val="false"/>
          <w:color w:val="000000"/>
        </w:rPr>
        <w:t xml:space="preserve"> 56-параграф. Спиральдарды орамалдаушы, 3-разряд</w:t>
      </w:r>
    </w:p>
    <w:bookmarkEnd w:id="204"/>
    <w:bookmarkStart w:name="z207" w:id="205"/>
    <w:p>
      <w:pPr>
        <w:spacing w:after="0"/>
        <w:ind w:left="0"/>
        <w:jc w:val="both"/>
      </w:pPr>
      <w:r>
        <w:rPr>
          <w:rFonts w:ascii="Times New Roman"/>
          <w:b w:val="false"/>
          <w:i w:val="false"/>
          <w:color w:val="000000"/>
          <w:sz w:val="28"/>
        </w:rPr>
        <w:t>
      138. Жұмыс сипаттамасы:</w:t>
      </w:r>
    </w:p>
    <w:bookmarkEnd w:id="205"/>
    <w:p>
      <w:pPr>
        <w:spacing w:after="0"/>
        <w:ind w:left="0"/>
        <w:jc w:val="both"/>
      </w:pPr>
      <w:r>
        <w:rPr>
          <w:rFonts w:ascii="Times New Roman"/>
          <w:b w:val="false"/>
          <w:i w:val="false"/>
          <w:color w:val="000000"/>
          <w:sz w:val="28"/>
        </w:rPr>
        <w:t>
      қалыпты және шағын калибрлі қол сағаттарына, қалта, шағын габаритті механикалық сағаттар мен қоңыраулы сағаттарға арналған спиральдерді орау құрылғыларында қолмен немесе механикаландырылған тәсілмен орама қадамының шегін 0,005-тен 0,008 миллиметрге дейін орамалау, бөлектеу және визуальды бақылау.</w:t>
      </w:r>
    </w:p>
    <w:bookmarkStart w:name="z208" w:id="206"/>
    <w:p>
      <w:pPr>
        <w:spacing w:after="0"/>
        <w:ind w:left="0"/>
        <w:jc w:val="both"/>
      </w:pPr>
      <w:r>
        <w:rPr>
          <w:rFonts w:ascii="Times New Roman"/>
          <w:b w:val="false"/>
          <w:i w:val="false"/>
          <w:color w:val="000000"/>
          <w:sz w:val="28"/>
        </w:rPr>
        <w:t>
      139. Мыналарды:</w:t>
      </w:r>
    </w:p>
    <w:bookmarkEnd w:id="206"/>
    <w:p>
      <w:pPr>
        <w:spacing w:after="0"/>
        <w:ind w:left="0"/>
        <w:jc w:val="both"/>
      </w:pPr>
      <w:r>
        <w:rPr>
          <w:rFonts w:ascii="Times New Roman"/>
          <w:b w:val="false"/>
          <w:i w:val="false"/>
          <w:color w:val="000000"/>
          <w:sz w:val="28"/>
        </w:rPr>
        <w:t>
      орау құрылғыларының әрекет ету принципін және қолдану ережесін;</w:t>
      </w:r>
    </w:p>
    <w:p>
      <w:pPr>
        <w:spacing w:after="0"/>
        <w:ind w:left="0"/>
        <w:jc w:val="both"/>
      </w:pPr>
      <w:r>
        <w:rPr>
          <w:rFonts w:ascii="Times New Roman"/>
          <w:b w:val="false"/>
          <w:i w:val="false"/>
          <w:color w:val="000000"/>
          <w:sz w:val="28"/>
        </w:rPr>
        <w:t>
      мөлшері әртүрлі спиральдерді орамалау тәсілдерін;</w:t>
      </w:r>
    </w:p>
    <w:p>
      <w:pPr>
        <w:spacing w:after="0"/>
        <w:ind w:left="0"/>
        <w:jc w:val="both"/>
      </w:pPr>
      <w:r>
        <w:rPr>
          <w:rFonts w:ascii="Times New Roman"/>
          <w:b w:val="false"/>
          <w:i w:val="false"/>
          <w:color w:val="000000"/>
          <w:sz w:val="28"/>
        </w:rPr>
        <w:t>
      спираль дайындауға қолданылатын материалдардың механикалық қасиеттерінбілуге тиіс.</w:t>
      </w:r>
    </w:p>
    <w:bookmarkStart w:name="z209" w:id="207"/>
    <w:p>
      <w:pPr>
        <w:spacing w:after="0"/>
        <w:ind w:left="0"/>
        <w:jc w:val="left"/>
      </w:pPr>
      <w:r>
        <w:rPr>
          <w:rFonts w:ascii="Times New Roman"/>
          <w:b/>
          <w:i w:val="false"/>
          <w:color w:val="000000"/>
        </w:rPr>
        <w:t xml:space="preserve"> 57-параграф. Спиральдарды орамалдаушы, 4-разряд</w:t>
      </w:r>
    </w:p>
    <w:bookmarkEnd w:id="207"/>
    <w:bookmarkStart w:name="z210" w:id="208"/>
    <w:p>
      <w:pPr>
        <w:spacing w:after="0"/>
        <w:ind w:left="0"/>
        <w:jc w:val="both"/>
      </w:pPr>
      <w:r>
        <w:rPr>
          <w:rFonts w:ascii="Times New Roman"/>
          <w:b w:val="false"/>
          <w:i w:val="false"/>
          <w:color w:val="000000"/>
          <w:sz w:val="28"/>
        </w:rPr>
        <w:t>
      140. Жұмыс сипаттамасы:</w:t>
      </w:r>
    </w:p>
    <w:bookmarkEnd w:id="208"/>
    <w:p>
      <w:pPr>
        <w:spacing w:after="0"/>
        <w:ind w:left="0"/>
        <w:jc w:val="both"/>
      </w:pPr>
      <w:r>
        <w:rPr>
          <w:rFonts w:ascii="Times New Roman"/>
          <w:b w:val="false"/>
          <w:i w:val="false"/>
          <w:color w:val="000000"/>
          <w:sz w:val="28"/>
        </w:rPr>
        <w:t>
      қалыпты және шағын калибрлі қол сағаттарына арналған спиральдарды орау құрылғыларында қолмен немесе механикаландырылған тәсілмен орама қадамының шегін 0,005 миллиметрге дейін орамалау, бөлектеу және визуальдік бақылау.</w:t>
      </w:r>
    </w:p>
    <w:bookmarkStart w:name="z211" w:id="209"/>
    <w:p>
      <w:pPr>
        <w:spacing w:after="0"/>
        <w:ind w:left="0"/>
        <w:jc w:val="both"/>
      </w:pPr>
      <w:r>
        <w:rPr>
          <w:rFonts w:ascii="Times New Roman"/>
          <w:b w:val="false"/>
          <w:i w:val="false"/>
          <w:color w:val="000000"/>
          <w:sz w:val="28"/>
        </w:rPr>
        <w:t>
      141. Мыналарды:</w:t>
      </w:r>
    </w:p>
    <w:bookmarkEnd w:id="209"/>
    <w:p>
      <w:pPr>
        <w:spacing w:after="0"/>
        <w:ind w:left="0"/>
        <w:jc w:val="both"/>
      </w:pPr>
      <w:r>
        <w:rPr>
          <w:rFonts w:ascii="Times New Roman"/>
          <w:b w:val="false"/>
          <w:i w:val="false"/>
          <w:color w:val="000000"/>
          <w:sz w:val="28"/>
        </w:rPr>
        <w:t>
      орау құрылғыларының құрылымын және реттеу ережесін;</w:t>
      </w:r>
    </w:p>
    <w:p>
      <w:pPr>
        <w:spacing w:after="0"/>
        <w:ind w:left="0"/>
        <w:jc w:val="both"/>
      </w:pPr>
      <w:r>
        <w:rPr>
          <w:rFonts w:ascii="Times New Roman"/>
          <w:b w:val="false"/>
          <w:i w:val="false"/>
          <w:color w:val="000000"/>
          <w:sz w:val="28"/>
        </w:rPr>
        <w:t>
      проектордың нысанын және спиральды тексеру кезіндегі оны қолдану тәсілін білуге тиіс.</w:t>
      </w:r>
    </w:p>
    <w:bookmarkStart w:name="z212" w:id="210"/>
    <w:p>
      <w:pPr>
        <w:spacing w:after="0"/>
        <w:ind w:left="0"/>
        <w:jc w:val="left"/>
      </w:pPr>
      <w:r>
        <w:rPr>
          <w:rFonts w:ascii="Times New Roman"/>
          <w:b/>
          <w:i w:val="false"/>
          <w:color w:val="000000"/>
        </w:rPr>
        <w:t xml:space="preserve"> 58-параграф. Тастар мен сағат бөлшектерінжинаушы, 1-разряд</w:t>
      </w:r>
    </w:p>
    <w:bookmarkEnd w:id="210"/>
    <w:bookmarkStart w:name="z213" w:id="211"/>
    <w:p>
      <w:pPr>
        <w:spacing w:after="0"/>
        <w:ind w:left="0"/>
        <w:jc w:val="both"/>
      </w:pPr>
      <w:r>
        <w:rPr>
          <w:rFonts w:ascii="Times New Roman"/>
          <w:b w:val="false"/>
          <w:i w:val="false"/>
          <w:color w:val="000000"/>
          <w:sz w:val="28"/>
        </w:rPr>
        <w:t>
      142. Жұмыс сипаттамасы:</w:t>
      </w:r>
    </w:p>
    <w:bookmarkEnd w:id="211"/>
    <w:p>
      <w:pPr>
        <w:spacing w:after="0"/>
        <w:ind w:left="0"/>
        <w:jc w:val="both"/>
      </w:pPr>
      <w:r>
        <w:rPr>
          <w:rFonts w:ascii="Times New Roman"/>
          <w:b w:val="false"/>
          <w:i w:val="false"/>
          <w:color w:val="000000"/>
          <w:sz w:val="28"/>
        </w:rPr>
        <w:t>
      сағат бөлшектерін блокқа қолмен және вибробункерлік құрылғыларда жинау;</w:t>
      </w:r>
    </w:p>
    <w:p>
      <w:pPr>
        <w:spacing w:after="0"/>
        <w:ind w:left="0"/>
        <w:jc w:val="both"/>
      </w:pPr>
      <w:r>
        <w:rPr>
          <w:rFonts w:ascii="Times New Roman"/>
          <w:b w:val="false"/>
          <w:i w:val="false"/>
          <w:color w:val="000000"/>
          <w:sz w:val="28"/>
        </w:rPr>
        <w:t>
      бөлшектерді блоктарда блокты жылыта отырып желімдеуіш заттардың көмегімен және преске қыса отырып бекіту;</w:t>
      </w:r>
    </w:p>
    <w:p>
      <w:pPr>
        <w:spacing w:after="0"/>
        <w:ind w:left="0"/>
        <w:jc w:val="both"/>
      </w:pPr>
      <w:r>
        <w:rPr>
          <w:rFonts w:ascii="Times New Roman"/>
          <w:b w:val="false"/>
          <w:i w:val="false"/>
          <w:color w:val="000000"/>
          <w:sz w:val="28"/>
        </w:rPr>
        <w:t>
      бөлшектерді өңдеуден кейін бөлу;</w:t>
      </w:r>
    </w:p>
    <w:p>
      <w:pPr>
        <w:spacing w:after="0"/>
        <w:ind w:left="0"/>
        <w:jc w:val="both"/>
      </w:pPr>
      <w:r>
        <w:rPr>
          <w:rFonts w:ascii="Times New Roman"/>
          <w:b w:val="false"/>
          <w:i w:val="false"/>
          <w:color w:val="000000"/>
          <w:sz w:val="28"/>
        </w:rPr>
        <w:t>
      сағат тастарының дайындамасы мен диаметрі 0,15 миллиметрден астам втулкаларды цилиндрлік, коникалық және баспалдақты сым мен синтетикалық талшыққа қолмен және бөлшектерді блоктауға, бөлуге арналған арнаулы құрылғыларда тізу және қайта тізу;</w:t>
      </w:r>
    </w:p>
    <w:p>
      <w:pPr>
        <w:spacing w:after="0"/>
        <w:ind w:left="0"/>
        <w:jc w:val="both"/>
      </w:pPr>
      <w:r>
        <w:rPr>
          <w:rFonts w:ascii="Times New Roman"/>
          <w:b w:val="false"/>
          <w:i w:val="false"/>
          <w:color w:val="000000"/>
          <w:sz w:val="28"/>
        </w:rPr>
        <w:t>
      тізілетін тас дайындамалары тесіктеріне сәйкес қажетті жіп диаметрін таңдау;</w:t>
      </w:r>
    </w:p>
    <w:p>
      <w:pPr>
        <w:spacing w:after="0"/>
        <w:ind w:left="0"/>
        <w:jc w:val="both"/>
      </w:pPr>
      <w:r>
        <w:rPr>
          <w:rFonts w:ascii="Times New Roman"/>
          <w:b w:val="false"/>
          <w:i w:val="false"/>
          <w:color w:val="000000"/>
          <w:sz w:val="28"/>
        </w:rPr>
        <w:t>
      құрылғылардағы қыспаның және қышқылда ерітпелеу арқылы сымның ұштарын дайындау;</w:t>
      </w:r>
    </w:p>
    <w:p>
      <w:pPr>
        <w:spacing w:after="0"/>
        <w:ind w:left="0"/>
        <w:jc w:val="both"/>
      </w:pPr>
      <w:r>
        <w:rPr>
          <w:rFonts w:ascii="Times New Roman"/>
          <w:b w:val="false"/>
          <w:i w:val="false"/>
          <w:color w:val="000000"/>
          <w:sz w:val="28"/>
        </w:rPr>
        <w:t>
      бөлшектерді арнаулы құрылғыларға және сымға ілу, гальваникалық жабу үшін ваннаға салу, жабын салынғаннан кейін оларды түсіру;</w:t>
      </w:r>
    </w:p>
    <w:bookmarkStart w:name="z214" w:id="212"/>
    <w:p>
      <w:pPr>
        <w:spacing w:after="0"/>
        <w:ind w:left="0"/>
        <w:jc w:val="both"/>
      </w:pPr>
      <w:r>
        <w:rPr>
          <w:rFonts w:ascii="Times New Roman"/>
          <w:b w:val="false"/>
          <w:i w:val="false"/>
          <w:color w:val="000000"/>
          <w:sz w:val="28"/>
        </w:rPr>
        <w:t>
      143. Мыналарды:</w:t>
      </w:r>
    </w:p>
    <w:bookmarkEnd w:id="212"/>
    <w:p>
      <w:pPr>
        <w:spacing w:after="0"/>
        <w:ind w:left="0"/>
        <w:jc w:val="both"/>
      </w:pPr>
      <w:r>
        <w:rPr>
          <w:rFonts w:ascii="Times New Roman"/>
          <w:b w:val="false"/>
          <w:i w:val="false"/>
          <w:color w:val="000000"/>
          <w:sz w:val="28"/>
        </w:rPr>
        <w:t>
      бөлшектерді блоктаудың, бөлудің тәртібін;</w:t>
      </w:r>
    </w:p>
    <w:p>
      <w:pPr>
        <w:spacing w:after="0"/>
        <w:ind w:left="0"/>
        <w:jc w:val="both"/>
      </w:pPr>
      <w:r>
        <w:rPr>
          <w:rFonts w:ascii="Times New Roman"/>
          <w:b w:val="false"/>
          <w:i w:val="false"/>
          <w:color w:val="000000"/>
          <w:sz w:val="28"/>
        </w:rPr>
        <w:t>
      әртүрлі блоктардың нысанын және оларда бөлшектерді бекіту тәсілдерін;</w:t>
      </w:r>
    </w:p>
    <w:p>
      <w:pPr>
        <w:spacing w:after="0"/>
        <w:ind w:left="0"/>
        <w:jc w:val="both"/>
      </w:pPr>
      <w:r>
        <w:rPr>
          <w:rFonts w:ascii="Times New Roman"/>
          <w:b w:val="false"/>
          <w:i w:val="false"/>
          <w:color w:val="000000"/>
          <w:sz w:val="28"/>
        </w:rPr>
        <w:t>
      қолданылатын блоктау массасының құрамын;</w:t>
      </w:r>
    </w:p>
    <w:p>
      <w:pPr>
        <w:spacing w:after="0"/>
        <w:ind w:left="0"/>
        <w:jc w:val="both"/>
      </w:pPr>
      <w:r>
        <w:rPr>
          <w:rFonts w:ascii="Times New Roman"/>
          <w:b w:val="false"/>
          <w:i w:val="false"/>
          <w:color w:val="000000"/>
          <w:sz w:val="28"/>
        </w:rPr>
        <w:t>
      блоктауға, бөлуге арналған арнаулы құрылғыларды пайдалану ережесін;</w:t>
      </w:r>
    </w:p>
    <w:p>
      <w:pPr>
        <w:spacing w:after="0"/>
        <w:ind w:left="0"/>
        <w:jc w:val="both"/>
      </w:pPr>
      <w:r>
        <w:rPr>
          <w:rFonts w:ascii="Times New Roman"/>
          <w:b w:val="false"/>
          <w:i w:val="false"/>
          <w:color w:val="000000"/>
          <w:sz w:val="28"/>
        </w:rPr>
        <w:t>
      сымның диаметрін анықтау ережесін және тізілетін дайындамалар мен жүргізілетін операцияларға қарай оларға қойылатын талаптарды;</w:t>
      </w:r>
    </w:p>
    <w:p>
      <w:pPr>
        <w:spacing w:after="0"/>
        <w:ind w:left="0"/>
        <w:jc w:val="both"/>
      </w:pPr>
      <w:r>
        <w:rPr>
          <w:rFonts w:ascii="Times New Roman"/>
          <w:b w:val="false"/>
          <w:i w:val="false"/>
          <w:color w:val="000000"/>
          <w:sz w:val="28"/>
        </w:rPr>
        <w:t>
      дайындамаларды сымға және синтетикалық талшықтарға тізу әдісін;</w:t>
      </w:r>
    </w:p>
    <w:p>
      <w:pPr>
        <w:spacing w:after="0"/>
        <w:ind w:left="0"/>
        <w:jc w:val="both"/>
      </w:pPr>
      <w:r>
        <w:rPr>
          <w:rFonts w:ascii="Times New Roman"/>
          <w:b w:val="false"/>
          <w:i w:val="false"/>
          <w:color w:val="000000"/>
          <w:sz w:val="28"/>
        </w:rPr>
        <w:t>
      қолданылатын өлшеу-бақылау құралының нысанын және құрылымын;</w:t>
      </w:r>
    </w:p>
    <w:p>
      <w:pPr>
        <w:spacing w:after="0"/>
        <w:ind w:left="0"/>
        <w:jc w:val="both"/>
      </w:pPr>
      <w:r>
        <w:rPr>
          <w:rFonts w:ascii="Times New Roman"/>
          <w:b w:val="false"/>
          <w:i w:val="false"/>
          <w:color w:val="000000"/>
          <w:sz w:val="28"/>
        </w:rPr>
        <w:t>
      бөлшектерді ілуге және ваннаға салуға арналған айлабұйымдардың нысанын және қолдану шарттарын білуге тиіс.</w:t>
      </w:r>
    </w:p>
    <w:bookmarkStart w:name="z215" w:id="213"/>
    <w:p>
      <w:pPr>
        <w:spacing w:after="0"/>
        <w:ind w:left="0"/>
        <w:jc w:val="left"/>
      </w:pPr>
      <w:r>
        <w:rPr>
          <w:rFonts w:ascii="Times New Roman"/>
          <w:b/>
          <w:i w:val="false"/>
          <w:color w:val="000000"/>
        </w:rPr>
        <w:t xml:space="preserve"> 59-параграф. Тастар мен сағат бөлшектерін жинаушы,2-разряд</w:t>
      </w:r>
    </w:p>
    <w:bookmarkEnd w:id="213"/>
    <w:bookmarkStart w:name="z216" w:id="214"/>
    <w:p>
      <w:pPr>
        <w:spacing w:after="0"/>
        <w:ind w:left="0"/>
        <w:jc w:val="both"/>
      </w:pPr>
      <w:r>
        <w:rPr>
          <w:rFonts w:ascii="Times New Roman"/>
          <w:b w:val="false"/>
          <w:i w:val="false"/>
          <w:color w:val="000000"/>
          <w:sz w:val="28"/>
        </w:rPr>
        <w:t>
      144. Жұмыс сипаттамасы:</w:t>
      </w:r>
    </w:p>
    <w:bookmarkEnd w:id="214"/>
    <w:p>
      <w:pPr>
        <w:spacing w:after="0"/>
        <w:ind w:left="0"/>
        <w:jc w:val="both"/>
      </w:pPr>
      <w:r>
        <w:rPr>
          <w:rFonts w:ascii="Times New Roman"/>
          <w:b w:val="false"/>
          <w:i w:val="false"/>
          <w:color w:val="000000"/>
          <w:sz w:val="28"/>
        </w:rPr>
        <w:t>
      сағат бөлшектерін, тастар мен олардың дайындамаларын қолмен немесе арнаулы құрылғыларда белгілі жағдайға бағдарлай отырып жинау;</w:t>
      </w:r>
    </w:p>
    <w:p>
      <w:pPr>
        <w:spacing w:after="0"/>
        <w:ind w:left="0"/>
        <w:jc w:val="both"/>
      </w:pPr>
      <w:r>
        <w:rPr>
          <w:rFonts w:ascii="Times New Roman"/>
          <w:b w:val="false"/>
          <w:i w:val="false"/>
          <w:color w:val="000000"/>
          <w:sz w:val="28"/>
        </w:rPr>
        <w:t>
      дайындаманың құрылғыға беріктігін қамтамасыз ететін прокладкаларды дайындау және іріктеу, сағат тастарының дайындамасы мен диаметрі 0,065 миллиметрден 0,15 миллиметрге дейін втулкаларды цилиндрлік, коникалық және баспалдақты сым мен синтетикалық талшыққа қолмен және бөлшектерді блоктауға, бөлуге арналған арнаулы құрылғыларды тізу және қайта тізу.</w:t>
      </w:r>
    </w:p>
    <w:bookmarkStart w:name="z217" w:id="215"/>
    <w:p>
      <w:pPr>
        <w:spacing w:after="0"/>
        <w:ind w:left="0"/>
        <w:jc w:val="both"/>
      </w:pPr>
      <w:r>
        <w:rPr>
          <w:rFonts w:ascii="Times New Roman"/>
          <w:b w:val="false"/>
          <w:i w:val="false"/>
          <w:color w:val="000000"/>
          <w:sz w:val="28"/>
        </w:rPr>
        <w:t>
      145. Мыналарды:</w:t>
      </w:r>
    </w:p>
    <w:bookmarkEnd w:id="215"/>
    <w:p>
      <w:pPr>
        <w:spacing w:after="0"/>
        <w:ind w:left="0"/>
        <w:jc w:val="both"/>
      </w:pPr>
      <w:r>
        <w:rPr>
          <w:rFonts w:ascii="Times New Roman"/>
          <w:b w:val="false"/>
          <w:i w:val="false"/>
          <w:color w:val="000000"/>
          <w:sz w:val="28"/>
        </w:rPr>
        <w:t>
      қызмет көрсететін жабдықтың жұмыс істеу принципін;</w:t>
      </w:r>
    </w:p>
    <w:p>
      <w:pPr>
        <w:spacing w:after="0"/>
        <w:ind w:left="0"/>
        <w:jc w:val="both"/>
      </w:pPr>
      <w:r>
        <w:rPr>
          <w:rFonts w:ascii="Times New Roman"/>
          <w:b w:val="false"/>
          <w:i w:val="false"/>
          <w:color w:val="000000"/>
          <w:sz w:val="28"/>
        </w:rPr>
        <w:t>
      дайындамаларды сымға тізуге арналған арнаулы құрылғылардың құрылымын;</w:t>
      </w:r>
    </w:p>
    <w:p>
      <w:pPr>
        <w:spacing w:after="0"/>
        <w:ind w:left="0"/>
        <w:jc w:val="both"/>
      </w:pPr>
      <w:r>
        <w:rPr>
          <w:rFonts w:ascii="Times New Roman"/>
          <w:b w:val="false"/>
          <w:i w:val="false"/>
          <w:color w:val="000000"/>
          <w:sz w:val="28"/>
        </w:rPr>
        <w:t>
      күрделілі орташа және күрделі конфигурациялы бөлшектерді блоктаудың тәсілі мен әдістерін;</w:t>
      </w:r>
    </w:p>
    <w:p>
      <w:pPr>
        <w:spacing w:after="0"/>
        <w:ind w:left="0"/>
        <w:jc w:val="both"/>
      </w:pPr>
      <w:r>
        <w:rPr>
          <w:rFonts w:ascii="Times New Roman"/>
          <w:b w:val="false"/>
          <w:i w:val="false"/>
          <w:color w:val="000000"/>
          <w:sz w:val="28"/>
        </w:rPr>
        <w:t>
      блоктау сапасына қойылатын техникалық талаптарды;</w:t>
      </w:r>
    </w:p>
    <w:p>
      <w:pPr>
        <w:spacing w:after="0"/>
        <w:ind w:left="0"/>
        <w:jc w:val="both"/>
      </w:pPr>
      <w:r>
        <w:rPr>
          <w:rFonts w:ascii="Times New Roman"/>
          <w:b w:val="false"/>
          <w:i w:val="false"/>
          <w:color w:val="000000"/>
          <w:sz w:val="28"/>
        </w:rPr>
        <w:t>
      тастар мен желімдегіш заттарды дайындау үшін қолданылатын минералдардың қасиетін;</w:t>
      </w:r>
    </w:p>
    <w:p>
      <w:pPr>
        <w:spacing w:after="0"/>
        <w:ind w:left="0"/>
        <w:jc w:val="both"/>
      </w:pPr>
      <w:r>
        <w:rPr>
          <w:rFonts w:ascii="Times New Roman"/>
          <w:b w:val="false"/>
          <w:i w:val="false"/>
          <w:color w:val="000000"/>
          <w:sz w:val="28"/>
        </w:rPr>
        <w:t>
      сым мөлшерінің алынатын саңылау сапасына әсерін білуге тиіс.</w:t>
      </w:r>
    </w:p>
    <w:bookmarkStart w:name="z218" w:id="216"/>
    <w:p>
      <w:pPr>
        <w:spacing w:after="0"/>
        <w:ind w:left="0"/>
        <w:jc w:val="left"/>
      </w:pPr>
      <w:r>
        <w:rPr>
          <w:rFonts w:ascii="Times New Roman"/>
          <w:b/>
          <w:i w:val="false"/>
          <w:color w:val="000000"/>
        </w:rPr>
        <w:t xml:space="preserve"> 60-параграф. Тастар мен сағат бөлшектерін жинаушы,3-разряд</w:t>
      </w:r>
    </w:p>
    <w:bookmarkEnd w:id="216"/>
    <w:bookmarkStart w:name="z219" w:id="217"/>
    <w:p>
      <w:pPr>
        <w:spacing w:after="0"/>
        <w:ind w:left="0"/>
        <w:jc w:val="both"/>
      </w:pPr>
      <w:r>
        <w:rPr>
          <w:rFonts w:ascii="Times New Roman"/>
          <w:b w:val="false"/>
          <w:i w:val="false"/>
          <w:color w:val="000000"/>
          <w:sz w:val="28"/>
        </w:rPr>
        <w:t>
      146. Жұмыс сипаттамасы:</w:t>
      </w:r>
    </w:p>
    <w:bookmarkEnd w:id="217"/>
    <w:p>
      <w:pPr>
        <w:spacing w:after="0"/>
        <w:ind w:left="0"/>
        <w:jc w:val="both"/>
      </w:pPr>
      <w:r>
        <w:rPr>
          <w:rFonts w:ascii="Times New Roman"/>
          <w:b w:val="false"/>
          <w:i w:val="false"/>
          <w:color w:val="000000"/>
          <w:sz w:val="28"/>
        </w:rPr>
        <w:t>
      тастарды жауапты қабатты өңдеуге арналған әртүрлі типтегі арнаулы құрылғыларда белгілі бір жағдайға бағдарлай отырып жинау;</w:t>
      </w:r>
    </w:p>
    <w:p>
      <w:pPr>
        <w:spacing w:after="0"/>
        <w:ind w:left="0"/>
        <w:jc w:val="both"/>
      </w:pPr>
      <w:r>
        <w:rPr>
          <w:rFonts w:ascii="Times New Roman"/>
          <w:b w:val="false"/>
          <w:i w:val="false"/>
          <w:color w:val="000000"/>
          <w:sz w:val="28"/>
        </w:rPr>
        <w:t>
      сағат бөлшектерін, тастар мен олардың дайындамаларын қолмен немесе арнаулы құрылғыларда белгілі жағдайға бағдарлай отырып жинау;</w:t>
      </w:r>
    </w:p>
    <w:p>
      <w:pPr>
        <w:spacing w:after="0"/>
        <w:ind w:left="0"/>
        <w:jc w:val="both"/>
      </w:pPr>
      <w:r>
        <w:rPr>
          <w:rFonts w:ascii="Times New Roman"/>
          <w:b w:val="false"/>
          <w:i w:val="false"/>
          <w:color w:val="000000"/>
          <w:sz w:val="28"/>
        </w:rPr>
        <w:t>
      желімдегіш заттарды іріктеу және жасау;</w:t>
      </w:r>
    </w:p>
    <w:p>
      <w:pPr>
        <w:spacing w:after="0"/>
        <w:ind w:left="0"/>
        <w:jc w:val="both"/>
      </w:pPr>
      <w:r>
        <w:rPr>
          <w:rFonts w:ascii="Times New Roman"/>
          <w:b w:val="false"/>
          <w:i w:val="false"/>
          <w:color w:val="000000"/>
          <w:sz w:val="28"/>
        </w:rPr>
        <w:t>
      сағат тастарының диаметрі 0,065 миллиметрге дейінгі дайындамасын коникалық және цилиндрлік сым мен синтетикалық талшыққа қолмен және арнаулы құрылғыларда тізу және қайта тізу.</w:t>
      </w:r>
    </w:p>
    <w:bookmarkStart w:name="z220" w:id="218"/>
    <w:p>
      <w:pPr>
        <w:spacing w:after="0"/>
        <w:ind w:left="0"/>
        <w:jc w:val="both"/>
      </w:pPr>
      <w:r>
        <w:rPr>
          <w:rFonts w:ascii="Times New Roman"/>
          <w:b w:val="false"/>
          <w:i w:val="false"/>
          <w:color w:val="000000"/>
          <w:sz w:val="28"/>
        </w:rPr>
        <w:t>
      147. Мыналарды:</w:t>
      </w:r>
    </w:p>
    <w:bookmarkEnd w:id="218"/>
    <w:p>
      <w:pPr>
        <w:spacing w:after="0"/>
        <w:ind w:left="0"/>
        <w:jc w:val="both"/>
      </w:pPr>
      <w:r>
        <w:rPr>
          <w:rFonts w:ascii="Times New Roman"/>
          <w:b w:val="false"/>
          <w:i w:val="false"/>
          <w:color w:val="000000"/>
          <w:sz w:val="28"/>
        </w:rPr>
        <w:t>
      қызмет көрсететін жабдықтың құрылымын;</w:t>
      </w:r>
    </w:p>
    <w:p>
      <w:pPr>
        <w:spacing w:after="0"/>
        <w:ind w:left="0"/>
        <w:jc w:val="both"/>
      </w:pPr>
      <w:r>
        <w:rPr>
          <w:rFonts w:ascii="Times New Roman"/>
          <w:b w:val="false"/>
          <w:i w:val="false"/>
          <w:color w:val="000000"/>
          <w:sz w:val="28"/>
        </w:rPr>
        <w:t>
      желімдегіш заттарды дайындаудың тәсілін және рецептін;</w:t>
      </w:r>
    </w:p>
    <w:p>
      <w:pPr>
        <w:spacing w:after="0"/>
        <w:ind w:left="0"/>
        <w:jc w:val="both"/>
      </w:pPr>
      <w:r>
        <w:rPr>
          <w:rFonts w:ascii="Times New Roman"/>
          <w:b w:val="false"/>
          <w:i w:val="false"/>
          <w:color w:val="000000"/>
          <w:sz w:val="28"/>
        </w:rPr>
        <w:t>
      күрделі өлшеу-бақылау құралын қолдану ережесін;</w:t>
      </w:r>
    </w:p>
    <w:p>
      <w:pPr>
        <w:spacing w:after="0"/>
        <w:ind w:left="0"/>
        <w:jc w:val="both"/>
      </w:pPr>
      <w:r>
        <w:rPr>
          <w:rFonts w:ascii="Times New Roman"/>
          <w:b w:val="false"/>
          <w:i w:val="false"/>
          <w:color w:val="000000"/>
          <w:sz w:val="28"/>
        </w:rPr>
        <w:t>
      блоктау және тастарды тізу операцияларымен қосалқы технологиялық процесс операциялары кешенін білуге тиіс.</w:t>
      </w:r>
    </w:p>
    <w:bookmarkStart w:name="z221" w:id="219"/>
    <w:p>
      <w:pPr>
        <w:spacing w:after="0"/>
        <w:ind w:left="0"/>
        <w:jc w:val="left"/>
      </w:pPr>
      <w:r>
        <w:rPr>
          <w:rFonts w:ascii="Times New Roman"/>
          <w:b/>
          <w:i w:val="false"/>
          <w:color w:val="000000"/>
        </w:rPr>
        <w:t xml:space="preserve"> 61-параграф. Тастар мен сағат бөлшектерін сұрыптаушы, 2-разряд</w:t>
      </w:r>
    </w:p>
    <w:bookmarkEnd w:id="219"/>
    <w:bookmarkStart w:name="z222" w:id="220"/>
    <w:p>
      <w:pPr>
        <w:spacing w:after="0"/>
        <w:ind w:left="0"/>
        <w:jc w:val="both"/>
      </w:pPr>
      <w:r>
        <w:rPr>
          <w:rFonts w:ascii="Times New Roman"/>
          <w:b w:val="false"/>
          <w:i w:val="false"/>
          <w:color w:val="000000"/>
          <w:sz w:val="28"/>
        </w:rPr>
        <w:t>
      148. Жұмыс сипаттамасы:</w:t>
      </w:r>
    </w:p>
    <w:bookmarkEnd w:id="220"/>
    <w:p>
      <w:pPr>
        <w:spacing w:after="0"/>
        <w:ind w:left="0"/>
        <w:jc w:val="both"/>
      </w:pPr>
      <w:r>
        <w:rPr>
          <w:rFonts w:ascii="Times New Roman"/>
          <w:b w:val="false"/>
          <w:i w:val="false"/>
          <w:color w:val="000000"/>
          <w:sz w:val="28"/>
        </w:rPr>
        <w:t>
      қарапайым сағат бөлшектерін, сағаттар мен техникалық тастардың дайындамаларын механикалық елек көмегімен, линиялық сызық мөлшері бойынша арнаулы аспаптар мен құралдарды қолдана отырып сұрыптау;</w:t>
      </w:r>
    </w:p>
    <w:p>
      <w:pPr>
        <w:spacing w:after="0"/>
        <w:ind w:left="0"/>
        <w:jc w:val="both"/>
      </w:pPr>
      <w:r>
        <w:rPr>
          <w:rFonts w:ascii="Times New Roman"/>
          <w:b w:val="false"/>
          <w:i w:val="false"/>
          <w:color w:val="000000"/>
          <w:sz w:val="28"/>
        </w:rPr>
        <w:t>
      сағаттардың бөлшектері мен құрастыру бірліктерін механикалық өңдеуден және бағалы емес металдармен гальваникалық жабудан кейін, олардың сыртқы түріне қарай лупаның көмегімен сұрыптау;</w:t>
      </w:r>
    </w:p>
    <w:p>
      <w:pPr>
        <w:spacing w:after="0"/>
        <w:ind w:left="0"/>
        <w:jc w:val="both"/>
      </w:pPr>
      <w:r>
        <w:rPr>
          <w:rFonts w:ascii="Times New Roman"/>
          <w:b w:val="false"/>
          <w:i w:val="false"/>
          <w:color w:val="000000"/>
          <w:sz w:val="28"/>
        </w:rPr>
        <w:t>
      сұрыпталатын бұйымдарға арналған құжаттарды ресімдеу.</w:t>
      </w:r>
    </w:p>
    <w:bookmarkStart w:name="z223" w:id="221"/>
    <w:p>
      <w:pPr>
        <w:spacing w:after="0"/>
        <w:ind w:left="0"/>
        <w:jc w:val="both"/>
      </w:pPr>
      <w:r>
        <w:rPr>
          <w:rFonts w:ascii="Times New Roman"/>
          <w:b w:val="false"/>
          <w:i w:val="false"/>
          <w:color w:val="000000"/>
          <w:sz w:val="28"/>
        </w:rPr>
        <w:t xml:space="preserve">
      149. Мыналарды: </w:t>
      </w:r>
    </w:p>
    <w:bookmarkEnd w:id="221"/>
    <w:p>
      <w:pPr>
        <w:spacing w:after="0"/>
        <w:ind w:left="0"/>
        <w:jc w:val="both"/>
      </w:pPr>
      <w:r>
        <w:rPr>
          <w:rFonts w:ascii="Times New Roman"/>
          <w:b w:val="false"/>
          <w:i w:val="false"/>
          <w:color w:val="000000"/>
          <w:sz w:val="28"/>
        </w:rPr>
        <w:t>
      сұрыпталатын бұйымдарға арналған техникалық шарттарды, бақылау-сұрыптау аспаптарының түрлерін;</w:t>
      </w:r>
    </w:p>
    <w:p>
      <w:pPr>
        <w:spacing w:after="0"/>
        <w:ind w:left="0"/>
        <w:jc w:val="both"/>
      </w:pPr>
      <w:r>
        <w:rPr>
          <w:rFonts w:ascii="Times New Roman"/>
          <w:b w:val="false"/>
          <w:i w:val="false"/>
          <w:color w:val="000000"/>
          <w:sz w:val="28"/>
        </w:rPr>
        <w:t>
      нысанын және оларды қолдану ережесін;</w:t>
      </w:r>
    </w:p>
    <w:p>
      <w:pPr>
        <w:spacing w:after="0"/>
        <w:ind w:left="0"/>
        <w:jc w:val="both"/>
      </w:pPr>
      <w:r>
        <w:rPr>
          <w:rFonts w:ascii="Times New Roman"/>
          <w:b w:val="false"/>
          <w:i w:val="false"/>
          <w:color w:val="000000"/>
          <w:sz w:val="28"/>
        </w:rPr>
        <w:t>
      өңдеу параметрлері туралы негізгі мәліметтерді;</w:t>
      </w:r>
    </w:p>
    <w:p>
      <w:pPr>
        <w:spacing w:after="0"/>
        <w:ind w:left="0"/>
        <w:jc w:val="both"/>
      </w:pPr>
      <w:r>
        <w:rPr>
          <w:rFonts w:ascii="Times New Roman"/>
          <w:b w:val="false"/>
          <w:i w:val="false"/>
          <w:color w:val="000000"/>
          <w:sz w:val="28"/>
        </w:rPr>
        <w:t>
      сұрыпталатын бұйымдарға арналған құжаттарды ресімдеу ережесін білуге тиіс.</w:t>
      </w:r>
    </w:p>
    <w:bookmarkStart w:name="z224" w:id="222"/>
    <w:p>
      <w:pPr>
        <w:spacing w:after="0"/>
        <w:ind w:left="0"/>
        <w:jc w:val="both"/>
      </w:pPr>
      <w:r>
        <w:rPr>
          <w:rFonts w:ascii="Times New Roman"/>
          <w:b w:val="false"/>
          <w:i w:val="false"/>
          <w:color w:val="000000"/>
          <w:sz w:val="28"/>
        </w:rPr>
        <w:t>
      150. Жұмыс үлгілері:</w:t>
      </w:r>
    </w:p>
    <w:bookmarkEnd w:id="222"/>
    <w:p>
      <w:pPr>
        <w:spacing w:after="0"/>
        <w:ind w:left="0"/>
        <w:jc w:val="both"/>
      </w:pPr>
      <w:r>
        <w:rPr>
          <w:rFonts w:ascii="Times New Roman"/>
          <w:b w:val="false"/>
          <w:i w:val="false"/>
          <w:color w:val="000000"/>
          <w:sz w:val="28"/>
        </w:rPr>
        <w:t>
      1) сағат және техникалық тастардың цилиндрлі және шаршылы дайындамалары - формасы мен мөлшері бойынша сұрыптау;</w:t>
      </w:r>
    </w:p>
    <w:p>
      <w:pPr>
        <w:spacing w:after="0"/>
        <w:ind w:left="0"/>
        <w:jc w:val="both"/>
      </w:pPr>
      <w:r>
        <w:rPr>
          <w:rFonts w:ascii="Times New Roman"/>
          <w:b w:val="false"/>
          <w:i w:val="false"/>
          <w:color w:val="000000"/>
          <w:sz w:val="28"/>
        </w:rPr>
        <w:t>
      2) сағат және техникалық тастардың дайындамалары-тақталарды жолақтар мен шаршыларға кескеннен кейін жарамды дайындамаларды, кесінділер мен түйіршіктерді іріктеу;</w:t>
      </w:r>
    </w:p>
    <w:p>
      <w:pPr>
        <w:spacing w:after="0"/>
        <w:ind w:left="0"/>
        <w:jc w:val="both"/>
      </w:pPr>
      <w:r>
        <w:rPr>
          <w:rFonts w:ascii="Times New Roman"/>
          <w:b w:val="false"/>
          <w:i w:val="false"/>
          <w:color w:val="000000"/>
          <w:sz w:val="28"/>
        </w:rPr>
        <w:t>
      3) дөңгелек дайындамалары - қалыңдығына қарай сұрыптау;</w:t>
      </w:r>
    </w:p>
    <w:p>
      <w:pPr>
        <w:spacing w:after="0"/>
        <w:ind w:left="0"/>
        <w:jc w:val="both"/>
      </w:pPr>
      <w:r>
        <w:rPr>
          <w:rFonts w:ascii="Times New Roman"/>
          <w:b w:val="false"/>
          <w:i w:val="false"/>
          <w:color w:val="000000"/>
          <w:sz w:val="28"/>
        </w:rPr>
        <w:t>
      4) қалыпты және шағын калибрлі механикалық, электрондық-механикалық, қол сағаттары, ірі габаритті сағаттар мен басқа да арнаулы уақыт құралдары- механикалық өңдеуден кейін сыртқы әрлеу бөлшектері мен құрастыру бірліктерін көзбен немесе лупаның көмегімен сұрыптау;</w:t>
      </w:r>
    </w:p>
    <w:p>
      <w:pPr>
        <w:spacing w:after="0"/>
        <w:ind w:left="0"/>
        <w:jc w:val="both"/>
      </w:pPr>
      <w:r>
        <w:rPr>
          <w:rFonts w:ascii="Times New Roman"/>
          <w:b w:val="false"/>
          <w:i w:val="false"/>
          <w:color w:val="000000"/>
          <w:sz w:val="28"/>
        </w:rPr>
        <w:t>
      5) қалыпты және шағын калибрлі қол сағаттары, ірі габаритті сағаттар мен басқа да арнаулы уақыт құралдары-бөлшектерді саңылау диаметрін калибрмен - тегіс тығынмен тексере отырып сұрыптау.</w:t>
      </w:r>
    </w:p>
    <w:bookmarkStart w:name="z225" w:id="223"/>
    <w:p>
      <w:pPr>
        <w:spacing w:after="0"/>
        <w:ind w:left="0"/>
        <w:jc w:val="left"/>
      </w:pPr>
      <w:r>
        <w:rPr>
          <w:rFonts w:ascii="Times New Roman"/>
          <w:b/>
          <w:i w:val="false"/>
          <w:color w:val="000000"/>
        </w:rPr>
        <w:t xml:space="preserve"> 62-параграф. Тастар мен сағат бөлшектерін сұрыптаушы, 3-разряд</w:t>
      </w:r>
    </w:p>
    <w:bookmarkEnd w:id="223"/>
    <w:bookmarkStart w:name="z226" w:id="224"/>
    <w:p>
      <w:pPr>
        <w:spacing w:after="0"/>
        <w:ind w:left="0"/>
        <w:jc w:val="both"/>
      </w:pPr>
      <w:r>
        <w:rPr>
          <w:rFonts w:ascii="Times New Roman"/>
          <w:b w:val="false"/>
          <w:i w:val="false"/>
          <w:color w:val="000000"/>
          <w:sz w:val="28"/>
        </w:rPr>
        <w:t>
      151. Жұмыс сипаттамасы:</w:t>
      </w:r>
    </w:p>
    <w:bookmarkEnd w:id="224"/>
    <w:p>
      <w:pPr>
        <w:spacing w:after="0"/>
        <w:ind w:left="0"/>
        <w:jc w:val="both"/>
      </w:pPr>
      <w:r>
        <w:rPr>
          <w:rFonts w:ascii="Times New Roman"/>
          <w:b w:val="false"/>
          <w:i w:val="false"/>
          <w:color w:val="000000"/>
          <w:sz w:val="28"/>
        </w:rPr>
        <w:t>
      сағаттардың күрделігі орташа және күрделі бөлшектері мен құрастыру бірліктерін, бағалы емес металдармен гальваникалық жабудан кейін, олардың радиальді және сыртқы соғуы, геометриялық формалардан ауытқулары бойынша құрылғыны бинокулярлық микроскоптың көмегімен сұрыптау;</w:t>
      </w:r>
    </w:p>
    <w:p>
      <w:pPr>
        <w:spacing w:after="0"/>
        <w:ind w:left="0"/>
        <w:jc w:val="both"/>
      </w:pPr>
      <w:r>
        <w:rPr>
          <w:rFonts w:ascii="Times New Roman"/>
          <w:b w:val="false"/>
          <w:i w:val="false"/>
          <w:color w:val="000000"/>
          <w:sz w:val="28"/>
        </w:rPr>
        <w:t>
      бөлшектерді сағат проекторында контурын тексере отырып, сондай-ақ автоматтандырылған бақылау-өлшеу қондырғылары мен арнаулы аспаптарда сұрыптау.</w:t>
      </w:r>
    </w:p>
    <w:bookmarkStart w:name="z227" w:id="225"/>
    <w:p>
      <w:pPr>
        <w:spacing w:after="0"/>
        <w:ind w:left="0"/>
        <w:jc w:val="both"/>
      </w:pPr>
      <w:r>
        <w:rPr>
          <w:rFonts w:ascii="Times New Roman"/>
          <w:b w:val="false"/>
          <w:i w:val="false"/>
          <w:color w:val="000000"/>
          <w:sz w:val="28"/>
        </w:rPr>
        <w:t>
      152. Мыналарды:</w:t>
      </w:r>
    </w:p>
    <w:bookmarkEnd w:id="225"/>
    <w:p>
      <w:pPr>
        <w:spacing w:after="0"/>
        <w:ind w:left="0"/>
        <w:jc w:val="both"/>
      </w:pPr>
      <w:r>
        <w:rPr>
          <w:rFonts w:ascii="Times New Roman"/>
          <w:b w:val="false"/>
          <w:i w:val="false"/>
          <w:color w:val="000000"/>
          <w:sz w:val="28"/>
        </w:rPr>
        <w:t>
      сұрыптау операцияларын орындаудың әдістері мен тәсілдерін;</w:t>
      </w:r>
    </w:p>
    <w:p>
      <w:pPr>
        <w:spacing w:after="0"/>
        <w:ind w:left="0"/>
        <w:jc w:val="both"/>
      </w:pPr>
      <w:r>
        <w:rPr>
          <w:rFonts w:ascii="Times New Roman"/>
          <w:b w:val="false"/>
          <w:i w:val="false"/>
          <w:color w:val="000000"/>
          <w:sz w:val="28"/>
        </w:rPr>
        <w:t>
      бақылау - сұрыптау аспаптарының құрылымы мен жұмыс принципін, бұйымдардың нысанын;</w:t>
      </w:r>
    </w:p>
    <w:p>
      <w:pPr>
        <w:spacing w:after="0"/>
        <w:ind w:left="0"/>
        <w:jc w:val="both"/>
      </w:pPr>
      <w:r>
        <w:rPr>
          <w:rFonts w:ascii="Times New Roman"/>
          <w:b w:val="false"/>
          <w:i w:val="false"/>
          <w:color w:val="000000"/>
          <w:sz w:val="28"/>
        </w:rPr>
        <w:t>
      түрлері, нысаны және оларды қолдану ережесін;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228" w:id="226"/>
    <w:p>
      <w:pPr>
        <w:spacing w:after="0"/>
        <w:ind w:left="0"/>
        <w:jc w:val="both"/>
      </w:pPr>
      <w:r>
        <w:rPr>
          <w:rFonts w:ascii="Times New Roman"/>
          <w:b w:val="false"/>
          <w:i w:val="false"/>
          <w:color w:val="000000"/>
          <w:sz w:val="28"/>
        </w:rPr>
        <w:t>
      153. Жұмыс үлгілері:</w:t>
      </w:r>
    </w:p>
    <w:bookmarkEnd w:id="226"/>
    <w:p>
      <w:pPr>
        <w:spacing w:after="0"/>
        <w:ind w:left="0"/>
        <w:jc w:val="both"/>
      </w:pPr>
      <w:r>
        <w:rPr>
          <w:rFonts w:ascii="Times New Roman"/>
          <w:b w:val="false"/>
          <w:i w:val="false"/>
          <w:color w:val="000000"/>
          <w:sz w:val="28"/>
        </w:rPr>
        <w:t>
      1) сағат және техникалық тастардың дайындамалары - саңылауларды бітегеннен, жылтыратудан және сыртқы диаметрін өңдегеннен кейін сұрыптау;</w:t>
      </w:r>
    </w:p>
    <w:p>
      <w:pPr>
        <w:spacing w:after="0"/>
        <w:ind w:left="0"/>
        <w:jc w:val="both"/>
      </w:pPr>
      <w:r>
        <w:rPr>
          <w:rFonts w:ascii="Times New Roman"/>
          <w:b w:val="false"/>
          <w:i w:val="false"/>
          <w:color w:val="000000"/>
          <w:sz w:val="28"/>
        </w:rPr>
        <w:t>
      2) өкшеліктер дайындамалары - ақаулардан, кесінділер мен сынықтардан жарамды дайындамаларды іріктеу;</w:t>
      </w:r>
    </w:p>
    <w:p>
      <w:pPr>
        <w:spacing w:after="0"/>
        <w:ind w:left="0"/>
        <w:jc w:val="both"/>
      </w:pPr>
      <w:r>
        <w:rPr>
          <w:rFonts w:ascii="Times New Roman"/>
          <w:b w:val="false"/>
          <w:i w:val="false"/>
          <w:color w:val="000000"/>
          <w:sz w:val="28"/>
        </w:rPr>
        <w:t>
      3) механикалық, электрондық-механикалық, қол сағаттары - платиналар мен көпірлердің құрастыру бірліктерін бинокулярлық микроскоптың көмегімен тастың сыртқы түріне қарай, қисық, жарықтардың болуын тексере отырып сұрыптау, анкерлік айырлардың, анкерлік дөңгелектердің, фиксатордың геометриялық формасын тексере отырып, сағат проекторында сызба бойынша сұрыптау, балансты "баланс-о-тест" үлгісіндегі аспаптарда теңгерімділік дәрежесі бойынша сұрыптау;</w:t>
      </w:r>
    </w:p>
    <w:p>
      <w:pPr>
        <w:spacing w:after="0"/>
        <w:ind w:left="0"/>
        <w:jc w:val="both"/>
      </w:pPr>
      <w:r>
        <w:rPr>
          <w:rFonts w:ascii="Times New Roman"/>
          <w:b w:val="false"/>
          <w:i w:val="false"/>
          <w:color w:val="000000"/>
          <w:sz w:val="28"/>
        </w:rPr>
        <w:t>
      4) қалыпты және шағын калибрлі механикалық, электрондық-механикалық, қол сағаттары, ірі габаритті сағаттар мен басқа да арнаулы уақыт құралдары - баланстың құрастыру бірліктерін, трибтерді дөңгелекпен сыртқы және радиалды соғуын тексере отырып,цапф бетінің бұдырлығын құрылғылы бинокулярлық микроскопта сұрыптау.</w:t>
      </w:r>
    </w:p>
    <w:bookmarkStart w:name="z229" w:id="227"/>
    <w:p>
      <w:pPr>
        <w:spacing w:after="0"/>
        <w:ind w:left="0"/>
        <w:jc w:val="left"/>
      </w:pPr>
      <w:r>
        <w:rPr>
          <w:rFonts w:ascii="Times New Roman"/>
          <w:b/>
          <w:i w:val="false"/>
          <w:color w:val="000000"/>
        </w:rPr>
        <w:t xml:space="preserve"> 63-параграф. Тастар мен сағат бөлшектерін сұрыптаушы, 4-разряд</w:t>
      </w:r>
    </w:p>
    <w:bookmarkEnd w:id="227"/>
    <w:bookmarkStart w:name="z230" w:id="228"/>
    <w:p>
      <w:pPr>
        <w:spacing w:after="0"/>
        <w:ind w:left="0"/>
        <w:jc w:val="both"/>
      </w:pPr>
      <w:r>
        <w:rPr>
          <w:rFonts w:ascii="Times New Roman"/>
          <w:b w:val="false"/>
          <w:i w:val="false"/>
          <w:color w:val="000000"/>
          <w:sz w:val="28"/>
        </w:rPr>
        <w:t>
      154. Жұмыс сипаттамасы:</w:t>
      </w:r>
    </w:p>
    <w:bookmarkEnd w:id="228"/>
    <w:p>
      <w:pPr>
        <w:spacing w:after="0"/>
        <w:ind w:left="0"/>
        <w:jc w:val="both"/>
      </w:pPr>
      <w:r>
        <w:rPr>
          <w:rFonts w:ascii="Times New Roman"/>
          <w:b w:val="false"/>
          <w:i w:val="false"/>
          <w:color w:val="000000"/>
          <w:sz w:val="28"/>
        </w:rPr>
        <w:t>
      сағаттар мен тастардың ерекше күрделі бөлшектері мен құрастыру бірліктерін механикалық өңдеуден және құрастырудан кейін, өңдеу сапасына қойылатын техникалық талаптарға сәйкес әмбебап бақылау-өлшеу құралдары мен арнаулы аспаптарды қолдана отырып сұрыптау;</w:t>
      </w:r>
    </w:p>
    <w:p>
      <w:pPr>
        <w:spacing w:after="0"/>
        <w:ind w:left="0"/>
        <w:jc w:val="both"/>
      </w:pPr>
      <w:r>
        <w:rPr>
          <w:rFonts w:ascii="Times New Roman"/>
          <w:b w:val="false"/>
          <w:i w:val="false"/>
          <w:color w:val="000000"/>
          <w:sz w:val="28"/>
        </w:rPr>
        <w:t>
      сағаттардың бөлшектері мен құрастыру бірліктерін бағалы металдармен гальваникалық жабудан кейін сұрыптау.</w:t>
      </w:r>
    </w:p>
    <w:bookmarkStart w:name="z231" w:id="229"/>
    <w:p>
      <w:pPr>
        <w:spacing w:after="0"/>
        <w:ind w:left="0"/>
        <w:jc w:val="both"/>
      </w:pPr>
      <w:r>
        <w:rPr>
          <w:rFonts w:ascii="Times New Roman"/>
          <w:b w:val="false"/>
          <w:i w:val="false"/>
          <w:color w:val="000000"/>
          <w:sz w:val="28"/>
        </w:rPr>
        <w:t>
      155. Мыналарды:</w:t>
      </w:r>
    </w:p>
    <w:bookmarkEnd w:id="229"/>
    <w:p>
      <w:pPr>
        <w:spacing w:after="0"/>
        <w:ind w:left="0"/>
        <w:jc w:val="both"/>
      </w:pPr>
      <w:r>
        <w:rPr>
          <w:rFonts w:ascii="Times New Roman"/>
          <w:b w:val="false"/>
          <w:i w:val="false"/>
          <w:color w:val="000000"/>
          <w:sz w:val="28"/>
        </w:rPr>
        <w:t>
      сағаттар мен тастардың бөлшектерін өңдеу және құрастыру жұмыстарынан кейінгі сұрыптауды орындау тәсілдерін;</w:t>
      </w:r>
    </w:p>
    <w:p>
      <w:pPr>
        <w:spacing w:after="0"/>
        <w:ind w:left="0"/>
        <w:jc w:val="both"/>
      </w:pPr>
      <w:r>
        <w:rPr>
          <w:rFonts w:ascii="Times New Roman"/>
          <w:b w:val="false"/>
          <w:i w:val="false"/>
          <w:color w:val="000000"/>
          <w:sz w:val="28"/>
        </w:rPr>
        <w:t>
      гальванды жабу режимін;</w:t>
      </w:r>
    </w:p>
    <w:p>
      <w:pPr>
        <w:spacing w:after="0"/>
        <w:ind w:left="0"/>
        <w:jc w:val="both"/>
      </w:pPr>
      <w:r>
        <w:rPr>
          <w:rFonts w:ascii="Times New Roman"/>
          <w:b w:val="false"/>
          <w:i w:val="false"/>
          <w:color w:val="000000"/>
          <w:sz w:val="28"/>
        </w:rPr>
        <w:t>
      гальванды жабуды бақылау әдістерін;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232" w:id="230"/>
    <w:p>
      <w:pPr>
        <w:spacing w:after="0"/>
        <w:ind w:left="0"/>
        <w:jc w:val="both"/>
      </w:pPr>
      <w:r>
        <w:rPr>
          <w:rFonts w:ascii="Times New Roman"/>
          <w:b w:val="false"/>
          <w:i w:val="false"/>
          <w:color w:val="000000"/>
          <w:sz w:val="28"/>
        </w:rPr>
        <w:t>
      156. Жұмыс үлгілері:</w:t>
      </w:r>
    </w:p>
    <w:bookmarkEnd w:id="230"/>
    <w:p>
      <w:pPr>
        <w:spacing w:after="0"/>
        <w:ind w:left="0"/>
        <w:jc w:val="both"/>
      </w:pPr>
      <w:r>
        <w:rPr>
          <w:rFonts w:ascii="Times New Roman"/>
          <w:b w:val="false"/>
          <w:i w:val="false"/>
          <w:color w:val="000000"/>
          <w:sz w:val="28"/>
        </w:rPr>
        <w:t>
      1) сағат және техникалық тастар-дайын тастарды саңылауының өңделу сапасына, формасына және оливаж сапасына қарай сұрыптау;</w:t>
      </w:r>
    </w:p>
    <w:p>
      <w:pPr>
        <w:spacing w:after="0"/>
        <w:ind w:left="0"/>
        <w:jc w:val="both"/>
      </w:pPr>
      <w:r>
        <w:rPr>
          <w:rFonts w:ascii="Times New Roman"/>
          <w:b w:val="false"/>
          <w:i w:val="false"/>
          <w:color w:val="000000"/>
          <w:sz w:val="28"/>
        </w:rPr>
        <w:t>
      2) механикалық қол сағаттары - платиналар мен көпірлердің құрастыру бірліктерін тастарды престеу мөлшері бойынша сұрыптау;</w:t>
      </w:r>
    </w:p>
    <w:p>
      <w:pPr>
        <w:spacing w:after="0"/>
        <w:ind w:left="0"/>
        <w:jc w:val="both"/>
      </w:pPr>
      <w:r>
        <w:rPr>
          <w:rFonts w:ascii="Times New Roman"/>
          <w:b w:val="false"/>
          <w:i w:val="false"/>
          <w:color w:val="000000"/>
          <w:sz w:val="28"/>
        </w:rPr>
        <w:t>
      3) электрондық-механикалық кварцты сағаттар - адым қозғағышын жұмыс істеуіне, ток тұтынуына және сыртқы түріне қарай сұрыптау.</w:t>
      </w:r>
    </w:p>
    <w:bookmarkStart w:name="z233" w:id="231"/>
    <w:p>
      <w:pPr>
        <w:spacing w:after="0"/>
        <w:ind w:left="0"/>
        <w:jc w:val="left"/>
      </w:pPr>
      <w:r>
        <w:rPr>
          <w:rFonts w:ascii="Times New Roman"/>
          <w:b/>
          <w:i w:val="false"/>
          <w:color w:val="000000"/>
        </w:rPr>
        <w:t xml:space="preserve"> 64-параграф. Тастарды жуушы, 1-разряд</w:t>
      </w:r>
    </w:p>
    <w:bookmarkEnd w:id="231"/>
    <w:bookmarkStart w:name="z234" w:id="232"/>
    <w:p>
      <w:pPr>
        <w:spacing w:after="0"/>
        <w:ind w:left="0"/>
        <w:jc w:val="both"/>
      </w:pPr>
      <w:r>
        <w:rPr>
          <w:rFonts w:ascii="Times New Roman"/>
          <w:b w:val="false"/>
          <w:i w:val="false"/>
          <w:color w:val="000000"/>
          <w:sz w:val="28"/>
        </w:rPr>
        <w:t>
      157. Жұмыс сипаттамасы:</w:t>
      </w:r>
    </w:p>
    <w:bookmarkEnd w:id="232"/>
    <w:p>
      <w:pPr>
        <w:spacing w:after="0"/>
        <w:ind w:left="0"/>
        <w:jc w:val="both"/>
      </w:pPr>
      <w:r>
        <w:rPr>
          <w:rFonts w:ascii="Times New Roman"/>
          <w:b w:val="false"/>
          <w:i w:val="false"/>
          <w:color w:val="000000"/>
          <w:sz w:val="28"/>
        </w:rPr>
        <w:t>
      сағат дайындамалары мен техникалық тастарды қышқылды-сілтілі және басқа да ерітінділерде жуу және майсыздандыру;</w:t>
      </w:r>
    </w:p>
    <w:p>
      <w:pPr>
        <w:spacing w:after="0"/>
        <w:ind w:left="0"/>
        <w:jc w:val="both"/>
      </w:pPr>
      <w:r>
        <w:rPr>
          <w:rFonts w:ascii="Times New Roman"/>
          <w:b w:val="false"/>
          <w:i w:val="false"/>
          <w:color w:val="000000"/>
          <w:sz w:val="28"/>
        </w:rPr>
        <w:t>
      жуудың температуралық режимі мен уақытын қадағалау, жуылған тас дайындамаларын кептіру және арнаулы тараға буып түю;</w:t>
      </w:r>
    </w:p>
    <w:p>
      <w:pPr>
        <w:spacing w:after="0"/>
        <w:ind w:left="0"/>
        <w:jc w:val="both"/>
      </w:pPr>
      <w:r>
        <w:rPr>
          <w:rFonts w:ascii="Times New Roman"/>
          <w:b w:val="false"/>
          <w:i w:val="false"/>
          <w:color w:val="000000"/>
          <w:sz w:val="28"/>
        </w:rPr>
        <w:t>
      берілген рецепт бойынша жуу ерітінділерін дайындау, жуу және майсыздандыру процесінде ерітінділердің концентрациясын өзгерту және ауыстыру.</w:t>
      </w:r>
    </w:p>
    <w:bookmarkStart w:name="z235" w:id="233"/>
    <w:p>
      <w:pPr>
        <w:spacing w:after="0"/>
        <w:ind w:left="0"/>
        <w:jc w:val="both"/>
      </w:pPr>
      <w:r>
        <w:rPr>
          <w:rFonts w:ascii="Times New Roman"/>
          <w:b w:val="false"/>
          <w:i w:val="false"/>
          <w:color w:val="000000"/>
          <w:sz w:val="28"/>
        </w:rPr>
        <w:t>
      158. Мыналарды:</w:t>
      </w:r>
    </w:p>
    <w:bookmarkEnd w:id="233"/>
    <w:p>
      <w:pPr>
        <w:spacing w:after="0"/>
        <w:ind w:left="0"/>
        <w:jc w:val="both"/>
      </w:pPr>
      <w:r>
        <w:rPr>
          <w:rFonts w:ascii="Times New Roman"/>
          <w:b w:val="false"/>
          <w:i w:val="false"/>
          <w:color w:val="000000"/>
          <w:sz w:val="28"/>
        </w:rPr>
        <w:t>
      сағат дайындамалары мен техникалық тастарды жуудың сапасына қойылатын техникалық талаптарды;</w:t>
      </w:r>
    </w:p>
    <w:p>
      <w:pPr>
        <w:spacing w:after="0"/>
        <w:ind w:left="0"/>
        <w:jc w:val="both"/>
      </w:pPr>
      <w:r>
        <w:rPr>
          <w:rFonts w:ascii="Times New Roman"/>
          <w:b w:val="false"/>
          <w:i w:val="false"/>
          <w:color w:val="000000"/>
          <w:sz w:val="28"/>
        </w:rPr>
        <w:t>
      қышқылдардың, сілтілердің және басқа да ерітінділердің қасиеттерін;</w:t>
      </w:r>
    </w:p>
    <w:p>
      <w:pPr>
        <w:spacing w:after="0"/>
        <w:ind w:left="0"/>
        <w:jc w:val="both"/>
      </w:pPr>
      <w:r>
        <w:rPr>
          <w:rFonts w:ascii="Times New Roman"/>
          <w:b w:val="false"/>
          <w:i w:val="false"/>
          <w:color w:val="000000"/>
          <w:sz w:val="28"/>
        </w:rPr>
        <w:t>
      жуу ерітінділерін дайындау ережесін;</w:t>
      </w:r>
    </w:p>
    <w:p>
      <w:pPr>
        <w:spacing w:after="0"/>
        <w:ind w:left="0"/>
        <w:jc w:val="both"/>
      </w:pPr>
      <w:r>
        <w:rPr>
          <w:rFonts w:ascii="Times New Roman"/>
          <w:b w:val="false"/>
          <w:i w:val="false"/>
          <w:color w:val="000000"/>
          <w:sz w:val="28"/>
        </w:rPr>
        <w:t>
      сағат дайындамалары мен техникалық тастарды жуудың әдістері мен қышқылдар мен сілтілерді бейтараптандыру әдістерін;</w:t>
      </w:r>
    </w:p>
    <w:p>
      <w:pPr>
        <w:spacing w:after="0"/>
        <w:ind w:left="0"/>
        <w:jc w:val="both"/>
      </w:pPr>
      <w:r>
        <w:rPr>
          <w:rFonts w:ascii="Times New Roman"/>
          <w:b w:val="false"/>
          <w:i w:val="false"/>
          <w:color w:val="000000"/>
          <w:sz w:val="28"/>
        </w:rPr>
        <w:t>
      жуу процесінің режимін;</w:t>
      </w:r>
    </w:p>
    <w:p>
      <w:pPr>
        <w:spacing w:after="0"/>
        <w:ind w:left="0"/>
        <w:jc w:val="both"/>
      </w:pPr>
      <w:r>
        <w:rPr>
          <w:rFonts w:ascii="Times New Roman"/>
          <w:b w:val="false"/>
          <w:i w:val="false"/>
          <w:color w:val="000000"/>
          <w:sz w:val="28"/>
        </w:rPr>
        <w:t>
      сағат дайындамалары мен техникалық салынған еріткіштерді қыздыру температурасын;</w:t>
      </w:r>
    </w:p>
    <w:p>
      <w:pPr>
        <w:spacing w:after="0"/>
        <w:ind w:left="0"/>
        <w:jc w:val="both"/>
      </w:pPr>
      <w:r>
        <w:rPr>
          <w:rFonts w:ascii="Times New Roman"/>
          <w:b w:val="false"/>
          <w:i w:val="false"/>
          <w:color w:val="000000"/>
          <w:sz w:val="28"/>
        </w:rPr>
        <w:t>
      сағат дайындамалары мен техникалық тастардың сапасыз жуылу себептерін және оны жою тәсілдерін білуге тиіс.</w:t>
      </w:r>
    </w:p>
    <w:bookmarkStart w:name="z236" w:id="234"/>
    <w:p>
      <w:pPr>
        <w:spacing w:after="0"/>
        <w:ind w:left="0"/>
        <w:jc w:val="left"/>
      </w:pPr>
      <w:r>
        <w:rPr>
          <w:rFonts w:ascii="Times New Roman"/>
          <w:b/>
          <w:i w:val="false"/>
          <w:color w:val="000000"/>
        </w:rPr>
        <w:t xml:space="preserve"> 65-параграф. Тастарды жуушы, 2-разряд</w:t>
      </w:r>
    </w:p>
    <w:bookmarkEnd w:id="234"/>
    <w:bookmarkStart w:name="z237" w:id="235"/>
    <w:p>
      <w:pPr>
        <w:spacing w:after="0"/>
        <w:ind w:left="0"/>
        <w:jc w:val="both"/>
      </w:pPr>
      <w:r>
        <w:rPr>
          <w:rFonts w:ascii="Times New Roman"/>
          <w:b w:val="false"/>
          <w:i w:val="false"/>
          <w:color w:val="000000"/>
          <w:sz w:val="28"/>
        </w:rPr>
        <w:t>
      159. Жұмыс сипаттамасы:</w:t>
      </w:r>
    </w:p>
    <w:bookmarkEnd w:id="235"/>
    <w:p>
      <w:pPr>
        <w:spacing w:after="0"/>
        <w:ind w:left="0"/>
        <w:jc w:val="both"/>
      </w:pPr>
      <w:r>
        <w:rPr>
          <w:rFonts w:ascii="Times New Roman"/>
          <w:b w:val="false"/>
          <w:i w:val="false"/>
          <w:color w:val="000000"/>
          <w:sz w:val="28"/>
        </w:rPr>
        <w:t>
      сағат дайындамалары мен техникалық тастарды жуу және майсыздандыру;</w:t>
      </w:r>
    </w:p>
    <w:p>
      <w:pPr>
        <w:spacing w:after="0"/>
        <w:ind w:left="0"/>
        <w:jc w:val="both"/>
      </w:pPr>
      <w:r>
        <w:rPr>
          <w:rFonts w:ascii="Times New Roman"/>
          <w:b w:val="false"/>
          <w:i w:val="false"/>
          <w:color w:val="000000"/>
          <w:sz w:val="28"/>
        </w:rPr>
        <w:t>
      арнаулы жуу жабдығын қолдана отырып тастарды операцияаралық жуу.</w:t>
      </w:r>
    </w:p>
    <w:bookmarkStart w:name="z238" w:id="236"/>
    <w:p>
      <w:pPr>
        <w:spacing w:after="0"/>
        <w:ind w:left="0"/>
        <w:jc w:val="both"/>
      </w:pPr>
      <w:r>
        <w:rPr>
          <w:rFonts w:ascii="Times New Roman"/>
          <w:b w:val="false"/>
          <w:i w:val="false"/>
          <w:color w:val="000000"/>
          <w:sz w:val="28"/>
        </w:rPr>
        <w:t>
      160. Мыналарды:</w:t>
      </w:r>
    </w:p>
    <w:bookmarkEnd w:id="236"/>
    <w:p>
      <w:pPr>
        <w:spacing w:after="0"/>
        <w:ind w:left="0"/>
        <w:jc w:val="both"/>
      </w:pPr>
      <w:r>
        <w:rPr>
          <w:rFonts w:ascii="Times New Roman"/>
          <w:b w:val="false"/>
          <w:i w:val="false"/>
          <w:color w:val="000000"/>
          <w:sz w:val="28"/>
        </w:rPr>
        <w:t>
      сағат және техникалық тастарды жуу сапасына қойылатын техникалық талаптарды;</w:t>
      </w:r>
    </w:p>
    <w:p>
      <w:pPr>
        <w:spacing w:after="0"/>
        <w:ind w:left="0"/>
        <w:jc w:val="both"/>
      </w:pPr>
      <w:r>
        <w:rPr>
          <w:rFonts w:ascii="Times New Roman"/>
          <w:b w:val="false"/>
          <w:i w:val="false"/>
          <w:color w:val="000000"/>
          <w:sz w:val="28"/>
        </w:rPr>
        <w:t>
      жуу ерітінділерін дайындау тәсілін;</w:t>
      </w:r>
    </w:p>
    <w:p>
      <w:pPr>
        <w:spacing w:after="0"/>
        <w:ind w:left="0"/>
        <w:jc w:val="both"/>
      </w:pPr>
      <w:r>
        <w:rPr>
          <w:rFonts w:ascii="Times New Roman"/>
          <w:b w:val="false"/>
          <w:i w:val="false"/>
          <w:color w:val="000000"/>
          <w:sz w:val="28"/>
        </w:rPr>
        <w:t>
      жуу жабдығының жұмыс принципін және реттеу ережесін;</w:t>
      </w:r>
    </w:p>
    <w:p>
      <w:pPr>
        <w:spacing w:after="0"/>
        <w:ind w:left="0"/>
        <w:jc w:val="both"/>
      </w:pPr>
      <w:r>
        <w:rPr>
          <w:rFonts w:ascii="Times New Roman"/>
          <w:b w:val="false"/>
          <w:i w:val="false"/>
          <w:color w:val="000000"/>
          <w:sz w:val="28"/>
        </w:rPr>
        <w:t>
      ерітінділердің концентрациясын өзгертудің тәртібін және оларды жуу барысында ауыстыруды білуге тиіс.</w:t>
      </w:r>
    </w:p>
    <w:bookmarkStart w:name="z239" w:id="237"/>
    <w:p>
      <w:pPr>
        <w:spacing w:after="0"/>
        <w:ind w:left="0"/>
        <w:jc w:val="left"/>
      </w:pPr>
      <w:r>
        <w:rPr>
          <w:rFonts w:ascii="Times New Roman"/>
          <w:b/>
          <w:i w:val="false"/>
          <w:color w:val="000000"/>
        </w:rPr>
        <w:t xml:space="preserve"> 66-параграф. Тастарды жылтыратып тегістеуші, 2-разряд</w:t>
      </w:r>
    </w:p>
    <w:bookmarkEnd w:id="237"/>
    <w:bookmarkStart w:name="z240" w:id="238"/>
    <w:p>
      <w:pPr>
        <w:spacing w:after="0"/>
        <w:ind w:left="0"/>
        <w:jc w:val="both"/>
      </w:pPr>
      <w:r>
        <w:rPr>
          <w:rFonts w:ascii="Times New Roman"/>
          <w:b w:val="false"/>
          <w:i w:val="false"/>
          <w:color w:val="000000"/>
          <w:sz w:val="28"/>
        </w:rPr>
        <w:t>
      161. Жұмыс сипаттамасы:</w:t>
      </w:r>
    </w:p>
    <w:bookmarkEnd w:id="238"/>
    <w:p>
      <w:pPr>
        <w:spacing w:after="0"/>
        <w:ind w:left="0"/>
        <w:jc w:val="both"/>
      </w:pPr>
      <w:r>
        <w:rPr>
          <w:rFonts w:ascii="Times New Roman"/>
          <w:b w:val="false"/>
          <w:i w:val="false"/>
          <w:color w:val="000000"/>
          <w:sz w:val="28"/>
        </w:rPr>
        <w:t>
      сағат және техникалық тастардың қарапайым және күрделілігі орташа дайындамаларының беттері мен паздарын шлифтеу станоктарында кремний карбиді, бор карбиді мен алмаз ұнтақтарымен 7-9-квалитеттер шегі бойынша "Rz 6,3 - Rz 0,8" қабат бұдырлығымен, бекітілген және бекітілмеген абразивті түйірмен және түрлі жұмсартушы, салқындатушы ерітінділерді пайдалана отырып жылтыратып тегістеу;</w:t>
      </w:r>
    </w:p>
    <w:p>
      <w:pPr>
        <w:spacing w:after="0"/>
        <w:ind w:left="0"/>
        <w:jc w:val="both"/>
      </w:pPr>
      <w:r>
        <w:rPr>
          <w:rFonts w:ascii="Times New Roman"/>
          <w:b w:val="false"/>
          <w:i w:val="false"/>
          <w:color w:val="000000"/>
          <w:sz w:val="28"/>
        </w:rPr>
        <w:t>
      станоктарға тегістеші мен құрылғыларды өңделетін таспен орнату, абразив супензияларын, жұмсартушы және салқындатушы ерітінділерді дайындау және беру;</w:t>
      </w:r>
    </w:p>
    <w:p>
      <w:pPr>
        <w:spacing w:after="0"/>
        <w:ind w:left="0"/>
        <w:jc w:val="both"/>
      </w:pPr>
      <w:r>
        <w:rPr>
          <w:rFonts w:ascii="Times New Roman"/>
          <w:b w:val="false"/>
          <w:i w:val="false"/>
          <w:color w:val="000000"/>
          <w:sz w:val="28"/>
        </w:rPr>
        <w:t>
      жылтыратып тегістеу процесінде және оны аяқтағаннан кейін тастарды өңдеудің мөлшері мен сапасын контактілік және оптикалық аспаптар мен бақылау-өлшеу құралдарын қолдана отырып тексеру.</w:t>
      </w:r>
    </w:p>
    <w:bookmarkStart w:name="z241" w:id="239"/>
    <w:p>
      <w:pPr>
        <w:spacing w:after="0"/>
        <w:ind w:left="0"/>
        <w:jc w:val="both"/>
      </w:pPr>
      <w:r>
        <w:rPr>
          <w:rFonts w:ascii="Times New Roman"/>
          <w:b w:val="false"/>
          <w:i w:val="false"/>
          <w:color w:val="000000"/>
          <w:sz w:val="28"/>
        </w:rPr>
        <w:t>
      162. Мыналарды:</w:t>
      </w:r>
    </w:p>
    <w:bookmarkEnd w:id="239"/>
    <w:p>
      <w:pPr>
        <w:spacing w:after="0"/>
        <w:ind w:left="0"/>
        <w:jc w:val="both"/>
      </w:pPr>
      <w:r>
        <w:rPr>
          <w:rFonts w:ascii="Times New Roman"/>
          <w:b w:val="false"/>
          <w:i w:val="false"/>
          <w:color w:val="000000"/>
          <w:sz w:val="28"/>
        </w:rPr>
        <w:t>
      қызмет көрсететін станоктардың құрылымы мен жұмыс принципі туралы негізгі мәліметтерді;</w:t>
      </w:r>
    </w:p>
    <w:p>
      <w:pPr>
        <w:spacing w:after="0"/>
        <w:ind w:left="0"/>
        <w:jc w:val="both"/>
      </w:pPr>
      <w:r>
        <w:rPr>
          <w:rFonts w:ascii="Times New Roman"/>
          <w:b w:val="false"/>
          <w:i w:val="false"/>
          <w:color w:val="000000"/>
          <w:sz w:val="28"/>
        </w:rPr>
        <w:t>
      сағат және техникалық тастар дайындалатын минералдардың негізгі физикалық қасиеттерін;</w:t>
      </w:r>
    </w:p>
    <w:p>
      <w:pPr>
        <w:spacing w:after="0"/>
        <w:ind w:left="0"/>
        <w:jc w:val="both"/>
      </w:pPr>
      <w:r>
        <w:rPr>
          <w:rFonts w:ascii="Times New Roman"/>
          <w:b w:val="false"/>
          <w:i w:val="false"/>
          <w:color w:val="000000"/>
          <w:sz w:val="28"/>
        </w:rPr>
        <w:t>
      қолданылатын абразивтік материалдардың қасиеттерін;</w:t>
      </w:r>
    </w:p>
    <w:p>
      <w:pPr>
        <w:spacing w:after="0"/>
        <w:ind w:left="0"/>
        <w:jc w:val="both"/>
      </w:pPr>
      <w:r>
        <w:rPr>
          <w:rFonts w:ascii="Times New Roman"/>
          <w:b w:val="false"/>
          <w:i w:val="false"/>
          <w:color w:val="000000"/>
          <w:sz w:val="28"/>
        </w:rPr>
        <w:t>
      дайындамаларға, тастарды желімдеу сапасына қойылатын техникалық талаптарды;</w:t>
      </w:r>
    </w:p>
    <w:p>
      <w:pPr>
        <w:spacing w:after="0"/>
        <w:ind w:left="0"/>
        <w:jc w:val="both"/>
      </w:pPr>
      <w:r>
        <w:rPr>
          <w:rFonts w:ascii="Times New Roman"/>
          <w:b w:val="false"/>
          <w:i w:val="false"/>
          <w:color w:val="000000"/>
          <w:sz w:val="28"/>
        </w:rPr>
        <w:t>
      тегістегіш пен құрылғылардың сапасын тексеру әдістерін;</w:t>
      </w:r>
    </w:p>
    <w:p>
      <w:pPr>
        <w:spacing w:after="0"/>
        <w:ind w:left="0"/>
        <w:jc w:val="both"/>
      </w:pPr>
      <w:r>
        <w:rPr>
          <w:rFonts w:ascii="Times New Roman"/>
          <w:b w:val="false"/>
          <w:i w:val="false"/>
          <w:color w:val="000000"/>
          <w:sz w:val="28"/>
        </w:rPr>
        <w:t>
      жұмсартушы және салқындатушы ерітінділердің нысанын және қасиеттерін;</w:t>
      </w:r>
    </w:p>
    <w:p>
      <w:pPr>
        <w:spacing w:after="0"/>
        <w:ind w:left="0"/>
        <w:jc w:val="both"/>
      </w:pPr>
      <w:r>
        <w:rPr>
          <w:rFonts w:ascii="Times New Roman"/>
          <w:b w:val="false"/>
          <w:i w:val="false"/>
          <w:color w:val="000000"/>
          <w:sz w:val="28"/>
        </w:rPr>
        <w:t>
      неғұрлым кең таралған және арнаулы құрылғылардың, бақылау-өлшеу құралының нысанын және қолдану шарттарын;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242" w:id="240"/>
    <w:p>
      <w:pPr>
        <w:spacing w:after="0"/>
        <w:ind w:left="0"/>
        <w:jc w:val="both"/>
      </w:pPr>
      <w:r>
        <w:rPr>
          <w:rFonts w:ascii="Times New Roman"/>
          <w:b w:val="false"/>
          <w:i w:val="false"/>
          <w:color w:val="000000"/>
          <w:sz w:val="28"/>
        </w:rPr>
        <w:t>
      163. Жұмыс үлгілері:</w:t>
      </w:r>
    </w:p>
    <w:bookmarkEnd w:id="240"/>
    <w:p>
      <w:pPr>
        <w:spacing w:after="0"/>
        <w:ind w:left="0"/>
        <w:jc w:val="both"/>
      </w:pPr>
      <w:r>
        <w:rPr>
          <w:rFonts w:ascii="Times New Roman"/>
          <w:b w:val="false"/>
          <w:i w:val="false"/>
          <w:color w:val="000000"/>
          <w:sz w:val="28"/>
        </w:rPr>
        <w:t>
      1) тұтас саңылауы бар корунд тастар - орталықсыз тегістеп жылтырату;</w:t>
      </w:r>
    </w:p>
    <w:p>
      <w:pPr>
        <w:spacing w:after="0"/>
        <w:ind w:left="0"/>
        <w:jc w:val="both"/>
      </w:pPr>
      <w:r>
        <w:rPr>
          <w:rFonts w:ascii="Times New Roman"/>
          <w:b w:val="false"/>
          <w:i w:val="false"/>
          <w:color w:val="000000"/>
          <w:sz w:val="28"/>
        </w:rPr>
        <w:t>
      2) тастар мен втулка ұштарының, салмаларының агат дайындамалары - орталықсыз тегістеп жылтырату;</w:t>
      </w:r>
    </w:p>
    <w:p>
      <w:pPr>
        <w:spacing w:after="0"/>
        <w:ind w:left="0"/>
        <w:jc w:val="both"/>
      </w:pPr>
      <w:r>
        <w:rPr>
          <w:rFonts w:ascii="Times New Roman"/>
          <w:b w:val="false"/>
          <w:i w:val="false"/>
          <w:color w:val="000000"/>
          <w:sz w:val="28"/>
        </w:rPr>
        <w:t>
      3) агаттан, кварцтен және яшмадан жасалған пазды, тегіс және призмалы жастықшалар дайындамалары - беттері мен қыр шеттерін тегістеп жылтырату;</w:t>
      </w:r>
    </w:p>
    <w:p>
      <w:pPr>
        <w:spacing w:after="0"/>
        <w:ind w:left="0"/>
        <w:jc w:val="both"/>
      </w:pPr>
      <w:r>
        <w:rPr>
          <w:rFonts w:ascii="Times New Roman"/>
          <w:b w:val="false"/>
          <w:i w:val="false"/>
          <w:color w:val="000000"/>
          <w:sz w:val="28"/>
        </w:rPr>
        <w:t>
      4) тастар мен втулкалардың, өкшеліктер тастарының цилиндрлі салмалы агат дайындамалары - беттерін тегістеп жылтырату;</w:t>
      </w:r>
    </w:p>
    <w:p>
      <w:pPr>
        <w:spacing w:after="0"/>
        <w:ind w:left="0"/>
        <w:jc w:val="both"/>
      </w:pPr>
      <w:r>
        <w:rPr>
          <w:rFonts w:ascii="Times New Roman"/>
          <w:b w:val="false"/>
          <w:i w:val="false"/>
          <w:color w:val="000000"/>
          <w:sz w:val="28"/>
        </w:rPr>
        <w:t>
      5) сағат тастарының цилиндрлы корунд дайындамалары - беттерін тегістеп жылтырату;</w:t>
      </w:r>
    </w:p>
    <w:p>
      <w:pPr>
        <w:spacing w:after="0"/>
        <w:ind w:left="0"/>
        <w:jc w:val="both"/>
      </w:pPr>
      <w:r>
        <w:rPr>
          <w:rFonts w:ascii="Times New Roman"/>
          <w:b w:val="false"/>
          <w:i w:val="false"/>
          <w:color w:val="000000"/>
          <w:sz w:val="28"/>
        </w:rPr>
        <w:t>
      6) корунд тақталар - беттерін тегістеп жылтырату;</w:t>
      </w:r>
    </w:p>
    <w:p>
      <w:pPr>
        <w:spacing w:after="0"/>
        <w:ind w:left="0"/>
        <w:jc w:val="both"/>
      </w:pPr>
      <w:r>
        <w:rPr>
          <w:rFonts w:ascii="Times New Roman"/>
          <w:b w:val="false"/>
          <w:i w:val="false"/>
          <w:color w:val="000000"/>
          <w:sz w:val="28"/>
        </w:rPr>
        <w:t>
      7) циферблатты сағаттарға арналған агаттан, кварцтен және яшмадан жасалған жастықшалар - пазды тегістеп жылтырату.</w:t>
      </w:r>
    </w:p>
    <w:bookmarkStart w:name="z243" w:id="241"/>
    <w:p>
      <w:pPr>
        <w:spacing w:after="0"/>
        <w:ind w:left="0"/>
        <w:jc w:val="left"/>
      </w:pPr>
      <w:r>
        <w:rPr>
          <w:rFonts w:ascii="Times New Roman"/>
          <w:b/>
          <w:i w:val="false"/>
          <w:color w:val="000000"/>
        </w:rPr>
        <w:t xml:space="preserve"> 67-параграф. Тастарды жылтыратып тегістеуші, 3-разряд</w:t>
      </w:r>
    </w:p>
    <w:bookmarkEnd w:id="241"/>
    <w:bookmarkStart w:name="z244" w:id="242"/>
    <w:p>
      <w:pPr>
        <w:spacing w:after="0"/>
        <w:ind w:left="0"/>
        <w:jc w:val="both"/>
      </w:pPr>
      <w:r>
        <w:rPr>
          <w:rFonts w:ascii="Times New Roman"/>
          <w:b w:val="false"/>
          <w:i w:val="false"/>
          <w:color w:val="000000"/>
          <w:sz w:val="28"/>
        </w:rPr>
        <w:t>
      164. Жұмыс сипаттамасы:</w:t>
      </w:r>
    </w:p>
    <w:bookmarkEnd w:id="242"/>
    <w:p>
      <w:pPr>
        <w:spacing w:after="0"/>
        <w:ind w:left="0"/>
        <w:jc w:val="both"/>
      </w:pPr>
      <w:r>
        <w:rPr>
          <w:rFonts w:ascii="Times New Roman"/>
          <w:b w:val="false"/>
          <w:i w:val="false"/>
          <w:color w:val="000000"/>
          <w:sz w:val="28"/>
        </w:rPr>
        <w:t>
      күрделі сағат және техникалық тастардың беттерін, саңылаулары мен фасонды беттерін 7-квалитет шегі бойынша "Rz 6,3 - Rz 0,8" қабат бұдырлығымен жылтыратып тегістеу;</w:t>
      </w:r>
    </w:p>
    <w:p>
      <w:pPr>
        <w:spacing w:after="0"/>
        <w:ind w:left="0"/>
        <w:jc w:val="both"/>
      </w:pPr>
      <w:r>
        <w:rPr>
          <w:rFonts w:ascii="Times New Roman"/>
          <w:b w:val="false"/>
          <w:i w:val="false"/>
          <w:color w:val="000000"/>
          <w:sz w:val="28"/>
        </w:rPr>
        <w:t>
      сағаттық және техникалық тастардағы сфериялық және коникалық дәл оймаларды арнаулы шлифтеу станоктары мен автоматтарда 8-9-квалиттер шегі бойынша "Rz 3,2 - Rz 0,4" қабат бұдырлығымен жылтыратып тегістеу;</w:t>
      </w:r>
    </w:p>
    <w:p>
      <w:pPr>
        <w:spacing w:after="0"/>
        <w:ind w:left="0"/>
        <w:jc w:val="both"/>
      </w:pPr>
      <w:r>
        <w:rPr>
          <w:rFonts w:ascii="Times New Roman"/>
          <w:b w:val="false"/>
          <w:i w:val="false"/>
          <w:color w:val="000000"/>
          <w:sz w:val="28"/>
        </w:rPr>
        <w:t>
      пайдаланылатын жабдықты реттемелеу;</w:t>
      </w:r>
    </w:p>
    <w:p>
      <w:pPr>
        <w:spacing w:after="0"/>
        <w:ind w:left="0"/>
        <w:jc w:val="both"/>
      </w:pPr>
      <w:r>
        <w:rPr>
          <w:rFonts w:ascii="Times New Roman"/>
          <w:b w:val="false"/>
          <w:i w:val="false"/>
          <w:color w:val="000000"/>
          <w:sz w:val="28"/>
        </w:rPr>
        <w:t>
      тастардың мөлшері мен өңделуін контактілік және оптикалық аспаптар мен бақылау-өлшеу құралдарын қолдана отырып тексеру.</w:t>
      </w:r>
    </w:p>
    <w:bookmarkStart w:name="z245" w:id="243"/>
    <w:p>
      <w:pPr>
        <w:spacing w:after="0"/>
        <w:ind w:left="0"/>
        <w:jc w:val="both"/>
      </w:pPr>
      <w:r>
        <w:rPr>
          <w:rFonts w:ascii="Times New Roman"/>
          <w:b w:val="false"/>
          <w:i w:val="false"/>
          <w:color w:val="000000"/>
          <w:sz w:val="28"/>
        </w:rPr>
        <w:t>
      165. Мыналарды:</w:t>
      </w:r>
    </w:p>
    <w:bookmarkEnd w:id="243"/>
    <w:p>
      <w:pPr>
        <w:spacing w:after="0"/>
        <w:ind w:left="0"/>
        <w:jc w:val="both"/>
      </w:pPr>
      <w:r>
        <w:rPr>
          <w:rFonts w:ascii="Times New Roman"/>
          <w:b w:val="false"/>
          <w:i w:val="false"/>
          <w:color w:val="000000"/>
          <w:sz w:val="28"/>
        </w:rPr>
        <w:t>
      арнаулы станоктар мен автоматтардың құрылымы мен жұмыс принципін;</w:t>
      </w:r>
    </w:p>
    <w:p>
      <w:pPr>
        <w:spacing w:after="0"/>
        <w:ind w:left="0"/>
        <w:jc w:val="both"/>
      </w:pPr>
      <w:r>
        <w:rPr>
          <w:rFonts w:ascii="Times New Roman"/>
          <w:b w:val="false"/>
          <w:i w:val="false"/>
          <w:color w:val="000000"/>
          <w:sz w:val="28"/>
        </w:rPr>
        <w:t>
      бақылау-өлшеу құралдарының, аспаптар мен құрылғылардың нысаны мен қолдану ережесін;</w:t>
      </w:r>
    </w:p>
    <w:p>
      <w:pPr>
        <w:spacing w:after="0"/>
        <w:ind w:left="0"/>
        <w:jc w:val="both"/>
      </w:pPr>
      <w:r>
        <w:rPr>
          <w:rFonts w:ascii="Times New Roman"/>
          <w:b w:val="false"/>
          <w:i w:val="false"/>
          <w:color w:val="000000"/>
          <w:sz w:val="28"/>
        </w:rPr>
        <w:t>
      тастардың параметрлерін техникалық бақылау ережесін;</w:t>
      </w:r>
    </w:p>
    <w:p>
      <w:pPr>
        <w:spacing w:after="0"/>
        <w:ind w:left="0"/>
        <w:jc w:val="both"/>
      </w:pPr>
      <w:r>
        <w:rPr>
          <w:rFonts w:ascii="Times New Roman"/>
          <w:b w:val="false"/>
          <w:i w:val="false"/>
          <w:color w:val="000000"/>
          <w:sz w:val="28"/>
        </w:rPr>
        <w:t>
      тастар дайындалатын минералдардың негізгі физикалық қасиеттерін;</w:t>
      </w:r>
    </w:p>
    <w:p>
      <w:pPr>
        <w:spacing w:after="0"/>
        <w:ind w:left="0"/>
        <w:jc w:val="both"/>
      </w:pPr>
      <w:r>
        <w:rPr>
          <w:rFonts w:ascii="Times New Roman"/>
          <w:b w:val="false"/>
          <w:i w:val="false"/>
          <w:color w:val="000000"/>
          <w:sz w:val="28"/>
        </w:rPr>
        <w:t>
      сағат бетін өңдеу формаларын;</w:t>
      </w:r>
    </w:p>
    <w:p>
      <w:pPr>
        <w:spacing w:after="0"/>
        <w:ind w:left="0"/>
        <w:jc w:val="both"/>
      </w:pPr>
      <w:r>
        <w:rPr>
          <w:rFonts w:ascii="Times New Roman"/>
          <w:b w:val="false"/>
          <w:i w:val="false"/>
          <w:color w:val="000000"/>
          <w:sz w:val="28"/>
        </w:rPr>
        <w:t>
      қолданылатын абразивтік материалдардың, жұмсартушы және салқындатушы ерітінділердің қасиеттерін және олардың өңделетін беттерді жылтыратып тегістеу процесі мен бұдырлығына әсер ету тиімділігін;</w:t>
      </w:r>
    </w:p>
    <w:p>
      <w:pPr>
        <w:spacing w:after="0"/>
        <w:ind w:left="0"/>
        <w:jc w:val="both"/>
      </w:pPr>
      <w:r>
        <w:rPr>
          <w:rFonts w:ascii="Times New Roman"/>
          <w:b w:val="false"/>
          <w:i w:val="false"/>
          <w:color w:val="000000"/>
          <w:sz w:val="28"/>
        </w:rPr>
        <w:t>
      коникалық оймаларды жылтыратып тегістеуге арналған түрлі байламдар мен алмазды бұрғыдағы алмазды шпилькалардың сапасын тексеру әдістерін;</w:t>
      </w:r>
    </w:p>
    <w:p>
      <w:pPr>
        <w:spacing w:after="0"/>
        <w:ind w:left="0"/>
        <w:jc w:val="both"/>
      </w:pPr>
      <w:r>
        <w:rPr>
          <w:rFonts w:ascii="Times New Roman"/>
          <w:b w:val="false"/>
          <w:i w:val="false"/>
          <w:color w:val="000000"/>
          <w:sz w:val="28"/>
        </w:rPr>
        <w:t>
      жылтыратып тегістеу операциясына дейін және одан кейін дайындамаларға қойылатын техникалық талаптарды;</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246" w:id="244"/>
    <w:p>
      <w:pPr>
        <w:spacing w:after="0"/>
        <w:ind w:left="0"/>
        <w:jc w:val="both"/>
      </w:pPr>
      <w:r>
        <w:rPr>
          <w:rFonts w:ascii="Times New Roman"/>
          <w:b w:val="false"/>
          <w:i w:val="false"/>
          <w:color w:val="000000"/>
          <w:sz w:val="28"/>
        </w:rPr>
        <w:t>
      166. Жұмыс үлгілері:</w:t>
      </w:r>
    </w:p>
    <w:bookmarkEnd w:id="244"/>
    <w:p>
      <w:pPr>
        <w:spacing w:after="0"/>
        <w:ind w:left="0"/>
        <w:jc w:val="both"/>
      </w:pPr>
      <w:r>
        <w:rPr>
          <w:rFonts w:ascii="Times New Roman"/>
          <w:b w:val="false"/>
          <w:i w:val="false"/>
          <w:color w:val="000000"/>
          <w:sz w:val="28"/>
        </w:rPr>
        <w:t>
      1) тұтас саңылауы бар корунд тастар дайындамасы - орталықсыз тегістеп жылтырату;</w:t>
      </w:r>
    </w:p>
    <w:p>
      <w:pPr>
        <w:spacing w:after="0"/>
        <w:ind w:left="0"/>
        <w:jc w:val="both"/>
      </w:pPr>
      <w:r>
        <w:rPr>
          <w:rFonts w:ascii="Times New Roman"/>
          <w:b w:val="false"/>
          <w:i w:val="false"/>
          <w:color w:val="000000"/>
          <w:sz w:val="28"/>
        </w:rPr>
        <w:t>
      2) тастар мен втулка ұштарының, салмаларының агат дайындамалары-орталықсыз тегістеп жылтырату;</w:t>
      </w:r>
    </w:p>
    <w:p>
      <w:pPr>
        <w:spacing w:after="0"/>
        <w:ind w:left="0"/>
        <w:jc w:val="both"/>
      </w:pPr>
      <w:r>
        <w:rPr>
          <w:rFonts w:ascii="Times New Roman"/>
          <w:b w:val="false"/>
          <w:i w:val="false"/>
          <w:color w:val="000000"/>
          <w:sz w:val="28"/>
        </w:rPr>
        <w:t>
      3) агаттан, кварцтен және яшмадан жасалған пазды, тегіс және призмалы жастықшалар дайындамалары - беттері мен қыр шеттерін тегістеп жылтырату;</w:t>
      </w:r>
    </w:p>
    <w:p>
      <w:pPr>
        <w:spacing w:after="0"/>
        <w:ind w:left="0"/>
        <w:jc w:val="both"/>
      </w:pPr>
      <w:r>
        <w:rPr>
          <w:rFonts w:ascii="Times New Roman"/>
          <w:b w:val="false"/>
          <w:i w:val="false"/>
          <w:color w:val="000000"/>
          <w:sz w:val="28"/>
        </w:rPr>
        <w:t>
      4) тастар мен втулкалардың, өкшеліктер тастарының цилиндрлі салмалы агат дайындамалары - беттерін тегістеп жылтырату.</w:t>
      </w:r>
    </w:p>
    <w:bookmarkStart w:name="z247" w:id="245"/>
    <w:p>
      <w:pPr>
        <w:spacing w:after="0"/>
        <w:ind w:left="0"/>
        <w:jc w:val="left"/>
      </w:pPr>
      <w:r>
        <w:rPr>
          <w:rFonts w:ascii="Times New Roman"/>
          <w:b/>
          <w:i w:val="false"/>
          <w:color w:val="000000"/>
        </w:rPr>
        <w:t xml:space="preserve"> 68-параграф. Тастарды жылтыратып тегістеуші, 4-разряд</w:t>
      </w:r>
    </w:p>
    <w:bookmarkEnd w:id="245"/>
    <w:bookmarkStart w:name="z248" w:id="246"/>
    <w:p>
      <w:pPr>
        <w:spacing w:after="0"/>
        <w:ind w:left="0"/>
        <w:jc w:val="both"/>
      </w:pPr>
      <w:r>
        <w:rPr>
          <w:rFonts w:ascii="Times New Roman"/>
          <w:b w:val="false"/>
          <w:i w:val="false"/>
          <w:color w:val="000000"/>
          <w:sz w:val="28"/>
        </w:rPr>
        <w:t>
      167. Жұмыс сипаттамасы:</w:t>
      </w:r>
    </w:p>
    <w:bookmarkEnd w:id="246"/>
    <w:p>
      <w:pPr>
        <w:spacing w:after="0"/>
        <w:ind w:left="0"/>
        <w:jc w:val="both"/>
      </w:pPr>
      <w:r>
        <w:rPr>
          <w:rFonts w:ascii="Times New Roman"/>
          <w:b w:val="false"/>
          <w:i w:val="false"/>
          <w:color w:val="000000"/>
          <w:sz w:val="28"/>
        </w:rPr>
        <w:t>
      ерекше күрделі сағат және техникалық тастардың беттері мен фасонды беттерін 6-7-квалитеттер шегі бойынша "Rz 6,3 - Rz 0,8" қабат бұдырлығымен жылтыратып тегістеу;</w:t>
      </w:r>
    </w:p>
    <w:p>
      <w:pPr>
        <w:spacing w:after="0"/>
        <w:ind w:left="0"/>
        <w:jc w:val="both"/>
      </w:pPr>
      <w:r>
        <w:rPr>
          <w:rFonts w:ascii="Times New Roman"/>
          <w:b w:val="false"/>
          <w:i w:val="false"/>
          <w:color w:val="000000"/>
          <w:sz w:val="28"/>
        </w:rPr>
        <w:t>
      сағаттар мен техникалық тастардағы сфериялық және коникалық дәл оймаларды арнаулы шлифтеу станоктарда, жартылай автоматтар мен автоматтарда 7-квалитет шегі бойынша "Rz 0,4 – Rz 0,005" қабат бұдырлығымен жылтыратып тегістеу;</w:t>
      </w:r>
    </w:p>
    <w:p>
      <w:pPr>
        <w:spacing w:after="0"/>
        <w:ind w:left="0"/>
        <w:jc w:val="both"/>
      </w:pPr>
      <w:r>
        <w:rPr>
          <w:rFonts w:ascii="Times New Roman"/>
          <w:b w:val="false"/>
          <w:i w:val="false"/>
          <w:color w:val="000000"/>
          <w:sz w:val="28"/>
        </w:rPr>
        <w:t>
      пайдаланылатын жабдықты реттеу;</w:t>
      </w:r>
    </w:p>
    <w:p>
      <w:pPr>
        <w:spacing w:after="0"/>
        <w:ind w:left="0"/>
        <w:jc w:val="both"/>
      </w:pPr>
      <w:r>
        <w:rPr>
          <w:rFonts w:ascii="Times New Roman"/>
          <w:b w:val="false"/>
          <w:i w:val="false"/>
          <w:color w:val="000000"/>
          <w:sz w:val="28"/>
        </w:rPr>
        <w:t>
      тас сынамаларын алу, сынама мөлшерін анықтату, статистикалық бақылау картасын толтыру.</w:t>
      </w:r>
    </w:p>
    <w:bookmarkStart w:name="z249" w:id="247"/>
    <w:p>
      <w:pPr>
        <w:spacing w:after="0"/>
        <w:ind w:left="0"/>
        <w:jc w:val="both"/>
      </w:pPr>
      <w:r>
        <w:rPr>
          <w:rFonts w:ascii="Times New Roman"/>
          <w:b w:val="false"/>
          <w:i w:val="false"/>
          <w:color w:val="000000"/>
          <w:sz w:val="28"/>
        </w:rPr>
        <w:t>
      168. Мыналарды:</w:t>
      </w:r>
    </w:p>
    <w:bookmarkEnd w:id="247"/>
    <w:p>
      <w:pPr>
        <w:spacing w:after="0"/>
        <w:ind w:left="0"/>
        <w:jc w:val="both"/>
      </w:pPr>
      <w:r>
        <w:rPr>
          <w:rFonts w:ascii="Times New Roman"/>
          <w:b w:val="false"/>
          <w:i w:val="false"/>
          <w:color w:val="000000"/>
          <w:sz w:val="28"/>
        </w:rPr>
        <w:t>
      арнаулы станоктардың жартылай автоматтар мен автоматтардың кинематикалық схемаларын, дәлдігін тексеру және реттеу ережесін;</w:t>
      </w:r>
    </w:p>
    <w:p>
      <w:pPr>
        <w:spacing w:after="0"/>
        <w:ind w:left="0"/>
        <w:jc w:val="both"/>
      </w:pPr>
      <w:r>
        <w:rPr>
          <w:rFonts w:ascii="Times New Roman"/>
          <w:b w:val="false"/>
          <w:i w:val="false"/>
          <w:color w:val="000000"/>
          <w:sz w:val="28"/>
        </w:rPr>
        <w:t>
      қолданылатын бақылау-өлшеу құралдарының, әмбебап және арнаулы құрылғылардың құрылымын;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250" w:id="248"/>
    <w:p>
      <w:pPr>
        <w:spacing w:after="0"/>
        <w:ind w:left="0"/>
        <w:jc w:val="both"/>
      </w:pPr>
      <w:r>
        <w:rPr>
          <w:rFonts w:ascii="Times New Roman"/>
          <w:b w:val="false"/>
          <w:i w:val="false"/>
          <w:color w:val="000000"/>
          <w:sz w:val="28"/>
        </w:rPr>
        <w:t>
      169. Жұмыс үлгілері:</w:t>
      </w:r>
    </w:p>
    <w:bookmarkEnd w:id="248"/>
    <w:p>
      <w:pPr>
        <w:spacing w:after="0"/>
        <w:ind w:left="0"/>
        <w:jc w:val="both"/>
      </w:pPr>
      <w:r>
        <w:rPr>
          <w:rFonts w:ascii="Times New Roman"/>
          <w:b w:val="false"/>
          <w:i w:val="false"/>
          <w:color w:val="000000"/>
          <w:sz w:val="28"/>
        </w:rPr>
        <w:t>
      1) балансты корунд тастар - сфериялық бетін тегістеп жылтырату (сфера айналмасы);</w:t>
      </w:r>
    </w:p>
    <w:p>
      <w:pPr>
        <w:spacing w:after="0"/>
        <w:ind w:left="0"/>
        <w:jc w:val="both"/>
      </w:pPr>
      <w:r>
        <w:rPr>
          <w:rFonts w:ascii="Times New Roman"/>
          <w:b w:val="false"/>
          <w:i w:val="false"/>
          <w:color w:val="000000"/>
          <w:sz w:val="28"/>
        </w:rPr>
        <w:t>
      2) импультсты корунд тастар - тегістеп жылтырату және сегмент бетін жұқа тегістеп жылтырату;</w:t>
      </w:r>
    </w:p>
    <w:p>
      <w:pPr>
        <w:spacing w:after="0"/>
        <w:ind w:left="0"/>
        <w:jc w:val="both"/>
      </w:pPr>
      <w:r>
        <w:rPr>
          <w:rFonts w:ascii="Times New Roman"/>
          <w:b w:val="false"/>
          <w:i w:val="false"/>
          <w:color w:val="000000"/>
          <w:sz w:val="28"/>
        </w:rPr>
        <w:t>
      3) сыртқы контуры сымда тегістелгеннен кейінгі тұтас саңылауы бар корунд тастар - сыртқы контуры бойынша жеткеру (түпкілікті өңдеу);</w:t>
      </w:r>
    </w:p>
    <w:p>
      <w:pPr>
        <w:spacing w:after="0"/>
        <w:ind w:left="0"/>
        <w:jc w:val="both"/>
      </w:pPr>
      <w:r>
        <w:rPr>
          <w:rFonts w:ascii="Times New Roman"/>
          <w:b w:val="false"/>
          <w:i w:val="false"/>
          <w:color w:val="000000"/>
          <w:sz w:val="28"/>
        </w:rPr>
        <w:t>
      4) амортизациялық құрылғысы бар сағаттарға арналған салма корунд тастар - сыртқы контуры бойынша жеткеру (түпкілікті өңдеу);</w:t>
      </w:r>
    </w:p>
    <w:p>
      <w:pPr>
        <w:spacing w:after="0"/>
        <w:ind w:left="0"/>
        <w:jc w:val="both"/>
      </w:pPr>
      <w:r>
        <w:rPr>
          <w:rFonts w:ascii="Times New Roman"/>
          <w:b w:val="false"/>
          <w:i w:val="false"/>
          <w:color w:val="000000"/>
          <w:sz w:val="28"/>
        </w:rPr>
        <w:t>
      5) тұтас саңылауы бар корунд тастар-саңылауды жұқалап тегістеп жылтырату, кірме оқ пішіндес фасканы жеткізу;</w:t>
      </w:r>
    </w:p>
    <w:p>
      <w:pPr>
        <w:spacing w:after="0"/>
        <w:ind w:left="0"/>
        <w:jc w:val="both"/>
      </w:pPr>
      <w:r>
        <w:rPr>
          <w:rFonts w:ascii="Times New Roman"/>
          <w:b w:val="false"/>
          <w:i w:val="false"/>
          <w:color w:val="000000"/>
          <w:sz w:val="28"/>
        </w:rPr>
        <w:t>
      6) корунд палеттер - беттері мен қыр шеттерін тегістеп жылтырату;</w:t>
      </w:r>
    </w:p>
    <w:p>
      <w:pPr>
        <w:spacing w:after="0"/>
        <w:ind w:left="0"/>
        <w:jc w:val="both"/>
      </w:pPr>
      <w:r>
        <w:rPr>
          <w:rFonts w:ascii="Times New Roman"/>
          <w:b w:val="false"/>
          <w:i w:val="false"/>
          <w:color w:val="000000"/>
          <w:sz w:val="28"/>
        </w:rPr>
        <w:t>
      7) корунд және агат өкшеліктер-коникалық оймаларды тегістеп жылтырату.</w:t>
      </w:r>
    </w:p>
    <w:bookmarkStart w:name="z251" w:id="249"/>
    <w:p>
      <w:pPr>
        <w:spacing w:after="0"/>
        <w:ind w:left="0"/>
        <w:jc w:val="left"/>
      </w:pPr>
      <w:r>
        <w:rPr>
          <w:rFonts w:ascii="Times New Roman"/>
          <w:b/>
          <w:i w:val="false"/>
          <w:color w:val="000000"/>
        </w:rPr>
        <w:t xml:space="preserve"> 69-параграф. Тастарды тесуші, 1-разряд</w:t>
      </w:r>
    </w:p>
    <w:bookmarkEnd w:id="249"/>
    <w:bookmarkStart w:name="z252" w:id="250"/>
    <w:p>
      <w:pPr>
        <w:spacing w:after="0"/>
        <w:ind w:left="0"/>
        <w:jc w:val="both"/>
      </w:pPr>
      <w:r>
        <w:rPr>
          <w:rFonts w:ascii="Times New Roman"/>
          <w:b w:val="false"/>
          <w:i w:val="false"/>
          <w:color w:val="000000"/>
          <w:sz w:val="28"/>
        </w:rPr>
        <w:t>
      170. Жұмыс сипаттамасы:</w:t>
      </w:r>
    </w:p>
    <w:bookmarkEnd w:id="250"/>
    <w:p>
      <w:pPr>
        <w:spacing w:after="0"/>
        <w:ind w:left="0"/>
        <w:jc w:val="both"/>
      </w:pPr>
      <w:r>
        <w:rPr>
          <w:rFonts w:ascii="Times New Roman"/>
          <w:b w:val="false"/>
          <w:i w:val="false"/>
          <w:color w:val="000000"/>
          <w:sz w:val="28"/>
        </w:rPr>
        <w:t>
      шыныны, "Моос" шкаласы бойынша қаттылығы 4 дейінгі жарамды тастарды бұрғылау станоктарында арнаулы эмульсияларды қолданып, бақылау-өлшеу құралымен өлшей отырып тесіп бұрғылау.</w:t>
      </w:r>
    </w:p>
    <w:bookmarkStart w:name="z253" w:id="251"/>
    <w:p>
      <w:pPr>
        <w:spacing w:after="0"/>
        <w:ind w:left="0"/>
        <w:jc w:val="both"/>
      </w:pPr>
      <w:r>
        <w:rPr>
          <w:rFonts w:ascii="Times New Roman"/>
          <w:b w:val="false"/>
          <w:i w:val="false"/>
          <w:color w:val="000000"/>
          <w:sz w:val="28"/>
        </w:rPr>
        <w:t>
      171. Мыналарды:</w:t>
      </w:r>
    </w:p>
    <w:bookmarkEnd w:id="251"/>
    <w:p>
      <w:pPr>
        <w:spacing w:after="0"/>
        <w:ind w:left="0"/>
        <w:jc w:val="both"/>
      </w:pPr>
      <w:r>
        <w:rPr>
          <w:rFonts w:ascii="Times New Roman"/>
          <w:b w:val="false"/>
          <w:i w:val="false"/>
          <w:color w:val="000000"/>
          <w:sz w:val="28"/>
        </w:rPr>
        <w:t>
      бұрғылау станогының құрылымы туралы негізгі мәліметтерді;</w:t>
      </w:r>
    </w:p>
    <w:p>
      <w:pPr>
        <w:spacing w:after="0"/>
        <w:ind w:left="0"/>
        <w:jc w:val="both"/>
      </w:pPr>
      <w:r>
        <w:rPr>
          <w:rFonts w:ascii="Times New Roman"/>
          <w:b w:val="false"/>
          <w:i w:val="false"/>
          <w:color w:val="000000"/>
          <w:sz w:val="28"/>
        </w:rPr>
        <w:t>
      шынының және жарамды тастардың қасиеттерін;</w:t>
      </w:r>
    </w:p>
    <w:p>
      <w:pPr>
        <w:spacing w:after="0"/>
        <w:ind w:left="0"/>
        <w:jc w:val="both"/>
      </w:pPr>
      <w:r>
        <w:rPr>
          <w:rFonts w:ascii="Times New Roman"/>
          <w:b w:val="false"/>
          <w:i w:val="false"/>
          <w:color w:val="000000"/>
          <w:sz w:val="28"/>
        </w:rPr>
        <w:t>
      қолданылатын бақылау-өлшеу және кесу құралын қолдану ережесін білуге тиіс.</w:t>
      </w:r>
    </w:p>
    <w:bookmarkStart w:name="z254" w:id="252"/>
    <w:p>
      <w:pPr>
        <w:spacing w:after="0"/>
        <w:ind w:left="0"/>
        <w:jc w:val="left"/>
      </w:pPr>
      <w:r>
        <w:rPr>
          <w:rFonts w:ascii="Times New Roman"/>
          <w:b/>
          <w:i w:val="false"/>
          <w:color w:val="000000"/>
        </w:rPr>
        <w:t xml:space="preserve"> 70-параграф. Тастарды тесуші, 2-разряд</w:t>
      </w:r>
    </w:p>
    <w:bookmarkEnd w:id="252"/>
    <w:bookmarkStart w:name="z255" w:id="253"/>
    <w:p>
      <w:pPr>
        <w:spacing w:after="0"/>
        <w:ind w:left="0"/>
        <w:jc w:val="both"/>
      </w:pPr>
      <w:r>
        <w:rPr>
          <w:rFonts w:ascii="Times New Roman"/>
          <w:b w:val="false"/>
          <w:i w:val="false"/>
          <w:color w:val="000000"/>
          <w:sz w:val="28"/>
        </w:rPr>
        <w:t>
      172. Жұмыс сипаттамасы:</w:t>
      </w:r>
    </w:p>
    <w:bookmarkEnd w:id="253"/>
    <w:p>
      <w:pPr>
        <w:spacing w:after="0"/>
        <w:ind w:left="0"/>
        <w:jc w:val="both"/>
      </w:pPr>
      <w:r>
        <w:rPr>
          <w:rFonts w:ascii="Times New Roman"/>
          <w:b w:val="false"/>
          <w:i w:val="false"/>
          <w:color w:val="000000"/>
          <w:sz w:val="28"/>
        </w:rPr>
        <w:t>
      "Моос" шкаласы бойынша қаттылығы 4 жоғары жарамды тастарды, сондай-ақ жартылай бағалы және бағалы тастарды зергерлік бұйымдар үшін тесіп бұрғылау.</w:t>
      </w:r>
    </w:p>
    <w:bookmarkStart w:name="z256" w:id="254"/>
    <w:p>
      <w:pPr>
        <w:spacing w:after="0"/>
        <w:ind w:left="0"/>
        <w:jc w:val="both"/>
      </w:pPr>
      <w:r>
        <w:rPr>
          <w:rFonts w:ascii="Times New Roman"/>
          <w:b w:val="false"/>
          <w:i w:val="false"/>
          <w:color w:val="000000"/>
          <w:sz w:val="28"/>
        </w:rPr>
        <w:t>
      173. Мыналарды:</w:t>
      </w:r>
    </w:p>
    <w:bookmarkEnd w:id="254"/>
    <w:p>
      <w:pPr>
        <w:spacing w:after="0"/>
        <w:ind w:left="0"/>
        <w:jc w:val="both"/>
      </w:pPr>
      <w:r>
        <w:rPr>
          <w:rFonts w:ascii="Times New Roman"/>
          <w:b w:val="false"/>
          <w:i w:val="false"/>
          <w:color w:val="000000"/>
          <w:sz w:val="28"/>
        </w:rPr>
        <w:t>
      бұрғылау станогының принципін;</w:t>
      </w:r>
    </w:p>
    <w:p>
      <w:pPr>
        <w:spacing w:after="0"/>
        <w:ind w:left="0"/>
        <w:jc w:val="both"/>
      </w:pPr>
      <w:r>
        <w:rPr>
          <w:rFonts w:ascii="Times New Roman"/>
          <w:b w:val="false"/>
          <w:i w:val="false"/>
          <w:color w:val="000000"/>
          <w:sz w:val="28"/>
        </w:rPr>
        <w:t>
      бағалы және жартылай бағалы тастардың қасиеттерін;</w:t>
      </w:r>
    </w:p>
    <w:p>
      <w:pPr>
        <w:spacing w:after="0"/>
        <w:ind w:left="0"/>
        <w:jc w:val="both"/>
      </w:pPr>
      <w:r>
        <w:rPr>
          <w:rFonts w:ascii="Times New Roman"/>
          <w:b w:val="false"/>
          <w:i w:val="false"/>
          <w:color w:val="000000"/>
          <w:sz w:val="28"/>
        </w:rPr>
        <w:t>
      бұрғыға алмаз ұнтағын салу ережесін;</w:t>
      </w:r>
    </w:p>
    <w:p>
      <w:pPr>
        <w:spacing w:after="0"/>
        <w:ind w:left="0"/>
        <w:jc w:val="both"/>
      </w:pPr>
      <w:r>
        <w:rPr>
          <w:rFonts w:ascii="Times New Roman"/>
          <w:b w:val="false"/>
          <w:i w:val="false"/>
          <w:color w:val="000000"/>
          <w:sz w:val="28"/>
        </w:rPr>
        <w:t>
      тастарды тесіп бұрғылау және одан да кейінгі сапасын белгілеу тәсілін;</w:t>
      </w:r>
    </w:p>
    <w:p>
      <w:pPr>
        <w:spacing w:after="0"/>
        <w:ind w:left="0"/>
        <w:jc w:val="both"/>
      </w:pPr>
      <w:r>
        <w:rPr>
          <w:rFonts w:ascii="Times New Roman"/>
          <w:b w:val="false"/>
          <w:i w:val="false"/>
          <w:color w:val="000000"/>
          <w:sz w:val="28"/>
        </w:rPr>
        <w:t>
      алмаз ұнтағын үнемді пайдалану тәсілдерін;</w:t>
      </w:r>
    </w:p>
    <w:p>
      <w:pPr>
        <w:spacing w:after="0"/>
        <w:ind w:left="0"/>
        <w:jc w:val="both"/>
      </w:pPr>
      <w:r>
        <w:rPr>
          <w:rFonts w:ascii="Times New Roman"/>
          <w:b w:val="false"/>
          <w:i w:val="false"/>
          <w:color w:val="000000"/>
          <w:sz w:val="28"/>
        </w:rPr>
        <w:t>
      тастарды дайындауға қойылатын техникалық талаптарды;</w:t>
      </w:r>
    </w:p>
    <w:p>
      <w:pPr>
        <w:spacing w:after="0"/>
        <w:ind w:left="0"/>
        <w:jc w:val="both"/>
      </w:pPr>
      <w:r>
        <w:rPr>
          <w:rFonts w:ascii="Times New Roman"/>
          <w:b w:val="false"/>
          <w:i w:val="false"/>
          <w:color w:val="000000"/>
          <w:sz w:val="28"/>
        </w:rPr>
        <w:t>
      қолданылатын абразивтер мен эмульсиялардың құрамын білуге тиіс.</w:t>
      </w:r>
    </w:p>
    <w:bookmarkStart w:name="z257" w:id="255"/>
    <w:p>
      <w:pPr>
        <w:spacing w:after="0"/>
        <w:ind w:left="0"/>
        <w:jc w:val="left"/>
      </w:pPr>
      <w:r>
        <w:rPr>
          <w:rFonts w:ascii="Times New Roman"/>
          <w:b/>
          <w:i w:val="false"/>
          <w:color w:val="000000"/>
        </w:rPr>
        <w:t xml:space="preserve"> 71-параграф. Тастарды тесуші, 3-разряд</w:t>
      </w:r>
    </w:p>
    <w:bookmarkEnd w:id="255"/>
    <w:bookmarkStart w:name="z258" w:id="256"/>
    <w:p>
      <w:pPr>
        <w:spacing w:after="0"/>
        <w:ind w:left="0"/>
        <w:jc w:val="both"/>
      </w:pPr>
      <w:r>
        <w:rPr>
          <w:rFonts w:ascii="Times New Roman"/>
          <w:b w:val="false"/>
          <w:i w:val="false"/>
          <w:color w:val="000000"/>
          <w:sz w:val="28"/>
        </w:rPr>
        <w:t>
      174. Жұмыс сипаттамасы:</w:t>
      </w:r>
    </w:p>
    <w:bookmarkEnd w:id="256"/>
    <w:p>
      <w:pPr>
        <w:spacing w:after="0"/>
        <w:ind w:left="0"/>
        <w:jc w:val="both"/>
      </w:pPr>
      <w:r>
        <w:rPr>
          <w:rFonts w:ascii="Times New Roman"/>
          <w:b w:val="false"/>
          <w:i w:val="false"/>
          <w:color w:val="000000"/>
          <w:sz w:val="28"/>
        </w:rPr>
        <w:t>
      арнаулы құрылғыларға арналған техникалық тастар дайындамасында диаметрі 1 миллиметрден артық тұтас тесіктерді көп шпиндельді бұрғылап тесу станоктары мен жартылай авттоматтарда тесу, оларды реттемелу;</w:t>
      </w:r>
    </w:p>
    <w:p>
      <w:pPr>
        <w:spacing w:after="0"/>
        <w:ind w:left="0"/>
        <w:jc w:val="both"/>
      </w:pPr>
      <w:r>
        <w:rPr>
          <w:rFonts w:ascii="Times New Roman"/>
          <w:b w:val="false"/>
          <w:i w:val="false"/>
          <w:color w:val="000000"/>
          <w:sz w:val="28"/>
        </w:rPr>
        <w:t>
      алмазды суспензия дайындау;</w:t>
      </w:r>
    </w:p>
    <w:p>
      <w:pPr>
        <w:spacing w:after="0"/>
        <w:ind w:left="0"/>
        <w:jc w:val="both"/>
      </w:pPr>
      <w:r>
        <w:rPr>
          <w:rFonts w:ascii="Times New Roman"/>
          <w:b w:val="false"/>
          <w:i w:val="false"/>
          <w:color w:val="000000"/>
          <w:sz w:val="28"/>
        </w:rPr>
        <w:t>
      бұрғылап тесу станоктары мен жартылай авттоматтар шпиндельдеріне диаметрі 0,06 миллиметрден артық бұрғыларды бекіту және салыстырып тексеру;</w:t>
      </w:r>
    </w:p>
    <w:p>
      <w:pPr>
        <w:spacing w:after="0"/>
        <w:ind w:left="0"/>
        <w:jc w:val="both"/>
      </w:pPr>
      <w:r>
        <w:rPr>
          <w:rFonts w:ascii="Times New Roman"/>
          <w:b w:val="false"/>
          <w:i w:val="false"/>
          <w:color w:val="000000"/>
          <w:sz w:val="28"/>
        </w:rPr>
        <w:t>
      тасы бар бұрғылар мен тас ұстағышты шпиндельдерді станоктар мен жартылай авттоматтарға орнату;</w:t>
      </w:r>
    </w:p>
    <w:p>
      <w:pPr>
        <w:spacing w:after="0"/>
        <w:ind w:left="0"/>
        <w:jc w:val="both"/>
      </w:pPr>
      <w:r>
        <w:rPr>
          <w:rFonts w:ascii="Times New Roman"/>
          <w:b w:val="false"/>
          <w:i w:val="false"/>
          <w:color w:val="000000"/>
          <w:sz w:val="28"/>
        </w:rPr>
        <w:t>
      станоктардағы тас ұстағыштарды ауыстыру;</w:t>
      </w:r>
    </w:p>
    <w:p>
      <w:pPr>
        <w:spacing w:after="0"/>
        <w:ind w:left="0"/>
        <w:jc w:val="both"/>
      </w:pPr>
      <w:r>
        <w:rPr>
          <w:rFonts w:ascii="Times New Roman"/>
          <w:b w:val="false"/>
          <w:i w:val="false"/>
          <w:color w:val="000000"/>
          <w:sz w:val="28"/>
        </w:rPr>
        <w:t>
      бұрғылау барысында тозған бұрғыларды ауыстыру.</w:t>
      </w:r>
    </w:p>
    <w:bookmarkStart w:name="z259" w:id="257"/>
    <w:p>
      <w:pPr>
        <w:spacing w:after="0"/>
        <w:ind w:left="0"/>
        <w:jc w:val="both"/>
      </w:pPr>
      <w:r>
        <w:rPr>
          <w:rFonts w:ascii="Times New Roman"/>
          <w:b w:val="false"/>
          <w:i w:val="false"/>
          <w:color w:val="000000"/>
          <w:sz w:val="28"/>
        </w:rPr>
        <w:t>
      175. Мыналарды:</w:t>
      </w:r>
    </w:p>
    <w:bookmarkEnd w:id="257"/>
    <w:p>
      <w:pPr>
        <w:spacing w:after="0"/>
        <w:ind w:left="0"/>
        <w:jc w:val="both"/>
      </w:pPr>
      <w:r>
        <w:rPr>
          <w:rFonts w:ascii="Times New Roman"/>
          <w:b w:val="false"/>
          <w:i w:val="false"/>
          <w:color w:val="000000"/>
          <w:sz w:val="28"/>
        </w:rPr>
        <w:t>
      бұрғылап тесу станоктары мен жартылай авттоматтардың құрылымы мен реттемелеу тәсілдерін;</w:t>
      </w:r>
    </w:p>
    <w:p>
      <w:pPr>
        <w:spacing w:after="0"/>
        <w:ind w:left="0"/>
        <w:jc w:val="both"/>
      </w:pPr>
      <w:r>
        <w:rPr>
          <w:rFonts w:ascii="Times New Roman"/>
          <w:b w:val="false"/>
          <w:i w:val="false"/>
          <w:color w:val="000000"/>
          <w:sz w:val="28"/>
        </w:rPr>
        <w:t>
      шпиндельдер мен тас ұстағыштардың осін дәл орталықтандыру әдістерін;</w:t>
      </w:r>
    </w:p>
    <w:p>
      <w:pPr>
        <w:spacing w:after="0"/>
        <w:ind w:left="0"/>
        <w:jc w:val="both"/>
      </w:pPr>
      <w:r>
        <w:rPr>
          <w:rFonts w:ascii="Times New Roman"/>
          <w:b w:val="false"/>
          <w:i w:val="false"/>
          <w:color w:val="000000"/>
          <w:sz w:val="28"/>
        </w:rPr>
        <w:t>
      техникалық тас дайындамаларына қойылатын техникалық талаптарды;</w:t>
      </w:r>
    </w:p>
    <w:p>
      <w:pPr>
        <w:spacing w:after="0"/>
        <w:ind w:left="0"/>
        <w:jc w:val="both"/>
      </w:pPr>
      <w:r>
        <w:rPr>
          <w:rFonts w:ascii="Times New Roman"/>
          <w:b w:val="false"/>
          <w:i w:val="false"/>
          <w:color w:val="000000"/>
          <w:sz w:val="28"/>
        </w:rPr>
        <w:t>
      бұрғылар мен тас жапсырмаларын тас ұстағыштарға бекіту үшін қолданылатын желімдеуіш заттардың құрамы мен қасиеттерін;</w:t>
      </w:r>
    </w:p>
    <w:p>
      <w:pPr>
        <w:spacing w:after="0"/>
        <w:ind w:left="0"/>
        <w:jc w:val="both"/>
      </w:pPr>
      <w:r>
        <w:rPr>
          <w:rFonts w:ascii="Times New Roman"/>
          <w:b w:val="false"/>
          <w:i w:val="false"/>
          <w:color w:val="000000"/>
          <w:sz w:val="28"/>
        </w:rPr>
        <w:t>
      бақылау-өлшеу құралының, арнаулы құрылғылардың нысанын және оларды қолдану ережесін;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260" w:id="258"/>
    <w:p>
      <w:pPr>
        <w:spacing w:after="0"/>
        <w:ind w:left="0"/>
        <w:jc w:val="left"/>
      </w:pPr>
      <w:r>
        <w:rPr>
          <w:rFonts w:ascii="Times New Roman"/>
          <w:b/>
          <w:i w:val="false"/>
          <w:color w:val="000000"/>
        </w:rPr>
        <w:t xml:space="preserve"> 72-параграф. Тастарды тесуші, 4-разряд</w:t>
      </w:r>
    </w:p>
    <w:bookmarkEnd w:id="258"/>
    <w:bookmarkStart w:name="z261" w:id="259"/>
    <w:p>
      <w:pPr>
        <w:spacing w:after="0"/>
        <w:ind w:left="0"/>
        <w:jc w:val="both"/>
      </w:pPr>
      <w:r>
        <w:rPr>
          <w:rFonts w:ascii="Times New Roman"/>
          <w:b w:val="false"/>
          <w:i w:val="false"/>
          <w:color w:val="000000"/>
          <w:sz w:val="28"/>
        </w:rPr>
        <w:t>
      176. Жұмыс сипаттамасы:</w:t>
      </w:r>
    </w:p>
    <w:bookmarkEnd w:id="259"/>
    <w:p>
      <w:pPr>
        <w:spacing w:after="0"/>
        <w:ind w:left="0"/>
        <w:jc w:val="both"/>
      </w:pPr>
      <w:r>
        <w:rPr>
          <w:rFonts w:ascii="Times New Roman"/>
          <w:b w:val="false"/>
          <w:i w:val="false"/>
          <w:color w:val="000000"/>
          <w:sz w:val="28"/>
        </w:rPr>
        <w:t>
      арнаулы құрылғыларға арналған техникалық тастар дайындамасында диаметрі 0,1 миллиметрге дейінгі тұтас тесіктерді көп шпиндельді бұрғылап тесу станоктары мен жартылай авттоматтарда тесу, оларды реттемелу;</w:t>
      </w:r>
    </w:p>
    <w:p>
      <w:pPr>
        <w:spacing w:after="0"/>
        <w:ind w:left="0"/>
        <w:jc w:val="both"/>
      </w:pPr>
      <w:r>
        <w:rPr>
          <w:rFonts w:ascii="Times New Roman"/>
          <w:b w:val="false"/>
          <w:i w:val="false"/>
          <w:color w:val="000000"/>
          <w:sz w:val="28"/>
        </w:rPr>
        <w:t>
      бұрғылап тесу станоктары мен жартылай авттоматтар шпиндельдеріне диаметрі 0,06 миллиметрден артық бұрғыларды бекіту және салыстырып тексеру.</w:t>
      </w:r>
    </w:p>
    <w:bookmarkStart w:name="z262" w:id="260"/>
    <w:p>
      <w:pPr>
        <w:spacing w:after="0"/>
        <w:ind w:left="0"/>
        <w:jc w:val="both"/>
      </w:pPr>
      <w:r>
        <w:rPr>
          <w:rFonts w:ascii="Times New Roman"/>
          <w:b w:val="false"/>
          <w:i w:val="false"/>
          <w:color w:val="000000"/>
          <w:sz w:val="28"/>
        </w:rPr>
        <w:t>
      177. Мыналарды:</w:t>
      </w:r>
    </w:p>
    <w:bookmarkEnd w:id="260"/>
    <w:p>
      <w:pPr>
        <w:spacing w:after="0"/>
        <w:ind w:left="0"/>
        <w:jc w:val="both"/>
      </w:pPr>
      <w:r>
        <w:rPr>
          <w:rFonts w:ascii="Times New Roman"/>
          <w:b w:val="false"/>
          <w:i w:val="false"/>
          <w:color w:val="000000"/>
          <w:sz w:val="28"/>
        </w:rPr>
        <w:t>
      түрлі үлгідегі бұрғылап тесу станоктары мен жартылай авттоматтардың кинематикасын, олардың дәлдігін тексеру ережесін және оларды реттеу тәсілдерін;</w:t>
      </w:r>
    </w:p>
    <w:p>
      <w:pPr>
        <w:spacing w:after="0"/>
        <w:ind w:left="0"/>
        <w:jc w:val="both"/>
      </w:pPr>
      <w:r>
        <w:rPr>
          <w:rFonts w:ascii="Times New Roman"/>
          <w:b w:val="false"/>
          <w:i w:val="false"/>
          <w:color w:val="000000"/>
          <w:sz w:val="28"/>
        </w:rPr>
        <w:t>
      тастарды жапсыру сапасын бақылау ережесін;</w:t>
      </w:r>
    </w:p>
    <w:p>
      <w:pPr>
        <w:spacing w:after="0"/>
        <w:ind w:left="0"/>
        <w:jc w:val="both"/>
      </w:pPr>
      <w:r>
        <w:rPr>
          <w:rFonts w:ascii="Times New Roman"/>
          <w:b w:val="false"/>
          <w:i w:val="false"/>
          <w:color w:val="000000"/>
          <w:sz w:val="28"/>
        </w:rPr>
        <w:t>
      алмазды суспензияның оңтайлы құрамын және оны дайындау тәсілдерін;</w:t>
      </w:r>
    </w:p>
    <w:p>
      <w:pPr>
        <w:spacing w:after="0"/>
        <w:ind w:left="0"/>
        <w:jc w:val="both"/>
      </w:pPr>
      <w:r>
        <w:rPr>
          <w:rFonts w:ascii="Times New Roman"/>
          <w:b w:val="false"/>
          <w:i w:val="false"/>
          <w:color w:val="000000"/>
          <w:sz w:val="28"/>
        </w:rPr>
        <w:t>
      бақылау-өлшеу құралының, арнаулы құрылғылардың құрылымын;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263" w:id="261"/>
    <w:p>
      <w:pPr>
        <w:spacing w:after="0"/>
        <w:ind w:left="0"/>
        <w:jc w:val="left"/>
      </w:pPr>
      <w:r>
        <w:rPr>
          <w:rFonts w:ascii="Times New Roman"/>
          <w:b/>
          <w:i w:val="false"/>
          <w:color w:val="000000"/>
        </w:rPr>
        <w:t xml:space="preserve"> 73-параграф. Тастарды іріктеуші, 3-разряд</w:t>
      </w:r>
    </w:p>
    <w:bookmarkEnd w:id="261"/>
    <w:bookmarkStart w:name="z264" w:id="262"/>
    <w:p>
      <w:pPr>
        <w:spacing w:after="0"/>
        <w:ind w:left="0"/>
        <w:jc w:val="both"/>
      </w:pPr>
      <w:r>
        <w:rPr>
          <w:rFonts w:ascii="Times New Roman"/>
          <w:b w:val="false"/>
          <w:i w:val="false"/>
          <w:color w:val="000000"/>
          <w:sz w:val="28"/>
        </w:rPr>
        <w:t>
      178. Жұмыс сипаттамасы:</w:t>
      </w:r>
    </w:p>
    <w:bookmarkEnd w:id="262"/>
    <w:p>
      <w:pPr>
        <w:spacing w:after="0"/>
        <w:ind w:left="0"/>
        <w:jc w:val="both"/>
      </w:pPr>
      <w:r>
        <w:rPr>
          <w:rFonts w:ascii="Times New Roman"/>
          <w:b w:val="false"/>
          <w:i w:val="false"/>
          <w:color w:val="000000"/>
          <w:sz w:val="28"/>
        </w:rPr>
        <w:t>
      корунд және агат приборлық тастарына түрлі үлгідегі станокта алмаз жеткізушімен және алмазды құралмен сфериялық және коникалық ойықтарды іріктеу;</w:t>
      </w:r>
    </w:p>
    <w:p>
      <w:pPr>
        <w:spacing w:after="0"/>
        <w:ind w:left="0"/>
        <w:jc w:val="both"/>
      </w:pPr>
      <w:r>
        <w:rPr>
          <w:rFonts w:ascii="Times New Roman"/>
          <w:b w:val="false"/>
          <w:i w:val="false"/>
          <w:color w:val="000000"/>
          <w:sz w:val="28"/>
        </w:rPr>
        <w:t>
      тастарды шекті 8-9- квалитеттер бойынша "Rz 3,2 - Rz 0,4" қабат бұдырлығымен өңдеу;</w:t>
      </w:r>
    </w:p>
    <w:p>
      <w:pPr>
        <w:spacing w:after="0"/>
        <w:ind w:left="0"/>
        <w:jc w:val="both"/>
      </w:pPr>
      <w:r>
        <w:rPr>
          <w:rFonts w:ascii="Times New Roman"/>
          <w:b w:val="false"/>
          <w:i w:val="false"/>
          <w:color w:val="000000"/>
          <w:sz w:val="28"/>
        </w:rPr>
        <w:t>
      арнаулы станоктар мен автоматтарды шамалы реттемелеу;</w:t>
      </w:r>
    </w:p>
    <w:p>
      <w:pPr>
        <w:spacing w:after="0"/>
        <w:ind w:left="0"/>
        <w:jc w:val="both"/>
      </w:pPr>
      <w:r>
        <w:rPr>
          <w:rFonts w:ascii="Times New Roman"/>
          <w:b w:val="false"/>
          <w:i w:val="false"/>
          <w:color w:val="000000"/>
          <w:sz w:val="28"/>
        </w:rPr>
        <w:t>
      тастардың өңделу мөлшері мен сапасын контактілік және оптикалық құралдарды, бақылау-өлшеу құралын пайдалана отырып тексеру.</w:t>
      </w:r>
    </w:p>
    <w:bookmarkStart w:name="z265" w:id="263"/>
    <w:p>
      <w:pPr>
        <w:spacing w:after="0"/>
        <w:ind w:left="0"/>
        <w:jc w:val="both"/>
      </w:pPr>
      <w:r>
        <w:rPr>
          <w:rFonts w:ascii="Times New Roman"/>
          <w:b w:val="false"/>
          <w:i w:val="false"/>
          <w:color w:val="000000"/>
          <w:sz w:val="28"/>
        </w:rPr>
        <w:t>
      179. Мыналарды:</w:t>
      </w:r>
    </w:p>
    <w:bookmarkEnd w:id="263"/>
    <w:p>
      <w:pPr>
        <w:spacing w:after="0"/>
        <w:ind w:left="0"/>
        <w:jc w:val="both"/>
      </w:pPr>
      <w:r>
        <w:rPr>
          <w:rFonts w:ascii="Times New Roman"/>
          <w:b w:val="false"/>
          <w:i w:val="false"/>
          <w:color w:val="000000"/>
          <w:sz w:val="28"/>
        </w:rPr>
        <w:t>
      қызмет көрсетілетін станоктер мен автоматтардың құрылымы туралы негізгі мәліметтерді, олардың әрекет ету принциптері мен шамалы реттеу тәсілдерін;</w:t>
      </w:r>
    </w:p>
    <w:p>
      <w:pPr>
        <w:spacing w:after="0"/>
        <w:ind w:left="0"/>
        <w:jc w:val="both"/>
      </w:pPr>
      <w:r>
        <w:rPr>
          <w:rFonts w:ascii="Times New Roman"/>
          <w:b w:val="false"/>
          <w:i w:val="false"/>
          <w:color w:val="000000"/>
          <w:sz w:val="28"/>
        </w:rPr>
        <w:t>
      бақылау-өлшеу құралы мен аспаптарының құрылымын;</w:t>
      </w:r>
    </w:p>
    <w:p>
      <w:pPr>
        <w:spacing w:after="0"/>
        <w:ind w:left="0"/>
        <w:jc w:val="both"/>
      </w:pPr>
      <w:r>
        <w:rPr>
          <w:rFonts w:ascii="Times New Roman"/>
          <w:b w:val="false"/>
          <w:i w:val="false"/>
          <w:color w:val="000000"/>
          <w:sz w:val="28"/>
        </w:rPr>
        <w:t>
      тастар жасалатын материалдардың физикалық қасиеттерін;</w:t>
      </w:r>
    </w:p>
    <w:p>
      <w:pPr>
        <w:spacing w:after="0"/>
        <w:ind w:left="0"/>
        <w:jc w:val="both"/>
      </w:pPr>
      <w:r>
        <w:rPr>
          <w:rFonts w:ascii="Times New Roman"/>
          <w:b w:val="false"/>
          <w:i w:val="false"/>
          <w:color w:val="000000"/>
          <w:sz w:val="28"/>
        </w:rPr>
        <w:t>
      түрлі байламдардағы алмаз шпилькалар мен коникалық ойықтарды іріктеуге арналған алмаз бұрғының сапасын тексеру әдістерін;</w:t>
      </w:r>
    </w:p>
    <w:p>
      <w:pPr>
        <w:spacing w:after="0"/>
        <w:ind w:left="0"/>
        <w:jc w:val="both"/>
      </w:pPr>
      <w:r>
        <w:rPr>
          <w:rFonts w:ascii="Times New Roman"/>
          <w:b w:val="false"/>
          <w:i w:val="false"/>
          <w:color w:val="000000"/>
          <w:sz w:val="28"/>
        </w:rPr>
        <w:t>
      дайындамаларға іріктеуші орындайтын операцияға дейін және одан кейін қойылатын талаптарды;</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266" w:id="264"/>
    <w:p>
      <w:pPr>
        <w:spacing w:after="0"/>
        <w:ind w:left="0"/>
        <w:jc w:val="both"/>
      </w:pPr>
      <w:r>
        <w:rPr>
          <w:rFonts w:ascii="Times New Roman"/>
          <w:b w:val="false"/>
          <w:i w:val="false"/>
          <w:color w:val="000000"/>
          <w:sz w:val="28"/>
        </w:rPr>
        <w:t>
      180. Жұмыс үлгілері:</w:t>
      </w:r>
    </w:p>
    <w:bookmarkEnd w:id="264"/>
    <w:p>
      <w:pPr>
        <w:spacing w:after="0"/>
        <w:ind w:left="0"/>
        <w:jc w:val="both"/>
      </w:pPr>
      <w:r>
        <w:rPr>
          <w:rFonts w:ascii="Times New Roman"/>
          <w:b w:val="false"/>
          <w:i w:val="false"/>
          <w:color w:val="000000"/>
          <w:sz w:val="28"/>
        </w:rPr>
        <w:t>
      1) корунд немесе агат төлкелер - майсауыт іріктеу;</w:t>
      </w:r>
    </w:p>
    <w:p>
      <w:pPr>
        <w:spacing w:after="0"/>
        <w:ind w:left="0"/>
        <w:jc w:val="both"/>
      </w:pPr>
      <w:r>
        <w:rPr>
          <w:rFonts w:ascii="Times New Roman"/>
          <w:b w:val="false"/>
          <w:i w:val="false"/>
          <w:color w:val="000000"/>
          <w:sz w:val="28"/>
        </w:rPr>
        <w:t>
      2) корунд немесе агат табантіреулер-түрлі радиустағы бір-бірімен қосарланған сферикалық ойықтарды іріктеу.</w:t>
      </w:r>
    </w:p>
    <w:bookmarkStart w:name="z267" w:id="265"/>
    <w:p>
      <w:pPr>
        <w:spacing w:after="0"/>
        <w:ind w:left="0"/>
        <w:jc w:val="left"/>
      </w:pPr>
      <w:r>
        <w:rPr>
          <w:rFonts w:ascii="Times New Roman"/>
          <w:b/>
          <w:i w:val="false"/>
          <w:color w:val="000000"/>
        </w:rPr>
        <w:t xml:space="preserve"> 74-параграф. Тастарды іріктеуші, 4-разряд</w:t>
      </w:r>
    </w:p>
    <w:bookmarkEnd w:id="265"/>
    <w:bookmarkStart w:name="z268" w:id="266"/>
    <w:p>
      <w:pPr>
        <w:spacing w:after="0"/>
        <w:ind w:left="0"/>
        <w:jc w:val="both"/>
      </w:pPr>
      <w:r>
        <w:rPr>
          <w:rFonts w:ascii="Times New Roman"/>
          <w:b w:val="false"/>
          <w:i w:val="false"/>
          <w:color w:val="000000"/>
          <w:sz w:val="28"/>
        </w:rPr>
        <w:t>
      181. Жұмыс сипаттамасы:</w:t>
      </w:r>
    </w:p>
    <w:bookmarkEnd w:id="266"/>
    <w:p>
      <w:pPr>
        <w:spacing w:after="0"/>
        <w:ind w:left="0"/>
        <w:jc w:val="both"/>
      </w:pPr>
      <w:r>
        <w:rPr>
          <w:rFonts w:ascii="Times New Roman"/>
          <w:b w:val="false"/>
          <w:i w:val="false"/>
          <w:color w:val="000000"/>
          <w:sz w:val="28"/>
        </w:rPr>
        <w:t>
      корунд және агаттан жасалған сағат тастарына іріктеуші станоктар мен автоматтарда сфериялық және коникалық ойықтарды іріктеу;</w:t>
      </w:r>
    </w:p>
    <w:p>
      <w:pPr>
        <w:spacing w:after="0"/>
        <w:ind w:left="0"/>
        <w:jc w:val="both"/>
      </w:pPr>
      <w:r>
        <w:rPr>
          <w:rFonts w:ascii="Times New Roman"/>
          <w:b w:val="false"/>
          <w:i w:val="false"/>
          <w:color w:val="000000"/>
          <w:sz w:val="28"/>
        </w:rPr>
        <w:t>
      тастарды шекті 7 квалитет бойынша "Rz 0,4 - Rz 0,05" қабат бұдырлығымен өңдеу;</w:t>
      </w:r>
    </w:p>
    <w:p>
      <w:pPr>
        <w:spacing w:after="0"/>
        <w:ind w:left="0"/>
        <w:jc w:val="both"/>
      </w:pPr>
      <w:r>
        <w:rPr>
          <w:rFonts w:ascii="Times New Roman"/>
          <w:b w:val="false"/>
          <w:i w:val="false"/>
          <w:color w:val="000000"/>
          <w:sz w:val="28"/>
        </w:rPr>
        <w:t>
      майсауыт мөлшерін бақылау нәтижесі бойынша құралдың тозуын қалпына келтіру үшін станоктер мен автоматтарды кезеңдік реттемелеу;</w:t>
      </w:r>
    </w:p>
    <w:p>
      <w:pPr>
        <w:spacing w:after="0"/>
        <w:ind w:left="0"/>
        <w:jc w:val="both"/>
      </w:pPr>
      <w:r>
        <w:rPr>
          <w:rFonts w:ascii="Times New Roman"/>
          <w:b w:val="false"/>
          <w:i w:val="false"/>
          <w:color w:val="000000"/>
          <w:sz w:val="28"/>
        </w:rPr>
        <w:t>
      тастардың сынамасын алу, сынама мөлшерін анықтау, статистикалық бақылау картасын толтыру.</w:t>
      </w:r>
    </w:p>
    <w:bookmarkStart w:name="z269" w:id="267"/>
    <w:p>
      <w:pPr>
        <w:spacing w:after="0"/>
        <w:ind w:left="0"/>
        <w:jc w:val="both"/>
      </w:pPr>
      <w:r>
        <w:rPr>
          <w:rFonts w:ascii="Times New Roman"/>
          <w:b w:val="false"/>
          <w:i w:val="false"/>
          <w:color w:val="000000"/>
          <w:sz w:val="28"/>
        </w:rPr>
        <w:t>
      182. Мыналарды:</w:t>
      </w:r>
    </w:p>
    <w:bookmarkEnd w:id="267"/>
    <w:p>
      <w:pPr>
        <w:spacing w:after="0"/>
        <w:ind w:left="0"/>
        <w:jc w:val="both"/>
      </w:pPr>
      <w:r>
        <w:rPr>
          <w:rFonts w:ascii="Times New Roman"/>
          <w:b w:val="false"/>
          <w:i w:val="false"/>
          <w:color w:val="000000"/>
          <w:sz w:val="28"/>
        </w:rPr>
        <w:t>
      сағат астарындағы ойықтарды іріктеу ережесін және олардың мөлшерін бақылау әдістерін;</w:t>
      </w:r>
    </w:p>
    <w:p>
      <w:pPr>
        <w:spacing w:after="0"/>
        <w:ind w:left="0"/>
        <w:jc w:val="both"/>
      </w:pPr>
      <w:r>
        <w:rPr>
          <w:rFonts w:ascii="Times New Roman"/>
          <w:b w:val="false"/>
          <w:i w:val="false"/>
          <w:color w:val="000000"/>
          <w:sz w:val="28"/>
        </w:rPr>
        <w:t>
      өңдеу параметрлері туралы негізгі мәліметтерді;</w:t>
      </w:r>
    </w:p>
    <w:p>
      <w:pPr>
        <w:spacing w:after="0"/>
        <w:ind w:left="0"/>
        <w:jc w:val="both"/>
      </w:pPr>
      <w:r>
        <w:rPr>
          <w:rFonts w:ascii="Times New Roman"/>
          <w:b w:val="false"/>
          <w:i w:val="false"/>
          <w:color w:val="000000"/>
          <w:sz w:val="28"/>
        </w:rPr>
        <w:t>
      іріктеу станоктер мен автоматтардың жұмыс принципін, құрылымын, оларды реттемелеудің тәсілдерін білуге тиіс.</w:t>
      </w:r>
    </w:p>
    <w:bookmarkStart w:name="z270" w:id="268"/>
    <w:p>
      <w:pPr>
        <w:spacing w:after="0"/>
        <w:ind w:left="0"/>
        <w:jc w:val="both"/>
      </w:pPr>
      <w:r>
        <w:rPr>
          <w:rFonts w:ascii="Times New Roman"/>
          <w:b w:val="false"/>
          <w:i w:val="false"/>
          <w:color w:val="000000"/>
          <w:sz w:val="28"/>
        </w:rPr>
        <w:t>
      183. Жұмыс үлгілері:</w:t>
      </w:r>
    </w:p>
    <w:bookmarkEnd w:id="268"/>
    <w:p>
      <w:pPr>
        <w:spacing w:after="0"/>
        <w:ind w:left="0"/>
        <w:jc w:val="both"/>
      </w:pPr>
      <w:r>
        <w:rPr>
          <w:rFonts w:ascii="Times New Roman"/>
          <w:b w:val="false"/>
          <w:i w:val="false"/>
          <w:color w:val="000000"/>
          <w:sz w:val="28"/>
        </w:rPr>
        <w:t>
      1) корунд сағаттық тастары: барлық мөлшердегі агренаждық және баланстық - майсауытын іріктеу;</w:t>
      </w:r>
    </w:p>
    <w:p>
      <w:pPr>
        <w:spacing w:after="0"/>
        <w:ind w:left="0"/>
        <w:jc w:val="both"/>
      </w:pPr>
      <w:r>
        <w:rPr>
          <w:rFonts w:ascii="Times New Roman"/>
          <w:b w:val="false"/>
          <w:i w:val="false"/>
          <w:color w:val="000000"/>
          <w:sz w:val="28"/>
        </w:rPr>
        <w:t>
      2) корунд немесе агат табантіреулер - түрлі радиустағы бір-бірімен қосарланған сферикалық ойықтарды іріктеу.</w:t>
      </w:r>
    </w:p>
    <w:bookmarkStart w:name="z271" w:id="269"/>
    <w:p>
      <w:pPr>
        <w:spacing w:after="0"/>
        <w:ind w:left="0"/>
        <w:jc w:val="left"/>
      </w:pPr>
      <w:r>
        <w:rPr>
          <w:rFonts w:ascii="Times New Roman"/>
          <w:b/>
          <w:i w:val="false"/>
          <w:color w:val="000000"/>
        </w:rPr>
        <w:t xml:space="preserve"> 75-параграф. Техникалық тастарды желімдеуші, 1-разряд</w:t>
      </w:r>
    </w:p>
    <w:bookmarkEnd w:id="269"/>
    <w:bookmarkStart w:name="z272" w:id="270"/>
    <w:p>
      <w:pPr>
        <w:spacing w:after="0"/>
        <w:ind w:left="0"/>
        <w:jc w:val="both"/>
      </w:pPr>
      <w:r>
        <w:rPr>
          <w:rFonts w:ascii="Times New Roman"/>
          <w:b w:val="false"/>
          <w:i w:val="false"/>
          <w:color w:val="000000"/>
          <w:sz w:val="28"/>
        </w:rPr>
        <w:t>
      184. Жұмыс сипаттамасы.</w:t>
      </w:r>
    </w:p>
    <w:bookmarkEnd w:id="270"/>
    <w:p>
      <w:pPr>
        <w:spacing w:after="0"/>
        <w:ind w:left="0"/>
        <w:jc w:val="both"/>
      </w:pPr>
      <w:r>
        <w:rPr>
          <w:rFonts w:ascii="Times New Roman"/>
          <w:b w:val="false"/>
          <w:i w:val="false"/>
          <w:color w:val="000000"/>
          <w:sz w:val="28"/>
        </w:rPr>
        <w:t>
      инелердің корунд салмасын сақина тесігіне қолмен пинцеттің және предметтік шынының көмегімен желімдеу.</w:t>
      </w:r>
    </w:p>
    <w:bookmarkStart w:name="z273" w:id="271"/>
    <w:p>
      <w:pPr>
        <w:spacing w:after="0"/>
        <w:ind w:left="0"/>
        <w:jc w:val="both"/>
      </w:pPr>
      <w:r>
        <w:rPr>
          <w:rFonts w:ascii="Times New Roman"/>
          <w:b w:val="false"/>
          <w:i w:val="false"/>
          <w:color w:val="000000"/>
          <w:sz w:val="28"/>
        </w:rPr>
        <w:t>
      185. Мыналарды:</w:t>
      </w:r>
    </w:p>
    <w:bookmarkEnd w:id="271"/>
    <w:p>
      <w:pPr>
        <w:spacing w:after="0"/>
        <w:ind w:left="0"/>
        <w:jc w:val="both"/>
      </w:pPr>
      <w:r>
        <w:rPr>
          <w:rFonts w:ascii="Times New Roman"/>
          <w:b w:val="false"/>
          <w:i w:val="false"/>
          <w:color w:val="000000"/>
          <w:sz w:val="28"/>
        </w:rPr>
        <w:t>
      инелердің корунд салмасы мен сақина тесігінің мөлшерін;</w:t>
      </w:r>
    </w:p>
    <w:p>
      <w:pPr>
        <w:spacing w:after="0"/>
        <w:ind w:left="0"/>
        <w:jc w:val="both"/>
      </w:pPr>
      <w:r>
        <w:rPr>
          <w:rFonts w:ascii="Times New Roman"/>
          <w:b w:val="false"/>
          <w:i w:val="false"/>
          <w:color w:val="000000"/>
          <w:sz w:val="28"/>
        </w:rPr>
        <w:t>
      қолданылатын желімнің қасиеттерін;</w:t>
      </w:r>
    </w:p>
    <w:p>
      <w:pPr>
        <w:spacing w:after="0"/>
        <w:ind w:left="0"/>
        <w:jc w:val="both"/>
      </w:pPr>
      <w:r>
        <w:rPr>
          <w:rFonts w:ascii="Times New Roman"/>
          <w:b w:val="false"/>
          <w:i w:val="false"/>
          <w:color w:val="000000"/>
          <w:sz w:val="28"/>
        </w:rPr>
        <w:t>
      корунд салмасын сақина тесігіне желімдеу сапасына қойылатын техникалық талаптарды;</w:t>
      </w:r>
    </w:p>
    <w:p>
      <w:pPr>
        <w:spacing w:after="0"/>
        <w:ind w:left="0"/>
        <w:jc w:val="both"/>
      </w:pPr>
      <w:r>
        <w:rPr>
          <w:rFonts w:ascii="Times New Roman"/>
          <w:b w:val="false"/>
          <w:i w:val="false"/>
          <w:color w:val="000000"/>
          <w:sz w:val="28"/>
        </w:rPr>
        <w:t>
      желімдеу сапасын тексеру тәсілдерін білуге тиіс.</w:t>
      </w:r>
    </w:p>
    <w:bookmarkStart w:name="z274" w:id="272"/>
    <w:p>
      <w:pPr>
        <w:spacing w:after="0"/>
        <w:ind w:left="0"/>
        <w:jc w:val="left"/>
      </w:pPr>
      <w:r>
        <w:rPr>
          <w:rFonts w:ascii="Times New Roman"/>
          <w:b/>
          <w:i w:val="false"/>
          <w:color w:val="000000"/>
        </w:rPr>
        <w:t xml:space="preserve"> 76-параграф. Техникалық тастарды желімдеуші, 2-разряд</w:t>
      </w:r>
    </w:p>
    <w:bookmarkEnd w:id="272"/>
    <w:bookmarkStart w:name="z275" w:id="273"/>
    <w:p>
      <w:pPr>
        <w:spacing w:after="0"/>
        <w:ind w:left="0"/>
        <w:jc w:val="both"/>
      </w:pPr>
      <w:r>
        <w:rPr>
          <w:rFonts w:ascii="Times New Roman"/>
          <w:b w:val="false"/>
          <w:i w:val="false"/>
          <w:color w:val="000000"/>
          <w:sz w:val="28"/>
        </w:rPr>
        <w:t>
      186. Жұмыс сипаттамасы:</w:t>
      </w:r>
    </w:p>
    <w:bookmarkEnd w:id="273"/>
    <w:p>
      <w:pPr>
        <w:spacing w:after="0"/>
        <w:ind w:left="0"/>
        <w:jc w:val="both"/>
      </w:pPr>
      <w:r>
        <w:rPr>
          <w:rFonts w:ascii="Times New Roman"/>
          <w:b w:val="false"/>
          <w:i w:val="false"/>
          <w:color w:val="000000"/>
          <w:sz w:val="28"/>
        </w:rPr>
        <w:t>
      корунд тастарының дайындамаларын эмаль шликерімен желімдеу;</w:t>
      </w:r>
    </w:p>
    <w:p>
      <w:pPr>
        <w:spacing w:after="0"/>
        <w:ind w:left="0"/>
        <w:jc w:val="both"/>
      </w:pPr>
      <w:r>
        <w:rPr>
          <w:rFonts w:ascii="Times New Roman"/>
          <w:b w:val="false"/>
          <w:i w:val="false"/>
          <w:color w:val="000000"/>
          <w:sz w:val="28"/>
        </w:rPr>
        <w:t>
      эмальді шар диірменде ұнтақтау және тарту;</w:t>
      </w:r>
    </w:p>
    <w:p>
      <w:pPr>
        <w:spacing w:after="0"/>
        <w:ind w:left="0"/>
        <w:jc w:val="both"/>
      </w:pPr>
      <w:r>
        <w:rPr>
          <w:rFonts w:ascii="Times New Roman"/>
          <w:b w:val="false"/>
          <w:i w:val="false"/>
          <w:color w:val="000000"/>
          <w:sz w:val="28"/>
        </w:rPr>
        <w:t>
      эмаль ұнтағының гранулометриялық құрамын тексеру және анықтау;</w:t>
      </w:r>
    </w:p>
    <w:p>
      <w:pPr>
        <w:spacing w:after="0"/>
        <w:ind w:left="0"/>
        <w:jc w:val="both"/>
      </w:pPr>
      <w:r>
        <w:rPr>
          <w:rFonts w:ascii="Times New Roman"/>
          <w:b w:val="false"/>
          <w:i w:val="false"/>
          <w:color w:val="000000"/>
          <w:sz w:val="28"/>
        </w:rPr>
        <w:t>
      эмаль шликерін белгілі бір пропорцияларда жасау;</w:t>
      </w:r>
    </w:p>
    <w:p>
      <w:pPr>
        <w:spacing w:after="0"/>
        <w:ind w:left="0"/>
        <w:jc w:val="both"/>
      </w:pPr>
      <w:r>
        <w:rPr>
          <w:rFonts w:ascii="Times New Roman"/>
          <w:b w:val="false"/>
          <w:i w:val="false"/>
          <w:color w:val="000000"/>
          <w:sz w:val="28"/>
        </w:rPr>
        <w:t>
      эмальды кептіру және балқыту;</w:t>
      </w:r>
    </w:p>
    <w:p>
      <w:pPr>
        <w:spacing w:after="0"/>
        <w:ind w:left="0"/>
        <w:jc w:val="both"/>
      </w:pPr>
      <w:r>
        <w:rPr>
          <w:rFonts w:ascii="Times New Roman"/>
          <w:b w:val="false"/>
          <w:i w:val="false"/>
          <w:color w:val="000000"/>
          <w:sz w:val="28"/>
        </w:rPr>
        <w:t>
      эмальды плавик қышқылында еріту.</w:t>
      </w:r>
    </w:p>
    <w:bookmarkStart w:name="z276" w:id="274"/>
    <w:p>
      <w:pPr>
        <w:spacing w:after="0"/>
        <w:ind w:left="0"/>
        <w:jc w:val="both"/>
      </w:pPr>
      <w:r>
        <w:rPr>
          <w:rFonts w:ascii="Times New Roman"/>
          <w:b w:val="false"/>
          <w:i w:val="false"/>
          <w:color w:val="000000"/>
          <w:sz w:val="28"/>
        </w:rPr>
        <w:t>
      187. Мыналарды:</w:t>
      </w:r>
    </w:p>
    <w:bookmarkEnd w:id="274"/>
    <w:p>
      <w:pPr>
        <w:spacing w:after="0"/>
        <w:ind w:left="0"/>
        <w:jc w:val="both"/>
      </w:pPr>
      <w:r>
        <w:rPr>
          <w:rFonts w:ascii="Times New Roman"/>
          <w:b w:val="false"/>
          <w:i w:val="false"/>
          <w:color w:val="000000"/>
          <w:sz w:val="28"/>
        </w:rPr>
        <w:t>
      эмальды шар диірменде тарту процесін;</w:t>
      </w:r>
    </w:p>
    <w:p>
      <w:pPr>
        <w:spacing w:after="0"/>
        <w:ind w:left="0"/>
        <w:jc w:val="both"/>
      </w:pPr>
      <w:r>
        <w:rPr>
          <w:rFonts w:ascii="Times New Roman"/>
          <w:b w:val="false"/>
          <w:i w:val="false"/>
          <w:color w:val="000000"/>
          <w:sz w:val="28"/>
        </w:rPr>
        <w:t>
      эмаль ұнтағының гранулометриялық құрамын анықтау әдістерін;</w:t>
      </w:r>
    </w:p>
    <w:p>
      <w:pPr>
        <w:spacing w:after="0"/>
        <w:ind w:left="0"/>
        <w:jc w:val="both"/>
      </w:pPr>
      <w:r>
        <w:rPr>
          <w:rFonts w:ascii="Times New Roman"/>
          <w:b w:val="false"/>
          <w:i w:val="false"/>
          <w:color w:val="000000"/>
          <w:sz w:val="28"/>
        </w:rPr>
        <w:t>
      плавик қышқылының техникалық шарттарын, оның химиялық қасиетін және силикатқа, корундке, парафинге және басқа да материалдарға әсерін;</w:t>
      </w:r>
    </w:p>
    <w:p>
      <w:pPr>
        <w:spacing w:after="0"/>
        <w:ind w:left="0"/>
        <w:jc w:val="both"/>
      </w:pPr>
      <w:r>
        <w:rPr>
          <w:rFonts w:ascii="Times New Roman"/>
          <w:b w:val="false"/>
          <w:i w:val="false"/>
          <w:color w:val="000000"/>
          <w:sz w:val="28"/>
        </w:rPr>
        <w:t>
      тас дайындамаларын онда жуу тәсілдерін;</w:t>
      </w:r>
    </w:p>
    <w:p>
      <w:pPr>
        <w:spacing w:after="0"/>
        <w:ind w:left="0"/>
        <w:jc w:val="both"/>
      </w:pPr>
      <w:r>
        <w:rPr>
          <w:rFonts w:ascii="Times New Roman"/>
          <w:b w:val="false"/>
          <w:i w:val="false"/>
          <w:color w:val="000000"/>
          <w:sz w:val="28"/>
        </w:rPr>
        <w:t>
      сағат тастарының дайындамаларын жабуға арналған эмаль шликерінің құрамын;</w:t>
      </w:r>
    </w:p>
    <w:p>
      <w:pPr>
        <w:spacing w:after="0"/>
        <w:ind w:left="0"/>
        <w:jc w:val="both"/>
      </w:pPr>
      <w:r>
        <w:rPr>
          <w:rFonts w:ascii="Times New Roman"/>
          <w:b w:val="false"/>
          <w:i w:val="false"/>
          <w:color w:val="000000"/>
          <w:sz w:val="28"/>
        </w:rPr>
        <w:t>
      эмальді кептіру және балқыту режимін білуге тиіс.</w:t>
      </w:r>
    </w:p>
    <w:bookmarkStart w:name="z277" w:id="275"/>
    <w:p>
      <w:pPr>
        <w:spacing w:after="0"/>
        <w:ind w:left="0"/>
        <w:jc w:val="left"/>
      </w:pPr>
      <w:r>
        <w:rPr>
          <w:rFonts w:ascii="Times New Roman"/>
          <w:b/>
          <w:i w:val="false"/>
          <w:color w:val="000000"/>
        </w:rPr>
        <w:t xml:space="preserve"> 77-параграф. Техникалық тастарды жылтыратушы, 2-разряд</w:t>
      </w:r>
    </w:p>
    <w:bookmarkEnd w:id="275"/>
    <w:bookmarkStart w:name="z278" w:id="276"/>
    <w:p>
      <w:pPr>
        <w:spacing w:after="0"/>
        <w:ind w:left="0"/>
        <w:jc w:val="both"/>
      </w:pPr>
      <w:r>
        <w:rPr>
          <w:rFonts w:ascii="Times New Roman"/>
          <w:b w:val="false"/>
          <w:i w:val="false"/>
          <w:color w:val="000000"/>
          <w:sz w:val="28"/>
        </w:rPr>
        <w:t>
      188. Жұмыс сипаттамасы:</w:t>
      </w:r>
    </w:p>
    <w:bookmarkEnd w:id="276"/>
    <w:p>
      <w:pPr>
        <w:spacing w:after="0"/>
        <w:ind w:left="0"/>
        <w:jc w:val="both"/>
      </w:pPr>
      <w:r>
        <w:rPr>
          <w:rFonts w:ascii="Times New Roman"/>
          <w:b w:val="false"/>
          <w:i w:val="false"/>
          <w:color w:val="000000"/>
          <w:sz w:val="28"/>
        </w:rPr>
        <w:t>
      сағат және техникалық тастарды түрлі жылтырату станоктерінде алмаздың, темір қышқылының және хром қышқылының микроұнтақтарымен, жұмсақ және жартылай қатты жылтыратушы, түрлі жұмсартушы және салқындатушы ерітінділерді қолдана отырып шекті 8-9 квалитеттер бойынша "Rz 0,8" қабат бұдырымен жылтырату;</w:t>
      </w:r>
    </w:p>
    <w:p>
      <w:pPr>
        <w:spacing w:after="0"/>
        <w:ind w:left="0"/>
        <w:jc w:val="both"/>
      </w:pPr>
      <w:r>
        <w:rPr>
          <w:rFonts w:ascii="Times New Roman"/>
          <w:b w:val="false"/>
          <w:i w:val="false"/>
          <w:color w:val="000000"/>
          <w:sz w:val="28"/>
        </w:rPr>
        <w:t>
      түрлі үлгідегі жылтырату станоктарын реттеу және жұмысқа дайындау;</w:t>
      </w:r>
    </w:p>
    <w:p>
      <w:pPr>
        <w:spacing w:after="0"/>
        <w:ind w:left="0"/>
        <w:jc w:val="both"/>
      </w:pPr>
      <w:r>
        <w:rPr>
          <w:rFonts w:ascii="Times New Roman"/>
          <w:b w:val="false"/>
          <w:i w:val="false"/>
          <w:color w:val="000000"/>
          <w:sz w:val="28"/>
        </w:rPr>
        <w:t>
      станоктарға жылтыратқыштар мен құрылғыларды өңделетін тастармен орнату;</w:t>
      </w:r>
    </w:p>
    <w:p>
      <w:pPr>
        <w:spacing w:after="0"/>
        <w:ind w:left="0"/>
        <w:jc w:val="both"/>
      </w:pPr>
      <w:r>
        <w:rPr>
          <w:rFonts w:ascii="Times New Roman"/>
          <w:b w:val="false"/>
          <w:i w:val="false"/>
          <w:color w:val="000000"/>
          <w:sz w:val="28"/>
        </w:rPr>
        <w:t>
      абразивті суспензияларды, жұмсартушы және салқындатушы ерітінділерді дайындау және беру;</w:t>
      </w:r>
    </w:p>
    <w:p>
      <w:pPr>
        <w:spacing w:after="0"/>
        <w:ind w:left="0"/>
        <w:jc w:val="both"/>
      </w:pPr>
      <w:r>
        <w:rPr>
          <w:rFonts w:ascii="Times New Roman"/>
          <w:b w:val="false"/>
          <w:i w:val="false"/>
          <w:color w:val="000000"/>
          <w:sz w:val="28"/>
        </w:rPr>
        <w:t>
      жылтырату процесінде тас бетінің мөлшерін және өңдеу сапасын бақылау.</w:t>
      </w:r>
    </w:p>
    <w:bookmarkStart w:name="z279" w:id="277"/>
    <w:p>
      <w:pPr>
        <w:spacing w:after="0"/>
        <w:ind w:left="0"/>
        <w:jc w:val="both"/>
      </w:pPr>
      <w:r>
        <w:rPr>
          <w:rFonts w:ascii="Times New Roman"/>
          <w:b w:val="false"/>
          <w:i w:val="false"/>
          <w:color w:val="000000"/>
          <w:sz w:val="28"/>
        </w:rPr>
        <w:t>
      189. Мыналарды:</w:t>
      </w:r>
    </w:p>
    <w:bookmarkEnd w:id="277"/>
    <w:p>
      <w:pPr>
        <w:spacing w:after="0"/>
        <w:ind w:left="0"/>
        <w:jc w:val="both"/>
      </w:pPr>
      <w:r>
        <w:rPr>
          <w:rFonts w:ascii="Times New Roman"/>
          <w:b w:val="false"/>
          <w:i w:val="false"/>
          <w:color w:val="000000"/>
          <w:sz w:val="28"/>
        </w:rPr>
        <w:t>
      қызмет көрсетілетін жылтырату станоктарының құрылымын, жұмыс принципін және реттеу әдістерін;</w:t>
      </w:r>
    </w:p>
    <w:p>
      <w:pPr>
        <w:spacing w:after="0"/>
        <w:ind w:left="0"/>
        <w:jc w:val="both"/>
      </w:pPr>
      <w:r>
        <w:rPr>
          <w:rFonts w:ascii="Times New Roman"/>
          <w:b w:val="false"/>
          <w:i w:val="false"/>
          <w:color w:val="000000"/>
          <w:sz w:val="28"/>
        </w:rPr>
        <w:t>
      сағат пен техникалық тастар әзірленетін минералдардың негізгі физикалық қасиеттерін;</w:t>
      </w:r>
    </w:p>
    <w:p>
      <w:pPr>
        <w:spacing w:after="0"/>
        <w:ind w:left="0"/>
        <w:jc w:val="both"/>
      </w:pPr>
      <w:r>
        <w:rPr>
          <w:rFonts w:ascii="Times New Roman"/>
          <w:b w:val="false"/>
          <w:i w:val="false"/>
          <w:color w:val="000000"/>
          <w:sz w:val="28"/>
        </w:rPr>
        <w:t>
      жылтырату ұнтақтарының қасиеттерін;</w:t>
      </w:r>
    </w:p>
    <w:p>
      <w:pPr>
        <w:spacing w:after="0"/>
        <w:ind w:left="0"/>
        <w:jc w:val="both"/>
      </w:pPr>
      <w:r>
        <w:rPr>
          <w:rFonts w:ascii="Times New Roman"/>
          <w:b w:val="false"/>
          <w:i w:val="false"/>
          <w:color w:val="000000"/>
          <w:sz w:val="28"/>
        </w:rPr>
        <w:t>
      дайындамалар мен дайын тастарға қойылатын техникалық талаптарды;</w:t>
      </w:r>
    </w:p>
    <w:p>
      <w:pPr>
        <w:spacing w:after="0"/>
        <w:ind w:left="0"/>
        <w:jc w:val="both"/>
      </w:pPr>
      <w:r>
        <w:rPr>
          <w:rFonts w:ascii="Times New Roman"/>
          <w:b w:val="false"/>
          <w:i w:val="false"/>
          <w:color w:val="000000"/>
          <w:sz w:val="28"/>
        </w:rPr>
        <w:t>
      қолданылатын абразивтік материалдардың, жылтыратқыш үлгілерінің, жұмсартушы және салқындатушы ерітінділердің өңделетін қабаттың сапасына әсерін;</w:t>
      </w:r>
    </w:p>
    <w:p>
      <w:pPr>
        <w:spacing w:after="0"/>
        <w:ind w:left="0"/>
        <w:jc w:val="both"/>
      </w:pPr>
      <w:r>
        <w:rPr>
          <w:rFonts w:ascii="Times New Roman"/>
          <w:b w:val="false"/>
          <w:i w:val="false"/>
          <w:color w:val="000000"/>
          <w:sz w:val="28"/>
        </w:rPr>
        <w:t>
      өңделген қабаттың сапасын бақылау әдістерін;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280" w:id="278"/>
    <w:p>
      <w:pPr>
        <w:spacing w:after="0"/>
        <w:ind w:left="0"/>
        <w:jc w:val="both"/>
      </w:pPr>
      <w:r>
        <w:rPr>
          <w:rFonts w:ascii="Times New Roman"/>
          <w:b w:val="false"/>
          <w:i w:val="false"/>
          <w:color w:val="000000"/>
          <w:sz w:val="28"/>
        </w:rPr>
        <w:t>
      190. Жұмыс үлгілері:</w:t>
      </w:r>
    </w:p>
    <w:bookmarkEnd w:id="278"/>
    <w:p>
      <w:pPr>
        <w:spacing w:after="0"/>
        <w:ind w:left="0"/>
        <w:jc w:val="both"/>
      </w:pPr>
      <w:r>
        <w:rPr>
          <w:rFonts w:ascii="Times New Roman"/>
          <w:b w:val="false"/>
          <w:i w:val="false"/>
          <w:color w:val="000000"/>
          <w:sz w:val="28"/>
        </w:rPr>
        <w:t>
      1) агат втулкалар - бетін жылтырату;</w:t>
      </w:r>
    </w:p>
    <w:p>
      <w:pPr>
        <w:spacing w:after="0"/>
        <w:ind w:left="0"/>
        <w:jc w:val="both"/>
      </w:pPr>
      <w:r>
        <w:rPr>
          <w:rFonts w:ascii="Times New Roman"/>
          <w:b w:val="false"/>
          <w:i w:val="false"/>
          <w:color w:val="000000"/>
          <w:sz w:val="28"/>
        </w:rPr>
        <w:t>
      2) агат жіп өткізгіш көздері - сфераны және паз бетін жылтырату;</w:t>
      </w:r>
    </w:p>
    <w:p>
      <w:pPr>
        <w:spacing w:after="0"/>
        <w:ind w:left="0"/>
        <w:jc w:val="both"/>
      </w:pPr>
      <w:r>
        <w:rPr>
          <w:rFonts w:ascii="Times New Roman"/>
          <w:b w:val="false"/>
          <w:i w:val="false"/>
          <w:color w:val="000000"/>
          <w:sz w:val="28"/>
        </w:rPr>
        <w:t>
      3) жабдықтарға арналған салмалы агат тастар мен тегіс жастықшалар - беттерін жылтырату;</w:t>
      </w:r>
    </w:p>
    <w:p>
      <w:pPr>
        <w:spacing w:after="0"/>
        <w:ind w:left="0"/>
        <w:jc w:val="both"/>
      </w:pPr>
      <w:r>
        <w:rPr>
          <w:rFonts w:ascii="Times New Roman"/>
          <w:b w:val="false"/>
          <w:i w:val="false"/>
          <w:color w:val="000000"/>
          <w:sz w:val="28"/>
        </w:rPr>
        <w:t>
      4) коникалық және сфериялық агат ұштар - жұмысшы бетін жылтырату;</w:t>
      </w:r>
    </w:p>
    <w:p>
      <w:pPr>
        <w:spacing w:after="0"/>
        <w:ind w:left="0"/>
        <w:jc w:val="both"/>
      </w:pPr>
      <w:r>
        <w:rPr>
          <w:rFonts w:ascii="Times New Roman"/>
          <w:b w:val="false"/>
          <w:i w:val="false"/>
          <w:color w:val="000000"/>
          <w:sz w:val="28"/>
        </w:rPr>
        <w:t>
      5) агат таяқшалар - цилиндрлік бетін жылтырату;</w:t>
      </w:r>
    </w:p>
    <w:p>
      <w:pPr>
        <w:spacing w:after="0"/>
        <w:ind w:left="0"/>
        <w:jc w:val="both"/>
      </w:pPr>
      <w:r>
        <w:rPr>
          <w:rFonts w:ascii="Times New Roman"/>
          <w:b w:val="false"/>
          <w:i w:val="false"/>
          <w:color w:val="000000"/>
          <w:sz w:val="28"/>
        </w:rPr>
        <w:t>
      6) агаттан, кварциттен және яшмадан жасалған пазды жастықшалар - пазбетін жылтырату.</w:t>
      </w:r>
    </w:p>
    <w:bookmarkStart w:name="z281" w:id="279"/>
    <w:p>
      <w:pPr>
        <w:spacing w:after="0"/>
        <w:ind w:left="0"/>
        <w:jc w:val="left"/>
      </w:pPr>
      <w:r>
        <w:rPr>
          <w:rFonts w:ascii="Times New Roman"/>
          <w:b/>
          <w:i w:val="false"/>
          <w:color w:val="000000"/>
        </w:rPr>
        <w:t xml:space="preserve"> 78-параграф. Техникалық тастарды жылтыратушы, 3-разряд</w:t>
      </w:r>
    </w:p>
    <w:bookmarkEnd w:id="279"/>
    <w:bookmarkStart w:name="z282" w:id="280"/>
    <w:p>
      <w:pPr>
        <w:spacing w:after="0"/>
        <w:ind w:left="0"/>
        <w:jc w:val="both"/>
      </w:pPr>
      <w:r>
        <w:rPr>
          <w:rFonts w:ascii="Times New Roman"/>
          <w:b w:val="false"/>
          <w:i w:val="false"/>
          <w:color w:val="000000"/>
          <w:sz w:val="28"/>
        </w:rPr>
        <w:t>
      191. Жұмыс сипаттамасы:</w:t>
      </w:r>
    </w:p>
    <w:bookmarkEnd w:id="280"/>
    <w:p>
      <w:pPr>
        <w:spacing w:after="0"/>
        <w:ind w:left="0"/>
        <w:jc w:val="both"/>
      </w:pPr>
      <w:r>
        <w:rPr>
          <w:rFonts w:ascii="Times New Roman"/>
          <w:b w:val="false"/>
          <w:i w:val="false"/>
          <w:color w:val="000000"/>
          <w:sz w:val="28"/>
        </w:rPr>
        <w:t>
      сағат және техникалық тастардың беті мен фасонды қабатын түрлі жылтырату станоктері жартылай автоматтарда алмаздың, темір қышқылының және хром қышқылының микроұнтақтарымен, қатты және жұмсақ жылтыратушы, түрлі жұмсартушы және салқындатушы ерітінділерді қолдана отырып шекті 7-8 квалитеттер бойынша "Rz 0,4 - Rz 0,2"қабат бұдырымен жылтырату;</w:t>
      </w:r>
    </w:p>
    <w:p>
      <w:pPr>
        <w:spacing w:after="0"/>
        <w:ind w:left="0"/>
        <w:jc w:val="both"/>
      </w:pPr>
      <w:r>
        <w:rPr>
          <w:rFonts w:ascii="Times New Roman"/>
          <w:b w:val="false"/>
          <w:i w:val="false"/>
          <w:color w:val="000000"/>
          <w:sz w:val="28"/>
        </w:rPr>
        <w:t>
      түрлі үлгідегі жылтырату станоктары мен жартылай автоматтарды реттеу және жұмысқа дайындау;</w:t>
      </w:r>
    </w:p>
    <w:p>
      <w:pPr>
        <w:spacing w:after="0"/>
        <w:ind w:left="0"/>
        <w:jc w:val="both"/>
      </w:pPr>
      <w:r>
        <w:rPr>
          <w:rFonts w:ascii="Times New Roman"/>
          <w:b w:val="false"/>
          <w:i w:val="false"/>
          <w:color w:val="000000"/>
          <w:sz w:val="28"/>
        </w:rPr>
        <w:t>
      тастарды өңдеудің мөлшері мен сапасын контактілі және оптикалық аспаптар мен бақылау-өлшеу құралдарын пайдалана отырып тексеру.</w:t>
      </w:r>
    </w:p>
    <w:bookmarkStart w:name="z283" w:id="281"/>
    <w:p>
      <w:pPr>
        <w:spacing w:after="0"/>
        <w:ind w:left="0"/>
        <w:jc w:val="both"/>
      </w:pPr>
      <w:r>
        <w:rPr>
          <w:rFonts w:ascii="Times New Roman"/>
          <w:b w:val="false"/>
          <w:i w:val="false"/>
          <w:color w:val="000000"/>
          <w:sz w:val="28"/>
        </w:rPr>
        <w:t>
      192. Мыналарды:</w:t>
      </w:r>
    </w:p>
    <w:bookmarkEnd w:id="281"/>
    <w:p>
      <w:pPr>
        <w:spacing w:after="0"/>
        <w:ind w:left="0"/>
        <w:jc w:val="both"/>
      </w:pPr>
      <w:r>
        <w:rPr>
          <w:rFonts w:ascii="Times New Roman"/>
          <w:b w:val="false"/>
          <w:i w:val="false"/>
          <w:color w:val="000000"/>
          <w:sz w:val="28"/>
        </w:rPr>
        <w:t>
      қызмет көрсетілетін жылтырату станоктары мен жартылай автоматтардың құрылымын, жұмыс принципін және реттеу әдістерін;</w:t>
      </w:r>
    </w:p>
    <w:p>
      <w:pPr>
        <w:spacing w:after="0"/>
        <w:ind w:left="0"/>
        <w:jc w:val="both"/>
      </w:pPr>
      <w:r>
        <w:rPr>
          <w:rFonts w:ascii="Times New Roman"/>
          <w:b w:val="false"/>
          <w:i w:val="false"/>
          <w:color w:val="000000"/>
          <w:sz w:val="28"/>
        </w:rPr>
        <w:t>
      сағат пен техникалық тастар әзірленетін минералдардың негізгі физикалық қасиеттерін;</w:t>
      </w:r>
    </w:p>
    <w:p>
      <w:pPr>
        <w:spacing w:after="0"/>
        <w:ind w:left="0"/>
        <w:jc w:val="both"/>
      </w:pPr>
      <w:r>
        <w:rPr>
          <w:rFonts w:ascii="Times New Roman"/>
          <w:b w:val="false"/>
          <w:i w:val="false"/>
          <w:color w:val="000000"/>
          <w:sz w:val="28"/>
        </w:rPr>
        <w:t>
      алмаз бен жылтырату ұнтақтарының қасиеттерін;</w:t>
      </w:r>
    </w:p>
    <w:p>
      <w:pPr>
        <w:spacing w:after="0"/>
        <w:ind w:left="0"/>
        <w:jc w:val="both"/>
      </w:pPr>
      <w:r>
        <w:rPr>
          <w:rFonts w:ascii="Times New Roman"/>
          <w:b w:val="false"/>
          <w:i w:val="false"/>
          <w:color w:val="000000"/>
          <w:sz w:val="28"/>
        </w:rPr>
        <w:t>
      тастарды құрылғыға жапсыру сапасына қойылатын техникалық талаптарды;</w:t>
      </w:r>
    </w:p>
    <w:p>
      <w:pPr>
        <w:spacing w:after="0"/>
        <w:ind w:left="0"/>
        <w:jc w:val="both"/>
      </w:pPr>
      <w:r>
        <w:rPr>
          <w:rFonts w:ascii="Times New Roman"/>
          <w:b w:val="false"/>
          <w:i w:val="false"/>
          <w:color w:val="000000"/>
          <w:sz w:val="28"/>
        </w:rPr>
        <w:t>
      жылтыратқышпен құрылғылардың сапасын анықтау әдістерін;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284" w:id="282"/>
    <w:p>
      <w:pPr>
        <w:spacing w:after="0"/>
        <w:ind w:left="0"/>
        <w:jc w:val="both"/>
      </w:pPr>
      <w:r>
        <w:rPr>
          <w:rFonts w:ascii="Times New Roman"/>
          <w:b w:val="false"/>
          <w:i w:val="false"/>
          <w:color w:val="000000"/>
          <w:sz w:val="28"/>
        </w:rPr>
        <w:t>
      193. Жұмыс үлгілері:</w:t>
      </w:r>
    </w:p>
    <w:bookmarkEnd w:id="282"/>
    <w:p>
      <w:pPr>
        <w:spacing w:after="0"/>
        <w:ind w:left="0"/>
        <w:jc w:val="both"/>
      </w:pPr>
      <w:r>
        <w:rPr>
          <w:rFonts w:ascii="Times New Roman"/>
          <w:b w:val="false"/>
          <w:i w:val="false"/>
          <w:color w:val="000000"/>
          <w:sz w:val="28"/>
        </w:rPr>
        <w:t>
      1) агат втулкалар - тесіктерін жылтырату;</w:t>
      </w:r>
    </w:p>
    <w:p>
      <w:pPr>
        <w:spacing w:after="0"/>
        <w:ind w:left="0"/>
        <w:jc w:val="both"/>
      </w:pPr>
      <w:r>
        <w:rPr>
          <w:rFonts w:ascii="Times New Roman"/>
          <w:b w:val="false"/>
          <w:i w:val="false"/>
          <w:color w:val="000000"/>
          <w:sz w:val="28"/>
        </w:rPr>
        <w:t>
      2) балансты корунд тастар - сфераны фаскі түсіре отырып жылтырату;</w:t>
      </w:r>
    </w:p>
    <w:p>
      <w:pPr>
        <w:spacing w:after="0"/>
        <w:ind w:left="0"/>
        <w:jc w:val="both"/>
      </w:pPr>
      <w:r>
        <w:rPr>
          <w:rFonts w:ascii="Times New Roman"/>
          <w:b w:val="false"/>
          <w:i w:val="false"/>
          <w:color w:val="000000"/>
          <w:sz w:val="28"/>
        </w:rPr>
        <w:t>
      3) импульсті корунд тастар-сегмент пен сыртқы щеттер тегістіктерін жылтырату;</w:t>
      </w:r>
    </w:p>
    <w:p>
      <w:pPr>
        <w:spacing w:after="0"/>
        <w:ind w:left="0"/>
        <w:jc w:val="both"/>
      </w:pPr>
      <w:r>
        <w:rPr>
          <w:rFonts w:ascii="Times New Roman"/>
          <w:b w:val="false"/>
          <w:i w:val="false"/>
          <w:color w:val="000000"/>
          <w:sz w:val="28"/>
        </w:rPr>
        <w:t>
      4) сағаттардың амортизациялы балансына арналған салмалы корунд тастар-цилиндрлі бетін жылтырату;</w:t>
      </w:r>
    </w:p>
    <w:p>
      <w:pPr>
        <w:spacing w:after="0"/>
        <w:ind w:left="0"/>
        <w:jc w:val="both"/>
      </w:pPr>
      <w:r>
        <w:rPr>
          <w:rFonts w:ascii="Times New Roman"/>
          <w:b w:val="false"/>
          <w:i w:val="false"/>
          <w:color w:val="000000"/>
          <w:sz w:val="28"/>
        </w:rPr>
        <w:t>
      5) сағаттардың және аспаптардың цилиндрлі корунд тастары-коникалық және сферикалық оймаларды жылтырату;</w:t>
      </w:r>
    </w:p>
    <w:p>
      <w:pPr>
        <w:spacing w:after="0"/>
        <w:ind w:left="0"/>
        <w:jc w:val="both"/>
      </w:pPr>
      <w:r>
        <w:rPr>
          <w:rFonts w:ascii="Times New Roman"/>
          <w:b w:val="false"/>
          <w:i w:val="false"/>
          <w:color w:val="000000"/>
          <w:sz w:val="28"/>
        </w:rPr>
        <w:t>
      6) корунд және агат өкшеліктер - паз бетін жылтырату;</w:t>
      </w:r>
    </w:p>
    <w:p>
      <w:pPr>
        <w:spacing w:after="0"/>
        <w:ind w:left="0"/>
        <w:jc w:val="both"/>
      </w:pPr>
      <w:r>
        <w:rPr>
          <w:rFonts w:ascii="Times New Roman"/>
          <w:b w:val="false"/>
          <w:i w:val="false"/>
          <w:color w:val="000000"/>
          <w:sz w:val="28"/>
        </w:rPr>
        <w:t>
      7) таразыларға арналған корунд және агат призмалар - ұстара ұштарын жылтырату.</w:t>
      </w:r>
    </w:p>
    <w:bookmarkStart w:name="z285" w:id="283"/>
    <w:p>
      <w:pPr>
        <w:spacing w:after="0"/>
        <w:ind w:left="0"/>
        <w:jc w:val="left"/>
      </w:pPr>
      <w:r>
        <w:rPr>
          <w:rFonts w:ascii="Times New Roman"/>
          <w:b/>
          <w:i w:val="false"/>
          <w:color w:val="000000"/>
        </w:rPr>
        <w:t xml:space="preserve"> 79-параграф. Техникалық тастарды жылтыратушы, 4-разряд</w:t>
      </w:r>
    </w:p>
    <w:bookmarkEnd w:id="283"/>
    <w:bookmarkStart w:name="z286" w:id="284"/>
    <w:p>
      <w:pPr>
        <w:spacing w:after="0"/>
        <w:ind w:left="0"/>
        <w:jc w:val="both"/>
      </w:pPr>
      <w:r>
        <w:rPr>
          <w:rFonts w:ascii="Times New Roman"/>
          <w:b w:val="false"/>
          <w:i w:val="false"/>
          <w:color w:val="000000"/>
          <w:sz w:val="28"/>
        </w:rPr>
        <w:t>
      194. Жұмыс сипаттамасы:</w:t>
      </w:r>
    </w:p>
    <w:bookmarkEnd w:id="284"/>
    <w:p>
      <w:pPr>
        <w:spacing w:after="0"/>
        <w:ind w:left="0"/>
        <w:jc w:val="both"/>
      </w:pPr>
      <w:r>
        <w:rPr>
          <w:rFonts w:ascii="Times New Roman"/>
          <w:b w:val="false"/>
          <w:i w:val="false"/>
          <w:color w:val="000000"/>
          <w:sz w:val="28"/>
        </w:rPr>
        <w:t>
      сағат және техникалық тастардың беті мен фасонды қабатын түрлі жылтырату автоматтары мен жартылай автоматтарда алмаз микроұнтақтарымен, қатты және жартылай қатты және жұмсақ жылтыратушы, жұмсартушы және салқындатушы түрлі ерітінділерді қолдана отырып шекті 6-7-квалитеттер бойынша "Rz 0,1 - Rz 0,05" қабат бұдырымен жылтырату;</w:t>
      </w:r>
    </w:p>
    <w:p>
      <w:pPr>
        <w:spacing w:after="0"/>
        <w:ind w:left="0"/>
        <w:jc w:val="both"/>
      </w:pPr>
      <w:r>
        <w:rPr>
          <w:rFonts w:ascii="Times New Roman"/>
          <w:b w:val="false"/>
          <w:i w:val="false"/>
          <w:color w:val="000000"/>
          <w:sz w:val="28"/>
        </w:rPr>
        <w:t>
      барлық үлгідегі жылтырату автоматтары мен жартылай автоматтарды реттеу және жұмысқа дайындау.</w:t>
      </w:r>
    </w:p>
    <w:bookmarkStart w:name="z287" w:id="285"/>
    <w:p>
      <w:pPr>
        <w:spacing w:after="0"/>
        <w:ind w:left="0"/>
        <w:jc w:val="both"/>
      </w:pPr>
      <w:r>
        <w:rPr>
          <w:rFonts w:ascii="Times New Roman"/>
          <w:b w:val="false"/>
          <w:i w:val="false"/>
          <w:color w:val="000000"/>
          <w:sz w:val="28"/>
        </w:rPr>
        <w:t>
      195. Мыналарды:</w:t>
      </w:r>
    </w:p>
    <w:bookmarkEnd w:id="285"/>
    <w:p>
      <w:pPr>
        <w:spacing w:after="0"/>
        <w:ind w:left="0"/>
        <w:jc w:val="both"/>
      </w:pPr>
      <w:r>
        <w:rPr>
          <w:rFonts w:ascii="Times New Roman"/>
          <w:b w:val="false"/>
          <w:i w:val="false"/>
          <w:color w:val="000000"/>
          <w:sz w:val="28"/>
        </w:rPr>
        <w:t>
      барлық үлгідегі жылтырату автоматтары мен жартылай автоматтардың құрылымын, жұмыс принципін және реттеу әдістерін;</w:t>
      </w:r>
    </w:p>
    <w:p>
      <w:pPr>
        <w:spacing w:after="0"/>
        <w:ind w:left="0"/>
        <w:jc w:val="both"/>
      </w:pPr>
      <w:r>
        <w:rPr>
          <w:rFonts w:ascii="Times New Roman"/>
          <w:b w:val="false"/>
          <w:i w:val="false"/>
          <w:color w:val="000000"/>
          <w:sz w:val="28"/>
        </w:rPr>
        <w:t>
      өңделетін минералдардың негізгі физикалық қасиеттерін;</w:t>
      </w:r>
    </w:p>
    <w:p>
      <w:pPr>
        <w:spacing w:after="0"/>
        <w:ind w:left="0"/>
        <w:jc w:val="both"/>
      </w:pPr>
      <w:r>
        <w:rPr>
          <w:rFonts w:ascii="Times New Roman"/>
          <w:b w:val="false"/>
          <w:i w:val="false"/>
          <w:color w:val="000000"/>
          <w:sz w:val="28"/>
        </w:rPr>
        <w:t>
      орындалатын операциядан кейін дайындамалар мен дайын тастарға қойылатын техникалық талаптарды;</w:t>
      </w:r>
    </w:p>
    <w:p>
      <w:pPr>
        <w:spacing w:after="0"/>
        <w:ind w:left="0"/>
        <w:jc w:val="both"/>
      </w:pPr>
      <w:r>
        <w:rPr>
          <w:rFonts w:ascii="Times New Roman"/>
          <w:b w:val="false"/>
          <w:i w:val="false"/>
          <w:color w:val="000000"/>
          <w:sz w:val="28"/>
        </w:rPr>
        <w:t>
      тастардың берілген диаметрдегі тесік нысанының дұрыс формасын алу әдісін білуге тиіс;</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288" w:id="286"/>
    <w:p>
      <w:pPr>
        <w:spacing w:after="0"/>
        <w:ind w:left="0"/>
        <w:jc w:val="both"/>
      </w:pPr>
      <w:r>
        <w:rPr>
          <w:rFonts w:ascii="Times New Roman"/>
          <w:b w:val="false"/>
          <w:i w:val="false"/>
          <w:color w:val="000000"/>
          <w:sz w:val="28"/>
        </w:rPr>
        <w:t>
      196. Жұмыс үлгілері:</w:t>
      </w:r>
    </w:p>
    <w:bookmarkEnd w:id="286"/>
    <w:p>
      <w:pPr>
        <w:spacing w:after="0"/>
        <w:ind w:left="0"/>
        <w:jc w:val="both"/>
      </w:pPr>
      <w:r>
        <w:rPr>
          <w:rFonts w:ascii="Times New Roman"/>
          <w:b w:val="false"/>
          <w:i w:val="false"/>
          <w:color w:val="000000"/>
          <w:sz w:val="28"/>
        </w:rPr>
        <w:t>
      1) импульсты корунд тас дайындамалары-цилиндрлік бетін және сегмент тегістігін жылтырату;</w:t>
      </w:r>
    </w:p>
    <w:p>
      <w:pPr>
        <w:spacing w:after="0"/>
        <w:ind w:left="0"/>
        <w:jc w:val="both"/>
      </w:pPr>
      <w:r>
        <w:rPr>
          <w:rFonts w:ascii="Times New Roman"/>
          <w:b w:val="false"/>
          <w:i w:val="false"/>
          <w:color w:val="000000"/>
          <w:sz w:val="28"/>
        </w:rPr>
        <w:t>
      2) балансты және агренажды корунд тастар дайындамалары - тегіс бетін және саңылауды жылтырату;</w:t>
      </w:r>
    </w:p>
    <w:p>
      <w:pPr>
        <w:spacing w:after="0"/>
        <w:ind w:left="0"/>
        <w:jc w:val="both"/>
      </w:pPr>
      <w:r>
        <w:rPr>
          <w:rFonts w:ascii="Times New Roman"/>
          <w:b w:val="false"/>
          <w:i w:val="false"/>
          <w:color w:val="000000"/>
          <w:sz w:val="28"/>
        </w:rPr>
        <w:t>
      3) корунд палеттер дайындамалары - беттерін жылтырату;</w:t>
      </w:r>
    </w:p>
    <w:p>
      <w:pPr>
        <w:spacing w:after="0"/>
        <w:ind w:left="0"/>
        <w:jc w:val="both"/>
      </w:pPr>
      <w:r>
        <w:rPr>
          <w:rFonts w:ascii="Times New Roman"/>
          <w:b w:val="false"/>
          <w:i w:val="false"/>
          <w:color w:val="000000"/>
          <w:sz w:val="28"/>
        </w:rPr>
        <w:t>
      4) тұтас тесігі бар корунд сағаттар мен втулкалардың дайындамалары - саңылаудың жылтырын кетіру және жылтырату;</w:t>
      </w:r>
    </w:p>
    <w:p>
      <w:pPr>
        <w:spacing w:after="0"/>
        <w:ind w:left="0"/>
        <w:jc w:val="both"/>
      </w:pPr>
      <w:r>
        <w:rPr>
          <w:rFonts w:ascii="Times New Roman"/>
          <w:b w:val="false"/>
          <w:i w:val="false"/>
          <w:color w:val="000000"/>
          <w:sz w:val="28"/>
        </w:rPr>
        <w:t>
      5) импульсті корунд тастар-сегмент пен сыртқы щеттер тегістіктерін жылтырату;</w:t>
      </w:r>
    </w:p>
    <w:p>
      <w:pPr>
        <w:spacing w:after="0"/>
        <w:ind w:left="0"/>
        <w:jc w:val="both"/>
      </w:pPr>
      <w:r>
        <w:rPr>
          <w:rFonts w:ascii="Times New Roman"/>
          <w:b w:val="false"/>
          <w:i w:val="false"/>
          <w:color w:val="000000"/>
          <w:sz w:val="28"/>
        </w:rPr>
        <w:t>
      6) сағаттың және втулканың корунд тастары-саңылау мен сыртқы щеттер тегістіктерін жылтырату;</w:t>
      </w:r>
    </w:p>
    <w:p>
      <w:pPr>
        <w:spacing w:after="0"/>
        <w:ind w:left="0"/>
        <w:jc w:val="both"/>
      </w:pPr>
      <w:r>
        <w:rPr>
          <w:rFonts w:ascii="Times New Roman"/>
          <w:b w:val="false"/>
          <w:i w:val="false"/>
          <w:color w:val="000000"/>
          <w:sz w:val="28"/>
        </w:rPr>
        <w:t>
      7) корунд палеттер-импульстік беттерін жылтырату;</w:t>
      </w:r>
    </w:p>
    <w:p>
      <w:pPr>
        <w:spacing w:after="0"/>
        <w:ind w:left="0"/>
        <w:jc w:val="both"/>
      </w:pPr>
      <w:r>
        <w:rPr>
          <w:rFonts w:ascii="Times New Roman"/>
          <w:b w:val="false"/>
          <w:i w:val="false"/>
          <w:color w:val="000000"/>
          <w:sz w:val="28"/>
        </w:rPr>
        <w:t>
      8) кратері ұшының дөңгелету 0,1 миллиметрге дейін радиусы бар, когникалық корунд өкшеліктер - коникалық оймаларды жылтырату.</w:t>
      </w:r>
    </w:p>
    <w:bookmarkStart w:name="z289" w:id="287"/>
    <w:p>
      <w:pPr>
        <w:spacing w:after="0"/>
        <w:ind w:left="0"/>
        <w:jc w:val="left"/>
      </w:pPr>
      <w:r>
        <w:rPr>
          <w:rFonts w:ascii="Times New Roman"/>
          <w:b/>
          <w:i w:val="false"/>
          <w:color w:val="000000"/>
        </w:rPr>
        <w:t xml:space="preserve"> 80-параграф. Тіс фрезерлеу автоматтары мен жартылай автоматтарын реттеуші, 4-разряд</w:t>
      </w:r>
    </w:p>
    <w:bookmarkEnd w:id="287"/>
    <w:bookmarkStart w:name="z290" w:id="288"/>
    <w:p>
      <w:pPr>
        <w:spacing w:after="0"/>
        <w:ind w:left="0"/>
        <w:jc w:val="both"/>
      </w:pPr>
      <w:r>
        <w:rPr>
          <w:rFonts w:ascii="Times New Roman"/>
          <w:b w:val="false"/>
          <w:i w:val="false"/>
          <w:color w:val="000000"/>
          <w:sz w:val="28"/>
        </w:rPr>
        <w:t>
      197. Жұмыс сипаттамасы:</w:t>
      </w:r>
    </w:p>
    <w:bookmarkEnd w:id="288"/>
    <w:p>
      <w:pPr>
        <w:spacing w:after="0"/>
        <w:ind w:left="0"/>
        <w:jc w:val="both"/>
      </w:pPr>
      <w:r>
        <w:rPr>
          <w:rFonts w:ascii="Times New Roman"/>
          <w:b w:val="false"/>
          <w:i w:val="false"/>
          <w:color w:val="000000"/>
          <w:sz w:val="28"/>
        </w:rPr>
        <w:t>
      тіс фрезерлеу автоматтары мен жартылай автоматтарын сағат бөлшектеріндегі ұсақ модульдердің тістерін 5 дәлдік деңгейі бойынша кесу үшін реттеу;</w:t>
      </w:r>
    </w:p>
    <w:p>
      <w:pPr>
        <w:spacing w:after="0"/>
        <w:ind w:left="0"/>
        <w:jc w:val="both"/>
      </w:pPr>
      <w:r>
        <w:rPr>
          <w:rFonts w:ascii="Times New Roman"/>
          <w:b w:val="false"/>
          <w:i w:val="false"/>
          <w:color w:val="000000"/>
          <w:sz w:val="28"/>
        </w:rPr>
        <w:t>
      өңдеу және кесу режимдерінің кезектілігін белгілеу;</w:t>
      </w:r>
    </w:p>
    <w:p>
      <w:pPr>
        <w:spacing w:after="0"/>
        <w:ind w:left="0"/>
        <w:jc w:val="both"/>
      </w:pPr>
      <w:r>
        <w:rPr>
          <w:rFonts w:ascii="Times New Roman"/>
          <w:b w:val="false"/>
          <w:i w:val="false"/>
          <w:color w:val="000000"/>
          <w:sz w:val="28"/>
        </w:rPr>
        <w:t>
      кесетін және өлшейтін құралды, аспаптар мен айлабұйымдарды технологиялық және нұсқамалық карталар бойынша іріктеу;</w:t>
      </w:r>
    </w:p>
    <w:p>
      <w:pPr>
        <w:spacing w:after="0"/>
        <w:ind w:left="0"/>
        <w:jc w:val="both"/>
      </w:pPr>
      <w:r>
        <w:rPr>
          <w:rFonts w:ascii="Times New Roman"/>
          <w:b w:val="false"/>
          <w:i w:val="false"/>
          <w:color w:val="000000"/>
          <w:sz w:val="28"/>
        </w:rPr>
        <w:t>
      кесетін құралды, құрылғыларды және өңделетін бөлшектерді индикатор бойынша тексере отырып орнату;</w:t>
      </w:r>
    </w:p>
    <w:p>
      <w:pPr>
        <w:spacing w:after="0"/>
        <w:ind w:left="0"/>
        <w:jc w:val="both"/>
      </w:pPr>
      <w:r>
        <w:rPr>
          <w:rFonts w:ascii="Times New Roman"/>
          <w:b w:val="false"/>
          <w:i w:val="false"/>
          <w:color w:val="000000"/>
          <w:sz w:val="28"/>
        </w:rPr>
        <w:t>
      станоктерді жөндеуге қатысу.</w:t>
      </w:r>
    </w:p>
    <w:bookmarkStart w:name="z291" w:id="289"/>
    <w:p>
      <w:pPr>
        <w:spacing w:after="0"/>
        <w:ind w:left="0"/>
        <w:jc w:val="both"/>
      </w:pPr>
      <w:r>
        <w:rPr>
          <w:rFonts w:ascii="Times New Roman"/>
          <w:b w:val="false"/>
          <w:i w:val="false"/>
          <w:color w:val="000000"/>
          <w:sz w:val="28"/>
        </w:rPr>
        <w:t>
      198. Мыналарды:</w:t>
      </w:r>
    </w:p>
    <w:bookmarkEnd w:id="289"/>
    <w:p>
      <w:pPr>
        <w:spacing w:after="0"/>
        <w:ind w:left="0"/>
        <w:jc w:val="both"/>
      </w:pPr>
      <w:r>
        <w:rPr>
          <w:rFonts w:ascii="Times New Roman"/>
          <w:b w:val="false"/>
          <w:i w:val="false"/>
          <w:color w:val="000000"/>
          <w:sz w:val="28"/>
        </w:rPr>
        <w:t>
      қызмет көрсететін автоматтар мен жартылай автоматтардың құрылымын;</w:t>
      </w:r>
    </w:p>
    <w:p>
      <w:pPr>
        <w:spacing w:after="0"/>
        <w:ind w:left="0"/>
        <w:jc w:val="both"/>
      </w:pPr>
      <w:r>
        <w:rPr>
          <w:rFonts w:ascii="Times New Roman"/>
          <w:b w:val="false"/>
          <w:i w:val="false"/>
          <w:color w:val="000000"/>
          <w:sz w:val="28"/>
        </w:rPr>
        <w:t>
      олардың дәлдігін тексеру ережесін;</w:t>
      </w:r>
    </w:p>
    <w:p>
      <w:pPr>
        <w:spacing w:after="0"/>
        <w:ind w:left="0"/>
        <w:jc w:val="both"/>
      </w:pPr>
      <w:r>
        <w:rPr>
          <w:rFonts w:ascii="Times New Roman"/>
          <w:b w:val="false"/>
          <w:i w:val="false"/>
          <w:color w:val="000000"/>
          <w:sz w:val="28"/>
        </w:rPr>
        <w:t>
      кесуші құралдың геометриясын;</w:t>
      </w:r>
    </w:p>
    <w:p>
      <w:pPr>
        <w:spacing w:after="0"/>
        <w:ind w:left="0"/>
        <w:jc w:val="both"/>
      </w:pPr>
      <w:r>
        <w:rPr>
          <w:rFonts w:ascii="Times New Roman"/>
          <w:b w:val="false"/>
          <w:i w:val="false"/>
          <w:color w:val="000000"/>
          <w:sz w:val="28"/>
        </w:rPr>
        <w:t>
      әмбебап және арнаулы құрылғылар мен құралдардың, күрделі бақылау-өлшеу құралының құрылымын және қолдану ережесін;</w:t>
      </w:r>
    </w:p>
    <w:p>
      <w:pPr>
        <w:spacing w:after="0"/>
        <w:ind w:left="0"/>
        <w:jc w:val="both"/>
      </w:pPr>
      <w:r>
        <w:rPr>
          <w:rFonts w:ascii="Times New Roman"/>
          <w:b w:val="false"/>
          <w:i w:val="false"/>
          <w:color w:val="000000"/>
          <w:sz w:val="28"/>
        </w:rPr>
        <w:t>
      орындалатын жұмыс шегіндегі металлдар технологиясын;</w:t>
      </w:r>
    </w:p>
    <w:p>
      <w:pPr>
        <w:spacing w:after="0"/>
        <w:ind w:left="0"/>
        <w:jc w:val="both"/>
      </w:pPr>
      <w:r>
        <w:rPr>
          <w:rFonts w:ascii="Times New Roman"/>
          <w:b w:val="false"/>
          <w:i w:val="false"/>
          <w:color w:val="000000"/>
          <w:sz w:val="28"/>
        </w:rPr>
        <w:t>
      шестерняларды іріктеу ережесін;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292" w:id="290"/>
    <w:p>
      <w:pPr>
        <w:spacing w:after="0"/>
        <w:ind w:left="0"/>
        <w:jc w:val="left"/>
      </w:pPr>
      <w:r>
        <w:rPr>
          <w:rFonts w:ascii="Times New Roman"/>
          <w:b/>
          <w:i w:val="false"/>
          <w:color w:val="000000"/>
        </w:rPr>
        <w:t xml:space="preserve"> 81-параграф. Тіс фрезерлеу автоматтары мен жартылай автоматтарын реттеуші, 5-разряд</w:t>
      </w:r>
    </w:p>
    <w:bookmarkEnd w:id="290"/>
    <w:bookmarkStart w:name="z293" w:id="291"/>
    <w:p>
      <w:pPr>
        <w:spacing w:after="0"/>
        <w:ind w:left="0"/>
        <w:jc w:val="both"/>
      </w:pPr>
      <w:r>
        <w:rPr>
          <w:rFonts w:ascii="Times New Roman"/>
          <w:b w:val="false"/>
          <w:i w:val="false"/>
          <w:color w:val="000000"/>
          <w:sz w:val="28"/>
        </w:rPr>
        <w:t>
      199. Жұмыс сипаттамасы:</w:t>
      </w:r>
    </w:p>
    <w:bookmarkEnd w:id="291"/>
    <w:p>
      <w:pPr>
        <w:spacing w:after="0"/>
        <w:ind w:left="0"/>
        <w:jc w:val="both"/>
      </w:pPr>
      <w:r>
        <w:rPr>
          <w:rFonts w:ascii="Times New Roman"/>
          <w:b w:val="false"/>
          <w:i w:val="false"/>
          <w:color w:val="000000"/>
          <w:sz w:val="28"/>
        </w:rPr>
        <w:t>
      тіс фрезерлеу автоматтары мен жартылай автоматтарын сағат бөлшектеріндегі ұсақ модульдердің тістерін 4 дәлдік деңгейі бойынша кесу үшін реттеу;</w:t>
      </w:r>
    </w:p>
    <w:p>
      <w:pPr>
        <w:spacing w:after="0"/>
        <w:ind w:left="0"/>
        <w:jc w:val="both"/>
      </w:pPr>
      <w:r>
        <w:rPr>
          <w:rFonts w:ascii="Times New Roman"/>
          <w:b w:val="false"/>
          <w:i w:val="false"/>
          <w:color w:val="000000"/>
          <w:sz w:val="28"/>
        </w:rPr>
        <w:t>
      кесетін және өлшейтін құралды, арнаулы айлабұйымдарды түрлі тегістіктерде тексере отырып орнату.</w:t>
      </w:r>
    </w:p>
    <w:bookmarkStart w:name="z294" w:id="292"/>
    <w:p>
      <w:pPr>
        <w:spacing w:after="0"/>
        <w:ind w:left="0"/>
        <w:jc w:val="both"/>
      </w:pPr>
      <w:r>
        <w:rPr>
          <w:rFonts w:ascii="Times New Roman"/>
          <w:b w:val="false"/>
          <w:i w:val="false"/>
          <w:color w:val="000000"/>
          <w:sz w:val="28"/>
        </w:rPr>
        <w:t>
      200. Мыналарды:</w:t>
      </w:r>
    </w:p>
    <w:bookmarkEnd w:id="292"/>
    <w:p>
      <w:pPr>
        <w:spacing w:after="0"/>
        <w:ind w:left="0"/>
        <w:jc w:val="both"/>
      </w:pPr>
      <w:r>
        <w:rPr>
          <w:rFonts w:ascii="Times New Roman"/>
          <w:b w:val="false"/>
          <w:i w:val="false"/>
          <w:color w:val="000000"/>
          <w:sz w:val="28"/>
        </w:rPr>
        <w:t>
      қызмет көрсететін автоматтар мен жартылай автоматтардың құрылымын және кинематикалық схемасын;</w:t>
      </w:r>
    </w:p>
    <w:p>
      <w:pPr>
        <w:spacing w:after="0"/>
        <w:ind w:left="0"/>
        <w:jc w:val="both"/>
      </w:pPr>
      <w:r>
        <w:rPr>
          <w:rFonts w:ascii="Times New Roman"/>
          <w:b w:val="false"/>
          <w:i w:val="false"/>
          <w:color w:val="000000"/>
          <w:sz w:val="28"/>
        </w:rPr>
        <w:t>
      оларды реттеу және дәлдігін тексеру ережесін;</w:t>
      </w:r>
    </w:p>
    <w:p>
      <w:pPr>
        <w:spacing w:after="0"/>
        <w:ind w:left="0"/>
        <w:jc w:val="both"/>
      </w:pPr>
      <w:r>
        <w:rPr>
          <w:rFonts w:ascii="Times New Roman"/>
          <w:b w:val="false"/>
          <w:i w:val="false"/>
          <w:color w:val="000000"/>
          <w:sz w:val="28"/>
        </w:rPr>
        <w:t>
      арнаулы құрылғылар мен құралдардың, бақылау-өлшеу құралының конструктивтік ерекшелігін;</w:t>
      </w:r>
    </w:p>
    <w:p>
      <w:pPr>
        <w:spacing w:after="0"/>
        <w:ind w:left="0"/>
        <w:jc w:val="both"/>
      </w:pPr>
      <w:r>
        <w:rPr>
          <w:rFonts w:ascii="Times New Roman"/>
          <w:b w:val="false"/>
          <w:i w:val="false"/>
          <w:color w:val="000000"/>
          <w:sz w:val="28"/>
        </w:rPr>
        <w:t>
      кесетін құралдың геометриясын және оны қайрау мен орнату ережесін;</w:t>
      </w:r>
    </w:p>
    <w:p>
      <w:pPr>
        <w:spacing w:after="0"/>
        <w:ind w:left="0"/>
        <w:jc w:val="both"/>
      </w:pPr>
      <w:r>
        <w:rPr>
          <w:rFonts w:ascii="Times New Roman"/>
          <w:b w:val="false"/>
          <w:i w:val="false"/>
          <w:color w:val="000000"/>
          <w:sz w:val="28"/>
        </w:rPr>
        <w:t>
      тісті ілмектеу элементтері мен оларды бақылау әдістерін білуге тиіс.</w:t>
      </w:r>
    </w:p>
    <w:bookmarkStart w:name="z295" w:id="293"/>
    <w:p>
      <w:pPr>
        <w:spacing w:after="0"/>
        <w:ind w:left="0"/>
        <w:jc w:val="left"/>
      </w:pPr>
      <w:r>
        <w:rPr>
          <w:rFonts w:ascii="Times New Roman"/>
          <w:b/>
          <w:i w:val="false"/>
          <w:color w:val="000000"/>
        </w:rPr>
        <w:t xml:space="preserve"> 82-параграф. Тіс фрезерлеу автоматтары мен жартылай автоматтарын реттеуші, 6-разряд</w:t>
      </w:r>
    </w:p>
    <w:bookmarkEnd w:id="293"/>
    <w:bookmarkStart w:name="z296" w:id="294"/>
    <w:p>
      <w:pPr>
        <w:spacing w:after="0"/>
        <w:ind w:left="0"/>
        <w:jc w:val="both"/>
      </w:pPr>
      <w:r>
        <w:rPr>
          <w:rFonts w:ascii="Times New Roman"/>
          <w:b w:val="false"/>
          <w:i w:val="false"/>
          <w:color w:val="000000"/>
          <w:sz w:val="28"/>
        </w:rPr>
        <w:t>
      201. Жұмыс сипаттамасы:</w:t>
      </w:r>
    </w:p>
    <w:bookmarkEnd w:id="294"/>
    <w:p>
      <w:pPr>
        <w:spacing w:after="0"/>
        <w:ind w:left="0"/>
        <w:jc w:val="both"/>
      </w:pPr>
      <w:r>
        <w:rPr>
          <w:rFonts w:ascii="Times New Roman"/>
          <w:b w:val="false"/>
          <w:i w:val="false"/>
          <w:color w:val="000000"/>
          <w:sz w:val="28"/>
        </w:rPr>
        <w:t>
      тіс фрезерлеу автоматтары мен жартылай автоматтарын сағат бөлшектеріндегі ұсақ модульдердің тістерін 3 дәлдік деңгейі бойынша кесу үшін реттеу;</w:t>
      </w:r>
    </w:p>
    <w:p>
      <w:pPr>
        <w:spacing w:after="0"/>
        <w:ind w:left="0"/>
        <w:jc w:val="both"/>
      </w:pPr>
      <w:r>
        <w:rPr>
          <w:rFonts w:ascii="Times New Roman"/>
          <w:b w:val="false"/>
          <w:i w:val="false"/>
          <w:color w:val="000000"/>
          <w:sz w:val="28"/>
        </w:rPr>
        <w:t>
      кесетін және өлшейтін құралды, арнаулы құрылғыларды түрлі тегістіктерде тексере отырып орнату;</w:t>
      </w:r>
    </w:p>
    <w:p>
      <w:pPr>
        <w:spacing w:after="0"/>
        <w:ind w:left="0"/>
        <w:jc w:val="both"/>
      </w:pPr>
      <w:r>
        <w:rPr>
          <w:rFonts w:ascii="Times New Roman"/>
          <w:b w:val="false"/>
          <w:i w:val="false"/>
          <w:color w:val="000000"/>
          <w:sz w:val="28"/>
        </w:rPr>
        <w:t>
      қызмет көрсетілетін жабдықты реттеу кезінде қажетті есептерді орындау.</w:t>
      </w:r>
    </w:p>
    <w:bookmarkStart w:name="z297" w:id="295"/>
    <w:p>
      <w:pPr>
        <w:spacing w:after="0"/>
        <w:ind w:left="0"/>
        <w:jc w:val="both"/>
      </w:pPr>
      <w:r>
        <w:rPr>
          <w:rFonts w:ascii="Times New Roman"/>
          <w:b w:val="false"/>
          <w:i w:val="false"/>
          <w:color w:val="000000"/>
          <w:sz w:val="28"/>
        </w:rPr>
        <w:t>
      202. Мыналарды:</w:t>
      </w:r>
    </w:p>
    <w:bookmarkEnd w:id="295"/>
    <w:p>
      <w:pPr>
        <w:spacing w:after="0"/>
        <w:ind w:left="0"/>
        <w:jc w:val="both"/>
      </w:pPr>
      <w:r>
        <w:rPr>
          <w:rFonts w:ascii="Times New Roman"/>
          <w:b w:val="false"/>
          <w:i w:val="false"/>
          <w:color w:val="000000"/>
          <w:sz w:val="28"/>
        </w:rPr>
        <w:t>
      қызмет көрсететін автоматтар мен жартылай автоматтардың құрылымын және кинематикалық схемасын;</w:t>
      </w:r>
    </w:p>
    <w:p>
      <w:pPr>
        <w:spacing w:after="0"/>
        <w:ind w:left="0"/>
        <w:jc w:val="both"/>
      </w:pPr>
      <w:r>
        <w:rPr>
          <w:rFonts w:ascii="Times New Roman"/>
          <w:b w:val="false"/>
          <w:i w:val="false"/>
          <w:color w:val="000000"/>
          <w:sz w:val="28"/>
        </w:rPr>
        <w:t>
      оларды реттеу және дәлдігін тексеру ережесін;</w:t>
      </w:r>
    </w:p>
    <w:p>
      <w:pPr>
        <w:spacing w:after="0"/>
        <w:ind w:left="0"/>
        <w:jc w:val="both"/>
      </w:pPr>
      <w:r>
        <w:rPr>
          <w:rFonts w:ascii="Times New Roman"/>
          <w:b w:val="false"/>
          <w:i w:val="false"/>
          <w:color w:val="000000"/>
          <w:sz w:val="28"/>
        </w:rPr>
        <w:t>
      арнаулы құрылғылар мен құралдардың, бақылау-өлшеу құралының құрылымын;</w:t>
      </w:r>
    </w:p>
    <w:p>
      <w:pPr>
        <w:spacing w:after="0"/>
        <w:ind w:left="0"/>
        <w:jc w:val="both"/>
      </w:pPr>
      <w:r>
        <w:rPr>
          <w:rFonts w:ascii="Times New Roman"/>
          <w:b w:val="false"/>
          <w:i w:val="false"/>
          <w:color w:val="000000"/>
          <w:sz w:val="28"/>
        </w:rPr>
        <w:t>
      қызмет көрсететін жабдықтың жұмыс режимін;</w:t>
      </w:r>
    </w:p>
    <w:p>
      <w:pPr>
        <w:spacing w:after="0"/>
        <w:ind w:left="0"/>
        <w:jc w:val="both"/>
      </w:pPr>
      <w:r>
        <w:rPr>
          <w:rFonts w:ascii="Times New Roman"/>
          <w:b w:val="false"/>
          <w:i w:val="false"/>
          <w:color w:val="000000"/>
          <w:sz w:val="28"/>
        </w:rPr>
        <w:t>
      металл кесу теориясының негіздерін білуге тиіс.</w:t>
      </w:r>
    </w:p>
    <w:bookmarkStart w:name="z298" w:id="296"/>
    <w:p>
      <w:pPr>
        <w:spacing w:after="0"/>
        <w:ind w:left="0"/>
        <w:jc w:val="left"/>
      </w:pPr>
      <w:r>
        <w:rPr>
          <w:rFonts w:ascii="Times New Roman"/>
          <w:b/>
          <w:i w:val="false"/>
          <w:color w:val="000000"/>
        </w:rPr>
        <w:t xml:space="preserve"> 83-параграф. Үстелге қойылатын станоктар мен престерді реттеуші, 4-разряд</w:t>
      </w:r>
    </w:p>
    <w:bookmarkEnd w:id="296"/>
    <w:bookmarkStart w:name="z299" w:id="297"/>
    <w:p>
      <w:pPr>
        <w:spacing w:after="0"/>
        <w:ind w:left="0"/>
        <w:jc w:val="both"/>
      </w:pPr>
      <w:r>
        <w:rPr>
          <w:rFonts w:ascii="Times New Roman"/>
          <w:b w:val="false"/>
          <w:i w:val="false"/>
          <w:color w:val="000000"/>
          <w:sz w:val="28"/>
        </w:rPr>
        <w:t>
      203. Жұмыс сипаттамасы:</w:t>
      </w:r>
    </w:p>
    <w:bookmarkEnd w:id="297"/>
    <w:p>
      <w:pPr>
        <w:spacing w:after="0"/>
        <w:ind w:left="0"/>
        <w:jc w:val="both"/>
      </w:pPr>
      <w:r>
        <w:rPr>
          <w:rFonts w:ascii="Times New Roman"/>
          <w:b w:val="false"/>
          <w:i w:val="false"/>
          <w:color w:val="000000"/>
          <w:sz w:val="28"/>
        </w:rPr>
        <w:t>
      құрастыру бірліктерінің мөлшері мен отырғызылуын 8-9-квалитеттер бойынша сақтай отырып орындайтын бір үлгідегі үстелге қойылатын токар, фрезер, бұрғылау, резьба кесетін, тегістейтін, жылтырататын станоктерді, престер мен құрылғыларды реттеу;</w:t>
      </w:r>
    </w:p>
    <w:p>
      <w:pPr>
        <w:spacing w:after="0"/>
        <w:ind w:left="0"/>
        <w:jc w:val="both"/>
      </w:pPr>
      <w:r>
        <w:rPr>
          <w:rFonts w:ascii="Times New Roman"/>
          <w:b w:val="false"/>
          <w:i w:val="false"/>
          <w:color w:val="000000"/>
          <w:sz w:val="28"/>
        </w:rPr>
        <w:t>
      станоктерді, пресстер мен құрылғыларды жұмысқа дайындау;</w:t>
      </w:r>
    </w:p>
    <w:p>
      <w:pPr>
        <w:spacing w:after="0"/>
        <w:ind w:left="0"/>
        <w:jc w:val="both"/>
      </w:pPr>
      <w:r>
        <w:rPr>
          <w:rFonts w:ascii="Times New Roman"/>
          <w:b w:val="false"/>
          <w:i w:val="false"/>
          <w:color w:val="000000"/>
          <w:sz w:val="28"/>
        </w:rPr>
        <w:t>
      ақауларын жою;</w:t>
      </w:r>
    </w:p>
    <w:p>
      <w:pPr>
        <w:spacing w:after="0"/>
        <w:ind w:left="0"/>
        <w:jc w:val="both"/>
      </w:pPr>
      <w:r>
        <w:rPr>
          <w:rFonts w:ascii="Times New Roman"/>
          <w:b w:val="false"/>
          <w:i w:val="false"/>
          <w:color w:val="000000"/>
          <w:sz w:val="28"/>
        </w:rPr>
        <w:t>
      оларды қажетті мөлшерге реттеу;</w:t>
      </w:r>
    </w:p>
    <w:p>
      <w:pPr>
        <w:spacing w:after="0"/>
        <w:ind w:left="0"/>
        <w:jc w:val="both"/>
      </w:pPr>
      <w:r>
        <w:rPr>
          <w:rFonts w:ascii="Times New Roman"/>
          <w:b w:val="false"/>
          <w:i w:val="false"/>
          <w:color w:val="000000"/>
          <w:sz w:val="28"/>
        </w:rPr>
        <w:t>
      кесетін құралдар мен пуансондарды қайрау және орнату;</w:t>
      </w:r>
    </w:p>
    <w:p>
      <w:pPr>
        <w:spacing w:after="0"/>
        <w:ind w:left="0"/>
        <w:jc w:val="both"/>
      </w:pPr>
      <w:r>
        <w:rPr>
          <w:rFonts w:ascii="Times New Roman"/>
          <w:b w:val="false"/>
          <w:i w:val="false"/>
          <w:color w:val="000000"/>
          <w:sz w:val="28"/>
        </w:rPr>
        <w:t>
      бақылау-өлшеу құралдарын ыңғайлау.</w:t>
      </w:r>
    </w:p>
    <w:bookmarkStart w:name="z300" w:id="298"/>
    <w:p>
      <w:pPr>
        <w:spacing w:after="0"/>
        <w:ind w:left="0"/>
        <w:jc w:val="both"/>
      </w:pPr>
      <w:r>
        <w:rPr>
          <w:rFonts w:ascii="Times New Roman"/>
          <w:b w:val="false"/>
          <w:i w:val="false"/>
          <w:color w:val="000000"/>
          <w:sz w:val="28"/>
        </w:rPr>
        <w:t>
      204. Мыналарды:</w:t>
      </w:r>
    </w:p>
    <w:bookmarkEnd w:id="298"/>
    <w:p>
      <w:pPr>
        <w:spacing w:after="0"/>
        <w:ind w:left="0"/>
        <w:jc w:val="both"/>
      </w:pPr>
      <w:r>
        <w:rPr>
          <w:rFonts w:ascii="Times New Roman"/>
          <w:b w:val="false"/>
          <w:i w:val="false"/>
          <w:color w:val="000000"/>
          <w:sz w:val="28"/>
        </w:rPr>
        <w:t>
      қызмет көрсететін станоктерді, престер мен құрылғылардың құрылымын, оларды реттеу және дәлдігін тексеру ережесін;</w:t>
      </w:r>
    </w:p>
    <w:p>
      <w:pPr>
        <w:spacing w:after="0"/>
        <w:ind w:left="0"/>
        <w:jc w:val="both"/>
      </w:pPr>
      <w:r>
        <w:rPr>
          <w:rFonts w:ascii="Times New Roman"/>
          <w:b w:val="false"/>
          <w:i w:val="false"/>
          <w:color w:val="000000"/>
          <w:sz w:val="28"/>
        </w:rPr>
        <w:t>
      құрылғылардың құрылымын және оларды қолдану ережесін;</w:t>
      </w:r>
    </w:p>
    <w:p>
      <w:pPr>
        <w:spacing w:after="0"/>
        <w:ind w:left="0"/>
        <w:jc w:val="both"/>
      </w:pPr>
      <w:r>
        <w:rPr>
          <w:rFonts w:ascii="Times New Roman"/>
          <w:b w:val="false"/>
          <w:i w:val="false"/>
          <w:color w:val="000000"/>
          <w:sz w:val="28"/>
        </w:rPr>
        <w:t>
      бақылау-өлшеу құралдарын қолдану шарттарын;</w:t>
      </w:r>
    </w:p>
    <w:p>
      <w:pPr>
        <w:spacing w:after="0"/>
        <w:ind w:left="0"/>
        <w:jc w:val="both"/>
      </w:pPr>
      <w:r>
        <w:rPr>
          <w:rFonts w:ascii="Times New Roman"/>
          <w:b w:val="false"/>
          <w:i w:val="false"/>
          <w:color w:val="000000"/>
          <w:sz w:val="28"/>
        </w:rPr>
        <w:t>
      өңделетін материал мен ресстерде престелетін бөлшектерге орай құралды қолдану жағдайларын;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301" w:id="299"/>
    <w:p>
      <w:pPr>
        <w:spacing w:after="0"/>
        <w:ind w:left="0"/>
        <w:jc w:val="left"/>
      </w:pPr>
      <w:r>
        <w:rPr>
          <w:rFonts w:ascii="Times New Roman"/>
          <w:b/>
          <w:i w:val="false"/>
          <w:color w:val="000000"/>
        </w:rPr>
        <w:t xml:space="preserve"> 84-параграф. Үстелге қойылатын станоктар мен престерді реттеуші, 5-разряд</w:t>
      </w:r>
    </w:p>
    <w:bookmarkEnd w:id="299"/>
    <w:bookmarkStart w:name="z302" w:id="300"/>
    <w:p>
      <w:pPr>
        <w:spacing w:after="0"/>
        <w:ind w:left="0"/>
        <w:jc w:val="both"/>
      </w:pPr>
      <w:r>
        <w:rPr>
          <w:rFonts w:ascii="Times New Roman"/>
          <w:b w:val="false"/>
          <w:i w:val="false"/>
          <w:color w:val="000000"/>
          <w:sz w:val="28"/>
        </w:rPr>
        <w:t>
      205. Жұмыс сипаттамасы:</w:t>
      </w:r>
    </w:p>
    <w:bookmarkEnd w:id="300"/>
    <w:p>
      <w:pPr>
        <w:spacing w:after="0"/>
        <w:ind w:left="0"/>
        <w:jc w:val="both"/>
      </w:pPr>
      <w:r>
        <w:rPr>
          <w:rFonts w:ascii="Times New Roman"/>
          <w:b w:val="false"/>
          <w:i w:val="false"/>
          <w:color w:val="000000"/>
          <w:sz w:val="28"/>
        </w:rPr>
        <w:t>
      тілдер мен циферблаттарға баспа түсіруге арналған, үстелге қойылатын барлық үлгідегі металл кесуші жартылай автоматтар мен құрастыру бірліктерінің мөлшері мен отырғызылуын 6-7-квалитеттер бойынша сақтай отырып орындайтын түрлі үлгідегі үстелге қойылатын престерді реттеу;</w:t>
      </w:r>
    </w:p>
    <w:p>
      <w:pPr>
        <w:spacing w:after="0"/>
        <w:ind w:left="0"/>
        <w:jc w:val="both"/>
      </w:pPr>
      <w:r>
        <w:rPr>
          <w:rFonts w:ascii="Times New Roman"/>
          <w:b w:val="false"/>
          <w:i w:val="false"/>
          <w:color w:val="000000"/>
          <w:sz w:val="28"/>
        </w:rPr>
        <w:t>
      өңдеу және престеу режимін белгілеу.</w:t>
      </w:r>
    </w:p>
    <w:bookmarkStart w:name="z303" w:id="301"/>
    <w:p>
      <w:pPr>
        <w:spacing w:after="0"/>
        <w:ind w:left="0"/>
        <w:jc w:val="both"/>
      </w:pPr>
      <w:r>
        <w:rPr>
          <w:rFonts w:ascii="Times New Roman"/>
          <w:b w:val="false"/>
          <w:i w:val="false"/>
          <w:color w:val="000000"/>
          <w:sz w:val="28"/>
        </w:rPr>
        <w:t>
      206. Мыналарды:</w:t>
      </w:r>
    </w:p>
    <w:bookmarkEnd w:id="301"/>
    <w:p>
      <w:pPr>
        <w:spacing w:after="0"/>
        <w:ind w:left="0"/>
        <w:jc w:val="both"/>
      </w:pPr>
      <w:r>
        <w:rPr>
          <w:rFonts w:ascii="Times New Roman"/>
          <w:b w:val="false"/>
          <w:i w:val="false"/>
          <w:color w:val="000000"/>
          <w:sz w:val="28"/>
        </w:rPr>
        <w:t>
      үстелге қойылатын барлық үлгідегі металл кесуші станоктер мен престердің конструктивтік ерекшеліктерін және дәлдігін тексеру ережесін;</w:t>
      </w:r>
    </w:p>
    <w:p>
      <w:pPr>
        <w:spacing w:after="0"/>
        <w:ind w:left="0"/>
        <w:jc w:val="both"/>
      </w:pPr>
      <w:r>
        <w:rPr>
          <w:rFonts w:ascii="Times New Roman"/>
          <w:b w:val="false"/>
          <w:i w:val="false"/>
          <w:color w:val="000000"/>
          <w:sz w:val="28"/>
        </w:rPr>
        <w:t>
      жабдықтың жұмыс режимін анықтамалар мен паспорттары бойынша анықтау ережесін;</w:t>
      </w:r>
    </w:p>
    <w:p>
      <w:pPr>
        <w:spacing w:after="0"/>
        <w:ind w:left="0"/>
        <w:jc w:val="both"/>
      </w:pPr>
      <w:r>
        <w:rPr>
          <w:rFonts w:ascii="Times New Roman"/>
          <w:b w:val="false"/>
          <w:i w:val="false"/>
          <w:color w:val="000000"/>
          <w:sz w:val="28"/>
        </w:rPr>
        <w:t>
      қызмет көрсететін жабдықты реттеу әдісін;</w:t>
      </w:r>
    </w:p>
    <w:p>
      <w:pPr>
        <w:spacing w:after="0"/>
        <w:ind w:left="0"/>
        <w:jc w:val="both"/>
      </w:pPr>
      <w:r>
        <w:rPr>
          <w:rFonts w:ascii="Times New Roman"/>
          <w:b w:val="false"/>
          <w:i w:val="false"/>
          <w:color w:val="000000"/>
          <w:sz w:val="28"/>
        </w:rPr>
        <w:t>
      металл кесу теориясының негіздерін;</w:t>
      </w:r>
    </w:p>
    <w:p>
      <w:pPr>
        <w:spacing w:after="0"/>
        <w:ind w:left="0"/>
        <w:jc w:val="both"/>
      </w:pPr>
      <w:r>
        <w:rPr>
          <w:rFonts w:ascii="Times New Roman"/>
          <w:b w:val="false"/>
          <w:i w:val="false"/>
          <w:color w:val="000000"/>
          <w:sz w:val="28"/>
        </w:rPr>
        <w:t>
      дайындалатын бөлшектер мен құрастыру бірліктеріне қойылатын техникалық талаптарды білуге тиіс.</w:t>
      </w:r>
    </w:p>
    <w:bookmarkStart w:name="z304" w:id="302"/>
    <w:p>
      <w:pPr>
        <w:spacing w:after="0"/>
        <w:ind w:left="0"/>
        <w:jc w:val="left"/>
      </w:pPr>
      <w:r>
        <w:rPr>
          <w:rFonts w:ascii="Times New Roman"/>
          <w:b/>
          <w:i w:val="false"/>
          <w:color w:val="000000"/>
        </w:rPr>
        <w:t xml:space="preserve"> 85-параграф. Фольганы өңдеуші, 3-разряд</w:t>
      </w:r>
    </w:p>
    <w:bookmarkEnd w:id="302"/>
    <w:bookmarkStart w:name="z305" w:id="303"/>
    <w:p>
      <w:pPr>
        <w:spacing w:after="0"/>
        <w:ind w:left="0"/>
        <w:jc w:val="both"/>
      </w:pPr>
      <w:r>
        <w:rPr>
          <w:rFonts w:ascii="Times New Roman"/>
          <w:b w:val="false"/>
          <w:i w:val="false"/>
          <w:color w:val="000000"/>
          <w:sz w:val="28"/>
        </w:rPr>
        <w:t>
      207. Жұмыс сипаттамасы:</w:t>
      </w:r>
    </w:p>
    <w:bookmarkEnd w:id="303"/>
    <w:p>
      <w:pPr>
        <w:spacing w:after="0"/>
        <w:ind w:left="0"/>
        <w:jc w:val="both"/>
      </w:pPr>
      <w:r>
        <w:rPr>
          <w:rFonts w:ascii="Times New Roman"/>
          <w:b w:val="false"/>
          <w:i w:val="false"/>
          <w:color w:val="000000"/>
          <w:sz w:val="28"/>
        </w:rPr>
        <w:t>
      ірі габаритті балансты және маятникті сағаттар мен қоңыраулы сағаттар циферблаттарында қарапайым белгілерді (циферблат нүктелерін, шаблондарды және тағы басқа) басу үшін үстіңгі бетін кейіннен жалтыратып өңдей отырып өңдеу, майсыздандыру;</w:t>
      </w:r>
    </w:p>
    <w:p>
      <w:pPr>
        <w:spacing w:after="0"/>
        <w:ind w:left="0"/>
        <w:jc w:val="both"/>
      </w:pPr>
      <w:r>
        <w:rPr>
          <w:rFonts w:ascii="Times New Roman"/>
          <w:b w:val="false"/>
          <w:i w:val="false"/>
          <w:color w:val="000000"/>
          <w:sz w:val="28"/>
        </w:rPr>
        <w:t>
      жарық сезгіш эмульсияларды, арнаулы ерітінділерді, пасталарды, мастикаларды дайындау.</w:t>
      </w:r>
    </w:p>
    <w:bookmarkStart w:name="z306" w:id="304"/>
    <w:p>
      <w:pPr>
        <w:spacing w:after="0"/>
        <w:ind w:left="0"/>
        <w:jc w:val="both"/>
      </w:pPr>
      <w:r>
        <w:rPr>
          <w:rFonts w:ascii="Times New Roman"/>
          <w:b w:val="false"/>
          <w:i w:val="false"/>
          <w:color w:val="000000"/>
          <w:sz w:val="28"/>
        </w:rPr>
        <w:t>
      208. Мыналарды:</w:t>
      </w:r>
    </w:p>
    <w:bookmarkEnd w:id="304"/>
    <w:p>
      <w:pPr>
        <w:spacing w:after="0"/>
        <w:ind w:left="0"/>
        <w:jc w:val="both"/>
      </w:pPr>
      <w:r>
        <w:rPr>
          <w:rFonts w:ascii="Times New Roman"/>
          <w:b w:val="false"/>
          <w:i w:val="false"/>
          <w:color w:val="000000"/>
          <w:sz w:val="28"/>
        </w:rPr>
        <w:t>
      фольганы өңдеу, майсыздандыру процестерін, фольганы жарық сезгіш эмульсиямен жабу;</w:t>
      </w:r>
    </w:p>
    <w:p>
      <w:pPr>
        <w:spacing w:after="0"/>
        <w:ind w:left="0"/>
        <w:jc w:val="both"/>
      </w:pPr>
      <w:r>
        <w:rPr>
          <w:rFonts w:ascii="Times New Roman"/>
          <w:b w:val="false"/>
          <w:i w:val="false"/>
          <w:color w:val="000000"/>
          <w:sz w:val="28"/>
        </w:rPr>
        <w:t>
      оны бекіту және термоөңдеу тәсілдерін;</w:t>
      </w:r>
    </w:p>
    <w:p>
      <w:pPr>
        <w:spacing w:after="0"/>
        <w:ind w:left="0"/>
        <w:jc w:val="both"/>
      </w:pPr>
      <w:r>
        <w:rPr>
          <w:rFonts w:ascii="Times New Roman"/>
          <w:b w:val="false"/>
          <w:i w:val="false"/>
          <w:color w:val="000000"/>
          <w:sz w:val="28"/>
        </w:rPr>
        <w:t>
      қышқылдармен, химикаттармен жұмыс істеу ережесі мен режимін;</w:t>
      </w:r>
    </w:p>
    <w:p>
      <w:pPr>
        <w:spacing w:after="0"/>
        <w:ind w:left="0"/>
        <w:jc w:val="both"/>
      </w:pPr>
      <w:r>
        <w:rPr>
          <w:rFonts w:ascii="Times New Roman"/>
          <w:b w:val="false"/>
          <w:i w:val="false"/>
          <w:color w:val="000000"/>
          <w:sz w:val="28"/>
        </w:rPr>
        <w:t>
      арнаулы эмульсияларды, ерітінділерді, пасталарды, мастикаларды дайындау тәсілдерін білуге тиіс.</w:t>
      </w:r>
    </w:p>
    <w:bookmarkStart w:name="z307" w:id="305"/>
    <w:p>
      <w:pPr>
        <w:spacing w:after="0"/>
        <w:ind w:left="0"/>
        <w:jc w:val="left"/>
      </w:pPr>
      <w:r>
        <w:rPr>
          <w:rFonts w:ascii="Times New Roman"/>
          <w:b/>
          <w:i w:val="false"/>
          <w:color w:val="000000"/>
        </w:rPr>
        <w:t xml:space="preserve"> 86-параграф. Фольганы өңдеуші, 4-разряд</w:t>
      </w:r>
    </w:p>
    <w:bookmarkEnd w:id="305"/>
    <w:bookmarkStart w:name="z308" w:id="306"/>
    <w:p>
      <w:pPr>
        <w:spacing w:after="0"/>
        <w:ind w:left="0"/>
        <w:jc w:val="both"/>
      </w:pPr>
      <w:r>
        <w:rPr>
          <w:rFonts w:ascii="Times New Roman"/>
          <w:b w:val="false"/>
          <w:i w:val="false"/>
          <w:color w:val="000000"/>
          <w:sz w:val="28"/>
        </w:rPr>
        <w:t>
      209. Жұмыс сипаттамасы:</w:t>
      </w:r>
    </w:p>
    <w:bookmarkEnd w:id="306"/>
    <w:p>
      <w:pPr>
        <w:spacing w:after="0"/>
        <w:ind w:left="0"/>
        <w:jc w:val="both"/>
      </w:pPr>
      <w:r>
        <w:rPr>
          <w:rFonts w:ascii="Times New Roman"/>
          <w:b w:val="false"/>
          <w:i w:val="false"/>
          <w:color w:val="000000"/>
          <w:sz w:val="28"/>
        </w:rPr>
        <w:t>
      ірі габаритті балансты және маятникті сағаттар мен қоңыраулы сағаттардың, арнаулы уақыт құралдарының циферблаттарында күрделі белгілерді (жазуларды, суреттерді, сандарды) жоғары дәлдікпен басу үшін болат матрицаларды, шаблондарды, тарафареттерді, фольганы өңдеу, майсыздандыру.</w:t>
      </w:r>
    </w:p>
    <w:bookmarkStart w:name="z309" w:id="307"/>
    <w:p>
      <w:pPr>
        <w:spacing w:after="0"/>
        <w:ind w:left="0"/>
        <w:jc w:val="both"/>
      </w:pPr>
      <w:r>
        <w:rPr>
          <w:rFonts w:ascii="Times New Roman"/>
          <w:b w:val="false"/>
          <w:i w:val="false"/>
          <w:color w:val="000000"/>
          <w:sz w:val="28"/>
        </w:rPr>
        <w:t>
      210. Мыналарды:</w:t>
      </w:r>
    </w:p>
    <w:bookmarkEnd w:id="307"/>
    <w:p>
      <w:pPr>
        <w:spacing w:after="0"/>
        <w:ind w:left="0"/>
        <w:jc w:val="both"/>
      </w:pPr>
      <w:r>
        <w:rPr>
          <w:rFonts w:ascii="Times New Roman"/>
          <w:b w:val="false"/>
          <w:i w:val="false"/>
          <w:color w:val="000000"/>
          <w:sz w:val="28"/>
        </w:rPr>
        <w:t>
      фольгада суреттерді, сандарды, шкалаларды өңдеу әдісімен салу тәсілдерін;</w:t>
      </w:r>
    </w:p>
    <w:p>
      <w:pPr>
        <w:spacing w:after="0"/>
        <w:ind w:left="0"/>
        <w:jc w:val="both"/>
      </w:pPr>
      <w:r>
        <w:rPr>
          <w:rFonts w:ascii="Times New Roman"/>
          <w:b w:val="false"/>
          <w:i w:val="false"/>
          <w:color w:val="000000"/>
          <w:sz w:val="28"/>
        </w:rPr>
        <w:t>
      фотобаспа бойынша өңделетін гальваникалық жабу тәсілдерін;</w:t>
      </w:r>
    </w:p>
    <w:p>
      <w:pPr>
        <w:spacing w:after="0"/>
        <w:ind w:left="0"/>
        <w:jc w:val="both"/>
      </w:pPr>
      <w:r>
        <w:rPr>
          <w:rFonts w:ascii="Times New Roman"/>
          <w:b w:val="false"/>
          <w:i w:val="false"/>
          <w:color w:val="000000"/>
          <w:sz w:val="28"/>
        </w:rPr>
        <w:t>
      фольганы жарық сезгіш эмульсиямен жабу, оны бекіту және термоөңдеу тәсілдерін;</w:t>
      </w:r>
    </w:p>
    <w:p>
      <w:pPr>
        <w:spacing w:after="0"/>
        <w:ind w:left="0"/>
        <w:jc w:val="both"/>
      </w:pPr>
      <w:r>
        <w:rPr>
          <w:rFonts w:ascii="Times New Roman"/>
          <w:b w:val="false"/>
          <w:i w:val="false"/>
          <w:color w:val="000000"/>
          <w:sz w:val="28"/>
        </w:rPr>
        <w:t>
      өңдеуден кейін эмульсияны кетіру тәсілдерін;</w:t>
      </w:r>
    </w:p>
    <w:p>
      <w:pPr>
        <w:spacing w:after="0"/>
        <w:ind w:left="0"/>
        <w:jc w:val="both"/>
      </w:pPr>
      <w:r>
        <w:rPr>
          <w:rFonts w:ascii="Times New Roman"/>
          <w:b w:val="false"/>
          <w:i w:val="false"/>
          <w:color w:val="000000"/>
          <w:sz w:val="28"/>
        </w:rPr>
        <w:t>
      өңделетін бөлшектер фонын алудың және түрлі бояуларды түсіру тәсілдерін;</w:t>
      </w:r>
    </w:p>
    <w:p>
      <w:pPr>
        <w:spacing w:after="0"/>
        <w:ind w:left="0"/>
        <w:jc w:val="both"/>
      </w:pPr>
      <w:r>
        <w:rPr>
          <w:rFonts w:ascii="Times New Roman"/>
          <w:b w:val="false"/>
          <w:i w:val="false"/>
          <w:color w:val="000000"/>
          <w:sz w:val="28"/>
        </w:rPr>
        <w:t>
      бөлшектерді ретушьтеу тәсілдерін;</w:t>
      </w:r>
    </w:p>
    <w:p>
      <w:pPr>
        <w:spacing w:after="0"/>
        <w:ind w:left="0"/>
        <w:jc w:val="both"/>
      </w:pPr>
      <w:r>
        <w:rPr>
          <w:rFonts w:ascii="Times New Roman"/>
          <w:b w:val="false"/>
          <w:i w:val="false"/>
          <w:color w:val="000000"/>
          <w:sz w:val="28"/>
        </w:rPr>
        <w:t>
      қолданылатын химикаттардың қасиеттерін және олармен жұмыс істеу ережесін білуге тиіс.</w:t>
      </w:r>
    </w:p>
    <w:bookmarkStart w:name="z310" w:id="308"/>
    <w:p>
      <w:pPr>
        <w:spacing w:after="0"/>
        <w:ind w:left="0"/>
        <w:jc w:val="left"/>
      </w:pPr>
      <w:r>
        <w:rPr>
          <w:rFonts w:ascii="Times New Roman"/>
          <w:b/>
          <w:i w:val="false"/>
          <w:color w:val="000000"/>
        </w:rPr>
        <w:t xml:space="preserve"> 87-параграф. Циферблаттарды басушы, 2-разряд</w:t>
      </w:r>
    </w:p>
    <w:bookmarkEnd w:id="308"/>
    <w:bookmarkStart w:name="z311" w:id="309"/>
    <w:p>
      <w:pPr>
        <w:spacing w:after="0"/>
        <w:ind w:left="0"/>
        <w:jc w:val="both"/>
      </w:pPr>
      <w:r>
        <w:rPr>
          <w:rFonts w:ascii="Times New Roman"/>
          <w:b w:val="false"/>
          <w:i w:val="false"/>
          <w:color w:val="000000"/>
          <w:sz w:val="28"/>
        </w:rPr>
        <w:t>
      211. Жұмыс сипаттамасы:</w:t>
      </w:r>
    </w:p>
    <w:bookmarkEnd w:id="309"/>
    <w:p>
      <w:pPr>
        <w:spacing w:after="0"/>
        <w:ind w:left="0"/>
        <w:jc w:val="both"/>
      </w:pPr>
      <w:r>
        <w:rPr>
          <w:rFonts w:ascii="Times New Roman"/>
          <w:b w:val="false"/>
          <w:i w:val="false"/>
          <w:color w:val="000000"/>
          <w:sz w:val="28"/>
        </w:rPr>
        <w:t>
      ірі габаритті балансты және маятникті сағаттар мен қоңыраулы сағаттардың циферблаттарын трафарет бойынша басу;</w:t>
      </w:r>
    </w:p>
    <w:p>
      <w:pPr>
        <w:spacing w:after="0"/>
        <w:ind w:left="0"/>
        <w:jc w:val="both"/>
      </w:pPr>
      <w:r>
        <w:rPr>
          <w:rFonts w:ascii="Times New Roman"/>
          <w:b w:val="false"/>
          <w:i w:val="false"/>
          <w:color w:val="000000"/>
          <w:sz w:val="28"/>
        </w:rPr>
        <w:t>
      трафаретті рамкаға орналастыру;</w:t>
      </w:r>
    </w:p>
    <w:p>
      <w:pPr>
        <w:spacing w:after="0"/>
        <w:ind w:left="0"/>
        <w:jc w:val="both"/>
      </w:pPr>
      <w:r>
        <w:rPr>
          <w:rFonts w:ascii="Times New Roman"/>
          <w:b w:val="false"/>
          <w:i w:val="false"/>
          <w:color w:val="000000"/>
          <w:sz w:val="28"/>
        </w:rPr>
        <w:t>
      бояуды жасау;</w:t>
      </w:r>
    </w:p>
    <w:p>
      <w:pPr>
        <w:spacing w:after="0"/>
        <w:ind w:left="0"/>
        <w:jc w:val="both"/>
      </w:pPr>
      <w:r>
        <w:rPr>
          <w:rFonts w:ascii="Times New Roman"/>
          <w:b w:val="false"/>
          <w:i w:val="false"/>
          <w:color w:val="000000"/>
          <w:sz w:val="28"/>
        </w:rPr>
        <w:t>
      бояуды валикпен жағу.</w:t>
      </w:r>
    </w:p>
    <w:bookmarkStart w:name="z312" w:id="310"/>
    <w:p>
      <w:pPr>
        <w:spacing w:after="0"/>
        <w:ind w:left="0"/>
        <w:jc w:val="both"/>
      </w:pPr>
      <w:r>
        <w:rPr>
          <w:rFonts w:ascii="Times New Roman"/>
          <w:b w:val="false"/>
          <w:i w:val="false"/>
          <w:color w:val="000000"/>
          <w:sz w:val="28"/>
        </w:rPr>
        <w:t>
      212. Мыналарды:</w:t>
      </w:r>
    </w:p>
    <w:bookmarkEnd w:id="310"/>
    <w:p>
      <w:pPr>
        <w:spacing w:after="0"/>
        <w:ind w:left="0"/>
        <w:jc w:val="both"/>
      </w:pPr>
      <w:r>
        <w:rPr>
          <w:rFonts w:ascii="Times New Roman"/>
          <w:b w:val="false"/>
          <w:i w:val="false"/>
          <w:color w:val="000000"/>
          <w:sz w:val="28"/>
        </w:rPr>
        <w:t>
      трафарет рамкаларының құрылымын;</w:t>
      </w:r>
    </w:p>
    <w:p>
      <w:pPr>
        <w:spacing w:after="0"/>
        <w:ind w:left="0"/>
        <w:jc w:val="both"/>
      </w:pPr>
      <w:r>
        <w:rPr>
          <w:rFonts w:ascii="Times New Roman"/>
          <w:b w:val="false"/>
          <w:i w:val="false"/>
          <w:color w:val="000000"/>
          <w:sz w:val="28"/>
        </w:rPr>
        <w:t>
      арнаулы трафареттердің көмегімен сандар мен бөліністерді қарапайым циферблаттарда басу тәсілін;</w:t>
      </w:r>
    </w:p>
    <w:p>
      <w:pPr>
        <w:spacing w:after="0"/>
        <w:ind w:left="0"/>
        <w:jc w:val="both"/>
      </w:pPr>
      <w:r>
        <w:rPr>
          <w:rFonts w:ascii="Times New Roman"/>
          <w:b w:val="false"/>
          <w:i w:val="false"/>
          <w:color w:val="000000"/>
          <w:sz w:val="28"/>
        </w:rPr>
        <w:t>
      қолданылатын бояулардың құрамын және оны жасау тәсілін білуге тиіс.</w:t>
      </w:r>
    </w:p>
    <w:bookmarkStart w:name="z313" w:id="311"/>
    <w:p>
      <w:pPr>
        <w:spacing w:after="0"/>
        <w:ind w:left="0"/>
        <w:jc w:val="left"/>
      </w:pPr>
      <w:r>
        <w:rPr>
          <w:rFonts w:ascii="Times New Roman"/>
          <w:b/>
          <w:i w:val="false"/>
          <w:color w:val="000000"/>
        </w:rPr>
        <w:t xml:space="preserve"> 88-параграф. Циферблаттарды басушы, 3-разряд</w:t>
      </w:r>
    </w:p>
    <w:bookmarkEnd w:id="311"/>
    <w:bookmarkStart w:name="z314" w:id="312"/>
    <w:p>
      <w:pPr>
        <w:spacing w:after="0"/>
        <w:ind w:left="0"/>
        <w:jc w:val="both"/>
      </w:pPr>
      <w:r>
        <w:rPr>
          <w:rFonts w:ascii="Times New Roman"/>
          <w:b w:val="false"/>
          <w:i w:val="false"/>
          <w:color w:val="000000"/>
          <w:sz w:val="28"/>
        </w:rPr>
        <w:t>
      213. Жұмыс сипаттамасы:</w:t>
      </w:r>
    </w:p>
    <w:bookmarkEnd w:id="312"/>
    <w:p>
      <w:pPr>
        <w:spacing w:after="0"/>
        <w:ind w:left="0"/>
        <w:jc w:val="both"/>
      </w:pPr>
      <w:r>
        <w:rPr>
          <w:rFonts w:ascii="Times New Roman"/>
          <w:b w:val="false"/>
          <w:i w:val="false"/>
          <w:color w:val="000000"/>
          <w:sz w:val="28"/>
        </w:rPr>
        <w:t>
      түрлі сағат үлгілеріне арналған циферблаттар мен шкалаларды арнаулы станоктар мен жартылай автоматтарда басу;</w:t>
      </w:r>
    </w:p>
    <w:p>
      <w:pPr>
        <w:spacing w:after="0"/>
        <w:ind w:left="0"/>
        <w:jc w:val="both"/>
      </w:pPr>
      <w:r>
        <w:rPr>
          <w:rFonts w:ascii="Times New Roman"/>
          <w:b w:val="false"/>
          <w:i w:val="false"/>
          <w:color w:val="000000"/>
          <w:sz w:val="28"/>
        </w:rPr>
        <w:t>
      бояуды матрицаға көшіруге арналған желатин алмұрттарын дайындау;</w:t>
      </w:r>
    </w:p>
    <w:p>
      <w:pPr>
        <w:spacing w:after="0"/>
        <w:ind w:left="0"/>
        <w:jc w:val="both"/>
      </w:pPr>
      <w:r>
        <w:rPr>
          <w:rFonts w:ascii="Times New Roman"/>
          <w:b w:val="false"/>
          <w:i w:val="false"/>
          <w:color w:val="000000"/>
          <w:sz w:val="28"/>
        </w:rPr>
        <w:t>
      бір түсті бірнеше бояудан композициялық бояу жасау;</w:t>
      </w:r>
    </w:p>
    <w:p>
      <w:pPr>
        <w:spacing w:after="0"/>
        <w:ind w:left="0"/>
        <w:jc w:val="both"/>
      </w:pPr>
      <w:r>
        <w:rPr>
          <w:rFonts w:ascii="Times New Roman"/>
          <w:b w:val="false"/>
          <w:i w:val="false"/>
          <w:color w:val="000000"/>
          <w:sz w:val="28"/>
        </w:rPr>
        <w:t>
      циферблаттарды кептіру;</w:t>
      </w:r>
    </w:p>
    <w:p>
      <w:pPr>
        <w:spacing w:after="0"/>
        <w:ind w:left="0"/>
        <w:jc w:val="both"/>
      </w:pPr>
      <w:r>
        <w:rPr>
          <w:rFonts w:ascii="Times New Roman"/>
          <w:b w:val="false"/>
          <w:i w:val="false"/>
          <w:color w:val="000000"/>
          <w:sz w:val="28"/>
        </w:rPr>
        <w:t>
      баспа сандар контурын тушпен және бояумен ретуштеу;</w:t>
      </w:r>
    </w:p>
    <w:p>
      <w:pPr>
        <w:spacing w:after="0"/>
        <w:ind w:left="0"/>
        <w:jc w:val="both"/>
      </w:pPr>
      <w:r>
        <w:rPr>
          <w:rFonts w:ascii="Times New Roman"/>
          <w:b w:val="false"/>
          <w:i w:val="false"/>
          <w:color w:val="000000"/>
          <w:sz w:val="28"/>
        </w:rPr>
        <w:t>
      станоктар мен жабдықтарды реттемелеу.</w:t>
      </w:r>
    </w:p>
    <w:bookmarkStart w:name="z315" w:id="313"/>
    <w:p>
      <w:pPr>
        <w:spacing w:after="0"/>
        <w:ind w:left="0"/>
        <w:jc w:val="both"/>
      </w:pPr>
      <w:r>
        <w:rPr>
          <w:rFonts w:ascii="Times New Roman"/>
          <w:b w:val="false"/>
          <w:i w:val="false"/>
          <w:color w:val="000000"/>
          <w:sz w:val="28"/>
        </w:rPr>
        <w:t>
      214. Мыналарды:</w:t>
      </w:r>
    </w:p>
    <w:bookmarkEnd w:id="313"/>
    <w:p>
      <w:pPr>
        <w:spacing w:after="0"/>
        <w:ind w:left="0"/>
        <w:jc w:val="both"/>
      </w:pPr>
      <w:r>
        <w:rPr>
          <w:rFonts w:ascii="Times New Roman"/>
          <w:b w:val="false"/>
          <w:i w:val="false"/>
          <w:color w:val="000000"/>
          <w:sz w:val="28"/>
        </w:rPr>
        <w:t>
      қызмет көрсетілетін жабдықтың құрылымын, жұмыс істеу принципін және реттемелеу тәсілдерін;</w:t>
      </w:r>
    </w:p>
    <w:p>
      <w:pPr>
        <w:spacing w:after="0"/>
        <w:ind w:left="0"/>
        <w:jc w:val="both"/>
      </w:pPr>
      <w:r>
        <w:rPr>
          <w:rFonts w:ascii="Times New Roman"/>
          <w:b w:val="false"/>
          <w:i w:val="false"/>
          <w:color w:val="000000"/>
          <w:sz w:val="28"/>
        </w:rPr>
        <w:t>
      циферблаттарды үстелге орнату тәсілін, қолданылатын бояулардың құрамын, сұрпын, қасиеттерін және оларды дайындау тәсілдерін;</w:t>
      </w:r>
    </w:p>
    <w:p>
      <w:pPr>
        <w:spacing w:after="0"/>
        <w:ind w:left="0"/>
        <w:jc w:val="both"/>
      </w:pPr>
      <w:r>
        <w:rPr>
          <w:rFonts w:ascii="Times New Roman"/>
          <w:b w:val="false"/>
          <w:i w:val="false"/>
          <w:color w:val="000000"/>
          <w:sz w:val="28"/>
        </w:rPr>
        <w:t>
      матрицаларды скребпен (ракулмен) тазалау ережесін;</w:t>
      </w:r>
    </w:p>
    <w:p>
      <w:pPr>
        <w:spacing w:after="0"/>
        <w:ind w:left="0"/>
        <w:jc w:val="both"/>
      </w:pPr>
      <w:r>
        <w:rPr>
          <w:rFonts w:ascii="Times New Roman"/>
          <w:b w:val="false"/>
          <w:i w:val="false"/>
          <w:color w:val="000000"/>
          <w:sz w:val="28"/>
        </w:rPr>
        <w:t>
      циферблат бетін басуға дайындау ережесін;</w:t>
      </w:r>
    </w:p>
    <w:p>
      <w:pPr>
        <w:spacing w:after="0"/>
        <w:ind w:left="0"/>
        <w:jc w:val="both"/>
      </w:pPr>
      <w:r>
        <w:rPr>
          <w:rFonts w:ascii="Times New Roman"/>
          <w:b w:val="false"/>
          <w:i w:val="false"/>
          <w:color w:val="000000"/>
          <w:sz w:val="28"/>
        </w:rPr>
        <w:t>
      циферблаттарды басқаннан кейін кептіру ережесін;</w:t>
      </w:r>
    </w:p>
    <w:p>
      <w:pPr>
        <w:spacing w:after="0"/>
        <w:ind w:left="0"/>
        <w:jc w:val="both"/>
      </w:pPr>
      <w:r>
        <w:rPr>
          <w:rFonts w:ascii="Times New Roman"/>
          <w:b w:val="false"/>
          <w:i w:val="false"/>
          <w:color w:val="000000"/>
          <w:sz w:val="28"/>
        </w:rPr>
        <w:t>
      баспа сандар контурын тушпен және сандарды бояумен ретуштеу ережесін және әдісін;</w:t>
      </w:r>
    </w:p>
    <w:p>
      <w:pPr>
        <w:spacing w:after="0"/>
        <w:ind w:left="0"/>
        <w:jc w:val="both"/>
      </w:pPr>
      <w:r>
        <w:rPr>
          <w:rFonts w:ascii="Times New Roman"/>
          <w:b w:val="false"/>
          <w:i w:val="false"/>
          <w:color w:val="000000"/>
          <w:sz w:val="28"/>
        </w:rPr>
        <w:t>
      циферблаттарды еріткішпен және сумен жуу тәсілдерін;</w:t>
      </w:r>
    </w:p>
    <w:p>
      <w:pPr>
        <w:spacing w:after="0"/>
        <w:ind w:left="0"/>
        <w:jc w:val="both"/>
      </w:pPr>
      <w:r>
        <w:rPr>
          <w:rFonts w:ascii="Times New Roman"/>
          <w:b w:val="false"/>
          <w:i w:val="false"/>
          <w:color w:val="000000"/>
          <w:sz w:val="28"/>
        </w:rPr>
        <w:t>
      қолданылатын еріткіш пен туштің қасиеттерін, сұрпын және санын;</w:t>
      </w:r>
    </w:p>
    <w:p>
      <w:pPr>
        <w:spacing w:after="0"/>
        <w:ind w:left="0"/>
        <w:jc w:val="both"/>
      </w:pPr>
      <w:r>
        <w:rPr>
          <w:rFonts w:ascii="Times New Roman"/>
          <w:b w:val="false"/>
          <w:i w:val="false"/>
          <w:color w:val="000000"/>
          <w:sz w:val="28"/>
        </w:rPr>
        <w:t>
      дайын циферблаттарға қойылатын талаптарды, оларды бақылау тәсілдерін білуге тиіс.</w:t>
      </w:r>
    </w:p>
    <w:bookmarkStart w:name="z316" w:id="314"/>
    <w:p>
      <w:pPr>
        <w:spacing w:after="0"/>
        <w:ind w:left="0"/>
        <w:jc w:val="left"/>
      </w:pPr>
      <w:r>
        <w:rPr>
          <w:rFonts w:ascii="Times New Roman"/>
          <w:b/>
          <w:i w:val="false"/>
          <w:color w:val="000000"/>
        </w:rPr>
        <w:t xml:space="preserve"> 89-параграф. Циферблаттарды басушы, 4-разряд</w:t>
      </w:r>
    </w:p>
    <w:bookmarkEnd w:id="314"/>
    <w:bookmarkStart w:name="z317" w:id="315"/>
    <w:p>
      <w:pPr>
        <w:spacing w:after="0"/>
        <w:ind w:left="0"/>
        <w:jc w:val="both"/>
      </w:pPr>
      <w:r>
        <w:rPr>
          <w:rFonts w:ascii="Times New Roman"/>
          <w:b w:val="false"/>
          <w:i w:val="false"/>
          <w:color w:val="000000"/>
          <w:sz w:val="28"/>
        </w:rPr>
        <w:t>
      215. Жұмыс сипаттамасы:</w:t>
      </w:r>
    </w:p>
    <w:bookmarkEnd w:id="315"/>
    <w:p>
      <w:pPr>
        <w:spacing w:after="0"/>
        <w:ind w:left="0"/>
        <w:jc w:val="both"/>
      </w:pPr>
      <w:r>
        <w:rPr>
          <w:rFonts w:ascii="Times New Roman"/>
          <w:b w:val="false"/>
          <w:i w:val="false"/>
          <w:color w:val="000000"/>
          <w:sz w:val="28"/>
        </w:rPr>
        <w:t>
      сағаттар мен уақыт құралдарының барлық үлгілеріне арналған түрлі нысандағы және конструкциядағы циферблаттарды реставрациялау;</w:t>
      </w:r>
    </w:p>
    <w:p>
      <w:pPr>
        <w:spacing w:after="0"/>
        <w:ind w:left="0"/>
        <w:jc w:val="both"/>
      </w:pPr>
      <w:r>
        <w:rPr>
          <w:rFonts w:ascii="Times New Roman"/>
          <w:b w:val="false"/>
          <w:i w:val="false"/>
          <w:color w:val="000000"/>
          <w:sz w:val="28"/>
        </w:rPr>
        <w:t>
      циферблаттарды күмістеуге және алтындауға дайындау;</w:t>
      </w:r>
    </w:p>
    <w:p>
      <w:pPr>
        <w:spacing w:after="0"/>
        <w:ind w:left="0"/>
        <w:jc w:val="both"/>
      </w:pPr>
      <w:r>
        <w:rPr>
          <w:rFonts w:ascii="Times New Roman"/>
          <w:b w:val="false"/>
          <w:i w:val="false"/>
          <w:color w:val="000000"/>
          <w:sz w:val="28"/>
        </w:rPr>
        <w:t>
      баспа станоктарын, жартылай автоматтар мен құрылғыларды реттеу.</w:t>
      </w:r>
    </w:p>
    <w:bookmarkStart w:name="z318" w:id="316"/>
    <w:p>
      <w:pPr>
        <w:spacing w:after="0"/>
        <w:ind w:left="0"/>
        <w:jc w:val="both"/>
      </w:pPr>
      <w:r>
        <w:rPr>
          <w:rFonts w:ascii="Times New Roman"/>
          <w:b w:val="false"/>
          <w:i w:val="false"/>
          <w:color w:val="000000"/>
          <w:sz w:val="28"/>
        </w:rPr>
        <w:t>
      216. Мыналарды:</w:t>
      </w:r>
    </w:p>
    <w:bookmarkEnd w:id="316"/>
    <w:p>
      <w:pPr>
        <w:spacing w:after="0"/>
        <w:ind w:left="0"/>
        <w:jc w:val="both"/>
      </w:pPr>
      <w:r>
        <w:rPr>
          <w:rFonts w:ascii="Times New Roman"/>
          <w:b w:val="false"/>
          <w:i w:val="false"/>
          <w:color w:val="000000"/>
          <w:sz w:val="28"/>
        </w:rPr>
        <w:t>
      баспа станоктарының құрылымын және кинематикалық схемасын;</w:t>
      </w:r>
    </w:p>
    <w:p>
      <w:pPr>
        <w:spacing w:after="0"/>
        <w:ind w:left="0"/>
        <w:jc w:val="both"/>
      </w:pPr>
      <w:r>
        <w:rPr>
          <w:rFonts w:ascii="Times New Roman"/>
          <w:b w:val="false"/>
          <w:i w:val="false"/>
          <w:color w:val="000000"/>
          <w:sz w:val="28"/>
        </w:rPr>
        <w:t>
      арнаулы құрылғылар мен жабдықтың құрылымын және қолдану жағдайларын;</w:t>
      </w:r>
    </w:p>
    <w:p>
      <w:pPr>
        <w:spacing w:after="0"/>
        <w:ind w:left="0"/>
        <w:jc w:val="both"/>
      </w:pPr>
      <w:r>
        <w:rPr>
          <w:rFonts w:ascii="Times New Roman"/>
          <w:b w:val="false"/>
          <w:i w:val="false"/>
          <w:color w:val="000000"/>
          <w:sz w:val="28"/>
        </w:rPr>
        <w:t>
      циферблаттарды, дайындау үшін қолданылатын металдар мен материалдардың қасиеттерін;</w:t>
      </w:r>
    </w:p>
    <w:p>
      <w:pPr>
        <w:spacing w:after="0"/>
        <w:ind w:left="0"/>
        <w:jc w:val="both"/>
      </w:pPr>
      <w:r>
        <w:rPr>
          <w:rFonts w:ascii="Times New Roman"/>
          <w:b w:val="false"/>
          <w:i w:val="false"/>
          <w:color w:val="000000"/>
          <w:sz w:val="28"/>
        </w:rPr>
        <w:t>
      дәнекер мен оның қасиетін;</w:t>
      </w:r>
    </w:p>
    <w:p>
      <w:pPr>
        <w:spacing w:after="0"/>
        <w:ind w:left="0"/>
        <w:jc w:val="both"/>
      </w:pPr>
      <w:r>
        <w:rPr>
          <w:rFonts w:ascii="Times New Roman"/>
          <w:b w:val="false"/>
          <w:i w:val="false"/>
          <w:color w:val="000000"/>
          <w:sz w:val="28"/>
        </w:rPr>
        <w:t>
      баспа станоктары мен жартылай автоматтарды реттеу тәсілдерін білуге тиіс.</w:t>
      </w:r>
    </w:p>
    <w:bookmarkStart w:name="z319" w:id="317"/>
    <w:p>
      <w:pPr>
        <w:spacing w:after="0"/>
        <w:ind w:left="0"/>
        <w:jc w:val="left"/>
      </w:pPr>
      <w:r>
        <w:rPr>
          <w:rFonts w:ascii="Times New Roman"/>
          <w:b/>
          <w:i w:val="false"/>
          <w:color w:val="000000"/>
        </w:rPr>
        <w:t xml:space="preserve"> 90-параграф. Шыныларды прессеуші, 2-разряд</w:t>
      </w:r>
    </w:p>
    <w:bookmarkEnd w:id="317"/>
    <w:bookmarkStart w:name="z320" w:id="318"/>
    <w:p>
      <w:pPr>
        <w:spacing w:after="0"/>
        <w:ind w:left="0"/>
        <w:jc w:val="both"/>
      </w:pPr>
      <w:r>
        <w:rPr>
          <w:rFonts w:ascii="Times New Roman"/>
          <w:b w:val="false"/>
          <w:i w:val="false"/>
          <w:color w:val="000000"/>
          <w:sz w:val="28"/>
        </w:rPr>
        <w:t>
      217. Жұмыс сипаттамасы:</w:t>
      </w:r>
    </w:p>
    <w:bookmarkEnd w:id="318"/>
    <w:p>
      <w:pPr>
        <w:spacing w:after="0"/>
        <w:ind w:left="0"/>
        <w:jc w:val="both"/>
      </w:pPr>
      <w:r>
        <w:rPr>
          <w:rFonts w:ascii="Times New Roman"/>
          <w:b w:val="false"/>
          <w:i w:val="false"/>
          <w:color w:val="000000"/>
          <w:sz w:val="28"/>
        </w:rPr>
        <w:t>
      ірі габаритті балансты және маятникті сағаттар мен шағын габаритті қоңыраулы сағаттардың органикалық шынысын реттелген престер мен арнаулы құрылғыларды алдын ала қыздыра отырып қалыптау;</w:t>
      </w:r>
    </w:p>
    <w:p>
      <w:pPr>
        <w:spacing w:after="0"/>
        <w:ind w:left="0"/>
        <w:jc w:val="both"/>
      </w:pPr>
      <w:r>
        <w:rPr>
          <w:rFonts w:ascii="Times New Roman"/>
          <w:b w:val="false"/>
          <w:i w:val="false"/>
          <w:color w:val="000000"/>
          <w:sz w:val="28"/>
        </w:rPr>
        <w:t>
      шыныны кесу.</w:t>
      </w:r>
    </w:p>
    <w:bookmarkStart w:name="z321" w:id="319"/>
    <w:p>
      <w:pPr>
        <w:spacing w:after="0"/>
        <w:ind w:left="0"/>
        <w:jc w:val="both"/>
      </w:pPr>
      <w:r>
        <w:rPr>
          <w:rFonts w:ascii="Times New Roman"/>
          <w:b w:val="false"/>
          <w:i w:val="false"/>
          <w:color w:val="000000"/>
          <w:sz w:val="28"/>
        </w:rPr>
        <w:t>
      218. Мыналарды:</w:t>
      </w:r>
    </w:p>
    <w:bookmarkEnd w:id="319"/>
    <w:p>
      <w:pPr>
        <w:spacing w:after="0"/>
        <w:ind w:left="0"/>
        <w:jc w:val="both"/>
      </w:pPr>
      <w:r>
        <w:rPr>
          <w:rFonts w:ascii="Times New Roman"/>
          <w:b w:val="false"/>
          <w:i w:val="false"/>
          <w:color w:val="000000"/>
          <w:sz w:val="28"/>
        </w:rPr>
        <w:t>
      қызмет көрсететін престердің құрылымын;</w:t>
      </w:r>
    </w:p>
    <w:p>
      <w:pPr>
        <w:spacing w:after="0"/>
        <w:ind w:left="0"/>
        <w:jc w:val="both"/>
      </w:pPr>
      <w:r>
        <w:rPr>
          <w:rFonts w:ascii="Times New Roman"/>
          <w:b w:val="false"/>
          <w:i w:val="false"/>
          <w:color w:val="000000"/>
          <w:sz w:val="28"/>
        </w:rPr>
        <w:t>
      қолданылатын құрылғылар мен бақылау-өлшеу құралының нысанын және қолдану ережесін;</w:t>
      </w:r>
    </w:p>
    <w:p>
      <w:pPr>
        <w:spacing w:after="0"/>
        <w:ind w:left="0"/>
        <w:jc w:val="both"/>
      </w:pPr>
      <w:r>
        <w:rPr>
          <w:rFonts w:ascii="Times New Roman"/>
          <w:b w:val="false"/>
          <w:i w:val="false"/>
          <w:color w:val="000000"/>
          <w:sz w:val="28"/>
        </w:rPr>
        <w:t>
      шынын қыздыру және суыту тәсілдері мен температуралық режимін;</w:t>
      </w:r>
    </w:p>
    <w:p>
      <w:pPr>
        <w:spacing w:after="0"/>
        <w:ind w:left="0"/>
        <w:jc w:val="both"/>
      </w:pPr>
      <w:r>
        <w:rPr>
          <w:rFonts w:ascii="Times New Roman"/>
          <w:b w:val="false"/>
          <w:i w:val="false"/>
          <w:color w:val="000000"/>
          <w:sz w:val="28"/>
        </w:rPr>
        <w:t>
      шыны кептіру тәсілдерін;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322" w:id="320"/>
    <w:p>
      <w:pPr>
        <w:spacing w:after="0"/>
        <w:ind w:left="0"/>
        <w:jc w:val="left"/>
      </w:pPr>
      <w:r>
        <w:rPr>
          <w:rFonts w:ascii="Times New Roman"/>
          <w:b/>
          <w:i w:val="false"/>
          <w:color w:val="000000"/>
        </w:rPr>
        <w:t xml:space="preserve"> 91-параграф. Шыныларды прессеуші, 3-разряд</w:t>
      </w:r>
    </w:p>
    <w:bookmarkEnd w:id="320"/>
    <w:bookmarkStart w:name="z323" w:id="321"/>
    <w:p>
      <w:pPr>
        <w:spacing w:after="0"/>
        <w:ind w:left="0"/>
        <w:jc w:val="both"/>
      </w:pPr>
      <w:r>
        <w:rPr>
          <w:rFonts w:ascii="Times New Roman"/>
          <w:b w:val="false"/>
          <w:i w:val="false"/>
          <w:color w:val="000000"/>
          <w:sz w:val="28"/>
        </w:rPr>
        <w:t>
      219. Жұмыс сипаттамасы:</w:t>
      </w:r>
    </w:p>
    <w:bookmarkEnd w:id="321"/>
    <w:p>
      <w:pPr>
        <w:spacing w:after="0"/>
        <w:ind w:left="0"/>
        <w:jc w:val="both"/>
      </w:pPr>
      <w:r>
        <w:rPr>
          <w:rFonts w:ascii="Times New Roman"/>
          <w:b w:val="false"/>
          <w:i w:val="false"/>
          <w:color w:val="000000"/>
          <w:sz w:val="28"/>
        </w:rPr>
        <w:t>
      түрлі формадағы сағат шыныларын (механикалық және электрондық механикалық қол сағаттары, қалта сағаттары мен секундомерлер) пневматикалық, гидравликалық престерде және жылытпалы пресс-потанстарда құрғақ әдіспен қалыптау;</w:t>
      </w:r>
    </w:p>
    <w:p>
      <w:pPr>
        <w:spacing w:after="0"/>
        <w:ind w:left="0"/>
        <w:jc w:val="both"/>
      </w:pPr>
      <w:r>
        <w:rPr>
          <w:rFonts w:ascii="Times New Roman"/>
          <w:b w:val="false"/>
          <w:i w:val="false"/>
          <w:color w:val="000000"/>
          <w:sz w:val="28"/>
        </w:rPr>
        <w:t>
      шыныға белгі салу, кесу, штампылау, корпусқа орнату.</w:t>
      </w:r>
    </w:p>
    <w:bookmarkStart w:name="z324" w:id="322"/>
    <w:p>
      <w:pPr>
        <w:spacing w:after="0"/>
        <w:ind w:left="0"/>
        <w:jc w:val="both"/>
      </w:pPr>
      <w:r>
        <w:rPr>
          <w:rFonts w:ascii="Times New Roman"/>
          <w:b w:val="false"/>
          <w:i w:val="false"/>
          <w:color w:val="000000"/>
          <w:sz w:val="28"/>
        </w:rPr>
        <w:t>
      220. Мыналарды:</w:t>
      </w:r>
    </w:p>
    <w:bookmarkEnd w:id="322"/>
    <w:p>
      <w:pPr>
        <w:spacing w:after="0"/>
        <w:ind w:left="0"/>
        <w:jc w:val="both"/>
      </w:pPr>
      <w:r>
        <w:rPr>
          <w:rFonts w:ascii="Times New Roman"/>
          <w:b w:val="false"/>
          <w:i w:val="false"/>
          <w:color w:val="000000"/>
          <w:sz w:val="28"/>
        </w:rPr>
        <w:t>
      шыны дайындауға қойылатын негізгі талаптарды;</w:t>
      </w:r>
    </w:p>
    <w:p>
      <w:pPr>
        <w:spacing w:after="0"/>
        <w:ind w:left="0"/>
        <w:jc w:val="both"/>
      </w:pPr>
      <w:r>
        <w:rPr>
          <w:rFonts w:ascii="Times New Roman"/>
          <w:b w:val="false"/>
          <w:i w:val="false"/>
          <w:color w:val="000000"/>
          <w:sz w:val="28"/>
        </w:rPr>
        <w:t>
      қызмет көрсететін пресстердің құрылымын;</w:t>
      </w:r>
    </w:p>
    <w:p>
      <w:pPr>
        <w:spacing w:after="0"/>
        <w:ind w:left="0"/>
        <w:jc w:val="both"/>
      </w:pPr>
      <w:r>
        <w:rPr>
          <w:rFonts w:ascii="Times New Roman"/>
          <w:b w:val="false"/>
          <w:i w:val="false"/>
          <w:color w:val="000000"/>
          <w:sz w:val="28"/>
        </w:rPr>
        <w:t>
      бақылау-өлшеу құралының құрылымын және қолдану ережесін;</w:t>
      </w:r>
    </w:p>
    <w:p>
      <w:pPr>
        <w:spacing w:after="0"/>
        <w:ind w:left="0"/>
        <w:jc w:val="both"/>
      </w:pPr>
      <w:r>
        <w:rPr>
          <w:rFonts w:ascii="Times New Roman"/>
          <w:b w:val="false"/>
          <w:i w:val="false"/>
          <w:color w:val="000000"/>
          <w:sz w:val="28"/>
        </w:rPr>
        <w:t>
      шынының физикалық қасиеттерін;</w:t>
      </w:r>
    </w:p>
    <w:p>
      <w:pPr>
        <w:spacing w:after="0"/>
        <w:ind w:left="0"/>
        <w:jc w:val="both"/>
      </w:pPr>
      <w:r>
        <w:rPr>
          <w:rFonts w:ascii="Times New Roman"/>
          <w:b w:val="false"/>
          <w:i w:val="false"/>
          <w:color w:val="000000"/>
          <w:sz w:val="28"/>
        </w:rPr>
        <w:t>
      корпус формаларын, шыныны өңдеу (қалыптау) режимін;</w:t>
      </w:r>
    </w:p>
    <w:p>
      <w:pPr>
        <w:spacing w:after="0"/>
        <w:ind w:left="0"/>
        <w:jc w:val="both"/>
      </w:pPr>
      <w:r>
        <w:rPr>
          <w:rFonts w:ascii="Times New Roman"/>
          <w:b w:val="false"/>
          <w:i w:val="false"/>
          <w:color w:val="000000"/>
          <w:sz w:val="28"/>
        </w:rPr>
        <w:t>
      өңдеу параметрлері туралы негізгі мәліметтерді білуге тиіс.</w:t>
      </w:r>
    </w:p>
    <w:bookmarkStart w:name="z325" w:id="323"/>
    <w:p>
      <w:pPr>
        <w:spacing w:after="0"/>
        <w:ind w:left="0"/>
        <w:jc w:val="left"/>
      </w:pPr>
      <w:r>
        <w:rPr>
          <w:rFonts w:ascii="Times New Roman"/>
          <w:b/>
          <w:i w:val="false"/>
          <w:color w:val="000000"/>
        </w:rPr>
        <w:t xml:space="preserve"> 92-параграф. Электрондық және кварцты сағаттарды жөндеу жөніндегі сағатшы, 3-разряд</w:t>
      </w:r>
    </w:p>
    <w:bookmarkEnd w:id="323"/>
    <w:bookmarkStart w:name="z326" w:id="324"/>
    <w:p>
      <w:pPr>
        <w:spacing w:after="0"/>
        <w:ind w:left="0"/>
        <w:jc w:val="both"/>
      </w:pPr>
      <w:r>
        <w:rPr>
          <w:rFonts w:ascii="Times New Roman"/>
          <w:b w:val="false"/>
          <w:i w:val="false"/>
          <w:color w:val="000000"/>
          <w:sz w:val="28"/>
        </w:rPr>
        <w:t>
      221. Жұмыс сипаттамасы:</w:t>
      </w:r>
    </w:p>
    <w:bookmarkEnd w:id="324"/>
    <w:p>
      <w:pPr>
        <w:spacing w:after="0"/>
        <w:ind w:left="0"/>
        <w:jc w:val="both"/>
      </w:pPr>
      <w:r>
        <w:rPr>
          <w:rFonts w:ascii="Times New Roman"/>
          <w:b w:val="false"/>
          <w:i w:val="false"/>
          <w:color w:val="000000"/>
          <w:sz w:val="28"/>
        </w:rPr>
        <w:t>
      электрондық және кварцты сағаттардың қоректендіру элементтерін, шыныларын, корпусын, құлақшаларын, сақтандырғыштар мен басқа да бөлшектерін ауыстыру;</w:t>
      </w:r>
    </w:p>
    <w:p>
      <w:pPr>
        <w:spacing w:after="0"/>
        <w:ind w:left="0"/>
        <w:jc w:val="both"/>
      </w:pPr>
      <w:r>
        <w:rPr>
          <w:rFonts w:ascii="Times New Roman"/>
          <w:b w:val="false"/>
          <w:i w:val="false"/>
          <w:color w:val="000000"/>
          <w:sz w:val="28"/>
        </w:rPr>
        <w:t>
      шнурды және штепсель айырын жөндеу және ауыстыру;</w:t>
      </w:r>
    </w:p>
    <w:p>
      <w:pPr>
        <w:spacing w:after="0"/>
        <w:ind w:left="0"/>
        <w:jc w:val="both"/>
      </w:pPr>
      <w:r>
        <w:rPr>
          <w:rFonts w:ascii="Times New Roman"/>
          <w:b w:val="false"/>
          <w:i w:val="false"/>
          <w:color w:val="000000"/>
          <w:sz w:val="28"/>
        </w:rPr>
        <w:t>
      басқару кнопкаларын жөндеу, жарамсыз контактілерді жою;</w:t>
      </w:r>
    </w:p>
    <w:p>
      <w:pPr>
        <w:spacing w:after="0"/>
        <w:ind w:left="0"/>
        <w:jc w:val="both"/>
      </w:pPr>
      <w:r>
        <w:rPr>
          <w:rFonts w:ascii="Times New Roman"/>
          <w:b w:val="false"/>
          <w:i w:val="false"/>
          <w:color w:val="000000"/>
          <w:sz w:val="28"/>
        </w:rPr>
        <w:t>
      сағаттардың механикалық бөлшектерін жуу және майлау.</w:t>
      </w:r>
    </w:p>
    <w:bookmarkStart w:name="z327" w:id="325"/>
    <w:p>
      <w:pPr>
        <w:spacing w:after="0"/>
        <w:ind w:left="0"/>
        <w:jc w:val="both"/>
      </w:pPr>
      <w:r>
        <w:rPr>
          <w:rFonts w:ascii="Times New Roman"/>
          <w:b w:val="false"/>
          <w:i w:val="false"/>
          <w:color w:val="000000"/>
          <w:sz w:val="28"/>
        </w:rPr>
        <w:t>
      222. Мыналарды:</w:t>
      </w:r>
    </w:p>
    <w:bookmarkEnd w:id="325"/>
    <w:p>
      <w:pPr>
        <w:spacing w:after="0"/>
        <w:ind w:left="0"/>
        <w:jc w:val="both"/>
      </w:pPr>
      <w:r>
        <w:rPr>
          <w:rFonts w:ascii="Times New Roman"/>
          <w:b w:val="false"/>
          <w:i w:val="false"/>
          <w:color w:val="000000"/>
          <w:sz w:val="28"/>
        </w:rPr>
        <w:t>
      электрондық және кварцты сағаттардың жұмыс принципін;</w:t>
      </w:r>
    </w:p>
    <w:p>
      <w:pPr>
        <w:spacing w:after="0"/>
        <w:ind w:left="0"/>
        <w:jc w:val="both"/>
      </w:pPr>
      <w:r>
        <w:rPr>
          <w:rFonts w:ascii="Times New Roman"/>
          <w:b w:val="false"/>
          <w:i w:val="false"/>
          <w:color w:val="000000"/>
          <w:sz w:val="28"/>
        </w:rPr>
        <w:t>
      сағаттардың жекелеген элементтерінің ақауларын анықтауәдістерін;</w:t>
      </w:r>
    </w:p>
    <w:p>
      <w:pPr>
        <w:spacing w:after="0"/>
        <w:ind w:left="0"/>
        <w:jc w:val="both"/>
      </w:pPr>
      <w:r>
        <w:rPr>
          <w:rFonts w:ascii="Times New Roman"/>
          <w:b w:val="false"/>
          <w:i w:val="false"/>
          <w:color w:val="000000"/>
          <w:sz w:val="28"/>
        </w:rPr>
        <w:t>
      электрондық блоктардың жекелеген элементтерінің сипаттамасын;</w:t>
      </w:r>
    </w:p>
    <w:p>
      <w:pPr>
        <w:spacing w:after="0"/>
        <w:ind w:left="0"/>
        <w:jc w:val="both"/>
      </w:pPr>
      <w:r>
        <w:rPr>
          <w:rFonts w:ascii="Times New Roman"/>
          <w:b w:val="false"/>
          <w:i w:val="false"/>
          <w:color w:val="000000"/>
          <w:sz w:val="28"/>
        </w:rPr>
        <w:t>
      қоректендіру элементтері мен басқару кнопкаларының сапасыз контактілерінен туындаған ақауларды анықтау әдістерін;</w:t>
      </w:r>
    </w:p>
    <w:p>
      <w:pPr>
        <w:spacing w:after="0"/>
        <w:ind w:left="0"/>
        <w:jc w:val="both"/>
      </w:pPr>
      <w:r>
        <w:rPr>
          <w:rFonts w:ascii="Times New Roman"/>
          <w:b w:val="false"/>
          <w:i w:val="false"/>
          <w:color w:val="000000"/>
          <w:sz w:val="28"/>
        </w:rPr>
        <w:t>
      сағаттардың қоректендіру элементтерін тексеруге арналған өлшеу құралдарын пайдалану ережесін;</w:t>
      </w:r>
    </w:p>
    <w:p>
      <w:pPr>
        <w:spacing w:after="0"/>
        <w:ind w:left="0"/>
        <w:jc w:val="both"/>
      </w:pPr>
      <w:r>
        <w:rPr>
          <w:rFonts w:ascii="Times New Roman"/>
          <w:b w:val="false"/>
          <w:i w:val="false"/>
          <w:color w:val="000000"/>
          <w:sz w:val="28"/>
        </w:rPr>
        <w:t>
      қолданылатын құрал мен құрылғының нысанын және қолдану ережесін;</w:t>
      </w:r>
    </w:p>
    <w:p>
      <w:pPr>
        <w:spacing w:after="0"/>
        <w:ind w:left="0"/>
        <w:jc w:val="both"/>
      </w:pPr>
      <w:r>
        <w:rPr>
          <w:rFonts w:ascii="Times New Roman"/>
          <w:b w:val="false"/>
          <w:i w:val="false"/>
          <w:color w:val="000000"/>
          <w:sz w:val="28"/>
        </w:rPr>
        <w:t>
      электротехника мен радиотехника негіздерін білуге тиіс.</w:t>
      </w:r>
    </w:p>
    <w:bookmarkStart w:name="z328" w:id="326"/>
    <w:p>
      <w:pPr>
        <w:spacing w:after="0"/>
        <w:ind w:left="0"/>
        <w:jc w:val="left"/>
      </w:pPr>
      <w:r>
        <w:rPr>
          <w:rFonts w:ascii="Times New Roman"/>
          <w:b/>
          <w:i w:val="false"/>
          <w:color w:val="000000"/>
        </w:rPr>
        <w:t xml:space="preserve"> 93-параграф. Электрондық және кварцты сағаттарды жөндеу жөніндегі сағатшы, 4-разряд</w:t>
      </w:r>
    </w:p>
    <w:bookmarkEnd w:id="326"/>
    <w:bookmarkStart w:name="z329" w:id="327"/>
    <w:p>
      <w:pPr>
        <w:spacing w:after="0"/>
        <w:ind w:left="0"/>
        <w:jc w:val="both"/>
      </w:pPr>
      <w:r>
        <w:rPr>
          <w:rFonts w:ascii="Times New Roman"/>
          <w:b w:val="false"/>
          <w:i w:val="false"/>
          <w:color w:val="000000"/>
          <w:sz w:val="28"/>
        </w:rPr>
        <w:t>
      223. Жұмыс сипаттамасы:</w:t>
      </w:r>
    </w:p>
    <w:bookmarkEnd w:id="327"/>
    <w:p>
      <w:pPr>
        <w:spacing w:after="0"/>
        <w:ind w:left="0"/>
        <w:jc w:val="both"/>
      </w:pPr>
      <w:r>
        <w:rPr>
          <w:rFonts w:ascii="Times New Roman"/>
          <w:b w:val="false"/>
          <w:i w:val="false"/>
          <w:color w:val="000000"/>
          <w:sz w:val="28"/>
        </w:rPr>
        <w:t>
      сағат пен минутты көрсететін, қол және үстелге қоятын 4-қатарлы электрондық сағаттарды бөлшектеу, жөндеу, реттеу және құрастыру;</w:t>
      </w:r>
    </w:p>
    <w:p>
      <w:pPr>
        <w:spacing w:after="0"/>
        <w:ind w:left="0"/>
        <w:jc w:val="both"/>
      </w:pPr>
      <w:r>
        <w:rPr>
          <w:rFonts w:ascii="Times New Roman"/>
          <w:b w:val="false"/>
          <w:i w:val="false"/>
          <w:color w:val="000000"/>
          <w:sz w:val="28"/>
        </w:rPr>
        <w:t>
      электрондық блок элементтерінің ақауларын арнаулы стендтерде анықтау және оларды жою;</w:t>
      </w:r>
    </w:p>
    <w:p>
      <w:pPr>
        <w:spacing w:after="0"/>
        <w:ind w:left="0"/>
        <w:jc w:val="both"/>
      </w:pPr>
      <w:r>
        <w:rPr>
          <w:rFonts w:ascii="Times New Roman"/>
          <w:b w:val="false"/>
          <w:i w:val="false"/>
          <w:color w:val="000000"/>
          <w:sz w:val="28"/>
        </w:rPr>
        <w:t>
      сигналдық құрылғылы электр схемасындағы ақауларды жою;</w:t>
      </w:r>
    </w:p>
    <w:p>
      <w:pPr>
        <w:spacing w:after="0"/>
        <w:ind w:left="0"/>
        <w:jc w:val="both"/>
      </w:pPr>
      <w:r>
        <w:rPr>
          <w:rFonts w:ascii="Times New Roman"/>
          <w:b w:val="false"/>
          <w:i w:val="false"/>
          <w:color w:val="000000"/>
          <w:sz w:val="28"/>
        </w:rPr>
        <w:t>
      электрондық сағаттардың микросхемасындағы ақауларды анықтау;</w:t>
      </w:r>
    </w:p>
    <w:p>
      <w:pPr>
        <w:spacing w:after="0"/>
        <w:ind w:left="0"/>
        <w:jc w:val="both"/>
      </w:pPr>
      <w:r>
        <w:rPr>
          <w:rFonts w:ascii="Times New Roman"/>
          <w:b w:val="false"/>
          <w:i w:val="false"/>
          <w:color w:val="000000"/>
          <w:sz w:val="28"/>
        </w:rPr>
        <w:t>
      электрондық және кварцты сағаттардың жүру дәлдігін аспаптар бойынша тексеру;</w:t>
      </w:r>
    </w:p>
    <w:p>
      <w:pPr>
        <w:spacing w:after="0"/>
        <w:ind w:left="0"/>
        <w:jc w:val="both"/>
      </w:pPr>
      <w:r>
        <w:rPr>
          <w:rFonts w:ascii="Times New Roman"/>
          <w:b w:val="false"/>
          <w:i w:val="false"/>
          <w:color w:val="000000"/>
          <w:sz w:val="28"/>
        </w:rPr>
        <w:t>
      уақыттың дәлдігін белгілеу.</w:t>
      </w:r>
    </w:p>
    <w:bookmarkStart w:name="z330" w:id="328"/>
    <w:p>
      <w:pPr>
        <w:spacing w:after="0"/>
        <w:ind w:left="0"/>
        <w:jc w:val="both"/>
      </w:pPr>
      <w:r>
        <w:rPr>
          <w:rFonts w:ascii="Times New Roman"/>
          <w:b w:val="false"/>
          <w:i w:val="false"/>
          <w:color w:val="000000"/>
          <w:sz w:val="28"/>
        </w:rPr>
        <w:t>
      224. Мыналарды:</w:t>
      </w:r>
    </w:p>
    <w:bookmarkEnd w:id="328"/>
    <w:p>
      <w:pPr>
        <w:spacing w:after="0"/>
        <w:ind w:left="0"/>
        <w:jc w:val="both"/>
      </w:pPr>
      <w:r>
        <w:rPr>
          <w:rFonts w:ascii="Times New Roman"/>
          <w:b w:val="false"/>
          <w:i w:val="false"/>
          <w:color w:val="000000"/>
          <w:sz w:val="28"/>
        </w:rPr>
        <w:t>
      қол және үстелге қоятын 4 қатарлы электрондық сағаттардың құрылымын, оларды жөндеу ерекшеліктерін;</w:t>
      </w:r>
    </w:p>
    <w:p>
      <w:pPr>
        <w:spacing w:after="0"/>
        <w:ind w:left="0"/>
        <w:jc w:val="both"/>
      </w:pPr>
      <w:r>
        <w:rPr>
          <w:rFonts w:ascii="Times New Roman"/>
          <w:b w:val="false"/>
          <w:i w:val="false"/>
          <w:color w:val="000000"/>
          <w:sz w:val="28"/>
        </w:rPr>
        <w:t>
      электрондық сағат ақауларының негізгі түрлерін және оларды анықтауды, сағаттарды бөлшектеу, жөндеу мен реттеуді жүргізу реттілігі мен тәсілдерін;</w:t>
      </w:r>
    </w:p>
    <w:p>
      <w:pPr>
        <w:spacing w:after="0"/>
        <w:ind w:left="0"/>
        <w:jc w:val="both"/>
      </w:pPr>
      <w:r>
        <w:rPr>
          <w:rFonts w:ascii="Times New Roman"/>
          <w:b w:val="false"/>
          <w:i w:val="false"/>
          <w:color w:val="000000"/>
          <w:sz w:val="28"/>
        </w:rPr>
        <w:t>
      қолданылатын бақылау-өлшеу аппаратурасының нысанын және қолдану ережесін;</w:t>
      </w:r>
    </w:p>
    <w:p>
      <w:pPr>
        <w:spacing w:after="0"/>
        <w:ind w:left="0"/>
        <w:jc w:val="both"/>
      </w:pPr>
      <w:r>
        <w:rPr>
          <w:rFonts w:ascii="Times New Roman"/>
          <w:b w:val="false"/>
          <w:i w:val="false"/>
          <w:color w:val="000000"/>
          <w:sz w:val="28"/>
        </w:rPr>
        <w:t>
      электротехника мен радиотехника негіздерін білуге тиіс.</w:t>
      </w:r>
    </w:p>
    <w:bookmarkStart w:name="z331" w:id="329"/>
    <w:p>
      <w:pPr>
        <w:spacing w:after="0"/>
        <w:ind w:left="0"/>
        <w:jc w:val="left"/>
      </w:pPr>
      <w:r>
        <w:rPr>
          <w:rFonts w:ascii="Times New Roman"/>
          <w:b/>
          <w:i w:val="false"/>
          <w:color w:val="000000"/>
        </w:rPr>
        <w:t xml:space="preserve"> 94-параграф. Электрондық және кварцты сағаттарды жөндеу жөніндегі сағатшы, 5-разряд</w:t>
      </w:r>
    </w:p>
    <w:bookmarkEnd w:id="329"/>
    <w:bookmarkStart w:name="z332" w:id="330"/>
    <w:p>
      <w:pPr>
        <w:spacing w:after="0"/>
        <w:ind w:left="0"/>
        <w:jc w:val="both"/>
      </w:pPr>
      <w:r>
        <w:rPr>
          <w:rFonts w:ascii="Times New Roman"/>
          <w:b w:val="false"/>
          <w:i w:val="false"/>
          <w:color w:val="000000"/>
          <w:sz w:val="28"/>
        </w:rPr>
        <w:t>
      225. Жұмыс сипаттамасы:</w:t>
      </w:r>
    </w:p>
    <w:bookmarkEnd w:id="330"/>
    <w:p>
      <w:pPr>
        <w:spacing w:after="0"/>
        <w:ind w:left="0"/>
        <w:jc w:val="both"/>
      </w:pPr>
      <w:r>
        <w:rPr>
          <w:rFonts w:ascii="Times New Roman"/>
          <w:b w:val="false"/>
          <w:i w:val="false"/>
          <w:color w:val="000000"/>
          <w:sz w:val="28"/>
        </w:rPr>
        <w:t>
      сағат пен минут, секундты көрсететін, қол және үстелге қоятын 6-қатарлы электрондық сағаттарды бөлшектеу, жөндеу, реттеу және құрастыру;</w:t>
      </w:r>
    </w:p>
    <w:p>
      <w:pPr>
        <w:spacing w:after="0"/>
        <w:ind w:left="0"/>
        <w:jc w:val="both"/>
      </w:pPr>
      <w:r>
        <w:rPr>
          <w:rFonts w:ascii="Times New Roman"/>
          <w:b w:val="false"/>
          <w:i w:val="false"/>
          <w:color w:val="000000"/>
          <w:sz w:val="28"/>
        </w:rPr>
        <w:t>
      біліктілігі анағұрлым жоғары сағатшының басшылығымен кварцты сағаттардың генераторын, резонаторын бөлшектеу, жөндеу және реттеу;</w:t>
      </w:r>
    </w:p>
    <w:p>
      <w:pPr>
        <w:spacing w:after="0"/>
        <w:ind w:left="0"/>
        <w:jc w:val="both"/>
      </w:pPr>
      <w:r>
        <w:rPr>
          <w:rFonts w:ascii="Times New Roman"/>
          <w:b w:val="false"/>
          <w:i w:val="false"/>
          <w:color w:val="000000"/>
          <w:sz w:val="28"/>
        </w:rPr>
        <w:t>
      сағаттардың жүруін арнаулы стендтер мен аспаптарда демпфермен реттеу;</w:t>
      </w:r>
    </w:p>
    <w:p>
      <w:pPr>
        <w:spacing w:after="0"/>
        <w:ind w:left="0"/>
        <w:jc w:val="both"/>
      </w:pPr>
      <w:r>
        <w:rPr>
          <w:rFonts w:ascii="Times New Roman"/>
          <w:b w:val="false"/>
          <w:i w:val="false"/>
          <w:color w:val="000000"/>
          <w:sz w:val="28"/>
        </w:rPr>
        <w:t>
      электрондық сағаттардың электр схемаларындағы ақауларды анықтау;</w:t>
      </w:r>
    </w:p>
    <w:p>
      <w:pPr>
        <w:spacing w:after="0"/>
        <w:ind w:left="0"/>
        <w:jc w:val="both"/>
      </w:pPr>
      <w:r>
        <w:rPr>
          <w:rFonts w:ascii="Times New Roman"/>
          <w:b w:val="false"/>
          <w:i w:val="false"/>
          <w:color w:val="000000"/>
          <w:sz w:val="28"/>
        </w:rPr>
        <w:t>
      жарамсыз микросхемаларды, генераторлар мен резонаторларды ауыстыру;</w:t>
      </w:r>
    </w:p>
    <w:p>
      <w:pPr>
        <w:spacing w:after="0"/>
        <w:ind w:left="0"/>
        <w:jc w:val="both"/>
      </w:pPr>
      <w:r>
        <w:rPr>
          <w:rFonts w:ascii="Times New Roman"/>
          <w:b w:val="false"/>
          <w:i w:val="false"/>
          <w:color w:val="000000"/>
          <w:sz w:val="28"/>
        </w:rPr>
        <w:t>
      жөнделген сағаттардың сапасын аспаптардың көмегімен тексеру.</w:t>
      </w:r>
    </w:p>
    <w:bookmarkStart w:name="z333" w:id="331"/>
    <w:p>
      <w:pPr>
        <w:spacing w:after="0"/>
        <w:ind w:left="0"/>
        <w:jc w:val="both"/>
      </w:pPr>
      <w:r>
        <w:rPr>
          <w:rFonts w:ascii="Times New Roman"/>
          <w:b w:val="false"/>
          <w:i w:val="false"/>
          <w:color w:val="000000"/>
          <w:sz w:val="28"/>
        </w:rPr>
        <w:t>
      226. Мыналарды:</w:t>
      </w:r>
    </w:p>
    <w:bookmarkEnd w:id="331"/>
    <w:p>
      <w:pPr>
        <w:spacing w:after="0"/>
        <w:ind w:left="0"/>
        <w:jc w:val="both"/>
      </w:pPr>
      <w:r>
        <w:rPr>
          <w:rFonts w:ascii="Times New Roman"/>
          <w:b w:val="false"/>
          <w:i w:val="false"/>
          <w:color w:val="000000"/>
          <w:sz w:val="28"/>
        </w:rPr>
        <w:t>
      қол және үстелге қоятын 6-қатарлы электрондық сағаттардың құрылымын, оларды жөндеу ерекшеліктерін;</w:t>
      </w:r>
    </w:p>
    <w:p>
      <w:pPr>
        <w:spacing w:after="0"/>
        <w:ind w:left="0"/>
        <w:jc w:val="both"/>
      </w:pPr>
      <w:r>
        <w:rPr>
          <w:rFonts w:ascii="Times New Roman"/>
          <w:b w:val="false"/>
          <w:i w:val="false"/>
          <w:color w:val="000000"/>
          <w:sz w:val="28"/>
        </w:rPr>
        <w:t>
      электрондық блоктардың принципті схемасын және оларды қалпына келтіру технологиясын;</w:t>
      </w:r>
    </w:p>
    <w:p>
      <w:pPr>
        <w:spacing w:after="0"/>
        <w:ind w:left="0"/>
        <w:jc w:val="both"/>
      </w:pPr>
      <w:r>
        <w:rPr>
          <w:rFonts w:ascii="Times New Roman"/>
          <w:b w:val="false"/>
          <w:i w:val="false"/>
          <w:color w:val="000000"/>
          <w:sz w:val="28"/>
        </w:rPr>
        <w:t>
      күрделі бақылау-өлшеу құралдарының құрылымын және қолдану ережесін;</w:t>
      </w:r>
    </w:p>
    <w:p>
      <w:pPr>
        <w:spacing w:after="0"/>
        <w:ind w:left="0"/>
        <w:jc w:val="both"/>
      </w:pPr>
      <w:r>
        <w:rPr>
          <w:rFonts w:ascii="Times New Roman"/>
          <w:b w:val="false"/>
          <w:i w:val="false"/>
          <w:color w:val="000000"/>
          <w:sz w:val="28"/>
        </w:rPr>
        <w:t>
      жөнделген сағаттарға қойылатын талаптарды білуге тиіс.</w:t>
      </w:r>
    </w:p>
    <w:bookmarkStart w:name="z334" w:id="332"/>
    <w:p>
      <w:pPr>
        <w:spacing w:after="0"/>
        <w:ind w:left="0"/>
        <w:jc w:val="left"/>
      </w:pPr>
      <w:r>
        <w:rPr>
          <w:rFonts w:ascii="Times New Roman"/>
          <w:b/>
          <w:i w:val="false"/>
          <w:color w:val="000000"/>
        </w:rPr>
        <w:t xml:space="preserve"> 95-параграф. Электрондық және кварцты сағаттарды жөндеу жөніндегі сағатшы, 6-разряд</w:t>
      </w:r>
    </w:p>
    <w:bookmarkEnd w:id="332"/>
    <w:bookmarkStart w:name="z335" w:id="333"/>
    <w:p>
      <w:pPr>
        <w:spacing w:after="0"/>
        <w:ind w:left="0"/>
        <w:jc w:val="both"/>
      </w:pPr>
      <w:r>
        <w:rPr>
          <w:rFonts w:ascii="Times New Roman"/>
          <w:b w:val="false"/>
          <w:i w:val="false"/>
          <w:color w:val="000000"/>
          <w:sz w:val="28"/>
        </w:rPr>
        <w:t>
      227. Жұмыс сипаттамасы:</w:t>
      </w:r>
    </w:p>
    <w:bookmarkEnd w:id="333"/>
    <w:p>
      <w:pPr>
        <w:spacing w:after="0"/>
        <w:ind w:left="0"/>
        <w:jc w:val="both"/>
      </w:pPr>
      <w:r>
        <w:rPr>
          <w:rFonts w:ascii="Times New Roman"/>
          <w:b w:val="false"/>
          <w:i w:val="false"/>
          <w:color w:val="000000"/>
          <w:sz w:val="28"/>
        </w:rPr>
        <w:t>
      сағат пен минут, секундты, аптаның күнін, жылды және басқа да көрсететін, 8 және одан жоғары қатарлы электрондық сағаттарды бөлшектеу, жөндеу, реттеу және құрастыру;</w:t>
      </w:r>
    </w:p>
    <w:p>
      <w:pPr>
        <w:spacing w:after="0"/>
        <w:ind w:left="0"/>
        <w:jc w:val="both"/>
      </w:pPr>
      <w:r>
        <w:rPr>
          <w:rFonts w:ascii="Times New Roman"/>
          <w:b w:val="false"/>
          <w:i w:val="false"/>
          <w:color w:val="000000"/>
          <w:sz w:val="28"/>
        </w:rPr>
        <w:t>
      кварцты сағаттардың генераторы, резонаторын бөлшектеу, жөндеу және реттеу және құрастыру;</w:t>
      </w:r>
    </w:p>
    <w:p>
      <w:pPr>
        <w:spacing w:after="0"/>
        <w:ind w:left="0"/>
        <w:jc w:val="both"/>
      </w:pPr>
      <w:r>
        <w:rPr>
          <w:rFonts w:ascii="Times New Roman"/>
          <w:b w:val="false"/>
          <w:i w:val="false"/>
          <w:color w:val="000000"/>
          <w:sz w:val="28"/>
        </w:rPr>
        <w:t>
      сағаттардың жекелеген бөлшектерін жасау;</w:t>
      </w:r>
    </w:p>
    <w:p>
      <w:pPr>
        <w:spacing w:after="0"/>
        <w:ind w:left="0"/>
        <w:jc w:val="both"/>
      </w:pPr>
      <w:r>
        <w:rPr>
          <w:rFonts w:ascii="Times New Roman"/>
          <w:b w:val="false"/>
          <w:i w:val="false"/>
          <w:color w:val="000000"/>
          <w:sz w:val="28"/>
        </w:rPr>
        <w:t>
      сағат тастарын ось саңылауын реттей отырып ауыстыру.</w:t>
      </w:r>
    </w:p>
    <w:bookmarkStart w:name="z336" w:id="334"/>
    <w:p>
      <w:pPr>
        <w:spacing w:after="0"/>
        <w:ind w:left="0"/>
        <w:jc w:val="both"/>
      </w:pPr>
      <w:r>
        <w:rPr>
          <w:rFonts w:ascii="Times New Roman"/>
          <w:b w:val="false"/>
          <w:i w:val="false"/>
          <w:color w:val="000000"/>
          <w:sz w:val="28"/>
        </w:rPr>
        <w:t>
      228. Мыналарды:</w:t>
      </w:r>
    </w:p>
    <w:bookmarkEnd w:id="334"/>
    <w:p>
      <w:pPr>
        <w:spacing w:after="0"/>
        <w:ind w:left="0"/>
        <w:jc w:val="both"/>
      </w:pPr>
      <w:r>
        <w:rPr>
          <w:rFonts w:ascii="Times New Roman"/>
          <w:b w:val="false"/>
          <w:i w:val="false"/>
          <w:color w:val="000000"/>
          <w:sz w:val="28"/>
        </w:rPr>
        <w:t>
      электрондық және кварцты сағаттардың принципті және монтаждау схемаларын;</w:t>
      </w:r>
    </w:p>
    <w:p>
      <w:pPr>
        <w:spacing w:after="0"/>
        <w:ind w:left="0"/>
        <w:jc w:val="both"/>
      </w:pPr>
      <w:r>
        <w:rPr>
          <w:rFonts w:ascii="Times New Roman"/>
          <w:b w:val="false"/>
          <w:i w:val="false"/>
          <w:color w:val="000000"/>
          <w:sz w:val="28"/>
        </w:rPr>
        <w:t>
      электрондық блоктарды жөндеуді жүргізудің әдістері мен тәсілдерін;</w:t>
      </w:r>
    </w:p>
    <w:p>
      <w:pPr>
        <w:spacing w:after="0"/>
        <w:ind w:left="0"/>
        <w:jc w:val="both"/>
      </w:pPr>
      <w:r>
        <w:rPr>
          <w:rFonts w:ascii="Times New Roman"/>
          <w:b w:val="false"/>
          <w:i w:val="false"/>
          <w:color w:val="000000"/>
          <w:sz w:val="28"/>
        </w:rPr>
        <w:t>
      электрондық және кварцты сағаттарды бөлшектеу, жөндеу операцияларының реттілігін;</w:t>
      </w:r>
    </w:p>
    <w:p>
      <w:pPr>
        <w:spacing w:after="0"/>
        <w:ind w:left="0"/>
        <w:jc w:val="both"/>
      </w:pPr>
      <w:r>
        <w:rPr>
          <w:rFonts w:ascii="Times New Roman"/>
          <w:b w:val="false"/>
          <w:i w:val="false"/>
          <w:color w:val="000000"/>
          <w:sz w:val="28"/>
        </w:rPr>
        <w:t>
      электрондық және кварцты сағаттарды бөлшектеу, жөндеу ережесін;</w:t>
      </w:r>
    </w:p>
    <w:p>
      <w:pPr>
        <w:spacing w:after="0"/>
        <w:ind w:left="0"/>
        <w:jc w:val="both"/>
      </w:pPr>
      <w:r>
        <w:rPr>
          <w:rFonts w:ascii="Times New Roman"/>
          <w:b w:val="false"/>
          <w:i w:val="false"/>
          <w:color w:val="000000"/>
          <w:sz w:val="28"/>
        </w:rPr>
        <w:t>
      құрастыру бірліктері мен дайын сағаттарға қойылатын техникалық талаптардыбілуге тиіс.</w:t>
      </w:r>
    </w:p>
    <w:bookmarkStart w:name="z337" w:id="335"/>
    <w:p>
      <w:pPr>
        <w:spacing w:after="0"/>
        <w:ind w:left="0"/>
        <w:jc w:val="both"/>
      </w:pPr>
      <w:r>
        <w:rPr>
          <w:rFonts w:ascii="Times New Roman"/>
          <w:b w:val="false"/>
          <w:i w:val="false"/>
          <w:color w:val="000000"/>
          <w:sz w:val="28"/>
        </w:rPr>
        <w:t>
      229. Техникалық және кәсіптік (арнайы орта, кәсіптік орта) білім талап етіледі.</w:t>
      </w:r>
    </w:p>
    <w:bookmarkEnd w:id="335"/>
    <w:bookmarkStart w:name="z338" w:id="336"/>
    <w:p>
      <w:pPr>
        <w:spacing w:after="0"/>
        <w:ind w:left="0"/>
        <w:jc w:val="left"/>
      </w:pPr>
      <w:r>
        <w:rPr>
          <w:rFonts w:ascii="Times New Roman"/>
          <w:b/>
          <w:i w:val="false"/>
          <w:color w:val="000000"/>
        </w:rPr>
        <w:t xml:space="preserve"> 96-параграф. Электрондық және кварцты сағаттарды жөндеу жөніндегі сағатшы, 7-разряд</w:t>
      </w:r>
    </w:p>
    <w:bookmarkEnd w:id="336"/>
    <w:bookmarkStart w:name="z339" w:id="337"/>
    <w:p>
      <w:pPr>
        <w:spacing w:after="0"/>
        <w:ind w:left="0"/>
        <w:jc w:val="both"/>
      </w:pPr>
      <w:r>
        <w:rPr>
          <w:rFonts w:ascii="Times New Roman"/>
          <w:b w:val="false"/>
          <w:i w:val="false"/>
          <w:color w:val="000000"/>
          <w:sz w:val="28"/>
        </w:rPr>
        <w:t>
      230. Жұмыс сипаттамасы:</w:t>
      </w:r>
    </w:p>
    <w:bookmarkEnd w:id="337"/>
    <w:p>
      <w:pPr>
        <w:spacing w:after="0"/>
        <w:ind w:left="0"/>
        <w:jc w:val="both"/>
      </w:pPr>
      <w:r>
        <w:rPr>
          <w:rFonts w:ascii="Times New Roman"/>
          <w:b w:val="false"/>
          <w:i w:val="false"/>
          <w:color w:val="000000"/>
          <w:sz w:val="28"/>
        </w:rPr>
        <w:t>
      сағат индексациясы жылжытылған, аналогты-цифрлық кварц сағаттарды, сондай-ақ үш күнтізбелі, сигналдық құрылғылы, есептеу дискреттілігі 0,01 секунд (минут, секунд, секундтың ондық үлесі) таймерлі, цифрлық индексті, сағаттары, минуттары, секундтары в 12-24-сағаттық шкаладағы, күнді көрсететін сағаттарды бөлшектеу, ақауларын анықтау, жөндеу, реттеу және құрастыру;</w:t>
      </w:r>
    </w:p>
    <w:p>
      <w:pPr>
        <w:spacing w:after="0"/>
        <w:ind w:left="0"/>
        <w:jc w:val="both"/>
      </w:pPr>
      <w:r>
        <w:rPr>
          <w:rFonts w:ascii="Times New Roman"/>
          <w:b w:val="false"/>
          <w:i w:val="false"/>
          <w:color w:val="000000"/>
          <w:sz w:val="28"/>
        </w:rPr>
        <w:t>
      күрделі жүйелі: екі және мәңгілік күнтізбелі, сигналдық құрылғысы бар кварцты сағаттарды бөлшектеу, ақауларын анықтау, жөндеу, реттеу және құрастыру;</w:t>
      </w:r>
    </w:p>
    <w:p>
      <w:pPr>
        <w:spacing w:after="0"/>
        <w:ind w:left="0"/>
        <w:jc w:val="both"/>
      </w:pPr>
      <w:r>
        <w:rPr>
          <w:rFonts w:ascii="Times New Roman"/>
          <w:b w:val="false"/>
          <w:i w:val="false"/>
          <w:color w:val="000000"/>
          <w:sz w:val="28"/>
        </w:rPr>
        <w:t>
      жөнделген сағаттардың сапасын аспаптар мен диагностика жүйелерінде бақылау.</w:t>
      </w:r>
    </w:p>
    <w:bookmarkStart w:name="z340" w:id="338"/>
    <w:p>
      <w:pPr>
        <w:spacing w:after="0"/>
        <w:ind w:left="0"/>
        <w:jc w:val="both"/>
      </w:pPr>
      <w:r>
        <w:rPr>
          <w:rFonts w:ascii="Times New Roman"/>
          <w:b w:val="false"/>
          <w:i w:val="false"/>
          <w:color w:val="000000"/>
          <w:sz w:val="28"/>
        </w:rPr>
        <w:t>
      231. Мыналарды:</w:t>
      </w:r>
    </w:p>
    <w:bookmarkEnd w:id="338"/>
    <w:p>
      <w:pPr>
        <w:spacing w:after="0"/>
        <w:ind w:left="0"/>
        <w:jc w:val="both"/>
      </w:pPr>
      <w:r>
        <w:rPr>
          <w:rFonts w:ascii="Times New Roman"/>
          <w:b w:val="false"/>
          <w:i w:val="false"/>
          <w:color w:val="000000"/>
          <w:sz w:val="28"/>
        </w:rPr>
        <w:t>
      адымды қозғағышы бар аналогты-цифрлық кварц сағаттардың, күрделі жүйелі электрондық және кварцты сағаттардың жұмыс принципін, құрылымын, жөндеу ерекшеліктерін;</w:t>
      </w:r>
    </w:p>
    <w:p>
      <w:pPr>
        <w:spacing w:after="0"/>
        <w:ind w:left="0"/>
        <w:jc w:val="both"/>
      </w:pPr>
      <w:r>
        <w:rPr>
          <w:rFonts w:ascii="Times New Roman"/>
          <w:b w:val="false"/>
          <w:i w:val="false"/>
          <w:color w:val="000000"/>
          <w:sz w:val="28"/>
        </w:rPr>
        <w:t>
      электрондық блоктардың принципті және монтаждау схемаларын;</w:t>
      </w:r>
    </w:p>
    <w:p>
      <w:pPr>
        <w:spacing w:after="0"/>
        <w:ind w:left="0"/>
        <w:jc w:val="both"/>
      </w:pPr>
      <w:r>
        <w:rPr>
          <w:rFonts w:ascii="Times New Roman"/>
          <w:b w:val="false"/>
          <w:i w:val="false"/>
          <w:color w:val="000000"/>
          <w:sz w:val="28"/>
        </w:rPr>
        <w:t>
      күрделі бақылау-өлшеу құралдарының құрылымын және қолдану ережесінбілуге тиіс;</w:t>
      </w:r>
    </w:p>
    <w:p>
      <w:pPr>
        <w:spacing w:after="0"/>
        <w:ind w:left="0"/>
        <w:jc w:val="both"/>
      </w:pPr>
      <w:r>
        <w:rPr>
          <w:rFonts w:ascii="Times New Roman"/>
          <w:b w:val="false"/>
          <w:i w:val="false"/>
          <w:color w:val="000000"/>
          <w:sz w:val="28"/>
        </w:rPr>
        <w:t>
      жөнделген сағаттарға қойылатын талаптарды білуге тиіс.</w:t>
      </w:r>
    </w:p>
    <w:bookmarkStart w:name="z341" w:id="339"/>
    <w:p>
      <w:pPr>
        <w:spacing w:after="0"/>
        <w:ind w:left="0"/>
        <w:jc w:val="both"/>
      </w:pPr>
      <w:r>
        <w:rPr>
          <w:rFonts w:ascii="Times New Roman"/>
          <w:b w:val="false"/>
          <w:i w:val="false"/>
          <w:color w:val="000000"/>
          <w:sz w:val="28"/>
        </w:rPr>
        <w:t>
      232. Техникалық және кәсіптік (арнайы орта, кәсіптік орта) білім талап етіледі.</w:t>
      </w:r>
    </w:p>
    <w:bookmarkEnd w:id="339"/>
    <w:bookmarkStart w:name="z342" w:id="340"/>
    <w:p>
      <w:pPr>
        <w:spacing w:after="0"/>
        <w:ind w:left="0"/>
        <w:jc w:val="left"/>
      </w:pPr>
      <w:r>
        <w:rPr>
          <w:rFonts w:ascii="Times New Roman"/>
          <w:b/>
          <w:i w:val="false"/>
          <w:color w:val="000000"/>
        </w:rPr>
        <w:t xml:space="preserve"> 97-параграф. Электрондық-механикалық сағат блоктарын электр монтаждаушы, 3-разряд</w:t>
      </w:r>
    </w:p>
    <w:bookmarkEnd w:id="340"/>
    <w:bookmarkStart w:name="z343" w:id="341"/>
    <w:p>
      <w:pPr>
        <w:spacing w:after="0"/>
        <w:ind w:left="0"/>
        <w:jc w:val="both"/>
      </w:pPr>
      <w:r>
        <w:rPr>
          <w:rFonts w:ascii="Times New Roman"/>
          <w:b w:val="false"/>
          <w:i w:val="false"/>
          <w:color w:val="000000"/>
          <w:sz w:val="28"/>
        </w:rPr>
        <w:t>
      233. Жұмыс сипаттамасы:</w:t>
      </w:r>
    </w:p>
    <w:bookmarkEnd w:id="341"/>
    <w:p>
      <w:pPr>
        <w:spacing w:after="0"/>
        <w:ind w:left="0"/>
        <w:jc w:val="both"/>
      </w:pPr>
      <w:r>
        <w:rPr>
          <w:rFonts w:ascii="Times New Roman"/>
          <w:b w:val="false"/>
          <w:i w:val="false"/>
          <w:color w:val="000000"/>
          <w:sz w:val="28"/>
        </w:rPr>
        <w:t>
      сағаттардың ілмелі радиоэлементтерін монтаждау және дәнекерлеу;</w:t>
      </w:r>
    </w:p>
    <w:p>
      <w:pPr>
        <w:spacing w:after="0"/>
        <w:ind w:left="0"/>
        <w:jc w:val="both"/>
      </w:pPr>
      <w:r>
        <w:rPr>
          <w:rFonts w:ascii="Times New Roman"/>
          <w:b w:val="false"/>
          <w:i w:val="false"/>
          <w:color w:val="000000"/>
          <w:sz w:val="28"/>
        </w:rPr>
        <w:t>
      ілмелі элементтерді құрылғылардың көмегімен пішіндеу және кесу;</w:t>
      </w:r>
    </w:p>
    <w:p>
      <w:pPr>
        <w:spacing w:after="0"/>
        <w:ind w:left="0"/>
        <w:jc w:val="both"/>
      </w:pPr>
      <w:r>
        <w:rPr>
          <w:rFonts w:ascii="Times New Roman"/>
          <w:b w:val="false"/>
          <w:i w:val="false"/>
          <w:color w:val="000000"/>
          <w:sz w:val="28"/>
        </w:rPr>
        <w:t>
      платтар мен панельдерді қалайылау;</w:t>
      </w:r>
    </w:p>
    <w:p>
      <w:pPr>
        <w:spacing w:after="0"/>
        <w:ind w:left="0"/>
        <w:jc w:val="both"/>
      </w:pPr>
      <w:r>
        <w:rPr>
          <w:rFonts w:ascii="Times New Roman"/>
          <w:b w:val="false"/>
          <w:i w:val="false"/>
          <w:color w:val="000000"/>
          <w:sz w:val="28"/>
        </w:rPr>
        <w:t>
      конденсаторларды лакпен жабу.</w:t>
      </w:r>
    </w:p>
    <w:bookmarkStart w:name="z344" w:id="342"/>
    <w:p>
      <w:pPr>
        <w:spacing w:after="0"/>
        <w:ind w:left="0"/>
        <w:jc w:val="both"/>
      </w:pPr>
      <w:r>
        <w:rPr>
          <w:rFonts w:ascii="Times New Roman"/>
          <w:b w:val="false"/>
          <w:i w:val="false"/>
          <w:color w:val="000000"/>
          <w:sz w:val="28"/>
        </w:rPr>
        <w:t>
      234. Мыналарды:</w:t>
      </w:r>
    </w:p>
    <w:bookmarkEnd w:id="342"/>
    <w:p>
      <w:pPr>
        <w:spacing w:after="0"/>
        <w:ind w:left="0"/>
        <w:jc w:val="both"/>
      </w:pPr>
      <w:r>
        <w:rPr>
          <w:rFonts w:ascii="Times New Roman"/>
          <w:b w:val="false"/>
          <w:i w:val="false"/>
          <w:color w:val="000000"/>
          <w:sz w:val="28"/>
        </w:rPr>
        <w:t>
      сағаттардың электрондық блок схемасынакіретін радиоэлементтер туралы негізгі мәліметтерді;</w:t>
      </w:r>
    </w:p>
    <w:p>
      <w:pPr>
        <w:spacing w:after="0"/>
        <w:ind w:left="0"/>
        <w:jc w:val="both"/>
      </w:pPr>
      <w:r>
        <w:rPr>
          <w:rFonts w:ascii="Times New Roman"/>
          <w:b w:val="false"/>
          <w:i w:val="false"/>
          <w:color w:val="000000"/>
          <w:sz w:val="28"/>
        </w:rPr>
        <w:t>
      радиоэлементтерді монтаждау схемасы бойынша монтаждау тәсілдерін;</w:t>
      </w:r>
    </w:p>
    <w:p>
      <w:pPr>
        <w:spacing w:after="0"/>
        <w:ind w:left="0"/>
        <w:jc w:val="both"/>
      </w:pPr>
      <w:r>
        <w:rPr>
          <w:rFonts w:ascii="Times New Roman"/>
          <w:b w:val="false"/>
          <w:i w:val="false"/>
          <w:color w:val="000000"/>
          <w:sz w:val="28"/>
        </w:rPr>
        <w:t>
      қолданылатын материалдардың негізгі қасиеттерін;</w:t>
      </w:r>
    </w:p>
    <w:p>
      <w:pPr>
        <w:spacing w:after="0"/>
        <w:ind w:left="0"/>
        <w:jc w:val="both"/>
      </w:pPr>
      <w:r>
        <w:rPr>
          <w:rFonts w:ascii="Times New Roman"/>
          <w:b w:val="false"/>
          <w:i w:val="false"/>
          <w:color w:val="000000"/>
          <w:sz w:val="28"/>
        </w:rPr>
        <w:t>
      бақылау-өлшеу құралдары менаспаптардың, құрылғылардың құрылымын және оларды қолдану міндеттерін білуге тиіс.</w:t>
      </w:r>
    </w:p>
    <w:bookmarkStart w:name="z345" w:id="343"/>
    <w:p>
      <w:pPr>
        <w:spacing w:after="0"/>
        <w:ind w:left="0"/>
        <w:jc w:val="left"/>
      </w:pPr>
      <w:r>
        <w:rPr>
          <w:rFonts w:ascii="Times New Roman"/>
          <w:b/>
          <w:i w:val="false"/>
          <w:color w:val="000000"/>
        </w:rPr>
        <w:t xml:space="preserve"> 98-параграф. Электрондық-механикалық сағат блоктарын электр монтаждаушы, 4-разряд</w:t>
      </w:r>
    </w:p>
    <w:bookmarkEnd w:id="343"/>
    <w:bookmarkStart w:name="z346" w:id="344"/>
    <w:p>
      <w:pPr>
        <w:spacing w:after="0"/>
        <w:ind w:left="0"/>
        <w:jc w:val="both"/>
      </w:pPr>
      <w:r>
        <w:rPr>
          <w:rFonts w:ascii="Times New Roman"/>
          <w:b w:val="false"/>
          <w:i w:val="false"/>
          <w:color w:val="000000"/>
          <w:sz w:val="28"/>
        </w:rPr>
        <w:t>
      235. Жұмыс сипаттамасы:</w:t>
      </w:r>
    </w:p>
    <w:bookmarkEnd w:id="344"/>
    <w:p>
      <w:pPr>
        <w:spacing w:after="0"/>
        <w:ind w:left="0"/>
        <w:jc w:val="both"/>
      </w:pPr>
      <w:r>
        <w:rPr>
          <w:rFonts w:ascii="Times New Roman"/>
          <w:b w:val="false"/>
          <w:i w:val="false"/>
          <w:color w:val="000000"/>
          <w:sz w:val="28"/>
        </w:rPr>
        <w:t>
      шықпасыз радиобөлшектер мен жартылай өткізгіш аспаптардың (транзисторлар мен тағы басқа) электрондық блоктарында технологиялық процес талаптарына сәйкес монтаждау және дәнекерлеу;</w:t>
      </w:r>
    </w:p>
    <w:p>
      <w:pPr>
        <w:spacing w:after="0"/>
        <w:ind w:left="0"/>
        <w:jc w:val="both"/>
      </w:pPr>
      <w:r>
        <w:rPr>
          <w:rFonts w:ascii="Times New Roman"/>
          <w:b w:val="false"/>
          <w:i w:val="false"/>
          <w:color w:val="000000"/>
          <w:sz w:val="28"/>
        </w:rPr>
        <w:t>
      жүргізілген монтаж бен дәнекерлеру қосындыларын техникалық құжаттамаға сәйкес тексеру;</w:t>
      </w:r>
    </w:p>
    <w:p>
      <w:pPr>
        <w:spacing w:after="0"/>
        <w:ind w:left="0"/>
        <w:jc w:val="both"/>
      </w:pPr>
      <w:r>
        <w:rPr>
          <w:rFonts w:ascii="Times New Roman"/>
          <w:b w:val="false"/>
          <w:i w:val="false"/>
          <w:color w:val="000000"/>
          <w:sz w:val="28"/>
        </w:rPr>
        <w:t>
      қосындылардың жекелеген элементтерін бөлшектеу және оларды ауыстыру.</w:t>
      </w:r>
    </w:p>
    <w:bookmarkStart w:name="z347" w:id="345"/>
    <w:p>
      <w:pPr>
        <w:spacing w:after="0"/>
        <w:ind w:left="0"/>
        <w:jc w:val="both"/>
      </w:pPr>
      <w:r>
        <w:rPr>
          <w:rFonts w:ascii="Times New Roman"/>
          <w:b w:val="false"/>
          <w:i w:val="false"/>
          <w:color w:val="000000"/>
          <w:sz w:val="28"/>
        </w:rPr>
        <w:t>
      236. Мыналарды:</w:t>
      </w:r>
    </w:p>
    <w:bookmarkEnd w:id="345"/>
    <w:p>
      <w:pPr>
        <w:spacing w:after="0"/>
        <w:ind w:left="0"/>
        <w:jc w:val="both"/>
      </w:pPr>
      <w:r>
        <w:rPr>
          <w:rFonts w:ascii="Times New Roman"/>
          <w:b w:val="false"/>
          <w:i w:val="false"/>
          <w:color w:val="000000"/>
          <w:sz w:val="28"/>
        </w:rPr>
        <w:t>
      сағаттардың электрондық блоктарының құрылымын, нысанын және жұмыс принципін;</w:t>
      </w:r>
    </w:p>
    <w:p>
      <w:pPr>
        <w:spacing w:after="0"/>
        <w:ind w:left="0"/>
        <w:jc w:val="both"/>
      </w:pPr>
      <w:r>
        <w:rPr>
          <w:rFonts w:ascii="Times New Roman"/>
          <w:b w:val="false"/>
          <w:i w:val="false"/>
          <w:color w:val="000000"/>
          <w:sz w:val="28"/>
        </w:rPr>
        <w:t>
      жұмсалатын материалдардың шығыс нормасын;</w:t>
      </w:r>
    </w:p>
    <w:p>
      <w:pPr>
        <w:spacing w:after="0"/>
        <w:ind w:left="0"/>
        <w:jc w:val="both"/>
      </w:pPr>
      <w:r>
        <w:rPr>
          <w:rFonts w:ascii="Times New Roman"/>
          <w:b w:val="false"/>
          <w:i w:val="false"/>
          <w:color w:val="000000"/>
          <w:sz w:val="28"/>
        </w:rPr>
        <w:t>
      жартылай өткізгіш аспаптар мен интегралды микросхемаларды статикалық электр әсерінен қорғау әдістерін;</w:t>
      </w:r>
    </w:p>
    <w:p>
      <w:pPr>
        <w:spacing w:after="0"/>
        <w:ind w:left="0"/>
        <w:jc w:val="both"/>
      </w:pPr>
      <w:r>
        <w:rPr>
          <w:rFonts w:ascii="Times New Roman"/>
          <w:b w:val="false"/>
          <w:i w:val="false"/>
          <w:color w:val="000000"/>
          <w:sz w:val="28"/>
        </w:rPr>
        <w:t>
      радиоэлементтерді дәнекерлеуге қойылатын талаптарды;</w:t>
      </w:r>
    </w:p>
    <w:p>
      <w:pPr>
        <w:spacing w:after="0"/>
        <w:ind w:left="0"/>
        <w:jc w:val="both"/>
      </w:pPr>
      <w:r>
        <w:rPr>
          <w:rFonts w:ascii="Times New Roman"/>
          <w:b w:val="false"/>
          <w:i w:val="false"/>
          <w:color w:val="000000"/>
          <w:sz w:val="28"/>
        </w:rPr>
        <w:t>
      қолданылатын бақылау-өлшеу құралдарының, әмбебап және арнаулы құрылғылардың құрылымы мен нысанын;</w:t>
      </w:r>
    </w:p>
    <w:p>
      <w:pPr>
        <w:spacing w:after="0"/>
        <w:ind w:left="0"/>
        <w:jc w:val="both"/>
      </w:pPr>
      <w:r>
        <w:rPr>
          <w:rFonts w:ascii="Times New Roman"/>
          <w:b w:val="false"/>
          <w:i w:val="false"/>
          <w:color w:val="000000"/>
          <w:sz w:val="28"/>
        </w:rPr>
        <w:t>
      электротехника мен радиотехника жөніндегі негізгі мәліметтерді білуге тиіс.</w:t>
      </w:r>
    </w:p>
    <w:bookmarkStart w:name="z348" w:id="346"/>
    <w:p>
      <w:pPr>
        <w:spacing w:after="0"/>
        <w:ind w:left="0"/>
        <w:jc w:val="left"/>
      </w:pPr>
      <w:r>
        <w:rPr>
          <w:rFonts w:ascii="Times New Roman"/>
          <w:b/>
          <w:i w:val="false"/>
          <w:color w:val="000000"/>
        </w:rPr>
        <w:t xml:space="preserve"> 99-параграф. Электрондық-механикалық сағат блоктарын электр монтаждаушы, 5-разряд</w:t>
      </w:r>
    </w:p>
    <w:bookmarkEnd w:id="346"/>
    <w:bookmarkStart w:name="z349" w:id="347"/>
    <w:p>
      <w:pPr>
        <w:spacing w:after="0"/>
        <w:ind w:left="0"/>
        <w:jc w:val="both"/>
      </w:pPr>
      <w:r>
        <w:rPr>
          <w:rFonts w:ascii="Times New Roman"/>
          <w:b w:val="false"/>
          <w:i w:val="false"/>
          <w:color w:val="000000"/>
          <w:sz w:val="28"/>
        </w:rPr>
        <w:t>
      237. Жұмыс сипаттамасы:</w:t>
      </w:r>
    </w:p>
    <w:bookmarkEnd w:id="347"/>
    <w:p>
      <w:pPr>
        <w:spacing w:after="0"/>
        <w:ind w:left="0"/>
        <w:jc w:val="both"/>
      </w:pPr>
      <w:r>
        <w:rPr>
          <w:rFonts w:ascii="Times New Roman"/>
          <w:b w:val="false"/>
          <w:i w:val="false"/>
          <w:color w:val="000000"/>
          <w:sz w:val="28"/>
        </w:rPr>
        <w:t>
      сағаттың электрондық блоктарының тәжірибелік және эксперименталдық үлгілерін монтаждау;</w:t>
      </w:r>
    </w:p>
    <w:p>
      <w:pPr>
        <w:spacing w:after="0"/>
        <w:ind w:left="0"/>
        <w:jc w:val="both"/>
      </w:pPr>
      <w:r>
        <w:rPr>
          <w:rFonts w:ascii="Times New Roman"/>
          <w:b w:val="false"/>
          <w:i w:val="false"/>
          <w:color w:val="000000"/>
          <w:sz w:val="28"/>
        </w:rPr>
        <w:t>
      блоктың электр параметрлерін тексеру;</w:t>
      </w:r>
    </w:p>
    <w:p>
      <w:pPr>
        <w:spacing w:after="0"/>
        <w:ind w:left="0"/>
        <w:jc w:val="both"/>
      </w:pPr>
      <w:r>
        <w:rPr>
          <w:rFonts w:ascii="Times New Roman"/>
          <w:b w:val="false"/>
          <w:i w:val="false"/>
          <w:color w:val="000000"/>
          <w:sz w:val="28"/>
        </w:rPr>
        <w:t>
      электрондық блоктарды реттеу, ыңғайлау және жөндеу;</w:t>
      </w:r>
    </w:p>
    <w:p>
      <w:pPr>
        <w:spacing w:after="0"/>
        <w:ind w:left="0"/>
        <w:jc w:val="both"/>
      </w:pPr>
      <w:r>
        <w:rPr>
          <w:rFonts w:ascii="Times New Roman"/>
          <w:b w:val="false"/>
          <w:i w:val="false"/>
          <w:color w:val="000000"/>
          <w:sz w:val="28"/>
        </w:rPr>
        <w:t>
      істен шыққан радиоэлементтерді бөлшектеу және оларды жарамдысымен ауыстыру.</w:t>
      </w:r>
    </w:p>
    <w:bookmarkStart w:name="z350" w:id="348"/>
    <w:p>
      <w:pPr>
        <w:spacing w:after="0"/>
        <w:ind w:left="0"/>
        <w:jc w:val="both"/>
      </w:pPr>
      <w:r>
        <w:rPr>
          <w:rFonts w:ascii="Times New Roman"/>
          <w:b w:val="false"/>
          <w:i w:val="false"/>
          <w:color w:val="000000"/>
          <w:sz w:val="28"/>
        </w:rPr>
        <w:t>
      238. Мыналарды:</w:t>
      </w:r>
    </w:p>
    <w:bookmarkEnd w:id="348"/>
    <w:p>
      <w:pPr>
        <w:spacing w:after="0"/>
        <w:ind w:left="0"/>
        <w:jc w:val="both"/>
      </w:pPr>
      <w:r>
        <w:rPr>
          <w:rFonts w:ascii="Times New Roman"/>
          <w:b w:val="false"/>
          <w:i w:val="false"/>
          <w:color w:val="000000"/>
          <w:sz w:val="28"/>
        </w:rPr>
        <w:t>
      сағаттың электрондық блоктарының электрлі және монтаждау схемаларын;</w:t>
      </w:r>
    </w:p>
    <w:p>
      <w:pPr>
        <w:spacing w:after="0"/>
        <w:ind w:left="0"/>
        <w:jc w:val="both"/>
      </w:pPr>
      <w:r>
        <w:rPr>
          <w:rFonts w:ascii="Times New Roman"/>
          <w:b w:val="false"/>
          <w:i w:val="false"/>
          <w:color w:val="000000"/>
          <w:sz w:val="28"/>
        </w:rPr>
        <w:t>
      орындалатын жұмыстың сапасын бақылау әдістерін;</w:t>
      </w:r>
    </w:p>
    <w:p>
      <w:pPr>
        <w:spacing w:after="0"/>
        <w:ind w:left="0"/>
        <w:jc w:val="both"/>
      </w:pPr>
      <w:r>
        <w:rPr>
          <w:rFonts w:ascii="Times New Roman"/>
          <w:b w:val="false"/>
          <w:i w:val="false"/>
          <w:color w:val="000000"/>
          <w:sz w:val="28"/>
        </w:rPr>
        <w:t>
      элемент беттерін монтаждау операцияларына дайындау тәсілдері мен флюстен тазарту тәсілдерін;</w:t>
      </w:r>
    </w:p>
    <w:p>
      <w:pPr>
        <w:spacing w:after="0"/>
        <w:ind w:left="0"/>
        <w:jc w:val="both"/>
      </w:pPr>
      <w:r>
        <w:rPr>
          <w:rFonts w:ascii="Times New Roman"/>
          <w:b w:val="false"/>
          <w:i w:val="false"/>
          <w:color w:val="000000"/>
          <w:sz w:val="28"/>
        </w:rPr>
        <w:t>
      радиоэлементтер параметрлерін өлшеу тәсілдерін;</w:t>
      </w:r>
    </w:p>
    <w:p>
      <w:pPr>
        <w:spacing w:after="0"/>
        <w:ind w:left="0"/>
        <w:jc w:val="both"/>
      </w:pPr>
      <w:r>
        <w:rPr>
          <w:rFonts w:ascii="Times New Roman"/>
          <w:b w:val="false"/>
          <w:i w:val="false"/>
          <w:color w:val="000000"/>
          <w:sz w:val="28"/>
        </w:rPr>
        <w:t>
      жартылай өткізгіштер мен кварцты резонаторларды дәнекерлеуге қойылатын талаптарды білуге тиіс.</w:t>
      </w:r>
    </w:p>
    <w:bookmarkStart w:name="z351" w:id="349"/>
    <w:p>
      <w:pPr>
        <w:spacing w:after="0"/>
        <w:ind w:left="0"/>
        <w:jc w:val="left"/>
      </w:pPr>
      <w:r>
        <w:rPr>
          <w:rFonts w:ascii="Times New Roman"/>
          <w:b/>
          <w:i w:val="false"/>
          <w:color w:val="000000"/>
        </w:rPr>
        <w:t xml:space="preserve"> 3-тарау. Жұмысшы кәсіптерінің алфавиттік көрсеткіші</w:t>
      </w:r>
    </w:p>
    <w:bookmarkEnd w:id="349"/>
    <w:bookmarkStart w:name="z352" w:id="350"/>
    <w:p>
      <w:pPr>
        <w:spacing w:after="0"/>
        <w:ind w:left="0"/>
        <w:jc w:val="both"/>
      </w:pPr>
      <w:r>
        <w:rPr>
          <w:rFonts w:ascii="Times New Roman"/>
          <w:b w:val="false"/>
          <w:i w:val="false"/>
          <w:color w:val="000000"/>
          <w:sz w:val="28"/>
        </w:rPr>
        <w:t xml:space="preserve">
      239. Жұмысшы кәсіптерінің алфавиттік көрсеткіші БТБА-ға(10-шығарылым)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3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Жұмыстар мен </w:t>
            </w:r>
            <w:r>
              <w:br/>
            </w:r>
            <w:r>
              <w:rPr>
                <w:rFonts w:ascii="Times New Roman"/>
                <w:b w:val="false"/>
                <w:i w:val="false"/>
                <w:color w:val="000000"/>
                <w:sz w:val="20"/>
              </w:rPr>
              <w:t xml:space="preserve">жұмысшыкәсіптерінің </w:t>
            </w:r>
            <w:r>
              <w:br/>
            </w:r>
            <w:r>
              <w:rPr>
                <w:rFonts w:ascii="Times New Roman"/>
                <w:b w:val="false"/>
                <w:i w:val="false"/>
                <w:color w:val="000000"/>
                <w:sz w:val="20"/>
              </w:rPr>
              <w:t xml:space="preserve">бірыңғай тарифтік-біліктілік </w:t>
            </w:r>
            <w:r>
              <w:br/>
            </w:r>
            <w:r>
              <w:rPr>
                <w:rFonts w:ascii="Times New Roman"/>
                <w:b w:val="false"/>
                <w:i w:val="false"/>
                <w:color w:val="000000"/>
                <w:sz w:val="20"/>
              </w:rPr>
              <w:t>анықтамалығына</w:t>
            </w:r>
            <w:r>
              <w:br/>
            </w:r>
            <w:r>
              <w:rPr>
                <w:rFonts w:ascii="Times New Roman"/>
                <w:b w:val="false"/>
                <w:i w:val="false"/>
                <w:color w:val="000000"/>
                <w:sz w:val="20"/>
              </w:rPr>
              <w:t xml:space="preserve">(10-шығарылым) </w:t>
            </w:r>
            <w:r>
              <w:br/>
            </w:r>
            <w:r>
              <w:rPr>
                <w:rFonts w:ascii="Times New Roman"/>
                <w:b w:val="false"/>
                <w:i w:val="false"/>
                <w:color w:val="000000"/>
                <w:sz w:val="20"/>
              </w:rPr>
              <w:t>қосымшасы</w:t>
            </w:r>
          </w:p>
        </w:tc>
      </w:tr>
    </w:tbl>
    <w:bookmarkStart w:name="z354" w:id="351"/>
    <w:p>
      <w:pPr>
        <w:spacing w:after="0"/>
        <w:ind w:left="0"/>
        <w:jc w:val="left"/>
      </w:pPr>
      <w:r>
        <w:rPr>
          <w:rFonts w:ascii="Times New Roman"/>
          <w:b/>
          <w:i w:val="false"/>
          <w:color w:val="000000"/>
        </w:rPr>
        <w:t xml:space="preserve"> Жұмысшы кәсіптерінің көрсеткіші</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3"/>
        <w:gridCol w:w="4117"/>
        <w:gridCol w:w="2964"/>
        <w:gridCol w:w="2396"/>
      </w:tblGrid>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атаулары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Есепші-таразышы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Жуу машиналарын реттеуші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автоматтарын, жартылай автоматтар мен автоматты желілерді реттеуші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Механикалық сағаттарды жөндеу жөніндегі сағатшы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Минералдарды кесуші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Пружина есуші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бөлшектері тістерін жылтыратушы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бөлшектері тістерін фрезерлеуші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бұйымдарын лактаушы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Сағат бөлшектеріне сызым кесуші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және тас өндірісінің бақылаушысы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Сағат шыныларын сүртуші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Сағаттарды құрастырушы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Сағаттардың құрастыру бірліктерін құрастырушы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Сәулеленетін бояулармен сурет салушы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Сәулелендіруші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Спиральдарға арналған сымды айналма соғушы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Спиральдарға арналған материалды сымдаушы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Спиральдарды орамалдаушы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Тастар мен сағат бөлшектерін жинаушы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Тастар мен сағат бөлшектерін сұрыптаушы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Тастарды жуушы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Тастарды жылтыратып тегістеуші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Тастарды тесуші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Тастарды іріктеуші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тастарды желімдеуші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тастарды жылтыратушы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Тіс фрезерлеу автоматтары мен жартылай автоматтарын реттеуші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Үстелге қойылатын станоктар мен пресстерді реттеуші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Фольганы өңдеуші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Циферблаттарды басушы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Шыныларды прессеуші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және кварцты сағаттарды жөндеу жөніндегі сағатшы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Электронды-механикалық сағаттардың блоктарын электр монтаждаушы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