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eabb8" w14:textId="8aeab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корпусының мемлекеттік әкімшілік қызметшілері болып табылатын ішкі мемлекеттік аудит және қаржылық бақылау уәкілетті органдарының мемлекеттік аудиторлары лауазымдарының санаттарына қойылатын үлгілік біліктілік талаптарын бекіту туралы" Қазақстан Республикасы Қаржы министрінің 2016 жылғы 27 қазандағы № 573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21 қазандағы № 1167 бұйрығы. Қазақстан Республикасының Әділет министрлігінде 2019 жылғы 25 қазанда № 19515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27-бабы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"Б" корпусының мемлекеттік әкімшілік қызметшілері болып табылатын ішкі мемлекеттік аудит және қаржылық бақылау уәкілетті органдарының мемлекеттік аудиторлары лауазымдарының санаттарына қойылатын үлгілік біліктілік талаптарын бекіту туралы" Қазақстан Республикасы Қаржы министрінің 2016 жылғы 27 қазандағы № 573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14573 болып тіркелген, "Әділет" ақпараттық-құқықтық жүйесінде 2016 жылғы 30 желтоқсанда жарияланған).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Бухгалтерлік есеп, аудит және бағалау әдіснамасы департаменті (А.Т. Бектурова)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 орындау туралы мәліметтердің ұсынылуын қамтамасыз етсін.</w:t>
      </w:r>
    </w:p>
    <w:bookmarkEnd w:id="5"/>
    <w:bookmarkStart w:name="z7"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Премьер-Министрінің </w:t>
            </w:r>
            <w:r>
              <w:br/>
            </w:r>
            <w:r>
              <w:rPr>
                <w:rFonts w:ascii="Times New Roman"/>
                <w:b w:val="false"/>
                <w:i/>
                <w:color w:val="000000"/>
                <w:sz w:val="20"/>
              </w:rPr>
              <w:t>Бірінші Орынбасары- 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Мемлекеттік </w:t>
      </w:r>
    </w:p>
    <w:p>
      <w:pPr>
        <w:spacing w:after="0"/>
        <w:ind w:left="0"/>
        <w:jc w:val="both"/>
      </w:pPr>
      <w:r>
        <w:rPr>
          <w:rFonts w:ascii="Times New Roman"/>
          <w:b w:val="false"/>
          <w:i w:val="false"/>
          <w:color w:val="000000"/>
          <w:sz w:val="28"/>
        </w:rPr>
        <w:t>
      қызмет істері агенттігі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