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32dc" w14:textId="ee53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31 қазандағы № 1201 бұйрығы. Қазақстан Республикасының Әділет министрлігінде 2019 жылғы 31 қазанда № 19538 болып тіркелді. Күші жойылды - Қазақстан Республикасы Қаржы министрінің 2021 жылғы 11 қарашадағы № 1166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қағидаларын бекіту туралы</w:t>
      </w:r>
    </w:p>
    <w:p>
      <w:pPr>
        <w:spacing w:after="0"/>
        <w:ind w:left="0"/>
        <w:jc w:val="both"/>
      </w:pPr>
      <w:r>
        <w:rPr>
          <w:rFonts w:ascii="Times New Roman"/>
          <w:b w:val="false"/>
          <w:i w:val="false"/>
          <w:color w:val="ff0000"/>
          <w:sz w:val="28"/>
        </w:rPr>
        <w:t xml:space="preserve">
      Ескерту. Күші жойылды - ҚР Қаржы министрінің 11.11.2021 </w:t>
      </w:r>
      <w:r>
        <w:rPr>
          <w:rFonts w:ascii="Times New Roman"/>
          <w:b w:val="false"/>
          <w:i w:val="false"/>
          <w:color w:val="ff0000"/>
          <w:sz w:val="28"/>
        </w:rPr>
        <w:t>№ 1166</w:t>
      </w:r>
      <w:r>
        <w:rPr>
          <w:rFonts w:ascii="Times New Roman"/>
          <w:b w:val="false"/>
          <w:i w:val="false"/>
          <w:color w:val="ff0000"/>
          <w:sz w:val="28"/>
        </w:rPr>
        <w:t xml:space="preserve"> (01.01.2022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бұйрықтың қолданысқа енгізілу тәртібін </w:t>
      </w:r>
      <w:r>
        <w:rPr>
          <w:rFonts w:ascii="Times New Roman"/>
          <w:b w:val="false"/>
          <w:i w:val="false"/>
          <w:color w:val="000000"/>
          <w:sz w:val="28"/>
        </w:rPr>
        <w:t>3 т</w:t>
      </w:r>
      <w:r>
        <w:rPr>
          <w:rFonts w:ascii="Times New Roman"/>
          <w:b w:val="false"/>
          <w:i w:val="false"/>
          <w:color w:val="000000"/>
          <w:sz w:val="28"/>
        </w:rPr>
        <w:t>. қараңыз</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Республикасының Заңының 1-бабы </w:t>
      </w:r>
      <w:r>
        <w:rPr>
          <w:rFonts w:ascii="Times New Roman"/>
          <w:b w:val="false"/>
          <w:i w:val="false"/>
          <w:color w:val="000000"/>
          <w:sz w:val="28"/>
        </w:rPr>
        <w:t>3-1) тармақшасына</w:t>
      </w:r>
      <w:r>
        <w:rPr>
          <w:rFonts w:ascii="Times New Roman"/>
          <w:b w:val="false"/>
          <w:i w:val="false"/>
          <w:color w:val="000000"/>
          <w:sz w:val="28"/>
        </w:rPr>
        <w:t xml:space="preserve"> және 15-1-бабының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04.06.2021 </w:t>
      </w:r>
      <w:r>
        <w:rPr>
          <w:rFonts w:ascii="Times New Roman"/>
          <w:b w:val="false"/>
          <w:i w:val="false"/>
          <w:color w:val="000000"/>
          <w:sz w:val="28"/>
        </w:rPr>
        <w:t>№ 56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 заңнамасы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 ресми жариялануға тиіс және 2021 жылғы 1 қаңтардан бастап қолданысқа енгізілетін Қағидалардың </w:t>
      </w:r>
      <w:r>
        <w:rPr>
          <w:rFonts w:ascii="Times New Roman"/>
          <w:b w:val="false"/>
          <w:i w:val="false"/>
          <w:color w:val="000000"/>
          <w:sz w:val="28"/>
        </w:rPr>
        <w:t>26-тармағын</w:t>
      </w:r>
      <w:r>
        <w:rPr>
          <w:rFonts w:ascii="Times New Roman"/>
          <w:b w:val="false"/>
          <w:i w:val="false"/>
          <w:color w:val="000000"/>
          <w:sz w:val="28"/>
        </w:rPr>
        <w:t xml:space="preserve">, </w:t>
      </w:r>
      <w:r>
        <w:rPr>
          <w:rFonts w:ascii="Times New Roman"/>
          <w:b w:val="false"/>
          <w:i w:val="false"/>
          <w:color w:val="000000"/>
          <w:sz w:val="28"/>
        </w:rPr>
        <w:t>36-тармағының</w:t>
      </w:r>
      <w:r>
        <w:rPr>
          <w:rFonts w:ascii="Times New Roman"/>
          <w:b w:val="false"/>
          <w:i w:val="false"/>
          <w:color w:val="000000"/>
          <w:sz w:val="28"/>
        </w:rPr>
        <w:t xml:space="preserve"> 6) тармақшасын, </w:t>
      </w:r>
      <w:r>
        <w:rPr>
          <w:rFonts w:ascii="Times New Roman"/>
          <w:b w:val="false"/>
          <w:i w:val="false"/>
          <w:color w:val="000000"/>
          <w:sz w:val="28"/>
        </w:rPr>
        <w:t>40-тармағын</w:t>
      </w:r>
      <w:r>
        <w:rPr>
          <w:rFonts w:ascii="Times New Roman"/>
          <w:b w:val="false"/>
          <w:i w:val="false"/>
          <w:color w:val="000000"/>
          <w:sz w:val="28"/>
        </w:rPr>
        <w:t xml:space="preserve">, </w:t>
      </w:r>
      <w:r>
        <w:rPr>
          <w:rFonts w:ascii="Times New Roman"/>
          <w:b w:val="false"/>
          <w:i w:val="false"/>
          <w:color w:val="000000"/>
          <w:sz w:val="28"/>
        </w:rPr>
        <w:t>53-тармағын</w:t>
      </w:r>
      <w:r>
        <w:rPr>
          <w:rFonts w:ascii="Times New Roman"/>
          <w:b w:val="false"/>
          <w:i w:val="false"/>
          <w:color w:val="000000"/>
          <w:sz w:val="28"/>
        </w:rPr>
        <w:t xml:space="preserve">, </w:t>
      </w:r>
      <w:r>
        <w:rPr>
          <w:rFonts w:ascii="Times New Roman"/>
          <w:b w:val="false"/>
          <w:i w:val="false"/>
          <w:color w:val="000000"/>
          <w:sz w:val="28"/>
        </w:rPr>
        <w:t>70-тармағының</w:t>
      </w:r>
      <w:r>
        <w:rPr>
          <w:rFonts w:ascii="Times New Roman"/>
          <w:b w:val="false"/>
          <w:i w:val="false"/>
          <w:color w:val="000000"/>
          <w:sz w:val="28"/>
        </w:rPr>
        <w:t xml:space="preserve"> 2) және 4) тармақшаларын, </w:t>
      </w:r>
      <w:r>
        <w:rPr>
          <w:rFonts w:ascii="Times New Roman"/>
          <w:b w:val="false"/>
          <w:i w:val="false"/>
          <w:color w:val="000000"/>
          <w:sz w:val="28"/>
        </w:rPr>
        <w:t>113-тармағының</w:t>
      </w:r>
      <w:r>
        <w:rPr>
          <w:rFonts w:ascii="Times New Roman"/>
          <w:b w:val="false"/>
          <w:i w:val="false"/>
          <w:color w:val="000000"/>
          <w:sz w:val="28"/>
        </w:rPr>
        <w:t xml:space="preserve"> 4) тармақшасын, </w:t>
      </w:r>
      <w:r>
        <w:rPr>
          <w:rFonts w:ascii="Times New Roman"/>
          <w:b w:val="false"/>
          <w:i w:val="false"/>
          <w:color w:val="000000"/>
          <w:sz w:val="28"/>
        </w:rPr>
        <w:t>149-тармағының</w:t>
      </w:r>
      <w:r>
        <w:rPr>
          <w:rFonts w:ascii="Times New Roman"/>
          <w:b w:val="false"/>
          <w:i w:val="false"/>
          <w:color w:val="000000"/>
          <w:sz w:val="28"/>
        </w:rPr>
        <w:t xml:space="preserve"> 1) тармақшасының бесінші абзацын және 3) тармақшасының екінші абзацын, </w:t>
      </w:r>
      <w:r>
        <w:rPr>
          <w:rFonts w:ascii="Times New Roman"/>
          <w:b w:val="false"/>
          <w:i w:val="false"/>
          <w:color w:val="000000"/>
          <w:sz w:val="28"/>
        </w:rPr>
        <w:t>184-тармағының</w:t>
      </w:r>
      <w:r>
        <w:rPr>
          <w:rFonts w:ascii="Times New Roman"/>
          <w:b w:val="false"/>
          <w:i w:val="false"/>
          <w:color w:val="000000"/>
          <w:sz w:val="28"/>
        </w:rPr>
        <w:t xml:space="preserve"> үшінші және төртінші абзацтарын және </w:t>
      </w:r>
      <w:r>
        <w:rPr>
          <w:rFonts w:ascii="Times New Roman"/>
          <w:b w:val="false"/>
          <w:i w:val="false"/>
          <w:color w:val="000000"/>
          <w:sz w:val="28"/>
        </w:rPr>
        <w:t>369-тармағын</w:t>
      </w:r>
      <w:r>
        <w:rPr>
          <w:rFonts w:ascii="Times New Roman"/>
          <w:b w:val="false"/>
          <w:i w:val="false"/>
          <w:color w:val="000000"/>
          <w:sz w:val="28"/>
        </w:rPr>
        <w:t xml:space="preserve"> қоспағанда, 2020 жылғы 1 қаңтардан бастап қолданысқа енгізіледі.</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Премьер-Министрінің </w:t>
      </w:r>
    </w:p>
    <w:p>
      <w:pPr>
        <w:spacing w:after="0"/>
        <w:ind w:left="0"/>
        <w:jc w:val="both"/>
      </w:pPr>
      <w:r>
        <w:rPr>
          <w:rFonts w:ascii="Times New Roman"/>
          <w:b/>
          <w:i w:val="false"/>
          <w:color w:val="000000"/>
          <w:sz w:val="28"/>
        </w:rPr>
        <w:t xml:space="preserve">Бірінші Орынбасары- Қаржы министрі </w:t>
      </w:r>
      <w:r>
        <w:rPr>
          <w:rFonts w:ascii="Times New Roman"/>
          <w:b/>
          <w:i w:val="false"/>
          <w:color w:val="000000"/>
          <w:sz w:val="28"/>
        </w:rPr>
        <w:t>      А. Смаилов</w:t>
      </w:r>
    </w:p>
    <w:p>
      <w:pPr>
        <w:spacing w:after="0"/>
        <w:ind w:left="0"/>
        <w:jc w:val="both"/>
      </w:pPr>
      <w:bookmarkStart w:name="z8" w:id="7"/>
      <w:r>
        <w:rPr>
          <w:rFonts w:ascii="Times New Roman"/>
          <w:b w:val="false"/>
          <w:i w:val="false"/>
          <w:color w:val="000000"/>
          <w:sz w:val="28"/>
        </w:rPr>
        <w:t>
      Қазақстан Республикасының</w:t>
      </w:r>
    </w:p>
    <w:bookmarkEnd w:id="7"/>
    <w:p>
      <w:pPr>
        <w:spacing w:after="0"/>
        <w:ind w:left="0"/>
        <w:jc w:val="both"/>
      </w:pPr>
      <w:r>
        <w:rPr>
          <w:rFonts w:ascii="Times New Roman"/>
          <w:b w:val="false"/>
          <w:i w:val="false"/>
          <w:color w:val="000000"/>
          <w:sz w:val="28"/>
        </w:rPr>
        <w:t>Қаржы Министрінің</w:t>
      </w:r>
    </w:p>
    <w:p>
      <w:pPr>
        <w:spacing w:after="0"/>
        <w:ind w:left="0"/>
        <w:jc w:val="both"/>
      </w:pPr>
      <w:r>
        <w:rPr>
          <w:rFonts w:ascii="Times New Roman"/>
          <w:b w:val="false"/>
          <w:i w:val="false"/>
          <w:color w:val="000000"/>
          <w:sz w:val="28"/>
        </w:rPr>
        <w:t>міндетін атқарушының</w:t>
      </w:r>
    </w:p>
    <w:p>
      <w:pPr>
        <w:spacing w:after="0"/>
        <w:ind w:left="0"/>
        <w:jc w:val="both"/>
      </w:pPr>
      <w:r>
        <w:rPr>
          <w:rFonts w:ascii="Times New Roman"/>
          <w:b w:val="false"/>
          <w:i w:val="false"/>
          <w:color w:val="000000"/>
          <w:sz w:val="28"/>
        </w:rPr>
        <w:t>2019 жылғы 31 қазандағы</w:t>
      </w:r>
    </w:p>
    <w:p>
      <w:pPr>
        <w:spacing w:after="0"/>
        <w:ind w:left="0"/>
        <w:jc w:val="both"/>
      </w:pPr>
      <w:r>
        <w:rPr>
          <w:rFonts w:ascii="Times New Roman"/>
          <w:b w:val="false"/>
          <w:i w:val="false"/>
          <w:color w:val="000000"/>
          <w:sz w:val="28"/>
        </w:rPr>
        <w:t>№ 1201 бұйрығымен</w:t>
      </w:r>
    </w:p>
    <w:p>
      <w:pPr>
        <w:spacing w:after="0"/>
        <w:ind w:left="0"/>
        <w:jc w:val="both"/>
      </w:pPr>
      <w:r>
        <w:rPr>
          <w:rFonts w:ascii="Times New Roman"/>
          <w:b w:val="false"/>
          <w:i w:val="false"/>
          <w:color w:val="000000"/>
          <w:sz w:val="28"/>
        </w:rPr>
        <w:t>бекітілген</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w:t>
      </w:r>
    </w:p>
    <w:bookmarkEnd w:id="8"/>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9"/>
    <w:bookmarkStart w:name="z11" w:id="10"/>
    <w:p>
      <w:pPr>
        <w:spacing w:after="0"/>
        <w:ind w:left="0"/>
        <w:jc w:val="both"/>
      </w:pPr>
      <w:r>
        <w:rPr>
          <w:rFonts w:ascii="Times New Roman"/>
          <w:b w:val="false"/>
          <w:i w:val="false"/>
          <w:color w:val="000000"/>
          <w:sz w:val="28"/>
        </w:rPr>
        <w:t xml:space="preserve">
      1.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 (бұдан әрі – Қағидалары)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Акционерлік қоғамдар туралы</w:t>
      </w:r>
      <w:r>
        <w:rPr>
          <w:rFonts w:ascii="Times New Roman"/>
          <w:b w:val="false"/>
          <w:i w:val="false"/>
          <w:color w:val="000000"/>
          <w:sz w:val="28"/>
        </w:rPr>
        <w:t>",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(бұдан әрі – Заң), "</w:t>
      </w:r>
      <w:r>
        <w:rPr>
          <w:rFonts w:ascii="Times New Roman"/>
          <w:b w:val="false"/>
          <w:i w:val="false"/>
          <w:color w:val="000000"/>
          <w:sz w:val="28"/>
        </w:rPr>
        <w:t>Ақпараттандыру туралы</w:t>
      </w:r>
      <w:r>
        <w:rPr>
          <w:rFonts w:ascii="Times New Roman"/>
          <w:b w:val="false"/>
          <w:i w:val="false"/>
          <w:color w:val="000000"/>
          <w:sz w:val="28"/>
        </w:rPr>
        <w:t>" Заңдарына сәйкес әзірленді және сатып алуды жүзеге асыру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04.06.2021 </w:t>
      </w:r>
      <w:r>
        <w:rPr>
          <w:rFonts w:ascii="Times New Roman"/>
          <w:b w:val="false"/>
          <w:i w:val="false"/>
          <w:color w:val="000000"/>
          <w:sz w:val="28"/>
        </w:rPr>
        <w:t>№ 56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Осы Қағидалардың қолданылу аясы</w:t>
      </w:r>
    </w:p>
    <w:bookmarkEnd w:id="11"/>
    <w:bookmarkStart w:name="z13" w:id="12"/>
    <w:p>
      <w:pPr>
        <w:spacing w:after="0"/>
        <w:ind w:left="0"/>
        <w:jc w:val="both"/>
      </w:pPr>
      <w:r>
        <w:rPr>
          <w:rFonts w:ascii="Times New Roman"/>
          <w:b w:val="false"/>
          <w:i w:val="false"/>
          <w:color w:val="000000"/>
          <w:sz w:val="28"/>
        </w:rPr>
        <w:t>
      2. Осы Қағидалар тапсырыс берушінің жұмыс істеуін қамтамасыз етуге, сондай-ақ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мыналарды қоспағанда:</w:t>
      </w:r>
    </w:p>
    <w:bookmarkEnd w:id="12"/>
    <w:p>
      <w:pPr>
        <w:spacing w:after="0"/>
        <w:ind w:left="0"/>
        <w:jc w:val="both"/>
      </w:pPr>
      <w:r>
        <w:rPr>
          <w:rFonts w:ascii="Times New Roman"/>
          <w:b w:val="false"/>
          <w:i w:val="false"/>
          <w:color w:val="000000"/>
          <w:sz w:val="28"/>
        </w:rPr>
        <w:t>
      1) еңбек шарттары бойынша жеке тұлғалардан не өтеулі қызмет көрсету шарттары бойынша кәсіпкерлік қызмет субъектілері болып табылмайтын жеке тұлғалардан жүзеге асырылатын көрсетілетін қызметтерді сатып алу;</w:t>
      </w:r>
    </w:p>
    <w:p>
      <w:pPr>
        <w:spacing w:after="0"/>
        <w:ind w:left="0"/>
        <w:jc w:val="both"/>
      </w:pPr>
      <w:r>
        <w:rPr>
          <w:rFonts w:ascii="Times New Roman"/>
          <w:b w:val="false"/>
          <w:i w:val="false"/>
          <w:color w:val="000000"/>
          <w:sz w:val="28"/>
        </w:rPr>
        <w:t>
      2) мүшелік жарналар (салымдар), оның ішінде жаңадан құрылатын заңды тұлғалардың жарғылық капиталына енгізу;</w:t>
      </w:r>
    </w:p>
    <w:p>
      <w:pPr>
        <w:spacing w:after="0"/>
        <w:ind w:left="0"/>
        <w:jc w:val="both"/>
      </w:pPr>
      <w:r>
        <w:rPr>
          <w:rFonts w:ascii="Times New Roman"/>
          <w:b w:val="false"/>
          <w:i w:val="false"/>
          <w:color w:val="000000"/>
          <w:sz w:val="28"/>
        </w:rPr>
        <w:t>
      3) заңды тұлғалардың жарғылық капиталындағы үлесті сатып алу;</w:t>
      </w:r>
    </w:p>
    <w:p>
      <w:pPr>
        <w:spacing w:after="0"/>
        <w:ind w:left="0"/>
        <w:jc w:val="both"/>
      </w:pPr>
      <w:r>
        <w:rPr>
          <w:rFonts w:ascii="Times New Roman"/>
          <w:b w:val="false"/>
          <w:i w:val="false"/>
          <w:color w:val="000000"/>
          <w:sz w:val="28"/>
        </w:rPr>
        <w:t>
      4) Қазақстан Республикасының халықаралық шарттарына сәйкес, сондай-ақ Қазақстан Республикасы мүшесі болып табылатын халықаралық ұйымдар қаржыландыратын инвестициялық жобаларды іске асыру шеңберінде жүзеге асырылатын тауарларды, жұмыстарды, көрсетілетін қызметтерді сатып алу;</w:t>
      </w:r>
    </w:p>
    <w:p>
      <w:pPr>
        <w:spacing w:after="0"/>
        <w:ind w:left="0"/>
        <w:jc w:val="both"/>
      </w:pPr>
      <w:r>
        <w:rPr>
          <w:rFonts w:ascii="Times New Roman"/>
          <w:b w:val="false"/>
          <w:i w:val="false"/>
          <w:color w:val="000000"/>
          <w:sz w:val="28"/>
        </w:rPr>
        <w:t>
      5) Қазақстан Республикасының заңнамасына сәйкес алынған лицензиялар негізінде Қазақстан Республикасының Ұлттық Банкі, банктер мен банк операцияларының жекелеген түрлерін жүзеге асыратын ұйымдар жүзеге асыратын банк операцияларын жүргізуге байланысты қаржылық қызметтерді сатып алу, сондай-ақ бағалы қағаздар нарығында брокерлік және (немесе) дилерлік қызметтерді және кастодиандық қызмет көрсетуді және өзге қатысушыларды сатып алу, "ФАСТИ", "S.W.І.F.T" көлік (телекоммуникациялық) жүйелерін қосу, оларға қызмет көрсету және пайдалану жөніндегі, оның ішінде "Қазақстан қор биржасы" акционерлік қоғамы көрсететін банктік үзінді көшірмелерді және ақпараттық қызметтерді алумен байланысты қызметтерді, Қазақстан Республикасының екінші деңгейлі банктерінің және (немесе) халықаралық (шетелдік) банктердің, заң консультанттарының, қолайлы хаттарды шығару жөніндегі сыртқы аудиторлық компаниялардың, сенімді басқарушы инвестордың, төлем трансфер-агенттерінің, тіркеушілердің қызметтерін, іс жүргізу мен төрелік және тапсырыс берушінің қарыз алуды, оның ішінде бағалы қағаздарды шығару және оларды ақысын төлеп сатып алуды, борышты және инвестициялық (қазынашылық) портфельді басқару, Refinitiv және (немесе) Bloomberg L.P. ұйымдастыруы үшін қажетті өзге де қызметтерді сатып алу, сондай-ақ "Жобалық қаржыландыру және секьюритилендiру туралы" Қазақстан Республикасының Заңына сәйкес оригинатор ретінде секьюритилендіру мәмілелерін жүзеге асыру кезінде жоғарыда көрсетілген қызметтерді сатып алу;</w:t>
      </w:r>
    </w:p>
    <w:p>
      <w:pPr>
        <w:spacing w:after="0"/>
        <w:ind w:left="0"/>
        <w:jc w:val="both"/>
      </w:pPr>
      <w:r>
        <w:rPr>
          <w:rFonts w:ascii="Times New Roman"/>
          <w:b w:val="false"/>
          <w:i w:val="false"/>
          <w:color w:val="000000"/>
          <w:sz w:val="28"/>
        </w:rPr>
        <w:t>
      6) теңіз портында алынатын алымдар мен төлемдерді төлеу;</w:t>
      </w:r>
    </w:p>
    <w:p>
      <w:pPr>
        <w:spacing w:after="0"/>
        <w:ind w:left="0"/>
        <w:jc w:val="both"/>
      </w:pPr>
      <w:r>
        <w:rPr>
          <w:rFonts w:ascii="Times New Roman"/>
          <w:b w:val="false"/>
          <w:i w:val="false"/>
          <w:color w:val="000000"/>
          <w:sz w:val="28"/>
        </w:rPr>
        <w:t>
      7) өкілдік шығыстар, іссапар шығыстары және іссапар шығыстарына байланысты қызметтерді сатып алу;</w:t>
      </w:r>
    </w:p>
    <w:p>
      <w:pPr>
        <w:spacing w:after="0"/>
        <w:ind w:left="0"/>
        <w:jc w:val="both"/>
      </w:pPr>
      <w:r>
        <w:rPr>
          <w:rFonts w:ascii="Times New Roman"/>
          <w:b w:val="false"/>
          <w:i w:val="false"/>
          <w:color w:val="000000"/>
          <w:sz w:val="28"/>
        </w:rPr>
        <w:t>
      8) басқару органының және бақылау кеңесінің мүшелеріне сыйақы төлеу;</w:t>
      </w:r>
    </w:p>
    <w:p>
      <w:pPr>
        <w:spacing w:after="0"/>
        <w:ind w:left="0"/>
        <w:jc w:val="both"/>
      </w:pPr>
      <w:r>
        <w:rPr>
          <w:rFonts w:ascii="Times New Roman"/>
          <w:b w:val="false"/>
          <w:i w:val="false"/>
          <w:color w:val="000000"/>
          <w:sz w:val="28"/>
        </w:rPr>
        <w:t>
      9) ауыл шаруашылығы өнімін және оны қайта өңдеу өнімдерін, сондай-ақ Қазақстан Республикасының заңнамасына сәйкес жүзеге асырылатын оларды сақтау, қайта өңдеу, тасымалдау жөніндегі көрсетілетін қызметтерді сатып алу;</w:t>
      </w:r>
    </w:p>
    <w:p>
      <w:pPr>
        <w:spacing w:after="0"/>
        <w:ind w:left="0"/>
        <w:jc w:val="both"/>
      </w:pPr>
      <w:r>
        <w:rPr>
          <w:rFonts w:ascii="Times New Roman"/>
          <w:b w:val="false"/>
          <w:i w:val="false"/>
          <w:color w:val="000000"/>
          <w:sz w:val="28"/>
        </w:rPr>
        <w:t>
      10) ұлттық басқарушы холдингтің стратегиялық консультативтік-кеңесші органының қызметін қамтамасыз ету үшін Ұлттық басқарушы холдингтің көрсетілетін қызметтерді сатып алу;</w:t>
      </w:r>
    </w:p>
    <w:p>
      <w:pPr>
        <w:spacing w:after="0"/>
        <w:ind w:left="0"/>
        <w:jc w:val="both"/>
      </w:pPr>
      <w:r>
        <w:rPr>
          <w:rFonts w:ascii="Times New Roman"/>
          <w:b w:val="false"/>
          <w:i w:val="false"/>
          <w:color w:val="000000"/>
          <w:sz w:val="28"/>
        </w:rPr>
        <w:t>
      11) отандық және шетелдік селекцияның асыл тұқымды малдарын және ауыл шаруашылығы жануарларын сатып алу;</w:t>
      </w:r>
    </w:p>
    <w:p>
      <w:pPr>
        <w:spacing w:after="0"/>
        <w:ind w:left="0"/>
        <w:jc w:val="both"/>
      </w:pPr>
      <w:r>
        <w:rPr>
          <w:rFonts w:ascii="Times New Roman"/>
          <w:b w:val="false"/>
          <w:i w:val="false"/>
          <w:color w:val="000000"/>
          <w:sz w:val="28"/>
        </w:rPr>
        <w:t>
      12) ұлттық басқарушы холдингтің экспорттық кредиттерді сақтандыруға мамандандырылған халықаралық сақтандыру компаниясының көрсетілетін қызметтерін сатып алуы;</w:t>
      </w:r>
    </w:p>
    <w:p>
      <w:pPr>
        <w:spacing w:after="0"/>
        <w:ind w:left="0"/>
        <w:jc w:val="both"/>
      </w:pPr>
      <w:r>
        <w:rPr>
          <w:rFonts w:ascii="Times New Roman"/>
          <w:b w:val="false"/>
          <w:i w:val="false"/>
          <w:color w:val="000000"/>
          <w:sz w:val="28"/>
        </w:rPr>
        <w:t>
      13) исламдық қаржыландыру бойынша, оның ішінде шет мемлекеттердің аумағында тіркелген ұйымдармен мәмілелерді іске асыру шеңберінде тауарларды, жұмыстарды, көрсетілетін қызметтерді сатып алу;</w:t>
      </w:r>
    </w:p>
    <w:p>
      <w:pPr>
        <w:spacing w:after="0"/>
        <w:ind w:left="0"/>
        <w:jc w:val="both"/>
      </w:pPr>
      <w:r>
        <w:rPr>
          <w:rFonts w:ascii="Times New Roman"/>
          <w:b w:val="false"/>
          <w:i w:val="false"/>
          <w:color w:val="000000"/>
          <w:sz w:val="28"/>
        </w:rPr>
        <w:t>
      14) бағалы қағаздарды бірыңғай тіркеушінің қызметтерін және бағалы қағаздармен операциялар бойынша көрсетілетін қызметтерді сатып алу;</w:t>
      </w:r>
    </w:p>
    <w:p>
      <w:pPr>
        <w:spacing w:after="0"/>
        <w:ind w:left="0"/>
        <w:jc w:val="both"/>
      </w:pPr>
      <w:r>
        <w:rPr>
          <w:rFonts w:ascii="Times New Roman"/>
          <w:b w:val="false"/>
          <w:i w:val="false"/>
          <w:color w:val="000000"/>
          <w:sz w:val="28"/>
        </w:rPr>
        <w:t xml:space="preserve">
      15) "Тұрғын үй құрылысына үлестік қатысу туралы" 2016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кепілдік жағдайды реттеу шеңберінде тауарларды, жұмыстар мен көрсетілетін қызметтерді сатып алу;</w:t>
      </w:r>
    </w:p>
    <w:p>
      <w:pPr>
        <w:spacing w:after="0"/>
        <w:ind w:left="0"/>
        <w:jc w:val="both"/>
      </w:pPr>
      <w:r>
        <w:rPr>
          <w:rFonts w:ascii="Times New Roman"/>
          <w:b w:val="false"/>
          <w:i w:val="false"/>
          <w:color w:val="000000"/>
          <w:sz w:val="28"/>
        </w:rPr>
        <w:t>
      16) уақытша бос ақша қаражатын және бағалы қағаздарды орналастыруға байланысты қазынашылық операцияларын жүзеге асыру кезінде қаржы құралдарын, оның ішінде бағалы қағаздарды сатып алу;</w:t>
      </w:r>
    </w:p>
    <w:p>
      <w:pPr>
        <w:spacing w:after="0"/>
        <w:ind w:left="0"/>
        <w:jc w:val="both"/>
      </w:pPr>
      <w:r>
        <w:rPr>
          <w:rFonts w:ascii="Times New Roman"/>
          <w:b w:val="false"/>
          <w:i w:val="false"/>
          <w:color w:val="000000"/>
          <w:sz w:val="28"/>
        </w:rPr>
        <w:t>
      17) мемлекеттік кепілдік беру, Қазақстан Республикасының бюджет заңнамасына сәйкес мемлекеттік кепілдік бойынша міндеттемелер орындалған жағдайда оқшауландырылған республикалық бюджет қаражатын қайтару жөніндегі құқықтық қатынастар шеңберінде сенім білдірілген өкілдің (агенттің) қызметтерін сатып алу;</w:t>
      </w:r>
    </w:p>
    <w:p>
      <w:pPr>
        <w:spacing w:after="0"/>
        <w:ind w:left="0"/>
        <w:jc w:val="both"/>
      </w:pPr>
      <w:r>
        <w:rPr>
          <w:rFonts w:ascii="Times New Roman"/>
          <w:b w:val="false"/>
          <w:i w:val="false"/>
          <w:color w:val="000000"/>
          <w:sz w:val="28"/>
        </w:rPr>
        <w:t>
      18) қаржы лизингі қызметтерін сатып алу және (немесе) лизинг қызметін жүзеге асыру кезінде оларды кейін лизингке беру үшін тауарларды, сондай-ақ лизинг нысанасын сатып алумен, жеткізумен және жұмыс жағдайына келтірумен тікелей байланысты тауарларды, жұмыстар мен көрсетілетін қызметтерді сатып алу.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Осы Қағидаларда қолданылатын негізгі ұғымдар</w:t>
      </w:r>
    </w:p>
    <w:bookmarkEnd w:id="13"/>
    <w:bookmarkStart w:name="z15" w:id="14"/>
    <w:p>
      <w:pPr>
        <w:spacing w:after="0"/>
        <w:ind w:left="0"/>
        <w:jc w:val="both"/>
      </w:pPr>
      <w:r>
        <w:rPr>
          <w:rFonts w:ascii="Times New Roman"/>
          <w:b w:val="false"/>
          <w:i w:val="false"/>
          <w:color w:val="000000"/>
          <w:sz w:val="28"/>
        </w:rPr>
        <w:t>
      3. Осы Қағидаларда мынадай ұғымдар пайдаланылады:</w:t>
      </w:r>
    </w:p>
    <w:bookmarkEnd w:id="14"/>
    <w:p>
      <w:pPr>
        <w:spacing w:after="0"/>
        <w:ind w:left="0"/>
        <w:jc w:val="both"/>
      </w:pPr>
      <w:r>
        <w:rPr>
          <w:rFonts w:ascii="Times New Roman"/>
          <w:b w:val="false"/>
          <w:i w:val="false"/>
          <w:color w:val="000000"/>
          <w:sz w:val="28"/>
        </w:rPr>
        <w:t>
      1) анық емес ақпарат – әлеуетті өнім берушінің тендерге қатысуға арналған өтінімінде қамтылған, сол сияқты әлеуетті өнім берушінің берілген өтінімінің шынайы мазмұнын бұрмалайтын және шындығына сәйкес келмейтін түзетулер арқылы енгізілген жалған мәліметтер;</w:t>
      </w:r>
    </w:p>
    <w:p>
      <w:pPr>
        <w:spacing w:after="0"/>
        <w:ind w:left="0"/>
        <w:jc w:val="both"/>
      </w:pPr>
      <w:r>
        <w:rPr>
          <w:rFonts w:ascii="Times New Roman"/>
          <w:b w:val="false"/>
          <w:i w:val="false"/>
          <w:color w:val="000000"/>
          <w:sz w:val="28"/>
        </w:rPr>
        <w:t>
      2) әлеуетті өнім беруші –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p>
      <w:pPr>
        <w:spacing w:after="0"/>
        <w:ind w:left="0"/>
        <w:jc w:val="both"/>
      </w:pPr>
      <w:r>
        <w:rPr>
          <w:rFonts w:ascii="Times New Roman"/>
          <w:b w:val="false"/>
          <w:i w:val="false"/>
          <w:color w:val="000000"/>
          <w:sz w:val="28"/>
        </w:rPr>
        <w:t>
      3) әлеуетті өнім берушінің үлестес тұлғасы – осы әлеуетті өнім берушінің шешімдерін айқындауға және (немесе) ол қабылдайтын шешімдерге, оның ішінде жазбаша нысанда жасалған мәміленің күшіне орай ықпал етуге құқығы бар кез келген жеке немесе заңды тұлға, сондай-ақ өзіне қатысты осы әлеуетті өнім берушінің осындай құқығы болатын кез келген жеке немесе заңды тұлға;</w:t>
      </w:r>
    </w:p>
    <w:p>
      <w:pPr>
        <w:spacing w:after="0"/>
        <w:ind w:left="0"/>
        <w:jc w:val="both"/>
      </w:pPr>
      <w:r>
        <w:rPr>
          <w:rFonts w:ascii="Times New Roman"/>
          <w:b w:val="false"/>
          <w:i w:val="false"/>
          <w:color w:val="000000"/>
          <w:sz w:val="28"/>
        </w:rPr>
        <w:t>
      4) біртекті тауарлар, жұмыстар, көрсетілетін қызметтер – бірдей болмаса да, сол бір функцияларды орындауына мүмкіндік беретін ұқсас сипаттамалары бар және ұқсас құрауыштардан тұратын тауарлар, жұмыстар, көрсетілетін қызметтер;</w:t>
      </w:r>
    </w:p>
    <w:p>
      <w:pPr>
        <w:spacing w:after="0"/>
        <w:ind w:left="0"/>
        <w:jc w:val="both"/>
      </w:pPr>
      <w:r>
        <w:rPr>
          <w:rFonts w:ascii="Times New Roman"/>
          <w:b w:val="false"/>
          <w:i w:val="false"/>
          <w:color w:val="000000"/>
          <w:sz w:val="28"/>
        </w:rPr>
        <w:t>
      5) веб-порталда тіркеу – сатып алу жүйесі субъектісін веб-портал арқылы сатып алуға қатысуға жіберу;</w:t>
      </w:r>
    </w:p>
    <w:p>
      <w:pPr>
        <w:spacing w:after="0"/>
        <w:ind w:left="0"/>
        <w:jc w:val="both"/>
      </w:pPr>
      <w:r>
        <w:rPr>
          <w:rFonts w:ascii="Times New Roman"/>
          <w:b w:val="false"/>
          <w:i w:val="false"/>
          <w:color w:val="000000"/>
          <w:sz w:val="28"/>
        </w:rPr>
        <w:t>
      6) веб-порталға қатысушы – Тапсырыс беруші, сатып алуды ұйымдастырушы, әлеуетті өнім беруші, өнім беруші, сатып алуды бақылау жөніндегі орталықтандырылған қызмет, сатып алу саласындағы уәкілетті орган, веб-порталда тіркеуден өткен электрондық сатып алу ақпараттық жүйесінің операторы;</w:t>
      </w:r>
    </w:p>
    <w:p>
      <w:pPr>
        <w:spacing w:after="0"/>
        <w:ind w:left="0"/>
        <w:jc w:val="both"/>
      </w:pPr>
      <w:r>
        <w:rPr>
          <w:rFonts w:ascii="Times New Roman"/>
          <w:b w:val="false"/>
          <w:i w:val="false"/>
          <w:color w:val="000000"/>
          <w:sz w:val="28"/>
        </w:rPr>
        <w:t>
      7) дауыс беретін акцияларының (жарғылық капиталға қатысу үлестерінің) елу және одан да көп пайызы мемлекетке тиесілі заңды тұлғалардың үлестес тұлғалары – дауыс беретін акцияларының (жарғылық капиталға қатысу үлестерінің) елу және одан да көп пайызы тікелей не жанама түрде, дауыс беретін акцияларының (жарғылық капиталға қатысу үлестерінің) елу және одан да көп пайызы мемлекетке тиесілі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p>
    <w:p>
      <w:pPr>
        <w:spacing w:after="0"/>
        <w:ind w:left="0"/>
        <w:jc w:val="both"/>
      </w:pPr>
      <w:r>
        <w:rPr>
          <w:rFonts w:ascii="Times New Roman"/>
          <w:b w:val="false"/>
          <w:i w:val="false"/>
          <w:color w:val="000000"/>
          <w:sz w:val="28"/>
        </w:rPr>
        <w:t>
      8) жұмыстар – заттық нәтижесі бар қызмет, сондай-ақ Қазақстан Республикасының заңдарына сәйкес жұмыстарға жатқызылған өзге де қызмет;</w:t>
      </w:r>
    </w:p>
    <w:p>
      <w:pPr>
        <w:spacing w:after="0"/>
        <w:ind w:left="0"/>
        <w:jc w:val="both"/>
      </w:pPr>
      <w:r>
        <w:rPr>
          <w:rFonts w:ascii="Times New Roman"/>
          <w:b w:val="false"/>
          <w:i w:val="false"/>
          <w:color w:val="000000"/>
          <w:sz w:val="28"/>
        </w:rPr>
        <w:t>
      9) жеке кабинет – электрондық сатып алу сатып алу рәсімдерін, сатып алуға қатысуларын, сондай-ақ веб-порталда орналастырылған автоматтық хабарламалар мен мәліметтерді алуды жүзеге асыруға арналған пайдаланушының веб-порталдағы автоматтандырылған жұмыс орны;</w:t>
      </w:r>
    </w:p>
    <w:p>
      <w:pPr>
        <w:spacing w:after="0"/>
        <w:ind w:left="0"/>
        <w:jc w:val="both"/>
      </w:pPr>
      <w:r>
        <w:rPr>
          <w:rFonts w:ascii="Times New Roman"/>
          <w:b w:val="false"/>
          <w:i w:val="false"/>
          <w:color w:val="000000"/>
          <w:sz w:val="28"/>
        </w:rPr>
        <w:t>
      10) жергілікті қамту – сатып алу туралы шартты орындауға жұмылдырылған Қазақстан Республикасының азаматтарына еңбекақы төлеу құнының осы шарт бойынша жалпы еңбекақы төлеу қорынан және (немесе) сатып алу туралы шарт бойынша тауардың (тауарлардың) жалпы құнынан Қазақстан Республикасы резиденттерінің жеткілікті дәрежеде қайта өңдеу немесе толығымен өндіру өлшемдеріне сәйкес тауарда (тауарларда) белгіленген қазақстандық шығу тегі үлесінің (үлестері) құнынан пайыздық қамту;</w:t>
      </w:r>
    </w:p>
    <w:p>
      <w:pPr>
        <w:spacing w:after="0"/>
        <w:ind w:left="0"/>
        <w:jc w:val="both"/>
      </w:pPr>
      <w:r>
        <w:rPr>
          <w:rFonts w:ascii="Times New Roman"/>
          <w:b w:val="false"/>
          <w:i w:val="false"/>
          <w:color w:val="000000"/>
          <w:sz w:val="28"/>
        </w:rPr>
        <w:t>
      11) индустриалдық сертификат – өтінім берушінің тауарларды, жұмыстар мен көрсетілетін қызметтерді отандық өндірушілердің тізілімінде болуын растайтын құжат;</w:t>
      </w:r>
    </w:p>
    <w:p>
      <w:pPr>
        <w:spacing w:after="0"/>
        <w:ind w:left="0"/>
        <w:jc w:val="both"/>
      </w:pPr>
      <w:r>
        <w:rPr>
          <w:rFonts w:ascii="Times New Roman"/>
          <w:b w:val="false"/>
          <w:i w:val="false"/>
          <w:color w:val="000000"/>
          <w:sz w:val="28"/>
        </w:rPr>
        <w:t>
      12) көрсетілетін қызметтер – тапсырыс берушінің қажеттіліктерін қанағаттандыруға бағытталған, заттық нәтижесі жоқ қызмет;</w:t>
      </w:r>
    </w:p>
    <w:p>
      <w:pPr>
        <w:spacing w:after="0"/>
        <w:ind w:left="0"/>
        <w:jc w:val="both"/>
      </w:pPr>
      <w:r>
        <w:rPr>
          <w:rFonts w:ascii="Times New Roman"/>
          <w:b w:val="false"/>
          <w:i w:val="false"/>
          <w:color w:val="000000"/>
          <w:sz w:val="28"/>
        </w:rPr>
        <w:t>
      13) кепілдендірілген тапсырыс – ұлттық басқарушы холдингтердің, ұлттық холдингтердің, ұлттық компаниялардың және олармен үлестес заңды тұлғалардың тауарлардың, жұмыстардың көрсетілетін қызметтердің және оларды берушілердің дерекқорына енгізілген тауарларды, жұмыстарды және көрсетілетін қызметтерді сатып алуы;</w:t>
      </w:r>
    </w:p>
    <w:p>
      <w:pPr>
        <w:spacing w:after="0"/>
        <w:ind w:left="0"/>
        <w:jc w:val="both"/>
      </w:pPr>
      <w:r>
        <w:rPr>
          <w:rFonts w:ascii="Times New Roman"/>
          <w:b w:val="false"/>
          <w:i w:val="false"/>
          <w:color w:val="000000"/>
          <w:sz w:val="28"/>
        </w:rPr>
        <w:t>
      14) құжаттың электрондық көшірмесі – өтініш берушінің немесе осы құжатты куәландыруға өкілеттігі бар адамның не мемлекеттік қызметті алушының өзі болған сәтте берген жазбаша келісімі негізінде халыққа қызмет көрсету орталығының уәкілетті қызметкерінің электрондық цифрлық қолтаңбасымен куәландырылған түпнұсқа құжаттың түрін және ақпаратын (деректерін) электрондық-цифрлық нысанда толық көрсететін құжат;</w:t>
      </w:r>
    </w:p>
    <w:p>
      <w:pPr>
        <w:spacing w:after="0"/>
        <w:ind w:left="0"/>
        <w:jc w:val="both"/>
      </w:pPr>
      <w:r>
        <w:rPr>
          <w:rFonts w:ascii="Times New Roman"/>
          <w:b w:val="false"/>
          <w:i w:val="false"/>
          <w:color w:val="000000"/>
          <w:sz w:val="28"/>
        </w:rPr>
        <w:t>
      15) Қазақстан Республикасының резиденттері – шет мемлекетте тұрақты тұру құқығына сол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оның шегінен тыс жерлерде мемлекеттік қызметте жүрген азаматтары;</w:t>
      </w:r>
    </w:p>
    <w:p>
      <w:pPr>
        <w:spacing w:after="0"/>
        <w:ind w:left="0"/>
        <w:jc w:val="both"/>
      </w:pPr>
      <w:r>
        <w:rPr>
          <w:rFonts w:ascii="Times New Roman"/>
          <w:b w:val="false"/>
          <w:i w:val="false"/>
          <w:color w:val="000000"/>
          <w:sz w:val="28"/>
        </w:rPr>
        <w:t>
      Қазақстан Республикасында тұрақты тұру құқығына құжаты бар шетелдіктер және азаматтығы жоқ адамдар;</w:t>
      </w:r>
    </w:p>
    <w:p>
      <w:pPr>
        <w:spacing w:after="0"/>
        <w:ind w:left="0"/>
        <w:jc w:val="both"/>
      </w:pPr>
      <w:r>
        <w:rPr>
          <w:rFonts w:ascii="Times New Roman"/>
          <w:b w:val="false"/>
          <w:i w:val="false"/>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шегінен тыс жерлерде орналасқан олардың филиалдары мен өкілдіктері;</w:t>
      </w:r>
    </w:p>
    <w:p>
      <w:pPr>
        <w:spacing w:after="0"/>
        <w:ind w:left="0"/>
        <w:jc w:val="both"/>
      </w:pPr>
      <w:r>
        <w:rPr>
          <w:rFonts w:ascii="Times New Roman"/>
          <w:b w:val="false"/>
          <w:i w:val="false"/>
          <w:color w:val="000000"/>
          <w:sz w:val="28"/>
        </w:rPr>
        <w:t>
      Қазақстан Республикасының шегінен тыс жерлерде орналасқан дипломатиялық, сауда және өзге де ресми өкілдіктері;</w:t>
      </w:r>
    </w:p>
    <w:p>
      <w:pPr>
        <w:spacing w:after="0"/>
        <w:ind w:left="0"/>
        <w:jc w:val="both"/>
      </w:pPr>
      <w:r>
        <w:rPr>
          <w:rFonts w:ascii="Times New Roman"/>
          <w:b w:val="false"/>
          <w:i w:val="false"/>
          <w:color w:val="000000"/>
          <w:sz w:val="28"/>
        </w:rPr>
        <w:t>
      16) Қазақстан Республикасы Ұлттық валютасының бағамының едәуір төмендеуі – Қазақстан Республикасы Ұлттық валютасының шетел валюталарына қатысты бағамының 20 (жиырма) және одан да көп пайызға төмендеуі.</w:t>
      </w:r>
    </w:p>
    <w:p>
      <w:pPr>
        <w:spacing w:after="0"/>
        <w:ind w:left="0"/>
        <w:jc w:val="both"/>
      </w:pPr>
      <w:r>
        <w:rPr>
          <w:rFonts w:ascii="Times New Roman"/>
          <w:b w:val="false"/>
          <w:i w:val="false"/>
          <w:color w:val="000000"/>
          <w:sz w:val="28"/>
        </w:rPr>
        <w:t>
      Қазақстан Республикасының ұлттық валютасы бағамының едәуір төмендеуін айқындау мынадай формула негізінде жүзеге асырылады:</w:t>
      </w:r>
    </w:p>
    <w:p>
      <w:pPr>
        <w:spacing w:after="0"/>
        <w:ind w:left="0"/>
        <w:jc w:val="both"/>
      </w:pPr>
      <w:r>
        <w:rPr>
          <w:rFonts w:ascii="Times New Roman"/>
          <w:b w:val="false"/>
          <w:i w:val="false"/>
          <w:color w:val="000000"/>
          <w:sz w:val="28"/>
        </w:rPr>
        <w:t>
      [(R1-R0)/R0] x 100, мұнда</w:t>
      </w:r>
    </w:p>
    <w:p>
      <w:pPr>
        <w:spacing w:after="0"/>
        <w:ind w:left="0"/>
        <w:jc w:val="both"/>
      </w:pPr>
      <w:r>
        <w:rPr>
          <w:rFonts w:ascii="Times New Roman"/>
          <w:b w:val="false"/>
          <w:i w:val="false"/>
          <w:color w:val="000000"/>
          <w:sz w:val="28"/>
        </w:rPr>
        <w:t>
      R0-ұлттық валютаның ресми бағамының бастапқы мәні;</w:t>
      </w:r>
    </w:p>
    <w:p>
      <w:pPr>
        <w:spacing w:after="0"/>
        <w:ind w:left="0"/>
        <w:jc w:val="both"/>
      </w:pPr>
      <w:r>
        <w:rPr>
          <w:rFonts w:ascii="Times New Roman"/>
          <w:b w:val="false"/>
          <w:i w:val="false"/>
          <w:color w:val="000000"/>
          <w:sz w:val="28"/>
        </w:rPr>
        <w:t>
      R1-ұлттық валютаның ресми бағамының түпкілікті мәні;</w:t>
      </w:r>
    </w:p>
    <w:p>
      <w:pPr>
        <w:spacing w:after="0"/>
        <w:ind w:left="0"/>
        <w:jc w:val="both"/>
      </w:pPr>
      <w:r>
        <w:rPr>
          <w:rFonts w:ascii="Times New Roman"/>
          <w:b w:val="false"/>
          <w:i w:val="false"/>
          <w:color w:val="000000"/>
          <w:sz w:val="28"/>
        </w:rPr>
        <w:t>
      17) өнім беруші – тапсырыс берушімен сатып алу туралы жасасқан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18) сатып алу бастамашысы – тауарларды, жұмыстар мен көрсетілетін қызметтерді сатып алуға мүдделі, техникалық сипаттаманы (ерекшелікті), біліктілік талаптарын әзірлейтін, сондай-ақ тауарларды, жұмыстар мен көрсетілетін қызметтерді сатып алу туралы жасалған шарттарды одан әрі орындауға жауапты құрылымдық бөлімше және (немесе) Тапсырыс берушінің жауапты қызметкері;</w:t>
      </w:r>
    </w:p>
    <w:p>
      <w:pPr>
        <w:spacing w:after="0"/>
        <w:ind w:left="0"/>
        <w:jc w:val="both"/>
      </w:pPr>
      <w:r>
        <w:rPr>
          <w:rFonts w:ascii="Times New Roman"/>
          <w:b w:val="false"/>
          <w:i w:val="false"/>
          <w:color w:val="000000"/>
          <w:sz w:val="28"/>
        </w:rPr>
        <w:t>
      19) төленген салықтардың көрсеткіші – осы Қағидалардың 45-тармағы 2) тармақшасының екінші бөлігіне сәйкес есептелетін, мемлекеттік кірістер органдарының ақпараттық жүйелерінің деректеріне сәйкес өткен жылдың алдындағы үш жыл ішінде әлеуетті өнім берушінің кірістер сомасына төленген салықтар сомасының пайыздық арақатынасы;</w:t>
      </w:r>
    </w:p>
    <w:p>
      <w:pPr>
        <w:spacing w:after="0"/>
        <w:ind w:left="0"/>
        <w:jc w:val="both"/>
      </w:pPr>
      <w:r>
        <w:rPr>
          <w:rFonts w:ascii="Times New Roman"/>
          <w:b w:val="false"/>
          <w:i w:val="false"/>
          <w:color w:val="000000"/>
          <w:sz w:val="28"/>
        </w:rPr>
        <w:t>
      20) сатып алу веб-порталы (бұдан әрі – веб-портал) – сатып алудың электрондық қызметтеріне қол жеткізу нүктесін ұсынатын ақпараттық жүйесі;</w:t>
      </w:r>
    </w:p>
    <w:p>
      <w:pPr>
        <w:spacing w:after="0"/>
        <w:ind w:left="0"/>
        <w:jc w:val="both"/>
      </w:pPr>
      <w:r>
        <w:rPr>
          <w:rFonts w:ascii="Times New Roman"/>
          <w:b w:val="false"/>
          <w:i w:val="false"/>
          <w:color w:val="000000"/>
          <w:sz w:val="28"/>
        </w:rPr>
        <w:t>
      21) сатып алу саласындағы уәкілетті орган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және көрсетілетін қызметтерді сатып алуы саласындағы басшылықты, сондай-ақ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сатып алуды ұйымдастыру және өткізу рәсімі – әлеуетті өнім берушімен сатып алу туралы шарт жасасу мақсатында сатып алуды ұйымдастырушы, тиісті комиссия осы Қағидаларға сәйкес жүзеге асыратын өзара байланысты, дәйекті іс-шаралар кешені;</w:t>
      </w:r>
    </w:p>
    <w:p>
      <w:pPr>
        <w:spacing w:after="0"/>
        <w:ind w:left="0"/>
        <w:jc w:val="both"/>
      </w:pPr>
      <w:r>
        <w:rPr>
          <w:rFonts w:ascii="Times New Roman"/>
          <w:b w:val="false"/>
          <w:i w:val="false"/>
          <w:color w:val="000000"/>
          <w:sz w:val="28"/>
        </w:rPr>
        <w:t>
      23) сатып алу жүйесінің субъектілері – әлеуетті өнім беруші, Өнім беруші, Тапсырыс беруші, сатып алуды ұйымдастырушы, сатып алу саласындағы оператор, уәкілетті орган, сарапшы;</w:t>
      </w:r>
    </w:p>
    <w:p>
      <w:pPr>
        <w:spacing w:after="0"/>
        <w:ind w:left="0"/>
        <w:jc w:val="both"/>
      </w:pPr>
      <w:r>
        <w:rPr>
          <w:rFonts w:ascii="Times New Roman"/>
          <w:b w:val="false"/>
          <w:i w:val="false"/>
          <w:color w:val="000000"/>
          <w:sz w:val="28"/>
        </w:rPr>
        <w:t>
      24) сатып алуды бақылау жөніндегі орталықтандырылған қызмет – акционері ұлттық басқарушы холдинг немесе ұлттық холдинг болып табылатын ұлттық компанияны қоспағанда, ұлттық басқарушы холдингтің, ұлттық холдингтің, ұлттық компанияның Директорлар кеңесі құратын, Заңда айқындалған тәртіппен ұлттық басқарушы холдингтерде, ұлттық холдингтерде, ұлттық компанияларда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тиесілі ұйымдарда сатып алуды жүзеге асыру қағидаларының сақталуына ішкі бақылауды жүзеге асыратын қызмет;</w:t>
      </w:r>
    </w:p>
    <w:p>
      <w:pPr>
        <w:spacing w:after="0"/>
        <w:ind w:left="0"/>
        <w:jc w:val="both"/>
      </w:pPr>
      <w:r>
        <w:rPr>
          <w:rFonts w:ascii="Times New Roman"/>
          <w:b w:val="false"/>
          <w:i w:val="false"/>
          <w:color w:val="000000"/>
          <w:sz w:val="28"/>
        </w:rPr>
        <w:t>
      25) сатып алу жөніндегі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 дайындауға қатысу үшін сарапшыларды тарта отырып, сатып алуды ұйымдастырушы не Тапсырыс беруші құратын алқалы орган;</w:t>
      </w:r>
    </w:p>
    <w:p>
      <w:pPr>
        <w:spacing w:after="0"/>
        <w:ind w:left="0"/>
        <w:jc w:val="both"/>
      </w:pPr>
      <w:r>
        <w:rPr>
          <w:rFonts w:ascii="Times New Roman"/>
          <w:b w:val="false"/>
          <w:i w:val="false"/>
          <w:color w:val="000000"/>
          <w:sz w:val="28"/>
        </w:rPr>
        <w:t>
      26) сатып алу жөніндегі сарапшы – сатып алуды ұйымдастырушы не Тапсырыс беруші сатып алынатын тауарлардың, жұмыстардың, көрсетілетін қызметтердің техникалық тапсырмасын және (немесе) техникалық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ерекшелігіне сәйкестігіне қатысты сараптамалық қорытынды дайындауға қатысу үшін тартатын, өткізілетін сатып алу саласында арнайы және (немесе) техникалық білімі, тәжірибесі және біліктілігі бар жеке тұлға;</w:t>
      </w:r>
    </w:p>
    <w:p>
      <w:pPr>
        <w:spacing w:after="0"/>
        <w:ind w:left="0"/>
        <w:jc w:val="both"/>
      </w:pPr>
      <w:r>
        <w:rPr>
          <w:rFonts w:ascii="Times New Roman"/>
          <w:b w:val="false"/>
          <w:i w:val="false"/>
          <w:color w:val="000000"/>
          <w:sz w:val="28"/>
        </w:rPr>
        <w:t>
      27) сатып алудың сәйкестендіру коды – сатып алудың барлық кезеңдері туралы ақпарат қамтылған әрбір сатып алуға (лотқа) берілетін сәйкестендіру нөмірі;</w:t>
      </w:r>
    </w:p>
    <w:p>
      <w:pPr>
        <w:spacing w:after="0"/>
        <w:ind w:left="0"/>
        <w:jc w:val="both"/>
      </w:pPr>
      <w:r>
        <w:rPr>
          <w:rFonts w:ascii="Times New Roman"/>
          <w:b w:val="false"/>
          <w:i w:val="false"/>
          <w:color w:val="000000"/>
          <w:sz w:val="28"/>
        </w:rPr>
        <w:t>
      28) сатып алу туралы шарт (бұдан әрі – шарт) – осы Қағидаларда көзделген жағдайларды қоспағанда, Тапсырыс беруші мен өнім беруші арасында веб-портал арқылы жасалған, электрондық цифрлық қолтаңбалармен куәландырылған азаматтық-құқықтық шарт;</w:t>
      </w:r>
    </w:p>
    <w:p>
      <w:pPr>
        <w:spacing w:after="0"/>
        <w:ind w:left="0"/>
        <w:jc w:val="both"/>
      </w:pPr>
      <w:r>
        <w:rPr>
          <w:rFonts w:ascii="Times New Roman"/>
          <w:b w:val="false"/>
          <w:i w:val="false"/>
          <w:color w:val="000000"/>
          <w:sz w:val="28"/>
        </w:rPr>
        <w:t>
      29) тауарлар – Қазақстан Республикасының заңдарына сәйкес сатып алу-сату мәмілелерін жасауға болатын заттар (заттар), оның ішінде жартылай фабрикаттар немесе қатты, сұйық немесе газ тәріздес күйдегі шикізат, электр және жылу энергиясы, зияткерлік меншік құқығы объектілері, сондай-ақ заттық құқықтар;</w:t>
      </w:r>
    </w:p>
    <w:p>
      <w:pPr>
        <w:spacing w:after="0"/>
        <w:ind w:left="0"/>
        <w:jc w:val="both"/>
      </w:pPr>
      <w:r>
        <w:rPr>
          <w:rFonts w:ascii="Times New Roman"/>
          <w:b w:val="false"/>
          <w:i w:val="false"/>
          <w:color w:val="000000"/>
          <w:sz w:val="28"/>
        </w:rPr>
        <w:t>
      30) Тапсырыс берушілер –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ұлттық басқарушы холдингтер, ұлттық холдингтер, ұлттық компаниялар және ұйымдар;</w:t>
      </w:r>
    </w:p>
    <w:p>
      <w:pPr>
        <w:spacing w:after="0"/>
        <w:ind w:left="0"/>
        <w:jc w:val="both"/>
      </w:pPr>
      <w:r>
        <w:rPr>
          <w:rFonts w:ascii="Times New Roman"/>
          <w:b w:val="false"/>
          <w:i w:val="false"/>
          <w:color w:val="000000"/>
          <w:sz w:val="28"/>
        </w:rPr>
        <w:t>
      31) тендерлік баға ұсынысы – тендер тәсілімен сатып алуға қатысу үшін әлеуетті өнім беруші ұсынған, тендерге қатысуға өтінімге қоса берілетін баға;</w:t>
      </w:r>
    </w:p>
    <w:p>
      <w:pPr>
        <w:spacing w:after="0"/>
        <w:ind w:left="0"/>
        <w:jc w:val="both"/>
      </w:pPr>
      <w:r>
        <w:rPr>
          <w:rFonts w:ascii="Times New Roman"/>
          <w:b w:val="false"/>
          <w:i w:val="false"/>
          <w:color w:val="000000"/>
          <w:sz w:val="28"/>
        </w:rPr>
        <w:t>
      32) тауарларға, жұмыстарға, көрсетілетін қызметтерге бағалардың дерекқоры – сатып алу қорытындылары бойынша тауарларға, жұмыстарға, көрсетілетін қызметтерге қалыптасқан ең төменгі, орташа және ең жоғары бағалар туралы мәліметтерді қамтитын сатып алу веб-порталының бір бөлігі болып табылатын ақпараттық кіші жүйе;</w:t>
      </w:r>
    </w:p>
    <w:p>
      <w:pPr>
        <w:spacing w:after="0"/>
        <w:ind w:left="0"/>
        <w:jc w:val="both"/>
      </w:pPr>
      <w:r>
        <w:rPr>
          <w:rFonts w:ascii="Times New Roman"/>
          <w:b w:val="false"/>
          <w:i w:val="false"/>
          <w:color w:val="000000"/>
          <w:sz w:val="28"/>
        </w:rPr>
        <w:t>
      33) тауарлардың, жұмыстардың, көрсетілетін қызметтердің анықтамалығы (бұдан әрі – анықтамалық) – сатып алуды жүзеге асыру үшін пайдаланылатын, уәкілетті орган айқындаған, тауарлар, жұмыстар, көрсетілетін қызметтер кодтарының жүйеленген тізбесі;</w:t>
      </w:r>
    </w:p>
    <w:p>
      <w:pPr>
        <w:spacing w:after="0"/>
        <w:ind w:left="0"/>
        <w:jc w:val="both"/>
      </w:pPr>
      <w:r>
        <w:rPr>
          <w:rFonts w:ascii="Times New Roman"/>
          <w:b w:val="false"/>
          <w:i w:val="false"/>
          <w:color w:val="000000"/>
          <w:sz w:val="28"/>
        </w:rPr>
        <w:t>
      34) тендерлік (аукциондық) комиссия – тендер және (немесе) аукцион тәсілімен сатып алуды өткізу рәсімін орындау үшін сатып алуды ұйымдастырушы құратын алқалы орган;</w:t>
      </w:r>
    </w:p>
    <w:p>
      <w:pPr>
        <w:spacing w:after="0"/>
        <w:ind w:left="0"/>
        <w:jc w:val="both"/>
      </w:pPr>
      <w:r>
        <w:rPr>
          <w:rFonts w:ascii="Times New Roman"/>
          <w:b w:val="false"/>
          <w:i w:val="false"/>
          <w:color w:val="000000"/>
          <w:sz w:val="28"/>
        </w:rPr>
        <w:t>
      35) тендерлік (аукциондық) құжаттама – тендерге (аукционға) қатысуға өтінімді дайындау үшін әлеуетті өнім берушіге ұсынылатын құжаттама, онда тендерге (аукционға) қатысуға өтінімге қойылатын талаптар, тендер және (немесе) аукцион тәсілімен сатып алуды жүзеге асыру шарттары мен тәртібі қамтылады;</w:t>
      </w:r>
    </w:p>
    <w:p>
      <w:pPr>
        <w:spacing w:after="0"/>
        <w:ind w:left="0"/>
        <w:jc w:val="both"/>
      </w:pPr>
      <w:r>
        <w:rPr>
          <w:rFonts w:ascii="Times New Roman"/>
          <w:b w:val="false"/>
          <w:i w:val="false"/>
          <w:color w:val="000000"/>
          <w:sz w:val="28"/>
        </w:rPr>
        <w:t>
      36) тендерлік комиссия мүшесі мүдделерінің қақтығысы – тендерлік комиссия мүшесінің жеке мүдделері тауарларды, жұмыстар мен көрсетілетін қызметтерді сатып алуды жүзеге асыру кезінде оның шешімдер қабылдауға қатысу әділдігіне әсер етуі ықтимал жағдай;</w:t>
      </w:r>
    </w:p>
    <w:p>
      <w:pPr>
        <w:spacing w:after="0"/>
        <w:ind w:left="0"/>
        <w:jc w:val="both"/>
      </w:pPr>
      <w:r>
        <w:rPr>
          <w:rFonts w:ascii="Times New Roman"/>
          <w:b w:val="false"/>
          <w:i w:val="false"/>
          <w:color w:val="000000"/>
          <w:sz w:val="28"/>
        </w:rPr>
        <w:t>
      37) уәкілетті өкіл – веб-порталға қатысушының пайдаланушысы, оған веб-порталға қатысушының бірінші басшысының тиісті шешімімен веб-порталда барлық іс-әрекеттерді орындауға, оның ішінде құжаттардың электрондық көшірмелерін куәландыруға құқықтар берілген</w:t>
      </w:r>
    </w:p>
    <w:p>
      <w:pPr>
        <w:spacing w:after="0"/>
        <w:ind w:left="0"/>
        <w:jc w:val="both"/>
      </w:pPr>
      <w:r>
        <w:rPr>
          <w:rFonts w:ascii="Times New Roman"/>
          <w:b w:val="false"/>
          <w:i w:val="false"/>
          <w:color w:val="000000"/>
          <w:sz w:val="28"/>
        </w:rPr>
        <w:t>
      38)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және көрсетілетін қызметтерді сатып алуын ұйымдастырушы (бұдан әрі – сатып алуды ұйымдастырушы) – тапсырыс берушінің лауазымды адамы не құрылымдық бөлімшесі немесе сатып алуды ұйымдастыру және өткізу рәсімдерін орындауға жауапты етіп айқындалған заңды тұлға;</w:t>
      </w:r>
    </w:p>
    <w:p>
      <w:pPr>
        <w:spacing w:after="0"/>
        <w:ind w:left="0"/>
        <w:jc w:val="both"/>
      </w:pPr>
      <w:r>
        <w:rPr>
          <w:rFonts w:ascii="Times New Roman"/>
          <w:b w:val="false"/>
          <w:i w:val="false"/>
          <w:color w:val="000000"/>
          <w:sz w:val="28"/>
        </w:rPr>
        <w:t>
      39) ұзақ мерзімді сатып алу – ұзақ мерзімді сатып алу жоспарына сәйкес жүзеге асырылатын, жеткізу (орындау/көрсету) мерзімі он екі айдан асатын тауарларды, жұмыстар мен көрсетілетін қызметтерді сатып алу;</w:t>
      </w:r>
    </w:p>
    <w:p>
      <w:pPr>
        <w:spacing w:after="0"/>
        <w:ind w:left="0"/>
        <w:jc w:val="both"/>
      </w:pPr>
      <w:r>
        <w:rPr>
          <w:rFonts w:ascii="Times New Roman"/>
          <w:b w:val="false"/>
          <w:i w:val="false"/>
          <w:color w:val="000000"/>
          <w:sz w:val="28"/>
        </w:rPr>
        <w:t>
      40) шартты баға – тендерге қатысушының тендерлік баға ұсынысына тендерлік құжаттамада көзделген өлшемшарттардың салыстырмалы мәнін қолдануды ескере отырып есептелген және тендер жеңімпазын айқындау мақсатында тендерлік баға ұсыныстарын бағалау және салыстыру кезінде ғана пайдаланылатын баға;</w:t>
      </w:r>
    </w:p>
    <w:p>
      <w:pPr>
        <w:spacing w:after="0"/>
        <w:ind w:left="0"/>
        <w:jc w:val="both"/>
      </w:pPr>
      <w:r>
        <w:rPr>
          <w:rFonts w:ascii="Times New Roman"/>
          <w:b w:val="false"/>
          <w:i w:val="false"/>
          <w:color w:val="000000"/>
          <w:sz w:val="28"/>
        </w:rPr>
        <w:t>
      41) электрондық сатып алу ақпараттық жүйесінің операторы – сатып алу саласындағы уәкілетті орган айқындаған заңды тұлға;</w:t>
      </w:r>
    </w:p>
    <w:p>
      <w:pPr>
        <w:spacing w:after="0"/>
        <w:ind w:left="0"/>
        <w:jc w:val="both"/>
      </w:pPr>
      <w:r>
        <w:rPr>
          <w:rFonts w:ascii="Times New Roman"/>
          <w:b w:val="false"/>
          <w:i w:val="false"/>
          <w:color w:val="000000"/>
          <w:sz w:val="28"/>
        </w:rPr>
        <w:t>
      42) электрондық құжат – ақпарат электрондық-цифрлық нысанда ұсынылған және электрондық цифрлық қолтаңба арқылы куәландырылған құжат;</w:t>
      </w:r>
    </w:p>
    <w:p>
      <w:pPr>
        <w:spacing w:after="0"/>
        <w:ind w:left="0"/>
        <w:jc w:val="both"/>
      </w:pPr>
      <w:r>
        <w:rPr>
          <w:rFonts w:ascii="Times New Roman"/>
          <w:b w:val="false"/>
          <w:i w:val="false"/>
          <w:color w:val="000000"/>
          <w:sz w:val="28"/>
        </w:rPr>
        <w:t>
      43)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p>
      <w:pPr>
        <w:spacing w:after="0"/>
        <w:ind w:left="0"/>
        <w:jc w:val="both"/>
      </w:pPr>
      <w:r>
        <w:rPr>
          <w:rFonts w:ascii="Times New Roman"/>
          <w:b w:val="false"/>
          <w:i w:val="false"/>
          <w:color w:val="000000"/>
          <w:sz w:val="28"/>
        </w:rPr>
        <w:t>
      44) оффтэйк-шарт жаңа өндіріс құру жөніндегі жобаны іске асыратын әлеуетті өнім берушімен 36 (отыз алты) және одан да көп ай мерзімге жасалатын сатып алу туралы ұзақ мерзімді шарт.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6" w:id="15"/>
    <w:p>
      <w:pPr>
        <w:spacing w:after="0"/>
        <w:ind w:left="0"/>
        <w:jc w:val="both"/>
      </w:pPr>
      <w:r>
        <w:rPr>
          <w:rFonts w:ascii="Times New Roman"/>
          <w:b w:val="false"/>
          <w:i w:val="false"/>
          <w:color w:val="000000"/>
          <w:sz w:val="28"/>
        </w:rPr>
        <w:t>
      4. Осы Қағидаларда пайдаланылатын өзге де ұғымдар Қазақстан Республикасының қолданыстағы заңнамасына сәйкес қолданылады.</w:t>
      </w:r>
    </w:p>
    <w:bookmarkEnd w:id="15"/>
    <w:bookmarkStart w:name="z17" w:id="16"/>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Сатып алудың процесі және жоспарлауы</w:t>
      </w:r>
    </w:p>
    <w:bookmarkEnd w:id="16"/>
    <w:bookmarkStart w:name="z18" w:id="17"/>
    <w:p>
      <w:pPr>
        <w:spacing w:after="0"/>
        <w:ind w:left="0"/>
        <w:jc w:val="both"/>
      </w:pPr>
      <w:r>
        <w:rPr>
          <w:rFonts w:ascii="Times New Roman"/>
          <w:b w:val="false"/>
          <w:i w:val="false"/>
          <w:color w:val="000000"/>
          <w:sz w:val="28"/>
        </w:rPr>
        <w:t>
      5. Сатып алу процесі өзіне мыналарды:</w:t>
      </w:r>
    </w:p>
    <w:bookmarkEnd w:id="17"/>
    <w:p>
      <w:pPr>
        <w:spacing w:after="0"/>
        <w:ind w:left="0"/>
        <w:jc w:val="both"/>
      </w:pPr>
      <w:r>
        <w:rPr>
          <w:rFonts w:ascii="Times New Roman"/>
          <w:b w:val="false"/>
          <w:i w:val="false"/>
          <w:color w:val="000000"/>
          <w:sz w:val="28"/>
        </w:rPr>
        <w:t>
      1) сатып алу жоспарын (сатып алудың алдын ала, жылдық жоспарларын және (немесе) сатып алудың ұзақ мерзімді жоспарын) әзірлеу және бекіту;</w:t>
      </w:r>
    </w:p>
    <w:p>
      <w:pPr>
        <w:spacing w:after="0"/>
        <w:ind w:left="0"/>
        <w:jc w:val="both"/>
      </w:pPr>
      <w:r>
        <w:rPr>
          <w:rFonts w:ascii="Times New Roman"/>
          <w:b w:val="false"/>
          <w:i w:val="false"/>
          <w:color w:val="000000"/>
          <w:sz w:val="28"/>
        </w:rPr>
        <w:t>
      2) өнім берушіні таңдау және онымен сатып алу туралы шарт жасасу;</w:t>
      </w:r>
    </w:p>
    <w:p>
      <w:pPr>
        <w:spacing w:after="0"/>
        <w:ind w:left="0"/>
        <w:jc w:val="both"/>
      </w:pPr>
      <w:r>
        <w:rPr>
          <w:rFonts w:ascii="Times New Roman"/>
          <w:b w:val="false"/>
          <w:i w:val="false"/>
          <w:color w:val="000000"/>
          <w:sz w:val="28"/>
        </w:rPr>
        <w:t>
      3) сатып алу туралы шартты қамтиды.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9" w:id="18"/>
    <w:p>
      <w:pPr>
        <w:spacing w:after="0"/>
        <w:ind w:left="0"/>
        <w:jc w:val="both"/>
      </w:pPr>
      <w:r>
        <w:rPr>
          <w:rFonts w:ascii="Times New Roman"/>
          <w:b w:val="false"/>
          <w:i w:val="false"/>
          <w:color w:val="000000"/>
          <w:sz w:val="28"/>
        </w:rPr>
        <w:t xml:space="preserve">
      6.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сметасы) және (немесе) мемлекеттік тапсырманы орындауға арналған шартқа қол қою негізінде Тапсырыс беруші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сатып алу жоспарларын әзірлейді және бекітеді.</w:t>
      </w:r>
    </w:p>
    <w:bookmarkEnd w:id="18"/>
    <w:p>
      <w:pPr>
        <w:spacing w:after="0"/>
        <w:ind w:left="0"/>
        <w:jc w:val="both"/>
      </w:pPr>
      <w:r>
        <w:rPr>
          <w:rFonts w:ascii="Times New Roman"/>
          <w:b w:val="false"/>
          <w:i w:val="false"/>
          <w:color w:val="000000"/>
          <w:sz w:val="28"/>
        </w:rPr>
        <w:t>
      Тапсырыс беруші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бекіткенге және (немесе) мемлекеттік тапсырманы орындауға арналған шартқа қол қойғанға дейін сатып алудың алдын ала жоспарын әзірлеуге және бекітуге құқылы.</w:t>
      </w:r>
    </w:p>
    <w:p>
      <w:pPr>
        <w:spacing w:after="0"/>
        <w:ind w:left="0"/>
        <w:jc w:val="both"/>
      </w:pPr>
      <w:r>
        <w:rPr>
          <w:rFonts w:ascii="Times New Roman"/>
          <w:b w:val="false"/>
          <w:i w:val="false"/>
          <w:color w:val="000000"/>
          <w:sz w:val="28"/>
        </w:rPr>
        <w:t>
      Алдын ала сатып алу жоспары жылдық сатып алу жоспары бекітілгенге (нақтыланғанға) дейін қолданылады.</w:t>
      </w:r>
    </w:p>
    <w:p>
      <w:pPr>
        <w:spacing w:after="0"/>
        <w:ind w:left="0"/>
        <w:jc w:val="both"/>
      </w:pPr>
      <w:r>
        <w:rPr>
          <w:rFonts w:ascii="Times New Roman"/>
          <w:b w:val="false"/>
          <w:i w:val="false"/>
          <w:color w:val="000000"/>
          <w:sz w:val="28"/>
        </w:rPr>
        <w:t>
      Сатып алудың алдын ала жоспарында көзделген сатып алу туралы мәліметтер сатып алудың жылдық жоспарына ауыстырылуға тиіс.</w:t>
      </w:r>
    </w:p>
    <w:p>
      <w:pPr>
        <w:spacing w:after="0"/>
        <w:ind w:left="0"/>
        <w:jc w:val="both"/>
      </w:pPr>
      <w:r>
        <w:rPr>
          <w:rFonts w:ascii="Times New Roman"/>
          <w:b w:val="false"/>
          <w:i w:val="false"/>
          <w:color w:val="000000"/>
          <w:sz w:val="28"/>
        </w:rPr>
        <w:t>
      Сатып алу жоспар(лар)ын Тапсырыс берушінің бірінші басшысы немесе Тапсырыс берушінің өзге де уәкілетті тұлғасы және (немесе) алқалы органы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бекіту (нақтылау) жөніндегі алқалы орган отырысы хаттамасының көшірмесін алған және (немесе) мемлекеттік тапсырманы орындауға арналған шартқа қол қойылған күннен бастап жиырма жұмыс күні ішінде бекітеді (нақтылайды).</w:t>
      </w:r>
    </w:p>
    <w:bookmarkStart w:name="z20" w:id="19"/>
    <w:p>
      <w:pPr>
        <w:spacing w:after="0"/>
        <w:ind w:left="0"/>
        <w:jc w:val="both"/>
      </w:pPr>
      <w:r>
        <w:rPr>
          <w:rFonts w:ascii="Times New Roman"/>
          <w:b w:val="false"/>
          <w:i w:val="false"/>
          <w:color w:val="000000"/>
          <w:sz w:val="28"/>
        </w:rPr>
        <w:t>
      7. Сатып алу жоспар(лар)ы мынадай мәліметтерді қамтуы тиіс:</w:t>
      </w:r>
    </w:p>
    <w:bookmarkEnd w:id="19"/>
    <w:p>
      <w:pPr>
        <w:spacing w:after="0"/>
        <w:ind w:left="0"/>
        <w:jc w:val="both"/>
      </w:pPr>
      <w:r>
        <w:rPr>
          <w:rFonts w:ascii="Times New Roman"/>
          <w:b w:val="false"/>
          <w:i w:val="false"/>
          <w:color w:val="000000"/>
          <w:sz w:val="28"/>
        </w:rPr>
        <w:t>
      1) сатып алудың сәйкестендіру коды;</w:t>
      </w:r>
    </w:p>
    <w:p>
      <w:pPr>
        <w:spacing w:after="0"/>
        <w:ind w:left="0"/>
        <w:jc w:val="both"/>
      </w:pPr>
      <w:r>
        <w:rPr>
          <w:rFonts w:ascii="Times New Roman"/>
          <w:b w:val="false"/>
          <w:i w:val="false"/>
          <w:color w:val="000000"/>
          <w:sz w:val="28"/>
        </w:rPr>
        <w:t>
      2) қосылған құн салығын (бұдан әрі − ҚҚС) есепке алмай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p>
      <w:pPr>
        <w:spacing w:after="0"/>
        <w:ind w:left="0"/>
        <w:jc w:val="both"/>
      </w:pPr>
      <w:r>
        <w:rPr>
          <w:rFonts w:ascii="Times New Roman"/>
          <w:b w:val="false"/>
          <w:i w:val="false"/>
          <w:color w:val="000000"/>
          <w:sz w:val="28"/>
        </w:rPr>
        <w:t>
      3) сатып алуды жүзеге асыру тәсілдері мен мерзімдері;</w:t>
      </w:r>
    </w:p>
    <w:p>
      <w:pPr>
        <w:spacing w:after="0"/>
        <w:ind w:left="0"/>
        <w:jc w:val="both"/>
      </w:pPr>
      <w:r>
        <w:rPr>
          <w:rFonts w:ascii="Times New Roman"/>
          <w:b w:val="false"/>
          <w:i w:val="false"/>
          <w:color w:val="000000"/>
          <w:sz w:val="28"/>
        </w:rPr>
        <w:t>
      4) тауарларды жеткізудің, жұмыстарды орындаудың, қызметтерді көрсетудің жоспарланған мерзімдері мен орны;</w:t>
      </w:r>
    </w:p>
    <w:p>
      <w:pPr>
        <w:spacing w:after="0"/>
        <w:ind w:left="0"/>
        <w:jc w:val="both"/>
      </w:pPr>
      <w:r>
        <w:rPr>
          <w:rFonts w:ascii="Times New Roman"/>
          <w:b w:val="false"/>
          <w:i w:val="false"/>
          <w:color w:val="000000"/>
          <w:sz w:val="28"/>
        </w:rPr>
        <w:t>
      5) жоспарланған мерзімі тауарларды жеткізу, жұмыстарды орындау, қызметтерді көрсету кестеге сәйкес және жылдар бойынша бөле отырып, бөлінген және көзделген сома әрбір қаржы жылына (сатып алудың ұзақ мерзімді жоспарлары үшін);</w:t>
      </w:r>
    </w:p>
    <w:p>
      <w:pPr>
        <w:spacing w:after="0"/>
        <w:ind w:left="0"/>
        <w:jc w:val="both"/>
      </w:pPr>
      <w:r>
        <w:rPr>
          <w:rFonts w:ascii="Times New Roman"/>
          <w:b w:val="false"/>
          <w:i w:val="false"/>
          <w:color w:val="000000"/>
          <w:sz w:val="28"/>
        </w:rPr>
        <w:t>
      6) пайыздық баламада алдын ала төлем (аванс) болған жағдайда;</w:t>
      </w:r>
    </w:p>
    <w:p>
      <w:pPr>
        <w:spacing w:after="0"/>
        <w:ind w:left="0"/>
        <w:jc w:val="both"/>
      </w:pPr>
      <w:r>
        <w:rPr>
          <w:rFonts w:ascii="Times New Roman"/>
          <w:b w:val="false"/>
          <w:i w:val="false"/>
          <w:color w:val="000000"/>
          <w:sz w:val="28"/>
        </w:rPr>
        <w:t>
      7) сатып алу бастамашысының атауы.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1" w:id="20"/>
    <w:p>
      <w:pPr>
        <w:spacing w:after="0"/>
        <w:ind w:left="0"/>
        <w:jc w:val="both"/>
      </w:pPr>
      <w:r>
        <w:rPr>
          <w:rFonts w:ascii="Times New Roman"/>
          <w:b w:val="false"/>
          <w:i w:val="false"/>
          <w:color w:val="000000"/>
          <w:sz w:val="28"/>
        </w:rPr>
        <w:t>
      8. Сатып алу жоспарын жасаған кезде Тапсырыс беруші тауарларды, жұмыстарды, көрсетілетін қызметтерді біртекті түрлері бойынша және (немесе) оларды беру (орындау, көрсету) орны бойынша лоттарға бөлуге міндетті.</w:t>
      </w:r>
    </w:p>
    <w:bookmarkEnd w:id="20"/>
    <w:p>
      <w:pPr>
        <w:spacing w:after="0"/>
        <w:ind w:left="0"/>
        <w:jc w:val="both"/>
      </w:pPr>
      <w:r>
        <w:rPr>
          <w:rFonts w:ascii="Times New Roman"/>
          <w:b w:val="false"/>
          <w:i w:val="false"/>
          <w:color w:val="000000"/>
          <w:sz w:val="28"/>
        </w:rPr>
        <w:t>
      Ашық тендер тәсілімен және (немесе) баға ұсыныстарын сұрату тәсілімен сатып алуды өткізу туралы хабарландыруды қалыптастыру кезінде осы Қағидаларға 2-2-қосымшаға сәйкес тізбе бойынша тауарларды, жұмыстарды, көрсетілетін қызметтерді бір лотқа біріктіруге жол беріледі. Бұл ретте әлеуетті өнім берушілер әрбір кіші лоттың бағасын көрсете отырып, бірлескен лотқа баға ұсынысын қалыптастырады.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2" w:id="21"/>
    <w:p>
      <w:pPr>
        <w:spacing w:after="0"/>
        <w:ind w:left="0"/>
        <w:jc w:val="both"/>
      </w:pPr>
      <w:r>
        <w:rPr>
          <w:rFonts w:ascii="Times New Roman"/>
          <w:b w:val="false"/>
          <w:i w:val="false"/>
          <w:color w:val="000000"/>
          <w:sz w:val="28"/>
        </w:rPr>
        <w:t>
      9. Қазақстан Республикасының Мемлекеттік құпиялар туралы заңнамасына сәйкес мемлекеттік құпияларды құрайтын мәліметтер, мемлекеттік қорғаныс тапсырысы бойынша және (немесе) Қазақстан Республикасының Үкіметі айқындаған таратылуы шектеулі қызметтік ақпаратты қамтитын мәліметтер, сондай-ақ осы Қағидалардың 201-тармағының 5) және 15) тармақшаларына сәйкес жүзеге асырылатын сатып алулар сатып алу жоспарларына (сатып алудың алдын ала жоспарына) енгізуге жатпайды.</w:t>
      </w:r>
    </w:p>
    <w:bookmarkEnd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3" w:id="22"/>
    <w:p>
      <w:pPr>
        <w:spacing w:after="0"/>
        <w:ind w:left="0"/>
        <w:jc w:val="both"/>
      </w:pPr>
      <w:r>
        <w:rPr>
          <w:rFonts w:ascii="Times New Roman"/>
          <w:b w:val="false"/>
          <w:i w:val="false"/>
          <w:color w:val="000000"/>
          <w:sz w:val="28"/>
        </w:rPr>
        <w:t>
      10. Сатып алу жоспарларын бюджетке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және (немесе) мемлекеттік тапсырманы орындауға арналған шартқа сәйкес келмейтін көлемде бекітуге (нақтылауға) жол берілмейді.</w:t>
      </w:r>
    </w:p>
    <w:bookmarkEnd w:id="22"/>
    <w:bookmarkStart w:name="z24" w:id="23"/>
    <w:p>
      <w:pPr>
        <w:spacing w:after="0"/>
        <w:ind w:left="0"/>
        <w:jc w:val="both"/>
      </w:pPr>
      <w:r>
        <w:rPr>
          <w:rFonts w:ascii="Times New Roman"/>
          <w:b w:val="false"/>
          <w:i w:val="false"/>
          <w:color w:val="000000"/>
          <w:sz w:val="28"/>
        </w:rPr>
        <w:t>
      11. Тапсырыс беруші сатып алу жоспары (алдын ала сатып алу жоспары) бекітілген күннен бастап он жұмыс күні ішінде оны сатып алу веб-порталында орналастыруға міндетті.</w:t>
      </w:r>
    </w:p>
    <w:bookmarkEnd w:id="23"/>
    <w:bookmarkStart w:name="z25" w:id="24"/>
    <w:p>
      <w:pPr>
        <w:spacing w:after="0"/>
        <w:ind w:left="0"/>
        <w:jc w:val="both"/>
      </w:pPr>
      <w:r>
        <w:rPr>
          <w:rFonts w:ascii="Times New Roman"/>
          <w:b w:val="false"/>
          <w:i w:val="false"/>
          <w:color w:val="000000"/>
          <w:sz w:val="28"/>
        </w:rPr>
        <w:t>
      12. Тапсырыс беруші мынадай:</w:t>
      </w:r>
    </w:p>
    <w:bookmarkEnd w:id="24"/>
    <w:p>
      <w:pPr>
        <w:spacing w:after="0"/>
        <w:ind w:left="0"/>
        <w:jc w:val="both"/>
      </w:pPr>
      <w:r>
        <w:rPr>
          <w:rFonts w:ascii="Times New Roman"/>
          <w:b w:val="false"/>
          <w:i w:val="false"/>
          <w:color w:val="000000"/>
          <w:sz w:val="28"/>
        </w:rPr>
        <w:t>
      бекітілген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мемлекеттік тапсырманы орындау шартына өзгерістер, толықтырулар енгізу;</w:t>
      </w:r>
    </w:p>
    <w:p>
      <w:pPr>
        <w:spacing w:after="0"/>
        <w:ind w:left="0"/>
        <w:jc w:val="both"/>
      </w:pPr>
      <w:r>
        <w:rPr>
          <w:rFonts w:ascii="Times New Roman"/>
          <w:b w:val="false"/>
          <w:i w:val="false"/>
          <w:color w:val="000000"/>
          <w:sz w:val="28"/>
        </w:rPr>
        <w:t>
      сатып алу рәсімін жүзеге асыру туралы шешім қабылданғанға дейін сатып алуға жоспарланған тауарлардың, жұмыстар мен қызметтердің бағасын азайту/ұлғайту нәтижесінде анықталған жағдайларда сатып алу жоспар(лар)ына өзгерістер, толықтырулар енгізуге міндетті.</w:t>
      </w:r>
    </w:p>
    <w:bookmarkStart w:name="z26" w:id="25"/>
    <w:p>
      <w:pPr>
        <w:spacing w:after="0"/>
        <w:ind w:left="0"/>
        <w:jc w:val="both"/>
      </w:pPr>
      <w:r>
        <w:rPr>
          <w:rFonts w:ascii="Times New Roman"/>
          <w:b w:val="false"/>
          <w:i w:val="false"/>
          <w:color w:val="000000"/>
          <w:sz w:val="28"/>
        </w:rPr>
        <w:t>
      13. Тапсырыс беруші мынадай:</w:t>
      </w:r>
    </w:p>
    <w:bookmarkEnd w:id="25"/>
    <w:p>
      <w:pPr>
        <w:spacing w:after="0"/>
        <w:ind w:left="0"/>
        <w:jc w:val="both"/>
      </w:pPr>
      <w:r>
        <w:rPr>
          <w:rFonts w:ascii="Times New Roman"/>
          <w:b w:val="false"/>
          <w:i w:val="false"/>
          <w:color w:val="000000"/>
          <w:sz w:val="28"/>
        </w:rPr>
        <w:t>
      сатып алу жоспар(лар)ына өзгерістер және (немесе) толықтырулар енгізуге құқылы:</w:t>
      </w:r>
    </w:p>
    <w:p>
      <w:pPr>
        <w:spacing w:after="0"/>
        <w:ind w:left="0"/>
        <w:jc w:val="both"/>
      </w:pPr>
      <w:r>
        <w:rPr>
          <w:rFonts w:ascii="Times New Roman"/>
          <w:b w:val="false"/>
          <w:i w:val="false"/>
          <w:color w:val="000000"/>
          <w:sz w:val="28"/>
        </w:rPr>
        <w:t>
      бекітілген бюджет және (немесе) сатып алу жоспарларының тармақтары шеңберінде ақша қаражатын қайта бөлген жағдайда;</w:t>
      </w:r>
    </w:p>
    <w:p>
      <w:pPr>
        <w:spacing w:after="0"/>
        <w:ind w:left="0"/>
        <w:jc w:val="both"/>
      </w:pPr>
      <w:r>
        <w:rPr>
          <w:rFonts w:ascii="Times New Roman"/>
          <w:b w:val="false"/>
          <w:i w:val="false"/>
          <w:color w:val="000000"/>
          <w:sz w:val="28"/>
        </w:rPr>
        <w:t>
      өткізілген сатып алу қорытындысы бойынша қалыптасқан үнемдеу есебінен сатып алу жоспар(лар)ына өзгерістер, толықтырулар енгізуге құқылы.</w:t>
      </w:r>
    </w:p>
    <w:bookmarkStart w:name="z27" w:id="26"/>
    <w:p>
      <w:pPr>
        <w:spacing w:after="0"/>
        <w:ind w:left="0"/>
        <w:jc w:val="both"/>
      </w:pPr>
      <w:r>
        <w:rPr>
          <w:rFonts w:ascii="Times New Roman"/>
          <w:b w:val="false"/>
          <w:i w:val="false"/>
          <w:color w:val="000000"/>
          <w:sz w:val="28"/>
        </w:rPr>
        <w:t>
      14. Тапсырыс беруші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сатып алу веб-порталында орналастыруға міндетті.</w:t>
      </w:r>
    </w:p>
    <w:bookmarkEnd w:id="26"/>
    <w:bookmarkStart w:name="z28" w:id="27"/>
    <w:p>
      <w:pPr>
        <w:spacing w:after="0"/>
        <w:ind w:left="0"/>
        <w:jc w:val="both"/>
      </w:pPr>
      <w:r>
        <w:rPr>
          <w:rFonts w:ascii="Times New Roman"/>
          <w:b w:val="false"/>
          <w:i w:val="false"/>
          <w:color w:val="000000"/>
          <w:sz w:val="28"/>
        </w:rPr>
        <w:t>
      15. Сатып алуды жүзеге асыру туралы шешімді Тапсырыс беруші сатып алудың бекітілген (нақтыланған) жоспары негізінде қабылдайды.</w:t>
      </w:r>
    </w:p>
    <w:bookmarkEnd w:id="27"/>
    <w:bookmarkStart w:name="z29" w:id="28"/>
    <w:p>
      <w:pPr>
        <w:spacing w:after="0"/>
        <w:ind w:left="0"/>
        <w:jc w:val="both"/>
      </w:pPr>
      <w:r>
        <w:rPr>
          <w:rFonts w:ascii="Times New Roman"/>
          <w:b w:val="false"/>
          <w:i w:val="false"/>
          <w:color w:val="000000"/>
          <w:sz w:val="28"/>
        </w:rPr>
        <w:t>
      16. Осы Қағидалардың 201-тармағының 5) және 15) тармақшаларына сәйкес тауарларды, жұмыстарды, көрсетілетін қызметтерді сатып алуды қоспағанда, сатып алудың бекітілген (нақтыланған) жоспарында (сатып алудың алдын ала жоспарында, сатып алудың ұзақ мерзімді жоспарында) көзделмеген тауарларды, жұмыстарды, көрсетілетін қызметтерді сатып алуға жол берілмейді.</w:t>
      </w:r>
    </w:p>
    <w:bookmarkEnd w:id="28"/>
    <w:p>
      <w:pPr>
        <w:spacing w:after="0"/>
        <w:ind w:left="0"/>
        <w:jc w:val="both"/>
      </w:pPr>
      <w:r>
        <w:rPr>
          <w:rFonts w:ascii="Times New Roman"/>
          <w:b w:val="false"/>
          <w:i w:val="false"/>
          <w:color w:val="000000"/>
          <w:sz w:val="28"/>
        </w:rPr>
        <w:t>
      Тапсырыс беруші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сметасы) және (немесе) мемлекеттік тапсырманы орындауға арналған шарт) және сатып алу жоспары (лары) бекітілгенге дейін тауарларды, жұмыстарды, көрсетілетін қызметтерді берушіні таңдауға қатысты сатып алу рәсімдерін және оларға енгізілетін өзгерістерді және (немесе) толықтыруларды жүзеге асыруға құқылы.</w:t>
      </w:r>
    </w:p>
    <w:p>
      <w:pPr>
        <w:spacing w:after="0"/>
        <w:ind w:left="0"/>
        <w:jc w:val="both"/>
      </w:pPr>
      <w:r>
        <w:rPr>
          <w:rFonts w:ascii="Times New Roman"/>
          <w:b w:val="false"/>
          <w:i w:val="false"/>
          <w:color w:val="000000"/>
          <w:sz w:val="28"/>
        </w:rPr>
        <w:t>
      Бұл ретте,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орындауға арналған шартты) және сатып алу жоспарын(жоспарларын) және өнім берушіні таңдауға қатысты сатып алу рәсімдері жүзеге асырылған тауарлар, жұмыстар, көрсетілетін қызметтер бойынша енгізілетін өзгерістерді және (немесе) толықтыруларды бекіту сатып алу туралы шартты жасасу шарты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0" w:id="29"/>
    <w:p>
      <w:pPr>
        <w:spacing w:after="0"/>
        <w:ind w:left="0"/>
        <w:jc w:val="both"/>
      </w:pPr>
      <w:r>
        <w:rPr>
          <w:rFonts w:ascii="Times New Roman"/>
          <w:b w:val="false"/>
          <w:i w:val="false"/>
          <w:color w:val="000000"/>
          <w:sz w:val="28"/>
        </w:rPr>
        <w:t>
      17. Тауарларды, жұмыстарды, көрсетілетін қызметтерді жеткізушіні таңдау осы Қағидалардың 201-тармағында көзделген жағдайларды қоспағанда, осы Қағидаларда айқындалған тәртіппен жүзеге асырылады.</w:t>
      </w:r>
    </w:p>
    <w:bookmarkEnd w:id="29"/>
    <w:bookmarkStart w:name="z31" w:id="30"/>
    <w:p>
      <w:pPr>
        <w:spacing w:after="0"/>
        <w:ind w:left="0"/>
        <w:jc w:val="both"/>
      </w:pPr>
      <w:r>
        <w:rPr>
          <w:rFonts w:ascii="Times New Roman"/>
          <w:b w:val="false"/>
          <w:i w:val="false"/>
          <w:color w:val="000000"/>
          <w:sz w:val="28"/>
        </w:rPr>
        <w:t>
      18. Тендер тәсілімен сатып алуды жүзеге асыру кезінде сатып алу саласындағы оператор сатып алу қорытындылары шығарылғанға дейін әлеуетті өнім берушілердің тендерлік баға ұсыныстарының құпиялылығын қамтамасыз етеді.</w:t>
      </w:r>
    </w:p>
    <w:bookmarkEnd w:id="30"/>
    <w:p>
      <w:pPr>
        <w:spacing w:after="0"/>
        <w:ind w:left="0"/>
        <w:jc w:val="both"/>
      </w:pPr>
      <w:r>
        <w:rPr>
          <w:rFonts w:ascii="Times New Roman"/>
          <w:b w:val="false"/>
          <w:i w:val="false"/>
          <w:color w:val="000000"/>
          <w:sz w:val="28"/>
        </w:rPr>
        <w:t>
      Тендерге қатысуға өтінім берген әлеуетті өнім берушілерге сатып алу қорытындысының хаттамасы жарияланған күннен бастап басқа да әлеуетті өнім берушілердің осы тендерге қатысуға берген өтінімдерін көруге қол жеткізу қамтамасыз етіледі.</w:t>
      </w:r>
    </w:p>
    <w:bookmarkStart w:name="z32" w:id="31"/>
    <w:p>
      <w:pPr>
        <w:spacing w:after="0"/>
        <w:ind w:left="0"/>
        <w:jc w:val="both"/>
      </w:pPr>
      <w:r>
        <w:rPr>
          <w:rFonts w:ascii="Times New Roman"/>
          <w:b w:val="false"/>
          <w:i w:val="false"/>
          <w:color w:val="000000"/>
          <w:sz w:val="28"/>
        </w:rPr>
        <w:t>
      19. Тапсырыс беруші сатып алу туралы шарт жасасқанға дейін:</w:t>
      </w:r>
    </w:p>
    <w:bookmarkEnd w:id="31"/>
    <w:p>
      <w:pPr>
        <w:spacing w:after="0"/>
        <w:ind w:left="0"/>
        <w:jc w:val="both"/>
      </w:pPr>
      <w:r>
        <w:rPr>
          <w:rFonts w:ascii="Times New Roman"/>
          <w:b w:val="false"/>
          <w:i w:val="false"/>
          <w:color w:val="000000"/>
          <w:sz w:val="28"/>
        </w:rPr>
        <w:t>
      1)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орындауға арналған шартты нақтылау (түзету) кезінде болған, бекітілген (нақтыланған) сатып алу жоспарларында (алдын ала жылдық сатып алу жоспарында) көзделген тауарларды, жұмыстарды, көрсетілетін қызметтерді сатып алуға арналған шығыстар қысқартылған;</w:t>
      </w:r>
    </w:p>
    <w:p>
      <w:pPr>
        <w:spacing w:after="0"/>
        <w:ind w:left="0"/>
        <w:jc w:val="both"/>
      </w:pPr>
      <w:r>
        <w:rPr>
          <w:rFonts w:ascii="Times New Roman"/>
          <w:b w:val="false"/>
          <w:i w:val="false"/>
          <w:color w:val="000000"/>
          <w:sz w:val="28"/>
        </w:rPr>
        <w:t>
      2) Қазақстан Республикасының заңнамасына сәйкес бекітілген (нақтыланған) сатып алу жоспарларында (алдын ала жылдық сатып алу жоспарында) көзделген тауарларды, жұмыстарды, көрсетілетін қызметтерді сатып алу қажеттігін болдырмайтын, стратегиялық жоспарға, бюджетке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және (немесе) мемлекеттік тапсырманы орындауға арналған шартқа өзгерістер мен толықтырулар енгізілген жағдайларда сатып алуды жүзеге асырудан бас тартуға құқылы.</w:t>
      </w:r>
    </w:p>
    <w:p>
      <w:pPr>
        <w:spacing w:after="0"/>
        <w:ind w:left="0"/>
        <w:jc w:val="both"/>
      </w:pPr>
      <w:r>
        <w:rPr>
          <w:rFonts w:ascii="Times New Roman"/>
          <w:b w:val="false"/>
          <w:i w:val="false"/>
          <w:color w:val="000000"/>
          <w:sz w:val="28"/>
        </w:rPr>
        <w:t>
      Бұл ретте ағымдағы жылы сатып алу жоспарларына осындай тауарларды, жұмыстарды, көрсетілетін қызметтерді сатып алуға бағытталған (алдын ала жылдық сатып алу жоспарына) өзгерістер мен толықтырулар енгізуге жол берілмейді.</w:t>
      </w:r>
    </w:p>
    <w:p>
      <w:pPr>
        <w:spacing w:after="0"/>
        <w:ind w:left="0"/>
        <w:jc w:val="both"/>
      </w:pPr>
      <w:r>
        <w:rPr>
          <w:rFonts w:ascii="Times New Roman"/>
          <w:b w:val="false"/>
          <w:i w:val="false"/>
          <w:color w:val="000000"/>
          <w:sz w:val="28"/>
        </w:rPr>
        <w:t>
      Сатып алудан бас тартқан жағдайда әлеуетті өнім беруші шеккен шығындар өтелмейді.</w:t>
      </w:r>
    </w:p>
    <w:bookmarkStart w:name="z33" w:id="32"/>
    <w:p>
      <w:pPr>
        <w:spacing w:after="0"/>
        <w:ind w:left="0"/>
        <w:jc w:val="both"/>
      </w:pPr>
      <w:r>
        <w:rPr>
          <w:rFonts w:ascii="Times New Roman"/>
          <w:b w:val="false"/>
          <w:i w:val="false"/>
          <w:color w:val="000000"/>
          <w:sz w:val="28"/>
        </w:rPr>
        <w:t>
      20. Веб-портал осы Қағидалардың 19-тармағында көрсетілген Тапсырыс беруші не ұйымдастырушы қабылдаған шешім туралы өткізілетін сатып алуға қатысатын тұлғаларға автоматты түрде хабарлама жібереді және өтінімді қамтамасыз етуді электрондық әмиян арқылы енгізген жағдайда тендерге қатысуға енгізілген өтінімдерді қамтамасыз етуді қайтарады.</w:t>
      </w:r>
    </w:p>
    <w:bookmarkEnd w:id="32"/>
    <w:bookmarkStart w:name="z34" w:id="33"/>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Сатып алуды жүзеге асыру қағидаттары</w:t>
      </w:r>
    </w:p>
    <w:bookmarkEnd w:id="33"/>
    <w:bookmarkStart w:name="z35" w:id="34"/>
    <w:p>
      <w:pPr>
        <w:spacing w:after="0"/>
        <w:ind w:left="0"/>
        <w:jc w:val="both"/>
      </w:pPr>
      <w:r>
        <w:rPr>
          <w:rFonts w:ascii="Times New Roman"/>
          <w:b w:val="false"/>
          <w:i w:val="false"/>
          <w:color w:val="000000"/>
          <w:sz w:val="28"/>
        </w:rPr>
        <w:t>
      21. Сатып алуды жүзеге асыру:</w:t>
      </w:r>
    </w:p>
    <w:bookmarkEnd w:id="34"/>
    <w:p>
      <w:pPr>
        <w:spacing w:after="0"/>
        <w:ind w:left="0"/>
        <w:jc w:val="both"/>
      </w:pPr>
      <w:r>
        <w:rPr>
          <w:rFonts w:ascii="Times New Roman"/>
          <w:b w:val="false"/>
          <w:i w:val="false"/>
          <w:color w:val="000000"/>
          <w:sz w:val="28"/>
        </w:rPr>
        <w:t>
      1) сатып алу үшін пайдаланылатын ақшаны оңтайлы және тиімді жұмсау;</w:t>
      </w:r>
    </w:p>
    <w:p>
      <w:pPr>
        <w:spacing w:after="0"/>
        <w:ind w:left="0"/>
        <w:jc w:val="both"/>
      </w:pPr>
      <w:r>
        <w:rPr>
          <w:rFonts w:ascii="Times New Roman"/>
          <w:b w:val="false"/>
          <w:i w:val="false"/>
          <w:color w:val="000000"/>
          <w:sz w:val="28"/>
        </w:rPr>
        <w:t>
      2) сатып алу процесінің ашықтығы мен айқындығы;</w:t>
      </w:r>
    </w:p>
    <w:p>
      <w:pPr>
        <w:spacing w:after="0"/>
        <w:ind w:left="0"/>
        <w:jc w:val="both"/>
      </w:pPr>
      <w:r>
        <w:rPr>
          <w:rFonts w:ascii="Times New Roman"/>
          <w:b w:val="false"/>
          <w:i w:val="false"/>
          <w:color w:val="000000"/>
          <w:sz w:val="28"/>
        </w:rPr>
        <w:t>
      3) әлеуетті өнім берушілерге сатып алуды өткізу процесіне қатысу үшін тең мүмкіндіктер беру;</w:t>
      </w:r>
    </w:p>
    <w:p>
      <w:pPr>
        <w:spacing w:after="0"/>
        <w:ind w:left="0"/>
        <w:jc w:val="both"/>
      </w:pPr>
      <w:r>
        <w:rPr>
          <w:rFonts w:ascii="Times New Roman"/>
          <w:b w:val="false"/>
          <w:i w:val="false"/>
          <w:color w:val="000000"/>
          <w:sz w:val="28"/>
        </w:rPr>
        <w:t>
      4) әлеуетті өнім берушілер арасындағы адал бәсекелестік;</w:t>
      </w:r>
    </w:p>
    <w:p>
      <w:pPr>
        <w:spacing w:after="0"/>
        <w:ind w:left="0"/>
        <w:jc w:val="both"/>
      </w:pPr>
      <w:r>
        <w:rPr>
          <w:rFonts w:ascii="Times New Roman"/>
          <w:b w:val="false"/>
          <w:i w:val="false"/>
          <w:color w:val="000000"/>
          <w:sz w:val="28"/>
        </w:rPr>
        <w:t>
      5) сатып алуға қатысушылардың жауапкершілігі;</w:t>
      </w:r>
    </w:p>
    <w:p>
      <w:pPr>
        <w:spacing w:after="0"/>
        <w:ind w:left="0"/>
        <w:jc w:val="both"/>
      </w:pPr>
      <w:r>
        <w:rPr>
          <w:rFonts w:ascii="Times New Roman"/>
          <w:b w:val="false"/>
          <w:i w:val="false"/>
          <w:color w:val="000000"/>
          <w:sz w:val="28"/>
        </w:rPr>
        <w:t>
      6) сыбайлас жемқорлық көріністеріне жол бермеу;</w:t>
      </w:r>
    </w:p>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Сатып алу тәсілдері</w:t>
      </w:r>
    </w:p>
    <w:bookmarkEnd w:id="35"/>
    <w:bookmarkStart w:name="z37" w:id="36"/>
    <w:p>
      <w:pPr>
        <w:spacing w:after="0"/>
        <w:ind w:left="0"/>
        <w:jc w:val="both"/>
      </w:pPr>
      <w:r>
        <w:rPr>
          <w:rFonts w:ascii="Times New Roman"/>
          <w:b w:val="false"/>
          <w:i w:val="false"/>
          <w:color w:val="000000"/>
          <w:sz w:val="28"/>
        </w:rPr>
        <w:t>
      22. Сатып алу мынадай тәсілдермен жүзеге асырылады:</w:t>
      </w:r>
    </w:p>
    <w:bookmarkEnd w:id="36"/>
    <w:p>
      <w:pPr>
        <w:spacing w:after="0"/>
        <w:ind w:left="0"/>
        <w:jc w:val="both"/>
      </w:pPr>
      <w:r>
        <w:rPr>
          <w:rFonts w:ascii="Times New Roman"/>
          <w:b w:val="false"/>
          <w:i w:val="false"/>
          <w:color w:val="000000"/>
          <w:sz w:val="28"/>
        </w:rPr>
        <w:t>
      1) тендер (ашық тендер);</w:t>
      </w:r>
    </w:p>
    <w:p>
      <w:pPr>
        <w:spacing w:after="0"/>
        <w:ind w:left="0"/>
        <w:jc w:val="both"/>
      </w:pPr>
      <w:r>
        <w:rPr>
          <w:rFonts w:ascii="Times New Roman"/>
          <w:b w:val="false"/>
          <w:i w:val="false"/>
          <w:color w:val="000000"/>
          <w:sz w:val="28"/>
        </w:rPr>
        <w:t>
      2) баға ұсыныстарын сұрату;</w:t>
      </w:r>
    </w:p>
    <w:p>
      <w:pPr>
        <w:spacing w:after="0"/>
        <w:ind w:left="0"/>
        <w:jc w:val="both"/>
      </w:pPr>
      <w:r>
        <w:rPr>
          <w:rFonts w:ascii="Times New Roman"/>
          <w:b w:val="false"/>
          <w:i w:val="false"/>
          <w:color w:val="000000"/>
          <w:sz w:val="28"/>
        </w:rPr>
        <w:t>
      3) бір көзден алу;</w:t>
      </w:r>
    </w:p>
    <w:p>
      <w:pPr>
        <w:spacing w:after="0"/>
        <w:ind w:left="0"/>
        <w:jc w:val="both"/>
      </w:pPr>
      <w:r>
        <w:rPr>
          <w:rFonts w:ascii="Times New Roman"/>
          <w:b w:val="false"/>
          <w:i w:val="false"/>
          <w:color w:val="000000"/>
          <w:sz w:val="28"/>
        </w:rPr>
        <w:t>
      4) кепілдендірілген тапсырыс;</w:t>
      </w:r>
    </w:p>
    <w:p>
      <w:pPr>
        <w:spacing w:after="0"/>
        <w:ind w:left="0"/>
        <w:jc w:val="both"/>
      </w:pPr>
      <w:r>
        <w:rPr>
          <w:rFonts w:ascii="Times New Roman"/>
          <w:b w:val="false"/>
          <w:i w:val="false"/>
          <w:color w:val="000000"/>
          <w:sz w:val="28"/>
        </w:rPr>
        <w:t>
      5) аукцион.</w:t>
      </w:r>
    </w:p>
    <w:p>
      <w:pPr>
        <w:spacing w:after="0"/>
        <w:ind w:left="0"/>
        <w:jc w:val="both"/>
      </w:pPr>
      <w:r>
        <w:rPr>
          <w:rFonts w:ascii="Times New Roman"/>
          <w:b w:val="false"/>
          <w:i w:val="false"/>
          <w:color w:val="000000"/>
          <w:sz w:val="28"/>
        </w:rPr>
        <w:t>
      Сатып алуды жүзеге асыру тәсілін Тапсырыс беруші осы Қағидаларға сәйкес айқындайды.</w:t>
      </w:r>
    </w:p>
    <w:p>
      <w:pPr>
        <w:spacing w:after="0"/>
        <w:ind w:left="0"/>
        <w:jc w:val="both"/>
      </w:pPr>
      <w:r>
        <w:rPr>
          <w:rFonts w:ascii="Times New Roman"/>
          <w:b w:val="false"/>
          <w:i w:val="false"/>
          <w:color w:val="000000"/>
          <w:sz w:val="28"/>
        </w:rPr>
        <w:t>
      Бұл ретте олар туралы мәліметтер мемлекеттік құпияларды құрайтын және (немесе) мемлекеттік қорғаныстық тапсырыс туралы заңнамаға сәйкес мемлекеттік қорғаныстық тапсырысты құрайтын мәліметтері бар және (немесе) Қазақстан Республикасының Үкіметі айқындаған таратылуы шектеулі қызметтік ақпаратты қамтитын тауарларды, жұмыстарды, көрсетілетін қызметтерді сатып алу ерекше тәртіп қолданыла отырып жүзеге асырылады.</w:t>
      </w:r>
    </w:p>
    <w:bookmarkStart w:name="z38" w:id="37"/>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 Сатып алуға қатысуға байланысты шектеулер</w:t>
      </w:r>
    </w:p>
    <w:bookmarkEnd w:id="37"/>
    <w:bookmarkStart w:name="z39" w:id="38"/>
    <w:p>
      <w:pPr>
        <w:spacing w:after="0"/>
        <w:ind w:left="0"/>
        <w:jc w:val="both"/>
      </w:pPr>
      <w:r>
        <w:rPr>
          <w:rFonts w:ascii="Times New Roman"/>
          <w:b w:val="false"/>
          <w:i w:val="false"/>
          <w:color w:val="000000"/>
          <w:sz w:val="28"/>
        </w:rPr>
        <w:t>
      23. 1. Әлеуетті өнім беруші, егер:</w:t>
      </w:r>
    </w:p>
    <w:bookmarkEnd w:id="38"/>
    <w:p>
      <w:pPr>
        <w:spacing w:after="0"/>
        <w:ind w:left="0"/>
        <w:jc w:val="both"/>
      </w:pPr>
      <w:r>
        <w:rPr>
          <w:rFonts w:ascii="Times New Roman"/>
          <w:b w:val="false"/>
          <w:i w:val="false"/>
          <w:color w:val="000000"/>
          <w:sz w:val="28"/>
        </w:rPr>
        <w:t>
      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сатып алуда Тапсырыс берушінің немесе Сатып алуды ұйымдастырушының өкілі болып табылса;</w:t>
      </w:r>
    </w:p>
    <w:p>
      <w:pPr>
        <w:spacing w:after="0"/>
        <w:ind w:left="0"/>
        <w:jc w:val="both"/>
      </w:pPr>
      <w:r>
        <w:rPr>
          <w:rFonts w:ascii="Times New Roman"/>
          <w:b w:val="false"/>
          <w:i w:val="false"/>
          <w:color w:val="000000"/>
          <w:sz w:val="28"/>
        </w:rPr>
        <w:t>
      2) әлеуетті өнім беруші және (немесе) оның жұмыскері және (немесе) оның үлестес тұлғасы техникалық-экономикалық негіздемені әзірлеушінің жобалау (жобалау-сметалық) құжаттамасын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құжаттамасын әзірлеуге бас жобалаушы не қосалқы жобалаушы ретінде қатысса, өткізілетін сатып алуға қатысуға құқылы емес.</w:t>
      </w:r>
    </w:p>
    <w:p>
      <w:pPr>
        <w:spacing w:after="0"/>
        <w:ind w:left="0"/>
        <w:jc w:val="both"/>
      </w:pPr>
      <w:r>
        <w:rPr>
          <w:rFonts w:ascii="Times New Roman"/>
          <w:b w:val="false"/>
          <w:i w:val="false"/>
          <w:color w:val="000000"/>
          <w:sz w:val="28"/>
        </w:rPr>
        <w:t>
      Бұл талап халықаралық құрылыс стандарттарына сәйкес іске асырылатын жобаларға қолданылмайды;</w:t>
      </w:r>
    </w:p>
    <w:p>
      <w:pPr>
        <w:spacing w:after="0"/>
        <w:ind w:left="0"/>
        <w:jc w:val="both"/>
      </w:pPr>
      <w:r>
        <w:rPr>
          <w:rFonts w:ascii="Times New Roman"/>
          <w:b w:val="false"/>
          <w:i w:val="false"/>
          <w:color w:val="000000"/>
          <w:sz w:val="28"/>
        </w:rPr>
        <w:t>
      3) сатып алуға қатысуға үміткер әлеуетті өнім берушінің басшысы сатып алуға жосықсыз қатысушылардың тізіліміндегі заңды тұлғаларды басқаруға, құруға, олардың жарғылық капиталына қатысуға байланысты болса;</w:t>
      </w:r>
    </w:p>
    <w:p>
      <w:pPr>
        <w:spacing w:after="0"/>
        <w:ind w:left="0"/>
        <w:jc w:val="both"/>
      </w:pPr>
      <w:r>
        <w:rPr>
          <w:rFonts w:ascii="Times New Roman"/>
          <w:b w:val="false"/>
          <w:i w:val="false"/>
          <w:color w:val="000000"/>
          <w:sz w:val="28"/>
        </w:rPr>
        <w:t>
      4) сатып алуға қатысуға үміткер әлеуетті өнім берушінің басшысы сатып алуға жосықсыз қатысушылардың тізіліміне енгізілген, кәсіпкерлік қызметті жүзеге асыратын жеке тұлға болса;</w:t>
      </w:r>
    </w:p>
    <w:p>
      <w:pPr>
        <w:spacing w:after="0"/>
        <w:ind w:left="0"/>
        <w:jc w:val="both"/>
      </w:pPr>
      <w:r>
        <w:rPr>
          <w:rFonts w:ascii="Times New Roman"/>
          <w:b w:val="false"/>
          <w:i w:val="false"/>
          <w:color w:val="000000"/>
          <w:sz w:val="28"/>
        </w:rPr>
        <w:t>
      5) сатып алуға қатысуға үміткер, кәсіпкерлік қызметті жүзеге асыратын жеке тұлға болып табылатын әлеуетті өнім беруші сатып алуға жосықсыз қатысушылардың тізіліміне енгізілген әлеуетті өнім берушінің басшысы болса;</w:t>
      </w:r>
    </w:p>
    <w:p>
      <w:pPr>
        <w:spacing w:after="0"/>
        <w:ind w:left="0"/>
        <w:jc w:val="both"/>
      </w:pPr>
      <w:r>
        <w:rPr>
          <w:rFonts w:ascii="Times New Roman"/>
          <w:b w:val="false"/>
          <w:i w:val="false"/>
          <w:color w:val="000000"/>
          <w:sz w:val="28"/>
        </w:rPr>
        <w:t>
      6) әлеуетті өнім беруші сатып алуға жосықсыз қатысушылардың тізілімінде және (немесе) мемлекеттік сатып алуға жосықсыз қатысушылардың тізілімінде тұрса;</w:t>
      </w:r>
    </w:p>
    <w:p>
      <w:pPr>
        <w:spacing w:after="0"/>
        <w:ind w:left="0"/>
        <w:jc w:val="both"/>
      </w:pPr>
      <w:r>
        <w:rPr>
          <w:rFonts w:ascii="Times New Roman"/>
          <w:b w:val="false"/>
          <w:i w:val="false"/>
          <w:color w:val="000000"/>
          <w:sz w:val="28"/>
        </w:rPr>
        <w:t>
      7)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тізіліміне енгізсе;</w:t>
      </w:r>
    </w:p>
    <w:p>
      <w:pPr>
        <w:spacing w:after="0"/>
        <w:ind w:left="0"/>
        <w:jc w:val="both"/>
      </w:pPr>
      <w:r>
        <w:rPr>
          <w:rFonts w:ascii="Times New Roman"/>
          <w:b w:val="false"/>
          <w:i w:val="false"/>
          <w:color w:val="000000"/>
          <w:sz w:val="28"/>
        </w:rPr>
        <w:t>
      Осы талап осы Қағидалардың 201-тармағының 1) және 6) тармақшаларында көзделген жағдайларда айқындалған әлеуетті өнім берушілер мен өнім берушілерге қолданылмайды;</w:t>
      </w:r>
    </w:p>
    <w:p>
      <w:pPr>
        <w:spacing w:after="0"/>
        <w:ind w:left="0"/>
        <w:jc w:val="both"/>
      </w:pPr>
      <w:r>
        <w:rPr>
          <w:rFonts w:ascii="Times New Roman"/>
          <w:b w:val="false"/>
          <w:i w:val="false"/>
          <w:color w:val="000000"/>
          <w:sz w:val="28"/>
        </w:rPr>
        <w:t>
      8) әлеуетті 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қаржыландырумен байланысты ұйымдар мен тұлғалар тізбесіне Қазақстан Республикасының заңнамасында белгіленген тәртіппен енгізілсе;</w:t>
      </w:r>
    </w:p>
    <w:p>
      <w:pPr>
        <w:spacing w:after="0"/>
        <w:ind w:left="0"/>
        <w:jc w:val="both"/>
      </w:pPr>
      <w:r>
        <w:rPr>
          <w:rFonts w:ascii="Times New Roman"/>
          <w:b w:val="false"/>
          <w:i w:val="false"/>
          <w:color w:val="000000"/>
          <w:sz w:val="28"/>
        </w:rPr>
        <w:t>
      9) әлеуетті өнім беруші тіркелген жері салық және бюджетке төленетін төлемдердің түсуін қамтамасыз ету саласында басшылықты жүзеге асыратын уәкілетті орган бекіткен жеңілдікті салық салынатын мемлекеттер (офшорлық аймақтар) тізбесіне енгізілген мемлекет немесе аумақ болатын заңды тұлға болып табылса;</w:t>
      </w:r>
    </w:p>
    <w:p>
      <w:pPr>
        <w:spacing w:after="0"/>
        <w:ind w:left="0"/>
        <w:jc w:val="both"/>
      </w:pPr>
      <w:r>
        <w:rPr>
          <w:rFonts w:ascii="Times New Roman"/>
          <w:b w:val="false"/>
          <w:i w:val="false"/>
          <w:color w:val="000000"/>
          <w:sz w:val="28"/>
        </w:rPr>
        <w:t>
      10) әлеуетті өнім беруші (өнім беруші) Қазақстан Республикасының заңнамасына сәйкес жалған кәсіпкер деп танылса, өткізілетін мемлекеттік сатып алуға қатысуға құқылы емес.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0" w:id="39"/>
    <w:p>
      <w:pPr>
        <w:spacing w:after="0"/>
        <w:ind w:left="0"/>
        <w:jc w:val="both"/>
      </w:pPr>
      <w:r>
        <w:rPr>
          <w:rFonts w:ascii="Times New Roman"/>
          <w:b w:val="false"/>
          <w:i w:val="false"/>
          <w:color w:val="000000"/>
          <w:sz w:val="28"/>
        </w:rPr>
        <w:t>
      24. Әлеуетті өнім беруші мен әлеуетті өнім берушінің үлестес тұлғасы тендердің бір лотына қатысуға құқығы жоқ.</w:t>
      </w:r>
    </w:p>
    <w:bookmarkEnd w:id="39"/>
    <w:bookmarkStart w:name="z41" w:id="40"/>
    <w:p>
      <w:pPr>
        <w:spacing w:after="0"/>
        <w:ind w:left="0"/>
        <w:jc w:val="both"/>
      </w:pPr>
      <w:r>
        <w:rPr>
          <w:rFonts w:ascii="Times New Roman"/>
          <w:b w:val="false"/>
          <w:i w:val="false"/>
          <w:color w:val="000000"/>
          <w:sz w:val="28"/>
        </w:rPr>
        <w:t>
      25. Сатып алу соның мүдделерінде жүзеге асырылатын тапсырыс берушінің осындай сатып алуға әлеуетті өнім беруші ретінде қатысуға құқығы жоқ.</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26-тармақтың қолданылуы 01.01.2022 дейін тоқтатыла тұрады – ҚР Қаржы министрінің 10.03.2021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Осы Қағидалардың 23-тармағының 1), 3), 4), 5), 6), 7), 8), 9) және 10) тармақшаларында көзделген сатып алуда қатысумен байланысты шектеулерді веб-портал автоматты түрде айқындайды.</w:t>
      </w:r>
    </w:p>
    <w:p>
      <w:pPr>
        <w:spacing w:after="0"/>
        <w:ind w:left="0"/>
        <w:jc w:val="both"/>
      </w:pPr>
      <w:r>
        <w:rPr>
          <w:rFonts w:ascii="Times New Roman"/>
          <w:b w:val="false"/>
          <w:i w:val="false"/>
          <w:color w:val="000000"/>
          <w:sz w:val="28"/>
        </w:rPr>
        <w:t>
      Ерекше тәртіп қолданыла отырып сатып алуды жүзеге асыру кезінде осы Қағидалардың 23-тармағының 1), 3), 4), 5), 6), 7), 8), 9) және 10) тармақшаларында көзделген сатып алуда қатысумен байланысты шектеулер веб-портал арқылы автоматты түрде айқындалады.</w:t>
      </w:r>
    </w:p>
    <w:bookmarkStart w:name="z43" w:id="41"/>
    <w:p>
      <w:pPr>
        <w:spacing w:after="0"/>
        <w:ind w:left="0"/>
        <w:jc w:val="both"/>
      </w:pPr>
      <w:r>
        <w:rPr>
          <w:rFonts w:ascii="Times New Roman"/>
          <w:b w:val="false"/>
          <w:i w:val="false"/>
          <w:color w:val="000000"/>
          <w:sz w:val="28"/>
        </w:rPr>
        <w:t>
      27. Осы Қағидалардың 23-тармағы 2) тармақшасының талаптарын бұзушылықтарды Тапсырыс беруші, сатып алуды ұйымдастырушы, сатып алуды бақылау жөніндегі орталықтандырылған қызмет сатып алуды жүзеге асырудың кез келген сатысында белгілеуі мүмкін.</w:t>
      </w:r>
    </w:p>
    <w:bookmarkEnd w:id="41"/>
    <w:bookmarkStart w:name="z44" w:id="42"/>
    <w:p>
      <w:pPr>
        <w:spacing w:after="0"/>
        <w:ind w:left="0"/>
        <w:jc w:val="both"/>
      </w:pPr>
      <w:r>
        <w:rPr>
          <w:rFonts w:ascii="Times New Roman"/>
          <w:b w:val="false"/>
          <w:i w:val="false"/>
          <w:color w:val="000000"/>
          <w:sz w:val="28"/>
        </w:rPr>
        <w:t>
      28. Сатып алуды бақылау жөніндегі орталықтандырылған қызмет осы Қағидалардың 23-тармағы 2) тармақшасының талаптарын бұзу фактісі анықталған күннен бастап бес жұмыс күнінен кешіктірмей бұл туралы:</w:t>
      </w:r>
    </w:p>
    <w:bookmarkEnd w:id="42"/>
    <w:p>
      <w:pPr>
        <w:spacing w:after="0"/>
        <w:ind w:left="0"/>
        <w:jc w:val="both"/>
      </w:pPr>
      <w:r>
        <w:rPr>
          <w:rFonts w:ascii="Times New Roman"/>
          <w:b w:val="false"/>
          <w:i w:val="false"/>
          <w:color w:val="000000"/>
          <w:sz w:val="28"/>
        </w:rPr>
        <w:t>
      1) егер мұндай факт сатып алу туралы шарт жасалғаннан кейін анықталса, Тапсырыс берушіні;</w:t>
      </w:r>
    </w:p>
    <w:p>
      <w:pPr>
        <w:spacing w:after="0"/>
        <w:ind w:left="0"/>
        <w:jc w:val="both"/>
      </w:pPr>
      <w:r>
        <w:rPr>
          <w:rFonts w:ascii="Times New Roman"/>
          <w:b w:val="false"/>
          <w:i w:val="false"/>
          <w:color w:val="000000"/>
          <w:sz w:val="28"/>
        </w:rPr>
        <w:t>
      2) егер мұндай факт сатып алу туралы шарт жасалғанға дейін анықталса, Сатып алуды ұйымдастырушыны жазбаша хабардар етеді;</w:t>
      </w:r>
    </w:p>
    <w:p>
      <w:pPr>
        <w:spacing w:after="0"/>
        <w:ind w:left="0"/>
        <w:jc w:val="both"/>
      </w:pPr>
      <w:r>
        <w:rPr>
          <w:rFonts w:ascii="Times New Roman"/>
          <w:b w:val="false"/>
          <w:i w:val="false"/>
          <w:color w:val="000000"/>
          <w:sz w:val="28"/>
        </w:rPr>
        <w:t>
      Бұл ретте хабарламаға осы фактіні растайтын құжаттардың көшірмелері қоса берілуі тиіс.</w:t>
      </w:r>
    </w:p>
    <w:bookmarkStart w:name="z45" w:id="43"/>
    <w:p>
      <w:pPr>
        <w:spacing w:after="0"/>
        <w:ind w:left="0"/>
        <w:jc w:val="both"/>
      </w:pPr>
      <w:r>
        <w:rPr>
          <w:rFonts w:ascii="Times New Roman"/>
          <w:b w:val="false"/>
          <w:i w:val="false"/>
          <w:color w:val="000000"/>
          <w:sz w:val="28"/>
        </w:rPr>
        <w:t>
      29. Сақтандыру агенттері мен сақтандыру брокерлерінің сақтандыру шартын жасасуға байланысты қызметтерді ұсыну бойынша сатып алуға қатысуға құқығы жоқ.</w:t>
      </w:r>
    </w:p>
    <w:bookmarkEnd w:id="43"/>
    <w:bookmarkStart w:name="z46" w:id="44"/>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Ұйымдастырушыны анықтау тәртібі</w:t>
      </w:r>
    </w:p>
    <w:bookmarkEnd w:id="44"/>
    <w:bookmarkStart w:name="z47" w:id="45"/>
    <w:p>
      <w:pPr>
        <w:spacing w:after="0"/>
        <w:ind w:left="0"/>
        <w:jc w:val="both"/>
      </w:pPr>
      <w:r>
        <w:rPr>
          <w:rFonts w:ascii="Times New Roman"/>
          <w:b w:val="false"/>
          <w:i w:val="false"/>
          <w:color w:val="000000"/>
          <w:sz w:val="28"/>
        </w:rPr>
        <w:t>
      30. Тапсырыс беруші мен Ұйымдастырушы бір тұлға ретінде әрекет ететін жағдайларды қоспағанда, сатып алуды ұйымдастыру және өткізу рәсімдерін орындау үшін Тапсырыс беруші Ұйымдастырушыны және Тапсырыс берушінің алда болатын сатып алуда мүдделерін білдіретін лауазымды адамын айқындайды.</w:t>
      </w:r>
    </w:p>
    <w:bookmarkEnd w:id="45"/>
    <w:bookmarkStart w:name="z48" w:id="46"/>
    <w:p>
      <w:pPr>
        <w:spacing w:after="0"/>
        <w:ind w:left="0"/>
        <w:jc w:val="both"/>
      </w:pPr>
      <w:r>
        <w:rPr>
          <w:rFonts w:ascii="Times New Roman"/>
          <w:b w:val="false"/>
          <w:i w:val="false"/>
          <w:color w:val="000000"/>
          <w:sz w:val="28"/>
        </w:rPr>
        <w:t>
      31. Тапсырыс берушінің өзінің атынан сатып алуды ұйымдастыру және өткізу рәсімін орындауға жауапты өзінің құрылымдық бөлімшесі не қызметкері сатып алуды ұйымдастырушы ретінде әрекет ете алады.</w:t>
      </w:r>
    </w:p>
    <w:bookmarkEnd w:id="46"/>
    <w:bookmarkStart w:name="z49" w:id="47"/>
    <w:p>
      <w:pPr>
        <w:spacing w:after="0"/>
        <w:ind w:left="0"/>
        <w:jc w:val="both"/>
      </w:pPr>
      <w:r>
        <w:rPr>
          <w:rFonts w:ascii="Times New Roman"/>
          <w:b w:val="false"/>
          <w:i w:val="false"/>
          <w:color w:val="000000"/>
          <w:sz w:val="28"/>
        </w:rPr>
        <w:t>
      32. Тапсырыс беруші Ұйымдастырушы етіп дауыс беретін акцияларының (жарғылық капиталға қатысу үлестерінің) елу және одан да көп пайызы тікелей немесе жанама ұлттық басқарушы холдингке, ұлттық холдингке, ұлттық компанияға тиесілі ұйымдарды айқындауға құқылы.</w:t>
      </w:r>
    </w:p>
    <w:bookmarkEnd w:id="47"/>
    <w:bookmarkStart w:name="z50" w:id="48"/>
    <w:p>
      <w:pPr>
        <w:spacing w:after="0"/>
        <w:ind w:left="0"/>
        <w:jc w:val="both"/>
      </w:pPr>
      <w:r>
        <w:rPr>
          <w:rFonts w:ascii="Times New Roman"/>
          <w:b w:val="false"/>
          <w:i w:val="false"/>
          <w:color w:val="000000"/>
          <w:sz w:val="28"/>
        </w:rPr>
        <w:t>
      33. Тапсырыс беруші дауыс беретін акцияларының (жарғылық капиталға қатысу үлестерінің) елу және одан да көп пайызы тікелей немесе жанама ұлттық басқарушы холдингке, ұлттық холдингке, ұлттық компанияға тиесілі ұйымдар үшін Ұйымдастырушы ретінде әрекет етуге құқылы.</w:t>
      </w:r>
    </w:p>
    <w:bookmarkEnd w:id="48"/>
    <w:bookmarkStart w:name="z51" w:id="49"/>
    <w:p>
      <w:pPr>
        <w:spacing w:after="0"/>
        <w:ind w:left="0"/>
        <w:jc w:val="both"/>
      </w:pPr>
      <w:r>
        <w:rPr>
          <w:rFonts w:ascii="Times New Roman"/>
          <w:b w:val="false"/>
          <w:i w:val="false"/>
          <w:color w:val="000000"/>
          <w:sz w:val="28"/>
        </w:rPr>
        <w:t>
      34. Тапсырыс беруші дауыс беретін акцияларының (жарғылық капиталға қатысу үлестерінің) елу және одан да көп пайызы тікелей немесе жанама ұлттық басқарушы холдингке, ұлттық холдингке, ұлттық компанияға тиесілі ұйымдар үшін Ұйымдастырушыны солардың арасынан айқындауға құқылы.</w:t>
      </w:r>
    </w:p>
    <w:bookmarkEnd w:id="49"/>
    <w:bookmarkStart w:name="z52" w:id="50"/>
    <w:p>
      <w:pPr>
        <w:spacing w:after="0"/>
        <w:ind w:left="0"/>
        <w:jc w:val="both"/>
      </w:pPr>
      <w:r>
        <w:rPr>
          <w:rFonts w:ascii="Times New Roman"/>
          <w:b w:val="false"/>
          <w:i w:val="false"/>
          <w:color w:val="000000"/>
          <w:sz w:val="28"/>
        </w:rPr>
        <w:t>
      35. Тапсырыс беруші мен Ұйымдастырушы, әлеуетті өнім берушілермен, тиісті комиссиялармен және сарапшымен бір тұлға ретінде әрекет еткен жағдайларды қоспағанда, Ұйымдастырушы Тапсырыс берушімен өзара қарым-қатынастарда өзінің атынан өкілдік ететін лауазымды адамды айқындайды. Ұйымдастырушының өкілі сатып алуды ұйымдастыру және өткізу рәсімдерін орындауға жауапты құрылымдық бөлімшенің жұмыскерлері қатарынан айқындалады.</w:t>
      </w:r>
    </w:p>
    <w:bookmarkEnd w:id="50"/>
    <w:bookmarkStart w:name="z53" w:id="51"/>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Әлеуетті өнім берушіге қойылатын біліктілік талаптары</w:t>
      </w:r>
    </w:p>
    <w:bookmarkEnd w:id="51"/>
    <w:bookmarkStart w:name="z54" w:id="52"/>
    <w:p>
      <w:pPr>
        <w:spacing w:after="0"/>
        <w:ind w:left="0"/>
        <w:jc w:val="both"/>
      </w:pPr>
      <w:r>
        <w:rPr>
          <w:rFonts w:ascii="Times New Roman"/>
          <w:b w:val="false"/>
          <w:i w:val="false"/>
          <w:color w:val="000000"/>
          <w:sz w:val="28"/>
        </w:rPr>
        <w:t>
      36. Әлеуетті өнім берушілерге мынадай біліктілік талаптары қойылады:</w:t>
      </w:r>
    </w:p>
    <w:bookmarkEnd w:id="52"/>
    <w:p>
      <w:pPr>
        <w:spacing w:after="0"/>
        <w:ind w:left="0"/>
        <w:jc w:val="both"/>
      </w:pPr>
      <w:r>
        <w:rPr>
          <w:rFonts w:ascii="Times New Roman"/>
          <w:b w:val="false"/>
          <w:i w:val="false"/>
          <w:color w:val="000000"/>
          <w:sz w:val="28"/>
        </w:rPr>
        <w:t>
      1) құқық қабілеттілігінің (заңды тұлғалар және жеке тұлғалар үшін), азаматтық әрекетке қабілеттілігінің (жеке тұлғалар үшін) болуы;</w:t>
      </w:r>
    </w:p>
    <w:p>
      <w:pPr>
        <w:spacing w:after="0"/>
        <w:ind w:left="0"/>
        <w:jc w:val="both"/>
      </w:pPr>
      <w:r>
        <w:rPr>
          <w:rFonts w:ascii="Times New Roman"/>
          <w:b w:val="false"/>
          <w:i w:val="false"/>
          <w:color w:val="000000"/>
          <w:sz w:val="28"/>
        </w:rPr>
        <w:t>
      2) тиісті қаржы жылына республикалық бюджет туралы заңда белгіленген айлық есептік көрсеткіштің алты еселенген мөлшерінен асатын салықтық берешегінің болмауы.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сатып алу туралы шарт бойынша міндеттемелерді орындау үшін жеткілікті материалдық-техникалық, еңбек ресурстарының болуы;</w:t>
      </w:r>
    </w:p>
    <w:p>
      <w:pPr>
        <w:spacing w:after="0"/>
        <w:ind w:left="0"/>
        <w:jc w:val="both"/>
      </w:pPr>
      <w:r>
        <w:rPr>
          <w:rFonts w:ascii="Times New Roman"/>
          <w:b w:val="false"/>
          <w:i w:val="false"/>
          <w:color w:val="000000"/>
          <w:sz w:val="28"/>
        </w:rPr>
        <w:t>
      5) сатып алынатын тауарларды жеткізуде (жұмыстарды орындау, қызметтерді көрсету) тәжірибесінің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тармақшаның қолданылуы 01.01.2022 дейін тоқтатыла тұрады – ҚР Қаржы министрінің 10.03.2021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қаржылық орнықты болуы.</w:t>
      </w:r>
    </w:p>
    <w:p>
      <w:pPr>
        <w:spacing w:after="0"/>
        <w:ind w:left="0"/>
        <w:jc w:val="both"/>
      </w:pPr>
      <w:r>
        <w:rPr>
          <w:rFonts w:ascii="Times New Roman"/>
          <w:b w:val="false"/>
          <w:i w:val="false"/>
          <w:color w:val="000000"/>
          <w:sz w:val="28"/>
        </w:rPr>
        <w:t>
      Бұл ретте Ұйымдастырушы баға ұсыныстарын сұрату тәсілімен сатып алуды жүзеге асыру кезінде осы тармақтың 1) тармақшасында көзделген біліктілік талаптарын белгілеуге құқылы.</w:t>
      </w:r>
    </w:p>
    <w:bookmarkStart w:name="z55" w:id="53"/>
    <w:p>
      <w:pPr>
        <w:spacing w:after="0"/>
        <w:ind w:left="0"/>
        <w:jc w:val="both"/>
      </w:pPr>
      <w:r>
        <w:rPr>
          <w:rFonts w:ascii="Times New Roman"/>
          <w:b w:val="false"/>
          <w:i w:val="false"/>
          <w:color w:val="000000"/>
          <w:sz w:val="28"/>
        </w:rPr>
        <w:t>
      37. Осы баптың осы тараудың 36-тармағының 4) тармақшасында көрсетілген біліктілік талаптарын белгілеуге жол берілмейді, олар тауарларды, жұмыстарды, көрсетілетін қызметтерді сатып алу туралы шарт бойынша міндеттемелерді орындау қажеттігінен тікелей туындамайды.</w:t>
      </w:r>
    </w:p>
    <w:bookmarkEnd w:id="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56" w:id="54"/>
    <w:p>
      <w:pPr>
        <w:spacing w:after="0"/>
        <w:ind w:left="0"/>
        <w:jc w:val="both"/>
      </w:pPr>
      <w:r>
        <w:rPr>
          <w:rFonts w:ascii="Times New Roman"/>
          <w:b w:val="false"/>
          <w:i w:val="false"/>
          <w:color w:val="000000"/>
          <w:sz w:val="28"/>
        </w:rPr>
        <w:t>
      38. Әлеуетті өнім беруші өзінің осы Қағидалардың 36-тармағында белгіленген біліктілік талаптарына сәйкестігін растау үшін Ұйымдастырушыға осы Қағидаларда көзделген тиісті құжаттарды ұсынады.</w:t>
      </w:r>
    </w:p>
    <w:bookmarkEnd w:id="54"/>
    <w:bookmarkStart w:name="z57" w:id="55"/>
    <w:p>
      <w:pPr>
        <w:spacing w:after="0"/>
        <w:ind w:left="0"/>
        <w:jc w:val="both"/>
      </w:pPr>
      <w:r>
        <w:rPr>
          <w:rFonts w:ascii="Times New Roman"/>
          <w:b w:val="false"/>
          <w:i w:val="false"/>
          <w:color w:val="000000"/>
          <w:sz w:val="28"/>
        </w:rPr>
        <w:t>
      39. Қазақстан Республикасының бейрезиденті-әлеуетті өнім беруші өзінің осы тарауда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бейрезиденті-әлеуетті өнім берушінің біліктілігі туралы ұқсас мәліметтерді растайтын құжаттарды ұсынады.</w:t>
      </w:r>
    </w:p>
    <w:bookmarkEnd w:id="55"/>
    <w:bookmarkStart w:name="z58" w:id="56"/>
    <w:p>
      <w:pPr>
        <w:spacing w:after="0"/>
        <w:ind w:left="0"/>
        <w:jc w:val="both"/>
      </w:pPr>
      <w:r>
        <w:rPr>
          <w:rFonts w:ascii="Times New Roman"/>
          <w:b w:val="false"/>
          <w:i w:val="false"/>
          <w:color w:val="000000"/>
          <w:sz w:val="28"/>
        </w:rPr>
        <w:t>
      40.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bookmarkEnd w:id="56"/>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p>
    <w:bookmarkStart w:name="z1523" w:id="57"/>
    <w:p>
      <w:pPr>
        <w:spacing w:after="0"/>
        <w:ind w:left="0"/>
        <w:jc w:val="both"/>
      </w:pPr>
      <w:r>
        <w:rPr>
          <w:rFonts w:ascii="Times New Roman"/>
          <w:b w:val="false"/>
          <w:i w:val="false"/>
          <w:color w:val="000000"/>
          <w:sz w:val="28"/>
        </w:rPr>
        <w:t>
      40-1. Осы Қағидалардың 36-тармағы бірінші бөлігінің 1), 2) және 3) тармақшаларында белгіленген біліктілік талаптары әлеуетті өнім беруші өткізілетін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bookmarkEnd w:id="57"/>
    <w:p>
      <w:pPr>
        <w:spacing w:after="0"/>
        <w:ind w:left="0"/>
        <w:jc w:val="both"/>
      </w:pPr>
      <w:r>
        <w:rPr>
          <w:rFonts w:ascii="Times New Roman"/>
          <w:b w:val="false"/>
          <w:i w:val="false"/>
          <w:color w:val="000000"/>
          <w:sz w:val="28"/>
        </w:rPr>
        <w:t>
      Жұмыстардың не көрсетілетін қызметтердің қосалқы мердігерлерін (бірлесіп орындаушыларын) тартуды көздейтін әлеуетті өнім беруші сатып алуды ұйымдастырушыға жұмыстардың не көрсетілетін қызметтердің тартылатын қосалқы мердігерлерінің (бірлесіп орындаушылардың) осы Қағидалардың 36-тармағы бірінші бөлігінің 1), 2) және 3) тармақшаларында белгіленген біліктілік талаптарына сәйкестігін растайтын құжаттарды табыс етеді.</w:t>
      </w:r>
    </w:p>
    <w:p>
      <w:pPr>
        <w:spacing w:after="0"/>
        <w:ind w:left="0"/>
        <w:jc w:val="both"/>
      </w:pPr>
      <w:r>
        <w:rPr>
          <w:rFonts w:ascii="Times New Roman"/>
          <w:b w:val="false"/>
          <w:i w:val="false"/>
          <w:color w:val="000000"/>
          <w:sz w:val="28"/>
        </w:rPr>
        <w:t>
      Жұмыстардың не көрсетілетін қызметтердің жекелеген түрлерін орындау үшін қосалқы мердігерлерді (бірлесіп орындаушыларды) тартқан жағдайда, олардың осы Қағидалардың 36-тармағы бірінші бөлігінің 1), 2) тармақшаларында салық берешегі бөлігінде және 3) тармақшасында белгіленген біліктілік талаптарына сәйкестігін растайтын құжаттар олар орындайтын жұмыстардың, көрсетілетін қызметтердің түрлеріне ұсынылады.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40-1-тармақпен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59" w:id="58"/>
    <w:p>
      <w:pPr>
        <w:spacing w:after="0"/>
        <w:ind w:left="0"/>
        <w:jc w:val="both"/>
      </w:pPr>
      <w:r>
        <w:rPr>
          <w:rFonts w:ascii="Times New Roman"/>
          <w:b w:val="false"/>
          <w:i w:val="false"/>
          <w:color w:val="000000"/>
          <w:sz w:val="28"/>
        </w:rPr>
        <w:t>
      41. Әлеуетті өнім берушінің сатып алынатын тауарлар, көрсетілетін қызметтер нарығындағы тәжірибесі тендерлік құжаттамада 5 (бес) жылға дейін белгіленуі мүмкін.</w:t>
      </w:r>
    </w:p>
    <w:bookmarkEnd w:id="58"/>
    <w:p>
      <w:pPr>
        <w:spacing w:after="0"/>
        <w:ind w:left="0"/>
        <w:jc w:val="both"/>
      </w:pPr>
      <w:r>
        <w:rPr>
          <w:rFonts w:ascii="Times New Roman"/>
          <w:b w:val="false"/>
          <w:i w:val="false"/>
          <w:color w:val="000000"/>
          <w:sz w:val="28"/>
        </w:rPr>
        <w:t>
      Бұл ретте тендерлік құжаттамада әлеуетті өнім берушілердің сатып алынатын жұмыс нарығындағы жұмыс тәжірибесі келесі өлшемшарттарға сәйкес:</w:t>
      </w:r>
    </w:p>
    <w:p>
      <w:pPr>
        <w:spacing w:after="0"/>
        <w:ind w:left="0"/>
        <w:jc w:val="both"/>
      </w:pPr>
      <w:r>
        <w:rPr>
          <w:rFonts w:ascii="Times New Roman"/>
          <w:b w:val="false"/>
          <w:i w:val="false"/>
          <w:color w:val="000000"/>
          <w:sz w:val="28"/>
        </w:rPr>
        <w:t>
      1) егер тендер (лот) тәсілімен сатып алуды жүзеге асыруға бөлінген сома тиісті қаржы жылына белгіленген айлық есептік көрсеткіштің жиырма бес мың еселенген мөлшерінен асатын болса, бір жылға;</w:t>
      </w:r>
    </w:p>
    <w:p>
      <w:pPr>
        <w:spacing w:after="0"/>
        <w:ind w:left="0"/>
        <w:jc w:val="both"/>
      </w:pPr>
      <w:r>
        <w:rPr>
          <w:rFonts w:ascii="Times New Roman"/>
          <w:b w:val="false"/>
          <w:i w:val="false"/>
          <w:color w:val="000000"/>
          <w:sz w:val="28"/>
        </w:rPr>
        <w:t>
      2) егер тендер (лот) тәсілімен сатып алуды жүзеге асыруға бөлінген сома тиісті қаржы жылына белгіленген айлық есептік көрсеткіштің елу мың еселенген мөлшерінен асатын болса, екі жылға;</w:t>
      </w:r>
    </w:p>
    <w:p>
      <w:pPr>
        <w:spacing w:after="0"/>
        <w:ind w:left="0"/>
        <w:jc w:val="both"/>
      </w:pPr>
      <w:r>
        <w:rPr>
          <w:rFonts w:ascii="Times New Roman"/>
          <w:b w:val="false"/>
          <w:i w:val="false"/>
          <w:color w:val="000000"/>
          <w:sz w:val="28"/>
        </w:rPr>
        <w:t>
      3) егер тендер (лот) тәсілімен сатып алуды жүзеге асыруға бөлінген сома тиісті қаржы жылына белгіленген айлық есептік көрсеткіштің жүз мың еселенген мөлшерінен асатын болса, үш жылға;</w:t>
      </w:r>
    </w:p>
    <w:p>
      <w:pPr>
        <w:spacing w:after="0"/>
        <w:ind w:left="0"/>
        <w:jc w:val="both"/>
      </w:pPr>
      <w:r>
        <w:rPr>
          <w:rFonts w:ascii="Times New Roman"/>
          <w:b w:val="false"/>
          <w:i w:val="false"/>
          <w:color w:val="000000"/>
          <w:sz w:val="28"/>
        </w:rPr>
        <w:t>
      4) егер тендер (лот) тәсілімен сатып алуды жүзеге асыруға бөлінген сома тиісті қаржы жылына белгіленген айлық есептік көрсеткіштің жүз елу мың еселенген мөлшерінен асатын болса, төрт жылға;</w:t>
      </w:r>
    </w:p>
    <w:p>
      <w:pPr>
        <w:spacing w:after="0"/>
        <w:ind w:left="0"/>
        <w:jc w:val="both"/>
      </w:pPr>
      <w:r>
        <w:rPr>
          <w:rFonts w:ascii="Times New Roman"/>
          <w:b w:val="false"/>
          <w:i w:val="false"/>
          <w:color w:val="000000"/>
          <w:sz w:val="28"/>
        </w:rPr>
        <w:t>
      5) егер тендер (лот) тәсілімен сатып алуды жүзеге асыруға бөлінген сома тиісті қаржы жылына белгіленген айлық есептік көрсеткіштің екі жүз мың еселенген мөлшерінен асатын болса, бес жылға белгіленуі мүмкін.</w:t>
      </w:r>
    </w:p>
    <w:bookmarkStart w:name="z1524" w:id="59"/>
    <w:p>
      <w:pPr>
        <w:spacing w:after="0"/>
        <w:ind w:left="0"/>
        <w:jc w:val="both"/>
      </w:pPr>
      <w:r>
        <w:rPr>
          <w:rFonts w:ascii="Times New Roman"/>
          <w:b w:val="false"/>
          <w:i w:val="false"/>
          <w:color w:val="000000"/>
          <w:sz w:val="28"/>
        </w:rPr>
        <w:t>
      41-1. Автомобиль жолдары саласында жұмыстар мен қызметтерді сатып алуды жүзеге асыру кезінде жұмыс тәжірибесінің болуы жөніндегі біліктілік талабы осы Қағидалардың 41-тармағының 1), 2) және 3)-тармақшаларында көзделген талаптарды ескере отырып, үш жылдан аспайтын мерзімге белгіленуі мүмкін.</w:t>
      </w:r>
    </w:p>
    <w:bookmarkEnd w:id="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41-1-тармақпен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60" w:id="60"/>
    <w:p>
      <w:pPr>
        <w:spacing w:after="0"/>
        <w:ind w:left="0"/>
        <w:jc w:val="both"/>
      </w:pPr>
      <w:r>
        <w:rPr>
          <w:rFonts w:ascii="Times New Roman"/>
          <w:b w:val="false"/>
          <w:i w:val="false"/>
          <w:color w:val="000000"/>
          <w:sz w:val="28"/>
        </w:rPr>
        <w:t>
      42. Осы Қағидалардың 36-тармағының 1), 2) және 3) тармақшаларында белгіленген біліктілік талаптары әлеуетті өнім беруші өткізілетін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bookmarkEnd w:id="60"/>
    <w:p>
      <w:pPr>
        <w:spacing w:after="0"/>
        <w:ind w:left="0"/>
        <w:jc w:val="both"/>
      </w:pPr>
      <w:r>
        <w:rPr>
          <w:rFonts w:ascii="Times New Roman"/>
          <w:b w:val="false"/>
          <w:i w:val="false"/>
          <w:color w:val="000000"/>
          <w:sz w:val="28"/>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Қағидалардың 36-тармағының 1), 2) және 3) тармақшаларында белгіленген біліктілік талаптарына сәйкестігін растайтын құжаттарды Ұйымдастырушыға ұсынуы тиіс.</w:t>
      </w:r>
    </w:p>
    <w:p>
      <w:pPr>
        <w:spacing w:after="0"/>
        <w:ind w:left="0"/>
        <w:jc w:val="both"/>
      </w:pPr>
      <w:r>
        <w:rPr>
          <w:rFonts w:ascii="Times New Roman"/>
          <w:b w:val="false"/>
          <w:i w:val="false"/>
          <w:color w:val="000000"/>
          <w:sz w:val="28"/>
        </w:rPr>
        <w:t>
      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Қағидалардың 36-тармағының 1), 2) және 3) тармақшаларында белгіленген біліктілік талаптарына сәйкестігін растайтын құжаттар олар орындайтын жұмыстар, көрсетілетін қызметтер түріне ұсынылады.</w:t>
      </w:r>
    </w:p>
    <w:bookmarkStart w:name="z61" w:id="61"/>
    <w:p>
      <w:pPr>
        <w:spacing w:after="0"/>
        <w:ind w:left="0"/>
        <w:jc w:val="both"/>
      </w:pPr>
      <w:r>
        <w:rPr>
          <w:rFonts w:ascii="Times New Roman"/>
          <w:b w:val="false"/>
          <w:i w:val="false"/>
          <w:color w:val="000000"/>
          <w:sz w:val="28"/>
        </w:rPr>
        <w:t>
      43. Әлеуетті өнім берушінің қаржылық орнықтылығы түріндегі біліктілік талабы құрылыс-монтаж жұмыстарын сатып алуды жүзеге асыру кезінде әлеуетті өнім берушілерге белгіленеді.</w:t>
      </w:r>
    </w:p>
    <w:bookmarkEnd w:id="61"/>
    <w:bookmarkStart w:name="z62" w:id="62"/>
    <w:p>
      <w:pPr>
        <w:spacing w:after="0"/>
        <w:ind w:left="0"/>
        <w:jc w:val="both"/>
      </w:pPr>
      <w:r>
        <w:rPr>
          <w:rFonts w:ascii="Times New Roman"/>
          <w:b w:val="false"/>
          <w:i w:val="false"/>
          <w:color w:val="000000"/>
          <w:sz w:val="28"/>
        </w:rPr>
        <w:t>
      44. Әлеуетті өнім берушінің қаржылық орнықтылығын кірістер органдарының мынадай мәліметтері негізінде веб-портал автоматты түрде айқындайды:</w:t>
      </w:r>
    </w:p>
    <w:bookmarkEnd w:id="62"/>
    <w:p>
      <w:pPr>
        <w:spacing w:after="0"/>
        <w:ind w:left="0"/>
        <w:jc w:val="both"/>
      </w:pPr>
      <w:r>
        <w:rPr>
          <w:rFonts w:ascii="Times New Roman"/>
          <w:b w:val="false"/>
          <w:i w:val="false"/>
          <w:color w:val="000000"/>
          <w:sz w:val="28"/>
        </w:rPr>
        <w:t>
      1) кірістер;</w:t>
      </w:r>
    </w:p>
    <w:p>
      <w:pPr>
        <w:spacing w:after="0"/>
        <w:ind w:left="0"/>
        <w:jc w:val="both"/>
      </w:pPr>
      <w:r>
        <w:rPr>
          <w:rFonts w:ascii="Times New Roman"/>
          <w:b w:val="false"/>
          <w:i w:val="false"/>
          <w:color w:val="000000"/>
          <w:sz w:val="28"/>
        </w:rPr>
        <w:t>
      2) төленген салықтар;</w:t>
      </w:r>
    </w:p>
    <w:p>
      <w:pPr>
        <w:spacing w:after="0"/>
        <w:ind w:left="0"/>
        <w:jc w:val="both"/>
      </w:pPr>
      <w:r>
        <w:rPr>
          <w:rFonts w:ascii="Times New Roman"/>
          <w:b w:val="false"/>
          <w:i w:val="false"/>
          <w:color w:val="000000"/>
          <w:sz w:val="28"/>
        </w:rPr>
        <w:t>
      3) негізгі құралдар;</w:t>
      </w:r>
    </w:p>
    <w:p>
      <w:pPr>
        <w:spacing w:after="0"/>
        <w:ind w:left="0"/>
        <w:jc w:val="both"/>
      </w:pPr>
      <w:r>
        <w:rPr>
          <w:rFonts w:ascii="Times New Roman"/>
          <w:b w:val="false"/>
          <w:i w:val="false"/>
          <w:color w:val="000000"/>
          <w:sz w:val="28"/>
        </w:rPr>
        <w:t>
      4) еңбек ақы төлеу қоры.</w:t>
      </w:r>
    </w:p>
    <w:bookmarkStart w:name="z63" w:id="63"/>
    <w:p>
      <w:pPr>
        <w:spacing w:after="0"/>
        <w:ind w:left="0"/>
        <w:jc w:val="both"/>
      </w:pPr>
      <w:r>
        <w:rPr>
          <w:rFonts w:ascii="Times New Roman"/>
          <w:b w:val="false"/>
          <w:i w:val="false"/>
          <w:color w:val="000000"/>
          <w:sz w:val="28"/>
        </w:rPr>
        <w:t>
      45. Сатып алуға қатысатын әлеуетті өнім беруші, егер ол жиынтығында мынадай шарттарға сәйкес келсе, қаржылық орнықты деп танылады:</w:t>
      </w:r>
    </w:p>
    <w:bookmarkEnd w:id="63"/>
    <w:p>
      <w:pPr>
        <w:spacing w:after="0"/>
        <w:ind w:left="0"/>
        <w:jc w:val="both"/>
      </w:pPr>
      <w:r>
        <w:rPr>
          <w:rFonts w:ascii="Times New Roman"/>
          <w:b w:val="false"/>
          <w:i w:val="false"/>
          <w:color w:val="000000"/>
          <w:sz w:val="28"/>
        </w:rPr>
        <w:t>
      1) әлеуетті өнім берушінің кірістері өткен жылдың алдындағы үш жылдың ішінде мемлекеттік кірістер органдарының ақпараттық жүйелерінің деректеріне сәйкес сатып алуды жүзеге асыру үшін бөлінген соманың кемінде екіден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2) төленген салықтардың көрсеткіші өткен жылдың алдындағы үш жылдың ішінде мемлекеттік кірістер органдарының ақпараттық жүйелерінің деректеріне сәйкес әлеуетті өнім берушінің осы тармақтың 1) тармақшасында көрсетілген кірісінен кемінде екі бүтін оннан бес пайызды (2,5%) құрайды.</w:t>
      </w:r>
    </w:p>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ЖЖК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ТСК-төленген салықтардың көрсеткіші;</w:t>
      </w:r>
    </w:p>
    <w:p>
      <w:pPr>
        <w:spacing w:after="0"/>
        <w:ind w:left="0"/>
        <w:jc w:val="both"/>
      </w:pPr>
      <w:r>
        <w:rPr>
          <w:rFonts w:ascii="Times New Roman"/>
          <w:b w:val="false"/>
          <w:i w:val="false"/>
          <w:color w:val="000000"/>
          <w:sz w:val="28"/>
        </w:rPr>
        <w:t>
      ТС-төленген салық сомасы;</w:t>
      </w:r>
    </w:p>
    <w:p>
      <w:pPr>
        <w:spacing w:after="0"/>
        <w:ind w:left="0"/>
        <w:jc w:val="both"/>
      </w:pPr>
      <w:r>
        <w:rPr>
          <w:rFonts w:ascii="Times New Roman"/>
          <w:b w:val="false"/>
          <w:i w:val="false"/>
          <w:color w:val="000000"/>
          <w:sz w:val="28"/>
        </w:rPr>
        <w:t>
      ЖЖК- әлеуетті өнім берушінің кірістері өткен жылдың алдындағы үш жылдың ішінде мемлекеттік кірістер органдарының ақпараттық жүйелерінің деректеріне сәйкес кірісінің сомасы;</w:t>
      </w:r>
    </w:p>
    <w:p>
      <w:pPr>
        <w:spacing w:after="0"/>
        <w:ind w:left="0"/>
        <w:jc w:val="both"/>
      </w:pPr>
      <w:r>
        <w:rPr>
          <w:rFonts w:ascii="Times New Roman"/>
          <w:b w:val="false"/>
          <w:i w:val="false"/>
          <w:color w:val="000000"/>
          <w:sz w:val="28"/>
        </w:rPr>
        <w:t>
      3) әлеуетті өнім берушінің негізгі құралдарының орташа құны өткен жылдың алдындағы үш жылдың ішінде кірістер органдарының ақпараттық жүйелерінің деректеріне сәйкес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4) әлеуетті өнім берушінің қызметкерлеріне еңбекақы төлеу қоры өткен жылдың алдындағы үш жылдың ішінде кірістер органдарының ақпараттық жүйелерінің деректеріне сәйкес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Start w:name="z64" w:id="64"/>
    <w:p>
      <w:pPr>
        <w:spacing w:after="0"/>
        <w:ind w:left="0"/>
        <w:jc w:val="both"/>
      </w:pPr>
      <w:r>
        <w:rPr>
          <w:rFonts w:ascii="Times New Roman"/>
          <w:b w:val="false"/>
          <w:i w:val="false"/>
          <w:color w:val="000000"/>
          <w:sz w:val="28"/>
        </w:rPr>
        <w:t>
      46. Біліктілік талаптары осы Қағидалардың 201-тармағында көзделген бір көзден алу тәсілімен сатып алуды жүзеге асыру жағдайларына қолданылмайды.</w:t>
      </w:r>
    </w:p>
    <w:bookmarkEnd w:id="64"/>
    <w:bookmarkStart w:name="z1115" w:id="65"/>
    <w:p>
      <w:pPr>
        <w:spacing w:after="0"/>
        <w:ind w:left="0"/>
        <w:jc w:val="both"/>
      </w:pPr>
      <w:r>
        <w:rPr>
          <w:rFonts w:ascii="Times New Roman"/>
          <w:b w:val="false"/>
          <w:i w:val="false"/>
          <w:color w:val="000000"/>
          <w:sz w:val="28"/>
        </w:rPr>
        <w:t>
      46-1. Осы Қағидалардың 36-тармағының 1), 3), 4), 5) және 6) тармақшаларында көзделген біліктілік талаптары сатып алуды аукцион тәсілімен жүзеге асыру жағдайларына қолданылмайды.</w:t>
      </w:r>
    </w:p>
    <w:bookmarkEnd w:id="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46-1-тармақпен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65" w:id="66"/>
    <w:p>
      <w:pPr>
        <w:spacing w:after="0"/>
        <w:ind w:left="0"/>
        <w:jc w:val="both"/>
      </w:pPr>
      <w:r>
        <w:rPr>
          <w:rFonts w:ascii="Times New Roman"/>
          <w:b w:val="false"/>
          <w:i w:val="false"/>
          <w:color w:val="000000"/>
          <w:sz w:val="28"/>
        </w:rPr>
        <w:t>
      47. Осы Қағидаларда көзделмеген өзге де біліктілік талаптарын белгілеуге жол берілмейді.</w:t>
      </w:r>
    </w:p>
    <w:bookmarkEnd w:id="66"/>
    <w:bookmarkStart w:name="z66" w:id="67"/>
    <w:p>
      <w:pPr>
        <w:spacing w:after="0"/>
        <w:ind w:left="0"/>
        <w:jc w:val="both"/>
      </w:pPr>
      <w:r>
        <w:rPr>
          <w:rFonts w:ascii="Times New Roman"/>
          <w:b w:val="false"/>
          <w:i w:val="false"/>
          <w:color w:val="000000"/>
          <w:sz w:val="28"/>
        </w:rPr>
        <w:t xml:space="preserve">
      </w:t>
      </w:r>
      <w:r>
        <w:rPr>
          <w:rFonts w:ascii="Times New Roman"/>
          <w:b/>
          <w:i w:val="false"/>
          <w:color w:val="000000"/>
          <w:sz w:val="28"/>
        </w:rPr>
        <w:t>10-тарау. Әлеуетті өнім берушінің анық емес ақпарат беруінің салдарлары</w:t>
      </w:r>
    </w:p>
    <w:bookmarkEnd w:id="67"/>
    <w:bookmarkStart w:name="z67" w:id="68"/>
    <w:p>
      <w:pPr>
        <w:spacing w:after="0"/>
        <w:ind w:left="0"/>
        <w:jc w:val="both"/>
      </w:pPr>
      <w:r>
        <w:rPr>
          <w:rFonts w:ascii="Times New Roman"/>
          <w:b w:val="false"/>
          <w:i w:val="false"/>
          <w:color w:val="000000"/>
          <w:sz w:val="28"/>
        </w:rPr>
        <w:t>
      48. Біліктілік талаптары және (немесе) тендерлік баға ұсынысына әсер ететін құжаттар бойынша анық емес ақпарат берген әлеуетті өнім берушілер немесе өнім берушілер осы Қағидаларда белгіленген тәртіппен сатып алуға жосықсыз қатысушылардың тізіліміне енгізіледі.</w:t>
      </w:r>
    </w:p>
    <w:bookmarkEnd w:id="68"/>
    <w:bookmarkStart w:name="z68" w:id="69"/>
    <w:p>
      <w:pPr>
        <w:spacing w:after="0"/>
        <w:ind w:left="0"/>
        <w:jc w:val="both"/>
      </w:pPr>
      <w:r>
        <w:rPr>
          <w:rFonts w:ascii="Times New Roman"/>
          <w:b w:val="false"/>
          <w:i w:val="false"/>
          <w:color w:val="000000"/>
          <w:sz w:val="28"/>
        </w:rPr>
        <w:t>
      49. Әлеуетті өнім беруші беретін ақпараттың анықтығын Тапсырыс беруші, Сатып алуды ұйымдастырушы, Тапсырыс берушінің орталықтандырылған сатып алу қызметі, уәкілетті орган не мемлекеттік аудит және қаржылық бақылау органдары сатып алуды жүзеге асырудың кез келген сатысында анықтай алады.</w:t>
      </w:r>
    </w:p>
    <w:bookmarkEnd w:id="69"/>
    <w:bookmarkStart w:name="z69" w:id="70"/>
    <w:p>
      <w:pPr>
        <w:spacing w:after="0"/>
        <w:ind w:left="0"/>
        <w:jc w:val="both"/>
      </w:pPr>
      <w:r>
        <w:rPr>
          <w:rFonts w:ascii="Times New Roman"/>
          <w:b w:val="false"/>
          <w:i w:val="false"/>
          <w:color w:val="000000"/>
          <w:sz w:val="28"/>
        </w:rPr>
        <w:t>
      50. Әлеуетті өнім берушінің біліктілік талаптары және (немесе) тендерлік баға ұсынысына әсер ететін құжаттар бойынша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туралы:</w:t>
      </w:r>
    </w:p>
    <w:bookmarkEnd w:id="70"/>
    <w:p>
      <w:pPr>
        <w:spacing w:after="0"/>
        <w:ind w:left="0"/>
        <w:jc w:val="both"/>
      </w:pPr>
      <w:r>
        <w:rPr>
          <w:rFonts w:ascii="Times New Roman"/>
          <w:b w:val="false"/>
          <w:i w:val="false"/>
          <w:color w:val="000000"/>
          <w:sz w:val="28"/>
        </w:rPr>
        <w:t>
      1) егер мұндай факт сатып алу қорытындылары шығарылғаннан кейін анықталған болса, тапсырыс берушіні;</w:t>
      </w:r>
    </w:p>
    <w:p>
      <w:pPr>
        <w:spacing w:after="0"/>
        <w:ind w:left="0"/>
        <w:jc w:val="both"/>
      </w:pPr>
      <w:r>
        <w:rPr>
          <w:rFonts w:ascii="Times New Roman"/>
          <w:b w:val="false"/>
          <w:i w:val="false"/>
          <w:color w:val="000000"/>
          <w:sz w:val="28"/>
        </w:rPr>
        <w:t>
      2) егер мұндай факт сатып алу қорытындылары шығарылғанға дейін анықталған болса, сатып алуды ұйымдастырушыны жазбаша хабардар етеді.</w:t>
      </w:r>
    </w:p>
    <w:p>
      <w:pPr>
        <w:spacing w:after="0"/>
        <w:ind w:left="0"/>
        <w:jc w:val="both"/>
      </w:pPr>
      <w:r>
        <w:rPr>
          <w:rFonts w:ascii="Times New Roman"/>
          <w:b w:val="false"/>
          <w:i w:val="false"/>
          <w:color w:val="000000"/>
          <w:sz w:val="28"/>
        </w:rPr>
        <w:t>
      Бұл ретте жазбаша хабарламаға осы фактіні растайтын құжаттардың көшірмелері қоса берілуі тиіс.</w:t>
      </w:r>
    </w:p>
    <w:bookmarkStart w:name="z70" w:id="71"/>
    <w:p>
      <w:pPr>
        <w:spacing w:after="0"/>
        <w:ind w:left="0"/>
        <w:jc w:val="both"/>
      </w:pPr>
      <w:r>
        <w:rPr>
          <w:rFonts w:ascii="Times New Roman"/>
          <w:b w:val="false"/>
          <w:i w:val="false"/>
          <w:color w:val="000000"/>
          <w:sz w:val="28"/>
        </w:rPr>
        <w:t xml:space="preserve">
      </w:t>
      </w:r>
      <w:r>
        <w:rPr>
          <w:rFonts w:ascii="Times New Roman"/>
          <w:b/>
          <w:i w:val="false"/>
          <w:color w:val="000000"/>
          <w:sz w:val="28"/>
        </w:rPr>
        <w:t>11-тарау. Баға ұсыныстарын сұрату тәсілімен сатып алуды ұйымдастыру және өткізу</w:t>
      </w:r>
    </w:p>
    <w:bookmarkEnd w:id="71"/>
    <w:bookmarkStart w:name="z71" w:id="72"/>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Жалпы ережелер</w:t>
      </w:r>
    </w:p>
    <w:bookmarkEnd w:id="72"/>
    <w:bookmarkStart w:name="z72" w:id="73"/>
    <w:p>
      <w:pPr>
        <w:spacing w:after="0"/>
        <w:ind w:left="0"/>
        <w:jc w:val="both"/>
      </w:pPr>
      <w:r>
        <w:rPr>
          <w:rFonts w:ascii="Times New Roman"/>
          <w:b w:val="false"/>
          <w:i w:val="false"/>
          <w:color w:val="000000"/>
          <w:sz w:val="28"/>
        </w:rPr>
        <w:t>
      51. Егер біртекті тауарлардың, жұмыстардың, көрсетілетін қызметтердің құндық мәндегі жылдық көлемі республикалық бюджет туралы заңмен тиісті қаржы жылына белгіленген айлық есептік көрсеткіштің сегіз мың еселенген мөлшерінен аспаса, осындай біртекті тауарларға, жұмыстарға, көрсетілетін қызметтерге баға ұсыныстарын сұрату тәсілімен сатып алу жүргізіледі.</w:t>
      </w:r>
    </w:p>
    <w:bookmarkEnd w:id="73"/>
    <w:bookmarkStart w:name="z73" w:id="74"/>
    <w:p>
      <w:pPr>
        <w:spacing w:after="0"/>
        <w:ind w:left="0"/>
        <w:jc w:val="both"/>
      </w:pPr>
      <w:r>
        <w:rPr>
          <w:rFonts w:ascii="Times New Roman"/>
          <w:b w:val="false"/>
          <w:i w:val="false"/>
          <w:color w:val="000000"/>
          <w:sz w:val="28"/>
        </w:rPr>
        <w:t>
      52. Баға ұсыныстарын сұрату тәсілін қолдану мақсатында біртекті тауарларды, жұмыстарды, көрсетілетін қызметтерді сатып алудың көлемін қаржы жылы ішінде олардың бірінің мөлшері осы тарауда көзделгеннен кем болатын бөліктерге бөлшектеуге жол берілмейді.</w:t>
      </w:r>
    </w:p>
    <w:bookmarkEnd w:id="74"/>
    <w:bookmarkStart w:name="z74" w:id="75"/>
    <w:p>
      <w:pPr>
        <w:spacing w:after="0"/>
        <w:ind w:left="0"/>
        <w:jc w:val="both"/>
      </w:pPr>
      <w:r>
        <w:rPr>
          <w:rFonts w:ascii="Times New Roman"/>
          <w:b w:val="false"/>
          <w:i w:val="false"/>
          <w:color w:val="000000"/>
          <w:sz w:val="28"/>
        </w:rPr>
        <w:t>
      53. Баға ұсыныстарын сұрату тәсілімен сатып алуды жүзеге асыру кезінде Ұйымдастырушы осы Қағидалардың 36-тармағының 1) тармақшасында белгіленген біліктілік талаптарын белгілеуге құқылы.</w:t>
      </w:r>
    </w:p>
    <w:bookmarkEnd w:id="75"/>
    <w:bookmarkStart w:name="z75" w:id="76"/>
    <w:p>
      <w:pPr>
        <w:spacing w:after="0"/>
        <w:ind w:left="0"/>
        <w:jc w:val="both"/>
      </w:pPr>
      <w:r>
        <w:rPr>
          <w:rFonts w:ascii="Times New Roman"/>
          <w:b w:val="false"/>
          <w:i w:val="false"/>
          <w:color w:val="000000"/>
          <w:sz w:val="28"/>
        </w:rPr>
        <w:t xml:space="preserve">
      54. Осы Қағидалардың </w:t>
      </w:r>
      <w:r>
        <w:rPr>
          <w:rFonts w:ascii="Times New Roman"/>
          <w:b w:val="false"/>
          <w:i w:val="false"/>
          <w:color w:val="000000"/>
          <w:sz w:val="28"/>
        </w:rPr>
        <w:t>2-1-қосымшасында</w:t>
      </w:r>
      <w:r>
        <w:rPr>
          <w:rFonts w:ascii="Times New Roman"/>
          <w:b w:val="false"/>
          <w:i w:val="false"/>
          <w:color w:val="000000"/>
          <w:sz w:val="28"/>
        </w:rPr>
        <w:t xml:space="preserve"> көзделген тізбедегі тауарлар мен көрсетілетін қызметтерді сатып алу, белгіленген тәртіппен индустриялық сертификат алған әлеуетті өнім берушілер арасында жүзеге асырылады.</w:t>
      </w:r>
    </w:p>
    <w:bookmarkEnd w:id="76"/>
    <w:bookmarkStart w:name="z76" w:id="77"/>
    <w:p>
      <w:pPr>
        <w:spacing w:after="0"/>
        <w:ind w:left="0"/>
        <w:jc w:val="both"/>
      </w:pPr>
      <w:r>
        <w:rPr>
          <w:rFonts w:ascii="Times New Roman"/>
          <w:b w:val="false"/>
          <w:i w:val="false"/>
          <w:color w:val="000000"/>
          <w:sz w:val="28"/>
        </w:rPr>
        <w:t>
      55. Осы Қағидалардың 69-тармағының 1) тармақшасында көзделген негіз бойынша сатып алу өтпеді деп танылған жағдайда, Тапсырыс беруші осы Қағидаларда белгіленген тәртіппен өзге әлеуетті өнім берушілер арасында сатып алуды жүзеге асыру туралы шешім қабылдайды.</w:t>
      </w:r>
    </w:p>
    <w:bookmarkEnd w:id="77"/>
    <w:p>
      <w:pPr>
        <w:spacing w:after="0"/>
        <w:ind w:left="0"/>
        <w:jc w:val="both"/>
      </w:pPr>
      <w:r>
        <w:rPr>
          <w:rFonts w:ascii="Times New Roman"/>
          <w:b w:val="false"/>
          <w:i w:val="false"/>
          <w:color w:val="000000"/>
          <w:sz w:val="28"/>
        </w:rPr>
        <w:t>
      Осы Қағидалардың 69-тармағының 2) тармақшасында көзделген негіз бойынша белгіленген тәртіппен индустриялық сертификат алған әлеуетті өнім берушілер арасында жүзеге асырылған сатып алу өтпеді деп танылған жағдайда, Тапсырыс беруші осы Қағидаларда белгіленген тәртіппен осы тендерге қатысуға өтінім берген әлеуетті өнім берушімен сатып алуды бір көзден алу тәсілімен жүзеге асырылады.</w:t>
      </w:r>
    </w:p>
    <w:bookmarkStart w:name="z1116" w:id="78"/>
    <w:p>
      <w:pPr>
        <w:spacing w:after="0"/>
        <w:ind w:left="0"/>
        <w:jc w:val="both"/>
      </w:pPr>
      <w:r>
        <w:rPr>
          <w:rFonts w:ascii="Times New Roman"/>
          <w:b w:val="false"/>
          <w:i w:val="false"/>
          <w:color w:val="000000"/>
          <w:sz w:val="28"/>
        </w:rPr>
        <w:t>
      55-1. Баға ұсыныстарын сұрату тәсілімен сатып алуды ұйымдастыру және өткізу мынадай дәйекті іс-шаралардың орындалуын көздейді:</w:t>
      </w:r>
    </w:p>
    <w:bookmarkEnd w:id="78"/>
    <w:p>
      <w:pPr>
        <w:spacing w:after="0"/>
        <w:ind w:left="0"/>
        <w:jc w:val="both"/>
      </w:pPr>
      <w:r>
        <w:rPr>
          <w:rFonts w:ascii="Times New Roman"/>
          <w:b w:val="false"/>
          <w:i w:val="false"/>
          <w:color w:val="000000"/>
          <w:sz w:val="28"/>
        </w:rPr>
        <w:t>
      1) Тапсырыс берушінің және (немесе) сатып алу бастамашысының сатып алуды ұйымдастырушыға веб-портал арқылы сатып алу жоспарының тармақтарын (сатып алудың алдын ала жоспары, ұзақ мерзімді сатып алу жоспары), бекітілген Біліктілік талаптарын, техникалық ерекшелікті және шарт жобасын баға ұсыныстарын сұрату тәсілімен сатып алуды ұйымдастыру және өткізу рәсімдерін орындау үшін жіберуі;</w:t>
      </w:r>
    </w:p>
    <w:p>
      <w:pPr>
        <w:spacing w:after="0"/>
        <w:ind w:left="0"/>
        <w:jc w:val="both"/>
      </w:pPr>
      <w:r>
        <w:rPr>
          <w:rFonts w:ascii="Times New Roman"/>
          <w:b w:val="false"/>
          <w:i w:val="false"/>
          <w:color w:val="000000"/>
          <w:sz w:val="28"/>
        </w:rPr>
        <w:t>
      2) Баға ұсыныстарын сұрату тәсілімен сатып алуды жүзеге асыру туралы хабарландыруды, сондай-ақ техникалық ерекшелікті және шарт жобасын веб-порталда орналастыру;</w:t>
      </w:r>
    </w:p>
    <w:p>
      <w:pPr>
        <w:spacing w:after="0"/>
        <w:ind w:left="0"/>
        <w:jc w:val="both"/>
      </w:pPr>
      <w:r>
        <w:rPr>
          <w:rFonts w:ascii="Times New Roman"/>
          <w:b w:val="false"/>
          <w:i w:val="false"/>
          <w:color w:val="000000"/>
          <w:sz w:val="28"/>
        </w:rPr>
        <w:t>
      3) әлеуетті өнім берушілердің баға ұсыныстарын беруі;</w:t>
      </w:r>
    </w:p>
    <w:p>
      <w:pPr>
        <w:spacing w:after="0"/>
        <w:ind w:left="0"/>
        <w:jc w:val="both"/>
      </w:pPr>
      <w:r>
        <w:rPr>
          <w:rFonts w:ascii="Times New Roman"/>
          <w:b w:val="false"/>
          <w:i w:val="false"/>
          <w:color w:val="000000"/>
          <w:sz w:val="28"/>
        </w:rPr>
        <w:t>
      4) Баға ұсыныстарын автоматты түрде ашу, веб-порталмен салыстыру, жеңімпазды, сондай-ақ екінші орын алған әлеуетті өнім берушіні айқындау және баға ұсыныстарын сұрату тәсілімен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5) тапсырыс берушінің тендер тәсілімен сатып алу қорытындылары туралы хаттама негізінде жеңімпазбен шарт жасасуы.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55-1-тармақпен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77" w:id="79"/>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Баға ұсыныстарын сұрату тәсілімен мемлекеттік сатып алуды өткізу туралы хабарлама.</w:t>
      </w:r>
    </w:p>
    <w:bookmarkEnd w:id="79"/>
    <w:bookmarkStart w:name="z78" w:id="80"/>
    <w:p>
      <w:pPr>
        <w:spacing w:after="0"/>
        <w:ind w:left="0"/>
        <w:jc w:val="both"/>
      </w:pPr>
      <w:r>
        <w:rPr>
          <w:rFonts w:ascii="Times New Roman"/>
          <w:b w:val="false"/>
          <w:i w:val="false"/>
          <w:color w:val="000000"/>
          <w:sz w:val="28"/>
        </w:rPr>
        <w:t>
      56. Ұйымдастырушы баға ұсыныстарын ұсыну мерзімі аяқталғанға дейін бес жұмыс күнінен кешіктірмей баға ұсыныстарын сұрату тәсілімен өткізілетін сатып алу туралы мынадай:</w:t>
      </w:r>
    </w:p>
    <w:bookmarkEnd w:id="80"/>
    <w:p>
      <w:pPr>
        <w:spacing w:after="0"/>
        <w:ind w:left="0"/>
        <w:jc w:val="both"/>
      </w:pPr>
      <w:r>
        <w:rPr>
          <w:rFonts w:ascii="Times New Roman"/>
          <w:b w:val="false"/>
          <w:i w:val="false"/>
          <w:color w:val="000000"/>
          <w:sz w:val="28"/>
        </w:rPr>
        <w:t>
      1) бөлінген сомаларды көрсете отырып, өткізілетін сатып алудың нысанасы болып табылатын тауарлардың саны, орындалатын жұмыстардың, көрсетілетін қызметтердің көлемі туралы мәліметтерді;</w:t>
      </w:r>
    </w:p>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қысқаша сипатталымын орналастыруға міндетті. Ұлттық және мемлекетаралық стандарттар болмаған кезде,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көрсете отырып техникалық ерекшелікті әзірленеді.</w:t>
      </w:r>
    </w:p>
    <w:p>
      <w:pPr>
        <w:spacing w:after="0"/>
        <w:ind w:left="0"/>
        <w:jc w:val="both"/>
      </w:pPr>
      <w:r>
        <w:rPr>
          <w:rFonts w:ascii="Times New Roman"/>
          <w:b w:val="false"/>
          <w:i w:val="false"/>
          <w:color w:val="000000"/>
          <w:sz w:val="28"/>
        </w:rPr>
        <w:t>
      Бұл ретте сатып алынатын тауарлардың қысқаша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3) тауарды жеткізу, жұмыстарды орындау, қызметтерді көрсету орнын;</w:t>
      </w:r>
    </w:p>
    <w:p>
      <w:pPr>
        <w:spacing w:after="0"/>
        <w:ind w:left="0"/>
        <w:jc w:val="both"/>
      </w:pPr>
      <w:r>
        <w:rPr>
          <w:rFonts w:ascii="Times New Roman"/>
          <w:b w:val="false"/>
          <w:i w:val="false"/>
          <w:color w:val="000000"/>
          <w:sz w:val="28"/>
        </w:rPr>
        <w:t>
      4) тауарды жеткізудің, жұмыстарды орындаудың, қызметтерді көрсетудің талап етілетін мерзімдерін;</w:t>
      </w:r>
    </w:p>
    <w:p>
      <w:pPr>
        <w:spacing w:after="0"/>
        <w:ind w:left="0"/>
        <w:jc w:val="both"/>
      </w:pPr>
      <w:r>
        <w:rPr>
          <w:rFonts w:ascii="Times New Roman"/>
          <w:b w:val="false"/>
          <w:i w:val="false"/>
          <w:color w:val="000000"/>
          <w:sz w:val="28"/>
        </w:rPr>
        <w:t>
      5) әлеуетті өнім берушілердің баға ұсыныстарын ұсынуды бастау және аяқтау мерзімі туралы;</w:t>
      </w:r>
    </w:p>
    <w:p>
      <w:pPr>
        <w:spacing w:after="0"/>
        <w:ind w:left="0"/>
        <w:jc w:val="both"/>
      </w:pPr>
      <w:r>
        <w:rPr>
          <w:rFonts w:ascii="Times New Roman"/>
          <w:b w:val="false"/>
          <w:i w:val="false"/>
          <w:color w:val="000000"/>
          <w:sz w:val="28"/>
        </w:rPr>
        <w:t>
      6) техникалық ерекшелігін көрсете отырып, шарттың жобасын;</w:t>
      </w:r>
    </w:p>
    <w:p>
      <w:pPr>
        <w:spacing w:after="0"/>
        <w:ind w:left="0"/>
        <w:jc w:val="both"/>
      </w:pPr>
      <w:r>
        <w:rPr>
          <w:rFonts w:ascii="Times New Roman"/>
          <w:b w:val="false"/>
          <w:i w:val="false"/>
          <w:color w:val="000000"/>
          <w:sz w:val="28"/>
        </w:rPr>
        <w:t>
      7) біліктілік талаптарын (сатып алу ерекшелігіне байланысты Ұйымдастырушының және (немесе) Тапсырыс берушінің қалауы бойынша белгіленеді) веб-порталда қазақ және орыс тілдерінде орналастырады.</w:t>
      </w:r>
    </w:p>
    <w:p>
      <w:pPr>
        <w:spacing w:after="0"/>
        <w:ind w:left="0"/>
        <w:jc w:val="both"/>
      </w:pPr>
      <w:r>
        <w:rPr>
          <w:rFonts w:ascii="Times New Roman"/>
          <w:b w:val="false"/>
          <w:i w:val="false"/>
          <w:color w:val="000000"/>
          <w:sz w:val="28"/>
        </w:rPr>
        <w:t>
      Баға ұсыныстарын сұрату тәсілімен сатып алуды өткізу туралы хабарландырулар веб-порталда жұмыс уақытында жарияланады.</w:t>
      </w:r>
    </w:p>
    <w:p>
      <w:pPr>
        <w:spacing w:after="0"/>
        <w:ind w:left="0"/>
        <w:jc w:val="both"/>
      </w:pPr>
      <w:r>
        <w:rPr>
          <w:rFonts w:ascii="Times New Roman"/>
          <w:b w:val="false"/>
          <w:i w:val="false"/>
          <w:color w:val="000000"/>
          <w:sz w:val="28"/>
        </w:rPr>
        <w:t>
      Баға ұсыныстарын қабылдау баға ұсыныстарын сұрату тәсілімен сатып алуды өткізу туралы хабарландыру веб-порталда жарияланған күннен кейінгі күннен бастап Нұрс-ұлтан қаласының уақыты бойынша сағат 9.00-ден басталады.</w:t>
      </w:r>
    </w:p>
    <w:bookmarkStart w:name="z79" w:id="81"/>
    <w:p>
      <w:pPr>
        <w:spacing w:after="0"/>
        <w:ind w:left="0"/>
        <w:jc w:val="both"/>
      </w:pPr>
      <w:r>
        <w:rPr>
          <w:rFonts w:ascii="Times New Roman"/>
          <w:b w:val="false"/>
          <w:i w:val="false"/>
          <w:color w:val="000000"/>
          <w:sz w:val="28"/>
        </w:rPr>
        <w:t>
      57. Осы Қағидаларға 2-1-қосымшада көзделген тауарларды сатып алу жүзеге асырылған жағдайларды қоспағанда, осы Қағидалардың 56-тармағында көзделген орналастырылатын ақпаратта тауар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нұсқаулардың қамтылуына жол беріледі.</w:t>
      </w:r>
    </w:p>
    <w:bookmarkEnd w:id="81"/>
    <w:p>
      <w:pPr>
        <w:spacing w:after="0"/>
        <w:ind w:left="0"/>
        <w:jc w:val="both"/>
      </w:pPr>
      <w:r>
        <w:rPr>
          <w:rFonts w:ascii="Times New Roman"/>
          <w:b w:val="false"/>
          <w:i w:val="false"/>
          <w:color w:val="000000"/>
          <w:sz w:val="28"/>
        </w:rPr>
        <w:t>
      Орналастырылатын ақпаратта жұмыстарды, көрсетілетін қызметтерді сатып алуды жүзеге асыру кезінде әлеуетті өнім берушілердің санын шектеуге әкеп соғатын талаптарды көрсетуге тыйым салынады.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0" w:id="82"/>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Әлеуетті өнім берушілердің баға ұсыныстарын ұсынуы</w:t>
      </w:r>
    </w:p>
    <w:bookmarkEnd w:id="82"/>
    <w:bookmarkStart w:name="z81" w:id="83"/>
    <w:p>
      <w:pPr>
        <w:spacing w:after="0"/>
        <w:ind w:left="0"/>
        <w:jc w:val="both"/>
      </w:pPr>
      <w:r>
        <w:rPr>
          <w:rFonts w:ascii="Times New Roman"/>
          <w:b w:val="false"/>
          <w:i w:val="false"/>
          <w:color w:val="000000"/>
          <w:sz w:val="28"/>
        </w:rPr>
        <w:t>
      58. Әлеуетті өнім беруші осы Қағидаларда көзделген, оларға өзгерістер және (немесе) толықтырулар енгізуге жол берілмейтін мәліметтерді қамтитын бір ғана баға ұсынысын ұсынады.</w:t>
      </w:r>
    </w:p>
    <w:bookmarkEnd w:id="83"/>
    <w:p>
      <w:pPr>
        <w:spacing w:after="0"/>
        <w:ind w:left="0"/>
        <w:jc w:val="both"/>
      </w:pPr>
      <w:r>
        <w:rPr>
          <w:rFonts w:ascii="Times New Roman"/>
          <w:b w:val="false"/>
          <w:i w:val="false"/>
          <w:color w:val="000000"/>
          <w:sz w:val="28"/>
        </w:rPr>
        <w:t>
      Әлеуетті өнім берушілердің берілген баға ұсыныстарын табыс ету мерзімі өткенге дейін кері қайтарып алуына жол беріледі. Бұл ретте, баға ұсыныстарын табыс ету мерзімі аяқталғанға дейін енгізілген өзгерістермен қайта ұсынуға жол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2" w:id="84"/>
    <w:p>
      <w:pPr>
        <w:spacing w:after="0"/>
        <w:ind w:left="0"/>
        <w:jc w:val="both"/>
      </w:pPr>
      <w:r>
        <w:rPr>
          <w:rFonts w:ascii="Times New Roman"/>
          <w:b w:val="false"/>
          <w:i w:val="false"/>
          <w:color w:val="000000"/>
          <w:sz w:val="28"/>
        </w:rPr>
        <w:t>
      59. Әлеуетті өнім берушінің баға ұсынысын табыс етуі оның шарт жобасында және техникалық ерекшелікте көзделген талаптарды сақтай отырып, тауарды жеткізуді, жұмыстарды орындауды, қызметтер көрсетуді жүзеге асыруға келісімін білдіру нысаны болып табылады.</w:t>
      </w:r>
    </w:p>
    <w:bookmarkEnd w:id="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3" w:id="85"/>
    <w:p>
      <w:pPr>
        <w:spacing w:after="0"/>
        <w:ind w:left="0"/>
        <w:jc w:val="both"/>
      </w:pPr>
      <w:r>
        <w:rPr>
          <w:rFonts w:ascii="Times New Roman"/>
          <w:b w:val="false"/>
          <w:i w:val="false"/>
          <w:color w:val="000000"/>
          <w:sz w:val="28"/>
        </w:rPr>
        <w:t>
      60. Әлеуетті өнім берушінің баға ұсынысына тауарларды жеткізумен және оны іске қосу-теңшеумен (қажет болса), жұмыстарды орындаумен, қызметтерді көрсетумен байланысты барлық шығыстар кіреді.</w:t>
      </w:r>
    </w:p>
    <w:bookmarkEnd w:id="85"/>
    <w:bookmarkStart w:name="z84" w:id="86"/>
    <w:p>
      <w:pPr>
        <w:spacing w:after="0"/>
        <w:ind w:left="0"/>
        <w:jc w:val="both"/>
      </w:pPr>
      <w:r>
        <w:rPr>
          <w:rFonts w:ascii="Times New Roman"/>
          <w:b w:val="false"/>
          <w:i w:val="false"/>
          <w:color w:val="000000"/>
          <w:sz w:val="28"/>
        </w:rPr>
        <w:t xml:space="preserve">
      61. Әлеуетті өнім беруші баға ұсынысын веб-портал арқылы сатып алуды ұйымдастырушыға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хабарландыруда көрсетілген баға ұсыныстарын қабылдау мерзімі аяқталғанға дейін береді.</w:t>
      </w:r>
    </w:p>
    <w:bookmarkEnd w:id="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5" w:id="87"/>
    <w:p>
      <w:pPr>
        <w:spacing w:after="0"/>
        <w:ind w:left="0"/>
        <w:jc w:val="both"/>
      </w:pPr>
      <w:r>
        <w:rPr>
          <w:rFonts w:ascii="Times New Roman"/>
          <w:b w:val="false"/>
          <w:i w:val="false"/>
          <w:color w:val="000000"/>
          <w:sz w:val="28"/>
        </w:rPr>
        <w:t>
      62. Баға ұсынысы веб-портал баға ұсынысын берген әлеуетті өнім берушіге тиісті хабарламаны автоматты түрде жібергеннен кейін қабылданды деп есептеледі.</w:t>
      </w:r>
    </w:p>
    <w:bookmarkEnd w:id="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62-тармақ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6" w:id="88"/>
    <w:p>
      <w:pPr>
        <w:spacing w:after="0"/>
        <w:ind w:left="0"/>
        <w:jc w:val="both"/>
      </w:pPr>
      <w:r>
        <w:rPr>
          <w:rFonts w:ascii="Times New Roman"/>
          <w:b w:val="false"/>
          <w:i w:val="false"/>
          <w:color w:val="000000"/>
          <w:sz w:val="28"/>
        </w:rPr>
        <w:t xml:space="preserve">
      </w:t>
      </w:r>
      <w:r>
        <w:rPr>
          <w:rFonts w:ascii="Times New Roman"/>
          <w:b/>
          <w:i w:val="false"/>
          <w:color w:val="000000"/>
          <w:sz w:val="28"/>
        </w:rPr>
        <w:t>4-параграф. Баға ұсыныстарын салыстыру және баға ұсыныстарын сұрату тәсілімен сатып алудың қорытындыларын шығару</w:t>
      </w:r>
    </w:p>
    <w:bookmarkEnd w:id="88"/>
    <w:bookmarkStart w:name="z87" w:id="89"/>
    <w:p>
      <w:pPr>
        <w:spacing w:after="0"/>
        <w:ind w:left="0"/>
        <w:jc w:val="both"/>
      </w:pPr>
      <w:r>
        <w:rPr>
          <w:rFonts w:ascii="Times New Roman"/>
          <w:b w:val="false"/>
          <w:i w:val="false"/>
          <w:color w:val="000000"/>
          <w:sz w:val="28"/>
        </w:rPr>
        <w:t>
      63. Баға ұсыныстарын ұсыну мерзімі өткеннен кейін веб-портал автоматты түрде баға ұсыныстарын салыстыруды және баға ұсыныстарын сұрату тәсілімен сатып алу қорытындысын шығаруды жүргізеді.</w:t>
      </w:r>
    </w:p>
    <w:bookmarkEnd w:id="89"/>
    <w:bookmarkStart w:name="z88" w:id="90"/>
    <w:p>
      <w:pPr>
        <w:spacing w:after="0"/>
        <w:ind w:left="0"/>
        <w:jc w:val="both"/>
      </w:pPr>
      <w:r>
        <w:rPr>
          <w:rFonts w:ascii="Times New Roman"/>
          <w:b w:val="false"/>
          <w:i w:val="false"/>
          <w:color w:val="000000"/>
          <w:sz w:val="28"/>
        </w:rPr>
        <w:t>
      64. Егер қатысушылардың (баға ұсыныстарының) саны үш әлеуетті өнім берушіден кем болса, осы Қағидалардың 365-1-тармағында көзделген талаптарды сақтай отырып, ең төмен баға ұсынысын ұсынған әлеуетті өнім беруші жеңімпаз деп танылады.</w:t>
      </w:r>
    </w:p>
    <w:bookmarkEnd w:id="90"/>
    <w:p>
      <w:pPr>
        <w:spacing w:after="0"/>
        <w:ind w:left="0"/>
        <w:jc w:val="both"/>
      </w:pPr>
      <w:r>
        <w:rPr>
          <w:rFonts w:ascii="Times New Roman"/>
          <w:b w:val="false"/>
          <w:i w:val="false"/>
          <w:color w:val="000000"/>
          <w:sz w:val="28"/>
        </w:rPr>
        <w:t>
      Бұл ретте, егер қатысушылардың (баға ұсыныстарының) саны екі әлеуетті өнім берушіден көп болса, баға ұсынысы осы Қағидалардың 365-тармағында көзделген талаптарға сәйкес келетін әлеуетті өнім беруші жеңімпаз деп танылады.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64-тармақ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9" w:id="91"/>
    <w:p>
      <w:pPr>
        <w:spacing w:after="0"/>
        <w:ind w:left="0"/>
        <w:jc w:val="both"/>
      </w:pPr>
      <w:r>
        <w:rPr>
          <w:rFonts w:ascii="Times New Roman"/>
          <w:b w:val="false"/>
          <w:i w:val="false"/>
          <w:color w:val="000000"/>
          <w:sz w:val="28"/>
        </w:rPr>
        <w:t>
      65. Екінші орын алған әлеуетті өнім беруші ең төмен баға ұсынысынан кейінгі баға негізінде айқындалады.</w:t>
      </w:r>
    </w:p>
    <w:bookmarkEnd w:id="91"/>
    <w:bookmarkStart w:name="z90" w:id="92"/>
    <w:p>
      <w:pPr>
        <w:spacing w:after="0"/>
        <w:ind w:left="0"/>
        <w:jc w:val="both"/>
      </w:pPr>
      <w:r>
        <w:rPr>
          <w:rFonts w:ascii="Times New Roman"/>
          <w:b w:val="false"/>
          <w:i w:val="false"/>
          <w:color w:val="000000"/>
          <w:sz w:val="28"/>
        </w:rPr>
        <w:t>
      66.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bookmarkEnd w:id="92"/>
    <w:bookmarkStart w:name="z91" w:id="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67. Алып тасталды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End w:id="93"/>
    <w:bookmarkStart w:name="z92" w:id="94"/>
    <w:p>
      <w:pPr>
        <w:spacing w:after="0"/>
        <w:ind w:left="0"/>
        <w:jc w:val="both"/>
      </w:pPr>
      <w:r>
        <w:rPr>
          <w:rFonts w:ascii="Times New Roman"/>
          <w:b w:val="false"/>
          <w:i w:val="false"/>
          <w:color w:val="000000"/>
          <w:sz w:val="28"/>
        </w:rPr>
        <w:t>
      68. Егер баға ұсыныстарын ұсыну мерзімі ішінде әлеуетті өнім берушілердің бірде-бір баға ұсынысы ұсынылмаса, веб-портал мұндай сатып алуды автоматты түрде өткізілмеді деп таниды.</w:t>
      </w:r>
    </w:p>
    <w:bookmarkEnd w:id="94"/>
    <w:bookmarkStart w:name="z93" w:id="95"/>
    <w:p>
      <w:pPr>
        <w:spacing w:after="0"/>
        <w:ind w:left="0"/>
        <w:jc w:val="both"/>
      </w:pPr>
      <w:r>
        <w:rPr>
          <w:rFonts w:ascii="Times New Roman"/>
          <w:b w:val="false"/>
          <w:i w:val="false"/>
          <w:color w:val="000000"/>
          <w:sz w:val="28"/>
        </w:rPr>
        <w:t xml:space="preserve">
      </w:t>
      </w:r>
      <w:r>
        <w:rPr>
          <w:rFonts w:ascii="Times New Roman"/>
          <w:b/>
          <w:i w:val="false"/>
          <w:color w:val="000000"/>
          <w:sz w:val="28"/>
        </w:rPr>
        <w:t>5-параграф. Сатып алуды өтпеді деп тану негіздері</w:t>
      </w:r>
    </w:p>
    <w:bookmarkEnd w:id="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5-параграфтың тақырыбы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94" w:id="96"/>
    <w:p>
      <w:pPr>
        <w:spacing w:after="0"/>
        <w:ind w:left="0"/>
        <w:jc w:val="both"/>
      </w:pPr>
      <w:r>
        <w:rPr>
          <w:rFonts w:ascii="Times New Roman"/>
          <w:b w:val="false"/>
          <w:i w:val="false"/>
          <w:color w:val="000000"/>
          <w:sz w:val="28"/>
        </w:rPr>
        <w:t>
      69. Баға ұсыныстарын сұрату тәсілімен сатып алу мынадай негіздердің бірі бойынша:</w:t>
      </w:r>
    </w:p>
    <w:bookmarkEnd w:id="96"/>
    <w:p>
      <w:pPr>
        <w:spacing w:after="0"/>
        <w:ind w:left="0"/>
        <w:jc w:val="both"/>
      </w:pPr>
      <w:r>
        <w:rPr>
          <w:rFonts w:ascii="Times New Roman"/>
          <w:b w:val="false"/>
          <w:i w:val="false"/>
          <w:color w:val="000000"/>
          <w:sz w:val="28"/>
        </w:rPr>
        <w:t>
      1) Баға ұсыныстары болмаған;</w:t>
      </w:r>
    </w:p>
    <w:p>
      <w:pPr>
        <w:spacing w:after="0"/>
        <w:ind w:left="0"/>
        <w:jc w:val="both"/>
      </w:pPr>
      <w:r>
        <w:rPr>
          <w:rFonts w:ascii="Times New Roman"/>
          <w:b w:val="false"/>
          <w:i w:val="false"/>
          <w:color w:val="000000"/>
          <w:sz w:val="28"/>
        </w:rPr>
        <w:t>
      2) екіден аз баға ұсынысы берілген жағдайда өтпеді деп танылады.</w:t>
      </w:r>
    </w:p>
    <w:bookmarkStart w:name="z95" w:id="97"/>
    <w:p>
      <w:pPr>
        <w:spacing w:after="0"/>
        <w:ind w:left="0"/>
        <w:jc w:val="both"/>
      </w:pPr>
      <w:r>
        <w:rPr>
          <w:rFonts w:ascii="Times New Roman"/>
          <w:b w:val="false"/>
          <w:i w:val="false"/>
          <w:color w:val="000000"/>
          <w:sz w:val="28"/>
        </w:rPr>
        <w:t>
      70. Әлеуетті өнім берушінің баға ұсынысын:</w:t>
      </w:r>
    </w:p>
    <w:bookmarkEnd w:id="97"/>
    <w:p>
      <w:pPr>
        <w:spacing w:after="0"/>
        <w:ind w:left="0"/>
        <w:jc w:val="both"/>
      </w:pPr>
      <w:r>
        <w:rPr>
          <w:rFonts w:ascii="Times New Roman"/>
          <w:b w:val="false"/>
          <w:i w:val="false"/>
          <w:color w:val="000000"/>
          <w:sz w:val="28"/>
        </w:rPr>
        <w:t>
      1) егер ол осы тауарларды, жұмыстарды, көрсетілетін қызметтерді сатып алу үшін бөлінген сомадан асып түскен;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қолданылуы 01.01.2022 дейін тоқтатыла тұрады – ҚР Қаржы министрінің 10.03.2021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Қағидалардың 23-тармағының 1), 3), 4), 5), 6), 7), 8), 9) және 10) тармақшаларында көзделген жағдайларда</w:t>
      </w:r>
    </w:p>
    <w:p>
      <w:pPr>
        <w:spacing w:after="0"/>
        <w:ind w:left="0"/>
        <w:jc w:val="both"/>
      </w:pPr>
      <w:r>
        <w:rPr>
          <w:rFonts w:ascii="Times New Roman"/>
          <w:b w:val="false"/>
          <w:i w:val="false"/>
          <w:color w:val="000000"/>
          <w:sz w:val="28"/>
        </w:rPr>
        <w:t>
      3) демпингтік баға деп танылса, қорытынды шығару сатысында. Бұл ретте демпингтік баға ұсынғаны үшін бас тарту жөніндегі ақпарат баға ұсыныстарын сұрату тәсілімен сатып алу қорытындылары туралы хаттамада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қолданылуы 01.01.2022 дейін тоқтатыла тұрады – ҚР Қаржы министрінің 10.03.2021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ұйымдастырушы белгілеген тиісті құқық қабілеттілігі болмаған жағдайда веб-портал автоматты түрде қабылдамауы тиіс.</w:t>
      </w:r>
    </w:p>
    <w:bookmarkStart w:name="z96" w:id="98"/>
    <w:p>
      <w:pPr>
        <w:spacing w:after="0"/>
        <w:ind w:left="0"/>
        <w:jc w:val="both"/>
      </w:pPr>
      <w:r>
        <w:rPr>
          <w:rFonts w:ascii="Times New Roman"/>
          <w:b w:val="false"/>
          <w:i w:val="false"/>
          <w:color w:val="000000"/>
          <w:sz w:val="28"/>
        </w:rPr>
        <w:t>
      71. Әлеуетті өнім берушінің баға ұсынысын өзге негіздер бойынша қабылдамауға жол берілмейді.</w:t>
      </w:r>
    </w:p>
    <w:bookmarkEnd w:id="98"/>
    <w:bookmarkStart w:name="z97" w:id="99"/>
    <w:p>
      <w:pPr>
        <w:spacing w:after="0"/>
        <w:ind w:left="0"/>
        <w:jc w:val="both"/>
      </w:pPr>
      <w:r>
        <w:rPr>
          <w:rFonts w:ascii="Times New Roman"/>
          <w:b w:val="false"/>
          <w:i w:val="false"/>
          <w:color w:val="000000"/>
          <w:sz w:val="28"/>
        </w:rPr>
        <w:t xml:space="preserve">
      72. Баға ұсыныстарын сұрату тәсілімен сатып алу қорытындылары туралы хаттама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олар шығарылғаннан кейін веб-порталда автоматты түрде орналастырылады.</w:t>
      </w:r>
    </w:p>
    <w:bookmarkEnd w:id="99"/>
    <w:bookmarkStart w:name="z98" w:id="100"/>
    <w:p>
      <w:pPr>
        <w:spacing w:after="0"/>
        <w:ind w:left="0"/>
        <w:jc w:val="both"/>
      </w:pPr>
      <w:r>
        <w:rPr>
          <w:rFonts w:ascii="Times New Roman"/>
          <w:b w:val="false"/>
          <w:i w:val="false"/>
          <w:color w:val="000000"/>
          <w:sz w:val="28"/>
        </w:rPr>
        <w:t>
      73. Егер баға ұсыныстарын сұрату тәсілімен сатып алу өтпеді деп танылса, Тапсырыс беруші:</w:t>
      </w:r>
    </w:p>
    <w:bookmarkEnd w:id="100"/>
    <w:p>
      <w:pPr>
        <w:spacing w:after="0"/>
        <w:ind w:left="0"/>
        <w:jc w:val="both"/>
      </w:pPr>
      <w:r>
        <w:rPr>
          <w:rFonts w:ascii="Times New Roman"/>
          <w:b w:val="false"/>
          <w:i w:val="false"/>
          <w:color w:val="000000"/>
          <w:sz w:val="28"/>
        </w:rPr>
        <w:t>
      1) баға ұсыныстарын сұрату тәсілімен сатып алуды қайта өткізу;</w:t>
      </w:r>
    </w:p>
    <w:p>
      <w:pPr>
        <w:spacing w:after="0"/>
        <w:ind w:left="0"/>
        <w:jc w:val="both"/>
      </w:pPr>
      <w:r>
        <w:rPr>
          <w:rFonts w:ascii="Times New Roman"/>
          <w:b w:val="false"/>
          <w:i w:val="false"/>
          <w:color w:val="000000"/>
          <w:sz w:val="28"/>
        </w:rPr>
        <w:t>
      2) сатып алу шарттарын өзгерту және баға ұсыныстарын сұрату тәсілімен сатып алуды қайта өткізу;</w:t>
      </w:r>
    </w:p>
    <w:p>
      <w:pPr>
        <w:spacing w:after="0"/>
        <w:ind w:left="0"/>
        <w:jc w:val="both"/>
      </w:pPr>
      <w:r>
        <w:rPr>
          <w:rFonts w:ascii="Times New Roman"/>
          <w:b w:val="false"/>
          <w:i w:val="false"/>
          <w:color w:val="000000"/>
          <w:sz w:val="28"/>
        </w:rPr>
        <w:t>
      3) сатып алуды бір көзден алу тәсілімен жүзеге асыруға құқылы.</w:t>
      </w:r>
    </w:p>
    <w:p>
      <w:pPr>
        <w:spacing w:after="0"/>
        <w:ind w:left="0"/>
        <w:jc w:val="both"/>
      </w:pPr>
      <w:r>
        <w:rPr>
          <w:rFonts w:ascii="Times New Roman"/>
          <w:b w:val="false"/>
          <w:i w:val="false"/>
          <w:color w:val="000000"/>
          <w:sz w:val="28"/>
        </w:rPr>
        <w:t>
      Сондай-ақ бұл тармақ осы Қағидаларға 2-1-қосымшада көзделген тізбедегі тауарлар мен көрсетілетін қызметтерді сатып алуларына осы Қағидалардың 54 және 55-тармақтарында белгіленген тәртіптерінің сақталуымен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99" w:id="101"/>
    <w:p>
      <w:pPr>
        <w:spacing w:after="0"/>
        <w:ind w:left="0"/>
        <w:jc w:val="both"/>
      </w:pPr>
      <w:r>
        <w:rPr>
          <w:rFonts w:ascii="Times New Roman"/>
          <w:b w:val="false"/>
          <w:i w:val="false"/>
          <w:color w:val="000000"/>
          <w:sz w:val="28"/>
        </w:rPr>
        <w:t>
      74. Осы Қағидалардың 73-тармағының 3) тармақшасында көзделген шешімді Тапсырыс беруші сатып алу қорытындылары бекітілген күннен кейінгі күннен бастап 15 (он бес) жұмыс күні ішінде қабылдауы тиіс.</w:t>
      </w:r>
    </w:p>
    <w:bookmarkEnd w:id="101"/>
    <w:p>
      <w:pPr>
        <w:spacing w:after="0"/>
        <w:ind w:left="0"/>
        <w:jc w:val="both"/>
      </w:pPr>
      <w:r>
        <w:rPr>
          <w:rFonts w:ascii="Times New Roman"/>
          <w:b w:val="false"/>
          <w:i w:val="false"/>
          <w:color w:val="000000"/>
          <w:sz w:val="28"/>
        </w:rPr>
        <w:t>
      Осы Қағидалардың 73-тармағының 1) тармақшасында көзделген сатып алуды Ұйымдастырушы баға ұсыныстарын сұрату тәсілімен сатып алу қорытындыларының хаттамасына қол қойылған күннен кейінгі күннен бастап 15 (он бес) жұмыс күнінен кешіктірмей жариялауы тиіс.</w:t>
      </w:r>
    </w:p>
    <w:bookmarkStart w:name="z1117" w:id="1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74-1. Алып тасталды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End w:id="102"/>
    <w:bookmarkStart w:name="z100" w:id="103"/>
    <w:p>
      <w:pPr>
        <w:spacing w:after="0"/>
        <w:ind w:left="0"/>
        <w:jc w:val="both"/>
      </w:pPr>
      <w:r>
        <w:rPr>
          <w:rFonts w:ascii="Times New Roman"/>
          <w:b w:val="false"/>
          <w:i w:val="false"/>
          <w:color w:val="000000"/>
          <w:sz w:val="28"/>
        </w:rPr>
        <w:t xml:space="preserve">
      </w:t>
      </w:r>
      <w:r>
        <w:rPr>
          <w:rFonts w:ascii="Times New Roman"/>
          <w:b/>
          <w:i w:val="false"/>
          <w:color w:val="000000"/>
          <w:sz w:val="28"/>
        </w:rPr>
        <w:t>12-тарау. Тендер тәсілімен сатып алуды жүзеге асыру тәртібі</w:t>
      </w:r>
    </w:p>
    <w:bookmarkEnd w:id="103"/>
    <w:bookmarkStart w:name="z101" w:id="104"/>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Ашық тендер тәсілімен сатып алуды жүзеге асыру тәртібі</w:t>
      </w:r>
    </w:p>
    <w:bookmarkEnd w:id="104"/>
    <w:bookmarkStart w:name="z102" w:id="105"/>
    <w:p>
      <w:pPr>
        <w:spacing w:after="0"/>
        <w:ind w:left="0"/>
        <w:jc w:val="both"/>
      </w:pPr>
      <w:r>
        <w:rPr>
          <w:rFonts w:ascii="Times New Roman"/>
          <w:b w:val="false"/>
          <w:i w:val="false"/>
          <w:color w:val="000000"/>
          <w:sz w:val="28"/>
        </w:rPr>
        <w:t>
      75. Тендер тәсілімен жүзеге асырылатын сатып алуды ұйымдастыру және жүргізу мынадай реттілікпен іс-шараларды орындауды көздейді:</w:t>
      </w:r>
    </w:p>
    <w:bookmarkEnd w:id="105"/>
    <w:p>
      <w:pPr>
        <w:spacing w:after="0"/>
        <w:ind w:left="0"/>
        <w:jc w:val="both"/>
      </w:pPr>
      <w:r>
        <w:rPr>
          <w:rFonts w:ascii="Times New Roman"/>
          <w:b w:val="false"/>
          <w:i w:val="false"/>
          <w:color w:val="000000"/>
          <w:sz w:val="28"/>
        </w:rPr>
        <w:t>
      1) Тапсырыс беруші мен Ұйымдастырушы бір тұлғаны білдіретін жағдайларды қоспағанда, тапсырыс берушінің ұйымдастырушыны және алдағы сатып алуда соңғысының мүдделерін білдіретін тапсырыс берушінің уәкілетті өкілін айқындауы;</w:t>
      </w:r>
    </w:p>
    <w:p>
      <w:pPr>
        <w:spacing w:after="0"/>
        <w:ind w:left="0"/>
        <w:jc w:val="both"/>
      </w:pPr>
      <w:r>
        <w:rPr>
          <w:rFonts w:ascii="Times New Roman"/>
          <w:b w:val="false"/>
          <w:i w:val="false"/>
          <w:color w:val="000000"/>
          <w:sz w:val="28"/>
        </w:rPr>
        <w:t>
      2) Тапсырыс берушінің Ұйымдастырушыға тендерді ұйымдастыру және өткізу үшін ақпараттар мен құжаттарды ұсынуы не Тапсырыс берушінің Ұйымдастырушыға тендерді ұйымдастыруға және өткізуге тапсырманы ұсынуы;</w:t>
      </w:r>
    </w:p>
    <w:p>
      <w:pPr>
        <w:spacing w:after="0"/>
        <w:ind w:left="0"/>
        <w:jc w:val="both"/>
      </w:pPr>
      <w:r>
        <w:rPr>
          <w:rFonts w:ascii="Times New Roman"/>
          <w:b w:val="false"/>
          <w:i w:val="false"/>
          <w:color w:val="000000"/>
          <w:sz w:val="28"/>
        </w:rPr>
        <w:t>
      3) Тапсырыс берушінің және (немесе) Сатып алу бастамашысының Ұйымдастырушыға веб-портал арқылы сатып алу жоспарының тармақтарын (сатып алудың алдын ала жоспары, ұзақ мерзімді сатып алу жоспары), бекітілген біліктілік талаптарын, техникалық ерекшелікті және тендер тәсілімен сатып алуды ұйымдастыру және өткізу рәсімдерін орындау үшін сатып алу туралы шарттың жобасын жіберуі;</w:t>
      </w:r>
    </w:p>
    <w:p>
      <w:pPr>
        <w:spacing w:after="0"/>
        <w:ind w:left="0"/>
        <w:jc w:val="both"/>
      </w:pPr>
      <w:r>
        <w:rPr>
          <w:rFonts w:ascii="Times New Roman"/>
          <w:b w:val="false"/>
          <w:i w:val="false"/>
          <w:color w:val="000000"/>
          <w:sz w:val="28"/>
        </w:rPr>
        <w:t>
      4) тендерлік комиссияның құрамын, сараптама комиссиясының құрамын не сарапшыны (қажет болса) айқындау және бекіту, тендерлік комиссияның хатшысын айқындау;</w:t>
      </w:r>
    </w:p>
    <w:p>
      <w:pPr>
        <w:spacing w:after="0"/>
        <w:ind w:left="0"/>
        <w:jc w:val="both"/>
      </w:pPr>
      <w:r>
        <w:rPr>
          <w:rFonts w:ascii="Times New Roman"/>
          <w:b w:val="false"/>
          <w:i w:val="false"/>
          <w:color w:val="000000"/>
          <w:sz w:val="28"/>
        </w:rPr>
        <w:t>
      5) веб-портал арқылы алдын ала талқылау үшін тендерлік құжаттаманың жобасын веб-портал арқылы орналастыру және веб-порталға тендерлік құжаттаманың жобасын алдын ала талқылау хаттамасын орналастыру;</w:t>
      </w:r>
    </w:p>
    <w:p>
      <w:pPr>
        <w:spacing w:after="0"/>
        <w:ind w:left="0"/>
        <w:jc w:val="both"/>
      </w:pPr>
      <w:r>
        <w:rPr>
          <w:rFonts w:ascii="Times New Roman"/>
          <w:b w:val="false"/>
          <w:i w:val="false"/>
          <w:color w:val="000000"/>
          <w:sz w:val="28"/>
        </w:rPr>
        <w:t>
      6) тендерлік құжаттаманың жобасын бекіту және веб-портал арқылы тендерлік комиссияны тендерлік құжаттаманың шарттарымен таныстыру;</w:t>
      </w:r>
    </w:p>
    <w:p>
      <w:pPr>
        <w:spacing w:after="0"/>
        <w:ind w:left="0"/>
        <w:jc w:val="both"/>
      </w:pPr>
      <w:r>
        <w:rPr>
          <w:rFonts w:ascii="Times New Roman"/>
          <w:b w:val="false"/>
          <w:i w:val="false"/>
          <w:color w:val="000000"/>
          <w:sz w:val="28"/>
        </w:rPr>
        <w:t>
      7) веб-порталда тендер тәсілімен сатып алуды жүзеге асыру туралы хабарландыруды, сондай-ақ бекітілген тендерлік құжаттаманың мәтінін орналастыру;</w:t>
      </w:r>
    </w:p>
    <w:p>
      <w:pPr>
        <w:spacing w:after="0"/>
        <w:ind w:left="0"/>
        <w:jc w:val="both"/>
      </w:pPr>
      <w:r>
        <w:rPr>
          <w:rFonts w:ascii="Times New Roman"/>
          <w:b w:val="false"/>
          <w:i w:val="false"/>
          <w:color w:val="000000"/>
          <w:sz w:val="28"/>
        </w:rPr>
        <w:t>
      8) әлеуетті өнім берушілердің тендерге қатысуға өтінімдерді электрондық құжат нысанында ұсынуы және оларды веб-порталда автоматты түрде тіркеуі;</w:t>
      </w:r>
    </w:p>
    <w:p>
      <w:pPr>
        <w:spacing w:after="0"/>
        <w:ind w:left="0"/>
        <w:jc w:val="both"/>
      </w:pPr>
      <w:r>
        <w:rPr>
          <w:rFonts w:ascii="Times New Roman"/>
          <w:b w:val="false"/>
          <w:i w:val="false"/>
          <w:color w:val="000000"/>
          <w:sz w:val="28"/>
        </w:rPr>
        <w:t>
      9) өтінімдерді автоматты түрде ашу және тиісті ашу хаттамасын веб-порталға орналастыру;</w:t>
      </w:r>
    </w:p>
    <w:p>
      <w:pPr>
        <w:spacing w:after="0"/>
        <w:ind w:left="0"/>
        <w:jc w:val="both"/>
      </w:pPr>
      <w:r>
        <w:rPr>
          <w:rFonts w:ascii="Times New Roman"/>
          <w:b w:val="false"/>
          <w:i w:val="false"/>
          <w:color w:val="000000"/>
          <w:sz w:val="28"/>
        </w:rPr>
        <w:t>
      10) тендерлік комиссияның веб-портал арқылы әлеуетті өнім берушілердің тендерге қатысуға арналған өтінімдерін біліктілік талаптарына және тендерлік құжаттама талаптарына сәйкестігі, сондай-ақ осы Қағидалардың 23-тармағында көзделген шектеулердің болмауы тұрғысынан қарауы;</w:t>
      </w:r>
    </w:p>
    <w:p>
      <w:pPr>
        <w:spacing w:after="0"/>
        <w:ind w:left="0"/>
        <w:jc w:val="both"/>
      </w:pPr>
      <w:r>
        <w:rPr>
          <w:rFonts w:ascii="Times New Roman"/>
          <w:b w:val="false"/>
          <w:i w:val="false"/>
          <w:color w:val="000000"/>
          <w:sz w:val="28"/>
        </w:rPr>
        <w:t>
      11) әлеуетті өнім берушілердің тендерге қатысуға арналған өтінімдерін біліктілік талаптарына және тендерлік құжаттама талаптарына сәйкес келтіруі;</w:t>
      </w:r>
    </w:p>
    <w:p>
      <w:pPr>
        <w:spacing w:after="0"/>
        <w:ind w:left="0"/>
        <w:jc w:val="both"/>
      </w:pPr>
      <w:r>
        <w:rPr>
          <w:rFonts w:ascii="Times New Roman"/>
          <w:b w:val="false"/>
          <w:i w:val="false"/>
          <w:color w:val="000000"/>
          <w:sz w:val="28"/>
        </w:rPr>
        <w:t>
      12) әлеуетті өнім берушілердің біліктілік талаптарына және тендерлік құжаттама талаптарына сәйкес келтірілген тендерге қатысуға арналған өтінімдерін қайта қарау;</w:t>
      </w:r>
    </w:p>
    <w:p>
      <w:pPr>
        <w:spacing w:after="0"/>
        <w:ind w:left="0"/>
        <w:jc w:val="both"/>
      </w:pPr>
      <w:r>
        <w:rPr>
          <w:rFonts w:ascii="Times New Roman"/>
          <w:b w:val="false"/>
          <w:i w:val="false"/>
          <w:color w:val="000000"/>
          <w:sz w:val="28"/>
        </w:rPr>
        <w:t>
      13) біліктілік талаптарына және тендерлік құжаттама талаптарына сәйкес келетін әлеуетті өнім берушілерді айқындау және оларды тендерге қатысушылар деп тану, сондай-ақ тендерге қатысушылардың тендерлік баға ұсыныстарына өлшемшарттардың салыстырмалы мәндерін қолдану;</w:t>
      </w:r>
    </w:p>
    <w:p>
      <w:pPr>
        <w:spacing w:after="0"/>
        <w:ind w:left="0"/>
        <w:jc w:val="both"/>
      </w:pPr>
      <w:r>
        <w:rPr>
          <w:rFonts w:ascii="Times New Roman"/>
          <w:b w:val="false"/>
          <w:i w:val="false"/>
          <w:color w:val="000000"/>
          <w:sz w:val="28"/>
        </w:rPr>
        <w:t>
      14) тендерге қатысушылардың бастапқы бағаларын веб-порталмен автоматты түрде салыстыру, ең төменгі шартты бағасы негізінде тендердің жеңімпазын, сондай-ақ екінші орын алған әлеуетті өнім берушіні айқындау және тендер тәсілімен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15) Тапсырыс берушінің тендер тәсілімен сатып алу қорытындылары туралы хаттама негізінде жеңімпазбен шарт жасасуы.</w:t>
      </w:r>
    </w:p>
    <w:p>
      <w:pPr>
        <w:spacing w:after="0"/>
        <w:ind w:left="0"/>
        <w:jc w:val="both"/>
      </w:pPr>
      <w:r>
        <w:rPr>
          <w:rFonts w:ascii="Times New Roman"/>
          <w:b w:val="false"/>
          <w:i w:val="false"/>
          <w:color w:val="000000"/>
          <w:sz w:val="28"/>
        </w:rPr>
        <w:t>
      Осы тармақта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Қазақстан Республикасының мемлекеттік қорғаныстық тапсырыс туралы заңнамасына сәйкес мемлекеттік қорғаныстық тапсырыс туралы мәліметтері бар және (немесе) таратылуы шектеулі қызметтік ақпаратты қамтитын сатып алу кезінде жүзеге асырылмайды.</w:t>
      </w:r>
    </w:p>
    <w:p>
      <w:pPr>
        <w:spacing w:after="0"/>
        <w:ind w:left="0"/>
        <w:jc w:val="both"/>
      </w:pPr>
      <w:r>
        <w:rPr>
          <w:rFonts w:ascii="Times New Roman"/>
          <w:b w:val="false"/>
          <w:i w:val="false"/>
          <w:color w:val="000000"/>
          <w:sz w:val="28"/>
        </w:rPr>
        <w:t>
      Қағидалардың осы тармағының 5) тармақшасында көзделген іс-шаралар жобалау-сметалық құжаттаманы талап ететін жұмыстарды сатып алу кезінде жүзеге асырылмайды, онда техникалық ерекшеліктің орнына тендерлік құжаттамада Қазақстан Республикасының заңнамасына сәйкес сараптамадан өткен жобалау-сметалық құжаттама қамтылады.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75-тармаққа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03" w:id="106"/>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Тапсырыс берушінің ұйымдастырушыға тендер тәсілімен сатып алуды ұйымдастыру және өткізу үшін ақпарат пен құжаттарды ұсынуы</w:t>
      </w:r>
    </w:p>
    <w:bookmarkEnd w:id="106"/>
    <w:bookmarkStart w:name="z104" w:id="107"/>
    <w:p>
      <w:pPr>
        <w:spacing w:after="0"/>
        <w:ind w:left="0"/>
        <w:jc w:val="both"/>
      </w:pPr>
      <w:r>
        <w:rPr>
          <w:rFonts w:ascii="Times New Roman"/>
          <w:b w:val="false"/>
          <w:i w:val="false"/>
          <w:color w:val="000000"/>
          <w:sz w:val="28"/>
        </w:rPr>
        <w:t>
      76. Тендер тәсілімен сатып алуды ұйымдастыруды және өткізуді Ұйымдастырушы және (немесе) Тапсырыс беруші Тапсырыс берушінің және (немесе) Сатып алу бастамашысының сатып алуды жүзеге асыруға қазақ және орыс тілдерінде ұсынған өтінімнің негізінде жүзеге асырады, онда мынадай құжаттар қамтылады:</w:t>
      </w:r>
    </w:p>
    <w:bookmarkEnd w:id="107"/>
    <w:p>
      <w:pPr>
        <w:spacing w:after="0"/>
        <w:ind w:left="0"/>
        <w:jc w:val="both"/>
      </w:pPr>
      <w:r>
        <w:rPr>
          <w:rFonts w:ascii="Times New Roman"/>
          <w:b w:val="false"/>
          <w:i w:val="false"/>
          <w:color w:val="000000"/>
          <w:sz w:val="28"/>
        </w:rPr>
        <w:t>
      1) Тапсырыс берушінің бірінші басшысы не ол уәкілеттік берген тұлға және (немесе) сатып алу бастамашысы қол қойған тендер өткізуге өтінім;</w:t>
      </w:r>
    </w:p>
    <w:p>
      <w:pPr>
        <w:spacing w:after="0"/>
        <w:ind w:left="0"/>
        <w:jc w:val="both"/>
      </w:pPr>
      <w:r>
        <w:rPr>
          <w:rFonts w:ascii="Times New Roman"/>
          <w:b w:val="false"/>
          <w:i w:val="false"/>
          <w:color w:val="000000"/>
          <w:sz w:val="28"/>
        </w:rPr>
        <w:t xml:space="preserve">
      2) Тапсырыс берушінің бірінші басшысы не ол уәкілеттік берген тұлға бекіткен тендерлік құжаттамаға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біліктілік талаптары, тендерлік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техникалық ерекшелік, тендерлік құжаттаманың ажырамас бөлігі болып табылатын үлгілік шарттар негізінде әзірленген шарттың жобасы және сараптама комиссиясының не оны құру (тарту) қажет болған жағдайда сатып алу сарапшысының құрамы.</w:t>
      </w:r>
    </w:p>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тендерлік құжаттамада техникалық ерекшеліктің орнына Қазақстан Республикасының заңнамасына сәйкес ведомстводан тыс кешенді сараптамадан өткен жобалау-сметалық құжаттама қамтылуы тиіс. Қазақстан Республикасының заңнамасына сәйкес сараптамадан өткен жобалау-сметалық құжаттамамен қатар тендерлік құжаттамада кешенді ведомстволық сараптаманың оң қорытындысының электрондық көшірмесі қамтылуы тиіс.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76-тармақ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05" w:id="108"/>
    <w:p>
      <w:pPr>
        <w:spacing w:after="0"/>
        <w:ind w:left="0"/>
        <w:jc w:val="both"/>
      </w:pPr>
      <w:r>
        <w:rPr>
          <w:rFonts w:ascii="Times New Roman"/>
          <w:b w:val="false"/>
          <w:i w:val="false"/>
          <w:color w:val="000000"/>
          <w:sz w:val="28"/>
        </w:rPr>
        <w:t xml:space="preserve">
      77. Осы Қағидалардың </w:t>
      </w:r>
      <w:r>
        <w:rPr>
          <w:rFonts w:ascii="Times New Roman"/>
          <w:b w:val="false"/>
          <w:i w:val="false"/>
          <w:color w:val="000000"/>
          <w:sz w:val="28"/>
        </w:rPr>
        <w:t>2-1-қосымшасында</w:t>
      </w:r>
      <w:r>
        <w:rPr>
          <w:rFonts w:ascii="Times New Roman"/>
          <w:b w:val="false"/>
          <w:i w:val="false"/>
          <w:color w:val="000000"/>
          <w:sz w:val="28"/>
        </w:rPr>
        <w:t xml:space="preserve"> көзделген тізбедегі тауарлар мен қызметтерді сатып алу, белгіленген тәртіппен индустриялық сертификат алған әлеуетті өнім берушілер арасында жүзеге асырылады.</w:t>
      </w:r>
    </w:p>
    <w:bookmarkEnd w:id="108"/>
    <w:p>
      <w:pPr>
        <w:spacing w:after="0"/>
        <w:ind w:left="0"/>
        <w:jc w:val="both"/>
      </w:pPr>
      <w:r>
        <w:rPr>
          <w:rFonts w:ascii="Times New Roman"/>
          <w:b w:val="false"/>
          <w:i w:val="false"/>
          <w:color w:val="000000"/>
          <w:sz w:val="28"/>
        </w:rPr>
        <w:t>
      Осы Қағидалардың 186-тармағының 1) тармақшасында көзделген негіз бойынша белгіленген тәртіппен индустриялық сертификат алған әлеуетті өнім берушілер арасында жүзеге асырылған сатып алу өтпеді деп танылған жағдайда, Тапсырыс беруші осы Қағидаларда белгіленген тәртіппен өзге әлеуетті өнім берушілер арасында сатып алуды жүзеге асыру туралы шешім қабылдайды.</w:t>
      </w:r>
    </w:p>
    <w:p>
      <w:pPr>
        <w:spacing w:after="0"/>
        <w:ind w:left="0"/>
        <w:jc w:val="both"/>
      </w:pPr>
      <w:r>
        <w:rPr>
          <w:rFonts w:ascii="Times New Roman"/>
          <w:b w:val="false"/>
          <w:i w:val="false"/>
          <w:color w:val="000000"/>
          <w:sz w:val="28"/>
        </w:rPr>
        <w:t>
      Осы Қағидалардың 186-тармағының 2) тармақшасында көзделген негіз бойынша белгіленген тәртіппен индустриялық сертификат алған әлеуетті өнім берушілер арасында жүзеге асырылған сатып алу өтпеді деп танылған жағдайда, Тапсырыс беруші осы Қағидаларда белгіленген тәртіппен осы тендерге қатысуға өтінім берген әлеуетті өнім берушімен сатып алуды бір көзден алу тәсілімен жүзеге асырылады.</w:t>
      </w:r>
    </w:p>
    <w:bookmarkStart w:name="z106" w:id="109"/>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Тендерлік комиссияның тендерлік комиссияның құрамын, сараптама комиссиясы тобының құрамын не сарапшыны (қажет болғанда) айқындау және бекіту, тендерлік комиссияның хатшысын айқындау</w:t>
      </w:r>
    </w:p>
    <w:bookmarkEnd w:id="109"/>
    <w:bookmarkStart w:name="z107" w:id="110"/>
    <w:p>
      <w:pPr>
        <w:spacing w:after="0"/>
        <w:ind w:left="0"/>
        <w:jc w:val="both"/>
      </w:pPr>
      <w:r>
        <w:rPr>
          <w:rFonts w:ascii="Times New Roman"/>
          <w:b w:val="false"/>
          <w:i w:val="false"/>
          <w:color w:val="000000"/>
          <w:sz w:val="28"/>
        </w:rPr>
        <w:t>
      78. Тендер тәсілімен сатып алуды ұйымдастыру және өткізу рәсімдерін орындау үшін Ұйымдастырушы тендерлік комиссияның құрамын және тендерлік комиссияның хатшысын бекітуге міндетті. Тендерлік комиссия құру және тендерлік комиссияның хатшысын анықтау туралы шешімді Тапсырыс берушінің бірінші басшысы не ол уәкілеттік берген тұлға қабылдайды.</w:t>
      </w:r>
    </w:p>
    <w:bookmarkEnd w:id="110"/>
    <w:bookmarkStart w:name="z108" w:id="111"/>
    <w:p>
      <w:pPr>
        <w:spacing w:after="0"/>
        <w:ind w:left="0"/>
        <w:jc w:val="both"/>
      </w:pPr>
      <w:r>
        <w:rPr>
          <w:rFonts w:ascii="Times New Roman"/>
          <w:b w:val="false"/>
          <w:i w:val="false"/>
          <w:color w:val="000000"/>
          <w:sz w:val="28"/>
        </w:rPr>
        <w:t>
      79. Егер Тапсырыс берушінің өзі тікелей немесе сатып алуды ұйымдастыру және өткізу рәсімдерін орындауға жауапты өзінің құрылымдық бөлімшесі атынан Ұйымдастырушы болып әрекет еткен жағдайда тендерлік комиссия құру және тендерлік комиссия хатшысын айқындау туралы шешімді Тапсырыс берушінің бірінші басшысы не ол уәкілеттік берген адам қабылдайды.</w:t>
      </w:r>
    </w:p>
    <w:bookmarkEnd w:id="111"/>
    <w:bookmarkStart w:name="z109" w:id="112"/>
    <w:p>
      <w:pPr>
        <w:spacing w:after="0"/>
        <w:ind w:left="0"/>
        <w:jc w:val="both"/>
      </w:pPr>
      <w:r>
        <w:rPr>
          <w:rFonts w:ascii="Times New Roman"/>
          <w:b w:val="false"/>
          <w:i w:val="false"/>
          <w:color w:val="000000"/>
          <w:sz w:val="28"/>
        </w:rPr>
        <w:t>
      80. Тендерлік комиссияның мүшелері тендерлік комиссияның төрағасы, төрағаның орынбасары және тендерлік комиссияның басқа да мүшелері болып табылады. Тендерлік комиссияның мүшелері өтінімдерді қарайды және дауыс беруге қатысады.</w:t>
      </w:r>
    </w:p>
    <w:bookmarkEnd w:id="112"/>
    <w:p>
      <w:pPr>
        <w:spacing w:after="0"/>
        <w:ind w:left="0"/>
        <w:jc w:val="both"/>
      </w:pPr>
      <w:r>
        <w:rPr>
          <w:rFonts w:ascii="Times New Roman"/>
          <w:b w:val="false"/>
          <w:i w:val="false"/>
          <w:color w:val="000000"/>
          <w:sz w:val="28"/>
        </w:rPr>
        <w:t>
      Тендерлік комиссия мүшелерінің жалпы саны тақ санды, бірақ кемінде үш адамды құрайды.</w:t>
      </w:r>
    </w:p>
    <w:p>
      <w:pPr>
        <w:spacing w:after="0"/>
        <w:ind w:left="0"/>
        <w:jc w:val="both"/>
      </w:pPr>
      <w:r>
        <w:rPr>
          <w:rFonts w:ascii="Times New Roman"/>
          <w:b w:val="false"/>
          <w:i w:val="false"/>
          <w:color w:val="000000"/>
          <w:sz w:val="28"/>
        </w:rPr>
        <w:t>
      Тендерлік комиссия оны құру туралы шешім күшіне енген күннен бастап әрекет етеді және шарт жасалған күні өз қызметін тоқтатады.</w:t>
      </w:r>
    </w:p>
    <w:bookmarkStart w:name="z1549" w:id="113"/>
    <w:p>
      <w:pPr>
        <w:spacing w:after="0"/>
        <w:ind w:left="0"/>
        <w:jc w:val="both"/>
      </w:pPr>
      <w:r>
        <w:rPr>
          <w:rFonts w:ascii="Times New Roman"/>
          <w:b w:val="false"/>
          <w:i w:val="false"/>
          <w:color w:val="000000"/>
          <w:sz w:val="28"/>
        </w:rPr>
        <w:t>
      80-1. Өз өкілеттіктерін іске асыру мақсатында тиісті квазимемлекеттік сектор субъектілерінің тендерлік комиссияларында қоғамдық кеңестер мүшелері қатысады.</w:t>
      </w:r>
    </w:p>
    <w:bookmarkEnd w:id="1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80-1-тармақпен толықтырылды – ҚР Қаржы министрінің 23.02.2021 </w:t>
      </w:r>
      <w:r>
        <w:rPr>
          <w:rFonts w:ascii="Times New Roman"/>
          <w:b w:val="false"/>
          <w:i w:val="false"/>
          <w:color w:val="000000"/>
          <w:sz w:val="28"/>
        </w:rPr>
        <w:t>№ 139</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10" w:id="114"/>
    <w:p>
      <w:pPr>
        <w:spacing w:after="0"/>
        <w:ind w:left="0"/>
        <w:jc w:val="both"/>
      </w:pPr>
      <w:r>
        <w:rPr>
          <w:rFonts w:ascii="Times New Roman"/>
          <w:b w:val="false"/>
          <w:i w:val="false"/>
          <w:color w:val="000000"/>
          <w:sz w:val="28"/>
        </w:rPr>
        <w:t>
      81. Сатып алуға Тапсырыс берушінің (Ұйымдастырушы) бірінші басшысы, бірінші басшының орынбасары немесе өзге басшысы тендерлік комиссияның төрағасы болады. Тендерлік комиссияның төрағасы болмаған кезде оның функцияларын тендерлік комиссия төрағасының орынбасары орындайды.</w:t>
      </w:r>
    </w:p>
    <w:bookmarkEnd w:id="114"/>
    <w:p>
      <w:pPr>
        <w:spacing w:after="0"/>
        <w:ind w:left="0"/>
        <w:jc w:val="both"/>
      </w:pPr>
      <w:r>
        <w:rPr>
          <w:rFonts w:ascii="Times New Roman"/>
          <w:b w:val="false"/>
          <w:i w:val="false"/>
          <w:color w:val="000000"/>
          <w:sz w:val="28"/>
        </w:rPr>
        <w:t>
      Тендерлік комиссияның төрағасы:</w:t>
      </w:r>
    </w:p>
    <w:p>
      <w:pPr>
        <w:spacing w:after="0"/>
        <w:ind w:left="0"/>
        <w:jc w:val="both"/>
      </w:pPr>
      <w:r>
        <w:rPr>
          <w:rFonts w:ascii="Times New Roman"/>
          <w:b w:val="false"/>
          <w:i w:val="false"/>
          <w:color w:val="000000"/>
          <w:sz w:val="28"/>
        </w:rPr>
        <w:t>
      1) тендерлік комиссияның қызметіне басшылық етеді;</w:t>
      </w:r>
    </w:p>
    <w:p>
      <w:pPr>
        <w:spacing w:after="0"/>
        <w:ind w:left="0"/>
        <w:jc w:val="both"/>
      </w:pPr>
      <w:r>
        <w:rPr>
          <w:rFonts w:ascii="Times New Roman"/>
          <w:b w:val="false"/>
          <w:i w:val="false"/>
          <w:color w:val="000000"/>
          <w:sz w:val="28"/>
        </w:rPr>
        <w:t>
      2) осы Қағидаларда көзделген өзге де функцияларды жүзеге асырады.</w:t>
      </w:r>
    </w:p>
    <w:bookmarkStart w:name="z111" w:id="115"/>
    <w:p>
      <w:pPr>
        <w:spacing w:after="0"/>
        <w:ind w:left="0"/>
        <w:jc w:val="both"/>
      </w:pPr>
      <w:r>
        <w:rPr>
          <w:rFonts w:ascii="Times New Roman"/>
          <w:b w:val="false"/>
          <w:i w:val="false"/>
          <w:color w:val="000000"/>
          <w:sz w:val="28"/>
        </w:rPr>
        <w:t>
      82. Тендерлік комиссияның шешімі веб-порталды пайдалана отырып дауыс беру арқылы қабылданады және тендерлік комиссия мүшелерінің жалпы санының көпшілігі дауыс берсе, қабылданды деп есептеледі. Дауыстар тең болған жағдайда тендерлік комиссияның төрағасы дауыс берген шешім қабылданды деп есептеледі.</w:t>
      </w:r>
    </w:p>
    <w:bookmarkEnd w:id="115"/>
    <w:p>
      <w:pPr>
        <w:spacing w:after="0"/>
        <w:ind w:left="0"/>
        <w:jc w:val="both"/>
      </w:pPr>
      <w:r>
        <w:rPr>
          <w:rFonts w:ascii="Times New Roman"/>
          <w:b w:val="false"/>
          <w:i w:val="false"/>
          <w:color w:val="000000"/>
          <w:sz w:val="28"/>
        </w:rPr>
        <w:t>
      Тендерлік комиссияның шешімімен келіспеген жағдайда осы тендерлік комиссияның кез келген мүшесінің ерекше пікір айтуға құқығы бар, ол құжаттың электрондық көшірмесі нысанында веб-порталда жарияланады.</w:t>
      </w:r>
    </w:p>
    <w:p>
      <w:pPr>
        <w:spacing w:after="0"/>
        <w:ind w:left="0"/>
        <w:jc w:val="both"/>
      </w:pPr>
      <w:r>
        <w:rPr>
          <w:rFonts w:ascii="Times New Roman"/>
          <w:b w:val="false"/>
          <w:i w:val="false"/>
          <w:color w:val="000000"/>
          <w:sz w:val="28"/>
        </w:rPr>
        <w:t>
      Тендерлік комиссияның тиісті хаттамаларында тендерлік комиссияның қандай да бір мүшесінің қолы болмаған жағдайда хатшы қолдың болмау себебін қамтитын құжатты немесе ақпаратты веб-порталда жариялайды.</w:t>
      </w:r>
    </w:p>
    <w:p>
      <w:pPr>
        <w:spacing w:after="0"/>
        <w:ind w:left="0"/>
        <w:jc w:val="both"/>
      </w:pPr>
      <w:r>
        <w:rPr>
          <w:rFonts w:ascii="Times New Roman"/>
          <w:b w:val="false"/>
          <w:i w:val="false"/>
          <w:color w:val="000000"/>
          <w:sz w:val="28"/>
        </w:rPr>
        <w:t>
      Тендерлік комиссия мүшелерінің біреуінде мүдделер қақтығысы болған жағдайда, осы тұлға бұл туралы тендерлік комиссияның хатшысын хабардар етеді, бұл туралы ашық тендердің қорытындылары туралы хаттамада жазба жасалады. Бұл ретте осы тұлға тендерлік комиссияның шешім қабылдауына қатыспайды.</w:t>
      </w:r>
    </w:p>
    <w:bookmarkStart w:name="z112" w:id="116"/>
    <w:p>
      <w:pPr>
        <w:spacing w:after="0"/>
        <w:ind w:left="0"/>
        <w:jc w:val="both"/>
      </w:pPr>
      <w:r>
        <w:rPr>
          <w:rFonts w:ascii="Times New Roman"/>
          <w:b w:val="false"/>
          <w:i w:val="false"/>
          <w:color w:val="000000"/>
          <w:sz w:val="28"/>
        </w:rPr>
        <w:t>
      83. Тендерлік комиссияның ұйымдастыру қызметін тендерлік комиссияның хатшысы қамтамасыз етеді. Тендерлік комиссия хатшысы тендерлік комиссияның мүшесі болып табылмайды және тендерлік комиссия шешімдер қабылдаған кезде дауыс беру құқығы жоқ.</w:t>
      </w:r>
    </w:p>
    <w:bookmarkEnd w:id="116"/>
    <w:p>
      <w:pPr>
        <w:spacing w:after="0"/>
        <w:ind w:left="0"/>
        <w:jc w:val="both"/>
      </w:pPr>
      <w:r>
        <w:rPr>
          <w:rFonts w:ascii="Times New Roman"/>
          <w:b w:val="false"/>
          <w:i w:val="false"/>
          <w:color w:val="000000"/>
          <w:sz w:val="28"/>
        </w:rPr>
        <w:t>
      Тендерлік комиссияның хатшысы Ұйымдастырушының сатып алуды ұйымдастыруға және жүргізуге жауапты құрылымдық бөлімшесінің лауазымды тұлғаларының арасынан айқындалады.</w:t>
      </w:r>
    </w:p>
    <w:p>
      <w:pPr>
        <w:spacing w:after="0"/>
        <w:ind w:left="0"/>
        <w:jc w:val="both"/>
      </w:pPr>
      <w:r>
        <w:rPr>
          <w:rFonts w:ascii="Times New Roman"/>
          <w:b w:val="false"/>
          <w:i w:val="false"/>
          <w:color w:val="000000"/>
          <w:sz w:val="28"/>
        </w:rPr>
        <w:t>
      Тендерлік комиссияның хатшысы:</w:t>
      </w:r>
    </w:p>
    <w:p>
      <w:pPr>
        <w:spacing w:after="0"/>
        <w:ind w:left="0"/>
        <w:jc w:val="both"/>
      </w:pPr>
      <w:r>
        <w:rPr>
          <w:rFonts w:ascii="Times New Roman"/>
          <w:b w:val="false"/>
          <w:i w:val="false"/>
          <w:color w:val="000000"/>
          <w:sz w:val="28"/>
        </w:rPr>
        <w:t>
      1) веб-порталда тендерлік құжаттаманың жобасын қалыптастырады және жариялайды;</w:t>
      </w:r>
    </w:p>
    <w:p>
      <w:pPr>
        <w:spacing w:after="0"/>
        <w:ind w:left="0"/>
        <w:jc w:val="both"/>
      </w:pPr>
      <w:r>
        <w:rPr>
          <w:rFonts w:ascii="Times New Roman"/>
          <w:b w:val="false"/>
          <w:i w:val="false"/>
          <w:color w:val="000000"/>
          <w:sz w:val="28"/>
        </w:rPr>
        <w:t>
      2) веб-порталда тендер өткізілетіні туралы хабарландыруды, тендерлік құжаттаманың жобасын алдын-ала талқылау хаттамасын, тендерге қатысуға өтінімдерді ашу хаттамасын, бар болған кезде тендерге қатысуға алдын ала рұқсат беру хаттамасын, тендер тәсілімен сатып алу қорытындысы туралы хаттаманы, сондай-ақ олар болған кезде басқа да құжаттарды жариялайды;</w:t>
      </w:r>
    </w:p>
    <w:p>
      <w:pPr>
        <w:spacing w:after="0"/>
        <w:ind w:left="0"/>
        <w:jc w:val="both"/>
      </w:pPr>
      <w:r>
        <w:rPr>
          <w:rFonts w:ascii="Times New Roman"/>
          <w:b w:val="false"/>
          <w:i w:val="false"/>
          <w:color w:val="000000"/>
          <w:sz w:val="28"/>
        </w:rPr>
        <w:t>
      3) олар бар болған жағдайда веб-порталда сараптама комиссиясының немесе сарапшының қорытындысын жариялайды;</w:t>
      </w:r>
    </w:p>
    <w:p>
      <w:pPr>
        <w:spacing w:after="0"/>
        <w:ind w:left="0"/>
        <w:jc w:val="both"/>
      </w:pPr>
      <w:r>
        <w:rPr>
          <w:rFonts w:ascii="Times New Roman"/>
          <w:b w:val="false"/>
          <w:i w:val="false"/>
          <w:color w:val="000000"/>
          <w:sz w:val="28"/>
        </w:rPr>
        <w:t>
      4) осы Қағидаларда көзделген өзге де функцияларды жүзеге асырады.</w:t>
      </w:r>
    </w:p>
    <w:bookmarkStart w:name="z113" w:id="117"/>
    <w:p>
      <w:pPr>
        <w:spacing w:after="0"/>
        <w:ind w:left="0"/>
        <w:jc w:val="both"/>
      </w:pPr>
      <w:r>
        <w:rPr>
          <w:rFonts w:ascii="Times New Roman"/>
          <w:b w:val="false"/>
          <w:i w:val="false"/>
          <w:color w:val="000000"/>
          <w:sz w:val="28"/>
        </w:rPr>
        <w:t>
      84.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сараптама комиссиясын құрады не сарапшыны тартады.</w:t>
      </w:r>
    </w:p>
    <w:bookmarkEnd w:id="117"/>
    <w:p>
      <w:pPr>
        <w:spacing w:after="0"/>
        <w:ind w:left="0"/>
        <w:jc w:val="both"/>
      </w:pPr>
      <w:r>
        <w:rPr>
          <w:rFonts w:ascii="Times New Roman"/>
          <w:b w:val="false"/>
          <w:i w:val="false"/>
          <w:color w:val="000000"/>
          <w:sz w:val="28"/>
        </w:rPr>
        <w:t>
      Тендер тәсілімен сатып алуды ұйымдастыру және өткізу кезінде Ұйымдастырушы әлеуетті өнім берушілер ұсынған тауарлардың, жұмыстардың, көрсетілетін қызметтердің тендерлік құжаттаманың ажыратылмас бөлігі болып табылатын техникалық ерекшелікке сәйкестігіне қатысты сараптамалық қорытындыны дайындау үшін сараптама комиссиясын құрады не сарапшыны айқындайды.</w:t>
      </w:r>
    </w:p>
    <w:p>
      <w:pPr>
        <w:spacing w:after="0"/>
        <w:ind w:left="0"/>
        <w:jc w:val="both"/>
      </w:pPr>
      <w:r>
        <w:rPr>
          <w:rFonts w:ascii="Times New Roman"/>
          <w:b w:val="false"/>
          <w:i w:val="false"/>
          <w:color w:val="000000"/>
          <w:sz w:val="28"/>
        </w:rPr>
        <w:t>
      Сараптама комиссиясын құру туралы не сарапшыны тарту туралы шешімді Ұйымдастырушының бірінші басшысы не ол уәкілеттік берген тұлға қабылдайды.</w:t>
      </w:r>
    </w:p>
    <w:bookmarkStart w:name="z114" w:id="118"/>
    <w:p>
      <w:pPr>
        <w:spacing w:after="0"/>
        <w:ind w:left="0"/>
        <w:jc w:val="both"/>
      </w:pPr>
      <w:r>
        <w:rPr>
          <w:rFonts w:ascii="Times New Roman"/>
          <w:b w:val="false"/>
          <w:i w:val="false"/>
          <w:color w:val="000000"/>
          <w:sz w:val="28"/>
        </w:rPr>
        <w:t>
      85. Тендерлік құжаттаманың ажыратылмас бөлігі болып табылатын техникалық ерекшеліктің орнына жұмыстарды сатып алуды ұйымдастыру және өткізу кезінде де тендерлік құжаттама заңнамаға сәйкес сараптамадан өткен жобалық-сметалық құжаттаманы қамтиды, сараптама комиссиясы құрылмайды, сарапшы тартылмайды.</w:t>
      </w:r>
    </w:p>
    <w:bookmarkEnd w:id="118"/>
    <w:bookmarkStart w:name="z115" w:id="119"/>
    <w:p>
      <w:pPr>
        <w:spacing w:after="0"/>
        <w:ind w:left="0"/>
        <w:jc w:val="both"/>
      </w:pPr>
      <w:r>
        <w:rPr>
          <w:rFonts w:ascii="Times New Roman"/>
          <w:b w:val="false"/>
          <w:i w:val="false"/>
          <w:color w:val="000000"/>
          <w:sz w:val="28"/>
        </w:rPr>
        <w:t>
      86. Тендер өткізу басталғанға дейін тендерлік комиссияның мүшелері, тендерлік комиссияның хатшысы, сондай-ақ сараптама комиссиясы не сарапшы бекітілген жобамен және оның қосымшаларымен танысады.</w:t>
      </w:r>
    </w:p>
    <w:bookmarkEnd w:id="119"/>
    <w:bookmarkStart w:name="z116" w:id="120"/>
    <w:p>
      <w:pPr>
        <w:spacing w:after="0"/>
        <w:ind w:left="0"/>
        <w:jc w:val="both"/>
      </w:pPr>
      <w:r>
        <w:rPr>
          <w:rFonts w:ascii="Times New Roman"/>
          <w:b w:val="false"/>
          <w:i w:val="false"/>
          <w:color w:val="000000"/>
          <w:sz w:val="28"/>
        </w:rPr>
        <w:t>
      87. Сараптама комиссиясының мүшелері төраға, төрағаның орынбасары және сараптама комиссиясының басқа да мүшелері болып табылады. Төраға болмаған кезде оның функцияларын төрағаның орынбасары орындайды. Сараптамалық комиссия мүшелерінің жалпы саны тақ санды құрауы және кемінде үш адам болуы тиіс.</w:t>
      </w:r>
    </w:p>
    <w:bookmarkEnd w:id="120"/>
    <w:bookmarkStart w:name="z117" w:id="121"/>
    <w:p>
      <w:pPr>
        <w:spacing w:after="0"/>
        <w:ind w:left="0"/>
        <w:jc w:val="both"/>
      </w:pPr>
      <w:r>
        <w:rPr>
          <w:rFonts w:ascii="Times New Roman"/>
          <w:b w:val="false"/>
          <w:i w:val="false"/>
          <w:color w:val="000000"/>
          <w:sz w:val="28"/>
        </w:rPr>
        <w:t>
      88. Тендер тәсілімен сатып алуды ұйымдастыру және өткізу кезінде сараптама комиссиясы не сарапшы әлеуетті өнім берушілер ұсынатын тауарлардың, жұмыстардың, көрсетілетін қызметтердің тендерлік құжаттаманың техникалық ерекшелігінің талаптарына сәйкестігі тұрғысынан жазбаша сараптамалық қорытынды береді және тендерлік комиссия шешім қабылдаған кезде дауыс беру құқығы жоқ.</w:t>
      </w:r>
    </w:p>
    <w:bookmarkEnd w:id="121"/>
    <w:bookmarkStart w:name="z118" w:id="122"/>
    <w:p>
      <w:pPr>
        <w:spacing w:after="0"/>
        <w:ind w:left="0"/>
        <w:jc w:val="both"/>
      </w:pPr>
      <w:r>
        <w:rPr>
          <w:rFonts w:ascii="Times New Roman"/>
          <w:b w:val="false"/>
          <w:i w:val="false"/>
          <w:color w:val="000000"/>
          <w:sz w:val="28"/>
        </w:rPr>
        <w:t>
      89. Сараптамалық қорытындының әр парағына сараптама комиссиясының барлық мүшелері не сараптама комиссиясын құрмастан сарапшыны анықтаған жағдайда сарапшы қол қояды және тендерге қатысуға алдын ала рұқсат беру хаттамасына, сарапшы ерекше пікірін білдіретін жағдайларды қоспағанда, тендерлік комиссия хатшысының электрондық цифрлық қолтаңбасымен расталған құжаттың электрондық көшірмесі нысанында веб-порталдағы сатып алу қорытындылары туралы хаттамаға қоса беріледі.</w:t>
      </w:r>
    </w:p>
    <w:bookmarkEnd w:id="122"/>
    <w:bookmarkStart w:name="z119" w:id="123"/>
    <w:p>
      <w:pPr>
        <w:spacing w:after="0"/>
        <w:ind w:left="0"/>
        <w:jc w:val="both"/>
      </w:pPr>
      <w:r>
        <w:rPr>
          <w:rFonts w:ascii="Times New Roman"/>
          <w:b w:val="false"/>
          <w:i w:val="false"/>
          <w:color w:val="000000"/>
          <w:sz w:val="28"/>
        </w:rPr>
        <w:t>
      90. Сараптама комиссиясының әлеуетті өнім берушілер ұсынатын тауарлардың, жұмыстардың, көрсетілетін қызметтердің тендерлік құжаттама талаптарына сәйкестігі тұрғысынан айқындауы ашық дауыс беру арқылы жүзеге асырылады және егер оған сараптама комиссиясы мүшелерінің жалпы санының көпшілігі дауыс берсе, қабылданды деп есептеледі.</w:t>
      </w:r>
    </w:p>
    <w:bookmarkEnd w:id="123"/>
    <w:bookmarkStart w:name="z120" w:id="124"/>
    <w:p>
      <w:pPr>
        <w:spacing w:after="0"/>
        <w:ind w:left="0"/>
        <w:jc w:val="both"/>
      </w:pPr>
      <w:r>
        <w:rPr>
          <w:rFonts w:ascii="Times New Roman"/>
          <w:b w:val="false"/>
          <w:i w:val="false"/>
          <w:color w:val="000000"/>
          <w:sz w:val="28"/>
        </w:rPr>
        <w:t>
      91. Дауыстар тең болған жағдайда сараптама комиссиясының төрағасы немесе ол болмаған жағдайда төрағаның орынбасары дауыс берген шешім қабылданды деп есептеледі.</w:t>
      </w:r>
    </w:p>
    <w:bookmarkEnd w:id="124"/>
    <w:bookmarkStart w:name="z121" w:id="125"/>
    <w:p>
      <w:pPr>
        <w:spacing w:after="0"/>
        <w:ind w:left="0"/>
        <w:jc w:val="both"/>
      </w:pPr>
      <w:r>
        <w:rPr>
          <w:rFonts w:ascii="Times New Roman"/>
          <w:b w:val="false"/>
          <w:i w:val="false"/>
          <w:color w:val="000000"/>
          <w:sz w:val="28"/>
        </w:rPr>
        <w:t>
      92. Сараптама комиссиясының қорытындысымен келіспеген жағдайда осы сараптама комиссиясының кез келген мүшесінің ерекше пікірге құқығы бар, ол сараптама комиссиясының қорытындысына қоса беріледі және веб-порталда орналастырылады.</w:t>
      </w:r>
    </w:p>
    <w:bookmarkEnd w:id="125"/>
    <w:bookmarkStart w:name="z122" w:id="126"/>
    <w:p>
      <w:pPr>
        <w:spacing w:after="0"/>
        <w:ind w:left="0"/>
        <w:jc w:val="both"/>
      </w:pPr>
      <w:r>
        <w:rPr>
          <w:rFonts w:ascii="Times New Roman"/>
          <w:b w:val="false"/>
          <w:i w:val="false"/>
          <w:color w:val="000000"/>
          <w:sz w:val="28"/>
        </w:rPr>
        <w:t>
      93. Тиісті сараптамалық қорытындыға сараптама комиссиясының қандай да бір мүшесінің қолы болмаған жағдайда тендерлік комиссияның хатшысы қолдың болмау себебін қамтитын құжатты немесе ақпаратты веб-порталда орналастырады.</w:t>
      </w:r>
    </w:p>
    <w:bookmarkEnd w:id="126"/>
    <w:bookmarkStart w:name="z123" w:id="127"/>
    <w:p>
      <w:pPr>
        <w:spacing w:after="0"/>
        <w:ind w:left="0"/>
        <w:jc w:val="both"/>
      </w:pPr>
      <w:r>
        <w:rPr>
          <w:rFonts w:ascii="Times New Roman"/>
          <w:b w:val="false"/>
          <w:i w:val="false"/>
          <w:color w:val="000000"/>
          <w:sz w:val="28"/>
        </w:rPr>
        <w:t xml:space="preserve">
      </w:t>
      </w:r>
      <w:r>
        <w:rPr>
          <w:rFonts w:ascii="Times New Roman"/>
          <w:b/>
          <w:i w:val="false"/>
          <w:color w:val="000000"/>
          <w:sz w:val="28"/>
        </w:rPr>
        <w:t>4-параграф. Тендерлік құжаттама, тендерлік құжаттама жобасын бекіту және оны веб-порталда орналастыру</w:t>
      </w:r>
    </w:p>
    <w:bookmarkEnd w:id="127"/>
    <w:bookmarkStart w:name="z124" w:id="128"/>
    <w:p>
      <w:pPr>
        <w:spacing w:after="0"/>
        <w:ind w:left="0"/>
        <w:jc w:val="both"/>
      </w:pPr>
      <w:r>
        <w:rPr>
          <w:rFonts w:ascii="Times New Roman"/>
          <w:b w:val="false"/>
          <w:i w:val="false"/>
          <w:color w:val="000000"/>
          <w:sz w:val="28"/>
        </w:rPr>
        <w:t xml:space="preserve">
      94. Ұйымдастырушы тендерді өткізу шарттары мен тәртібін анықтау үшін Қазақстан Республикасының мемлекеттік құпиялар туралы заңнамасының талаптарын ескере отырып,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веб-порталда қазақ және орыс тілдерінде тендерлік құжаттаманы қалыптастырады.</w:t>
      </w:r>
    </w:p>
    <w:bookmarkEnd w:id="128"/>
    <w:bookmarkStart w:name="z125" w:id="129"/>
    <w:p>
      <w:pPr>
        <w:spacing w:after="0"/>
        <w:ind w:left="0"/>
        <w:jc w:val="both"/>
      </w:pPr>
      <w:r>
        <w:rPr>
          <w:rFonts w:ascii="Times New Roman"/>
          <w:b w:val="false"/>
          <w:i w:val="false"/>
          <w:color w:val="000000"/>
          <w:sz w:val="28"/>
        </w:rPr>
        <w:t>
      95. Біліктілік талаптарынан басқа, тендерлік құжаттама мыналар қамтылуы тиіс:</w:t>
      </w:r>
    </w:p>
    <w:bookmarkEnd w:id="129"/>
    <w:p>
      <w:pPr>
        <w:spacing w:after="0"/>
        <w:ind w:left="0"/>
        <w:jc w:val="both"/>
      </w:pPr>
      <w:r>
        <w:rPr>
          <w:rFonts w:ascii="Times New Roman"/>
          <w:b w:val="false"/>
          <w:i w:val="false"/>
          <w:color w:val="000000"/>
          <w:sz w:val="28"/>
        </w:rPr>
        <w:t>
      1) Сатып алуды ұйымдастырушының атауы және орналасқан жері;</w:t>
      </w:r>
    </w:p>
    <w:p>
      <w:pPr>
        <w:spacing w:after="0"/>
        <w:ind w:left="0"/>
        <w:jc w:val="both"/>
      </w:pPr>
      <w:r>
        <w:rPr>
          <w:rFonts w:ascii="Times New Roman"/>
          <w:b w:val="false"/>
          <w:i w:val="false"/>
          <w:color w:val="000000"/>
          <w:sz w:val="28"/>
        </w:rPr>
        <w:t>
      2) сатып алынатын тауарлардың, жұмыстардың, көрсетілетін қызметтердің функционалдық, техникалық, сапалық және пайдалану сипаттамалары көрсетілген техникалық ерекшелік.</w:t>
      </w:r>
    </w:p>
    <w:p>
      <w:pPr>
        <w:spacing w:after="0"/>
        <w:ind w:left="0"/>
        <w:jc w:val="both"/>
      </w:pPr>
      <w:r>
        <w:rPr>
          <w:rFonts w:ascii="Times New Roman"/>
          <w:b w:val="false"/>
          <w:i w:val="false"/>
          <w:color w:val="000000"/>
          <w:sz w:val="28"/>
        </w:rPr>
        <w:t>
      Бұл ретте техникалық ерекшелік жеткізушілерге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сәйкестігін растайтын құжаттарды беру туралы талапты қамтуы мүмкін.</w:t>
      </w:r>
    </w:p>
    <w:p>
      <w:pPr>
        <w:spacing w:after="0"/>
        <w:ind w:left="0"/>
        <w:jc w:val="both"/>
      </w:pPr>
      <w:r>
        <w:rPr>
          <w:rFonts w:ascii="Times New Roman"/>
          <w:b w:val="false"/>
          <w:i w:val="false"/>
          <w:color w:val="000000"/>
          <w:sz w:val="28"/>
        </w:rPr>
        <w:t>
      Техникалық ерекшелік дайындаушы зауыттардан хаттарды, техникалық паспорттарды, өнімнің сәйкестік сертификаттарын және сатып алынатын тауарлардың сапасы мен шығу тегін растайтын өзге де құжаттарды ұсыну туралы талапты қамтуы мүмкін.</w:t>
      </w:r>
    </w:p>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тендерлік құжаттамада техникалық өзіндік ерекшеліктің орнына белгіленген тәртіппен бекітілген жобалау-сметалық құжаттама, оның ішінде ведомстводан тыс (ведомстволық) қамтылуға тиіс. Бұл ретте мұндай сатып алу бойынша жұмыстарды орындау мерзімдері белгіленген тәртіппен бекітілген жобалау-сметалық құжаттамада көрсетілген жұмыстарды орындаудың нормативтік мерзімдеріне сәйкес келуге тиіс.</w:t>
      </w:r>
    </w:p>
    <w:p>
      <w:pPr>
        <w:spacing w:after="0"/>
        <w:ind w:left="0"/>
        <w:jc w:val="both"/>
      </w:pPr>
      <w:r>
        <w:rPr>
          <w:rFonts w:ascii="Times New Roman"/>
          <w:b w:val="false"/>
          <w:i w:val="false"/>
          <w:color w:val="000000"/>
          <w:sz w:val="28"/>
        </w:rPr>
        <w:t>
      Ұзақтығы он екі айдан асатын автомобиль жолдарын салу, реконструкциялау және күрделі жөндеу жөніндегі жұмыстарды сатып алу кезінде Тапсырыс беруші өз қаражатының болуы немесе үш айлық сатып алынатын жұмыстар көлемінің құнына тең сомаға кредит қаражатын тарту мүмкіндігі туралы талапты көздеуге құқылы;</w:t>
      </w:r>
    </w:p>
    <w:p>
      <w:pPr>
        <w:spacing w:after="0"/>
        <w:ind w:left="0"/>
        <w:jc w:val="both"/>
      </w:pPr>
      <w:r>
        <w:rPr>
          <w:rFonts w:ascii="Times New Roman"/>
          <w:b w:val="false"/>
          <w:i w:val="false"/>
          <w:color w:val="000000"/>
          <w:sz w:val="28"/>
        </w:rPr>
        <w:t>
      3) өткізілетін сатып алудың нысанасы болып табылатын тауардың саны, орындалатын жұмыстардың, көрсетілетін қызметтердің көлемі;</w:t>
      </w:r>
    </w:p>
    <w:p>
      <w:pPr>
        <w:spacing w:after="0"/>
        <w:ind w:left="0"/>
        <w:jc w:val="both"/>
      </w:pPr>
      <w:r>
        <w:rPr>
          <w:rFonts w:ascii="Times New Roman"/>
          <w:b w:val="false"/>
          <w:i w:val="false"/>
          <w:color w:val="000000"/>
          <w:sz w:val="28"/>
        </w:rPr>
        <w:t>
      4) тауарды беру, жұмыстарды орындау, қызметтер көрсету орны;</w:t>
      </w:r>
    </w:p>
    <w:p>
      <w:pPr>
        <w:spacing w:after="0"/>
        <w:ind w:left="0"/>
        <w:jc w:val="both"/>
      </w:pPr>
      <w:r>
        <w:rPr>
          <w:rFonts w:ascii="Times New Roman"/>
          <w:b w:val="false"/>
          <w:i w:val="false"/>
          <w:color w:val="000000"/>
          <w:sz w:val="28"/>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both"/>
      </w:pPr>
      <w:r>
        <w:rPr>
          <w:rFonts w:ascii="Times New Roman"/>
          <w:b w:val="false"/>
          <w:i w:val="false"/>
          <w:color w:val="000000"/>
          <w:sz w:val="28"/>
        </w:rPr>
        <w:t>
      6) төлем шарттары және сатып алу туралы шарттың жобасы;</w:t>
      </w:r>
    </w:p>
    <w:p>
      <w:pPr>
        <w:spacing w:after="0"/>
        <w:ind w:left="0"/>
        <w:jc w:val="both"/>
      </w:pPr>
      <w:r>
        <w:rPr>
          <w:rFonts w:ascii="Times New Roman"/>
          <w:b w:val="false"/>
          <w:i w:val="false"/>
          <w:color w:val="000000"/>
          <w:sz w:val="28"/>
        </w:rPr>
        <w:t>
      7) бағадан басқа өлшемшарттар, соның негізінде тендер жеңімпазы, оның ішінде әрбір осындай өлшемшарттардың салыстырмалы мәні және шартты бағаны есептеу өлшемшарты айқындалады;</w:t>
      </w:r>
    </w:p>
    <w:p>
      <w:pPr>
        <w:spacing w:after="0"/>
        <w:ind w:left="0"/>
        <w:jc w:val="both"/>
      </w:pPr>
      <w:r>
        <w:rPr>
          <w:rFonts w:ascii="Times New Roman"/>
          <w:b w:val="false"/>
          <w:i w:val="false"/>
          <w:color w:val="000000"/>
          <w:sz w:val="28"/>
        </w:rPr>
        <w:t>
      8) тендерлік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p>
    <w:p>
      <w:pPr>
        <w:spacing w:after="0"/>
        <w:ind w:left="0"/>
        <w:jc w:val="both"/>
      </w:pPr>
      <w:r>
        <w:rPr>
          <w:rFonts w:ascii="Times New Roman"/>
          <w:b w:val="false"/>
          <w:i w:val="false"/>
          <w:color w:val="000000"/>
          <w:sz w:val="28"/>
        </w:rPr>
        <w:t>
      9) тендерге қатысушының тендерлік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p>
    <w:p>
      <w:pPr>
        <w:spacing w:after="0"/>
        <w:ind w:left="0"/>
        <w:jc w:val="both"/>
      </w:pPr>
      <w:r>
        <w:rPr>
          <w:rFonts w:ascii="Times New Roman"/>
          <w:b w:val="false"/>
          <w:i w:val="false"/>
          <w:color w:val="000000"/>
          <w:sz w:val="28"/>
        </w:rPr>
        <w:t>
      10) Қазақстан Республикасының тіл туралы заңнамасына сәйкес, тендерге қатысуға өтінімдерді, сатып алу туралы шартты жасау және ұсыну тіліне қойылатын талаптар;</w:t>
      </w:r>
    </w:p>
    <w:p>
      <w:pPr>
        <w:spacing w:after="0"/>
        <w:ind w:left="0"/>
        <w:jc w:val="both"/>
      </w:pPr>
      <w:r>
        <w:rPr>
          <w:rFonts w:ascii="Times New Roman"/>
          <w:b w:val="false"/>
          <w:i w:val="false"/>
          <w:color w:val="000000"/>
          <w:sz w:val="28"/>
        </w:rPr>
        <w:t>
      11) тендерге қатысуға өтінімді қамтамасыз етуді енгізу шарттары, оның мазмұны мен түрлері;</w:t>
      </w:r>
    </w:p>
    <w:p>
      <w:pPr>
        <w:spacing w:after="0"/>
        <w:ind w:left="0"/>
        <w:jc w:val="both"/>
      </w:pPr>
      <w:r>
        <w:rPr>
          <w:rFonts w:ascii="Times New Roman"/>
          <w:b w:val="false"/>
          <w:i w:val="false"/>
          <w:color w:val="000000"/>
          <w:sz w:val="28"/>
        </w:rPr>
        <w:t>
      12) әлеуетті өнім берушінің өтінімді ұсынудың соңғы мерзімі өткенге дейін тендерге қатысуға өз өтінімін өзгерту немесе қайтарып алу құқығын көрсету;</w:t>
      </w:r>
    </w:p>
    <w:p>
      <w:pPr>
        <w:spacing w:after="0"/>
        <w:ind w:left="0"/>
        <w:jc w:val="both"/>
      </w:pPr>
      <w:r>
        <w:rPr>
          <w:rFonts w:ascii="Times New Roman"/>
          <w:b w:val="false"/>
          <w:i w:val="false"/>
          <w:color w:val="000000"/>
          <w:sz w:val="28"/>
        </w:rPr>
        <w:t>
      13) тендерге қатысуға өтінімдерді ұсыну тәртібі, тәсілі және соңғы мерзімі және тендерге қатысуға өтінімдердің талап етілетін қолданылу мерзімі;</w:t>
      </w:r>
    </w:p>
    <w:p>
      <w:pPr>
        <w:spacing w:after="0"/>
        <w:ind w:left="0"/>
        <w:jc w:val="both"/>
      </w:pPr>
      <w:r>
        <w:rPr>
          <w:rFonts w:ascii="Times New Roman"/>
          <w:b w:val="false"/>
          <w:i w:val="false"/>
          <w:color w:val="000000"/>
          <w:sz w:val="28"/>
        </w:rPr>
        <w:t>
      14) тендерлік құжаттаманың жобасын алдын ала талқылау тәртібі;</w:t>
      </w:r>
    </w:p>
    <w:p>
      <w:pPr>
        <w:spacing w:after="0"/>
        <w:ind w:left="0"/>
        <w:jc w:val="both"/>
      </w:pPr>
      <w:r>
        <w:rPr>
          <w:rFonts w:ascii="Times New Roman"/>
          <w:b w:val="false"/>
          <w:i w:val="false"/>
          <w:color w:val="000000"/>
          <w:sz w:val="28"/>
        </w:rPr>
        <w:t>
      15) тендерге қатысуға өтінімдерді ашу күні және уақыты;</w:t>
      </w:r>
    </w:p>
    <w:p>
      <w:pPr>
        <w:spacing w:after="0"/>
        <w:ind w:left="0"/>
        <w:jc w:val="both"/>
      </w:pPr>
      <w:r>
        <w:rPr>
          <w:rFonts w:ascii="Times New Roman"/>
          <w:b w:val="false"/>
          <w:i w:val="false"/>
          <w:color w:val="000000"/>
          <w:sz w:val="28"/>
        </w:rPr>
        <w:t>
      16) тендерге қатысуға өтінімдерді ашу, тендерге қатысуға өтінімдерді қарау, тендерлік баға ұсыныстарын бағалау мен салыстыру рәсімдерінің сипаты;</w:t>
      </w:r>
    </w:p>
    <w:p>
      <w:pPr>
        <w:spacing w:after="0"/>
        <w:ind w:left="0"/>
        <w:jc w:val="both"/>
      </w:pPr>
      <w:r>
        <w:rPr>
          <w:rFonts w:ascii="Times New Roman"/>
          <w:b w:val="false"/>
          <w:i w:val="false"/>
          <w:color w:val="000000"/>
          <w:sz w:val="28"/>
        </w:rPr>
        <w:t>
      17) алда болатын тендер тәсілімен сатып алуда тапсырыс беруші мен сатып алуды ұйымдастырушының атынан өкілдік етуге уәкілетті өкілдері туралы мәліметтер;</w:t>
      </w:r>
    </w:p>
    <w:p>
      <w:pPr>
        <w:spacing w:after="0"/>
        <w:ind w:left="0"/>
        <w:jc w:val="both"/>
      </w:pPr>
      <w:r>
        <w:rPr>
          <w:rFonts w:ascii="Times New Roman"/>
          <w:b w:val="false"/>
          <w:i w:val="false"/>
          <w:color w:val="000000"/>
          <w:sz w:val="28"/>
        </w:rPr>
        <w:t>
      18) сатып алу туралы шарттың орындалуын қамтамасыз ету шарттары, түрлері, көлемі және оны енгізудің тәсілі, сондай-ақ осы Қағидалардың 363-1- тармағына сәйкес сомалар;</w:t>
      </w:r>
    </w:p>
    <w:p>
      <w:pPr>
        <w:spacing w:after="0"/>
        <w:ind w:left="0"/>
        <w:jc w:val="both"/>
      </w:pPr>
      <w:r>
        <w:rPr>
          <w:rFonts w:ascii="Times New Roman"/>
          <w:b w:val="false"/>
          <w:i w:val="false"/>
          <w:color w:val="000000"/>
          <w:sz w:val="28"/>
        </w:rPr>
        <w:t>
      19) тендер тәсілімен өткізілетін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p>
    <w:p>
      <w:pPr>
        <w:spacing w:after="0"/>
        <w:ind w:left="0"/>
        <w:jc w:val="both"/>
      </w:pPr>
      <w:r>
        <w:rPr>
          <w:rFonts w:ascii="Times New Roman"/>
          <w:b w:val="false"/>
          <w:i w:val="false"/>
          <w:color w:val="000000"/>
          <w:sz w:val="28"/>
        </w:rPr>
        <w:t>
      Тендерлік құжаттамада өткізілетін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95-тармаққа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26" w:id="130"/>
    <w:p>
      <w:pPr>
        <w:spacing w:after="0"/>
        <w:ind w:left="0"/>
        <w:jc w:val="both"/>
      </w:pPr>
      <w:r>
        <w:rPr>
          <w:rFonts w:ascii="Times New Roman"/>
          <w:b w:val="false"/>
          <w:i w:val="false"/>
          <w:color w:val="000000"/>
          <w:sz w:val="28"/>
        </w:rPr>
        <w:t>
      96. Тендерлік құжаттамада, осы Қағидаларда көзделмеген жағдайларда, әлеуетті өнім берушілердің санын шектеуге әкеп соғатын талаптар белгіленбейді, оның ішінде мыналарға қатысты:</w:t>
      </w:r>
    </w:p>
    <w:bookmarkEnd w:id="130"/>
    <w:p>
      <w:pPr>
        <w:spacing w:after="0"/>
        <w:ind w:left="0"/>
        <w:jc w:val="both"/>
      </w:pPr>
      <w:r>
        <w:rPr>
          <w:rFonts w:ascii="Times New Roman"/>
          <w:b w:val="false"/>
          <w:i w:val="false"/>
          <w:color w:val="000000"/>
          <w:sz w:val="28"/>
        </w:rPr>
        <w:t>
      1) әлеуетті өнім берушілерге кез келген сандық өлшенбейтін және (немесе) әкімшілендірілмейтін талаптарды белгілеуге;</w:t>
      </w:r>
    </w:p>
    <w:p>
      <w:pPr>
        <w:spacing w:after="0"/>
        <w:ind w:left="0"/>
        <w:jc w:val="both"/>
      </w:pPr>
      <w:r>
        <w:rPr>
          <w:rFonts w:ascii="Times New Roman"/>
          <w:b w:val="false"/>
          <w:i w:val="false"/>
          <w:color w:val="000000"/>
          <w:sz w:val="28"/>
        </w:rPr>
        <w:t>
      2) мынадай жағдайларды:</w:t>
      </w:r>
    </w:p>
    <w:p>
      <w:pPr>
        <w:spacing w:after="0"/>
        <w:ind w:left="0"/>
        <w:jc w:val="both"/>
      </w:pPr>
      <w:r>
        <w:rPr>
          <w:rFonts w:ascii="Times New Roman"/>
          <w:b w:val="false"/>
          <w:i w:val="false"/>
          <w:color w:val="000000"/>
          <w:sz w:val="28"/>
        </w:rPr>
        <w:t>
      негізгі (орнатылған) жабдықты, сондай-ақ орнатылған бағдарламалық қамтамасыз етуді (лицензиялық бағдарламалық қамтамасыз етуді) толық жинақтау, жаңғырту және толық жарақтандыру үшін);</w:t>
      </w:r>
    </w:p>
    <w:p>
      <w:pPr>
        <w:spacing w:after="0"/>
        <w:ind w:left="0"/>
        <w:jc w:val="both"/>
      </w:pPr>
      <w:r>
        <w:rPr>
          <w:rFonts w:ascii="Times New Roman"/>
          <w:b w:val="false"/>
          <w:i w:val="false"/>
          <w:color w:val="000000"/>
          <w:sz w:val="28"/>
        </w:rPr>
        <w:t>
      тапсырыс берушіде бар тауарды жөндеу және (немесе) техникалық сүйемелдеу үшін сатып алуды жүзеге асыруды қоспағанда, тауар белгілеріне,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нұсқайтын сілтемелердің қамтылуына жол берілмейді.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96-тармақ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27" w:id="131"/>
    <w:p>
      <w:pPr>
        <w:spacing w:after="0"/>
        <w:ind w:left="0"/>
        <w:jc w:val="both"/>
      </w:pPr>
      <w:r>
        <w:rPr>
          <w:rFonts w:ascii="Times New Roman"/>
          <w:b w:val="false"/>
          <w:i w:val="false"/>
          <w:color w:val="000000"/>
          <w:sz w:val="28"/>
        </w:rPr>
        <w:t>
      97. Жобалау-сметалық құжаттамасы бар жұмыстарды сатып алуды жүзеге асыру кезінде Тапсырыс берушілер сатып алу жоспарларында (алдын ала сатып алу жоспарында):</w:t>
      </w:r>
    </w:p>
    <w:bookmarkEnd w:id="131"/>
    <w:p>
      <w:pPr>
        <w:spacing w:after="0"/>
        <w:ind w:left="0"/>
        <w:jc w:val="both"/>
      </w:pPr>
      <w:r>
        <w:rPr>
          <w:rFonts w:ascii="Times New Roman"/>
          <w:b w:val="false"/>
          <w:i w:val="false"/>
          <w:color w:val="000000"/>
          <w:sz w:val="28"/>
        </w:rPr>
        <w:t>
      1) пайыздық баламада алдын ала төлемді (аванс) көрсетуге;</w:t>
      </w:r>
    </w:p>
    <w:p>
      <w:pPr>
        <w:spacing w:after="0"/>
        <w:ind w:left="0"/>
        <w:jc w:val="both"/>
      </w:pPr>
      <w:r>
        <w:rPr>
          <w:rFonts w:ascii="Times New Roman"/>
          <w:b w:val="false"/>
          <w:i w:val="false"/>
          <w:color w:val="000000"/>
          <w:sz w:val="28"/>
        </w:rPr>
        <w:t>
      2) сатып алу веб-порталында Қазақстан Республикасының заңнамасына сәйкес сараптамадан, оның ішінде оң сараптамадан өткен жобалау-сметалық құжаттаманы орналастыруға міндетті.</w:t>
      </w:r>
    </w:p>
    <w:bookmarkStart w:name="z128" w:id="132"/>
    <w:p>
      <w:pPr>
        <w:spacing w:after="0"/>
        <w:ind w:left="0"/>
        <w:jc w:val="both"/>
      </w:pPr>
      <w:r>
        <w:rPr>
          <w:rFonts w:ascii="Times New Roman"/>
          <w:b w:val="false"/>
          <w:i w:val="false"/>
          <w:color w:val="000000"/>
          <w:sz w:val="28"/>
        </w:rPr>
        <w:t xml:space="preserve">
      </w:t>
      </w:r>
      <w:r>
        <w:rPr>
          <w:rFonts w:ascii="Times New Roman"/>
          <w:b/>
          <w:i w:val="false"/>
          <w:color w:val="000000"/>
          <w:sz w:val="28"/>
        </w:rPr>
        <w:t>5-параграф. Тендерлік құжаттаманың жобасын алдын ала талқылау</w:t>
      </w:r>
    </w:p>
    <w:bookmarkEnd w:id="132"/>
    <w:bookmarkStart w:name="z129" w:id="133"/>
    <w:p>
      <w:pPr>
        <w:spacing w:after="0"/>
        <w:ind w:left="0"/>
        <w:jc w:val="both"/>
      </w:pPr>
      <w:r>
        <w:rPr>
          <w:rFonts w:ascii="Times New Roman"/>
          <w:b w:val="false"/>
          <w:i w:val="false"/>
          <w:color w:val="000000"/>
          <w:sz w:val="28"/>
        </w:rPr>
        <w:t>
      98. Тендерлік құжаттаманы бекітудің міндетті талабы әлеуетті өнім берушілердің тендерлік құжаттаманың жобасын алдын ала талқылауы болып табылады.</w:t>
      </w:r>
    </w:p>
    <w:bookmarkEnd w:id="133"/>
    <w:p>
      <w:pPr>
        <w:spacing w:after="0"/>
        <w:ind w:left="0"/>
        <w:jc w:val="both"/>
      </w:pPr>
      <w:r>
        <w:rPr>
          <w:rFonts w:ascii="Times New Roman"/>
          <w:b w:val="false"/>
          <w:i w:val="false"/>
          <w:color w:val="000000"/>
          <w:sz w:val="28"/>
        </w:rPr>
        <w:t>
      Тендерлік құжаттаманың жобасына ескертулер, сондай-ақ тендерлік құжаттаманың ережелерін түсіндіру туралы сұрау салулар Тапсырыс берушіге, Сатып алуды ұйымдастырушыға сатып алуды жүзеге асыру туралы хабарландыру орналастырылған күннен бастап бес жұмыс күнінен кешіктірмей жіберілуі мүмкін.</w:t>
      </w:r>
    </w:p>
    <w:p>
      <w:pPr>
        <w:spacing w:after="0"/>
        <w:ind w:left="0"/>
        <w:jc w:val="both"/>
      </w:pPr>
      <w:r>
        <w:rPr>
          <w:rFonts w:ascii="Times New Roman"/>
          <w:b w:val="false"/>
          <w:i w:val="false"/>
          <w:color w:val="000000"/>
          <w:sz w:val="28"/>
        </w:rPr>
        <w:t>
      Тендерлік құжаттаманың жобасына ескертулер, сондай-ақ тендерлік құжаттаманың ережелерін түсіндіру туралы сұрау салулар болмаған кезде тендерлік құжаттаманы бекіту туралы шешім қабылданады.</w:t>
      </w:r>
    </w:p>
    <w:bookmarkStart w:name="z130" w:id="134"/>
    <w:p>
      <w:pPr>
        <w:spacing w:after="0"/>
        <w:ind w:left="0"/>
        <w:jc w:val="both"/>
      </w:pPr>
      <w:r>
        <w:rPr>
          <w:rFonts w:ascii="Times New Roman"/>
          <w:b w:val="false"/>
          <w:i w:val="false"/>
          <w:color w:val="000000"/>
          <w:sz w:val="28"/>
        </w:rPr>
        <w:t>
      99. Ескертулер, сондай-ақ тендерлік құжаттаманың ережелерін түсіндіру туралы сұрау салулар болған кезде тендерлік құжаттаманы алдын ала талқылау мерзімі өткен күннен бастап бес жұмыс күні ішінде Тапсырыс беруші, Сатып алуды ұйымдастырушы мынадай шешімдердің бірін қабылдайды:</w:t>
      </w:r>
    </w:p>
    <w:bookmarkEnd w:id="134"/>
    <w:p>
      <w:pPr>
        <w:spacing w:after="0"/>
        <w:ind w:left="0"/>
        <w:jc w:val="both"/>
      </w:pPr>
      <w:r>
        <w:rPr>
          <w:rFonts w:ascii="Times New Roman"/>
          <w:b w:val="false"/>
          <w:i w:val="false"/>
          <w:color w:val="000000"/>
          <w:sz w:val="28"/>
        </w:rPr>
        <w:t>
      1) тендерлік құжаттаманың жобасына өзгерістер және (немесе) толықтырулар енгізеді;</w:t>
      </w:r>
    </w:p>
    <w:p>
      <w:pPr>
        <w:spacing w:after="0"/>
        <w:ind w:left="0"/>
        <w:jc w:val="both"/>
      </w:pPr>
      <w:r>
        <w:rPr>
          <w:rFonts w:ascii="Times New Roman"/>
          <w:b w:val="false"/>
          <w:i w:val="false"/>
          <w:color w:val="000000"/>
          <w:sz w:val="28"/>
        </w:rPr>
        <w:t>
      2) тендерлік құжаттаманың жобасына ескертулерді қабылдамау негіздемелері мен себептерін көрсете отырып, оларды қабылдамайды;</w:t>
      </w:r>
    </w:p>
    <w:p>
      <w:pPr>
        <w:spacing w:after="0"/>
        <w:ind w:left="0"/>
        <w:jc w:val="both"/>
      </w:pPr>
      <w:r>
        <w:rPr>
          <w:rFonts w:ascii="Times New Roman"/>
          <w:b w:val="false"/>
          <w:i w:val="false"/>
          <w:color w:val="000000"/>
          <w:sz w:val="28"/>
        </w:rPr>
        <w:t>
      3) тендерлік құжаттаманың ережелеріне түсіндірмелер береді.</w:t>
      </w:r>
    </w:p>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тендерлік құжаттама бекітілді деп есептеледі.</w:t>
      </w:r>
    </w:p>
    <w:p>
      <w:pPr>
        <w:spacing w:after="0"/>
        <w:ind w:left="0"/>
        <w:jc w:val="both"/>
      </w:pPr>
      <w:r>
        <w:rPr>
          <w:rFonts w:ascii="Times New Roman"/>
          <w:b w:val="false"/>
          <w:i w:val="false"/>
          <w:color w:val="000000"/>
          <w:sz w:val="28"/>
        </w:rPr>
        <w:t>
      Тапсырыс беруші, Ұйымдастырушы мен Тапсырыс беруші бір тұлға ретінде әрекет еткен кезде Сатып алуды ұйымдастырушы осы тармақтың бірінші бөлігінде және Қағидалардың осы тармағының үшінші бөлігінде көрсетілген шешімдердің бірі қабылданған күннен бастап бір жұмыс күнінен кешіктірмей сатып алу веб-порталында тендерлік құжаттаманың жобасын алдын ала талқылау хаттамасын, сондай-ақ тендерлік құжаттаманың мәтінін орналастыруға міндетті.</w:t>
      </w:r>
    </w:p>
    <w:bookmarkStart w:name="z131" w:id="135"/>
    <w:p>
      <w:pPr>
        <w:spacing w:after="0"/>
        <w:ind w:left="0"/>
        <w:jc w:val="both"/>
      </w:pPr>
      <w:r>
        <w:rPr>
          <w:rFonts w:ascii="Times New Roman"/>
          <w:b w:val="false"/>
          <w:i w:val="false"/>
          <w:color w:val="000000"/>
          <w:sz w:val="28"/>
        </w:rPr>
        <w:t>
      100. Тендерлік құжаттаманың жобасын алдын ала талқылау хаттамасы тендерлік құжаттаманың жобасына қатысты келіп түскен ескертулер туралы ақпаратты және олар бойынша қабылданған шешімдерді қамтуы тиіс.</w:t>
      </w:r>
    </w:p>
    <w:bookmarkEnd w:id="135"/>
    <w:p>
      <w:pPr>
        <w:spacing w:after="0"/>
        <w:ind w:left="0"/>
        <w:jc w:val="both"/>
      </w:pPr>
      <w:r>
        <w:rPr>
          <w:rFonts w:ascii="Times New Roman"/>
          <w:b w:val="false"/>
          <w:i w:val="false"/>
          <w:color w:val="000000"/>
          <w:sz w:val="28"/>
        </w:rPr>
        <w:t>
      Тендерлік құжаттаманың жобасын алдын ала талқылау хаттамасына Тапсырыс берушінің бірінші басшысы не ол уәкілеттік берген тұлға қол қояды.</w:t>
      </w:r>
    </w:p>
    <w:p>
      <w:pPr>
        <w:spacing w:after="0"/>
        <w:ind w:left="0"/>
        <w:jc w:val="both"/>
      </w:pPr>
      <w:r>
        <w:rPr>
          <w:rFonts w:ascii="Times New Roman"/>
          <w:b w:val="false"/>
          <w:i w:val="false"/>
          <w:color w:val="000000"/>
          <w:sz w:val="28"/>
        </w:rPr>
        <w:t>
      Сатып алуды Ұйымдастырушы өткізген жағдайда тендерлік құжаттаманың жобасын алдын ала талқылау хаттамасына Ұйымдастырушының бірінші басшысы не ол уәкілеттік берген тұлға қол қояды.</w:t>
      </w:r>
    </w:p>
    <w:bookmarkStart w:name="z132" w:id="136"/>
    <w:p>
      <w:pPr>
        <w:spacing w:after="0"/>
        <w:ind w:left="0"/>
        <w:jc w:val="both"/>
      </w:pPr>
      <w:r>
        <w:rPr>
          <w:rFonts w:ascii="Times New Roman"/>
          <w:b w:val="false"/>
          <w:i w:val="false"/>
          <w:color w:val="000000"/>
          <w:sz w:val="28"/>
        </w:rPr>
        <w:t>
      101. Тендерлік құжаттамаға өзгерістер және (немесе) толықтырулар енгізілген жағдайда сатып алу осы Қағидалардың 98-тармағына сәйкес жүргізіледі және веб-порталда жұмыс уақытында жарияланады.</w:t>
      </w:r>
    </w:p>
    <w:bookmarkEnd w:id="136"/>
    <w:p>
      <w:pPr>
        <w:spacing w:after="0"/>
        <w:ind w:left="0"/>
        <w:jc w:val="both"/>
      </w:pPr>
      <w:r>
        <w:rPr>
          <w:rFonts w:ascii="Times New Roman"/>
          <w:b w:val="false"/>
          <w:i w:val="false"/>
          <w:color w:val="000000"/>
          <w:sz w:val="28"/>
        </w:rPr>
        <w:t>
      Бұл ретте осындай сатып алудың тендерлік өтінімдерін қабылдау веб-порталда тендер тәсілімен сатып алуды жүзеге асыру туралы хабарландыру мәтіні жарияланған күннен кейінгі күннен бастап Нұр-сұлтан қаласы уақыты бойынша 09.00-ден басталады.</w:t>
      </w:r>
    </w:p>
    <w:bookmarkStart w:name="z133" w:id="137"/>
    <w:p>
      <w:pPr>
        <w:spacing w:after="0"/>
        <w:ind w:left="0"/>
        <w:jc w:val="both"/>
      </w:pPr>
      <w:r>
        <w:rPr>
          <w:rFonts w:ascii="Times New Roman"/>
          <w:b w:val="false"/>
          <w:i w:val="false"/>
          <w:color w:val="000000"/>
          <w:sz w:val="28"/>
        </w:rPr>
        <w:t>
      102. Тендерлік құжаттаманың жобасына ескертулерді қабылдамау туралы шешім қабылданған жағдайда оларды қабылдамау себептерінің егжей-тегжейлі негіздемелері тендерлік құжаттаманың жобасын алдын ала талқылау хаттамасында көрсетіледі.</w:t>
      </w:r>
    </w:p>
    <w:bookmarkEnd w:id="137"/>
    <w:bookmarkStart w:name="z134" w:id="138"/>
    <w:p>
      <w:pPr>
        <w:spacing w:after="0"/>
        <w:ind w:left="0"/>
        <w:jc w:val="both"/>
      </w:pPr>
      <w:r>
        <w:rPr>
          <w:rFonts w:ascii="Times New Roman"/>
          <w:b w:val="false"/>
          <w:i w:val="false"/>
          <w:color w:val="000000"/>
          <w:sz w:val="28"/>
        </w:rPr>
        <w:t>
      103. Тендерлік құжаттаманың жобасын алдын ала талқылау нәтижелері бойынша Тапсырыс берушінің шешіміне осы Қағидалар мен Заңда айқындалған тәртіппен шағымдануға болады.</w:t>
      </w:r>
    </w:p>
    <w:bookmarkEnd w:id="138"/>
    <w:bookmarkStart w:name="z135" w:id="139"/>
    <w:p>
      <w:pPr>
        <w:spacing w:after="0"/>
        <w:ind w:left="0"/>
        <w:jc w:val="both"/>
      </w:pPr>
      <w:r>
        <w:rPr>
          <w:rFonts w:ascii="Times New Roman"/>
          <w:b w:val="false"/>
          <w:i w:val="false"/>
          <w:color w:val="000000"/>
          <w:sz w:val="28"/>
        </w:rPr>
        <w:t>
      104. Әлеуетті өнім берушілердің тендерге қатысуға өтінімдерін ұсынатын мерзімнің соңғы күні тендерлік құжаттаманың жобасын алдын ала талқылау хаттамасын орналастырған күннен бастап кем дегенде күнтізбелік онбес күнді құрайды.</w:t>
      </w:r>
    </w:p>
    <w:bookmarkEnd w:id="139"/>
    <w:p>
      <w:pPr>
        <w:spacing w:after="0"/>
        <w:ind w:left="0"/>
        <w:jc w:val="both"/>
      </w:pPr>
      <w:r>
        <w:rPr>
          <w:rFonts w:ascii="Times New Roman"/>
          <w:b w:val="false"/>
          <w:i w:val="false"/>
          <w:color w:val="000000"/>
          <w:sz w:val="28"/>
        </w:rPr>
        <w:t>
      Тапсырыс беруші әлеуетті өнім берушілердің тендерге қатысуға арналған өтінімдерді ұсыну мерзімі өткенге дейін тендерлік құжаттамаға өз бастамасы бойынша өзгерістер енгізуге құқылы. Мұндай жағдайларда тендерлік құжаттама алдын ала талқылауға жатады.</w:t>
      </w:r>
    </w:p>
    <w:bookmarkStart w:name="z136" w:id="140"/>
    <w:p>
      <w:pPr>
        <w:spacing w:after="0"/>
        <w:ind w:left="0"/>
        <w:jc w:val="both"/>
      </w:pPr>
      <w:r>
        <w:rPr>
          <w:rFonts w:ascii="Times New Roman"/>
          <w:b w:val="false"/>
          <w:i w:val="false"/>
          <w:color w:val="000000"/>
          <w:sz w:val="28"/>
        </w:rPr>
        <w:t xml:space="preserve">
      </w:t>
      </w:r>
      <w:r>
        <w:rPr>
          <w:rFonts w:ascii="Times New Roman"/>
          <w:b/>
          <w:i w:val="false"/>
          <w:color w:val="000000"/>
          <w:sz w:val="28"/>
        </w:rPr>
        <w:t>6-параграф. Тендер өткізу туралы хабарлама</w:t>
      </w:r>
    </w:p>
    <w:bookmarkEnd w:id="140"/>
    <w:bookmarkStart w:name="z137" w:id="141"/>
    <w:p>
      <w:pPr>
        <w:spacing w:after="0"/>
        <w:ind w:left="0"/>
        <w:jc w:val="both"/>
      </w:pPr>
      <w:r>
        <w:rPr>
          <w:rFonts w:ascii="Times New Roman"/>
          <w:b w:val="false"/>
          <w:i w:val="false"/>
          <w:color w:val="000000"/>
          <w:sz w:val="28"/>
        </w:rPr>
        <w:t>
      105. Ұйымдастырушы тендерлік құжаттаманың жобасы бекітілген күннен бастап үш жұмыс күнінен кешіктірмей тендер тәсілімен сатып алуды жүзеге асыру туралы хабарландырудың мәтінін, сондай-ақ тендерлік құжаттаманың жобасын веб-порталға орналастырады.</w:t>
      </w:r>
    </w:p>
    <w:bookmarkEnd w:id="141"/>
    <w:p>
      <w:pPr>
        <w:spacing w:after="0"/>
        <w:ind w:left="0"/>
        <w:jc w:val="both"/>
      </w:pPr>
      <w:r>
        <w:rPr>
          <w:rFonts w:ascii="Times New Roman"/>
          <w:b w:val="false"/>
          <w:i w:val="false"/>
          <w:color w:val="000000"/>
          <w:sz w:val="28"/>
        </w:rPr>
        <w:t>
      Әлеуетті өнім берушілердің тендерге қатысуға өтінімді ұсынуының соңғы күнінің мерзімі осы Қағидалардың 104-тармағына сәйкес тендерлік құжаттаманың жобасын алдын ала талқылау хаттамасы орналастырылған күннен бастап кем дегенде күнтізбелік онбес күнді құрайды.</w:t>
      </w:r>
    </w:p>
    <w:p>
      <w:pPr>
        <w:spacing w:after="0"/>
        <w:ind w:left="0"/>
        <w:jc w:val="both"/>
      </w:pPr>
      <w:r>
        <w:rPr>
          <w:rFonts w:ascii="Times New Roman"/>
          <w:b w:val="false"/>
          <w:i w:val="false"/>
          <w:color w:val="000000"/>
          <w:sz w:val="28"/>
        </w:rPr>
        <w:t>
      Егер тендерлік құжаттаманың жобасын алдын ала талқылау жүзеге асырылмаған жағдайда, егер тендерлік құжаттамаға өзгерістер мен толықтырулар енгізілсе, әлеуетті өнім берушілердің тендерге қатысуға өтінімді ұсынуының соңғы күнінің мерзімі тендер тәсілімен сатып алуды жүзеге асыру туралы хабарландырудың мәтіні орналастырылған күннен бастап кем дегенде күнтізбелік он күнді құрайды.</w:t>
      </w:r>
    </w:p>
    <w:bookmarkStart w:name="z138" w:id="142"/>
    <w:p>
      <w:pPr>
        <w:spacing w:after="0"/>
        <w:ind w:left="0"/>
        <w:jc w:val="both"/>
      </w:pPr>
      <w:r>
        <w:rPr>
          <w:rFonts w:ascii="Times New Roman"/>
          <w:b w:val="false"/>
          <w:i w:val="false"/>
          <w:color w:val="000000"/>
          <w:sz w:val="28"/>
        </w:rPr>
        <w:t>
      106. Қайта сатып алуды өткізуге байланысты сатып алу туралы шартты орындау мерзімін ұлғайтуды қоспағанда, тендер тәсілімен қайта сатып алу жүзеге асырылған жағдайда, ұйымдастырушы тендерге қатысуға өтінім ұсынудың соңғы күніне дейін кемінде бес жұмыс күні бұрын веб-порталда өткізілмеген тендердің тендерлік құжаттамасының өзгермеуі шартымен тендер тәсілімен қайта сатып алуды жүзеге асыру туралы хабарландырудың мәтінін орналастырады.</w:t>
      </w:r>
    </w:p>
    <w:bookmarkEnd w:id="142"/>
    <w:bookmarkStart w:name="z139" w:id="143"/>
    <w:p>
      <w:pPr>
        <w:spacing w:after="0"/>
        <w:ind w:left="0"/>
        <w:jc w:val="both"/>
      </w:pPr>
      <w:r>
        <w:rPr>
          <w:rFonts w:ascii="Times New Roman"/>
          <w:b w:val="false"/>
          <w:i w:val="false"/>
          <w:color w:val="000000"/>
          <w:sz w:val="28"/>
        </w:rPr>
        <w:t xml:space="preserve">
      </w:t>
      </w:r>
      <w:r>
        <w:rPr>
          <w:rFonts w:ascii="Times New Roman"/>
          <w:b/>
          <w:i w:val="false"/>
          <w:color w:val="000000"/>
          <w:sz w:val="28"/>
        </w:rPr>
        <w:t>7-параграф. Әлеуетті өнім берушілерге тендерлік құжаттаманы не тендерлік құжаттаманың жобасын ұсыну</w:t>
      </w:r>
    </w:p>
    <w:bookmarkEnd w:id="143"/>
    <w:bookmarkStart w:name="z140" w:id="144"/>
    <w:p>
      <w:pPr>
        <w:spacing w:after="0"/>
        <w:ind w:left="0"/>
        <w:jc w:val="both"/>
      </w:pPr>
      <w:r>
        <w:rPr>
          <w:rFonts w:ascii="Times New Roman"/>
          <w:b w:val="false"/>
          <w:i w:val="false"/>
          <w:color w:val="000000"/>
          <w:sz w:val="28"/>
        </w:rPr>
        <w:t>
      107. Тендер өткізу туралы хабарландыру орналастырылған күннен бастап барлық ниет білдірушілерге тендерлік құжаттаманы не тендерлік құжаттаманың жобасын веб-порталда тегін алу мүмкіндігі беріледі.</w:t>
      </w:r>
    </w:p>
    <w:bookmarkEnd w:id="144"/>
    <w:bookmarkStart w:name="z141" w:id="145"/>
    <w:p>
      <w:pPr>
        <w:spacing w:after="0"/>
        <w:ind w:left="0"/>
        <w:jc w:val="both"/>
      </w:pPr>
      <w:r>
        <w:rPr>
          <w:rFonts w:ascii="Times New Roman"/>
          <w:b w:val="false"/>
          <w:i w:val="false"/>
          <w:color w:val="000000"/>
          <w:sz w:val="28"/>
        </w:rPr>
        <w:t>
      108. Веб-порталда тендер өткізу туралы хабарландыру сәтіне дейін тендерлік құжаттаманы немесе тендерлік құжаттаманың жобасын беруге жол берілмейді.</w:t>
      </w:r>
    </w:p>
    <w:bookmarkEnd w:id="145"/>
    <w:bookmarkStart w:name="z142" w:id="146"/>
    <w:p>
      <w:pPr>
        <w:spacing w:after="0"/>
        <w:ind w:left="0"/>
        <w:jc w:val="both"/>
      </w:pPr>
      <w:r>
        <w:rPr>
          <w:rFonts w:ascii="Times New Roman"/>
          <w:b w:val="false"/>
          <w:i w:val="false"/>
          <w:color w:val="000000"/>
          <w:sz w:val="28"/>
        </w:rPr>
        <w:t xml:space="preserve">
      </w:t>
      </w:r>
      <w:r>
        <w:rPr>
          <w:rFonts w:ascii="Times New Roman"/>
          <w:b/>
          <w:i w:val="false"/>
          <w:color w:val="000000"/>
          <w:sz w:val="28"/>
        </w:rPr>
        <w:t>8-параграф. Тендерге қатысуға өтінімнің мазмұны және әлеуетті өнім берушілердің оларды ұсынуы</w:t>
      </w:r>
    </w:p>
    <w:bookmarkEnd w:id="146"/>
    <w:bookmarkStart w:name="z143" w:id="147"/>
    <w:p>
      <w:pPr>
        <w:spacing w:after="0"/>
        <w:ind w:left="0"/>
        <w:jc w:val="both"/>
      </w:pPr>
      <w:r>
        <w:rPr>
          <w:rFonts w:ascii="Times New Roman"/>
          <w:b w:val="false"/>
          <w:i w:val="false"/>
          <w:color w:val="000000"/>
          <w:sz w:val="28"/>
        </w:rPr>
        <w:t>
      109. Тендерге қатысуға өтінім электрондық құжат нысанында веб-портал арқылы тендерлік құжаттамада көрсетілген оны берудің түпкілікті мерзімі өткенге дейін беріледі және әлеуетті өнім берушінің тендерлік құжаттамада белгіленген талаптармен және шарттармен келісу, сондай-ақ әлеуетті өнім берушінің біліктілік талаптары мен осы Қағидалардың 23-тармағына сәйкес белгіленген шектеулерге сәйкестігін растайтын ол туралы мәліметтер алуға келісімін білдіру түрі болып табылады.</w:t>
      </w:r>
    </w:p>
    <w:bookmarkEnd w:id="147"/>
    <w:bookmarkStart w:name="z144" w:id="148"/>
    <w:p>
      <w:pPr>
        <w:spacing w:after="0"/>
        <w:ind w:left="0"/>
        <w:jc w:val="both"/>
      </w:pPr>
      <w:r>
        <w:rPr>
          <w:rFonts w:ascii="Times New Roman"/>
          <w:b w:val="false"/>
          <w:i w:val="false"/>
          <w:color w:val="000000"/>
          <w:sz w:val="28"/>
        </w:rPr>
        <w:t>
      110. Тендерге қатысуға ниет білдірген әлеуетті өнім беруші ұсынатын тендерге қатысуға өтінім тендерлік құжаттамада тізбеленген құжаттарды қамтуы тиіс, сондай-ақ әлеуетті өнім берушінің:</w:t>
      </w:r>
    </w:p>
    <w:bookmarkEnd w:id="148"/>
    <w:p>
      <w:pPr>
        <w:spacing w:after="0"/>
        <w:ind w:left="0"/>
        <w:jc w:val="both"/>
      </w:pPr>
      <w:r>
        <w:rPr>
          <w:rFonts w:ascii="Times New Roman"/>
          <w:b w:val="false"/>
          <w:i w:val="false"/>
          <w:color w:val="000000"/>
          <w:sz w:val="28"/>
        </w:rPr>
        <w:t>
      1) осы Қағидалардың 23-тармағында көзделген шектеулер жоқ екендігі туралы;</w:t>
      </w:r>
    </w:p>
    <w:p>
      <w:pPr>
        <w:spacing w:after="0"/>
        <w:ind w:left="0"/>
        <w:jc w:val="both"/>
      </w:pPr>
      <w:r>
        <w:rPr>
          <w:rFonts w:ascii="Times New Roman"/>
          <w:b w:val="false"/>
          <w:i w:val="false"/>
          <w:color w:val="000000"/>
          <w:sz w:val="28"/>
        </w:rPr>
        <w:t>
      2) өзі мен Тапсырыс беруші не Ұйымдастырушы арасында осы Қағидалармен тыйым салынған қарым-қатынастардың жоқ екендігі туралы;</w:t>
      </w:r>
    </w:p>
    <w:p>
      <w:pPr>
        <w:spacing w:after="0"/>
        <w:ind w:left="0"/>
        <w:jc w:val="both"/>
      </w:pPr>
      <w:r>
        <w:rPr>
          <w:rFonts w:ascii="Times New Roman"/>
          <w:b w:val="false"/>
          <w:i w:val="false"/>
          <w:color w:val="000000"/>
          <w:sz w:val="28"/>
        </w:rPr>
        <w:t>
      3) осы Қағидалардың 23-тармағы 1), 8), 9) және 10) тармақшаларында белгіленген фактілер анықталған жағдайда шартты Қазақстан Республикасының заңдарында белгіленген тәртіппен бұзуға келісу туралы растауын қамтуға тиіс.</w:t>
      </w:r>
    </w:p>
    <w:bookmarkStart w:name="z145" w:id="149"/>
    <w:p>
      <w:pPr>
        <w:spacing w:after="0"/>
        <w:ind w:left="0"/>
        <w:jc w:val="both"/>
      </w:pPr>
      <w:r>
        <w:rPr>
          <w:rFonts w:ascii="Times New Roman"/>
          <w:b w:val="false"/>
          <w:i w:val="false"/>
          <w:color w:val="000000"/>
          <w:sz w:val="28"/>
        </w:rPr>
        <w:t>
      111. Тендерге қатысуға өтінім веб-порталмен автоматты түрде тендерге қатысуға өтінім берген әлеуетті өнім берушіге тиісті хабарлама жіберілген сәтте қабылданған болып есептеледі.</w:t>
      </w:r>
    </w:p>
    <w:bookmarkEnd w:id="149"/>
    <w:bookmarkStart w:name="z146" w:id="150"/>
    <w:p>
      <w:pPr>
        <w:spacing w:after="0"/>
        <w:ind w:left="0"/>
        <w:jc w:val="both"/>
      </w:pPr>
      <w:r>
        <w:rPr>
          <w:rFonts w:ascii="Times New Roman"/>
          <w:b w:val="false"/>
          <w:i w:val="false"/>
          <w:color w:val="000000"/>
          <w:sz w:val="28"/>
        </w:rPr>
        <w:t>
      112. Әлеуетті өнім беруші тендерге қатысуға бір ғана өтінім береді.</w:t>
      </w:r>
    </w:p>
    <w:bookmarkEnd w:id="150"/>
    <w:bookmarkStart w:name="z147" w:id="151"/>
    <w:p>
      <w:pPr>
        <w:spacing w:after="0"/>
        <w:ind w:left="0"/>
        <w:jc w:val="both"/>
      </w:pPr>
      <w:r>
        <w:rPr>
          <w:rFonts w:ascii="Times New Roman"/>
          <w:b w:val="false"/>
          <w:i w:val="false"/>
          <w:color w:val="000000"/>
          <w:sz w:val="28"/>
        </w:rPr>
        <w:t>
      113. Әлеуетті өнім берушінің тендерге қатысуға өтінімі мынадай жағдайларда веб-порталдан автоматты түрде бас тартуға жатады:</w:t>
      </w:r>
    </w:p>
    <w:bookmarkEnd w:id="151"/>
    <w:p>
      <w:pPr>
        <w:spacing w:after="0"/>
        <w:ind w:left="0"/>
        <w:jc w:val="both"/>
      </w:pPr>
      <w:r>
        <w:rPr>
          <w:rFonts w:ascii="Times New Roman"/>
          <w:b w:val="false"/>
          <w:i w:val="false"/>
          <w:color w:val="000000"/>
          <w:sz w:val="28"/>
        </w:rPr>
        <w:t>
      1) әлеуетті өнім беруші бұрын осы тендерге қатысуға өтінім берген;</w:t>
      </w:r>
    </w:p>
    <w:p>
      <w:pPr>
        <w:spacing w:after="0"/>
        <w:ind w:left="0"/>
        <w:jc w:val="both"/>
      </w:pPr>
      <w:r>
        <w:rPr>
          <w:rFonts w:ascii="Times New Roman"/>
          <w:b w:val="false"/>
          <w:i w:val="false"/>
          <w:color w:val="000000"/>
          <w:sz w:val="28"/>
        </w:rPr>
        <w:t>
      2) тендерге қатысуға өтінім веб-порталға осы тендерге қатысуға өтінімдерді қабылдаудың соңғы мерзімі өткеннен кейін келіп түсті;</w:t>
      </w:r>
    </w:p>
    <w:p>
      <w:pPr>
        <w:spacing w:after="0"/>
        <w:ind w:left="0"/>
        <w:jc w:val="both"/>
      </w:pPr>
      <w:r>
        <w:rPr>
          <w:rFonts w:ascii="Times New Roman"/>
          <w:b w:val="false"/>
          <w:i w:val="false"/>
          <w:color w:val="000000"/>
          <w:sz w:val="28"/>
        </w:rPr>
        <w:t>
      3) тендерлік баға ұсынысы осы тауарларды, жұмыстарды, көрсетілетін қызметтерді сатып алу үшін бөлінген сомадан асып кетсе;</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қолданылуы 01.01.2022 дейін тоқтатыла тұрады – ҚР Қаржы министрінің 10.03.2021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Қағидалардың 23-тармағының 3), 4), 5), 6), 7), 8), 9) және 10) тармақшаларында көзделген құжаттарды ұсынады.</w:t>
      </w:r>
    </w:p>
    <w:p>
      <w:pPr>
        <w:spacing w:after="0"/>
        <w:ind w:left="0"/>
        <w:jc w:val="both"/>
      </w:pPr>
      <w:r>
        <w:rPr>
          <w:rFonts w:ascii="Times New Roman"/>
          <w:b w:val="false"/>
          <w:i w:val="false"/>
          <w:color w:val="000000"/>
          <w:sz w:val="28"/>
        </w:rPr>
        <w:t>
      Әлеуетті өнім беруші тендерге қатысу үшін ұсынатын тендерге қатысуға өтінімнің қолданылу мерзімі тендерге қатысуға өтінімдер ашылған күннен бастап кемінде күнтізбелік алпыс бес күнді құрайды және тендерлік құжаттамада белгіленген талап етілетін мерзімге сәйкес келуі тиіс.</w:t>
      </w:r>
    </w:p>
    <w:bookmarkStart w:name="z148" w:id="152"/>
    <w:p>
      <w:pPr>
        <w:spacing w:after="0"/>
        <w:ind w:left="0"/>
        <w:jc w:val="both"/>
      </w:pPr>
      <w:r>
        <w:rPr>
          <w:rFonts w:ascii="Times New Roman"/>
          <w:b w:val="false"/>
          <w:i w:val="false"/>
          <w:color w:val="000000"/>
          <w:sz w:val="28"/>
        </w:rPr>
        <w:t>
      114. Әлеуетті өнім берушінің тендерге қатысуға өтінімі веб-порталда автоматты түрде тіркеледі.</w:t>
      </w:r>
    </w:p>
    <w:bookmarkEnd w:id="1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114-тармақ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49" w:id="153"/>
    <w:p>
      <w:pPr>
        <w:spacing w:after="0"/>
        <w:ind w:left="0"/>
        <w:jc w:val="both"/>
      </w:pPr>
      <w:r>
        <w:rPr>
          <w:rFonts w:ascii="Times New Roman"/>
          <w:b w:val="false"/>
          <w:i w:val="false"/>
          <w:color w:val="000000"/>
          <w:sz w:val="28"/>
        </w:rPr>
        <w:t>
      115. Әлеуетті өнім беруші қажет болған кезде тендерге қатысуға өтінімдерді ұсынудың соңғы мерзімі аяқталғанға дейін кез келген уақытта өзінің тендерге қатысуға өтінімін өзі енгізген өзінің тендерге қатысуға өтінімін қамтамасыз етуді қайтару құқығын жоғалтпай өзгертеді немесе кері қайтарып алады.</w:t>
      </w:r>
    </w:p>
    <w:bookmarkEnd w:id="153"/>
    <w:p>
      <w:pPr>
        <w:spacing w:after="0"/>
        <w:ind w:left="0"/>
        <w:jc w:val="both"/>
      </w:pPr>
      <w:r>
        <w:rPr>
          <w:rFonts w:ascii="Times New Roman"/>
          <w:b w:val="false"/>
          <w:i w:val="false"/>
          <w:color w:val="000000"/>
          <w:sz w:val="28"/>
        </w:rPr>
        <w:t>
      Тендерге қатысуға өтінімді ұсынудың соңғы мерзімі өткеннен кейін қайтарып алуға жол берілмейді.</w:t>
      </w:r>
    </w:p>
    <w:bookmarkStart w:name="z150" w:id="154"/>
    <w:p>
      <w:pPr>
        <w:spacing w:after="0"/>
        <w:ind w:left="0"/>
        <w:jc w:val="both"/>
      </w:pPr>
      <w:r>
        <w:rPr>
          <w:rFonts w:ascii="Times New Roman"/>
          <w:b w:val="false"/>
          <w:i w:val="false"/>
          <w:color w:val="000000"/>
          <w:sz w:val="28"/>
        </w:rPr>
        <w:t>
      116. Осы Қағидалардың 134-тармағында көзделген жағдайды қоспағанда, тендерге қатысуға өтінімдерге оларды ұсынудың соңғы мерзімі өткеннен кейін өзгерістер және (немесе) толықтырулар енгізуге жол берілмейді.</w:t>
      </w:r>
    </w:p>
    <w:bookmarkEnd w:id="154"/>
    <w:bookmarkStart w:name="z151" w:id="155"/>
    <w:p>
      <w:pPr>
        <w:spacing w:after="0"/>
        <w:ind w:left="0"/>
        <w:jc w:val="both"/>
      </w:pPr>
      <w:r>
        <w:rPr>
          <w:rFonts w:ascii="Times New Roman"/>
          <w:b w:val="false"/>
          <w:i w:val="false"/>
          <w:color w:val="000000"/>
          <w:sz w:val="28"/>
        </w:rPr>
        <w:t>
      117. Әлеуетті өнім берушінің тендерлік құжаттамаға сәйкес талап етілетін, мемлекеттік ақпараттық жүйелерге және (немесе) мемлекеттік дерекқорларға жүгіну арқылы не веб-порталды пайдалана отырып, электрондық нысанды толтыру арқылы алынатын жекелеген құжаттарды ұсынуына жол беріледі.</w:t>
      </w:r>
    </w:p>
    <w:bookmarkEnd w:id="155"/>
    <w:bookmarkStart w:name="z152" w:id="156"/>
    <w:p>
      <w:pPr>
        <w:spacing w:after="0"/>
        <w:ind w:left="0"/>
        <w:jc w:val="both"/>
      </w:pPr>
      <w:r>
        <w:rPr>
          <w:rFonts w:ascii="Times New Roman"/>
          <w:b w:val="false"/>
          <w:i w:val="false"/>
          <w:color w:val="000000"/>
          <w:sz w:val="28"/>
        </w:rPr>
        <w:t xml:space="preserve">
      </w:t>
      </w:r>
      <w:r>
        <w:rPr>
          <w:rFonts w:ascii="Times New Roman"/>
          <w:b/>
          <w:i w:val="false"/>
          <w:color w:val="000000"/>
          <w:sz w:val="28"/>
        </w:rPr>
        <w:t>9-параграф. Тендерге қатысуға өтінімді қамтамасыз ету</w:t>
      </w:r>
    </w:p>
    <w:bookmarkEnd w:id="156"/>
    <w:bookmarkStart w:name="z153" w:id="157"/>
    <w:p>
      <w:pPr>
        <w:spacing w:after="0"/>
        <w:ind w:left="0"/>
        <w:jc w:val="both"/>
      </w:pPr>
      <w:r>
        <w:rPr>
          <w:rFonts w:ascii="Times New Roman"/>
          <w:b w:val="false"/>
          <w:i w:val="false"/>
          <w:color w:val="000000"/>
          <w:sz w:val="28"/>
        </w:rPr>
        <w:t>
      118. Тендерге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157"/>
    <w:p>
      <w:pPr>
        <w:spacing w:after="0"/>
        <w:ind w:left="0"/>
        <w:jc w:val="both"/>
      </w:pPr>
      <w:r>
        <w:rPr>
          <w:rFonts w:ascii="Times New Roman"/>
          <w:b w:val="false"/>
          <w:i w:val="false"/>
          <w:color w:val="000000"/>
          <w:sz w:val="28"/>
        </w:rPr>
        <w:t>
      Бірнеше лот бойынша тендерге қатысқан жағдайда әлеуетті өнім беруші тендерге қатысуға өтінімді қамтамасыз етуді әрбір лотқа жеке ұсынуға құқылы.</w:t>
      </w:r>
    </w:p>
    <w:bookmarkStart w:name="z154" w:id="158"/>
    <w:p>
      <w:pPr>
        <w:spacing w:after="0"/>
        <w:ind w:left="0"/>
        <w:jc w:val="both"/>
      </w:pPr>
      <w:r>
        <w:rPr>
          <w:rFonts w:ascii="Times New Roman"/>
          <w:b w:val="false"/>
          <w:i w:val="false"/>
          <w:color w:val="000000"/>
          <w:sz w:val="28"/>
        </w:rPr>
        <w:t>
      119. Әлеуетті өнім беруші тендерге қатысуға өтінімді қамтамасыз етудің мынадай түрлерінің бірін таңдауға құқылы:</w:t>
      </w:r>
    </w:p>
    <w:bookmarkEnd w:id="158"/>
    <w:p>
      <w:pPr>
        <w:spacing w:after="0"/>
        <w:ind w:left="0"/>
        <w:jc w:val="both"/>
      </w:pPr>
      <w:r>
        <w:rPr>
          <w:rFonts w:ascii="Times New Roman"/>
          <w:b w:val="false"/>
          <w:i w:val="false"/>
          <w:color w:val="000000"/>
          <w:sz w:val="28"/>
        </w:rPr>
        <w:t>
      1) осы Қағидаларға қосымшасына сәйкес қағаз жеткізгіштегі не электрондық құжат нысанындағы банк кепілдігі.</w:t>
      </w:r>
    </w:p>
    <w:p>
      <w:pPr>
        <w:spacing w:after="0"/>
        <w:ind w:left="0"/>
        <w:jc w:val="both"/>
      </w:pPr>
      <w:r>
        <w:rPr>
          <w:rFonts w:ascii="Times New Roman"/>
          <w:b w:val="false"/>
          <w:i w:val="false"/>
          <w:color w:val="000000"/>
          <w:sz w:val="28"/>
        </w:rPr>
        <w:t>
      Әлеуетті өнім беруші тендерге қатысуға өтінімді қамтамасыз етуді банктік кепілдік түрінде қағаз жеткізгіште енгізген жағдайда, оның түпнұсқасы ұйымдастырушыға тендерге қатысуға өтінімдерді ұсынудың соңғы мерзіміне дейін ұсынылады.</w:t>
      </w:r>
    </w:p>
    <w:p>
      <w:pPr>
        <w:spacing w:after="0"/>
        <w:ind w:left="0"/>
        <w:jc w:val="both"/>
      </w:pPr>
      <w:r>
        <w:rPr>
          <w:rFonts w:ascii="Times New Roman"/>
          <w:b w:val="false"/>
          <w:i w:val="false"/>
          <w:color w:val="000000"/>
          <w:sz w:val="28"/>
        </w:rPr>
        <w:t>
      2) мемлекеттік сатып алуды ұйымдастырушының банктік шотына енгізілетін кепілдікті ақшалай жарнаны.</w:t>
      </w:r>
    </w:p>
    <w:p>
      <w:pPr>
        <w:spacing w:after="0"/>
        <w:ind w:left="0"/>
        <w:jc w:val="both"/>
      </w:pPr>
      <w:r>
        <w:rPr>
          <w:rFonts w:ascii="Times New Roman"/>
          <w:b w:val="false"/>
          <w:i w:val="false"/>
          <w:color w:val="000000"/>
          <w:sz w:val="28"/>
        </w:rPr>
        <w:t>
      Әлеуетті өнім берушінің тендерге қатысуға өтінімінің қолданылу мерзімі өткенге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Қағидалардың 121-тармағында көрсетілген іс-әрекеттерді қоспағанда, Ұйымдастырушының әлеуетті өнім беруші енгізген кепілді ақшалай жарнаны пайдалануына жол берілмейді.</w:t>
      </w:r>
    </w:p>
    <w:p>
      <w:pPr>
        <w:spacing w:after="0"/>
        <w:ind w:left="0"/>
        <w:jc w:val="both"/>
      </w:pPr>
      <w:r>
        <w:rPr>
          <w:rFonts w:ascii="Times New Roman"/>
          <w:b w:val="false"/>
          <w:i w:val="false"/>
          <w:color w:val="000000"/>
          <w:sz w:val="28"/>
        </w:rPr>
        <w:t>
      Тапсырыс беруші мен Ұйымдастырушы әртүрлі заңды тұлғалар болып табылған жағдайда, тендерлік өтінімді қамтамасыз ету Тапсырыс берушіге ресімделеді және оның электрондық көшірмесі тендерлік өтінімнің құрамында ұсынылады.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119-тармаққа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118" w:id="159"/>
    <w:p>
      <w:pPr>
        <w:spacing w:after="0"/>
        <w:ind w:left="0"/>
        <w:jc w:val="both"/>
      </w:pPr>
      <w:r>
        <w:rPr>
          <w:rFonts w:ascii="Times New Roman"/>
          <w:b w:val="false"/>
          <w:i w:val="false"/>
          <w:color w:val="000000"/>
          <w:sz w:val="28"/>
        </w:rPr>
        <w:t>
      119-1. Әлеуетті өнім беруші банктік кепілдік түрінде тендерге қатысуға қамтамасыз етуді қағаз тасығышта енгізген кезде ұйымдастырушы тендерге қатысуға осындай қамтамасыз етуді алу фактісін банктік кепілдіктерді тіркеу журналына тіркейді.</w:t>
      </w:r>
    </w:p>
    <w:bookmarkEnd w:id="159"/>
    <w:p>
      <w:pPr>
        <w:spacing w:after="0"/>
        <w:ind w:left="0"/>
        <w:jc w:val="both"/>
      </w:pPr>
      <w:r>
        <w:rPr>
          <w:rFonts w:ascii="Times New Roman"/>
          <w:b w:val="false"/>
          <w:i w:val="false"/>
          <w:color w:val="000000"/>
          <w:sz w:val="28"/>
        </w:rPr>
        <w:t>
      Ұйымдастырушы көрсетеді банктік кепілдіктерді тіркеу журналында мынадай мәліметтерді:</w:t>
      </w:r>
    </w:p>
    <w:p>
      <w:pPr>
        <w:spacing w:after="0"/>
        <w:ind w:left="0"/>
        <w:jc w:val="both"/>
      </w:pPr>
      <w:r>
        <w:rPr>
          <w:rFonts w:ascii="Times New Roman"/>
          <w:b w:val="false"/>
          <w:i w:val="false"/>
          <w:color w:val="000000"/>
          <w:sz w:val="28"/>
        </w:rPr>
        <w:t>
      1) сатып алудың атауы және өткізу мерзімі;</w:t>
      </w:r>
    </w:p>
    <w:p>
      <w:pPr>
        <w:spacing w:after="0"/>
        <w:ind w:left="0"/>
        <w:jc w:val="both"/>
      </w:pPr>
      <w:r>
        <w:rPr>
          <w:rFonts w:ascii="Times New Roman"/>
          <w:b w:val="false"/>
          <w:i w:val="false"/>
          <w:color w:val="000000"/>
          <w:sz w:val="28"/>
        </w:rPr>
        <w:t>
      2) банк кепілдігін тіркеу күні мен уақыты.</w:t>
      </w:r>
    </w:p>
    <w:p>
      <w:pPr>
        <w:spacing w:after="0"/>
        <w:ind w:left="0"/>
        <w:jc w:val="both"/>
      </w:pPr>
      <w:r>
        <w:rPr>
          <w:rFonts w:ascii="Times New Roman"/>
          <w:b w:val="false"/>
          <w:i w:val="false"/>
          <w:color w:val="000000"/>
          <w:sz w:val="28"/>
        </w:rPr>
        <w:t>
      Банктік кепілдіктерді тіркеу журналы тігіледі, беттері нөмірленеді және тендерлік комиссияның хатшысы қол қояды. Банктік кепілдіктерді тіркеу журналының соңғы беті ұйымдастырушының мөрімен бекітіледі.</w:t>
      </w:r>
    </w:p>
    <w:p>
      <w:pPr>
        <w:spacing w:after="0"/>
        <w:ind w:left="0"/>
        <w:jc w:val="both"/>
      </w:pPr>
      <w:r>
        <w:rPr>
          <w:rFonts w:ascii="Times New Roman"/>
          <w:b w:val="false"/>
          <w:i w:val="false"/>
          <w:color w:val="000000"/>
          <w:sz w:val="28"/>
        </w:rPr>
        <w:t>
      Бір қаржы жылы ішінде тендер тәсілімен барлық сатып алулар бойынша банктік кепілдіктерді тіркеудің бірыңғай журналын жүргізуге жол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119-1-тармақпен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55" w:id="160"/>
    <w:p>
      <w:pPr>
        <w:spacing w:after="0"/>
        <w:ind w:left="0"/>
        <w:jc w:val="both"/>
      </w:pPr>
      <w:r>
        <w:rPr>
          <w:rFonts w:ascii="Times New Roman"/>
          <w:b w:val="false"/>
          <w:i w:val="false"/>
          <w:color w:val="000000"/>
          <w:sz w:val="28"/>
        </w:rPr>
        <w:t>
      120. Әлеуетті өнім беруші тендерге қатысуға өтінімді қамтамасыз етуді енгізген жағдайда, онда ол кепілдік ақшалай жарнаны растайтын төлем құжатының электрондық көшірмесі түрінде ұсынылады. Бұл ретте кепілдік ақшалай жарна тендерге қатысуға өтінімдерді ұсынудың соңғы мерзіміне дейін енгізіледі.</w:t>
      </w:r>
    </w:p>
    <w:bookmarkEnd w:id="160"/>
    <w:bookmarkStart w:name="z156" w:id="161"/>
    <w:p>
      <w:pPr>
        <w:spacing w:after="0"/>
        <w:ind w:left="0"/>
        <w:jc w:val="both"/>
      </w:pPr>
      <w:r>
        <w:rPr>
          <w:rFonts w:ascii="Times New Roman"/>
          <w:b w:val="false"/>
          <w:i w:val="false"/>
          <w:color w:val="000000"/>
          <w:sz w:val="28"/>
        </w:rPr>
        <w:t>
      121. Сатып алуды ұйымдастырушы әлеуетті өнім берушіге тендерге қатысуға өтінімді қамтамасыз етуді мынадай жағдайлардың бірі туындаған кезде қайтармайды:</w:t>
      </w:r>
    </w:p>
    <w:bookmarkEnd w:id="161"/>
    <w:p>
      <w:pPr>
        <w:spacing w:after="0"/>
        <w:ind w:left="0"/>
        <w:jc w:val="both"/>
      </w:pPr>
      <w:r>
        <w:rPr>
          <w:rFonts w:ascii="Times New Roman"/>
          <w:b w:val="false"/>
          <w:i w:val="false"/>
          <w:color w:val="000000"/>
          <w:sz w:val="28"/>
        </w:rPr>
        <w:t>
      1) тендер жеңімпазы деп айқындалған әлеуетті өнім беруші сатып алу туралы шарт жасасудан жалтарса;</w:t>
      </w:r>
    </w:p>
    <w:p>
      <w:pPr>
        <w:spacing w:after="0"/>
        <w:ind w:left="0"/>
        <w:jc w:val="both"/>
      </w:pPr>
      <w:r>
        <w:rPr>
          <w:rFonts w:ascii="Times New Roman"/>
          <w:b w:val="false"/>
          <w:i w:val="false"/>
          <w:color w:val="000000"/>
          <w:sz w:val="28"/>
        </w:rPr>
        <w:t>
      2) тендер жеңімпазы шарт жасасып, тендерлік құжаттамада белгіленген шарттың орындалуын қамтамасыз етуді енгізу және (немесе) енгізу мерзімдері туралы талаптарды орындамаған не тиісінше орындамаған, оның ішінде уақтылы орындамаған;</w:t>
      </w:r>
    </w:p>
    <w:p>
      <w:pPr>
        <w:spacing w:after="0"/>
        <w:ind w:left="0"/>
        <w:jc w:val="both"/>
      </w:pPr>
      <w:r>
        <w:rPr>
          <w:rFonts w:ascii="Times New Roman"/>
          <w:b w:val="false"/>
          <w:i w:val="false"/>
          <w:color w:val="000000"/>
          <w:sz w:val="28"/>
        </w:rPr>
        <w:t>
      3) егер әлеуетті өнім беруші не оның қосалқы мердігері (бірлескен орындаушысы) не консорциумға кіретін заңды тұлға тендерлік өтінім құрамында осы фактіні растайтын құжаттар болған кезде дәйексіз ақпарат берген жағдайда.</w:t>
      </w:r>
    </w:p>
    <w:bookmarkStart w:name="z157" w:id="162"/>
    <w:p>
      <w:pPr>
        <w:spacing w:after="0"/>
        <w:ind w:left="0"/>
        <w:jc w:val="both"/>
      </w:pPr>
      <w:r>
        <w:rPr>
          <w:rFonts w:ascii="Times New Roman"/>
          <w:b w:val="false"/>
          <w:i w:val="false"/>
          <w:color w:val="000000"/>
          <w:sz w:val="28"/>
        </w:rPr>
        <w:t>
      122. Осы Қағидалардың 121-тармағында көзделген жағдайлардың бірі туындаған кезде тендерге қатысуға өтінімді қамтамасыз ету сомасы Тапсырыс берушінің кірісіне есептеледі.</w:t>
      </w:r>
    </w:p>
    <w:bookmarkEnd w:id="162"/>
    <w:bookmarkStart w:name="z158" w:id="163"/>
    <w:p>
      <w:pPr>
        <w:spacing w:after="0"/>
        <w:ind w:left="0"/>
        <w:jc w:val="both"/>
      </w:pPr>
      <w:r>
        <w:rPr>
          <w:rFonts w:ascii="Times New Roman"/>
          <w:b w:val="false"/>
          <w:i w:val="false"/>
          <w:color w:val="000000"/>
          <w:sz w:val="28"/>
        </w:rPr>
        <w:t>
      123. Ұйымдастырушы әлеуетті өнім берушіге ол енгізген тендерге қатысуға өтінімді қамтамасыз етуді мынадай жағдайлардың бірі туындаған күннен бастап үш жұмыс күні ішінде қайтарады:</w:t>
      </w:r>
    </w:p>
    <w:bookmarkEnd w:id="163"/>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кері қайтарып алған жағдайларда ашу хаттамасын орналастырған;</w:t>
      </w:r>
    </w:p>
    <w:p>
      <w:pPr>
        <w:spacing w:after="0"/>
        <w:ind w:left="0"/>
        <w:jc w:val="both"/>
      </w:pPr>
      <w:r>
        <w:rPr>
          <w:rFonts w:ascii="Times New Roman"/>
          <w:b w:val="false"/>
          <w:i w:val="false"/>
          <w:color w:val="000000"/>
          <w:sz w:val="28"/>
        </w:rPr>
        <w:t>
      2) тендер тәсілімен сатып алу қорытындылары туралы хаттамаға қол қою. Көрсетілген жағдай тендер жеңімпазы және екінші орын алған әлеуетті өнім беруші айқындаған тендерге қатысушыға қолданылмайды.;</w:t>
      </w:r>
    </w:p>
    <w:p>
      <w:pPr>
        <w:spacing w:after="0"/>
        <w:ind w:left="0"/>
        <w:jc w:val="both"/>
      </w:pPr>
      <w:r>
        <w:rPr>
          <w:rFonts w:ascii="Times New Roman"/>
          <w:b w:val="false"/>
          <w:i w:val="false"/>
          <w:color w:val="000000"/>
          <w:sz w:val="28"/>
        </w:rPr>
        <w:t>
      3) әлеуетті өнім берушінің сатып алу туралы шартқа қол қоюы және оның осы Қағидаларға сәйкес шарттың орындалуын қамтамасыз етуді енгізуі.</w:t>
      </w:r>
    </w:p>
    <w:bookmarkStart w:name="z159" w:id="164"/>
    <w:p>
      <w:pPr>
        <w:spacing w:after="0"/>
        <w:ind w:left="0"/>
        <w:jc w:val="both"/>
      </w:pPr>
      <w:r>
        <w:rPr>
          <w:rFonts w:ascii="Times New Roman"/>
          <w:b w:val="false"/>
          <w:i w:val="false"/>
          <w:color w:val="000000"/>
          <w:sz w:val="28"/>
        </w:rPr>
        <w:t xml:space="preserve">
      </w:t>
      </w:r>
      <w:r>
        <w:rPr>
          <w:rFonts w:ascii="Times New Roman"/>
          <w:b/>
          <w:i w:val="false"/>
          <w:color w:val="000000"/>
          <w:sz w:val="28"/>
        </w:rPr>
        <w:t>10-параграф. Тендерге қатысуға өтінімдерді ашу</w:t>
      </w:r>
    </w:p>
    <w:bookmarkEnd w:id="164"/>
    <w:bookmarkStart w:name="z160" w:id="165"/>
    <w:p>
      <w:pPr>
        <w:spacing w:after="0"/>
        <w:ind w:left="0"/>
        <w:jc w:val="both"/>
      </w:pPr>
      <w:r>
        <w:rPr>
          <w:rFonts w:ascii="Times New Roman"/>
          <w:b w:val="false"/>
          <w:i w:val="false"/>
          <w:color w:val="000000"/>
          <w:sz w:val="28"/>
        </w:rPr>
        <w:t>
      124. Тендерге қатысуға өтінімдерді ашуды веб-портал тендерге қатысуға өтінімдерді ұсынудың соңғы мерзімі аяқталған сәттен бастап бес минут ішінде автоматты түрде жүргізеді.</w:t>
      </w:r>
    </w:p>
    <w:bookmarkEnd w:id="165"/>
    <w:bookmarkStart w:name="z161" w:id="166"/>
    <w:p>
      <w:pPr>
        <w:spacing w:after="0"/>
        <w:ind w:left="0"/>
        <w:jc w:val="both"/>
      </w:pPr>
      <w:r>
        <w:rPr>
          <w:rFonts w:ascii="Times New Roman"/>
          <w:b w:val="false"/>
          <w:i w:val="false"/>
          <w:color w:val="000000"/>
          <w:sz w:val="28"/>
        </w:rPr>
        <w:t>
      125. Егер тендерге (лотқа) тендерге (лотқа) қатысуға бір ғана өтінім берілсе, онда мұндай өтінім сондай-ақ осы Қағидаларға сәйкес ашылады және қаралады.</w:t>
      </w:r>
    </w:p>
    <w:bookmarkEnd w:id="166"/>
    <w:bookmarkStart w:name="z162" w:id="167"/>
    <w:p>
      <w:pPr>
        <w:spacing w:after="0"/>
        <w:ind w:left="0"/>
        <w:jc w:val="both"/>
      </w:pPr>
      <w:r>
        <w:rPr>
          <w:rFonts w:ascii="Times New Roman"/>
          <w:b w:val="false"/>
          <w:i w:val="false"/>
          <w:color w:val="000000"/>
          <w:sz w:val="28"/>
        </w:rPr>
        <w:t xml:space="preserve">
      126. Тендерге қатысуға өтінімдерді ашу хаттамасын веб-портал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оларды ашу сәтінде автоматты түрде орналастырады. Бұл ретте веб-портал тендерге қатысуға өтінім берген тендерлік комиссия мүшелеріне, әлеуетті өнім берушілерге автоматты түрде хабарлама жібереді.</w:t>
      </w:r>
    </w:p>
    <w:bookmarkEnd w:id="167"/>
    <w:bookmarkStart w:name="z163" w:id="168"/>
    <w:p>
      <w:pPr>
        <w:spacing w:after="0"/>
        <w:ind w:left="0"/>
        <w:jc w:val="both"/>
      </w:pPr>
      <w:r>
        <w:rPr>
          <w:rFonts w:ascii="Times New Roman"/>
          <w:b w:val="false"/>
          <w:i w:val="false"/>
          <w:color w:val="000000"/>
          <w:sz w:val="28"/>
        </w:rPr>
        <w:t xml:space="preserve">
      </w:t>
      </w:r>
      <w:r>
        <w:rPr>
          <w:rFonts w:ascii="Times New Roman"/>
          <w:b/>
          <w:i w:val="false"/>
          <w:color w:val="000000"/>
          <w:sz w:val="28"/>
        </w:rPr>
        <w:t>11-параграф. Тендерге қатысуға өтінімдерді қарау</w:t>
      </w:r>
    </w:p>
    <w:bookmarkEnd w:id="168"/>
    <w:bookmarkStart w:name="z164" w:id="169"/>
    <w:p>
      <w:pPr>
        <w:spacing w:after="0"/>
        <w:ind w:left="0"/>
        <w:jc w:val="both"/>
      </w:pPr>
      <w:r>
        <w:rPr>
          <w:rFonts w:ascii="Times New Roman"/>
          <w:b w:val="false"/>
          <w:i w:val="false"/>
          <w:color w:val="000000"/>
          <w:sz w:val="28"/>
        </w:rPr>
        <w:t>
      127. Тендерлік комиссия біліктілік талаптарына және тендерлік құжаттама талаптарына сәйкес келетін әлеуетті өнім берушілерді анықтау мақсатында тендерге қатысуға өтінімдерді веб-портал арқылы қарайды.</w:t>
      </w:r>
    </w:p>
    <w:bookmarkEnd w:id="169"/>
    <w:bookmarkStart w:name="z165" w:id="170"/>
    <w:p>
      <w:pPr>
        <w:spacing w:after="0"/>
        <w:ind w:left="0"/>
        <w:jc w:val="both"/>
      </w:pPr>
      <w:r>
        <w:rPr>
          <w:rFonts w:ascii="Times New Roman"/>
          <w:b w:val="false"/>
          <w:i w:val="false"/>
          <w:color w:val="000000"/>
          <w:sz w:val="28"/>
        </w:rPr>
        <w:t>
      128. Тендерге қатысуға өтінімдер ашылған күннен бастап бір жұмыс күнінен кешіктірмей тендерлік комиссияның хатшысы сараптама комиссиясына немесе сарапшыға, ол құрылған (тартылған) жағдайда, өтінімде әлеуетті өнім берушілер ұсынатын тауарлар, жұмыстар, көрсетілетін қызметтер бойынша техникалық ерекшеліктерді олардың тендерлік құжаттама талаптарына сәйкестігін айқындау мақсатында, техникалық ерекшеліктің орнына тендерлік құжаттамада Қазақстан Республикасының заңнамасына сәйкес сараптамадан өткен жобалау-сметалық құжаттаманы қамтитын жұмыстарды сатып алуды қоспағанда, қарау үшін ұсынады.</w:t>
      </w:r>
    </w:p>
    <w:bookmarkEnd w:id="170"/>
    <w:bookmarkStart w:name="z166" w:id="171"/>
    <w:p>
      <w:pPr>
        <w:spacing w:after="0"/>
        <w:ind w:left="0"/>
        <w:jc w:val="both"/>
      </w:pPr>
      <w:r>
        <w:rPr>
          <w:rFonts w:ascii="Times New Roman"/>
          <w:b w:val="false"/>
          <w:i w:val="false"/>
          <w:color w:val="000000"/>
          <w:sz w:val="28"/>
        </w:rPr>
        <w:t>
      129. Әлеуетті өнім берушінің біліктілік талаптарына және тендерлік құжаттама талаптарына сәйкестігі мәніне тендерге қатысуға өтінімдерді қарау кезінде тендерлік комиссия:</w:t>
      </w:r>
    </w:p>
    <w:bookmarkEnd w:id="171"/>
    <w:p>
      <w:pPr>
        <w:spacing w:after="0"/>
        <w:ind w:left="0"/>
        <w:jc w:val="both"/>
      </w:pPr>
      <w:r>
        <w:rPr>
          <w:rFonts w:ascii="Times New Roman"/>
          <w:b w:val="false"/>
          <w:i w:val="false"/>
          <w:color w:val="000000"/>
          <w:sz w:val="28"/>
        </w:rPr>
        <w:t>
      1) тендерге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веб-портал арқылы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тиісті жеке немесе заңды тұлғалардан, мемлекеттік органдардан, сатып алынатын тауарды дайындаушы зауыттардан қажетті ақпаратты жазбаша нысанда және (немесе) электрондық құжат нысанында сұратады.</w:t>
      </w:r>
    </w:p>
    <w:bookmarkStart w:name="z167" w:id="172"/>
    <w:p>
      <w:pPr>
        <w:spacing w:after="0"/>
        <w:ind w:left="0"/>
        <w:jc w:val="both"/>
      </w:pPr>
      <w:r>
        <w:rPr>
          <w:rFonts w:ascii="Times New Roman"/>
          <w:b w:val="false"/>
          <w:i w:val="false"/>
          <w:color w:val="000000"/>
          <w:sz w:val="28"/>
        </w:rPr>
        <w:t>
      130. Тендерлік комиссия біліктілік талаптарына және тендерлік құжаттама талаптарына сәйкес келмейтін әлеуетті өнім берушілер анықталған жағдайда, мұндай әлеуетті өнім берушілерге тендерге қатысуға алдын ала рұқсат беру хаттамасы веб-порталда орналастырылған күннен бастап үш жұмыс күні ішінде тендерге қатысуға өтінімдерді біліктілік талаптарына және тендерлік құжаттама талаптарына сәйкес келтіру құқығын береді.</w:t>
      </w:r>
    </w:p>
    <w:bookmarkEnd w:id="172"/>
    <w:p>
      <w:pPr>
        <w:spacing w:after="0"/>
        <w:ind w:left="0"/>
        <w:jc w:val="both"/>
      </w:pPr>
      <w:r>
        <w:rPr>
          <w:rFonts w:ascii="Times New Roman"/>
          <w:b w:val="false"/>
          <w:i w:val="false"/>
          <w:color w:val="000000"/>
          <w:sz w:val="28"/>
        </w:rPr>
        <w:t>
      Әлеуетті өнім берушілерге тендерге қатысуға өтінімдерді біліктілік талаптарына және тендерлік құжаттама талаптарына сәйкес келтіру құқығы берілмейді:</w:t>
      </w:r>
    </w:p>
    <w:p>
      <w:pPr>
        <w:spacing w:after="0"/>
        <w:ind w:left="0"/>
        <w:jc w:val="both"/>
      </w:pPr>
      <w:r>
        <w:rPr>
          <w:rFonts w:ascii="Times New Roman"/>
          <w:b w:val="false"/>
          <w:i w:val="false"/>
          <w:color w:val="000000"/>
          <w:sz w:val="28"/>
        </w:rPr>
        <w:t>
      1) осы Қағидалардың 23-тармағының талаптарын бұзған;</w:t>
      </w:r>
    </w:p>
    <w:p>
      <w:pPr>
        <w:spacing w:after="0"/>
        <w:ind w:left="0"/>
        <w:jc w:val="both"/>
      </w:pPr>
      <w:r>
        <w:rPr>
          <w:rFonts w:ascii="Times New Roman"/>
          <w:b w:val="false"/>
          <w:i w:val="false"/>
          <w:color w:val="000000"/>
          <w:sz w:val="28"/>
        </w:rPr>
        <w:t>
      2) біліктілік талаптары мен тендерлік құжаттама талаптары бойынша дұрыс емес ақпарат берген;</w:t>
      </w:r>
    </w:p>
    <w:p>
      <w:pPr>
        <w:spacing w:after="0"/>
        <w:ind w:left="0"/>
        <w:jc w:val="both"/>
      </w:pPr>
      <w:r>
        <w:rPr>
          <w:rFonts w:ascii="Times New Roman"/>
          <w:b w:val="false"/>
          <w:i w:val="false"/>
          <w:color w:val="000000"/>
          <w:sz w:val="28"/>
        </w:rPr>
        <w:t>
      3) тендерге қатысуға өтінімді қамтамасыз етуді енгізбеген не оны осы Қағидаларда белгіленген мөлшерде енгізбеген;</w:t>
      </w:r>
    </w:p>
    <w:p>
      <w:pPr>
        <w:spacing w:after="0"/>
        <w:ind w:left="0"/>
        <w:jc w:val="both"/>
      </w:pPr>
      <w:r>
        <w:rPr>
          <w:rFonts w:ascii="Times New Roman"/>
          <w:b w:val="false"/>
          <w:i w:val="false"/>
          <w:color w:val="000000"/>
          <w:sz w:val="28"/>
        </w:rPr>
        <w:t>
      4) сатып алынатын тауарлардың, жұмыстардың, көрсетілетін қызметтердің техникалық ерекшелігін, сондай-ақ әлеуетті өнім берушілерге қойылатын техникалық ерекшеліктің талаптарымен белгіленген құжаттарды ұсынбаған жағдайларда жүзеге асырылады.</w:t>
      </w:r>
    </w:p>
    <w:bookmarkStart w:name="z168" w:id="173"/>
    <w:p>
      <w:pPr>
        <w:spacing w:after="0"/>
        <w:ind w:left="0"/>
        <w:jc w:val="both"/>
      </w:pPr>
      <w:r>
        <w:rPr>
          <w:rFonts w:ascii="Times New Roman"/>
          <w:b w:val="false"/>
          <w:i w:val="false"/>
          <w:color w:val="000000"/>
          <w:sz w:val="28"/>
        </w:rPr>
        <w:t>
      131. Әлеуетті өнім берушілердің біліктілік талаптарына және тендерлік құжаттама талаптарына сәйкестігі тұрғысынан тендерге қатысуға өтінімдерді қарау нәтижелері бойынша тендерге қатысуға алдын ала рұқсат беру хаттамасы ресімделеді, оған тендерлік комиссияның төрағасы және барлық мүшелері, сондай-ақ тендерлік комиссияның хатшысы тендерге қатысуға өтінімдерді алдын ала қарау туралы шешім қабылданған күні қол қояды.</w:t>
      </w:r>
    </w:p>
    <w:bookmarkEnd w:id="173"/>
    <w:bookmarkStart w:name="z169" w:id="174"/>
    <w:p>
      <w:pPr>
        <w:spacing w:after="0"/>
        <w:ind w:left="0"/>
        <w:jc w:val="both"/>
      </w:pPr>
      <w:r>
        <w:rPr>
          <w:rFonts w:ascii="Times New Roman"/>
          <w:b w:val="false"/>
          <w:i w:val="false"/>
          <w:color w:val="000000"/>
          <w:sz w:val="28"/>
        </w:rPr>
        <w:t>
      132. Тендерге қатысуға алдын ала рұқсат беру хаттамасы мынадай ақпаратты қамтиды:</w:t>
      </w:r>
    </w:p>
    <w:bookmarkEnd w:id="174"/>
    <w:p>
      <w:pPr>
        <w:spacing w:after="0"/>
        <w:ind w:left="0"/>
        <w:jc w:val="both"/>
      </w:pPr>
      <w:r>
        <w:rPr>
          <w:rFonts w:ascii="Times New Roman"/>
          <w:b w:val="false"/>
          <w:i w:val="false"/>
          <w:color w:val="000000"/>
          <w:sz w:val="28"/>
        </w:rPr>
        <w:t>
      1) біліктілік талаптарына және тендерлік құжаттама талаптарына сәйкес келмейтін әлеуетті өнім берушілердің, олардың қабылданбау себептерін егжей-тегжейлі сипаттай отырып, оның ішінде біліктілік талаптарына және тендерлік құжаттама талаптарына сәйкес еместігін растайтын мәліметтер мен құжаттарды көрсете отырып тізбесі;</w:t>
      </w:r>
    </w:p>
    <w:p>
      <w:pPr>
        <w:spacing w:after="0"/>
        <w:ind w:left="0"/>
        <w:jc w:val="both"/>
      </w:pPr>
      <w:r>
        <w:rPr>
          <w:rFonts w:ascii="Times New Roman"/>
          <w:b w:val="false"/>
          <w:i w:val="false"/>
          <w:color w:val="000000"/>
          <w:sz w:val="28"/>
        </w:rPr>
        <w:t>
      2) веб-портал арқылы әлеуетті өнім берушіге ұсыну және біліктілік талаптарына және тендерлік құжаттама талаптарына сәйкес келтіру қажет құжаттардың тізбесі.</w:t>
      </w:r>
    </w:p>
    <w:bookmarkStart w:name="z170" w:id="175"/>
    <w:p>
      <w:pPr>
        <w:spacing w:after="0"/>
        <w:ind w:left="0"/>
        <w:jc w:val="both"/>
      </w:pPr>
      <w:r>
        <w:rPr>
          <w:rFonts w:ascii="Times New Roman"/>
          <w:b w:val="false"/>
          <w:i w:val="false"/>
          <w:color w:val="000000"/>
          <w:sz w:val="28"/>
        </w:rPr>
        <w:t>
      133.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bookmarkEnd w:id="175"/>
    <w:bookmarkStart w:name="z171" w:id="176"/>
    <w:p>
      <w:pPr>
        <w:spacing w:after="0"/>
        <w:ind w:left="0"/>
        <w:jc w:val="both"/>
      </w:pPr>
      <w:r>
        <w:rPr>
          <w:rFonts w:ascii="Times New Roman"/>
          <w:b w:val="false"/>
          <w:i w:val="false"/>
          <w:color w:val="000000"/>
          <w:sz w:val="28"/>
        </w:rPr>
        <w:t xml:space="preserve">
      134. Тендерлік комиссияның әлеуетті өнім берушілерге тендерге қатысуға алдын ала рұқсат беру туралы шешімі тендерге қатысуға өтінімдер ашылған күннен бастап он бес жұмыс күні ішінде қабылданады және тендерлік комиссияның хатшысы тендерге қатысуға өтінімдер берген барлық әлеуетті өнім берушілерді электрондық пошта арқылы автоматты түрде хабардар ете отырып,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веб-порталда орналастырады.</w:t>
      </w:r>
    </w:p>
    <w:bookmarkEnd w:id="176"/>
    <w:bookmarkStart w:name="z172" w:id="177"/>
    <w:p>
      <w:pPr>
        <w:spacing w:after="0"/>
        <w:ind w:left="0"/>
        <w:jc w:val="both"/>
      </w:pPr>
      <w:r>
        <w:rPr>
          <w:rFonts w:ascii="Times New Roman"/>
          <w:b w:val="false"/>
          <w:i w:val="false"/>
          <w:color w:val="000000"/>
          <w:sz w:val="28"/>
        </w:rPr>
        <w:t>
      135. Тендерге қатысуға алдын ала рұқсат беру хаттамасына веб-порталда тендерлік комиссияның барлық мүшелері қол қояды.</w:t>
      </w:r>
    </w:p>
    <w:bookmarkEnd w:id="177"/>
    <w:bookmarkStart w:name="z173" w:id="178"/>
    <w:p>
      <w:pPr>
        <w:spacing w:after="0"/>
        <w:ind w:left="0"/>
        <w:jc w:val="both"/>
      </w:pPr>
      <w:r>
        <w:rPr>
          <w:rFonts w:ascii="Times New Roman"/>
          <w:b w:val="false"/>
          <w:i w:val="false"/>
          <w:color w:val="000000"/>
          <w:sz w:val="28"/>
        </w:rPr>
        <w:t>
      136. Тендерлік комиссияның шешімімен келіспеген жағдайда осы тендерлік комиссияның кез келген мүшесінің ерекше пікірге құқығы бар, ол тендерге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178"/>
    <w:p>
      <w:pPr>
        <w:spacing w:after="0"/>
        <w:ind w:left="0"/>
        <w:jc w:val="both"/>
      </w:pPr>
      <w:r>
        <w:rPr>
          <w:rFonts w:ascii="Times New Roman"/>
          <w:b w:val="false"/>
          <w:i w:val="false"/>
          <w:color w:val="000000"/>
          <w:sz w:val="28"/>
        </w:rPr>
        <w:t>
      Тендерге қатысуға алдын ала рұқсат берудің тиісті хаттамасына тендерлік комиссияның қандай да бір мүшесінің қолы болмаған жағдайда тендерлік комиссияның хатшысы қолдың болмау себебін қамтитын құжатты немесе ақпаратты веб-порталда орналастырады.</w:t>
      </w:r>
    </w:p>
    <w:bookmarkStart w:name="z174" w:id="179"/>
    <w:p>
      <w:pPr>
        <w:spacing w:after="0"/>
        <w:ind w:left="0"/>
        <w:jc w:val="both"/>
      </w:pPr>
      <w:r>
        <w:rPr>
          <w:rFonts w:ascii="Times New Roman"/>
          <w:b w:val="false"/>
          <w:i w:val="false"/>
          <w:color w:val="000000"/>
          <w:sz w:val="28"/>
        </w:rPr>
        <w:t>
      137. Осы Қағидалардың 130-тармағында белгіленген мерзім өткеннен кейін тендерлік комиссияның хатшысы веб-портал арқылы біліктілік талаптарына және тендерлік құжаттама талаптарына сәйкес келтірілген тендерге қатысуға өтінімдерді қайта қарау рәсіміне бастамашылық жасайды.</w:t>
      </w:r>
    </w:p>
    <w:bookmarkEnd w:id="179"/>
    <w:bookmarkStart w:name="z175" w:id="180"/>
    <w:p>
      <w:pPr>
        <w:spacing w:after="0"/>
        <w:ind w:left="0"/>
        <w:jc w:val="both"/>
      </w:pPr>
      <w:r>
        <w:rPr>
          <w:rFonts w:ascii="Times New Roman"/>
          <w:b w:val="false"/>
          <w:i w:val="false"/>
          <w:color w:val="000000"/>
          <w:sz w:val="28"/>
        </w:rPr>
        <w:t>
      138. Тендерге қатысуға өтінімдерді қайта қарау кезінде тендерлік комиссия:</w:t>
      </w:r>
    </w:p>
    <w:bookmarkEnd w:id="180"/>
    <w:p>
      <w:pPr>
        <w:spacing w:after="0"/>
        <w:ind w:left="0"/>
        <w:jc w:val="both"/>
      </w:pPr>
      <w:r>
        <w:rPr>
          <w:rFonts w:ascii="Times New Roman"/>
          <w:b w:val="false"/>
          <w:i w:val="false"/>
          <w:color w:val="000000"/>
          <w:sz w:val="28"/>
        </w:rPr>
        <w:t>
      1) тендерге қатысуға алдын ала рұқсат беру хаттамасының тізбесінде көрсетілген әлеуетті өнім берушілердің тендерге қатысуға өтінімдерін оларды біліктілік талаптарына және тендерлік құжаттама талаптарына сәйкес толық келтіру мәніне, тендерге қатысуға алдын ала рұқсат беру хаттамасында көрсетілген құжаттар тізбесі бойынша қайта қарайды.;</w:t>
      </w:r>
    </w:p>
    <w:p>
      <w:pPr>
        <w:spacing w:after="0"/>
        <w:ind w:left="0"/>
        <w:jc w:val="both"/>
      </w:pPr>
      <w:r>
        <w:rPr>
          <w:rFonts w:ascii="Times New Roman"/>
          <w:b w:val="false"/>
          <w:i w:val="false"/>
          <w:color w:val="000000"/>
          <w:sz w:val="28"/>
        </w:rPr>
        <w:t>
      2) тендерге қатысуға алдын ала рұқсат беру хаттамасында көрсетілген құжаттар тізбесін біліктілік талаптарына және тендерлік құжаттама талаптарына сәйкес емес және толық емес ұсынған әлеуетті өнім берушілерді айқындайды.;</w:t>
      </w:r>
    </w:p>
    <w:p>
      <w:pPr>
        <w:spacing w:after="0"/>
        <w:ind w:left="0"/>
        <w:jc w:val="both"/>
      </w:pPr>
      <w:r>
        <w:rPr>
          <w:rFonts w:ascii="Times New Roman"/>
          <w:b w:val="false"/>
          <w:i w:val="false"/>
          <w:color w:val="000000"/>
          <w:sz w:val="28"/>
        </w:rPr>
        <w:t>
      3) тендерге қатысуға өтінімдерді біліктілік талаптарына және тендерлік құжаттама талаптарына сәйкес келтірілген әлеуетті өнім берушілерден тендерге қатысуға өтінімдерді қарауды, бағалауды және салыстыруды оңайлату үшін олардың тендерге қатысуға өтінімдеріне байланысты материалдар мен түсіндірулерді жазбаша нысанда және (немесе) электрондық құжат нысанында сұратуға құқылы.;</w:t>
      </w:r>
    </w:p>
    <w:p>
      <w:pPr>
        <w:spacing w:after="0"/>
        <w:ind w:left="0"/>
        <w:jc w:val="both"/>
      </w:pPr>
      <w:r>
        <w:rPr>
          <w:rFonts w:ascii="Times New Roman"/>
          <w:b w:val="false"/>
          <w:i w:val="false"/>
          <w:color w:val="000000"/>
          <w:sz w:val="28"/>
        </w:rPr>
        <w:t>
      4) біліктілік талаптарына және тендерлік құжаттама талаптарына сәйкес келтірілген тендерге қатысуға өтінімдерде қамтылған мәліметтерді нақтылау мақсатында жазбаша нысанда және (немесе) электрондық құжат нысанында веб-портал арқылы тиісті жеке немесе заңды тұлғалардан, мемлекеттік органдардан қажетті ақпаратты сұратуға құқылы.</w:t>
      </w:r>
    </w:p>
    <w:bookmarkStart w:name="z176" w:id="181"/>
    <w:p>
      <w:pPr>
        <w:spacing w:after="0"/>
        <w:ind w:left="0"/>
        <w:jc w:val="both"/>
      </w:pPr>
      <w:r>
        <w:rPr>
          <w:rFonts w:ascii="Times New Roman"/>
          <w:b w:val="false"/>
          <w:i w:val="false"/>
          <w:color w:val="000000"/>
          <w:sz w:val="28"/>
        </w:rPr>
        <w:t>
      139. Тендерге қатысуға өтінімді жетіспейтін құжаттармен толықтыруға, тендерге қатысуға өтінімде ұсынылған құжаттарды ауыстыруға байланысты тендерлік комиссияның сұрау салуы мен өзге де іс-әрекеттеріне жол берілмейді.</w:t>
      </w:r>
    </w:p>
    <w:bookmarkEnd w:id="181"/>
    <w:bookmarkStart w:name="z177" w:id="182"/>
    <w:p>
      <w:pPr>
        <w:spacing w:after="0"/>
        <w:ind w:left="0"/>
        <w:jc w:val="both"/>
      </w:pPr>
      <w:r>
        <w:rPr>
          <w:rFonts w:ascii="Times New Roman"/>
          <w:b w:val="false"/>
          <w:i w:val="false"/>
          <w:color w:val="000000"/>
          <w:sz w:val="28"/>
        </w:rPr>
        <w:t>
      140. Тендерлік комиссияның тендерге қатысуға өтінімдерді қайта қараған кезде алдын ала рұқсат беру хаттамасында көзделмеген негіздер бойынша әлеуетті өнім берушілерді қабылдамауына жол берілмейді.</w:t>
      </w:r>
    </w:p>
    <w:bookmarkEnd w:id="182"/>
    <w:bookmarkStart w:name="z178" w:id="183"/>
    <w:p>
      <w:pPr>
        <w:spacing w:after="0"/>
        <w:ind w:left="0"/>
        <w:jc w:val="both"/>
      </w:pPr>
      <w:r>
        <w:rPr>
          <w:rFonts w:ascii="Times New Roman"/>
          <w:b w:val="false"/>
          <w:i w:val="false"/>
          <w:color w:val="000000"/>
          <w:sz w:val="28"/>
        </w:rPr>
        <w:t>
      141. Әлеуетті өнім беруші тендерге қатысуға өтінімдерді біліктілік талаптарына және тендерлік құжаттама талаптарына сәйкес келтіргеннен кейін, егер:</w:t>
      </w:r>
    </w:p>
    <w:bookmarkEnd w:id="183"/>
    <w:p>
      <w:pPr>
        <w:spacing w:after="0"/>
        <w:ind w:left="0"/>
        <w:jc w:val="both"/>
      </w:pPr>
      <w:r>
        <w:rPr>
          <w:rFonts w:ascii="Times New Roman"/>
          <w:b w:val="false"/>
          <w:i w:val="false"/>
          <w:color w:val="000000"/>
          <w:sz w:val="28"/>
        </w:rPr>
        <w:t>
      1) ол және (немесе) ол тартатын қосалқы мердігер (бірлесіп орындаушы) осы Қағидаларда айқындалған негіздер бойынша біліктілік талаптарына және тендерлік құжаттама шарттарына сәйкес келмейді деп айқындалса;</w:t>
      </w:r>
    </w:p>
    <w:p>
      <w:pPr>
        <w:spacing w:after="0"/>
        <w:ind w:left="0"/>
        <w:jc w:val="both"/>
      </w:pPr>
      <w:r>
        <w:rPr>
          <w:rFonts w:ascii="Times New Roman"/>
          <w:b w:val="false"/>
          <w:i w:val="false"/>
          <w:color w:val="000000"/>
          <w:sz w:val="28"/>
        </w:rPr>
        <w:t>
      2) ол осы Қағидалардың 23-тармағының талаптарын бұзса;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141-тармаққа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79" w:id="184"/>
    <w:p>
      <w:pPr>
        <w:spacing w:after="0"/>
        <w:ind w:left="0"/>
        <w:jc w:val="both"/>
      </w:pPr>
      <w:r>
        <w:rPr>
          <w:rFonts w:ascii="Times New Roman"/>
          <w:b w:val="false"/>
          <w:i w:val="false"/>
          <w:color w:val="000000"/>
          <w:sz w:val="28"/>
        </w:rPr>
        <w:t>
      142. Егер әлеуетті өнім беруші осы Қағидалардың 141-тармағының 2) тармақшасында көзделген негіздер бойынша тендерге қатысуға жіберілмеген жағдайда, а тендер тәсілімен сатып алу қорытындылары туралы хаттамада қабылданбауға негіз болған растайтын мәліметтерді немесе құжаттарды көрсете отырып, осындай әлеуетті өнім берушінің тендерге қатысуға өтінімін қабылдамаудың негіздемесі көрсетіледі.</w:t>
      </w:r>
    </w:p>
    <w:bookmarkEnd w:id="184"/>
    <w:bookmarkStart w:name="z180" w:id="185"/>
    <w:p>
      <w:pPr>
        <w:spacing w:after="0"/>
        <w:ind w:left="0"/>
        <w:jc w:val="both"/>
      </w:pPr>
      <w:r>
        <w:rPr>
          <w:rFonts w:ascii="Times New Roman"/>
          <w:b w:val="false"/>
          <w:i w:val="false"/>
          <w:color w:val="000000"/>
          <w:sz w:val="28"/>
        </w:rPr>
        <w:t>
      143. Тендерге қатысуға өтінімдерді қайта қарау нәтижелері бойынша тендерлік комиссия:</w:t>
      </w:r>
    </w:p>
    <w:bookmarkEnd w:id="185"/>
    <w:p>
      <w:pPr>
        <w:spacing w:after="0"/>
        <w:ind w:left="0"/>
        <w:jc w:val="both"/>
      </w:pPr>
      <w:r>
        <w:rPr>
          <w:rFonts w:ascii="Times New Roman"/>
          <w:b w:val="false"/>
          <w:i w:val="false"/>
          <w:color w:val="000000"/>
          <w:sz w:val="28"/>
        </w:rPr>
        <w:t>
      1) біліктілік талаптарына және тендерлік құжаттама талаптарына сәйкес келетін әлеуетті өнім берушілерді айқындайды және тендерге қатысушылар деп таниды.;</w:t>
      </w:r>
    </w:p>
    <w:p>
      <w:pPr>
        <w:spacing w:after="0"/>
        <w:ind w:left="0"/>
        <w:jc w:val="both"/>
      </w:pPr>
      <w:r>
        <w:rPr>
          <w:rFonts w:ascii="Times New Roman"/>
          <w:b w:val="false"/>
          <w:i w:val="false"/>
          <w:color w:val="000000"/>
          <w:sz w:val="28"/>
        </w:rPr>
        <w:t>
      2) тендерлік баға ұсынысына әсер ететін критерийлерді қолданады және есептейді;</w:t>
      </w:r>
    </w:p>
    <w:p>
      <w:pPr>
        <w:spacing w:after="0"/>
        <w:ind w:left="0"/>
        <w:jc w:val="both"/>
      </w:pPr>
      <w:r>
        <w:rPr>
          <w:rFonts w:ascii="Times New Roman"/>
          <w:b w:val="false"/>
          <w:i w:val="false"/>
          <w:color w:val="000000"/>
          <w:sz w:val="28"/>
        </w:rPr>
        <w:t xml:space="preserve">
      3) әлеуетті өнім берушілердің біліктілік талаптарына және тендерлік құжаттама талаптарына сәйкес келтірілген тендерге қатысуға өтінімдерді қайта беру мерзімі өткен күннен бастап бес жұмыс күні ішінде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тендер тәсілімен сатып алу қорытындылары туралы хаттаманы ресімдейді.</w:t>
      </w:r>
    </w:p>
    <w:bookmarkStart w:name="z181" w:id="186"/>
    <w:p>
      <w:pPr>
        <w:spacing w:after="0"/>
        <w:ind w:left="0"/>
        <w:jc w:val="both"/>
      </w:pPr>
      <w:r>
        <w:rPr>
          <w:rFonts w:ascii="Times New Roman"/>
          <w:b w:val="false"/>
          <w:i w:val="false"/>
          <w:color w:val="000000"/>
          <w:sz w:val="28"/>
        </w:rPr>
        <w:t>
      144. Тендер тәсілімен сатып алу қорытындылары туралы хаттамаға құжаттың электрондық көшірмесі нысанында тауарлардың, жұмыстардың, көрсетілетін қызметтердің тендерлік құжаттама талаптарына сәйкестігі туралы сараптамалық қорытынды, сараптама комиссиясы мүшесінің ерекше пікірі, ол болған кезде қоса беріледі.</w:t>
      </w:r>
    </w:p>
    <w:bookmarkEnd w:id="186"/>
    <w:bookmarkStart w:name="z182" w:id="187"/>
    <w:p>
      <w:pPr>
        <w:spacing w:after="0"/>
        <w:ind w:left="0"/>
        <w:jc w:val="both"/>
      </w:pPr>
      <w:r>
        <w:rPr>
          <w:rFonts w:ascii="Times New Roman"/>
          <w:b w:val="false"/>
          <w:i w:val="false"/>
          <w:color w:val="000000"/>
          <w:sz w:val="28"/>
        </w:rPr>
        <w:t>
      145. Тендер тәсілімен сатып алу қорытындылары туралы хаттама мынадай ақпаратты қамтиды::</w:t>
      </w:r>
    </w:p>
    <w:bookmarkEnd w:id="187"/>
    <w:p>
      <w:pPr>
        <w:spacing w:after="0"/>
        <w:ind w:left="0"/>
        <w:jc w:val="both"/>
      </w:pPr>
      <w:r>
        <w:rPr>
          <w:rFonts w:ascii="Times New Roman"/>
          <w:b w:val="false"/>
          <w:i w:val="false"/>
          <w:color w:val="000000"/>
          <w:sz w:val="28"/>
        </w:rPr>
        <w:t>
      1) тендерге қатысуға өтінімдерді біліктілік талаптарына және тендерлік құжаттама талаптарына сәйкес келтіру туралы;</w:t>
      </w:r>
    </w:p>
    <w:p>
      <w:pPr>
        <w:spacing w:after="0"/>
        <w:ind w:left="0"/>
        <w:jc w:val="both"/>
      </w:pPr>
      <w:r>
        <w:rPr>
          <w:rFonts w:ascii="Times New Roman"/>
          <w:b w:val="false"/>
          <w:i w:val="false"/>
          <w:color w:val="000000"/>
          <w:sz w:val="28"/>
        </w:rPr>
        <w:t>
      2) осы Қағидалардың 138-тармағының 3) және 4) тармақшаларына сәйкес тендерлік комиссияның сұрау салуы туралы;</w:t>
      </w:r>
    </w:p>
    <w:p>
      <w:pPr>
        <w:spacing w:after="0"/>
        <w:ind w:left="0"/>
        <w:jc w:val="both"/>
      </w:pPr>
      <w:r>
        <w:rPr>
          <w:rFonts w:ascii="Times New Roman"/>
          <w:b w:val="false"/>
          <w:i w:val="false"/>
          <w:color w:val="000000"/>
          <w:sz w:val="28"/>
        </w:rPr>
        <w:t>
      3) олардың қабылданбау себептерін егжей-тегжейлі сипаттай отырып, оның ішінде олардың біліктілік талаптарына және тендерлік құжаттама талаптарына сәйкес еместігін растайтын мәліметтер мен құжаттарды көрсете отырып, тендерге қатысуға өтінімдері қабылданбаған әлеуетті өнім берушілер туралы;</w:t>
      </w:r>
    </w:p>
    <w:p>
      <w:pPr>
        <w:spacing w:after="0"/>
        <w:ind w:left="0"/>
        <w:jc w:val="both"/>
      </w:pPr>
      <w:r>
        <w:rPr>
          <w:rFonts w:ascii="Times New Roman"/>
          <w:b w:val="false"/>
          <w:i w:val="false"/>
          <w:color w:val="000000"/>
          <w:sz w:val="28"/>
        </w:rPr>
        <w:t>
      4) тендерлік комиссияның тендерлік құжаттамада көзделген тендерлік баға ұсынысына әсер ететін критерийлерді қолдануы туралы;</w:t>
      </w:r>
    </w:p>
    <w:p>
      <w:pPr>
        <w:spacing w:after="0"/>
        <w:ind w:left="0"/>
        <w:jc w:val="both"/>
      </w:pPr>
      <w:r>
        <w:rPr>
          <w:rFonts w:ascii="Times New Roman"/>
          <w:b w:val="false"/>
          <w:i w:val="false"/>
          <w:color w:val="000000"/>
          <w:sz w:val="28"/>
        </w:rPr>
        <w:t>
      5) ең төмен шартты баға негізінде жеңімпазды анықтау туралы.</w:t>
      </w:r>
    </w:p>
    <w:bookmarkStart w:name="z183" w:id="188"/>
    <w:p>
      <w:pPr>
        <w:spacing w:after="0"/>
        <w:ind w:left="0"/>
        <w:jc w:val="both"/>
      </w:pPr>
      <w:r>
        <w:rPr>
          <w:rFonts w:ascii="Times New Roman"/>
          <w:b w:val="false"/>
          <w:i w:val="false"/>
          <w:color w:val="000000"/>
          <w:sz w:val="28"/>
        </w:rPr>
        <w:t>
      146. Тендер тәсілімен сатып алу қорытындылары туралы хаттамаға веб-порталда тендерлік комиссияның барлық мүшелері қол қояды және тендерлік комиссияның хатшысы тендерге қатысуға өтінім берген барлық әлеуетті өнім берушілерді автоматты түрде хабардар ете отырып, тендер тәсілімен сатып алу қорытындылары туралы шешім қабылданған күні веб-порталда орналастырады.</w:t>
      </w:r>
    </w:p>
    <w:bookmarkEnd w:id="188"/>
    <w:bookmarkStart w:name="z184" w:id="189"/>
    <w:p>
      <w:pPr>
        <w:spacing w:after="0"/>
        <w:ind w:left="0"/>
        <w:jc w:val="both"/>
      </w:pPr>
      <w:r>
        <w:rPr>
          <w:rFonts w:ascii="Times New Roman"/>
          <w:b w:val="false"/>
          <w:i w:val="false"/>
          <w:color w:val="000000"/>
          <w:sz w:val="28"/>
        </w:rPr>
        <w:t>
      147. Тиынмен есептелген тендерге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189"/>
    <w:bookmarkStart w:name="z185" w:id="190"/>
    <w:p>
      <w:pPr>
        <w:spacing w:after="0"/>
        <w:ind w:left="0"/>
        <w:jc w:val="both"/>
      </w:pPr>
      <w:r>
        <w:rPr>
          <w:rFonts w:ascii="Times New Roman"/>
          <w:b w:val="false"/>
          <w:i w:val="false"/>
          <w:color w:val="000000"/>
          <w:sz w:val="28"/>
        </w:rPr>
        <w:t>
      148. Әлеуетті өнім беруші қатысатын тендер лоттарының жалпы сомасына тендерге қатысуға өтінімді қамтамасыз етуді енгізуге жол беріледі.</w:t>
      </w:r>
    </w:p>
    <w:bookmarkEnd w:id="190"/>
    <w:bookmarkStart w:name="z186" w:id="191"/>
    <w:p>
      <w:pPr>
        <w:spacing w:after="0"/>
        <w:ind w:left="0"/>
        <w:jc w:val="both"/>
      </w:pPr>
      <w:r>
        <w:rPr>
          <w:rFonts w:ascii="Times New Roman"/>
          <w:b w:val="false"/>
          <w:i w:val="false"/>
          <w:color w:val="000000"/>
          <w:sz w:val="28"/>
        </w:rPr>
        <w:t>
      149. Әлеуетті өнім беруші тендерге қатысуға жіберілмейді (тендерге қатысушы деп танылмайды), егер:</w:t>
      </w:r>
    </w:p>
    <w:bookmarkEnd w:id="191"/>
    <w:p>
      <w:pPr>
        <w:spacing w:after="0"/>
        <w:ind w:left="0"/>
        <w:jc w:val="both"/>
      </w:pPr>
      <w:r>
        <w:rPr>
          <w:rFonts w:ascii="Times New Roman"/>
          <w:b w:val="false"/>
          <w:i w:val="false"/>
          <w:color w:val="000000"/>
          <w:sz w:val="28"/>
        </w:rPr>
        <w:t>
      1) ол және (немесе) оның қосалқы мердігері не бірлесіп орындаушысы мынадай негіздер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рұқсаттардың (хабарламалардың) болмауы,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беруге және өткізуге,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не электрондық құжат түрінде ұсынбау;</w:t>
      </w:r>
    </w:p>
    <w:p>
      <w:pPr>
        <w:spacing w:after="0"/>
        <w:ind w:left="0"/>
        <w:jc w:val="both"/>
      </w:pPr>
      <w:r>
        <w:rPr>
          <w:rFonts w:ascii="Times New Roman"/>
          <w:b w:val="false"/>
          <w:i w:val="false"/>
          <w:color w:val="000000"/>
          <w:sz w:val="28"/>
        </w:rPr>
        <w:t>
      тендерлік өтінімдер ашу күнінің алдындағы бір айдан кейін алынған салық төлеушінің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мәліметтерді бермесе;</w:t>
      </w:r>
    </w:p>
    <w:p>
      <w:pPr>
        <w:spacing w:after="0"/>
        <w:ind w:left="0"/>
        <w:jc w:val="both"/>
      </w:pPr>
      <w:r>
        <w:rPr>
          <w:rFonts w:ascii="Times New Roman"/>
          <w:b w:val="false"/>
          <w:i w:val="false"/>
          <w:color w:val="000000"/>
          <w:sz w:val="28"/>
        </w:rPr>
        <w:t>
      мемлекеттік кіріс органдарының мәліметтері негізінде тиісті қаржы жылына арналған республикалық бюджет туралы заңда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болуы;</w:t>
      </w:r>
    </w:p>
    <w:p>
      <w:pPr>
        <w:spacing w:after="0"/>
        <w:ind w:left="0"/>
        <w:jc w:val="both"/>
      </w:pPr>
      <w:r>
        <w:rPr>
          <w:rFonts w:ascii="Times New Roman"/>
          <w:b w:val="false"/>
          <w:i w:val="false"/>
          <w:color w:val="000000"/>
          <w:sz w:val="28"/>
        </w:rPr>
        <w:t>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болуы;</w:t>
      </w:r>
    </w:p>
    <w:p>
      <w:pPr>
        <w:spacing w:after="0"/>
        <w:ind w:left="0"/>
        <w:jc w:val="both"/>
      </w:pPr>
      <w:r>
        <w:rPr>
          <w:rFonts w:ascii="Times New Roman"/>
          <w:b w:val="false"/>
          <w:i w:val="false"/>
          <w:color w:val="000000"/>
          <w:sz w:val="28"/>
        </w:rPr>
        <w:t>
      веб-портал арқылы қалыптастырылған (толтырылатын) тендерлік құжаттамаға 2-1, 3-1, 4-1 және 5-1-қосымшаларға сәйкес біліктілік туралы мәліметтерді ұсынбау, сол сияқты толық ұсынбау;</w:t>
      </w:r>
    </w:p>
    <w:p>
      <w:pPr>
        <w:spacing w:after="0"/>
        <w:ind w:left="0"/>
        <w:jc w:val="both"/>
      </w:pPr>
      <w:r>
        <w:rPr>
          <w:rFonts w:ascii="Times New Roman"/>
          <w:b w:val="false"/>
          <w:i w:val="false"/>
          <w:color w:val="000000"/>
          <w:sz w:val="28"/>
        </w:rPr>
        <w:t>
      әлеуетті өнім берушінің болуы тендерлік құжаттамада белгіленген сатып алынатын тауарлар, жұмыстар, көрсетілетін қызметтер нарығында жұмыс тәжірибесінің болуы бөлігінде біліктілік талаптарына сәйкес келмеуі;</w:t>
      </w:r>
    </w:p>
    <w:p>
      <w:pPr>
        <w:spacing w:after="0"/>
        <w:ind w:left="0"/>
        <w:jc w:val="both"/>
      </w:pPr>
      <w:r>
        <w:rPr>
          <w:rFonts w:ascii="Times New Roman"/>
          <w:b w:val="false"/>
          <w:i w:val="false"/>
          <w:color w:val="000000"/>
          <w:sz w:val="28"/>
        </w:rPr>
        <w:t>
      әлеуетті өнім берушінің тендерлік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келмеуі;</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белгіленді;</w:t>
      </w:r>
    </w:p>
    <w:p>
      <w:pPr>
        <w:spacing w:after="0"/>
        <w:ind w:left="0"/>
        <w:jc w:val="both"/>
      </w:pPr>
      <w:r>
        <w:rPr>
          <w:rFonts w:ascii="Times New Roman"/>
          <w:b w:val="false"/>
          <w:i w:val="false"/>
          <w:color w:val="000000"/>
          <w:sz w:val="28"/>
        </w:rPr>
        <w:t>
      банкроттық не тарату рәсіміне жатады;</w:t>
      </w:r>
    </w:p>
    <w:p>
      <w:pPr>
        <w:spacing w:after="0"/>
        <w:ind w:left="0"/>
        <w:jc w:val="both"/>
      </w:pPr>
      <w:r>
        <w:rPr>
          <w:rFonts w:ascii="Times New Roman"/>
          <w:b w:val="false"/>
          <w:i w:val="false"/>
          <w:color w:val="000000"/>
          <w:sz w:val="28"/>
        </w:rPr>
        <w:t>
      2) егер оның тендерге қатысуға өтінімі тендерлік құжаттама талаптарына сәйкес келмейді деп айқындалса, мынадай негіздер бойынша:</w:t>
      </w:r>
    </w:p>
    <w:p>
      <w:pPr>
        <w:spacing w:after="0"/>
        <w:ind w:left="0"/>
        <w:jc w:val="both"/>
      </w:pPr>
      <w:r>
        <w:rPr>
          <w:rFonts w:ascii="Times New Roman"/>
          <w:b w:val="false"/>
          <w:i w:val="false"/>
          <w:color w:val="000000"/>
          <w:sz w:val="28"/>
        </w:rPr>
        <w:t>
      тендерлік құжаттама техникалық ерекшеліктің орнына Қазақстан Республикасының заңнамасына сәйкес сараптамадан өткен жобалау-сметалық құжаттаманы қамтитын жағдайды қоспағанда, техникалық ерекшелікті ұсынбау;</w:t>
      </w:r>
    </w:p>
    <w:p>
      <w:pPr>
        <w:spacing w:after="0"/>
        <w:ind w:left="0"/>
        <w:jc w:val="both"/>
      </w:pPr>
      <w:r>
        <w:rPr>
          <w:rFonts w:ascii="Times New Roman"/>
          <w:b w:val="false"/>
          <w:i w:val="false"/>
          <w:color w:val="000000"/>
          <w:sz w:val="28"/>
        </w:rPr>
        <w:t>
      әлеуетті өнім берушінің тендерлік құжаттама талаптарына сәйкес келмейтін техникалық ерекшелікті беруі, сол сияқты техникалық ерекшелікте талап етілетін құжаттарды ұсынбауы;</w:t>
      </w:r>
    </w:p>
    <w:p>
      <w:pPr>
        <w:spacing w:after="0"/>
        <w:ind w:left="0"/>
        <w:jc w:val="both"/>
      </w:pPr>
      <w:r>
        <w:rPr>
          <w:rFonts w:ascii="Times New Roman"/>
          <w:b w:val="false"/>
          <w:i w:val="false"/>
          <w:color w:val="000000"/>
          <w:sz w:val="28"/>
        </w:rPr>
        <w:t>
      тендерде сатып алу мәні болып табылатын жұмыстарды орындау жөніндегі қосалқы мердігерлер (қызмет көрсету кезіндегі бірлесіп орындаушылар) туралы мәліметтерді, сондай-ақ тендерлік құжаттамаға 10-қосымшаға сәйкес әлеуетті өнім беруші қосалқы мердігерлерге (бірлесіп орындаушыларға) беретін жұмыстар мен қызметтердің түрлерін (әлеуетті өнім беруші веб-портал арқылы қалыптастырылған (толтырылатын) қосалқы мердігерлерді (бірлесіп орындаушыларды) тартқан жағдайда) ұсынбау;</w:t>
      </w:r>
    </w:p>
    <w:p>
      <w:pPr>
        <w:spacing w:after="0"/>
        <w:ind w:left="0"/>
        <w:jc w:val="both"/>
      </w:pPr>
      <w:r>
        <w:rPr>
          <w:rFonts w:ascii="Times New Roman"/>
          <w:b w:val="false"/>
          <w:i w:val="false"/>
          <w:color w:val="000000"/>
          <w:sz w:val="28"/>
        </w:rPr>
        <w:t>
      әлеуетті өнім беруші қосалқы мердігерлерге (бірлесіп орындаушыларға) қосалқы мердігерлікке (бірлесіп орындауға) қосалқы мердігерлер туралы мәліметтер ұсынған жағдайда, жұмыстардың (құрылыс құнының), көрсетілетін қызметтердің жиынтығында екінші көлемінен асатын қосалқы мердігерлікке (бірлесіп орындауға) беруі;</w:t>
      </w:r>
    </w:p>
    <w:p>
      <w:pPr>
        <w:spacing w:after="0"/>
        <w:ind w:left="0"/>
        <w:jc w:val="both"/>
      </w:pPr>
      <w:r>
        <w:rPr>
          <w:rFonts w:ascii="Times New Roman"/>
          <w:b w:val="false"/>
          <w:i w:val="false"/>
          <w:color w:val="000000"/>
          <w:sz w:val="28"/>
        </w:rPr>
        <w:t>
      тендерлік құжаттама мен осы Қағидалардың талаптарына сәйкес тендерге қатысуға өтінімді қамтамасыз етуді ұсынбау;</w:t>
      </w:r>
    </w:p>
    <w:p>
      <w:pPr>
        <w:spacing w:after="0"/>
        <w:ind w:left="0"/>
        <w:jc w:val="both"/>
      </w:pPr>
      <w:r>
        <w:rPr>
          <w:rFonts w:ascii="Times New Roman"/>
          <w:b w:val="false"/>
          <w:i w:val="false"/>
          <w:color w:val="000000"/>
          <w:sz w:val="28"/>
        </w:rPr>
        <w:t>
      тендерлік өтінімде ұсынылған құжаттар бойынша дұрыс емес мәліметтерді ұсыну фактісі анықталды;</w:t>
      </w:r>
    </w:p>
    <w:p>
      <w:pPr>
        <w:spacing w:after="0"/>
        <w:ind w:left="0"/>
        <w:jc w:val="both"/>
      </w:pPr>
      <w:r>
        <w:rPr>
          <w:rFonts w:ascii="Times New Roman"/>
          <w:b w:val="false"/>
          <w:i w:val="false"/>
          <w:color w:val="000000"/>
          <w:sz w:val="28"/>
        </w:rPr>
        <w:t>
      3) осы Қағидалардың 23-тармағында көзделген сатып алуға қатысуға байланысты шектеулері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екінші абзацының қолданылуы 01.01.2022 дейін тоқтатыла тұрады – ҚР Қаржы министрінің 10.03.2021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Қағидалардың 23-тармағының 1), 3), 4), 5), 6), 7), 8), 9) және 10) тармақшаларында көзделген сатып алуға қатысуға байланысты шектеулер бойынша әлеуетті өнім берушінің тендерге қатысуға өтінімі веб-порталдың автоматты түрде қабылдамауына жатады;</w:t>
      </w:r>
    </w:p>
    <w:p>
      <w:pPr>
        <w:spacing w:after="0"/>
        <w:ind w:left="0"/>
        <w:jc w:val="both"/>
      </w:pPr>
      <w:r>
        <w:rPr>
          <w:rFonts w:ascii="Times New Roman"/>
          <w:b w:val="false"/>
          <w:i w:val="false"/>
          <w:color w:val="000000"/>
          <w:sz w:val="28"/>
        </w:rPr>
        <w:t>
      4) әлеуетті өнім берушінің баға ұсынысы демпингтік деп танылды. Мұндай әлеуетті өнім берушінің тендерге қатысуға өтінімі өтінімдерді ашу сәтінде өтінімді сәйкестендіру құқығынсыз веб-порталдың автоматты түрде қабылдамауына жатады. Бұл ретте демпингтік бағаны ұсынғаны үшін ауытқу жөніндегі ақпарат ашу хаттамасында көрсетіледі.</w:t>
      </w:r>
    </w:p>
    <w:bookmarkStart w:name="z187" w:id="192"/>
    <w:p>
      <w:pPr>
        <w:spacing w:after="0"/>
        <w:ind w:left="0"/>
        <w:jc w:val="both"/>
      </w:pPr>
      <w:r>
        <w:rPr>
          <w:rFonts w:ascii="Times New Roman"/>
          <w:b w:val="false"/>
          <w:i w:val="false"/>
          <w:color w:val="000000"/>
          <w:sz w:val="28"/>
        </w:rPr>
        <w:t>
      150. Егер тендерлік құжаттамада сатып алынатын тауарлар, жұмыстар, көрсетілетін қызметтер нарығында жұмыс тәжірибесіне ие болу бөлігінде біліктілік талаптары белгіленбесе, жұмыс тәжірибесі туралы мәліметтердің және растайтын құжаттардың электрондық көшірмелерінің болмауы тиісті шартты жеңілдікке әсер етеді және әлеуетті өнім берушілерді біліктілік талаптарына сәйкес емес деп айқындау үшін негіз болып табылмайды.</w:t>
      </w:r>
    </w:p>
    <w:bookmarkEnd w:id="192"/>
    <w:bookmarkStart w:name="z188" w:id="193"/>
    <w:p>
      <w:pPr>
        <w:spacing w:after="0"/>
        <w:ind w:left="0"/>
        <w:jc w:val="both"/>
      </w:pPr>
      <w:r>
        <w:rPr>
          <w:rFonts w:ascii="Times New Roman"/>
          <w:b w:val="false"/>
          <w:i w:val="false"/>
          <w:color w:val="000000"/>
          <w:sz w:val="28"/>
        </w:rPr>
        <w:t>
      151. Егер тендерлік құжаттамада тиісті материалдық және еңбек ресурстарына ие болу бөлігінде талаптар көзделмесе, материалдық және еңбек ресурстарының болуы туралы растайтын құжаттардың мәліметтері мен электрондық көшірмелері ұсынылмауы мүмкін.</w:t>
      </w:r>
    </w:p>
    <w:bookmarkEnd w:id="193"/>
    <w:bookmarkStart w:name="z189" w:id="194"/>
    <w:p>
      <w:pPr>
        <w:spacing w:after="0"/>
        <w:ind w:left="0"/>
        <w:jc w:val="both"/>
      </w:pPr>
      <w:r>
        <w:rPr>
          <w:rFonts w:ascii="Times New Roman"/>
          <w:b w:val="false"/>
          <w:i w:val="false"/>
          <w:color w:val="000000"/>
          <w:sz w:val="28"/>
        </w:rPr>
        <w:t>
      152. Жалға алу шартының электрондық көшірмесі материалдық ресурстарды жалдау құқығын растайтын құжат болып табылады. Бұл ретте шарттар бойынша жалдау мерзімі тендерлік құжаттамада белгіленген жұмыстар мен қызметтерді орындау мерзімінен кем болмауы тиіс. Материалдық ресурстарды қосалқы жалдау шартының электрондық көшірмесін ұсынуға жол берілмейді.</w:t>
      </w:r>
    </w:p>
    <w:bookmarkEnd w:id="194"/>
    <w:bookmarkStart w:name="z190" w:id="195"/>
    <w:p>
      <w:pPr>
        <w:spacing w:after="0"/>
        <w:ind w:left="0"/>
        <w:jc w:val="both"/>
      </w:pPr>
      <w:r>
        <w:rPr>
          <w:rFonts w:ascii="Times New Roman"/>
          <w:b w:val="false"/>
          <w:i w:val="false"/>
          <w:color w:val="000000"/>
          <w:sz w:val="28"/>
        </w:rPr>
        <w:t>
      153. Сараптау комиссиясы не сарапшы тендерлік комиссияның төрағасы белгілеген мерзімде, бірақ тендерге қатысуға өтінімдерді қарау мерзімінен кешіктірмей:</w:t>
      </w:r>
    </w:p>
    <w:bookmarkEnd w:id="195"/>
    <w:p>
      <w:pPr>
        <w:spacing w:after="0"/>
        <w:ind w:left="0"/>
        <w:jc w:val="both"/>
      </w:pPr>
      <w:r>
        <w:rPr>
          <w:rFonts w:ascii="Times New Roman"/>
          <w:b w:val="false"/>
          <w:i w:val="false"/>
          <w:color w:val="000000"/>
          <w:sz w:val="28"/>
        </w:rPr>
        <w:t>
      1) өз құзыреті шегінде әлеуетті өнім берушілер ұсынатын тауарлардың, жұмыстардың, қызметтердің тендерлік құжаттамаға техникалық ерекшелік талаптарына сәйкестігін растау үшін ұсынған құжаттардың толықтығы тұрғысынан қарайды және зерделейді;</w:t>
      </w:r>
    </w:p>
    <w:p>
      <w:pPr>
        <w:spacing w:after="0"/>
        <w:ind w:left="0"/>
        <w:jc w:val="both"/>
      </w:pPr>
      <w:r>
        <w:rPr>
          <w:rFonts w:ascii="Times New Roman"/>
          <w:b w:val="false"/>
          <w:i w:val="false"/>
          <w:color w:val="000000"/>
          <w:sz w:val="28"/>
        </w:rPr>
        <w:t>
      2) әлеуетті өнім берушілер ұсынатын тауарлардың, жұмыстардың, қызметтердің тендерлік құжаттаманың ажырамас бөлігі болып табылатын техникалық ерекшелікке сәйкестігі не сәйкес еместігі туралы сараптамалық қорытындыны ресімдейді, қол қояды және тендерлік комиссияның хатшысына ұсынады.</w:t>
      </w:r>
    </w:p>
    <w:p>
      <w:pPr>
        <w:spacing w:after="0"/>
        <w:ind w:left="0"/>
        <w:jc w:val="both"/>
      </w:pPr>
      <w:r>
        <w:rPr>
          <w:rFonts w:ascii="Times New Roman"/>
          <w:b w:val="false"/>
          <w:i w:val="false"/>
          <w:color w:val="000000"/>
          <w:sz w:val="28"/>
        </w:rPr>
        <w:t>
      Сараптамалық қорытындыда сондай-ақ тендерлік құжаттаманың техникалық ерекшелігінде көрсетілген тауарлар мен көрсетілетін қызметтердің сипаттамаларына арақатынаста әлеуетті өнім берушілер ұсынатын тауарлардың, көрсетілетін қызметтердің (олар болған жағдайда) функционалдық мүмкіндіктерінің, техникалық параметрлерінің, сапалық сипаттамалары мен пайдалану шарттарының асып кетуі туралы ақпарат болуы тиіс.</w:t>
      </w:r>
    </w:p>
    <w:bookmarkStart w:name="z191" w:id="196"/>
    <w:p>
      <w:pPr>
        <w:spacing w:after="0"/>
        <w:ind w:left="0"/>
        <w:jc w:val="both"/>
      </w:pPr>
      <w:r>
        <w:rPr>
          <w:rFonts w:ascii="Times New Roman"/>
          <w:b w:val="false"/>
          <w:i w:val="false"/>
          <w:color w:val="000000"/>
          <w:sz w:val="28"/>
        </w:rPr>
        <w:t>
      154. Сараптамалық қорытындыға сарапшы ерекше пікір білдіретін жағдайларды қоспағанда, барлық сарапшылар қол қояды және әр бетіне бұрыштама қояды.</w:t>
      </w:r>
    </w:p>
    <w:bookmarkEnd w:id="196"/>
    <w:bookmarkStart w:name="z192" w:id="197"/>
    <w:p>
      <w:pPr>
        <w:spacing w:after="0"/>
        <w:ind w:left="0"/>
        <w:jc w:val="both"/>
      </w:pPr>
      <w:r>
        <w:rPr>
          <w:rFonts w:ascii="Times New Roman"/>
          <w:b w:val="false"/>
          <w:i w:val="false"/>
          <w:color w:val="000000"/>
          <w:sz w:val="28"/>
        </w:rPr>
        <w:t>
      155. Ұйымдастырушы тендерлік құжаттамада тендерлік баға ұсынысына әсер ететін мынадай өлшемшарттарды көздейді:</w:t>
      </w:r>
    </w:p>
    <w:bookmarkEnd w:id="197"/>
    <w:p>
      <w:pPr>
        <w:spacing w:after="0"/>
        <w:ind w:left="0"/>
        <w:jc w:val="both"/>
      </w:pPr>
      <w:r>
        <w:rPr>
          <w:rFonts w:ascii="Times New Roman"/>
          <w:b w:val="false"/>
          <w:i w:val="false"/>
          <w:color w:val="000000"/>
          <w:sz w:val="28"/>
        </w:rPr>
        <w:t>
      1) әлеуетті өнім берушіде мыналардың болуы:</w:t>
      </w:r>
    </w:p>
    <w:p>
      <w:pPr>
        <w:spacing w:after="0"/>
        <w:ind w:left="0"/>
        <w:jc w:val="both"/>
      </w:pPr>
      <w:r>
        <w:rPr>
          <w:rFonts w:ascii="Times New Roman"/>
          <w:b w:val="false"/>
          <w:i w:val="false"/>
          <w:color w:val="000000"/>
          <w:sz w:val="28"/>
        </w:rPr>
        <w:t>
      соңғы он жыл ішінде өткізілетін сатып алудың мәні болып табылатын тауарлар, жұмыстар, қызметтер нарығында жұмыс тәжірибесі;</w:t>
      </w:r>
    </w:p>
    <w:p>
      <w:pPr>
        <w:spacing w:after="0"/>
        <w:ind w:left="0"/>
        <w:jc w:val="both"/>
      </w:pPr>
      <w:r>
        <w:rPr>
          <w:rFonts w:ascii="Times New Roman"/>
          <w:b w:val="false"/>
          <w:i w:val="false"/>
          <w:color w:val="000000"/>
          <w:sz w:val="28"/>
        </w:rPr>
        <w:t>
      2) тауарлардың функционалдық, техникалық, сапалық және пайдалану сипаттамаларын және (немесе) сатып алынатын тауарларды пайдалануға, оларға техникалық қызмет көрсетуге және жөндеуге арналған шығыстар.</w:t>
      </w:r>
    </w:p>
    <w:p>
      <w:pPr>
        <w:spacing w:after="0"/>
        <w:ind w:left="0"/>
        <w:jc w:val="both"/>
      </w:pPr>
      <w:r>
        <w:rPr>
          <w:rFonts w:ascii="Times New Roman"/>
          <w:b w:val="false"/>
          <w:i w:val="false"/>
          <w:color w:val="000000"/>
          <w:sz w:val="28"/>
        </w:rPr>
        <w:t>
      Осы тармақтың екінші тармақшасы сараптама комиссиясы не сарапшы тартылған жағдайда ғана қолданылады.</w:t>
      </w:r>
    </w:p>
    <w:bookmarkStart w:name="z193" w:id="198"/>
    <w:p>
      <w:pPr>
        <w:spacing w:after="0"/>
        <w:ind w:left="0"/>
        <w:jc w:val="both"/>
      </w:pPr>
      <w:r>
        <w:rPr>
          <w:rFonts w:ascii="Times New Roman"/>
          <w:b w:val="false"/>
          <w:i w:val="false"/>
          <w:color w:val="000000"/>
          <w:sz w:val="28"/>
        </w:rPr>
        <w:t>
      156. Тендерлік комиссия тендер тәсілімен сатып алу қорытындылары туралы хаттаманы қалыптастыру кезінде тендерге қатысуға бір өтінім берілген жағдайларды қоспағанда, тендерге қатысуға өтінім берген әрбір әлеуетті өнім берушіге қатысты осы Қағидалардың 157-тармағына сәйкес тендерлік құжаттамада көзделген өлшемдерге сәйкес шартты жеңілдіктерді айқындайды.</w:t>
      </w:r>
    </w:p>
    <w:bookmarkEnd w:id="198"/>
    <w:p>
      <w:pPr>
        <w:spacing w:after="0"/>
        <w:ind w:left="0"/>
        <w:jc w:val="both"/>
      </w:pPr>
      <w:r>
        <w:rPr>
          <w:rFonts w:ascii="Times New Roman"/>
          <w:b w:val="false"/>
          <w:i w:val="false"/>
          <w:color w:val="000000"/>
          <w:sz w:val="28"/>
        </w:rPr>
        <w:t>
      Құрылыс саласындағы жұмыстарды (құрылыс-монтаж жұмыстары және жобалау жөніндегі жұмыстар) сатып алу бойынша тендер тәсілімен сатып алу қорытындылары туралы хаттамаға осы Қағидаларға 40-қосымшаға сәйкес шартты жеңілдіктерді есептеу қоса беріледі.</w:t>
      </w:r>
    </w:p>
    <w:p>
      <w:pPr>
        <w:spacing w:after="0"/>
        <w:ind w:left="0"/>
        <w:jc w:val="both"/>
      </w:pPr>
      <w:r>
        <w:rPr>
          <w:rFonts w:ascii="Times New Roman"/>
          <w:b w:val="false"/>
          <w:i w:val="false"/>
          <w:color w:val="000000"/>
          <w:sz w:val="28"/>
        </w:rPr>
        <w:t>
      Әлеуетті өнім беруші осы критерийлерді растайтын құжаттарды ұсынбаған жағдайда, тендерлік комиссия мұндай әлеуетті өнім берушіге тиісті шартты жеңілдікті қолданбайды.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156-тармаққа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94" w:id="199"/>
    <w:p>
      <w:pPr>
        <w:spacing w:after="0"/>
        <w:ind w:left="0"/>
        <w:jc w:val="both"/>
      </w:pPr>
      <w:r>
        <w:rPr>
          <w:rFonts w:ascii="Times New Roman"/>
          <w:b w:val="false"/>
          <w:i w:val="false"/>
          <w:color w:val="000000"/>
          <w:sz w:val="28"/>
        </w:rPr>
        <w:t>
      157. Тендерлік комиссия әлеуетті өнім берушіде сатып алынатын тауарлар, жұмыстар, қызметтер нарығында жұмыс тәжірибесі болған әрбір жыл үшін нөл бүтін оннан бес пайыз (0,5 %) мөлшерінде шартты жеңілдік береді.</w:t>
      </w:r>
    </w:p>
    <w:bookmarkEnd w:id="199"/>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тендерлік комиссия сатып алынатын жұмыстар нарығында, оның ішінде тендердің мәні болып табылатын ұқсас (ұқсас) жұмыс түрлері бойынша жұмыс тәжірибесінің әрбір жылы үшін нөл бүтін оннан екі пайыз (0,2%) мөлшерінде шартты жеңілдік береді.</w:t>
      </w:r>
    </w:p>
    <w:p>
      <w:pPr>
        <w:spacing w:after="0"/>
        <w:ind w:left="0"/>
        <w:jc w:val="both"/>
      </w:pPr>
      <w:r>
        <w:rPr>
          <w:rFonts w:ascii="Times New Roman"/>
          <w:b w:val="false"/>
          <w:i w:val="false"/>
          <w:color w:val="000000"/>
          <w:sz w:val="28"/>
        </w:rPr>
        <w:t>
      Егер бір жыл ішінде әлеуетті өнім беруші тендерде, оның ішінде құрылыстың бір объектісінен астам ұқсас (ұқсас) жұмыс түрлері бойынша сатып алынатын жұмыстарды орындаған жағдайда, тендерлік комиссия әрбір кейінгі құрылыс объектісі үшін нөл бүтін оннан үш пайыз (0,3 %) мөлшерінде шартты жеңілдік береді. Егер осы жұмыстарды әлеуетті өнім беруші қосалқы мердігер ретінде орындаған болса, тендерлік комиссия әрбір келесі құрылыс объектісі үшін нөл бүтін оннан бір пайыз (0,1 %) мөлшерінде шартты жеңілдік береді.</w:t>
      </w:r>
    </w:p>
    <w:p>
      <w:pPr>
        <w:spacing w:after="0"/>
        <w:ind w:left="0"/>
        <w:jc w:val="both"/>
      </w:pPr>
      <w:r>
        <w:rPr>
          <w:rFonts w:ascii="Times New Roman"/>
          <w:b w:val="false"/>
          <w:i w:val="false"/>
          <w:color w:val="000000"/>
          <w:sz w:val="28"/>
        </w:rPr>
        <w:t>
      Осы өлшемнің тендерге қатысуға өтінімнің шартты бағасына жиынтық пайыздық әсері бес пайыздан аспайды.</w:t>
      </w:r>
    </w:p>
    <w:p>
      <w:pPr>
        <w:spacing w:after="0"/>
        <w:ind w:left="0"/>
        <w:jc w:val="both"/>
      </w:pPr>
      <w:r>
        <w:rPr>
          <w:rFonts w:ascii="Times New Roman"/>
          <w:b w:val="false"/>
          <w:i w:val="false"/>
          <w:color w:val="000000"/>
          <w:sz w:val="28"/>
        </w:rPr>
        <w:t>
      Сатып алынатын тауарлар, жұмыстар мен қызметтер нарығында жұмыс тәжірибесінің болуы үшін шартты бағаға пайыздық әсері тендерлік құжаттамаға 2-1, 3-1, 4-1 және 5-1-қосымшаларға сәйкес айқындалады.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157-тармақ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95" w:id="200"/>
    <w:p>
      <w:pPr>
        <w:spacing w:after="0"/>
        <w:ind w:left="0"/>
        <w:jc w:val="both"/>
      </w:pPr>
      <w:r>
        <w:rPr>
          <w:rFonts w:ascii="Times New Roman"/>
          <w:b w:val="false"/>
          <w:i w:val="false"/>
          <w:color w:val="000000"/>
          <w:sz w:val="28"/>
        </w:rPr>
        <w:t>
      158. Егер тауарлардың (көрсетілетін қызметтердің) неғұрлым жақсы функционалдық, техникалық, пайдалану және сапалық сипаттамалары, технологиялық шешімдер және (немесе) жұмыстарды үздік материалдардан орындау ұсынылатын болса, әлеуетті өнім берушінің тауарларына, жұмыстарына, көрсетілетін қызметтеріне техникалық ерекшеліктің тендерлік құжаттамада көрсетілген техникалық ерекшелікке сәйкес келмеуіне жол беріледі.</w:t>
      </w:r>
    </w:p>
    <w:bookmarkEnd w:id="200"/>
    <w:bookmarkStart w:name="z196" w:id="201"/>
    <w:p>
      <w:pPr>
        <w:spacing w:after="0"/>
        <w:ind w:left="0"/>
        <w:jc w:val="both"/>
      </w:pPr>
      <w:r>
        <w:rPr>
          <w:rFonts w:ascii="Times New Roman"/>
          <w:b w:val="false"/>
          <w:i w:val="false"/>
          <w:color w:val="000000"/>
          <w:sz w:val="28"/>
        </w:rPr>
        <w:t>
      159. Тендерге қатысушы әлеуетті өнім берушінің жұмыс тәжірибесінің болуы мәселесін қарау кезінде тендерлік комиссия осы тендерде сатып алынатын тауарды жеткізу, жұмыстарды орындау және қызметтерді көрсету нарығында ғана, оның ішінде тауарлардың, жұмыстардың, қызметтердің ұқсас түрлері бойынша жұмыс тәжірибесін қарайды.</w:t>
      </w:r>
    </w:p>
    <w:bookmarkEnd w:id="201"/>
    <w:bookmarkStart w:name="z197" w:id="202"/>
    <w:p>
      <w:pPr>
        <w:spacing w:after="0"/>
        <w:ind w:left="0"/>
        <w:jc w:val="both"/>
      </w:pPr>
      <w:r>
        <w:rPr>
          <w:rFonts w:ascii="Times New Roman"/>
          <w:b w:val="false"/>
          <w:i w:val="false"/>
          <w:color w:val="000000"/>
          <w:sz w:val="28"/>
        </w:rPr>
        <w:t>
      160. Тендерге қатысуға өтінім, егер онда тендерге қатысуға ұсынылған өтінімнің мәнін қозғамай түзетуге болатын грамматикалық және (немесе) орфографиялық қателер болса, тендерлік құжаттаманың талаптарына жауап беретін болып танылады.</w:t>
      </w:r>
    </w:p>
    <w:bookmarkEnd w:id="202"/>
    <w:bookmarkStart w:name="z198" w:id="203"/>
    <w:p>
      <w:pPr>
        <w:spacing w:after="0"/>
        <w:ind w:left="0"/>
        <w:jc w:val="both"/>
      </w:pPr>
      <w:r>
        <w:rPr>
          <w:rFonts w:ascii="Times New Roman"/>
          <w:b w:val="false"/>
          <w:i w:val="false"/>
          <w:color w:val="000000"/>
          <w:sz w:val="28"/>
        </w:rPr>
        <w:t xml:space="preserve">
      </w:t>
      </w:r>
      <w:r>
        <w:rPr>
          <w:rFonts w:ascii="Times New Roman"/>
          <w:b/>
          <w:i w:val="false"/>
          <w:color w:val="000000"/>
          <w:sz w:val="28"/>
        </w:rPr>
        <w:t>12-параграф. Тауарларды, көрсетілетін қызметтерді және жұмыстарды сатып алуды жүзеге асыру кезінде өтінімдерді қарау ерекшеліктері</w:t>
      </w:r>
    </w:p>
    <w:bookmarkEnd w:id="2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12-параграфтың тақырыбы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99" w:id="204"/>
    <w:p>
      <w:pPr>
        <w:spacing w:after="0"/>
        <w:ind w:left="0"/>
        <w:jc w:val="both"/>
      </w:pPr>
      <w:r>
        <w:rPr>
          <w:rFonts w:ascii="Times New Roman"/>
          <w:b w:val="false"/>
          <w:i w:val="false"/>
          <w:color w:val="000000"/>
          <w:sz w:val="28"/>
        </w:rPr>
        <w:t>
      161. Сатып алынатын тауарлар нарығындағы жұмыс тәжірибесі тауарларды қабылдау актілерінің электрондық көшірмелерімен және (немесе) жүкқұжаттармен расталады.</w:t>
      </w:r>
    </w:p>
    <w:bookmarkEnd w:id="204"/>
    <w:bookmarkStart w:name="z200" w:id="205"/>
    <w:p>
      <w:pPr>
        <w:spacing w:after="0"/>
        <w:ind w:left="0"/>
        <w:jc w:val="both"/>
      </w:pPr>
      <w:r>
        <w:rPr>
          <w:rFonts w:ascii="Times New Roman"/>
          <w:b w:val="false"/>
          <w:i w:val="false"/>
          <w:color w:val="000000"/>
          <w:sz w:val="28"/>
        </w:rPr>
        <w:t>
      162. Сатып алынатын қызметтер нарығындағы жұмыс тәжірибесі көрсетілген қызметтер актілерінің электрондық көшірмелерімен расталады.</w:t>
      </w:r>
    </w:p>
    <w:bookmarkEnd w:id="205"/>
    <w:bookmarkStart w:name="z1525" w:id="206"/>
    <w:p>
      <w:pPr>
        <w:spacing w:after="0"/>
        <w:ind w:left="0"/>
        <w:jc w:val="both"/>
      </w:pPr>
      <w:r>
        <w:rPr>
          <w:rFonts w:ascii="Times New Roman"/>
          <w:b w:val="false"/>
          <w:i w:val="false"/>
          <w:color w:val="000000"/>
          <w:sz w:val="28"/>
        </w:rPr>
        <w:t>
      162-1. Жаңа объектілер құрылысының барысына, сондай-ақ қолданыстағы объектілерді кеңейту, техникалық қайта жарақтандыру, жаңғырту, реконструкциялау, қалпына келтіру және күрделі жөндеу барысына инжинирингтік қызметтер көрсету (техникалық және авторлық қадағалау) сатып алу нысанасы болып табылатын тендерде жұмыс тәжірибесін растайтын құжат "Қазақстан Республикасындағы сәулет, қала құрылысы және құрылыс қызметі туралы" Қазақстан Республикасының 2001 жылғы 16 шілдедегі Заңының 20-бабына сәйкес сәулет, қала құрылысы және құрылыс қызметі саласындағы уәкілетті орган бекіткен нысан бойынша объектілерді пайдалануға қабылдау актілерінің электрондық көшірмелері болып табылады.</w:t>
      </w:r>
    </w:p>
    <w:bookmarkEnd w:id="2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162-1-тармақпен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01" w:id="207"/>
    <w:p>
      <w:pPr>
        <w:spacing w:after="0"/>
        <w:ind w:left="0"/>
        <w:jc w:val="both"/>
      </w:pPr>
      <w:r>
        <w:rPr>
          <w:rFonts w:ascii="Times New Roman"/>
          <w:b w:val="false"/>
          <w:i w:val="false"/>
          <w:color w:val="000000"/>
          <w:sz w:val="28"/>
        </w:rPr>
        <w:t>
      163. Құрылыспен байланысты емес сатып алынатын жұмыстар нарығындағы жұмыс тәжірибесі орындалған жұмыстар актілерінің электрондық көшірмелерімен расталады.</w:t>
      </w:r>
    </w:p>
    <w:bookmarkEnd w:id="207"/>
    <w:bookmarkStart w:name="z202" w:id="208"/>
    <w:p>
      <w:pPr>
        <w:spacing w:after="0"/>
        <w:ind w:left="0"/>
        <w:jc w:val="both"/>
      </w:pPr>
      <w:r>
        <w:rPr>
          <w:rFonts w:ascii="Times New Roman"/>
          <w:b w:val="false"/>
          <w:i w:val="false"/>
          <w:color w:val="000000"/>
          <w:sz w:val="28"/>
        </w:rPr>
        <w:t>
      164. Жұмыстарды және көрсетілетін қызметтерді сатып алу жөніндегі тендерде өтілі бойынша талаптар болған жағдайда қызметкердің өтілін растайтын құжат 2015 жылғы 23 қарашадағы Қазақстан Республикасының Еңбек кодексі 35-бабының 1), 2), 3), 4), 5) және 8) тармақшаларында көзделген құжаттардың біреуі болып табылады.</w:t>
      </w:r>
    </w:p>
    <w:bookmarkEnd w:id="2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164-тармақ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03" w:id="209"/>
    <w:p>
      <w:pPr>
        <w:spacing w:after="0"/>
        <w:ind w:left="0"/>
        <w:jc w:val="both"/>
      </w:pPr>
      <w:r>
        <w:rPr>
          <w:rFonts w:ascii="Times New Roman"/>
          <w:b w:val="false"/>
          <w:i w:val="false"/>
          <w:color w:val="000000"/>
          <w:sz w:val="28"/>
        </w:rPr>
        <w:t>
      165. Бір жылдан астам мерзімге жасалған шарттар бойынша жұмыс тәжірибесін есептеу кезінде жұмыстардың аяқталған жылы танылады.</w:t>
      </w:r>
    </w:p>
    <w:bookmarkEnd w:id="209"/>
    <w:bookmarkStart w:name="z1526" w:id="210"/>
    <w:p>
      <w:pPr>
        <w:spacing w:after="0"/>
        <w:ind w:left="0"/>
        <w:jc w:val="both"/>
      </w:pPr>
      <w:r>
        <w:rPr>
          <w:rFonts w:ascii="Times New Roman"/>
          <w:b w:val="false"/>
          <w:i w:val="false"/>
          <w:color w:val="000000"/>
          <w:sz w:val="28"/>
        </w:rPr>
        <w:t>
      165-1. Құрылыс-монтаждау жұмыстарына тиісті рұқсаты (хабарламасы) бар және қолданыстағы объектілерді ағымдағы және орташа жөндеу бойынша жұмыстарды сатып алуға қатысатын әлеуетті өнім берушілер тендерлік құжаттамада көзделген материалдық және еңбек ресурстарына ие болу бөлігінде біліктілік талаптарына сәйкес деп танылады.</w:t>
      </w:r>
    </w:p>
    <w:bookmarkEnd w:id="2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165-1-тармақпен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527" w:id="211"/>
    <w:p>
      <w:pPr>
        <w:spacing w:after="0"/>
        <w:ind w:left="0"/>
        <w:jc w:val="both"/>
      </w:pPr>
      <w:r>
        <w:rPr>
          <w:rFonts w:ascii="Times New Roman"/>
          <w:b w:val="false"/>
          <w:i w:val="false"/>
          <w:color w:val="000000"/>
          <w:sz w:val="28"/>
        </w:rPr>
        <w:t>
      165-2. Тендердің нысанасы автомобиль жолын орташа жөндеу бойынша жұмыстар болып табылатын тендерде автомобиль жолдарын салу, реконструкциялау, күрделі және орташа жөндеу жұмыстарының тәжірибесі ескеріледі.</w:t>
      </w:r>
    </w:p>
    <w:bookmarkEnd w:id="211"/>
    <w:p>
      <w:pPr>
        <w:spacing w:after="0"/>
        <w:ind w:left="0"/>
        <w:jc w:val="both"/>
      </w:pPr>
      <w:r>
        <w:rPr>
          <w:rFonts w:ascii="Times New Roman"/>
          <w:b w:val="false"/>
          <w:i w:val="false"/>
          <w:color w:val="000000"/>
          <w:sz w:val="28"/>
        </w:rPr>
        <w:t>
      Тендердің нысанасы ағымдағы жөндеу бойынша жұмыстар болып табылатын тендерде жаңа объектілерді салу, қолданыстағы объектілерді кеңейту, жаңғырту, техникалық қайта жарақтандыру, реконструкциялау, күрделі және ағымдағы жөндеу жұмыстарының тәжірибесі ескеріледі.</w:t>
      </w:r>
    </w:p>
    <w:p>
      <w:pPr>
        <w:spacing w:after="0"/>
        <w:ind w:left="0"/>
        <w:jc w:val="both"/>
      </w:pPr>
      <w:r>
        <w:rPr>
          <w:rFonts w:ascii="Times New Roman"/>
          <w:b w:val="false"/>
          <w:i w:val="false"/>
          <w:color w:val="000000"/>
          <w:sz w:val="28"/>
        </w:rPr>
        <w:t>
      Тендердің нысанасы автомобиль жолдарын ағымдағы жөндеу бойынша жұмыстар болып табылатын тендерде жаңа объектілерді салу, қолданыстағы объектілерді кеңейту, жаңғырту, техникалық қайта жарақтандыру, реконструкциялау, күрделі, орташа және ағымдағы жөндеу жұмыстарының тәжірибесі ескеріледі.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165-2-тармақпен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528" w:id="212"/>
    <w:p>
      <w:pPr>
        <w:spacing w:after="0"/>
        <w:ind w:left="0"/>
        <w:jc w:val="both"/>
      </w:pPr>
      <w:r>
        <w:rPr>
          <w:rFonts w:ascii="Times New Roman"/>
          <w:b w:val="false"/>
          <w:i w:val="false"/>
          <w:color w:val="000000"/>
          <w:sz w:val="28"/>
        </w:rPr>
        <w:t>
      165-3. Растайтын құжаттардың электрондық көшірмелерін беру, оларды көрсеті тендерлік құжаттамада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растайтын құжаттардың электрондық көшірмелері берілмейді.</w:t>
      </w:r>
    </w:p>
    <w:bookmarkEnd w:id="2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165-3-тармақпен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529" w:id="213"/>
    <w:p>
      <w:pPr>
        <w:spacing w:after="0"/>
        <w:ind w:left="0"/>
        <w:jc w:val="both"/>
      </w:pPr>
      <w:r>
        <w:rPr>
          <w:rFonts w:ascii="Times New Roman"/>
          <w:b w:val="false"/>
          <w:i w:val="false"/>
          <w:color w:val="000000"/>
          <w:sz w:val="28"/>
        </w:rPr>
        <w:t>
      165-4. Материалдық ресурстарды жалға алу құқығын растайтын құжат жалға алу шартының электрондық көшірмесі не алдын ала жалға алу шартының электрондық көшірмесі болып табылады. Бұл ретте шарттар бойынша жалға алу мерзімі тендерлік құжаттамада белгіленген жұмыстарды орындау мерзімінен кем болмауы тиіс.</w:t>
      </w:r>
    </w:p>
    <w:bookmarkEnd w:id="213"/>
    <w:p>
      <w:pPr>
        <w:spacing w:after="0"/>
        <w:ind w:left="0"/>
        <w:jc w:val="both"/>
      </w:pPr>
      <w:r>
        <w:rPr>
          <w:rFonts w:ascii="Times New Roman"/>
          <w:b w:val="false"/>
          <w:i w:val="false"/>
          <w:color w:val="000000"/>
          <w:sz w:val="28"/>
        </w:rPr>
        <w:t>
      Бұл ретте материалдық ресурстарды қосалқы жалға алу шартының электрондық көшірмесін ұсынуға жол берілмейді.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165-4-тармақпен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04" w:id="214"/>
    <w:p>
      <w:pPr>
        <w:spacing w:after="0"/>
        <w:ind w:left="0"/>
        <w:jc w:val="both"/>
      </w:pPr>
      <w:r>
        <w:rPr>
          <w:rFonts w:ascii="Times New Roman"/>
          <w:b w:val="false"/>
          <w:i w:val="false"/>
          <w:color w:val="000000"/>
          <w:sz w:val="28"/>
        </w:rPr>
        <w:t xml:space="preserve">
      </w:t>
      </w:r>
      <w:r>
        <w:rPr>
          <w:rFonts w:ascii="Times New Roman"/>
          <w:b/>
          <w:i w:val="false"/>
          <w:color w:val="000000"/>
          <w:sz w:val="28"/>
        </w:rPr>
        <w:t>13-параграф. Құрылыс саласындағы жұмыстарды (құрылыс жұмыстары және жобалау жөніндегі жұмыстар) сатып алуды жүзеге асыру кезінде өтінімдерді қарау ерекшеліктері)</w:t>
      </w:r>
    </w:p>
    <w:bookmarkEnd w:id="214"/>
    <w:bookmarkStart w:name="z205" w:id="215"/>
    <w:p>
      <w:pPr>
        <w:spacing w:after="0"/>
        <w:ind w:left="0"/>
        <w:jc w:val="both"/>
      </w:pPr>
      <w:r>
        <w:rPr>
          <w:rFonts w:ascii="Times New Roman"/>
          <w:b w:val="false"/>
          <w:i w:val="false"/>
          <w:color w:val="000000"/>
          <w:sz w:val="28"/>
        </w:rPr>
        <w:t>
      166. Сатып алудың мәні жаңа объектілерді салу, сондай-ақ қолда бар объектілерді кеңейту, техникалық қайта жарақтандыру, жаңғырту, реконструкциялау, қалпына келтіру және күрделі жөндеу болып табылатын тендерде сәулет, қала құрылысы және құрылыс қызметі саласындағы уәкілетті орган бекіткен нысан бойынша орындалған жұмыстарды қабылдау және объектілерді пайдалануға қабылдау актілерінің электрондық көшірмелері жұмыс тәжірибесін растайтын құжат болып табылады.</w:t>
      </w:r>
    </w:p>
    <w:bookmarkEnd w:id="215"/>
    <w:bookmarkStart w:name="z206" w:id="216"/>
    <w:p>
      <w:pPr>
        <w:spacing w:after="0"/>
        <w:ind w:left="0"/>
        <w:jc w:val="both"/>
      </w:pPr>
      <w:r>
        <w:rPr>
          <w:rFonts w:ascii="Times New Roman"/>
          <w:b w:val="false"/>
          <w:i w:val="false"/>
          <w:color w:val="000000"/>
          <w:sz w:val="28"/>
        </w:rPr>
        <w:t>
      167. Сатып алу мәні автомобиль жолдарын салу, қайта жаңарту, күрделі жөндеу болып табылатын тендерде орындалған жұмыстарды қабылдау актілерінің және сәулет, қала құрылысы және құрылыс қызметі саласындағы уәкілетті орган бекіткен нысан бойынша объектілерді пайдалануға қабылдау актілерінің электрондық көшірмелері жұмыс тәжірибесін растайтын құжат болып табылады.</w:t>
      </w:r>
    </w:p>
    <w:bookmarkEnd w:id="216"/>
    <w:bookmarkStart w:name="z207" w:id="217"/>
    <w:p>
      <w:pPr>
        <w:spacing w:after="0"/>
        <w:ind w:left="0"/>
        <w:jc w:val="both"/>
      </w:pPr>
      <w:r>
        <w:rPr>
          <w:rFonts w:ascii="Times New Roman"/>
          <w:b w:val="false"/>
          <w:i w:val="false"/>
          <w:color w:val="000000"/>
          <w:sz w:val="28"/>
        </w:rPr>
        <w:t>
      168. Сатып алу мәні жобалау-сметалық құжаттаманы әзірлеу болып табылатын тендерде жұмыс тәжірибесін растайтын құжат сараптаманың оң қорытындысының электрондық көшірмесі болып табылады.</w:t>
      </w:r>
    </w:p>
    <w:bookmarkEnd w:id="217"/>
    <w:bookmarkStart w:name="z208" w:id="218"/>
    <w:p>
      <w:pPr>
        <w:spacing w:after="0"/>
        <w:ind w:left="0"/>
        <w:jc w:val="both"/>
      </w:pPr>
      <w:r>
        <w:rPr>
          <w:rFonts w:ascii="Times New Roman"/>
          <w:b w:val="false"/>
          <w:i w:val="false"/>
          <w:color w:val="000000"/>
          <w:sz w:val="28"/>
        </w:rPr>
        <w:t>
      169. Сатып алудың мәні жаңа құрылыс болып табылатын тендерде жаңа объектілер құрылысының жұмыс тәжірибесі ескеріледі.</w:t>
      </w:r>
    </w:p>
    <w:bookmarkEnd w:id="218"/>
    <w:p>
      <w:pPr>
        <w:spacing w:after="0"/>
        <w:ind w:left="0"/>
        <w:jc w:val="both"/>
      </w:pPr>
      <w:r>
        <w:rPr>
          <w:rFonts w:ascii="Times New Roman"/>
          <w:b w:val="false"/>
          <w:i w:val="false"/>
          <w:color w:val="000000"/>
          <w:sz w:val="28"/>
        </w:rPr>
        <w:t>
      Автомобиль жолдарын және (немесе) инженерлік желілерді қайта жаңарту жөніндегі жұмыс тәжірибесі автомобиль жолдарын және (немесе) инженерлік желілерді жаңадан салу кезінде ескеріледі.</w:t>
      </w:r>
    </w:p>
    <w:bookmarkStart w:name="z209" w:id="219"/>
    <w:p>
      <w:pPr>
        <w:spacing w:after="0"/>
        <w:ind w:left="0"/>
        <w:jc w:val="both"/>
      </w:pPr>
      <w:r>
        <w:rPr>
          <w:rFonts w:ascii="Times New Roman"/>
          <w:b w:val="false"/>
          <w:i w:val="false"/>
          <w:color w:val="000000"/>
          <w:sz w:val="28"/>
        </w:rPr>
        <w:t>
      170. Сатып алу мәні кеңейту, жаңғырту, техникалық қайта жарақтандыру және қайта жаңарту бойынша жұмыстар болып табылатын тендерде күрделі жөндеуді қоспағанда, жаңа объектілерді салу, бар объектілерді кеңейту, жаңғырту, техникалық қайта жарақтандыру және қайта жаңарту жұмыстарының тәжірибесі ескеріледі.</w:t>
      </w:r>
    </w:p>
    <w:bookmarkEnd w:id="219"/>
    <w:bookmarkStart w:name="z210" w:id="220"/>
    <w:p>
      <w:pPr>
        <w:spacing w:after="0"/>
        <w:ind w:left="0"/>
        <w:jc w:val="both"/>
      </w:pPr>
      <w:r>
        <w:rPr>
          <w:rFonts w:ascii="Times New Roman"/>
          <w:b w:val="false"/>
          <w:i w:val="false"/>
          <w:color w:val="000000"/>
          <w:sz w:val="28"/>
        </w:rPr>
        <w:t>
      171. Сатып алу мәні күрделі жөндеу бойынша жұмыстар болып табылатын тендерде жаңа объектілерді салу, бар объектілерді кеңейту, жаңғырту, техникалық қайта жарақтандыру, қайта жаңарту және күрделі жөндеу жұмыстарының тәжірибесі ескеріледі.</w:t>
      </w:r>
    </w:p>
    <w:bookmarkEnd w:id="220"/>
    <w:bookmarkStart w:name="z211" w:id="221"/>
    <w:p>
      <w:pPr>
        <w:spacing w:after="0"/>
        <w:ind w:left="0"/>
        <w:jc w:val="both"/>
      </w:pPr>
      <w:r>
        <w:rPr>
          <w:rFonts w:ascii="Times New Roman"/>
          <w:b w:val="false"/>
          <w:i w:val="false"/>
          <w:color w:val="000000"/>
          <w:sz w:val="28"/>
        </w:rPr>
        <w:t>
      172. Мерзімі бір жылдан асатын шарттар бойынша жұмыс тәжірибесін есептеу кезінде жұмыстардың аяқталған жылы танылады.</w:t>
      </w:r>
    </w:p>
    <w:bookmarkEnd w:id="2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172-тармақ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12" w:id="2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173. Алып тасталды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End w:id="222"/>
    <w:bookmarkStart w:name="z213" w:id="223"/>
    <w:p>
      <w:pPr>
        <w:spacing w:after="0"/>
        <w:ind w:left="0"/>
        <w:jc w:val="both"/>
      </w:pPr>
      <w:r>
        <w:rPr>
          <w:rFonts w:ascii="Times New Roman"/>
          <w:b w:val="false"/>
          <w:i w:val="false"/>
          <w:color w:val="000000"/>
          <w:sz w:val="28"/>
        </w:rPr>
        <w:t>
      174. Аумақты абаттандыру немесе аула аумақтарын күрделі жөндеу бойынша жұмыстар тендер мәні болып табылатын және лицензияланатын түрлерді орындау көзделген тендерде әлеуетті өнім берушінің жұмыс тәжірибесі тендер нысанасында көзделген лицензияланатын жұмыс түрлері бойынша тәжірибесі болған кезде ескеріледі.</w:t>
      </w:r>
    </w:p>
    <w:bookmarkEnd w:id="223"/>
    <w:bookmarkStart w:name="z214" w:id="224"/>
    <w:p>
      <w:pPr>
        <w:spacing w:after="0"/>
        <w:ind w:left="0"/>
        <w:jc w:val="both"/>
      </w:pPr>
      <w:r>
        <w:rPr>
          <w:rFonts w:ascii="Times New Roman"/>
          <w:b w:val="false"/>
          <w:i w:val="false"/>
          <w:color w:val="000000"/>
          <w:sz w:val="28"/>
        </w:rPr>
        <w:t>
      175. Құрылыс саласындағы жұмыс тәжірибесі Қазақстан Республикасының сәулет, қала құрылысы және құрылыс қызметі туралы заңнамасына сәйкес айқындалған құрылыс объектілерінің функционалдық мақсаты мен салалық тиістілігіне (құрылыс түрлері бойынша бұрын орындалған жұмыстардың ұқсас немесе ұқсас болуы) және олардың техникалық күрделілігіне сүйене отырып есептеледі.</w:t>
      </w:r>
    </w:p>
    <w:bookmarkEnd w:id="224"/>
    <w:bookmarkStart w:name="z215" w:id="225"/>
    <w:p>
      <w:pPr>
        <w:spacing w:after="0"/>
        <w:ind w:left="0"/>
        <w:jc w:val="both"/>
      </w:pPr>
      <w:r>
        <w:rPr>
          <w:rFonts w:ascii="Times New Roman"/>
          <w:b w:val="false"/>
          <w:i w:val="false"/>
          <w:color w:val="000000"/>
          <w:sz w:val="28"/>
        </w:rPr>
        <w:t>
      176. Құрылыс (құрылыс-монтаж жұмыстары және жобалау) саласындағы әлеуетті өнім берушінің жұмыс тәжірибесін есептеу кезінде жиынтығында мыналар есепке алынады:</w:t>
      </w:r>
    </w:p>
    <w:bookmarkEnd w:id="225"/>
    <w:p>
      <w:pPr>
        <w:spacing w:after="0"/>
        <w:ind w:left="0"/>
        <w:jc w:val="both"/>
      </w:pPr>
      <w:r>
        <w:rPr>
          <w:rFonts w:ascii="Times New Roman"/>
          <w:b w:val="false"/>
          <w:i w:val="false"/>
          <w:color w:val="000000"/>
          <w:sz w:val="28"/>
        </w:rPr>
        <w:t>
      1) ғимараттар мен құрылыстардың жауапкершілік деңгейі (біріншісі – жоғары, екіншісі – қалыпты, үшіншісі – төмен).</w:t>
      </w:r>
    </w:p>
    <w:p>
      <w:pPr>
        <w:spacing w:after="0"/>
        <w:ind w:left="0"/>
        <w:jc w:val="both"/>
      </w:pPr>
      <w:r>
        <w:rPr>
          <w:rFonts w:ascii="Times New Roman"/>
          <w:b w:val="false"/>
          <w:i w:val="false"/>
          <w:color w:val="000000"/>
          <w:sz w:val="28"/>
        </w:rPr>
        <w:t>
      Егер тендердің мәні бірінші (жоғары) жауапкершілік деңгейіндегі ғимараттар мен құрылыстар болып табылса, бірінші (жоғары)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Егер тендердің мәні екінші (қалыпты) жауапкершілік деңгейіндегі ғимараттар мен құрылыстар болып табылса, бірінші (жоғары) және екінші (қалыпты)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Егер тендердің мәні үшінші (төменгі) жауапкершілік деңгейіндегі ғимараттар мен құрылыстар болып табылса, бірінші (жоғары), екінші (қалыпты) және үшінші (төменгі) жауапкершілік деңгейіндегі ғимараттар мен құрылыстардың жұмыс тәжірибесі ескеріледі;</w:t>
      </w:r>
    </w:p>
    <w:p>
      <w:pPr>
        <w:spacing w:after="0"/>
        <w:ind w:left="0"/>
        <w:jc w:val="both"/>
      </w:pPr>
      <w:r>
        <w:rPr>
          <w:rFonts w:ascii="Times New Roman"/>
          <w:b w:val="false"/>
          <w:i w:val="false"/>
          <w:color w:val="000000"/>
          <w:sz w:val="28"/>
        </w:rPr>
        <w:t>
      2) объектілердің техникалық күрделілігі (техникалық күрделі объектілерге жатпайтын, техникалық күрделі объектілерге, ғимараттар мен құрылыстарға жататын ғимараттар мен құрылыстар).</w:t>
      </w:r>
    </w:p>
    <w:p>
      <w:pPr>
        <w:spacing w:after="0"/>
        <w:ind w:left="0"/>
        <w:jc w:val="both"/>
      </w:pPr>
      <w:r>
        <w:rPr>
          <w:rFonts w:ascii="Times New Roman"/>
          <w:b w:val="false"/>
          <w:i w:val="false"/>
          <w:color w:val="000000"/>
          <w:sz w:val="28"/>
        </w:rPr>
        <w:t>
      Егер тендердің мәні техникалық күрделі объектілер (кешендер) болып табылған жағдайда, техникалық күрделі объектілердің (кешендердің) жұмыс тәжірибесі ескеріледі.</w:t>
      </w:r>
    </w:p>
    <w:p>
      <w:pPr>
        <w:spacing w:after="0"/>
        <w:ind w:left="0"/>
        <w:jc w:val="both"/>
      </w:pPr>
      <w:r>
        <w:rPr>
          <w:rFonts w:ascii="Times New Roman"/>
          <w:b w:val="false"/>
          <w:i w:val="false"/>
          <w:color w:val="000000"/>
          <w:sz w:val="28"/>
        </w:rPr>
        <w:t>
      Егер тендердің мәні техникалық жағынан күрделі объектілерге (кешендерге) жатпайтын ғимараттар мен құрылыстар болып табылса, техникалық жағынан күрделі объектілерге (кешендерге) жатпайтын ғимараттар мен құрылыстардың жұмыс тәжірибесі ескеріледі.);</w:t>
      </w:r>
    </w:p>
    <w:p>
      <w:pPr>
        <w:spacing w:after="0"/>
        <w:ind w:left="0"/>
        <w:jc w:val="both"/>
      </w:pPr>
      <w:r>
        <w:rPr>
          <w:rFonts w:ascii="Times New Roman"/>
          <w:b w:val="false"/>
          <w:i w:val="false"/>
          <w:color w:val="000000"/>
          <w:sz w:val="28"/>
        </w:rPr>
        <w:t>
      3) функционалдық мақсаты (өнеркәсіптік объектілер, өндірістік ғимараттар, құрылыстар, тұрғын үй-азаматтық мақсаттағы объектілер, өзге де құрылыстар);</w:t>
      </w:r>
    </w:p>
    <w:p>
      <w:pPr>
        <w:spacing w:after="0"/>
        <w:ind w:left="0"/>
        <w:jc w:val="both"/>
      </w:pPr>
      <w:r>
        <w:rPr>
          <w:rFonts w:ascii="Times New Roman"/>
          <w:b w:val="false"/>
          <w:i w:val="false"/>
          <w:color w:val="000000"/>
          <w:sz w:val="28"/>
        </w:rPr>
        <w:t>
      4) бұрын орындалған жұмыстардың ұқсастығы немесе ұқсас болуы тұрғын үй-азаматтық мақсаттағы объектілердегі жұмыстарды қоспағанда, "Рұқсаттар және хабарламалар туралы" Қазақстан Республикасы Заңының (бұдан әрі – "Рұқсаттар және хабарламалар туралы" Заң) бірінші санаттағы рұқсаттар (лицензиялар) тізбесінің 5 және 6-бөлімдерінде көзделген лицензияланатын қызмет түрінің бір кіші бөлімінде болған жағдайда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176-тармақ жаңа редакцияда - ҚР Қаржы министрінің 04.06.2021 </w:t>
      </w:r>
      <w:r>
        <w:rPr>
          <w:rFonts w:ascii="Times New Roman"/>
          <w:b w:val="false"/>
          <w:i w:val="false"/>
          <w:color w:val="000000"/>
          <w:sz w:val="28"/>
        </w:rPr>
        <w:t>№ 56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6" w:id="226"/>
    <w:p>
      <w:pPr>
        <w:spacing w:after="0"/>
        <w:ind w:left="0"/>
        <w:jc w:val="both"/>
      </w:pPr>
      <w:r>
        <w:rPr>
          <w:rFonts w:ascii="Times New Roman"/>
          <w:b w:val="false"/>
          <w:i w:val="false"/>
          <w:color w:val="000000"/>
          <w:sz w:val="28"/>
        </w:rPr>
        <w:t>
      177. Инженерлік желілер мен жүйелерді (инженерлік желілер мен жүйелердің бірнеше түрі) кешенді салу (жаңа құрылыс, кеңейту, техникалық қайта жарақтандыру, жаңғырту, қайта жаңарту, қалпына келтіру және күрделі жөндеу) кезіндегі жұмыс тәжірибесі инженерлік желілер мен жүйелердің ең болмағанда бір түрінің болуына сүйене отырып есептеледі.</w:t>
      </w:r>
    </w:p>
    <w:bookmarkEnd w:id="226"/>
    <w:bookmarkStart w:name="z217" w:id="227"/>
    <w:p>
      <w:pPr>
        <w:spacing w:after="0"/>
        <w:ind w:left="0"/>
        <w:jc w:val="both"/>
      </w:pPr>
      <w:r>
        <w:rPr>
          <w:rFonts w:ascii="Times New Roman"/>
          <w:b w:val="false"/>
          <w:i w:val="false"/>
          <w:color w:val="000000"/>
          <w:sz w:val="28"/>
        </w:rPr>
        <w:t>
      178. Автомобиль жолдары мен инженерлік желілер мен жүйелерді (инженерлік желілер мен жүйелердің бірнеше түрі) кешенді салу (жаңа құрылыс, кеңейту, техникалық қайта жарақтандыру, жаңғырту, қайта жаңарту, қалпына келтіру және күрделі жөндеу) кезіндегі жұмыс тәжірибесі автомобиль жолдарының жұмыс тәжірибесінің болуына және инженерлік желілер мен жүйелердің ең болмағанда бір түрінің болуына сүйене отырып есептеледі.</w:t>
      </w:r>
    </w:p>
    <w:bookmarkEnd w:id="227"/>
    <w:bookmarkStart w:name="z218" w:id="228"/>
    <w:p>
      <w:pPr>
        <w:spacing w:after="0"/>
        <w:ind w:left="0"/>
        <w:jc w:val="both"/>
      </w:pPr>
      <w:r>
        <w:rPr>
          <w:rFonts w:ascii="Times New Roman"/>
          <w:b w:val="false"/>
          <w:i w:val="false"/>
          <w:color w:val="000000"/>
          <w:sz w:val="28"/>
        </w:rPr>
        <w:t>
      179. Қосалқы мердігер ретінде жұмыс тәжірибесі бар әлеуетті өнім беруші растайтын құжаттар ретінде орындалған жұмыстарды қабылдау және объектіні пайдалануға қабылдау актілерінің электрондық көшірмелерін сәулет, қала құрылысы және құрылыс қызметі саласындағы уәкілетті орган бекіткен нысан бойынша береді, онда осы қосалқы мердігер туралы мәліметтер көрсетіледі.</w:t>
      </w:r>
    </w:p>
    <w:bookmarkEnd w:id="228"/>
    <w:p>
      <w:pPr>
        <w:spacing w:after="0"/>
        <w:ind w:left="0"/>
        <w:jc w:val="both"/>
      </w:pPr>
      <w:r>
        <w:rPr>
          <w:rFonts w:ascii="Times New Roman"/>
          <w:b w:val="false"/>
          <w:i w:val="false"/>
          <w:color w:val="000000"/>
          <w:sz w:val="28"/>
        </w:rPr>
        <w:t>
      Қосалқы мердігер туралы мәліметтер болмаған жағдайда объектіні пайдалануға қабылдау актісінде сәйкестік туралы декларацияның электрондық көшірмесі ұсынылады, онда осы мердігер туралы мәліметтер көрсетіледі.</w:t>
      </w:r>
    </w:p>
    <w:bookmarkStart w:name="z219" w:id="229"/>
    <w:p>
      <w:pPr>
        <w:spacing w:after="0"/>
        <w:ind w:left="0"/>
        <w:jc w:val="both"/>
      </w:pPr>
      <w:r>
        <w:rPr>
          <w:rFonts w:ascii="Times New Roman"/>
          <w:b w:val="false"/>
          <w:i w:val="false"/>
          <w:color w:val="000000"/>
          <w:sz w:val="28"/>
        </w:rPr>
        <w:t>
      180. Егер жұмыс тәжірибесінің болуы тендерде біліктілік талабы болып табылса, әлеуетті өнім берушінің қосалқы мердігер ретінде жұмыс тәжірибесі жиынтығында мынадай шарттарды сақтаған кезде ескеріледі:</w:t>
      </w:r>
    </w:p>
    <w:bookmarkEnd w:id="229"/>
    <w:p>
      <w:pPr>
        <w:spacing w:after="0"/>
        <w:ind w:left="0"/>
        <w:jc w:val="both"/>
      </w:pPr>
      <w:r>
        <w:rPr>
          <w:rFonts w:ascii="Times New Roman"/>
          <w:b w:val="false"/>
          <w:i w:val="false"/>
          <w:color w:val="000000"/>
          <w:sz w:val="28"/>
        </w:rPr>
        <w:t>
      1) әлеуетті өнім беруші жұмысты қосалқы мердігер ретінде кемінде екі объектіде бір қаржы жылы ішінде орындады. Мұндай жағдайда осы қаржы жылы әлеуетті өнім берушінің бір жыл жұмыс тәжірибесі ретінде ескеріледі;</w:t>
      </w:r>
    </w:p>
    <w:p>
      <w:pPr>
        <w:spacing w:after="0"/>
        <w:ind w:left="0"/>
        <w:jc w:val="both"/>
      </w:pPr>
      <w:r>
        <w:rPr>
          <w:rFonts w:ascii="Times New Roman"/>
          <w:b w:val="false"/>
          <w:i w:val="false"/>
          <w:color w:val="000000"/>
          <w:sz w:val="28"/>
        </w:rPr>
        <w:t>
      2) әлеуетті өнім беруші жұмыстарды тендер мәніне сәйкес келетін объектілерде қосалқы мердігер ретінде орындаған. Бұл ретте қосалқы мердігер ретінде жұмыс тәжірибесін есепке алу тендер нысанасына сәйкес келетін лицензияланатын жұмыс түрлері (бір немесе бірнеше түрлері) бойынша ғана жүзеге асырылады.</w:t>
      </w:r>
    </w:p>
    <w:bookmarkStart w:name="z220" w:id="230"/>
    <w:p>
      <w:pPr>
        <w:spacing w:after="0"/>
        <w:ind w:left="0"/>
        <w:jc w:val="both"/>
      </w:pPr>
      <w:r>
        <w:rPr>
          <w:rFonts w:ascii="Times New Roman"/>
          <w:b w:val="false"/>
          <w:i w:val="false"/>
          <w:color w:val="000000"/>
          <w:sz w:val="28"/>
        </w:rPr>
        <w:t xml:space="preserve">
      </w:t>
      </w:r>
      <w:r>
        <w:rPr>
          <w:rFonts w:ascii="Times New Roman"/>
          <w:b/>
          <w:i w:val="false"/>
          <w:color w:val="000000"/>
          <w:sz w:val="28"/>
        </w:rPr>
        <w:t>14-параграф. Тендерлік баға ұсыныстарын бағалау және салыстыру</w:t>
      </w:r>
    </w:p>
    <w:bookmarkEnd w:id="230"/>
    <w:bookmarkStart w:name="z221" w:id="231"/>
    <w:p>
      <w:pPr>
        <w:spacing w:after="0"/>
        <w:ind w:left="0"/>
        <w:jc w:val="both"/>
      </w:pPr>
      <w:r>
        <w:rPr>
          <w:rFonts w:ascii="Times New Roman"/>
          <w:b w:val="false"/>
          <w:i w:val="false"/>
          <w:color w:val="000000"/>
          <w:sz w:val="28"/>
        </w:rPr>
        <w:t>
      181. Тендерлік баға ұсынысын веб-портал біліктілік талаптарына және тендерлік құжаттама талаптарына сәйкестігі мәніне тендерге қатысуға өтінімді қарау қорытындылары бойынша автоматты түрде ашады.</w:t>
      </w:r>
    </w:p>
    <w:bookmarkEnd w:id="231"/>
    <w:bookmarkStart w:name="z222" w:id="232"/>
    <w:p>
      <w:pPr>
        <w:spacing w:after="0"/>
        <w:ind w:left="0"/>
        <w:jc w:val="both"/>
      </w:pPr>
      <w:r>
        <w:rPr>
          <w:rFonts w:ascii="Times New Roman"/>
          <w:b w:val="false"/>
          <w:i w:val="false"/>
          <w:color w:val="000000"/>
          <w:sz w:val="28"/>
        </w:rPr>
        <w:t>
      182. Веб-портал тендерге қатысушылардың шартты бағасын автоматты түрде салыстырады және ең төмен шартты баға негізінде тендер жеңімпазын анықтайды.</w:t>
      </w:r>
    </w:p>
    <w:bookmarkEnd w:id="232"/>
    <w:bookmarkStart w:name="z223" w:id="233"/>
    <w:p>
      <w:pPr>
        <w:spacing w:after="0"/>
        <w:ind w:left="0"/>
        <w:jc w:val="both"/>
      </w:pPr>
      <w:r>
        <w:rPr>
          <w:rFonts w:ascii="Times New Roman"/>
          <w:b w:val="false"/>
          <w:i w:val="false"/>
          <w:color w:val="000000"/>
          <w:sz w:val="28"/>
        </w:rPr>
        <w:t>
      183. Тендерлік баға ұсыныстарын бағалау және салыстыру қорытындылары бойынша екінші орын алған тендерге қатысушы ең төмен шартты бағадан кейінгі шартты баға негізінде айқындалады.</w:t>
      </w:r>
    </w:p>
    <w:bookmarkEnd w:id="233"/>
    <w:bookmarkStart w:name="z224" w:id="234"/>
    <w:p>
      <w:pPr>
        <w:spacing w:after="0"/>
        <w:ind w:left="0"/>
        <w:jc w:val="both"/>
      </w:pPr>
      <w:r>
        <w:rPr>
          <w:rFonts w:ascii="Times New Roman"/>
          <w:b w:val="false"/>
          <w:i w:val="false"/>
          <w:color w:val="000000"/>
          <w:sz w:val="28"/>
        </w:rPr>
        <w:t>
      184. Тендерлік баға ұсыныстарының шартты бағалары тең болған кезде сатып алынатын тауарлар, жұмыстар, көрсетілетін қызметтер нарығында, оның ішінде тендердің мәні болып табылатын тауарлардың, жұмыстардың, көрсетілетін қызметтердің ұқсас түрлері бойынша мол жұмыс тәжірибесі бар тендерге қатысушы жеңімпаз деп танылады.</w:t>
      </w:r>
    </w:p>
    <w:bookmarkEnd w:id="234"/>
    <w:p>
      <w:pPr>
        <w:spacing w:after="0"/>
        <w:ind w:left="0"/>
        <w:jc w:val="both"/>
      </w:pPr>
      <w:r>
        <w:rPr>
          <w:rFonts w:ascii="Times New Roman"/>
          <w:b w:val="false"/>
          <w:i w:val="false"/>
          <w:color w:val="000000"/>
          <w:sz w:val="28"/>
        </w:rPr>
        <w:t>
      Сатып алынатын тауарлар, жұмыстар нарығында жұмыс тәжірибесі тең болған кезде қатысуға өтінімі басқа әлеуетті өнім берушілердің тендерге қатысуға өтінімдерінен бұрын түскен тендер қатысушысы жеңімпаз болып танылады.</w:t>
      </w:r>
    </w:p>
    <w:p>
      <w:pPr>
        <w:spacing w:after="0"/>
        <w:ind w:left="0"/>
        <w:jc w:val="both"/>
      </w:pPr>
      <w:r>
        <w:rPr>
          <w:rFonts w:ascii="Times New Roman"/>
          <w:b w:val="false"/>
          <w:i w:val="false"/>
          <w:color w:val="000000"/>
          <w:sz w:val="28"/>
        </w:rPr>
        <w:t>
      Бас мердігер ретінде жұмыс тәжірибесі тең болған кезде мемлекеттік кірістер органдарының ақпараттық жүйелерінің деректеріне сәйкес өткен жылдың алдындағы төрт жыл ішінде төленген салықтардың сомасы бойынша үлкен көрсеткіші бар тендерге қатысушы жеңімпаз болып танылады.</w:t>
      </w:r>
    </w:p>
    <w:p>
      <w:pPr>
        <w:spacing w:after="0"/>
        <w:ind w:left="0"/>
        <w:jc w:val="both"/>
      </w:pPr>
      <w:r>
        <w:rPr>
          <w:rFonts w:ascii="Times New Roman"/>
          <w:b w:val="false"/>
          <w:i w:val="false"/>
          <w:color w:val="000000"/>
          <w:sz w:val="28"/>
        </w:rPr>
        <w:t>
      Төленген салықтар сомасы бойынша көрсеткіштер тең болған кезде қатысуға өтінімі басқа әлеуетті жеткізушілердің тендерге қатысуға өтінімдерінен бұрын түскен тендерге қатысушы жеңімпаз болып танылады.</w:t>
      </w:r>
    </w:p>
    <w:bookmarkStart w:name="z225" w:id="235"/>
    <w:p>
      <w:pPr>
        <w:spacing w:after="0"/>
        <w:ind w:left="0"/>
        <w:jc w:val="both"/>
      </w:pPr>
      <w:r>
        <w:rPr>
          <w:rFonts w:ascii="Times New Roman"/>
          <w:b w:val="false"/>
          <w:i w:val="false"/>
          <w:color w:val="000000"/>
          <w:sz w:val="28"/>
        </w:rPr>
        <w:t>
      185. Тендерлік баға ұсыныстарын бағалау және салыстыру нәтижелері осы Қағидалардың 145-тармағына сәйкес тендер тәсілімен сатып алу қорытындылары туралы хаттамада орналастырылады.</w:t>
      </w:r>
    </w:p>
    <w:bookmarkEnd w:id="235"/>
    <w:bookmarkStart w:name="z226" w:id="236"/>
    <w:p>
      <w:pPr>
        <w:spacing w:after="0"/>
        <w:ind w:left="0"/>
        <w:jc w:val="both"/>
      </w:pPr>
      <w:r>
        <w:rPr>
          <w:rFonts w:ascii="Times New Roman"/>
          <w:b w:val="false"/>
          <w:i w:val="false"/>
          <w:color w:val="000000"/>
          <w:sz w:val="28"/>
        </w:rPr>
        <w:t>
      186. Тендер мына негіздердің бірі бойынша өткізілмеді деп танылады:</w:t>
      </w:r>
    </w:p>
    <w:bookmarkEnd w:id="236"/>
    <w:p>
      <w:pPr>
        <w:spacing w:after="0"/>
        <w:ind w:left="0"/>
        <w:jc w:val="both"/>
      </w:pPr>
      <w:r>
        <w:rPr>
          <w:rFonts w:ascii="Times New Roman"/>
          <w:b w:val="false"/>
          <w:i w:val="false"/>
          <w:color w:val="000000"/>
          <w:sz w:val="28"/>
        </w:rPr>
        <w:t>
      1) тендерге қатысуға ұсынылған өтінімдер болмаған;</w:t>
      </w:r>
    </w:p>
    <w:p>
      <w:pPr>
        <w:spacing w:after="0"/>
        <w:ind w:left="0"/>
        <w:jc w:val="both"/>
      </w:pPr>
      <w:r>
        <w:rPr>
          <w:rFonts w:ascii="Times New Roman"/>
          <w:b w:val="false"/>
          <w:i w:val="false"/>
          <w:color w:val="000000"/>
          <w:sz w:val="28"/>
        </w:rPr>
        <w:t>
      2) тендерге қатысуға екеуден кем өтінім берілген;</w:t>
      </w:r>
    </w:p>
    <w:p>
      <w:pPr>
        <w:spacing w:after="0"/>
        <w:ind w:left="0"/>
        <w:jc w:val="both"/>
      </w:pPr>
      <w:r>
        <w:rPr>
          <w:rFonts w:ascii="Times New Roman"/>
          <w:b w:val="false"/>
          <w:i w:val="false"/>
          <w:color w:val="000000"/>
          <w:sz w:val="28"/>
        </w:rPr>
        <w:t>
      3) тендерге қатысуға екеуден кем өтінім берілген жағдайда бір де бір әлеуетті өнім беруші тендерге қатысуға жіберілмеген;</w:t>
      </w:r>
    </w:p>
    <w:p>
      <w:pPr>
        <w:spacing w:after="0"/>
        <w:ind w:left="0"/>
        <w:jc w:val="both"/>
      </w:pPr>
      <w:r>
        <w:rPr>
          <w:rFonts w:ascii="Times New Roman"/>
          <w:b w:val="false"/>
          <w:i w:val="false"/>
          <w:color w:val="000000"/>
          <w:sz w:val="28"/>
        </w:rPr>
        <w:t>
      4) тендерге қатысуға екеуден астам өтінім берілген жағдайда бірде-бір әлеуетті өнім беруші тендерге қатысуға жіберілмеген.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186-тармақ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27" w:id="237"/>
    <w:p>
      <w:pPr>
        <w:spacing w:after="0"/>
        <w:ind w:left="0"/>
        <w:jc w:val="both"/>
      </w:pPr>
      <w:r>
        <w:rPr>
          <w:rFonts w:ascii="Times New Roman"/>
          <w:b w:val="false"/>
          <w:i w:val="false"/>
          <w:color w:val="000000"/>
          <w:sz w:val="28"/>
        </w:rPr>
        <w:t>
      187. Егер тендер тәсілімен сатып алу өтпеді деп танылса, Тапсырыс беруші мынадай:</w:t>
      </w:r>
    </w:p>
    <w:bookmarkEnd w:id="237"/>
    <w:p>
      <w:pPr>
        <w:spacing w:after="0"/>
        <w:ind w:left="0"/>
        <w:jc w:val="both"/>
      </w:pPr>
      <w:r>
        <w:rPr>
          <w:rFonts w:ascii="Times New Roman"/>
          <w:b w:val="false"/>
          <w:i w:val="false"/>
          <w:color w:val="000000"/>
          <w:sz w:val="28"/>
        </w:rPr>
        <w:t>
      1) тендер тәсілімен сатып алуды қайта өткізу туралы;</w:t>
      </w:r>
    </w:p>
    <w:p>
      <w:pPr>
        <w:spacing w:after="0"/>
        <w:ind w:left="0"/>
        <w:jc w:val="both"/>
      </w:pPr>
      <w:r>
        <w:rPr>
          <w:rFonts w:ascii="Times New Roman"/>
          <w:b w:val="false"/>
          <w:i w:val="false"/>
          <w:color w:val="000000"/>
          <w:sz w:val="28"/>
        </w:rPr>
        <w:t>
      2) тендерлік құжаттаманы өзгерту және тендер тәсілімен қайта сатып алуды өткізу туралы;</w:t>
      </w:r>
    </w:p>
    <w:p>
      <w:pPr>
        <w:spacing w:after="0"/>
        <w:ind w:left="0"/>
        <w:jc w:val="both"/>
      </w:pPr>
      <w:r>
        <w:rPr>
          <w:rFonts w:ascii="Times New Roman"/>
          <w:b w:val="false"/>
          <w:i w:val="false"/>
          <w:color w:val="000000"/>
          <w:sz w:val="28"/>
        </w:rPr>
        <w:t>
      3) осы Қағидалардың 186-тармағының 1) және 2) тармақшаларында көзделген негіздер бойынша сатып алу өтпеді деп танылған жағдайларда бір көзден алу тәсілімен сатып алуды жүзеге асыру туралы шешімдердің бірін қабылдайды.</w:t>
      </w:r>
    </w:p>
    <w:p>
      <w:pPr>
        <w:spacing w:after="0"/>
        <w:ind w:left="0"/>
        <w:jc w:val="both"/>
      </w:pPr>
      <w:r>
        <w:rPr>
          <w:rFonts w:ascii="Times New Roman"/>
          <w:b w:val="false"/>
          <w:i w:val="false"/>
          <w:color w:val="000000"/>
          <w:sz w:val="28"/>
        </w:rPr>
        <w:t xml:space="preserve">
      Сондай-ақ осы тармақ осы Қағидаларға </w:t>
      </w:r>
      <w:r>
        <w:rPr>
          <w:rFonts w:ascii="Times New Roman"/>
          <w:b w:val="false"/>
          <w:i w:val="false"/>
          <w:color w:val="000000"/>
          <w:sz w:val="28"/>
        </w:rPr>
        <w:t>2-1-қосымшада</w:t>
      </w:r>
      <w:r>
        <w:rPr>
          <w:rFonts w:ascii="Times New Roman"/>
          <w:b w:val="false"/>
          <w:i w:val="false"/>
          <w:color w:val="000000"/>
          <w:sz w:val="28"/>
        </w:rPr>
        <w:t xml:space="preserve"> көзделген тізбедегі тауарлар мен көрсетілетін қызметтерді сатып алуға осы Қағидалардың 77-ттармағында көзделген шарттарды сақтай отырып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187-тармақ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28" w:id="238"/>
    <w:p>
      <w:pPr>
        <w:spacing w:after="0"/>
        <w:ind w:left="0"/>
        <w:jc w:val="both"/>
      </w:pPr>
      <w:r>
        <w:rPr>
          <w:rFonts w:ascii="Times New Roman"/>
          <w:b w:val="false"/>
          <w:i w:val="false"/>
          <w:color w:val="000000"/>
          <w:sz w:val="28"/>
        </w:rPr>
        <w:t xml:space="preserve">
      </w:t>
      </w:r>
      <w:r>
        <w:rPr>
          <w:rFonts w:ascii="Times New Roman"/>
          <w:b/>
          <w:i w:val="false"/>
          <w:color w:val="000000"/>
          <w:sz w:val="28"/>
        </w:rPr>
        <w:t>13-тарау. Бір көзден алу тәсілімен сатып алуды жүзеге асыру тәртібі</w:t>
      </w:r>
    </w:p>
    <w:bookmarkEnd w:id="238"/>
    <w:bookmarkStart w:name="z229" w:id="239"/>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Өткізілмеген сатып алу бойынша бір көзден алу тәсілімен сатып алуды жүзеге асыру</w:t>
      </w:r>
    </w:p>
    <w:bookmarkEnd w:id="239"/>
    <w:bookmarkStart w:name="z230" w:id="240"/>
    <w:p>
      <w:pPr>
        <w:spacing w:after="0"/>
        <w:ind w:left="0"/>
        <w:jc w:val="both"/>
      </w:pPr>
      <w:r>
        <w:rPr>
          <w:rFonts w:ascii="Times New Roman"/>
          <w:b w:val="false"/>
          <w:i w:val="false"/>
          <w:color w:val="000000"/>
          <w:sz w:val="28"/>
        </w:rPr>
        <w:t>
      188. Өткізілмеген сатып алу бойынша бір көзден алу тәсілімен сатып алуды ұйымдастыру және өткізу веб-порталда мынадай дәйекті іс-шаралардың орындалуын көздейді:</w:t>
      </w:r>
    </w:p>
    <w:bookmarkEnd w:id="240"/>
    <w:p>
      <w:pPr>
        <w:spacing w:after="0"/>
        <w:ind w:left="0"/>
        <w:jc w:val="both"/>
      </w:pPr>
      <w:r>
        <w:rPr>
          <w:rFonts w:ascii="Times New Roman"/>
          <w:b w:val="false"/>
          <w:i w:val="false"/>
          <w:color w:val="000000"/>
          <w:sz w:val="28"/>
        </w:rPr>
        <w:t>
      1) Тапсырыс берушінің бір көзден алу тәсілімен сатып алуды өткізу туралы шешім қабылдауы;</w:t>
      </w:r>
    </w:p>
    <w:p>
      <w:pPr>
        <w:spacing w:after="0"/>
        <w:ind w:left="0"/>
        <w:jc w:val="both"/>
      </w:pPr>
      <w:r>
        <w:rPr>
          <w:rFonts w:ascii="Times New Roman"/>
          <w:b w:val="false"/>
          <w:i w:val="false"/>
          <w:color w:val="000000"/>
          <w:sz w:val="28"/>
        </w:rPr>
        <w:t>
      2) Тапсырыс берушінің бір көзден алу тәсілімен сатып алуды ұйымдастыру және өткізу үшін Ұйымдастырушыны айқындауы;</w:t>
      </w:r>
    </w:p>
    <w:p>
      <w:pPr>
        <w:spacing w:after="0"/>
        <w:ind w:left="0"/>
        <w:jc w:val="both"/>
      </w:pPr>
      <w:r>
        <w:rPr>
          <w:rFonts w:ascii="Times New Roman"/>
          <w:b w:val="false"/>
          <w:i w:val="false"/>
          <w:color w:val="000000"/>
          <w:sz w:val="28"/>
        </w:rPr>
        <w:t xml:space="preserve">
      3) Ұйымдастырушының әлеуетті өнім берушіге веб-портал арқылы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бір көзден алу тәсілімен сатып алуға қатысу туралы шақыруды жіберуі;</w:t>
      </w:r>
    </w:p>
    <w:p>
      <w:pPr>
        <w:spacing w:after="0"/>
        <w:ind w:left="0"/>
        <w:jc w:val="both"/>
      </w:pPr>
      <w:r>
        <w:rPr>
          <w:rFonts w:ascii="Times New Roman"/>
          <w:b w:val="false"/>
          <w:i w:val="false"/>
          <w:color w:val="000000"/>
          <w:sz w:val="28"/>
        </w:rPr>
        <w:t>
      4) Осы Қағидалардың 69-тармағының 1) тармақшасында және 186-тармағының 1) тармақшасында көзделген жағдайларда әлеуетті өнім беруші осы Қағидалардың 203, 204, 205 және 206-тармақтарының қағидалары бойынша айқындалады;</w:t>
      </w:r>
    </w:p>
    <w:p>
      <w:pPr>
        <w:spacing w:after="0"/>
        <w:ind w:left="0"/>
        <w:jc w:val="both"/>
      </w:pPr>
      <w:r>
        <w:rPr>
          <w:rFonts w:ascii="Times New Roman"/>
          <w:b w:val="false"/>
          <w:i w:val="false"/>
          <w:color w:val="000000"/>
          <w:sz w:val="28"/>
        </w:rPr>
        <w:t xml:space="preserve">
      5) әлеуетті өнім берушінің Ұйымдастырушыға шақыруда көзделген құжаттарды қоса бере отырып,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сатып алу веб-порталы арқылы бір көзден сатып алуға қатысу туралы келісімді веб-портал арқылы жіберуі;</w:t>
      </w:r>
    </w:p>
    <w:p>
      <w:pPr>
        <w:spacing w:after="0"/>
        <w:ind w:left="0"/>
        <w:jc w:val="both"/>
      </w:pPr>
      <w:r>
        <w:rPr>
          <w:rFonts w:ascii="Times New Roman"/>
          <w:b w:val="false"/>
          <w:i w:val="false"/>
          <w:color w:val="000000"/>
          <w:sz w:val="28"/>
        </w:rPr>
        <w:t>
      6) Ұйымдастырушының бір көзден алу тәсілімен сатып алу баға ұсыныстарын сұрату тәсілімен өткізілмеген сатып алу қорытындылары бойынша жүзеге асырылатын жағдайларды қоспағанда, әлеуетті өнім берушінің біліктілік талаптарына сәйкестігін растайтын әлеуетті өнім беруші ұсынған құжаттарды веб-портал арқылы қарауы, бір көзден алу тәсілімен сатып алуға қатысуға өзі ұсынатын бағаны негіздеу;</w:t>
      </w:r>
    </w:p>
    <w:p>
      <w:pPr>
        <w:spacing w:after="0"/>
        <w:ind w:left="0"/>
        <w:jc w:val="both"/>
      </w:pPr>
      <w:r>
        <w:rPr>
          <w:rFonts w:ascii="Times New Roman"/>
          <w:b w:val="false"/>
          <w:i w:val="false"/>
          <w:color w:val="000000"/>
          <w:sz w:val="28"/>
        </w:rPr>
        <w:t>
      7) бір көзден сатып алу тәсілімен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8) бір көзден алу тәсілімен сатып алу қорытындылары туралы хаттама негізінде Тапсырыс берушінің әлеуетті өнім берушімен шарт жасасуы;</w:t>
      </w:r>
    </w:p>
    <w:p>
      <w:pPr>
        <w:spacing w:after="0"/>
        <w:ind w:left="0"/>
        <w:jc w:val="both"/>
      </w:pPr>
      <w:r>
        <w:rPr>
          <w:rFonts w:ascii="Times New Roman"/>
          <w:b w:val="false"/>
          <w:i w:val="false"/>
          <w:color w:val="000000"/>
          <w:sz w:val="28"/>
        </w:rPr>
        <w:t xml:space="preserve">
      9) осы Қағидалардың 69-тармағының және 186-тармағының 1) тармақшаларында көзделген жағдайларда бір көзден алу тәсілімен сатып алуды немесе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сатып алу туралы шартты тікелей жасасу жолымен бір көзден сатып алуды өткізу қорытындылары туралы есепті веб-порталда орналастыру.</w:t>
      </w:r>
    </w:p>
    <w:p>
      <w:pPr>
        <w:spacing w:after="0"/>
        <w:ind w:left="0"/>
        <w:jc w:val="both"/>
      </w:pPr>
      <w:r>
        <w:rPr>
          <w:rFonts w:ascii="Times New Roman"/>
          <w:b w:val="false"/>
          <w:i w:val="false"/>
          <w:color w:val="000000"/>
          <w:sz w:val="28"/>
        </w:rPr>
        <w:t>
      Осы тармақтың бірінші бөлігінің 1), 2), 5), 6) және 9) тармақшаларының талаптары Қағидалардың 67-тармағында көзделген жағдайларда бір көзден алу тәсілімен сатып алуға қолданылмайды.</w:t>
      </w:r>
    </w:p>
    <w:bookmarkStart w:name="z231" w:id="241"/>
    <w:p>
      <w:pPr>
        <w:spacing w:after="0"/>
        <w:ind w:left="0"/>
        <w:jc w:val="both"/>
      </w:pPr>
      <w:r>
        <w:rPr>
          <w:rFonts w:ascii="Times New Roman"/>
          <w:b w:val="false"/>
          <w:i w:val="false"/>
          <w:color w:val="000000"/>
          <w:sz w:val="28"/>
        </w:rPr>
        <w:t>
      189. Бір көзден алу тәсілімен сатып алуды өткізу туралы шешімді Тапсырыс беруші осы Қағидаларда көзделген негіздер бойынша сатып алу өтпеді деп танылған күннен бастап он бес жұмыс күні ішінде қабылдайды.</w:t>
      </w:r>
    </w:p>
    <w:bookmarkEnd w:id="241"/>
    <w:bookmarkStart w:name="z232" w:id="242"/>
    <w:p>
      <w:pPr>
        <w:spacing w:after="0"/>
        <w:ind w:left="0"/>
        <w:jc w:val="both"/>
      </w:pPr>
      <w:r>
        <w:rPr>
          <w:rFonts w:ascii="Times New Roman"/>
          <w:b w:val="false"/>
          <w:i w:val="false"/>
          <w:color w:val="000000"/>
          <w:sz w:val="28"/>
        </w:rPr>
        <w:t>
      190. Өткізілмеген сатып алу бойынша бір көзден алу тәсілімен сатып алуды жүзеге асыру кезінде Ұйымдастырушы осы Қағидаларда көзделген мерзімде веб-портал арқылы әлеуетті өнім берушіге бір көзден алу тәсілімен сатып алуға қатысуға шақыру жібереді</w:t>
      </w:r>
    </w:p>
    <w:bookmarkEnd w:id="242"/>
    <w:p>
      <w:pPr>
        <w:spacing w:after="0"/>
        <w:ind w:left="0"/>
        <w:jc w:val="both"/>
      </w:pPr>
      <w:r>
        <w:rPr>
          <w:rFonts w:ascii="Times New Roman"/>
          <w:b w:val="false"/>
          <w:i w:val="false"/>
          <w:color w:val="000000"/>
          <w:sz w:val="28"/>
        </w:rPr>
        <w:t>
      Осы талап баға ұсыныстарын сұрату тәсілімен өткізілген сатып алуға қолданылмайды.</w:t>
      </w:r>
    </w:p>
    <w:p>
      <w:pPr>
        <w:spacing w:after="0"/>
        <w:ind w:left="0"/>
        <w:jc w:val="both"/>
      </w:pPr>
      <w:r>
        <w:rPr>
          <w:rFonts w:ascii="Times New Roman"/>
          <w:b w:val="false"/>
          <w:i w:val="false"/>
          <w:color w:val="000000"/>
          <w:sz w:val="28"/>
        </w:rPr>
        <w:t>
      Әлеуетті өнім берушіге шақыруды жіберу, олардың веб-портал арқылы қажетті ақпаратты беруі және Сатып алуды ұйымдастырушының бір көзден алу тәсілімен сатып алу қорытындылары туралы хаттаманы веб-порталда орналастыруы туралы талаптар олар туралы мәліметтер Қазақстан Республикасының мемлекеттік құпиялар туралы заңнамасына сәйкес мемлекеттік құпияларды, Қазақстан Республикасының Мемлекеттік қорғаныс тапсырысы туралы заңнамасына сәйкес мемлекеттік қорғаныс тапсырысы туралы мәліметтерді және (немесе) таратылуы шектеулі қызметтік ақпаратты қамтитын мәліметтерді құрайтын бір көзден алу тәсілімен сатып алуға қолданылмайды.</w:t>
      </w:r>
    </w:p>
    <w:bookmarkStart w:name="z1530" w:id="243"/>
    <w:p>
      <w:pPr>
        <w:spacing w:after="0"/>
        <w:ind w:left="0"/>
        <w:jc w:val="both"/>
      </w:pPr>
      <w:r>
        <w:rPr>
          <w:rFonts w:ascii="Times New Roman"/>
          <w:b w:val="false"/>
          <w:i w:val="false"/>
          <w:color w:val="000000"/>
          <w:sz w:val="28"/>
        </w:rPr>
        <w:t>
      190-1. Егер сатып алуға қатысуға өтінімдердің болмауы негізі бойынша сатып алу өтпеді деп танылған жағдайларда сатып алуды ұйымдастырушы осы Қағидалардың 21-тармағының 1) тармақшасында көзделген сатып алуды жүзеге асыру қағидатын сақтай отырып, Қазақстан Республикасының резиденті болып табылмайтын әлеуетті өнім берушіге қағаз жеткізгіште шақыру жібереді.</w:t>
      </w:r>
    </w:p>
    <w:bookmarkEnd w:id="243"/>
    <w:p>
      <w:pPr>
        <w:spacing w:after="0"/>
        <w:ind w:left="0"/>
        <w:jc w:val="both"/>
      </w:pPr>
      <w:r>
        <w:rPr>
          <w:rFonts w:ascii="Times New Roman"/>
          <w:b w:val="false"/>
          <w:i w:val="false"/>
          <w:color w:val="000000"/>
          <w:sz w:val="28"/>
        </w:rPr>
        <w:t>
      Сонымен бірге Тапсырыс беруші (сатып алуды ұйымдастырушы) келісім-шарт жасасқаннан кейін 5 (бес) жұмыс күн ішінде веб-порталға шақыру мен сатып алу туралы келісім-шартты орналастырады.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190-1-тармақпен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33" w:id="244"/>
    <w:p>
      <w:pPr>
        <w:spacing w:after="0"/>
        <w:ind w:left="0"/>
        <w:jc w:val="both"/>
      </w:pPr>
      <w:r>
        <w:rPr>
          <w:rFonts w:ascii="Times New Roman"/>
          <w:b w:val="false"/>
          <w:i w:val="false"/>
          <w:color w:val="000000"/>
          <w:sz w:val="28"/>
        </w:rPr>
        <w:t>
      191. Тендер тәсілімен өткізілмеген сатып алу бойынша бір көзден алу тәсілімен сатып алуды жүзеге асыру кезінде тендерге қатысушы және Ұйымдастырушы бір көзден алу тәсілімен сатып алуға қатысу үшін шақырған, егер ол осы тендерге қатысуға жіберілген болса, осы тендерге қатысушының біліктілік талаптарына сәйкестігін растайтын құжаттарды сол ұйымдастырушыға қайтадан ұсынбауға құқылы.</w:t>
      </w:r>
    </w:p>
    <w:bookmarkEnd w:id="244"/>
    <w:p>
      <w:pPr>
        <w:spacing w:after="0"/>
        <w:ind w:left="0"/>
        <w:jc w:val="both"/>
      </w:pPr>
      <w:r>
        <w:rPr>
          <w:rFonts w:ascii="Times New Roman"/>
          <w:b w:val="false"/>
          <w:i w:val="false"/>
          <w:color w:val="000000"/>
          <w:sz w:val="28"/>
        </w:rPr>
        <w:t>
      Бұл ретте шақыруда қамтылған мәліметтер өтпеді деп танылған тендердің тендерлік құжаттамасының шарттарына сәйкес келуі тиіс. Ағымдағы қаржы жылы шегінде, бірақ бір көзден сатып алу тәсілімен сатып алуды өткізуге жұмсалған мерзімнен артық емес, өткізілмеді деп танылған тендердің тендерлік құжаттамасында көзделген мерзімде тауарды жеткізу, жұмыстарды орындау, қызметтерді көрсету мерзімдерінің асып кетуіне жол беріледі.</w:t>
      </w:r>
    </w:p>
    <w:bookmarkStart w:name="z234" w:id="245"/>
    <w:p>
      <w:pPr>
        <w:spacing w:after="0"/>
        <w:ind w:left="0"/>
        <w:jc w:val="both"/>
      </w:pPr>
      <w:r>
        <w:rPr>
          <w:rFonts w:ascii="Times New Roman"/>
          <w:b w:val="false"/>
          <w:i w:val="false"/>
          <w:color w:val="000000"/>
          <w:sz w:val="28"/>
        </w:rPr>
        <w:t>
      192. Осы тендерге қатысуға ұсынылған өтінімдердің болмауы себебінен тендер тәсілімен сатып алу өтпеді деп танылған жағдайда, Ұйымдастырушы бір көзден алу тәсілімен сатып алуды жүзеге асыру туралы шешім қабылданған күннен бастап күнтізбелік он күн ішінде веб-портал арқылы Тапсырыс беруші айқындаған әлеуетті өнім берушіге осы Қағидалардың 203, 204 және 205-тармақтарының қағидалары бойынша шақыру жібереді.</w:t>
      </w:r>
    </w:p>
    <w:bookmarkEnd w:id="245"/>
    <w:p>
      <w:pPr>
        <w:spacing w:after="0"/>
        <w:ind w:left="0"/>
        <w:jc w:val="both"/>
      </w:pPr>
      <w:r>
        <w:rPr>
          <w:rFonts w:ascii="Times New Roman"/>
          <w:b w:val="false"/>
          <w:i w:val="false"/>
          <w:color w:val="000000"/>
          <w:sz w:val="28"/>
        </w:rPr>
        <w:t>
      Бұл ретте әлеуетті өнім беруші бір көзден алу тәсілімен сатып алуға қатысуға келіскен жағдайда, осы әлеуетті өнім беруші бес жұмыс күні ішінде веб-портал арқылы Ұйымдастырушыға шақыруда көзделген құжаттарды қоса бере отырып, қатысу туралы өзінің растауын жібереді.</w:t>
      </w:r>
    </w:p>
    <w:bookmarkStart w:name="z235" w:id="246"/>
    <w:p>
      <w:pPr>
        <w:spacing w:after="0"/>
        <w:ind w:left="0"/>
        <w:jc w:val="both"/>
      </w:pPr>
      <w:r>
        <w:rPr>
          <w:rFonts w:ascii="Times New Roman"/>
          <w:b w:val="false"/>
          <w:i w:val="false"/>
          <w:color w:val="000000"/>
          <w:sz w:val="28"/>
        </w:rPr>
        <w:t>
      193. Осы тендерге қатысуға екіден кем өтінім беру себебі бойынша тендер тәсілімен сатып алу өтпеді деп танылған жағдайда, Ұйымдастырушы бір көзден алу тәсілімен сатып алуды жүзеге асыру туралы шешім қабылданған күннен бастап екі жұмыс күні ішінде веб-портал арқылы осы тендерге қатысуға өтінім берген әлеуетті өнім берушіге шақыру жібереді.</w:t>
      </w:r>
    </w:p>
    <w:bookmarkEnd w:id="246"/>
    <w:bookmarkStart w:name="z236" w:id="247"/>
    <w:p>
      <w:pPr>
        <w:spacing w:after="0"/>
        <w:ind w:left="0"/>
        <w:jc w:val="both"/>
      </w:pPr>
      <w:r>
        <w:rPr>
          <w:rFonts w:ascii="Times New Roman"/>
          <w:b w:val="false"/>
          <w:i w:val="false"/>
          <w:color w:val="000000"/>
          <w:sz w:val="28"/>
        </w:rPr>
        <w:t>
      194. Егер баға ұсыныстарын сұрату тәсілімен сатып алуды жүзеге асыру кезінде белгіленген мерзім ішінде әлеуетті өнім берушінің бір ғана баға ұсынысы берілген жағдайда, тапсырыс беруші сатып алуды қайталап өткізуге немесе осы баға ұсынысын берген әлеуетті өнім берушіге шақыру жібереді. Бұл ретте шарттың бағасы әлеуетті өнім берушінің баға ұсынысынан аспайды.</w:t>
      </w:r>
    </w:p>
    <w:bookmarkEnd w:id="2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194-тармақ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37" w:id="248"/>
    <w:p>
      <w:pPr>
        <w:spacing w:after="0"/>
        <w:ind w:left="0"/>
        <w:jc w:val="both"/>
      </w:pPr>
      <w:r>
        <w:rPr>
          <w:rFonts w:ascii="Times New Roman"/>
          <w:b w:val="false"/>
          <w:i w:val="false"/>
          <w:color w:val="000000"/>
          <w:sz w:val="28"/>
        </w:rPr>
        <w:t>
      195. Егер баға ұсыныстарын сұрату тәсілімен сатып алуды жүзеге асыру кезінде белгіленген мерзім ішінде әлеуетті өнім берушілердің бірде-бір баға ұсынысы ұсынылмаса, Ұйымдастырушы бір көзден алу тәсілімен сатып алуды жүзеге асыру туралы шешім қабылданған күннен бастап екі жұмыс күні ішінде веб-портал арқылы осы Қағидалардың 203, 204 және 205-тармақтарының қағидалары бойынша Тапсырыс беруші айқындаған әлеуетті өнім берушіге шақыру жібереді.</w:t>
      </w:r>
    </w:p>
    <w:bookmarkEnd w:id="248"/>
    <w:bookmarkStart w:name="z238" w:id="249"/>
    <w:p>
      <w:pPr>
        <w:spacing w:after="0"/>
        <w:ind w:left="0"/>
        <w:jc w:val="both"/>
      </w:pPr>
      <w:r>
        <w:rPr>
          <w:rFonts w:ascii="Times New Roman"/>
          <w:b w:val="false"/>
          <w:i w:val="false"/>
          <w:color w:val="000000"/>
          <w:sz w:val="28"/>
        </w:rPr>
        <w:t>
      196. Әлеуетті өнім беруші осы Қағидалардың 192, 193, 194 және 195-тармақтарында көзделген жағдайларда бір көзден алу тәсілімен сатып алуға қатысуға келіскен кезде осы әлеуетті өнім беруші бес жұмыс күні ішінде веб-портал арқылы Ұйымдастырушыға шақыруда көзделген құжаттарды қоса бере отырып, қатысу туралы өзінің растауын жібереді.</w:t>
      </w:r>
    </w:p>
    <w:bookmarkEnd w:id="249"/>
    <w:bookmarkStart w:name="z239" w:id="250"/>
    <w:p>
      <w:pPr>
        <w:spacing w:after="0"/>
        <w:ind w:left="0"/>
        <w:jc w:val="both"/>
      </w:pPr>
      <w:r>
        <w:rPr>
          <w:rFonts w:ascii="Times New Roman"/>
          <w:b w:val="false"/>
          <w:i w:val="false"/>
          <w:color w:val="000000"/>
          <w:sz w:val="28"/>
        </w:rPr>
        <w:t>
      197. Ұйымдастырушы бір көзден алу тәсілімен сатып алу өтпеген сатып алу бойынша баға ұсыныстарын сұрату тәсілімен жүзеге асырылатынды қоспағанда, әлеуетті өнім беруші ұсынған құжаттарды оларды біліктілік талаптарына сәйкестігі тұрғысынан қарастырады.</w:t>
      </w:r>
    </w:p>
    <w:bookmarkEnd w:id="250"/>
    <w:bookmarkStart w:name="z240" w:id="251"/>
    <w:p>
      <w:pPr>
        <w:spacing w:after="0"/>
        <w:ind w:left="0"/>
        <w:jc w:val="both"/>
      </w:pPr>
      <w:r>
        <w:rPr>
          <w:rFonts w:ascii="Times New Roman"/>
          <w:b w:val="false"/>
          <w:i w:val="false"/>
          <w:color w:val="000000"/>
          <w:sz w:val="28"/>
        </w:rPr>
        <w:t xml:space="preserve">
      198. Ұйымдастырушы әлеуетті өнім беруші сұралатын ақпаратты берген күннен бастап бес жұмыс күні ішінде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бір көзден алу тәсілімен сатып алу қорытындылары туралы хаттаманы веб-порталда орналастырады.</w:t>
      </w:r>
    </w:p>
    <w:bookmarkEnd w:id="251"/>
    <w:bookmarkStart w:name="z241" w:id="252"/>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Бір көзден алу тәсілімен сатып алуды өтпеді деп тану негіздері</w:t>
      </w:r>
    </w:p>
    <w:bookmarkEnd w:id="252"/>
    <w:bookmarkStart w:name="z242" w:id="253"/>
    <w:p>
      <w:pPr>
        <w:spacing w:after="0"/>
        <w:ind w:left="0"/>
        <w:jc w:val="both"/>
      </w:pPr>
      <w:r>
        <w:rPr>
          <w:rFonts w:ascii="Times New Roman"/>
          <w:b w:val="false"/>
          <w:i w:val="false"/>
          <w:color w:val="000000"/>
          <w:sz w:val="28"/>
        </w:rPr>
        <w:t>
      199. Бір негізден тәсілімен сатып алу мынадай жағдайларда:</w:t>
      </w:r>
    </w:p>
    <w:bookmarkEnd w:id="253"/>
    <w:p>
      <w:pPr>
        <w:spacing w:after="0"/>
        <w:ind w:left="0"/>
        <w:jc w:val="both"/>
      </w:pPr>
      <w:r>
        <w:rPr>
          <w:rFonts w:ascii="Times New Roman"/>
          <w:b w:val="false"/>
          <w:i w:val="false"/>
          <w:color w:val="000000"/>
          <w:sz w:val="28"/>
        </w:rPr>
        <w:t>
      1) егер бір көзден алу тәсілімен сатып алу баға ұсыныстарын сұрату тәсілімен өтпеген тендер қорытындысы бойынша жүзеге асырылатынды қоспағанда, әлеуетті өнім беруші біліктілік талаптарына және тендерлік құжаттама талаптарына сәйкес келмесе;</w:t>
      </w:r>
    </w:p>
    <w:p>
      <w:pPr>
        <w:spacing w:after="0"/>
        <w:ind w:left="0"/>
        <w:jc w:val="both"/>
      </w:pPr>
      <w:r>
        <w:rPr>
          <w:rFonts w:ascii="Times New Roman"/>
          <w:b w:val="false"/>
          <w:i w:val="false"/>
          <w:color w:val="000000"/>
          <w:sz w:val="28"/>
        </w:rPr>
        <w:t>
      2) егер әлеуетті өнім берушінің осы Қағидалардың 23-тармағында көзделген сатып алуға қатысуға байланысты шектеулері болса;</w:t>
      </w:r>
    </w:p>
    <w:p>
      <w:pPr>
        <w:spacing w:after="0"/>
        <w:ind w:left="0"/>
        <w:jc w:val="both"/>
      </w:pPr>
      <w:r>
        <w:rPr>
          <w:rFonts w:ascii="Times New Roman"/>
          <w:b w:val="false"/>
          <w:i w:val="false"/>
          <w:color w:val="000000"/>
          <w:sz w:val="28"/>
        </w:rPr>
        <w:t>
      3) егер әлеуетті өнім беруші бір көзден сатып алу тәсілімен сатып алуға қатысудан бас тартса өтпеді деп танылады.</w:t>
      </w:r>
    </w:p>
    <w:bookmarkStart w:name="z243" w:id="254"/>
    <w:p>
      <w:pPr>
        <w:spacing w:after="0"/>
        <w:ind w:left="0"/>
        <w:jc w:val="both"/>
      </w:pPr>
      <w:r>
        <w:rPr>
          <w:rFonts w:ascii="Times New Roman"/>
          <w:b w:val="false"/>
          <w:i w:val="false"/>
          <w:color w:val="000000"/>
          <w:sz w:val="28"/>
        </w:rPr>
        <w:t>
      200. Егер бір көзден алу тәсілімен сатып алу осы Қағидалардың 199-тармағында көзделген негізінде өтпеді деп танылған жағдайда, Тапсырыс беруші осы Қағидалардың 73-тармағының 2) тармақшасында және 187-тармағының 2) тармақшасында көзделген шараларды қабылдайды.</w:t>
      </w:r>
    </w:p>
    <w:bookmarkEnd w:id="254"/>
    <w:bookmarkStart w:name="z244" w:id="255"/>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Шартты тікелей жасау арқылы бір көзден алу тәсілімен сатып алуды жүзеге асыру</w:t>
      </w:r>
    </w:p>
    <w:bookmarkEnd w:id="255"/>
    <w:bookmarkStart w:name="z245" w:id="256"/>
    <w:p>
      <w:pPr>
        <w:spacing w:after="0"/>
        <w:ind w:left="0"/>
        <w:jc w:val="both"/>
      </w:pPr>
      <w:r>
        <w:rPr>
          <w:rFonts w:ascii="Times New Roman"/>
          <w:b w:val="false"/>
          <w:i w:val="false"/>
          <w:color w:val="000000"/>
          <w:sz w:val="28"/>
        </w:rPr>
        <w:t>
      201. Сатып алу туралы шартты тікелей жасасу жолымен бір көзден алу тәсілімен сатып алу мынадай жағдайларда жүзеге асырылады:</w:t>
      </w:r>
    </w:p>
    <w:bookmarkEnd w:id="256"/>
    <w:p>
      <w:pPr>
        <w:spacing w:after="0"/>
        <w:ind w:left="0"/>
        <w:jc w:val="both"/>
      </w:pPr>
      <w:r>
        <w:rPr>
          <w:rFonts w:ascii="Times New Roman"/>
          <w:b w:val="false"/>
          <w:i w:val="false"/>
          <w:color w:val="000000"/>
          <w:sz w:val="28"/>
        </w:rPr>
        <w:t>
      1) табиғи монополиялар салаларына жататын көрсетілетін қызметтерді сатып алу, сондай-ақ электр энергиясын кепілдік беретін жеткізушімен энергиямен жабдықтау немесе электр энергиясын сатып алу-сату, сондай-ақ қосылған желі арқылы сумен жабдықтау, сарқынды суларды (кәріз), табиғи газды, су мен жылу энергиясын бұру қызметтерін сатып алу;</w:t>
      </w:r>
    </w:p>
    <w:p>
      <w:pPr>
        <w:spacing w:after="0"/>
        <w:ind w:left="0"/>
        <w:jc w:val="both"/>
      </w:pPr>
      <w:r>
        <w:rPr>
          <w:rFonts w:ascii="Times New Roman"/>
          <w:b w:val="false"/>
          <w:i w:val="false"/>
          <w:color w:val="000000"/>
          <w:sz w:val="28"/>
        </w:rPr>
        <w:t>
      2) сатып алынатын тауарларға, көрсетілетін қызметтерге, қатысты айрықша құқықтары бар тұлғадан зияткерлік меншік объектілері болып табылатын тауарларды, көрсетілетін қызметтерді, сондай-ақ осы жобалауды немесе жобалау-сметалық құжаттаманы әзірлеген тұлғадан жобалау алдындағы немесе жобалау-сметалық құжаттаманы түзету жөніндегі жұмыстарды сатып алу;</w:t>
      </w:r>
    </w:p>
    <w:p>
      <w:pPr>
        <w:spacing w:after="0"/>
        <w:ind w:left="0"/>
        <w:jc w:val="both"/>
      </w:pPr>
      <w:r>
        <w:rPr>
          <w:rFonts w:ascii="Times New Roman"/>
          <w:b w:val="false"/>
          <w:i w:val="false"/>
          <w:color w:val="000000"/>
          <w:sz w:val="28"/>
        </w:rPr>
        <w:t>
      3) оқшауланған бөлімшенің қызметін қамтамасыз ету үшін тапсырыс берушінің оқшауланған бөлімшелерінің шет мемлекеттің аумағында (Қазақстан Республикасының аумағынан тыс) тауарларды, жұмыстарды, көрсетілетін қызметтерді сатып алу;</w:t>
      </w:r>
    </w:p>
    <w:p>
      <w:pPr>
        <w:spacing w:after="0"/>
        <w:ind w:left="0"/>
        <w:jc w:val="both"/>
      </w:pPr>
      <w:r>
        <w:rPr>
          <w:rFonts w:ascii="Times New Roman"/>
          <w:b w:val="false"/>
          <w:i w:val="false"/>
          <w:color w:val="000000"/>
          <w:sz w:val="28"/>
        </w:rPr>
        <w:t>
      4) Қазақстан Республикасының заңнамасына сәйкес Қазақстан Республикасы Президентінің және өзге де күзетілетін тұлғалардың қатысуымен іс-шаралар өткізу үшін қажетті тауарларды, жұмыстарды, көрсетілетін қызметтерді сатып алу;</w:t>
      </w:r>
    </w:p>
    <w:p>
      <w:pPr>
        <w:spacing w:after="0"/>
        <w:ind w:left="0"/>
        <w:jc w:val="both"/>
      </w:pPr>
      <w:r>
        <w:rPr>
          <w:rFonts w:ascii="Times New Roman"/>
          <w:b w:val="false"/>
          <w:i w:val="false"/>
          <w:color w:val="000000"/>
          <w:sz w:val="28"/>
        </w:rPr>
        <w:t>
      5) төреліктерде, шетелдік төреліктерде, шетелдік мемлекеттік және сот органдарында талқылаулар перспективаларын бағалау, мемлекеттің не тапсырыс берушілердің мүдделерін қорғау және білдіру жөніндегі, сондай-ақ төрелік (сот) дауларды, төрелік алымдар мен аралық сотта дауды шешуге байланысты шығыстарды реттеуге дейінгі процесте консультациялық және заң қызметтерін сатып алуы;</w:t>
      </w:r>
    </w:p>
    <w:p>
      <w:pPr>
        <w:spacing w:after="0"/>
        <w:ind w:left="0"/>
        <w:jc w:val="both"/>
      </w:pPr>
      <w:r>
        <w:rPr>
          <w:rFonts w:ascii="Times New Roman"/>
          <w:b w:val="false"/>
          <w:i w:val="false"/>
          <w:color w:val="000000"/>
          <w:sz w:val="28"/>
        </w:rPr>
        <w:t>
      6) Қазақстан Республикасының заңдарында айқындалған тұлғадан тауарларды, жұмыстарды, көрсетілетін қызметтерді сатып алу;</w:t>
      </w:r>
    </w:p>
    <w:p>
      <w:pPr>
        <w:spacing w:after="0"/>
        <w:ind w:left="0"/>
        <w:jc w:val="both"/>
      </w:pPr>
      <w:r>
        <w:rPr>
          <w:rFonts w:ascii="Times New Roman"/>
          <w:b w:val="false"/>
          <w:i w:val="false"/>
          <w:color w:val="000000"/>
          <w:sz w:val="28"/>
        </w:rPr>
        <w:t>
      7) Қазақстан Республикасының заңнамасында айқындалған тұлғадан мүлікті сенімгерлік басқару жөніндегі көрсетілетін қызметтерді сатып алу;</w:t>
      </w:r>
    </w:p>
    <w:p>
      <w:pPr>
        <w:spacing w:after="0"/>
        <w:ind w:left="0"/>
        <w:jc w:val="both"/>
      </w:pPr>
      <w:r>
        <w:rPr>
          <w:rFonts w:ascii="Times New Roman"/>
          <w:b w:val="false"/>
          <w:i w:val="false"/>
          <w:color w:val="000000"/>
          <w:sz w:val="28"/>
        </w:rPr>
        <w:t>
      8) сауда-саттықта (аукциондарда) өткізілетін мүлікті (активтерді) сатып алу):</w:t>
      </w:r>
    </w:p>
    <w:p>
      <w:pPr>
        <w:spacing w:after="0"/>
        <w:ind w:left="0"/>
        <w:jc w:val="both"/>
      </w:pPr>
      <w:r>
        <w:rPr>
          <w:rFonts w:ascii="Times New Roman"/>
          <w:b w:val="false"/>
          <w:i w:val="false"/>
          <w:color w:val="000000"/>
          <w:sz w:val="28"/>
        </w:rPr>
        <w:t>
      Қазақстан Республикасының Атқарушылық іс жүргізу және сот орындаушыларының мәртебесі туралы заңнамасына сәйкес сот орындаушылары;</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өткізілетін;</w:t>
      </w:r>
    </w:p>
    <w:p>
      <w:pPr>
        <w:spacing w:after="0"/>
        <w:ind w:left="0"/>
        <w:jc w:val="both"/>
      </w:pPr>
      <w:r>
        <w:rPr>
          <w:rFonts w:ascii="Times New Roman"/>
          <w:b w:val="false"/>
          <w:i w:val="false"/>
          <w:color w:val="000000"/>
          <w:sz w:val="28"/>
        </w:rPr>
        <w:t>
      Қазақстан Республикасының жер заңнамасына сәйкес өткізілетін;</w:t>
      </w:r>
    </w:p>
    <w:p>
      <w:pPr>
        <w:spacing w:after="0"/>
        <w:ind w:left="0"/>
        <w:jc w:val="both"/>
      </w:pPr>
      <w:r>
        <w:rPr>
          <w:rFonts w:ascii="Times New Roman"/>
          <w:b w:val="false"/>
          <w:i w:val="false"/>
          <w:color w:val="000000"/>
          <w:sz w:val="28"/>
        </w:rPr>
        <w:t>
      мемлекеттік мүлікті жекешелендіру кезінде;</w:t>
      </w:r>
    </w:p>
    <w:p>
      <w:pPr>
        <w:spacing w:after="0"/>
        <w:ind w:left="0"/>
        <w:jc w:val="both"/>
      </w:pPr>
      <w:r>
        <w:rPr>
          <w:rFonts w:ascii="Times New Roman"/>
          <w:b w:val="false"/>
          <w:i w:val="false"/>
          <w:color w:val="000000"/>
          <w:sz w:val="28"/>
        </w:rPr>
        <w:t>
      9) ғарыш түсірілімдерін сатып алу;</w:t>
      </w:r>
    </w:p>
    <w:p>
      <w:pPr>
        <w:spacing w:after="0"/>
        <w:ind w:left="0"/>
        <w:jc w:val="both"/>
      </w:pPr>
      <w:r>
        <w:rPr>
          <w:rFonts w:ascii="Times New Roman"/>
          <w:b w:val="false"/>
          <w:i w:val="false"/>
          <w:color w:val="000000"/>
          <w:sz w:val="28"/>
        </w:rPr>
        <w:t>
      10) мамандандырылған авиажөндеу кәсіпорындарында авиациялық техниканы жөндеу жөніндегі жұмыстар мен көрсетілетін қызметтерді сатып алу;</w:t>
      </w:r>
    </w:p>
    <w:p>
      <w:pPr>
        <w:spacing w:after="0"/>
        <w:ind w:left="0"/>
        <w:jc w:val="both"/>
      </w:pPr>
      <w:r>
        <w:rPr>
          <w:rFonts w:ascii="Times New Roman"/>
          <w:b w:val="false"/>
          <w:i w:val="false"/>
          <w:color w:val="000000"/>
          <w:sz w:val="28"/>
        </w:rPr>
        <w:t>
      11) егер мұндай біртекті тауарлардың, жұмыстар мен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бір мың еселенген мөлшерінен аспаса, біртекті тауарларды, жұмыстар мен көрсетілетін қызметтерді сатып алу;</w:t>
      </w:r>
    </w:p>
    <w:p>
      <w:pPr>
        <w:spacing w:after="0"/>
        <w:ind w:left="0"/>
        <w:jc w:val="both"/>
      </w:pPr>
      <w:r>
        <w:rPr>
          <w:rFonts w:ascii="Times New Roman"/>
          <w:b w:val="false"/>
          <w:i w:val="false"/>
          <w:color w:val="000000"/>
          <w:sz w:val="28"/>
        </w:rPr>
        <w:t>
      12) көрмелердің, семинарлардың, конференциялардың, кеңестердің, форумдардың, симпозиумдардың, тренингтердің, тағылымдамалардың, мастер-кластардың материалдарын сатып алу, сондай-ақ көрсетілген іс-шараларға қатысқаны үшін ақы төлеу және көрсетілген іс-шараларға қатысуды ұйымдастыру үшін тауарларды, жұмыстарды, көрсетілетін қызметтерді сатып алу;</w:t>
      </w:r>
    </w:p>
    <w:p>
      <w:pPr>
        <w:spacing w:after="0"/>
        <w:ind w:left="0"/>
        <w:jc w:val="both"/>
      </w:pPr>
      <w:r>
        <w:rPr>
          <w:rFonts w:ascii="Times New Roman"/>
          <w:b w:val="false"/>
          <w:i w:val="false"/>
          <w:color w:val="000000"/>
          <w:sz w:val="28"/>
        </w:rPr>
        <w:t>
      13) Тапсырыс берушінің шарт бойынша міндеттемелерді орындау үшін тауарларды, жұмыстарды, көрсетілетін қызметтерді сатып алуы:</w:t>
      </w:r>
    </w:p>
    <w:p>
      <w:pPr>
        <w:spacing w:after="0"/>
        <w:ind w:left="0"/>
        <w:jc w:val="both"/>
      </w:pPr>
      <w:r>
        <w:rPr>
          <w:rFonts w:ascii="Times New Roman"/>
          <w:b w:val="false"/>
          <w:i w:val="false"/>
          <w:color w:val="000000"/>
          <w:sz w:val="28"/>
        </w:rPr>
        <w:t>
      мемлекеттік сатып алу туралы заңнама шеңберінде өнім беруші ретінде жасалған сатып алу туралы;</w:t>
      </w:r>
    </w:p>
    <w:p>
      <w:pPr>
        <w:spacing w:after="0"/>
        <w:ind w:left="0"/>
        <w:jc w:val="both"/>
      </w:pPr>
      <w:r>
        <w:rPr>
          <w:rFonts w:ascii="Times New Roman"/>
          <w:b w:val="false"/>
          <w:i w:val="false"/>
          <w:color w:val="000000"/>
          <w:sz w:val="28"/>
        </w:rPr>
        <w:t>
      тендер қорытындысы бойынша жер қойнауын пайдалану туралы заңнама шеңберінде өнім беруші ретінде ол жасасқан сатып алу туралы;</w:t>
      </w:r>
    </w:p>
    <w:p>
      <w:pPr>
        <w:spacing w:after="0"/>
        <w:ind w:left="0"/>
        <w:jc w:val="both"/>
      </w:pPr>
      <w:r>
        <w:rPr>
          <w:rFonts w:ascii="Times New Roman"/>
          <w:b w:val="false"/>
          <w:i w:val="false"/>
          <w:color w:val="000000"/>
          <w:sz w:val="28"/>
        </w:rPr>
        <w:t>
      басқа елдердің заңнамасы шеңберінде өнім беруші ретінде ол жасасқан сатып алу туралы (экспорттық келісімшарттар);</w:t>
      </w:r>
    </w:p>
    <w:p>
      <w:pPr>
        <w:spacing w:after="0"/>
        <w:ind w:left="0"/>
        <w:jc w:val="both"/>
      </w:pPr>
      <w:r>
        <w:rPr>
          <w:rFonts w:ascii="Times New Roman"/>
          <w:b w:val="false"/>
          <w:i w:val="false"/>
          <w:color w:val="000000"/>
          <w:sz w:val="28"/>
        </w:rPr>
        <w:t>
      14) егер Тапсырыс берушінің алқалы атқарушы органы/ Байқаушы кеңесі (алқалы атқарушы органы/Байқаушы кеңесі болмаған жағдайда басқару органы/жоғары органы (қатысушылардың жалпы жиналысы) бекіткен тізбе бойынша күнделікті және (немесе) апта сайынғы қажетті (жарияланған сәттен бастап және тендер қорытындылары бойынша шарт жасалғанға дейінгі кезеңге) сатып алуды жүзеге асыру қажеттілігі болса, тауарларды, жұмыстарды, көрсетілетін қызметтерді сатып алу;</w:t>
      </w:r>
    </w:p>
    <w:p>
      <w:pPr>
        <w:spacing w:after="0"/>
        <w:ind w:left="0"/>
        <w:jc w:val="both"/>
      </w:pPr>
      <w:r>
        <w:rPr>
          <w:rFonts w:ascii="Times New Roman"/>
          <w:b w:val="false"/>
          <w:i w:val="false"/>
          <w:color w:val="000000"/>
          <w:sz w:val="28"/>
        </w:rPr>
        <w:t>
      15) төтенше жағдайлардың салдарларын оқшаулау және (немесе) жою үшін, электр энергетикасы объектілеріндегі, тыныс-тіршілікті қамтамасыз ететін коммуникациялық жүйелердегі, темір жол, әуе, автомобиль, теңіз көлігі объектілеріндегі, байланыс объектілеріндегі, тазарту құрылыстарындағы, мұнай құбыржолдарындағы, газ құбыржолдарындағы және өзге де қауіпті өндірістік объектілердегі аварияларды жою үшін, сондай-ақ коммуникациялардың, тетіктердің, агрегаттардың, қосалқы бөлшектер мен материалдардың, сондай-ақ тауарларды, жұмыстарды, көрсетілетін қызметтерді, қалпына келтіруді талап ететін технологиялық процесте іске қосылған жабдықтардың, тетіктердің сынуы, істен шығуы туындаған кезде жұмыстар мен көрсетілетін қызметтерді сатып алу;</w:t>
      </w:r>
    </w:p>
    <w:p>
      <w:pPr>
        <w:spacing w:after="0"/>
        <w:ind w:left="0"/>
        <w:jc w:val="both"/>
      </w:pPr>
      <w:r>
        <w:rPr>
          <w:rFonts w:ascii="Times New Roman"/>
          <w:b w:val="false"/>
          <w:i w:val="false"/>
          <w:color w:val="000000"/>
          <w:sz w:val="28"/>
        </w:rPr>
        <w:t>
      16) төтенше жағдайды енгізуге негіз болған себептер мен салдарды жою үшін тауарларды, жұмыстарды, қызмет көрсетулерді сатып алу.</w:t>
      </w:r>
    </w:p>
    <w:p>
      <w:pPr>
        <w:spacing w:after="0"/>
        <w:ind w:left="0"/>
        <w:jc w:val="both"/>
      </w:pPr>
      <w:r>
        <w:rPr>
          <w:rFonts w:ascii="Times New Roman"/>
          <w:b w:val="false"/>
          <w:i w:val="false"/>
          <w:color w:val="000000"/>
          <w:sz w:val="28"/>
        </w:rPr>
        <w:t>
      Сонымен бірге, мұндай тауарларды, жұмыстарды, қызмет көрсетулерді сатып алу Тапсырыс берушінің басқару органының (директорлар кеңесінің) шешімі негізінде жүзеге асырылады;</w:t>
      </w:r>
    </w:p>
    <w:p>
      <w:pPr>
        <w:spacing w:after="0"/>
        <w:ind w:left="0"/>
        <w:jc w:val="both"/>
      </w:pPr>
      <w:r>
        <w:rPr>
          <w:rFonts w:ascii="Times New Roman"/>
          <w:b w:val="false"/>
          <w:i w:val="false"/>
          <w:color w:val="000000"/>
          <w:sz w:val="28"/>
        </w:rPr>
        <w:t>
      17) Тапсырыс берушінің алқалы атқарушы органы/ байқаушы кеңесі (алқалы атқарушы органы/байқаушы кеңесі болмаған жағдайда басқару органы/жоғары органы (қатысушылардың жалпы жиналысы) бекіткен тізбе бойынша тауарларды кейіннен өңдеу мақсатында сатып алу;</w:t>
      </w:r>
    </w:p>
    <w:p>
      <w:pPr>
        <w:spacing w:after="0"/>
        <w:ind w:left="0"/>
        <w:jc w:val="both"/>
      </w:pPr>
      <w:r>
        <w:rPr>
          <w:rFonts w:ascii="Times New Roman"/>
          <w:b w:val="false"/>
          <w:i w:val="false"/>
          <w:color w:val="000000"/>
          <w:sz w:val="28"/>
        </w:rPr>
        <w:t>
      18) қағаз және (немесе) электрондық жеткізгіштерде мерзімді баспасөз басылымдарын, бұқаралық ақпарат құралдарында ақпаратты дайындау және орналастыру жөніндегі көрсетілетін қызметтерді, сондай-ақ веб-сайттарда орналастырылған ақпаратты, оның ішінде халықаралық ақпараттық ұйымдардың, әр түрлі магниттік жеткізгіштерде шығарылған дыбыстандырылған кітаптарды, рельефтік-нүктелік қаріппен басылған кітаптарды, көзі көрмейтін мүгедектерге қызмет көрсету үшін тифлоқұралдарды беру жөнінде көрсетілетін қызметтерді сатып алу;</w:t>
      </w:r>
    </w:p>
    <w:p>
      <w:pPr>
        <w:spacing w:after="0"/>
        <w:ind w:left="0"/>
        <w:jc w:val="both"/>
      </w:pPr>
      <w:r>
        <w:rPr>
          <w:rFonts w:ascii="Times New Roman"/>
          <w:b w:val="false"/>
          <w:i w:val="false"/>
          <w:color w:val="000000"/>
          <w:sz w:val="28"/>
        </w:rPr>
        <w:t>
      19) мемлекеттік қорғаныс тапсырысын жүзеге асыратын ұйымдардың Қазақстан Республикасының Қорғаныс өнеркәсібі және мемлекеттік қорғаныстық тапсырыс туралы заңнамасында айқындалған мемлекеттік қорғаныстық тапсырыстың құрамына кіретін тауарларды жеткізуге, жұмыстарды орындауға, әскери және қосарланған мақсаттағы (қолданыстағы) қызметтерді көрсетуге жасалған шарттар шеңберінде, сондай-ақ мемлекеттік қорғаныс тапсырысының құрамына кіретін өнімдерді өндіру, жұмыстарды орындау, әскери және қосарланған (мақсаттағы) қызметтерді көрсету, қолдану үшін сатып алуы;</w:t>
      </w:r>
    </w:p>
    <w:p>
      <w:pPr>
        <w:spacing w:after="0"/>
        <w:ind w:left="0"/>
        <w:jc w:val="both"/>
      </w:pPr>
      <w:r>
        <w:rPr>
          <w:rFonts w:ascii="Times New Roman"/>
          <w:b w:val="false"/>
          <w:i w:val="false"/>
          <w:color w:val="000000"/>
          <w:sz w:val="28"/>
        </w:rPr>
        <w:t>
      20) ауыр жұмыстарда, еңбек жағдайлары зиянды (ерекше зиянды) және (немесе) қауіпті жұмыстарда, сондай-ақ аса қауіпті жұмыстармен, машиналармен және тетіктермен байланысты жұмыстарда істейтін қызметкерлерді міндетті медициналық тексеріп-қарау жөніндегі көрсетілетін қызметтерді сатып алу;</w:t>
      </w:r>
    </w:p>
    <w:p>
      <w:pPr>
        <w:spacing w:after="0"/>
        <w:ind w:left="0"/>
        <w:jc w:val="both"/>
      </w:pPr>
      <w:r>
        <w:rPr>
          <w:rFonts w:ascii="Times New Roman"/>
          <w:b w:val="false"/>
          <w:i w:val="false"/>
          <w:color w:val="000000"/>
          <w:sz w:val="28"/>
        </w:rPr>
        <w:t>
      21) теңіз агентінің, теңіз брокерінің көрсетілетін қызметтерін сатып алу;</w:t>
      </w:r>
    </w:p>
    <w:p>
      <w:pPr>
        <w:spacing w:after="0"/>
        <w:ind w:left="0"/>
        <w:jc w:val="both"/>
      </w:pPr>
      <w:r>
        <w:rPr>
          <w:rFonts w:ascii="Times New Roman"/>
          <w:b w:val="false"/>
          <w:i w:val="false"/>
          <w:color w:val="000000"/>
          <w:sz w:val="28"/>
        </w:rPr>
        <w:t>
      22) өлшем құралдарын және навигациялық жабдықты тексеру және калибрлеу жөніндегі көрсетілетін қызметтерді сатып алу;</w:t>
      </w:r>
    </w:p>
    <w:p>
      <w:pPr>
        <w:spacing w:after="0"/>
        <w:ind w:left="0"/>
        <w:jc w:val="both"/>
      </w:pPr>
      <w:r>
        <w:rPr>
          <w:rFonts w:ascii="Times New Roman"/>
          <w:b w:val="false"/>
          <w:i w:val="false"/>
          <w:color w:val="000000"/>
          <w:sz w:val="28"/>
        </w:rPr>
        <w:t>
      23) үй-жайларды, ғимараттарды, құрылыстарды, жалдау қызметтерін, сондай-ақ оларды пайдалануға байланысты қызметтерді сатып алу;</w:t>
      </w:r>
    </w:p>
    <w:p>
      <w:pPr>
        <w:spacing w:after="0"/>
        <w:ind w:left="0"/>
        <w:jc w:val="both"/>
      </w:pPr>
      <w:r>
        <w:rPr>
          <w:rFonts w:ascii="Times New Roman"/>
          <w:b w:val="false"/>
          <w:i w:val="false"/>
          <w:color w:val="000000"/>
          <w:sz w:val="28"/>
        </w:rPr>
        <w:t>
      24) объектілерде орналасқан жерінің құпиялылығын сақтауды көздейтін жұмыстарды сатып алу;</w:t>
      </w:r>
    </w:p>
    <w:p>
      <w:pPr>
        <w:spacing w:after="0"/>
        <w:ind w:left="0"/>
        <w:jc w:val="both"/>
      </w:pPr>
      <w:r>
        <w:rPr>
          <w:rFonts w:ascii="Times New Roman"/>
          <w:b w:val="false"/>
          <w:i w:val="false"/>
          <w:color w:val="000000"/>
          <w:sz w:val="28"/>
        </w:rPr>
        <w:t>
      25) полигондық сынақтарға байланысты тауарлар мен көрсетілетін қызметтерді сатып алу;</w:t>
      </w:r>
    </w:p>
    <w:p>
      <w:pPr>
        <w:spacing w:after="0"/>
        <w:ind w:left="0"/>
        <w:jc w:val="both"/>
      </w:pPr>
      <w:r>
        <w:rPr>
          <w:rFonts w:ascii="Times New Roman"/>
          <w:b w:val="false"/>
          <w:i w:val="false"/>
          <w:color w:val="000000"/>
          <w:sz w:val="28"/>
        </w:rPr>
        <w:t>
      26) әскери-техникалық ынтымақтастық туралы және Қазақстан Республикасы мен басқа да елдер арасындағы Өнеркәсіптің қорғаныс салалары кәсіпорындарының өндірісі мен ғылыми-техникалық кооперациясы туралы шарттарды/келісімдерді орындау шеңберінде әскери және қос мақсаттағы тауарларды (жинақтаушы және қосалқы материалдарды) сатып алу;</w:t>
      </w:r>
    </w:p>
    <w:p>
      <w:pPr>
        <w:spacing w:after="0"/>
        <w:ind w:left="0"/>
        <w:jc w:val="both"/>
      </w:pPr>
      <w:r>
        <w:rPr>
          <w:rFonts w:ascii="Times New Roman"/>
          <w:b w:val="false"/>
          <w:i w:val="false"/>
          <w:color w:val="000000"/>
          <w:sz w:val="28"/>
        </w:rPr>
        <w:t>
      27) инвестициялық стратегиялық жобаларды, сондай-ақ стратегиялық жобаларды іске асыру мақсатында тауарларды, жұмыстарды, көрсетілетін қызметтерді сатып алу;</w:t>
      </w:r>
    </w:p>
    <w:p>
      <w:pPr>
        <w:spacing w:after="0"/>
        <w:ind w:left="0"/>
        <w:jc w:val="both"/>
      </w:pPr>
      <w:r>
        <w:rPr>
          <w:rFonts w:ascii="Times New Roman"/>
          <w:b w:val="false"/>
          <w:i w:val="false"/>
          <w:color w:val="000000"/>
          <w:sz w:val="28"/>
        </w:rPr>
        <w:t>
      28) Қазақстан Республикасының заңнамасында белгіленген бағалар, тарифтер бойынша тауарларды, жұмыстарды, көрсетілетін қызметтерді сатып алу</w:t>
      </w:r>
    </w:p>
    <w:p>
      <w:pPr>
        <w:spacing w:after="0"/>
        <w:ind w:left="0"/>
        <w:jc w:val="both"/>
      </w:pPr>
      <w:r>
        <w:rPr>
          <w:rFonts w:ascii="Times New Roman"/>
          <w:b w:val="false"/>
          <w:i w:val="false"/>
          <w:color w:val="000000"/>
          <w:sz w:val="28"/>
        </w:rPr>
        <w:t>
      29) әлеуетті өнім беруші жаңа өндірістерді құру жөніндегі жобаны іске асыру шеңберінде, оның ішінде оффтэйк-шарт жасасу арқылы жүргізетін тауарды алқалы атқарушы орган және (немесе) байқаушы кеңес (алқалы атқарушы орган және (немесе) байқаушы кеңес болмаған жағдайда, Тапсырыс берушінің басқару органы және (немесе) жоғары органы (қатысушылардың жалпы жиналысы) бекіткен баға маркетингтік қорытындысы негізінде сатып алу;</w:t>
      </w:r>
    </w:p>
    <w:p>
      <w:pPr>
        <w:spacing w:after="0"/>
        <w:ind w:left="0"/>
        <w:jc w:val="both"/>
      </w:pPr>
      <w:r>
        <w:rPr>
          <w:rFonts w:ascii="Times New Roman"/>
          <w:b w:val="false"/>
          <w:i w:val="false"/>
          <w:color w:val="000000"/>
          <w:sz w:val="28"/>
        </w:rPr>
        <w:t>
      30) кірме жолдарды пайдалану қызметтерін сатып алу;</w:t>
      </w:r>
    </w:p>
    <w:p>
      <w:pPr>
        <w:spacing w:after="0"/>
        <w:ind w:left="0"/>
        <w:jc w:val="both"/>
      </w:pPr>
      <w:r>
        <w:rPr>
          <w:rFonts w:ascii="Times New Roman"/>
          <w:b w:val="false"/>
          <w:i w:val="false"/>
          <w:color w:val="000000"/>
          <w:sz w:val="28"/>
        </w:rPr>
        <w:t>
      31) спутниктік ресурсты, әуе кемесін жалдау бойынша көрсетілетін қызметтерді сатып алу;</w:t>
      </w:r>
    </w:p>
    <w:p>
      <w:pPr>
        <w:spacing w:after="0"/>
        <w:ind w:left="0"/>
        <w:jc w:val="both"/>
      </w:pPr>
      <w:r>
        <w:rPr>
          <w:rFonts w:ascii="Times New Roman"/>
          <w:b w:val="false"/>
          <w:i w:val="false"/>
          <w:color w:val="000000"/>
          <w:sz w:val="28"/>
        </w:rPr>
        <w:t>
      32) рейтингтік агенттіктердің көрсетілетін қызметтерін, сақтандыру қызметтерін қоса алғанда, қаржылық көрсетілетін қызметтерді сатып алу;</w:t>
      </w:r>
    </w:p>
    <w:p>
      <w:pPr>
        <w:spacing w:after="0"/>
        <w:ind w:left="0"/>
        <w:jc w:val="both"/>
      </w:pPr>
      <w:r>
        <w:rPr>
          <w:rFonts w:ascii="Times New Roman"/>
          <w:b w:val="false"/>
          <w:i w:val="false"/>
          <w:color w:val="000000"/>
          <w:sz w:val="28"/>
        </w:rPr>
        <w:t>
      33) акцияларының елу және одан да көп пайызы ұлттық басқарушы холдингке, ұлттық холдингке, ұлттық компанияларға тікелей немесе жанама түрде тиесілі заңды тұлғалардың акцияларын қор нарығына орналастыру жөніндегі консультациялық қызметтерді сатып алу;</w:t>
      </w:r>
    </w:p>
    <w:p>
      <w:pPr>
        <w:spacing w:after="0"/>
        <w:ind w:left="0"/>
        <w:jc w:val="both"/>
      </w:pPr>
      <w:r>
        <w:rPr>
          <w:rFonts w:ascii="Times New Roman"/>
          <w:b w:val="false"/>
          <w:i w:val="false"/>
          <w:color w:val="000000"/>
          <w:sz w:val="28"/>
        </w:rPr>
        <w:t>
      34) ғарыш техникасы арнайы конструкторлық-технологиялық бюросының және ғарыш аппараттарының құрастыру-сынау кешенінің өндірістік қызметін қамтамасыз ету үшін шикізатты, құрал-саймандар мен шығыс материалдарын сатып алу;</w:t>
      </w:r>
    </w:p>
    <w:p>
      <w:pPr>
        <w:spacing w:after="0"/>
        <w:ind w:left="0"/>
        <w:jc w:val="both"/>
      </w:pPr>
      <w:r>
        <w:rPr>
          <w:rFonts w:ascii="Times New Roman"/>
          <w:b w:val="false"/>
          <w:i w:val="false"/>
          <w:color w:val="000000"/>
          <w:sz w:val="28"/>
        </w:rPr>
        <w:t>
      35) Қазақстан Республикасының заңында белгіленген құзыреті негізінде Тапсырыс берушінің уәкілетті органы айқындаған Тапсырыс берушінің аудитін жүргізу жөніндегі аудиторлық ұйымның қызметтерін сатып алу;</w:t>
      </w:r>
    </w:p>
    <w:p>
      <w:pPr>
        <w:spacing w:after="0"/>
        <w:ind w:left="0"/>
        <w:jc w:val="both"/>
      </w:pPr>
      <w:r>
        <w:rPr>
          <w:rFonts w:ascii="Times New Roman"/>
          <w:b w:val="false"/>
          <w:i w:val="false"/>
          <w:color w:val="000000"/>
          <w:sz w:val="28"/>
        </w:rPr>
        <w:t>
      36) басқару органын және (немесе) бақылау кеңесін қамтамасыз ету үшін қажет тауарларды, көрсетілетін қызметтерді сатып алу;</w:t>
      </w:r>
    </w:p>
    <w:p>
      <w:pPr>
        <w:spacing w:after="0"/>
        <w:ind w:left="0"/>
        <w:jc w:val="both"/>
      </w:pPr>
      <w:r>
        <w:rPr>
          <w:rFonts w:ascii="Times New Roman"/>
          <w:b w:val="false"/>
          <w:i w:val="false"/>
          <w:color w:val="000000"/>
          <w:sz w:val="28"/>
        </w:rPr>
        <w:t>
      37) бейне және (немесе) аудиоматериалдарды жіберу бойынша көрсетілетін қызметтерді сатып алу;</w:t>
      </w:r>
    </w:p>
    <w:p>
      <w:pPr>
        <w:spacing w:after="0"/>
        <w:ind w:left="0"/>
        <w:jc w:val="both"/>
      </w:pPr>
      <w:r>
        <w:rPr>
          <w:rFonts w:ascii="Times New Roman"/>
          <w:b w:val="false"/>
          <w:i w:val="false"/>
          <w:color w:val="000000"/>
          <w:sz w:val="28"/>
        </w:rPr>
        <w:t>
      38) теле бағдарламаларды, оның ішінде жерсеріктер және жер үсті құрылыстары арқылы тарату, трансляциялау жөнінде көрсетілетін қызметтерді сатып алу;</w:t>
      </w:r>
    </w:p>
    <w:p>
      <w:pPr>
        <w:spacing w:after="0"/>
        <w:ind w:left="0"/>
        <w:jc w:val="both"/>
      </w:pPr>
      <w:r>
        <w:rPr>
          <w:rFonts w:ascii="Times New Roman"/>
          <w:b w:val="false"/>
          <w:i w:val="false"/>
          <w:color w:val="000000"/>
          <w:sz w:val="28"/>
        </w:rPr>
        <w:t>
      39) "Назарбаев Университетінің", "Назарбаев Зияткерлік мектептерінің" оқу және (немесе) ғылыми зертханаларының қызметін қамтамасыз ету үшін зертханалық шығыс материалдарын сатып алу;</w:t>
      </w:r>
    </w:p>
    <w:p>
      <w:pPr>
        <w:spacing w:after="0"/>
        <w:ind w:left="0"/>
        <w:jc w:val="both"/>
      </w:pPr>
      <w:r>
        <w:rPr>
          <w:rFonts w:ascii="Times New Roman"/>
          <w:b w:val="false"/>
          <w:i w:val="false"/>
          <w:color w:val="000000"/>
          <w:sz w:val="28"/>
        </w:rPr>
        <w:t>
      40) тапсырыс берушіге "Назарбаев Зияткерлік мектептерінің, сондай-ақ "Назарбаев Университетінің" құрылысына бөлінген жер учаскелеріндегі құрылыстарды сатып алу және бұзу бойынша жұмыстар мен көрсетілетін қызметтерді құрылтайшысы жергілікті атқарушы орган болып табылатын заңды тұлғадан сатып алу;</w:t>
      </w:r>
    </w:p>
    <w:p>
      <w:pPr>
        <w:spacing w:after="0"/>
        <w:ind w:left="0"/>
        <w:jc w:val="both"/>
      </w:pPr>
      <w:r>
        <w:rPr>
          <w:rFonts w:ascii="Times New Roman"/>
          <w:b w:val="false"/>
          <w:i w:val="false"/>
          <w:color w:val="000000"/>
          <w:sz w:val="28"/>
        </w:rPr>
        <w:t>
      41) ұлттық компанияның жарғылық мақсаттарына сәйкес білім беру, ғылым қызметтерін ұйымдастыру мен жүзеге асыру үшін білім беру және оқу бағдарламаларын (соның ішінде талапкерлерді таңдау және қабылдау, сондай-ақ профессорлық-оқытушылар құрамы мен білім беру және ғылыми қызмет мәселелері бойынша басшы персоналды іріктеу бойынша), даму тұжырымдамаларын әзірлеу, енгізу және (немесе) іске асыру жөнінде қызметтерді және (немесе) жұмыстарды сатып алу;</w:t>
      </w:r>
    </w:p>
    <w:p>
      <w:pPr>
        <w:spacing w:after="0"/>
        <w:ind w:left="0"/>
        <w:jc w:val="both"/>
      </w:pPr>
      <w:r>
        <w:rPr>
          <w:rFonts w:ascii="Times New Roman"/>
          <w:b w:val="false"/>
          <w:i w:val="false"/>
          <w:color w:val="000000"/>
          <w:sz w:val="28"/>
        </w:rPr>
        <w:t>
      42) мемлекеттік тапсырысты орындау шеңберінде тауарларды, жұмыстарды және көрсетілетін қызметтерді сатып алу;</w:t>
      </w:r>
    </w:p>
    <w:p>
      <w:pPr>
        <w:spacing w:after="0"/>
        <w:ind w:left="0"/>
        <w:jc w:val="both"/>
      </w:pPr>
      <w:r>
        <w:rPr>
          <w:rFonts w:ascii="Times New Roman"/>
          <w:b w:val="false"/>
          <w:i w:val="false"/>
          <w:color w:val="000000"/>
          <w:sz w:val="28"/>
        </w:rPr>
        <w:t>
      43) қызметкерлерді даярлау, қайта даярлау және біліктілігін арттыру жөнінде көрсетілетін қызметтерді, сондай-ақ білім беру бағдарламаларын, техникалық көмекті, тестік аккредиттеуді және аккредитттеуді қамтитын холдинг клиникаларын халықаралық аккредиттеуге дайындау жөнінде көрсетілетін қызметтерді сатып алу;</w:t>
      </w:r>
    </w:p>
    <w:p>
      <w:pPr>
        <w:spacing w:after="0"/>
        <w:ind w:left="0"/>
        <w:jc w:val="both"/>
      </w:pPr>
      <w:r>
        <w:rPr>
          <w:rFonts w:ascii="Times New Roman"/>
          <w:b w:val="false"/>
          <w:i w:val="false"/>
          <w:color w:val="000000"/>
          <w:sz w:val="28"/>
        </w:rPr>
        <w:t>
      44) тапсырыс берушіден, сондай-ақ құрылтайшылары тапсырыс берушілер болатын мекемелерден тауарларды, жұмыстарды, көрсетілетін қызметтерді сатып алу не олардың қызметінің негізгі мәні бойынша дауыс беруші акцияларының (қатысу үлестерінің) елу немесе одан да көп пайызы тікелей немесе жанама түрде тапсырыс берушілерге тиесілі заңды тұлғалардан тапсырыс берушілердің тауарларды, жұмыстарды, көрсетілетін қызметтерді сатып алуы;</w:t>
      </w:r>
    </w:p>
    <w:p>
      <w:pPr>
        <w:spacing w:after="0"/>
        <w:ind w:left="0"/>
        <w:jc w:val="both"/>
      </w:pPr>
      <w:r>
        <w:rPr>
          <w:rFonts w:ascii="Times New Roman"/>
          <w:b w:val="false"/>
          <w:i w:val="false"/>
          <w:color w:val="000000"/>
          <w:sz w:val="28"/>
        </w:rPr>
        <w:t>
      45) емделушінің өміріне қауіп төнген жағдайда дәрілік заттарды сатып алу;</w:t>
      </w:r>
    </w:p>
    <w:p>
      <w:pPr>
        <w:spacing w:after="0"/>
        <w:ind w:left="0"/>
        <w:jc w:val="both"/>
      </w:pPr>
      <w:r>
        <w:rPr>
          <w:rFonts w:ascii="Times New Roman"/>
          <w:b w:val="false"/>
          <w:i w:val="false"/>
          <w:color w:val="000000"/>
          <w:sz w:val="28"/>
        </w:rPr>
        <w:t>
      46) Қазақстан Республикасының Ұлттық Банкі Басқармасының "2015 жылғы 24 сәуірдегі "Ипотекалық тұрғын үй қарыздарын (ипотекалық қарыздарды) қайта қаржыландыру бағдарламасын бекіту туралы" қаулысымен бекітілген бағдарламаны іске асыру шеңберінде кейіннен жалға беру мақсатында жылжымайтын мүлікті (тұрғын үйді) сатып алу;</w:t>
      </w:r>
    </w:p>
    <w:p>
      <w:pPr>
        <w:spacing w:after="0"/>
        <w:ind w:left="0"/>
        <w:jc w:val="both"/>
      </w:pPr>
      <w:r>
        <w:rPr>
          <w:rFonts w:ascii="Times New Roman"/>
          <w:b w:val="false"/>
          <w:i w:val="false"/>
          <w:color w:val="000000"/>
          <w:sz w:val="28"/>
        </w:rPr>
        <w:t>
      47) Қазақстан Республикасы Президентінің шешімі (тапсырмасы) бойынша Қазақстан Республикасының Үкіметі айқындаған тұлғалардан халықаралық мамандандырылған көрмелер объектілерін реконструкциялау жөніндегі жұмыстарды сатып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 жаңа редакцияда - ҚР Қаржы министрінің 04.06.2021 </w:t>
      </w:r>
      <w:r>
        <w:rPr>
          <w:rFonts w:ascii="Times New Roman"/>
          <w:b w:val="false"/>
          <w:i w:val="false"/>
          <w:color w:val="000000"/>
          <w:sz w:val="28"/>
        </w:rPr>
        <w:t>№ 56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6" w:id="257"/>
    <w:p>
      <w:pPr>
        <w:spacing w:after="0"/>
        <w:ind w:left="0"/>
        <w:jc w:val="both"/>
      </w:pPr>
      <w:r>
        <w:rPr>
          <w:rFonts w:ascii="Times New Roman"/>
          <w:b w:val="false"/>
          <w:i w:val="false"/>
          <w:color w:val="000000"/>
          <w:sz w:val="28"/>
        </w:rPr>
        <w:t>
      202. Осы Қағидаларда көзделген жағдайларды қоспағанда, шартты тікелей жасасу жолымен бір көзден алу тәсілімен сатып алуды жүзеге асыру кезінде Тапсырыс беруші осы Қағидалардың 21-тармағында көзделген сатып алуды жүзеге асыру қағидатын сақтай отырып, өнім берушіні айқындайды және онымен веб-портал арқылы шарт жасасады.</w:t>
      </w:r>
    </w:p>
    <w:bookmarkEnd w:id="2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202-тармақ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47" w:id="258"/>
    <w:p>
      <w:pPr>
        <w:spacing w:after="0"/>
        <w:ind w:left="0"/>
        <w:jc w:val="both"/>
      </w:pPr>
      <w:r>
        <w:rPr>
          <w:rFonts w:ascii="Times New Roman"/>
          <w:b w:val="false"/>
          <w:i w:val="false"/>
          <w:color w:val="000000"/>
          <w:sz w:val="28"/>
        </w:rPr>
        <w:t>
      203. Сатып алуды жүзеге асыру кезінде осы Қағидалардың 203-тармағының 11) және 14) тармақшаларының негізінде Тапсырыс беруші әлеуетті өнім берушіні айқындау үшін өз қызметін сатып алынатын тауарлар, жұмыстар, көрсетілетін қызметтер нарығында, оның ішінде сатып алынатын тауарлардың, жұмыстардың, көрсетілетін қызметтердің нарығын талдау нәтижелері бойынша айқындалған ұқсас (сондай) тауарлар, жұмыстар, көрсетілетін қызметтер бойынша жүзеге асыратын кемінде үш әлеуетті өнім берушіге жарнамада, тауарлардың, жұмыстардың, көрсетілетін қызметтердің каталогтарында, оның ішінде Қазақстан Республикасының азаматтық заңнамасына сәйкес жария оферттер деп танылатын басқа да ұсыныстарда жүзеге асырылады.</w:t>
      </w:r>
    </w:p>
    <w:bookmarkEnd w:id="258"/>
    <w:p>
      <w:pPr>
        <w:spacing w:after="0"/>
        <w:ind w:left="0"/>
        <w:jc w:val="both"/>
      </w:pPr>
      <w:r>
        <w:rPr>
          <w:rFonts w:ascii="Times New Roman"/>
          <w:b w:val="false"/>
          <w:i w:val="false"/>
          <w:color w:val="000000"/>
          <w:sz w:val="28"/>
        </w:rPr>
        <w:t xml:space="preserve">
      Әлеуетті өнім берушіге жіберілетін коммерциялық ұсыныстарды беруге арналған сұрау салу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ресімделеді.</w:t>
      </w:r>
    </w:p>
    <w:bookmarkStart w:name="z248" w:id="259"/>
    <w:p>
      <w:pPr>
        <w:spacing w:after="0"/>
        <w:ind w:left="0"/>
        <w:jc w:val="both"/>
      </w:pPr>
      <w:r>
        <w:rPr>
          <w:rFonts w:ascii="Times New Roman"/>
          <w:b w:val="false"/>
          <w:i w:val="false"/>
          <w:color w:val="000000"/>
          <w:sz w:val="28"/>
        </w:rPr>
        <w:t>
      204. Әлеуетті өнім берушілердің коммерциялық ұсыныстары жеткізілетін тауарлардың (орындалатын жұмыстардың, көрсетілетін қызметтердің) сипаттамалары сипатталған прайс-парақтар және сұрау салуда көзделген мерзімдерде басқа да растаушы құжаттар түрінде ұсынылуы мүмкін.</w:t>
      </w:r>
    </w:p>
    <w:bookmarkEnd w:id="259"/>
    <w:bookmarkStart w:name="z249" w:id="260"/>
    <w:p>
      <w:pPr>
        <w:spacing w:after="0"/>
        <w:ind w:left="0"/>
        <w:jc w:val="both"/>
      </w:pPr>
      <w:r>
        <w:rPr>
          <w:rFonts w:ascii="Times New Roman"/>
          <w:b w:val="false"/>
          <w:i w:val="false"/>
          <w:color w:val="000000"/>
          <w:sz w:val="28"/>
        </w:rPr>
        <w:t>
      205. Тапсырыс берушінің сұрауы бойынша және (немесе) әлеуетті өнім берушілердің бастамасы бойынша ұсынылған коммерциялық ұсыныстар негізінде Тапсырыс беруші осы қағидалардың 21-тармағының 1) тармақшасында көзделген сатып алуды жүзеге асыру қағидатын сақтай отырып, шартты тікелей жасасу жолымен бір көзден алу тәсілімен сатып алуды жүзеге асыру үшін әлеуетті өнім берушіні айқындайды.</w:t>
      </w:r>
    </w:p>
    <w:bookmarkEnd w:id="260"/>
    <w:bookmarkStart w:name="z250" w:id="261"/>
    <w:p>
      <w:pPr>
        <w:spacing w:after="0"/>
        <w:ind w:left="0"/>
        <w:jc w:val="both"/>
      </w:pPr>
      <w:r>
        <w:rPr>
          <w:rFonts w:ascii="Times New Roman"/>
          <w:b w:val="false"/>
          <w:i w:val="false"/>
          <w:color w:val="000000"/>
          <w:sz w:val="28"/>
        </w:rPr>
        <w:t>
      206. Тапсырыс беруші шарт жасасу мақсатында әлеуетті өнім берушіге веб-портал арқылы шарт жобасын жіберуге құқылы.</w:t>
      </w:r>
    </w:p>
    <w:bookmarkEnd w:id="261"/>
    <w:p>
      <w:pPr>
        <w:spacing w:after="0"/>
        <w:ind w:left="0"/>
        <w:jc w:val="both"/>
      </w:pPr>
      <w:r>
        <w:rPr>
          <w:rFonts w:ascii="Times New Roman"/>
          <w:b w:val="false"/>
          <w:i w:val="false"/>
          <w:color w:val="000000"/>
          <w:sz w:val="28"/>
        </w:rPr>
        <w:t>
      Шарт жобасына әлеуетті өнім беруші оны веб-портал арқылы алған күннен бастап үш жұмыс күні ішінде қол қояды (электрондық цифрлық қолтаңбамен куәландырылады).</w:t>
      </w:r>
    </w:p>
    <w:p>
      <w:pPr>
        <w:spacing w:after="0"/>
        <w:ind w:left="0"/>
        <w:jc w:val="both"/>
      </w:pPr>
      <w:r>
        <w:rPr>
          <w:rFonts w:ascii="Times New Roman"/>
          <w:b w:val="false"/>
          <w:i w:val="false"/>
          <w:color w:val="000000"/>
          <w:sz w:val="28"/>
        </w:rPr>
        <w:t>
      Егер әлеуетті өнім беруші осы тармақтың екінші бөлігінде белгіленген мерзім өткен күннен бастап екі жұмыс күні ішінде шарттың жобасына қол қоймаған (электрондық цифрлық қолтаңбамен куәландырмаған) жағдайда, Тапсырыс беруші осы әлеуетті өнім берушіге жіберілген шарт жобасын кері қайтарып алады.</w:t>
      </w:r>
    </w:p>
    <w:p>
      <w:pPr>
        <w:spacing w:after="0"/>
        <w:ind w:left="0"/>
        <w:jc w:val="both"/>
      </w:pPr>
      <w:r>
        <w:rPr>
          <w:rFonts w:ascii="Times New Roman"/>
          <w:b w:val="false"/>
          <w:i w:val="false"/>
          <w:color w:val="000000"/>
          <w:sz w:val="28"/>
        </w:rPr>
        <w:t>
      Сатып алу веб-порталы арқылы шарт жасасу жөніндегі талаптар осы Қағидалардың 201-тармағының 1), 3), 4), 6), 8), 9), 15-1), 17), 18), 20), 21), 23), 26), 31), 32), 34), 34-1), 35), 40), 41) және 42) тармақшаларында көзделген жағдайларға қолданылмайды, сондай-ақ шарт жобасы қағаз жеткізгіште жіберілетін резидент емеспен шарт жасасу жағдайларына қолданылмайды.</w:t>
      </w:r>
    </w:p>
    <w:p>
      <w:pPr>
        <w:spacing w:after="0"/>
        <w:ind w:left="0"/>
        <w:jc w:val="both"/>
      </w:pPr>
      <w:r>
        <w:rPr>
          <w:rFonts w:ascii="Times New Roman"/>
          <w:b w:val="false"/>
          <w:i w:val="false"/>
          <w:color w:val="000000"/>
          <w:sz w:val="28"/>
        </w:rPr>
        <w:t>
      Осы Қағидалардың 201- тармағына сәйкес жасалған шарттар Қазақстан Республикасы заңнамасының талаптарын ескере отырып, үлгі нысан бойынша жасалынбайды.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206-тармақ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51" w:id="262"/>
    <w:p>
      <w:pPr>
        <w:spacing w:after="0"/>
        <w:ind w:left="0"/>
        <w:jc w:val="both"/>
      </w:pPr>
      <w:r>
        <w:rPr>
          <w:rFonts w:ascii="Times New Roman"/>
          <w:b w:val="false"/>
          <w:i w:val="false"/>
          <w:color w:val="000000"/>
          <w:sz w:val="28"/>
        </w:rPr>
        <w:t>
      207. Тапсырыс беруші шарт жасалған күннен бастап он жұмыс күнінен кешіктірмей веб-порталда шартты тікелей жасасу жолымен бір көзден сатып алу туралы есепті орналастырады.</w:t>
      </w:r>
    </w:p>
    <w:bookmarkEnd w:id="262"/>
    <w:p>
      <w:pPr>
        <w:spacing w:after="0"/>
        <w:ind w:left="0"/>
        <w:jc w:val="both"/>
      </w:pPr>
      <w:r>
        <w:rPr>
          <w:rFonts w:ascii="Times New Roman"/>
          <w:b w:val="false"/>
          <w:i w:val="false"/>
          <w:color w:val="000000"/>
          <w:sz w:val="28"/>
        </w:rPr>
        <w:t xml:space="preserve">
      Есеп өнім берушіні таңдау негіздемесін, жасалған шарттың бағасын, сондай-ақ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шарттың өзге де талаптарын қамтиды.</w:t>
      </w:r>
    </w:p>
    <w:bookmarkStart w:name="z252" w:id="263"/>
    <w:p>
      <w:pPr>
        <w:spacing w:after="0"/>
        <w:ind w:left="0"/>
        <w:jc w:val="both"/>
      </w:pPr>
      <w:r>
        <w:rPr>
          <w:rFonts w:ascii="Times New Roman"/>
          <w:b w:val="false"/>
          <w:i w:val="false"/>
          <w:color w:val="000000"/>
          <w:sz w:val="28"/>
        </w:rPr>
        <w:t>
      208. Осы Қағидалардың 206 және 207-тармақтарының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таратылуы шектелген қызметтік ақпаратты қамтитын шартты тікелей жасасу жолымен бір көзден алу тәсілімен сатып алуға, сондай-ақ осы Қағидалардың 201-тармағының 5) және 15) тармақшалары негізінде жүзеге асырылатын сатып алуға қолданылмайды.</w:t>
      </w:r>
    </w:p>
    <w:bookmarkEnd w:id="263"/>
    <w:bookmarkStart w:name="z253" w:id="264"/>
    <w:p>
      <w:pPr>
        <w:spacing w:after="0"/>
        <w:ind w:left="0"/>
        <w:jc w:val="both"/>
      </w:pPr>
      <w:r>
        <w:rPr>
          <w:rFonts w:ascii="Times New Roman"/>
          <w:b w:val="false"/>
          <w:i w:val="false"/>
          <w:color w:val="000000"/>
          <w:sz w:val="28"/>
        </w:rPr>
        <w:t xml:space="preserve">
      </w:t>
      </w:r>
      <w:r>
        <w:rPr>
          <w:rFonts w:ascii="Times New Roman"/>
          <w:b/>
          <w:i w:val="false"/>
          <w:color w:val="000000"/>
          <w:sz w:val="28"/>
        </w:rPr>
        <w:t>14-тарау. Заңды тұлғалардың уақытша бірлестіктерінің (консорциумның) сатып алуға қатысу шарттары</w:t>
      </w:r>
    </w:p>
    <w:bookmarkEnd w:id="264"/>
    <w:bookmarkStart w:name="z254" w:id="265"/>
    <w:p>
      <w:pPr>
        <w:spacing w:after="0"/>
        <w:ind w:left="0"/>
        <w:jc w:val="both"/>
      </w:pPr>
      <w:r>
        <w:rPr>
          <w:rFonts w:ascii="Times New Roman"/>
          <w:b w:val="false"/>
          <w:i w:val="false"/>
          <w:color w:val="000000"/>
          <w:sz w:val="28"/>
        </w:rPr>
        <w:t>
      209. Заңды тұлғалардың уақытша бірлестіктері (консорциум) сатып алуға қатысқан жағдайда, осы консорциумның қатысушылары болып табылатын заңды тұлғалар өздерінің біліктілік талаптарын растау үшін осы Ережеде белгіленген құжаттардан басқа мынадай құжаттардың электрондық көшірмелерін не электрондық құжаттарды ұсынуы тиіс.</w:t>
      </w:r>
    </w:p>
    <w:bookmarkEnd w:id="265"/>
    <w:p>
      <w:pPr>
        <w:spacing w:after="0"/>
        <w:ind w:left="0"/>
        <w:jc w:val="both"/>
      </w:pPr>
      <w:r>
        <w:rPr>
          <w:rFonts w:ascii="Times New Roman"/>
          <w:b w:val="false"/>
          <w:i w:val="false"/>
          <w:color w:val="000000"/>
          <w:sz w:val="28"/>
        </w:rPr>
        <w:t>
      1) заңды тұлғалардың мүшелері арасында жасалған бірлескен шаруашылық қызмет туралы шарт (консорциалды келісім);</w:t>
      </w:r>
    </w:p>
    <w:p>
      <w:pPr>
        <w:spacing w:after="0"/>
        <w:ind w:left="0"/>
        <w:jc w:val="both"/>
      </w:pPr>
      <w:r>
        <w:rPr>
          <w:rFonts w:ascii="Times New Roman"/>
          <w:b w:val="false"/>
          <w:i w:val="false"/>
          <w:color w:val="000000"/>
          <w:sz w:val="28"/>
        </w:rPr>
        <w:t>
      2) бірлескен шаруашылық қызмет туралы шартта көзделген қызмет бөлігінде тауар беру, жұмыстарды орындау, қызметтер көрсету құқығына лицензия негізінде жүзеге асырылады.</w:t>
      </w:r>
    </w:p>
    <w:p>
      <w:pPr>
        <w:spacing w:after="0"/>
        <w:ind w:left="0"/>
        <w:jc w:val="both"/>
      </w:pPr>
      <w:r>
        <w:rPr>
          <w:rFonts w:ascii="Times New Roman"/>
          <w:b w:val="false"/>
          <w:i w:val="false"/>
          <w:color w:val="000000"/>
          <w:sz w:val="28"/>
        </w:rPr>
        <w:t>
      Консорциум тендерге қатысқан жағдайда тендерлік баға ұсынысына әсер ететін критерийлерді есептеу консорциялық келісімде айқындалған консорциумның негізгі қатысушысына қатысты қолданылады.</w:t>
      </w:r>
    </w:p>
    <w:p>
      <w:pPr>
        <w:spacing w:after="0"/>
        <w:ind w:left="0"/>
        <w:jc w:val="both"/>
      </w:pPr>
      <w:r>
        <w:rPr>
          <w:rFonts w:ascii="Times New Roman"/>
          <w:b w:val="false"/>
          <w:i w:val="false"/>
          <w:color w:val="000000"/>
          <w:sz w:val="28"/>
        </w:rPr>
        <w:t>
      Бұл ретте келісім-шарт оған қатысты тендерлік баға ұсынысына әсер ететін критерийлер қолданылған консорциумға қатысушымен жасалады.</w:t>
      </w:r>
    </w:p>
    <w:bookmarkStart w:name="z255" w:id="266"/>
    <w:p>
      <w:pPr>
        <w:spacing w:after="0"/>
        <w:ind w:left="0"/>
        <w:jc w:val="both"/>
      </w:pPr>
      <w:r>
        <w:rPr>
          <w:rFonts w:ascii="Times New Roman"/>
          <w:b w:val="false"/>
          <w:i w:val="false"/>
          <w:color w:val="000000"/>
          <w:sz w:val="28"/>
        </w:rPr>
        <w:t>
      210. Консорциумның барлық қатысушылары осы Қағидалардың 36-тармағының 1), 2), 3) және 6) тармақшаларында көзделген біліктілік талаптарына сәйкес болуы, сондай-ақ осы Қағидалардың 23-тармағында көзделген шектеулері болмауы тиіс.</w:t>
      </w:r>
    </w:p>
    <w:bookmarkEnd w:id="2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210-тармақ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56" w:id="267"/>
    <w:p>
      <w:pPr>
        <w:spacing w:after="0"/>
        <w:ind w:left="0"/>
        <w:jc w:val="both"/>
      </w:pPr>
      <w:r>
        <w:rPr>
          <w:rFonts w:ascii="Times New Roman"/>
          <w:b w:val="false"/>
          <w:i w:val="false"/>
          <w:color w:val="000000"/>
          <w:sz w:val="28"/>
        </w:rPr>
        <w:t>
      211. Консорциум тиісті материалдық және еңбек ресурстарына ие болу, сондай-ақ консорциумның бір немесе бірнеше қатысушысы көрсетілген талаптарға сәйкес келген жағдайда, Қазақстан Республикасының рұқсаттар және хабарламалар туралы заңнамасына сәйкес айналысуға рұқсат алу қажет жекелеген қызмет түрлерін жүзеге асыруға құқық қабілеттілігіне ие болу бөлігінде біліктілік талаптарына сәйкес келеді деп танылады.</w:t>
      </w:r>
    </w:p>
    <w:bookmarkEnd w:id="267"/>
    <w:p>
      <w:pPr>
        <w:spacing w:after="0"/>
        <w:ind w:left="0"/>
        <w:jc w:val="both"/>
      </w:pPr>
      <w:r>
        <w:rPr>
          <w:rFonts w:ascii="Times New Roman"/>
          <w:b w:val="false"/>
          <w:i w:val="false"/>
          <w:color w:val="000000"/>
          <w:sz w:val="28"/>
        </w:rPr>
        <w:t>
      Бұл ретте консорциумның негізгі қатысушысының Қазақстан Республикасының Рұқсаттар және хабарламалар туралы заңнамасына сәйкес айналысуға рұқсат алу қажет болатын жекелеген қызмет түрлерін жүзеге асыруға құқық қабілеттілігі өткізілетін сатып алу нысанасына сәйкес келуге тиіс.</w:t>
      </w:r>
    </w:p>
    <w:bookmarkStart w:name="z257" w:id="268"/>
    <w:p>
      <w:pPr>
        <w:spacing w:after="0"/>
        <w:ind w:left="0"/>
        <w:jc w:val="both"/>
      </w:pPr>
      <w:r>
        <w:rPr>
          <w:rFonts w:ascii="Times New Roman"/>
          <w:b w:val="false"/>
          <w:i w:val="false"/>
          <w:color w:val="000000"/>
          <w:sz w:val="28"/>
        </w:rPr>
        <w:t>
      212.Консорциум консорциумның негізгі қатысушысы көрсетілген талаптарына сәйкес келген жағдайда, осы Қағидалардың 36-тармағының 5) тармақшасында көзделген біліктілік талаптарына сәйкес деп танылады.</w:t>
      </w:r>
    </w:p>
    <w:bookmarkEnd w:id="2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212-тармақ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58" w:id="269"/>
    <w:p>
      <w:pPr>
        <w:spacing w:after="0"/>
        <w:ind w:left="0"/>
        <w:jc w:val="both"/>
      </w:pPr>
      <w:r>
        <w:rPr>
          <w:rFonts w:ascii="Times New Roman"/>
          <w:b w:val="false"/>
          <w:i w:val="false"/>
          <w:color w:val="000000"/>
          <w:sz w:val="28"/>
        </w:rPr>
        <w:t xml:space="preserve">
      </w:t>
      </w:r>
      <w:r>
        <w:rPr>
          <w:rFonts w:ascii="Times New Roman"/>
          <w:b/>
          <w:i w:val="false"/>
          <w:color w:val="000000"/>
          <w:sz w:val="28"/>
        </w:rPr>
        <w:t>15-тарау. Кепілдік берілген тапсырыс тәсілімен жүзеге асырылатын сатып алу</w:t>
      </w:r>
    </w:p>
    <w:bookmarkEnd w:id="269"/>
    <w:bookmarkStart w:name="z259" w:id="270"/>
    <w:p>
      <w:pPr>
        <w:spacing w:after="0"/>
        <w:ind w:left="0"/>
        <w:jc w:val="both"/>
      </w:pPr>
      <w:r>
        <w:rPr>
          <w:rFonts w:ascii="Times New Roman"/>
          <w:b w:val="false"/>
          <w:i w:val="false"/>
          <w:color w:val="000000"/>
          <w:sz w:val="28"/>
        </w:rPr>
        <w:t>
      213. Кепілдік берілген тапсырысты тауарлардың, жұмыстар мен қызметтердің дерекқорына енгізілген тауарлардың, жұмыстар мен қызметтердің барлық әлеуетті жеткізушілері арасында мынадай тәртіппен кепілдік берілген тапсырысты орналастыратын тапсырыс беруші сатып алуды ұйымдастыру арқылы орналастырады:</w:t>
      </w:r>
    </w:p>
    <w:bookmarkEnd w:id="270"/>
    <w:p>
      <w:pPr>
        <w:spacing w:after="0"/>
        <w:ind w:left="0"/>
        <w:jc w:val="both"/>
      </w:pPr>
      <w:r>
        <w:rPr>
          <w:rFonts w:ascii="Times New Roman"/>
          <w:b w:val="false"/>
          <w:i w:val="false"/>
          <w:color w:val="000000"/>
          <w:sz w:val="28"/>
        </w:rPr>
        <w:t>
      1) индустриялық-инновациялық қызметті мемлекеттік қолдау саласындағы уәкілетті орган мен ұлттық басқарушы холдингтер, ұлттық холдингтер, ұлттық компаниялар және олармен аффилиирленген заңды тұлғалар арасында жасалған технологиялық меморандумда айқындалған сатып алынатын тауарлар, жұмыстар мен көрсетілетін қызметтер тізбесі негізінде кепілдік берілген тапсырысты орналастыратын тапсырыс беруші тауарлардың, жұмыстар мен көрсетілетін қызметтердің дерекқорына енгізілген тауарларды, жұмыстар мен көрсетілетін қызметтерді берушілер арасында кепілдік берілген тапсырыс;</w:t>
      </w:r>
    </w:p>
    <w:p>
      <w:pPr>
        <w:spacing w:after="0"/>
        <w:ind w:left="0"/>
        <w:jc w:val="both"/>
      </w:pPr>
      <w:r>
        <w:rPr>
          <w:rFonts w:ascii="Times New Roman"/>
          <w:b w:val="false"/>
          <w:i w:val="false"/>
          <w:color w:val="000000"/>
          <w:sz w:val="28"/>
        </w:rPr>
        <w:t>
      2) кепілдік берілген тапсырысты орналастыратын тапсырыс беруші кепілдік берілген тапсырыс бойынша сатып алуды жүргізеді және олардың өндірістік қуаттарын ескере отырып, бір немесе бірнеше әлеуетті өнім берушіні айқындайды;</w:t>
      </w:r>
    </w:p>
    <w:p>
      <w:pPr>
        <w:spacing w:after="0"/>
        <w:ind w:left="0"/>
        <w:jc w:val="both"/>
      </w:pPr>
      <w:r>
        <w:rPr>
          <w:rFonts w:ascii="Times New Roman"/>
          <w:b w:val="false"/>
          <w:i w:val="false"/>
          <w:color w:val="000000"/>
          <w:sz w:val="28"/>
        </w:rPr>
        <w:t>
      3) кепілдік берілген тапсырысты орналастыратын тапсырыс беруші өткізілген сатып алу негізінде әлеуетті өнім берушімен(лермен) (бұдан әрі - өнім беруші) осы Шартта көрсетілген кепілдік берілген тапсырысты орналастыратын тапсырыс берушінің техникалық және баға талаптарына жауап беретін тауарды өндіруді және жеткізуді ұйымдастыру бойынша кемінде үш жыл мерзімге кепілдік берілген тапсырыс шартын(шарттарын) жасасады;</w:t>
      </w:r>
    </w:p>
    <w:p>
      <w:pPr>
        <w:spacing w:after="0"/>
        <w:ind w:left="0"/>
        <w:jc w:val="both"/>
      </w:pPr>
      <w:r>
        <w:rPr>
          <w:rFonts w:ascii="Times New Roman"/>
          <w:b w:val="false"/>
          <w:i w:val="false"/>
          <w:color w:val="000000"/>
          <w:sz w:val="28"/>
        </w:rPr>
        <w:t>
      4) өнім беруші(лер) кепілдік берілген тапсырыс шартының талаптарына сәйкес шартта көрсетілген мерзімде тауар өндіруді ұйымдастырады және кепілдік берілген тапсырысты орналастыратын тапсырыс берушінің техникалық және баға талаптарына сәйкес келетін тауарды жеткізеді.</w:t>
      </w:r>
    </w:p>
    <w:bookmarkStart w:name="z260" w:id="271"/>
    <w:p>
      <w:pPr>
        <w:spacing w:after="0"/>
        <w:ind w:left="0"/>
        <w:jc w:val="both"/>
      </w:pPr>
      <w:r>
        <w:rPr>
          <w:rFonts w:ascii="Times New Roman"/>
          <w:b w:val="false"/>
          <w:i w:val="false"/>
          <w:color w:val="000000"/>
          <w:sz w:val="28"/>
        </w:rPr>
        <w:t xml:space="preserve">
      </w:t>
      </w:r>
      <w:r>
        <w:rPr>
          <w:rFonts w:ascii="Times New Roman"/>
          <w:b/>
          <w:i w:val="false"/>
          <w:color w:val="000000"/>
          <w:sz w:val="28"/>
        </w:rPr>
        <w:t>16-тарау. Шарт</w:t>
      </w:r>
    </w:p>
    <w:bookmarkEnd w:id="271"/>
    <w:bookmarkStart w:name="z261" w:id="272"/>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Шарт жасасу</w:t>
      </w:r>
    </w:p>
    <w:bookmarkEnd w:id="272"/>
    <w:bookmarkStart w:name="z262" w:id="273"/>
    <w:p>
      <w:pPr>
        <w:spacing w:after="0"/>
        <w:ind w:left="0"/>
        <w:jc w:val="both"/>
      </w:pPr>
      <w:r>
        <w:rPr>
          <w:rFonts w:ascii="Times New Roman"/>
          <w:b w:val="false"/>
          <w:i w:val="false"/>
          <w:color w:val="000000"/>
          <w:sz w:val="28"/>
        </w:rPr>
        <w:t xml:space="preserve">
      214. Шарт жобасы осы Қағидаларға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18-1 және </w:t>
      </w:r>
      <w:r>
        <w:rPr>
          <w:rFonts w:ascii="Times New Roman"/>
          <w:b w:val="false"/>
          <w:i w:val="false"/>
          <w:color w:val="000000"/>
          <w:sz w:val="28"/>
        </w:rPr>
        <w:t>19-қосымшаларға</w:t>
      </w:r>
      <w:r>
        <w:rPr>
          <w:rFonts w:ascii="Times New Roman"/>
          <w:b w:val="false"/>
          <w:i w:val="false"/>
          <w:color w:val="000000"/>
          <w:sz w:val="28"/>
        </w:rPr>
        <w:t xml:space="preserve"> сәйкес тауарларды, жұмыстарды, көрсетілетін қызметтерді сатып алу туралы үлгі шарттар негізінде сатып алу нысанасының ерекшеліктері ескеріле отырып, сатып алу веб-порталы арқылы қалыптастырылады.</w:t>
      </w:r>
    </w:p>
    <w:bookmarkEnd w:id="273"/>
    <w:p>
      <w:pPr>
        <w:spacing w:after="0"/>
        <w:ind w:left="0"/>
        <w:jc w:val="both"/>
      </w:pPr>
      <w:r>
        <w:rPr>
          <w:rFonts w:ascii="Times New Roman"/>
          <w:b w:val="false"/>
          <w:i w:val="false"/>
          <w:color w:val="000000"/>
          <w:sz w:val="28"/>
        </w:rPr>
        <w:t>
      Тапсырыс беруші (Сатып алу бастамашысы) сатып алу веб-порталында шарт жобаларының үлгілерін қалыптастыруы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214-тармақ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119" w:id="274"/>
    <w:p>
      <w:pPr>
        <w:spacing w:after="0"/>
        <w:ind w:left="0"/>
        <w:jc w:val="both"/>
      </w:pPr>
      <w:r>
        <w:rPr>
          <w:rFonts w:ascii="Times New Roman"/>
          <w:b w:val="false"/>
          <w:i w:val="false"/>
          <w:color w:val="000000"/>
          <w:sz w:val="28"/>
        </w:rPr>
        <w:t>
      214-1. Тапсырыс беруші жеңімпазға веб-портал арқылы электрондық цифрлық қолтаңбамен куәландырылған шарттың жобасын:</w:t>
      </w:r>
    </w:p>
    <w:bookmarkEnd w:id="274"/>
    <w:p>
      <w:pPr>
        <w:spacing w:after="0"/>
        <w:ind w:left="0"/>
        <w:jc w:val="both"/>
      </w:pPr>
      <w:r>
        <w:rPr>
          <w:rFonts w:ascii="Times New Roman"/>
          <w:b w:val="false"/>
          <w:i w:val="false"/>
          <w:color w:val="000000"/>
          <w:sz w:val="28"/>
        </w:rPr>
        <w:t>
      1) тендер (аукцион) тәсілімен сатып алу қорытындылары туралы хаттамаға шағым жасау мерзімі өткен күннен бастап 5 (бес) жұмыс күні ішінде;</w:t>
      </w:r>
    </w:p>
    <w:p>
      <w:pPr>
        <w:spacing w:after="0"/>
        <w:ind w:left="0"/>
        <w:jc w:val="both"/>
      </w:pPr>
      <w:r>
        <w:rPr>
          <w:rFonts w:ascii="Times New Roman"/>
          <w:b w:val="false"/>
          <w:i w:val="false"/>
          <w:color w:val="000000"/>
          <w:sz w:val="28"/>
        </w:rPr>
        <w:t>
      2) баға ұсыныстарын сұрату тәсілімен сатып алудың жеңімпазы анықталған күннен бастап 5 (бес) жұмыс күні ішінде жібереді.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214-1-тармақпен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бұйрықтарымен.</w:t>
      </w:r>
    </w:p>
    <w:bookmarkStart w:name="z263" w:id="275"/>
    <w:p>
      <w:pPr>
        <w:spacing w:after="0"/>
        <w:ind w:left="0"/>
        <w:jc w:val="both"/>
      </w:pPr>
      <w:r>
        <w:rPr>
          <w:rFonts w:ascii="Times New Roman"/>
          <w:b w:val="false"/>
          <w:i w:val="false"/>
          <w:color w:val="000000"/>
          <w:sz w:val="28"/>
        </w:rPr>
        <w:t>
      215. Өнім берушіні таңдау рәсімдері, оның ішінде сатып алудың алдын ала жоспары шеңберінде жүргізілген сатып алу қорытындыларына шағымдану рәсімдері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және (немесе) шығыстар сметасы, мемлекеттік тапсырманы орындау жөніндегі шарт) бекітілгенге дейін аяқталған жағдайларда шарттың жобасы жеңімпазға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және (немесе) шығыстар сметасы, мемлекеттік тапсырманы орындау жөніндегі шарт) бекітілген күннен бастап бес жұмыс күні ішінде жіберіледі.</w:t>
      </w:r>
    </w:p>
    <w:bookmarkEnd w:id="275"/>
    <w:p>
      <w:pPr>
        <w:spacing w:after="0"/>
        <w:ind w:left="0"/>
        <w:jc w:val="both"/>
      </w:pPr>
      <w:r>
        <w:rPr>
          <w:rFonts w:ascii="Times New Roman"/>
          <w:b w:val="false"/>
          <w:i w:val="false"/>
          <w:color w:val="000000"/>
          <w:sz w:val="28"/>
        </w:rPr>
        <w:t>
      Сатып алу шығыстарының тиісті бабын азайтуға бюджет бекітілген және сатып алудың алдын ала жоспары шеңберінде өткізілген сатып алу қорытындылары бойынша жеңімпаз деп айқындалған өнім беруші шарт жасасудан бас тартқан жағдайда Тапсырыс беруші осы Қағидаларға сәйкес сатып алу рәсімдерін қайтадан жүргізуге міндетті.</w:t>
      </w:r>
    </w:p>
    <w:bookmarkStart w:name="z264" w:id="276"/>
    <w:p>
      <w:pPr>
        <w:spacing w:after="0"/>
        <w:ind w:left="0"/>
        <w:jc w:val="both"/>
      </w:pPr>
      <w:r>
        <w:rPr>
          <w:rFonts w:ascii="Times New Roman"/>
          <w:b w:val="false"/>
          <w:i w:val="false"/>
          <w:color w:val="000000"/>
          <w:sz w:val="28"/>
        </w:rPr>
        <w:t>
      216. Егер сатып алу рәсімдері алдын ала сатып алу жоспары негізінде жүзеге асырылған тауарларды, жұмыстарды, көрсетілетін қызметтерді сатып алуға арналған шығыстар тиісті бюджетте (өндірістік бағдарламада және (немесе) инвестициялық бағдарламада және (немесе) бюджетте және (немесе) даму жоспарында және (немесе) бизнес-жоспарда және (немесе) кірістер және (немесе) шығыстар сметасында, мемлекеттік тапсырманы орындау жөніндегі шартта) бекітілмеген жағдайда шарттың жобасы жеңімпазға жіберілмейді. Бұл ретте осы Қағидалардың 19-тармағында айқындалған тәртіппен сатып алудан бас тарту жүзеге асырылады.</w:t>
      </w:r>
    </w:p>
    <w:bookmarkEnd w:id="276"/>
    <w:bookmarkStart w:name="z265" w:id="277"/>
    <w:p>
      <w:pPr>
        <w:spacing w:after="0"/>
        <w:ind w:left="0"/>
        <w:jc w:val="both"/>
      </w:pPr>
      <w:r>
        <w:rPr>
          <w:rFonts w:ascii="Times New Roman"/>
          <w:b w:val="false"/>
          <w:i w:val="false"/>
          <w:color w:val="000000"/>
          <w:sz w:val="28"/>
        </w:rPr>
        <w:t>
      217. Шарт жобасын тендер (аукцион) тәсілімен, электрондық цифрлық қолтаңба арқылы баға ұсыныстарын сұрату тәсілімен сатып алу жеңімпазы шарт жобасын қоса бере отырып, хабарлама веб-порталда келіп түскен күннен бастап 3 (үш) жұмыс күні ішінде куәландырады.</w:t>
      </w:r>
    </w:p>
    <w:bookmarkEnd w:id="2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217-тармақ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66" w:id="278"/>
    <w:p>
      <w:pPr>
        <w:spacing w:after="0"/>
        <w:ind w:left="0"/>
        <w:jc w:val="both"/>
      </w:pPr>
      <w:r>
        <w:rPr>
          <w:rFonts w:ascii="Times New Roman"/>
          <w:b w:val="false"/>
          <w:i w:val="false"/>
          <w:color w:val="000000"/>
          <w:sz w:val="28"/>
        </w:rPr>
        <w:t>
      218. Тапсырыс беруші баға ұсыныстарын сұрату тәсілімен сатып алудың жеңімпазы анықталған күннен бастап он жұмыс күннен кешіктірмей әлеуетті өнім беруші қол қойған шартқа электрондық цифрлық қолтаңбамен қол қояды.</w:t>
      </w:r>
    </w:p>
    <w:bookmarkEnd w:id="2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218-тармақ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67" w:id="279"/>
    <w:p>
      <w:pPr>
        <w:spacing w:after="0"/>
        <w:ind w:left="0"/>
        <w:jc w:val="both"/>
      </w:pPr>
      <w:r>
        <w:rPr>
          <w:rFonts w:ascii="Times New Roman"/>
          <w:b w:val="false"/>
          <w:i w:val="false"/>
          <w:color w:val="000000"/>
          <w:sz w:val="28"/>
        </w:rPr>
        <w:t>
      219. Әлеуетті өнім беруші Шарт жобасын веб-порталда алған күннен бастап үш жұмыс күні ішінде шартқа қол қоятын тұлға туралы мәліметтерді және өнім берушінің деректемелерін растайды.</w:t>
      </w:r>
    </w:p>
    <w:bookmarkEnd w:id="279"/>
    <w:p>
      <w:pPr>
        <w:spacing w:after="0"/>
        <w:ind w:left="0"/>
        <w:jc w:val="both"/>
      </w:pPr>
      <w:r>
        <w:rPr>
          <w:rFonts w:ascii="Times New Roman"/>
          <w:b w:val="false"/>
          <w:i w:val="false"/>
          <w:color w:val="000000"/>
          <w:sz w:val="28"/>
        </w:rPr>
        <w:t>
      Әлеуетті өнім берушінің шартқа қол қоятын тұлға туралы мәліметтерді және оның деректемелерін растауы болмаған жағдайда, Тапсырыс беруші шартқа веб-порталда орналастырылған әлеуетті өнім берушінің тіркеу деректеріне сәйкес қол қояды.</w:t>
      </w:r>
    </w:p>
    <w:bookmarkStart w:name="z268" w:id="280"/>
    <w:p>
      <w:pPr>
        <w:spacing w:after="0"/>
        <w:ind w:left="0"/>
        <w:jc w:val="both"/>
      </w:pPr>
      <w:r>
        <w:rPr>
          <w:rFonts w:ascii="Times New Roman"/>
          <w:b w:val="false"/>
          <w:i w:val="false"/>
          <w:color w:val="000000"/>
          <w:sz w:val="28"/>
        </w:rPr>
        <w:t>
      220. Қазақстан Республикасының бейрезидентімен және (немесе) мемлекеттік қорғаныстық тапсырыс және (немесе) сақтандыру қызметтерін сатып алу шеңберінде сатып алу туралы шарт жасалған жағдайда, сатып алу туралы шартты Қазақстан Республикасы заңнамасының талаптарын ескере отырып, өзге нысанда қағаз жеткізгіште ресімдеуге жол беріледі.</w:t>
      </w:r>
    </w:p>
    <w:bookmarkEnd w:id="2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220-тармақ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69" w:id="281"/>
    <w:p>
      <w:pPr>
        <w:spacing w:after="0"/>
        <w:ind w:left="0"/>
        <w:jc w:val="both"/>
      </w:pPr>
      <w:r>
        <w:rPr>
          <w:rFonts w:ascii="Times New Roman"/>
          <w:b w:val="false"/>
          <w:i w:val="false"/>
          <w:color w:val="000000"/>
          <w:sz w:val="28"/>
        </w:rPr>
        <w:t>
      221. Тапсырыс беруші әлеуетті өнім берушінің осы Қағидалардың 219-тармағына сәйкес мәліметтерді растау мерзімі өткен күннен бастап он жұмыс күнінен кешіктірмей электрондық цифрлық қолтаңбамен куәландырылған шарт жобасын қалыптастырады және әлеуетті өнім берушіге қол қою үшін жібереді.</w:t>
      </w:r>
    </w:p>
    <w:bookmarkEnd w:id="281"/>
    <w:bookmarkStart w:name="z270" w:id="282"/>
    <w:p>
      <w:pPr>
        <w:spacing w:after="0"/>
        <w:ind w:left="0"/>
        <w:jc w:val="both"/>
      </w:pPr>
      <w:r>
        <w:rPr>
          <w:rFonts w:ascii="Times New Roman"/>
          <w:b w:val="false"/>
          <w:i w:val="false"/>
          <w:color w:val="000000"/>
          <w:sz w:val="28"/>
        </w:rPr>
        <w:t>
      222. Өнім беруші шартқа веб-портал арқылы алған күннен бастап үш жұмыс күні ішінде веб-портал арқылы қол қояды.</w:t>
      </w:r>
    </w:p>
    <w:bookmarkEnd w:id="282"/>
    <w:bookmarkStart w:name="z271" w:id="283"/>
    <w:p>
      <w:pPr>
        <w:spacing w:after="0"/>
        <w:ind w:left="0"/>
        <w:jc w:val="both"/>
      </w:pPr>
      <w:r>
        <w:rPr>
          <w:rFonts w:ascii="Times New Roman"/>
          <w:b w:val="false"/>
          <w:i w:val="false"/>
          <w:color w:val="000000"/>
          <w:sz w:val="28"/>
        </w:rPr>
        <w:t>
      223. Егер өнім беруші он жұмыс күні ішінде шарттың орындалуын қамтамасыз етуді енгізбесе, Тапсырыс беруші жеңімпаздың шарттың орындалуын қамтамасыз етуді енгізуден жалтарған күнінен бастап он жұмыс күні ішінде екінші орын алған әлеуетті өнім берушіге веб-портал арқылы электрондық цифрлық қолтаңбамен куәландырылған шарт жобасын жібереді. Шарттың жобасына электрондық цифрлық қолтаңба арқылы екінші орын алған әлеуетті өнім беруші оған шарт жобасы ұсынылған күннен бастап үш жұмыс күні ішінде қол қояды.</w:t>
      </w:r>
    </w:p>
    <w:bookmarkEnd w:id="283"/>
    <w:p>
      <w:pPr>
        <w:spacing w:after="0"/>
        <w:ind w:left="0"/>
        <w:jc w:val="both"/>
      </w:pPr>
      <w:r>
        <w:rPr>
          <w:rFonts w:ascii="Times New Roman"/>
          <w:b w:val="false"/>
          <w:i w:val="false"/>
          <w:color w:val="000000"/>
          <w:sz w:val="28"/>
        </w:rPr>
        <w:t>
      Егер жеңімпаз деп айқындалған әлеуетті өнім беруші осы Ережеде белгіленген мерзімде шарт жобасына қол қоймаса, тапсырыс беруші жеңімпаз шарт жасасудан жалтарған күннен бастап он жұмыс күні ішінде екінші орын алған әлеуетті өнім берушіге веб-портал арқылы электрондық цифрлық қолтаңбамен куәландырылған шарт жобасын жібереді. Шарттың жобасын екінші орын алған әлеуетті өнім беруші оған шарт жобасы ұсынылған күннен бастап үш жұмыс күні ішінде электрондық цифрлық қолтаңба арқылы куәландырады.</w:t>
      </w:r>
    </w:p>
    <w:bookmarkStart w:name="z272" w:id="284"/>
    <w:p>
      <w:pPr>
        <w:spacing w:after="0"/>
        <w:ind w:left="0"/>
        <w:jc w:val="both"/>
      </w:pPr>
      <w:r>
        <w:rPr>
          <w:rFonts w:ascii="Times New Roman"/>
          <w:b w:val="false"/>
          <w:i w:val="false"/>
          <w:color w:val="000000"/>
          <w:sz w:val="28"/>
        </w:rPr>
        <w:t>
      224. Егер жеңімпаз деп айқындалған әлеуетті өнім берушінің осы Қағидалардың 23-тармағының 3), 4), 5) және 6) тармақшаларында көзделген, веб-портал автоматты түрде айқындайтын шектеулері болса, Тапсырыс беруші осы Қағидалардың 223-тармағында белгіленген мерзімде екінші орын алған әлеуетті өнім берушіге шарт жобасын жібереді.</w:t>
      </w:r>
    </w:p>
    <w:bookmarkEnd w:id="284"/>
    <w:bookmarkStart w:name="z273" w:id="285"/>
    <w:p>
      <w:pPr>
        <w:spacing w:after="0"/>
        <w:ind w:left="0"/>
        <w:jc w:val="both"/>
      </w:pPr>
      <w:r>
        <w:rPr>
          <w:rFonts w:ascii="Times New Roman"/>
          <w:b w:val="false"/>
          <w:i w:val="false"/>
          <w:color w:val="000000"/>
          <w:sz w:val="28"/>
        </w:rPr>
        <w:t>
      225. Егер екінші орын алған әлеуетті өнім берушінің осы Қағидалардың 23-тармағының 3), 4), 5) және 6) тармақшаларында көзделген шектеулері болса немесе оған шарт жобасы ұсынылған күннен бастап үш жұмыс күні ішінде қол қойылмаса, Тапсырыс беруші қайтадан сатып алуды жүзеге асырады.</w:t>
      </w:r>
    </w:p>
    <w:bookmarkEnd w:id="285"/>
    <w:bookmarkStart w:name="z274" w:id="286"/>
    <w:p>
      <w:pPr>
        <w:spacing w:after="0"/>
        <w:ind w:left="0"/>
        <w:jc w:val="both"/>
      </w:pPr>
      <w:r>
        <w:rPr>
          <w:rFonts w:ascii="Times New Roman"/>
          <w:b w:val="false"/>
          <w:i w:val="false"/>
          <w:color w:val="000000"/>
          <w:sz w:val="28"/>
        </w:rPr>
        <w:t>
      226. Шарт жасасу мерзімі күнтізбелік отыз күннен аспауы тиіс.</w:t>
      </w:r>
    </w:p>
    <w:bookmarkEnd w:id="2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226-тармақ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75" w:id="287"/>
    <w:p>
      <w:pPr>
        <w:spacing w:after="0"/>
        <w:ind w:left="0"/>
        <w:jc w:val="both"/>
      </w:pPr>
      <w:r>
        <w:rPr>
          <w:rFonts w:ascii="Times New Roman"/>
          <w:b w:val="false"/>
          <w:i w:val="false"/>
          <w:color w:val="000000"/>
          <w:sz w:val="28"/>
        </w:rPr>
        <w:t>
      227.  Өнім беруші сатып алу туралы шарт жасалған күннен бастап он жұмыс күні ішінде сатып алу туралы шарттың орындалуын қамтамасыз етеді, сондай-ақ осы Қағидалардың 363-1-тармағына сәйкес соманы (бар болса) енгізеді.</w:t>
      </w:r>
    </w:p>
    <w:bookmarkEnd w:id="287"/>
    <w:p>
      <w:pPr>
        <w:spacing w:after="0"/>
        <w:ind w:left="0"/>
        <w:jc w:val="both"/>
      </w:pPr>
      <w:r>
        <w:rPr>
          <w:rFonts w:ascii="Times New Roman"/>
          <w:b w:val="false"/>
          <w:i w:val="false"/>
          <w:color w:val="000000"/>
          <w:sz w:val="28"/>
        </w:rPr>
        <w:t>
      Сатып алу туралы шарттың орындалуын қамтамасыз етуді, сондай-ақ осы Қағидалардың 363-1-тармағына сәйкес соманы (бар болса) өнім беруші онымен жасалған сатып алу туралы шарт бойынша өз міндеттемелерін тиісті түрде орындайтындығына кепілдік ретінде енгізеді.</w:t>
      </w:r>
    </w:p>
    <w:p>
      <w:pPr>
        <w:spacing w:after="0"/>
        <w:ind w:left="0"/>
        <w:jc w:val="both"/>
      </w:pPr>
      <w:r>
        <w:rPr>
          <w:rFonts w:ascii="Times New Roman"/>
          <w:b w:val="false"/>
          <w:i w:val="false"/>
          <w:color w:val="000000"/>
          <w:sz w:val="28"/>
        </w:rPr>
        <w:t>
      Шарттың орындалуын қамтамасыз ету мөлшерін Тапсырыс беруші, Сатып алуды ұйымдастырушы шарттың жалпы сомасының үш пайызы мөлшерінде белгілейді.</w:t>
      </w:r>
    </w:p>
    <w:p>
      <w:pPr>
        <w:spacing w:after="0"/>
        <w:ind w:left="0"/>
        <w:jc w:val="both"/>
      </w:pPr>
      <w:r>
        <w:rPr>
          <w:rFonts w:ascii="Times New Roman"/>
          <w:b w:val="false"/>
          <w:i w:val="false"/>
          <w:color w:val="000000"/>
          <w:sz w:val="28"/>
        </w:rPr>
        <w:t>
      Шарттың орындалуын қамтамасыз етуді енгізу туралы талап осы Қағидалардың 201-тармағының негізінде жүзеге асырылған бір көзден алу тәсілімен сатып алу қорытындылары бойынша айқындалған өнім берушілерге, сондай-ақ сатып алу қорытындылары бойынша сатып алынатын тауарлардың, жұмыстардың, көрсетілетін қызметтердің құны қосылған құн салығын есепке алмай, республикалық бюджет туралы заңда тиісті қаржы жылына арналған айлық есептік көрсеткіштің жүз есе мөлшерінен аспайтын баға ұсыныстарын сұрату тәсілімен айқындалған өнім берушілерге қолданылмайды.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227-тармақ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76" w:id="288"/>
    <w:p>
      <w:pPr>
        <w:spacing w:after="0"/>
        <w:ind w:left="0"/>
        <w:jc w:val="both"/>
      </w:pPr>
      <w:r>
        <w:rPr>
          <w:rFonts w:ascii="Times New Roman"/>
          <w:b w:val="false"/>
          <w:i w:val="false"/>
          <w:color w:val="000000"/>
          <w:sz w:val="28"/>
        </w:rPr>
        <w:t>
      228. 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w:t>
      </w:r>
    </w:p>
    <w:bookmarkEnd w:id="288"/>
    <w:p>
      <w:pPr>
        <w:spacing w:after="0"/>
        <w:ind w:left="0"/>
        <w:jc w:val="both"/>
      </w:pPr>
      <w:r>
        <w:rPr>
          <w:rFonts w:ascii="Times New Roman"/>
          <w:b w:val="false"/>
          <w:i w:val="false"/>
          <w:color w:val="000000"/>
          <w:sz w:val="28"/>
        </w:rPr>
        <w:t>
      Бұл ретте осы Қағидалардың 201-тармағы негізінде сатып алу туралы шарт жасалған жағдайда, Тапсырыс беруші аванспен қамтамасыз етуді енгізу туралы талапты белгілеуге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228-тармақ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77" w:id="289"/>
    <w:p>
      <w:pPr>
        <w:spacing w:after="0"/>
        <w:ind w:left="0"/>
        <w:jc w:val="both"/>
      </w:pPr>
      <w:r>
        <w:rPr>
          <w:rFonts w:ascii="Times New Roman"/>
          <w:b w:val="false"/>
          <w:i w:val="false"/>
          <w:color w:val="000000"/>
          <w:sz w:val="28"/>
        </w:rPr>
        <w:t>
      229. Әлеуетті өнім беруші аванстың толық сомасынан не аванстың бір бөлігінен шарт жасалғанға дейін бас тартуға құқылы. Аванстан ішінара бас тартқан жағдайда, өнім беруші аванспен қамтамасыз етуді алынатын аванстың бір бөлігіне тең мөлшерде енгізеді.</w:t>
      </w:r>
    </w:p>
    <w:bookmarkEnd w:id="289"/>
    <w:bookmarkStart w:name="z278" w:id="290"/>
    <w:p>
      <w:pPr>
        <w:spacing w:after="0"/>
        <w:ind w:left="0"/>
        <w:jc w:val="both"/>
      </w:pPr>
      <w:r>
        <w:rPr>
          <w:rFonts w:ascii="Times New Roman"/>
          <w:b w:val="false"/>
          <w:i w:val="false"/>
          <w:color w:val="000000"/>
          <w:sz w:val="28"/>
        </w:rPr>
        <w:t>
      230. Тапсырыс беруші шарт бойынша міндеттемелердің орындалуына қарай өнім берушінің жазбаша хабарламасы бойынша сатып алу туралы шартта көзделген орындалған міндеттемелерге барабар аванстың орындалуын қамтамасыз ету мөлшерін азайтады.</w:t>
      </w:r>
    </w:p>
    <w:bookmarkEnd w:id="290"/>
    <w:bookmarkStart w:name="z279" w:id="291"/>
    <w:p>
      <w:pPr>
        <w:spacing w:after="0"/>
        <w:ind w:left="0"/>
        <w:jc w:val="both"/>
      </w:pPr>
      <w:r>
        <w:rPr>
          <w:rFonts w:ascii="Times New Roman"/>
          <w:b w:val="false"/>
          <w:i w:val="false"/>
          <w:color w:val="000000"/>
          <w:sz w:val="28"/>
        </w:rPr>
        <w:t>
      231. Қолданылу мерзімі бір қаржы жылынан асатын шарт жасалған жағдайда, ағымдағы қаржы жылына арналған шарттың орындалуын қамтамасыз ету мөлшері тиісті қаржы жылында көзделген шарттың жылдық сомасы негізге алына отырып есептеледі. Шарттың орындалуын қамтамасыз етуді және келесі қаржы жылында авансты (бар болса) қайтаруды қамтамасыз етуді өнім беруші жаңа қаржы жылының алғашқы он жұмыс күні ішінде енгізеді.</w:t>
      </w:r>
    </w:p>
    <w:bookmarkEnd w:id="291"/>
    <w:bookmarkStart w:name="z280" w:id="292"/>
    <w:p>
      <w:pPr>
        <w:spacing w:after="0"/>
        <w:ind w:left="0"/>
        <w:jc w:val="both"/>
      </w:pPr>
      <w:r>
        <w:rPr>
          <w:rFonts w:ascii="Times New Roman"/>
          <w:b w:val="false"/>
          <w:i w:val="false"/>
          <w:color w:val="000000"/>
          <w:sz w:val="28"/>
        </w:rPr>
        <w:t>
      232. Егер авансты (алдын ала төлемді) қайтаруды қамтамасыз ету және (немесе) шарттың орындалуын қамтамасыз ету көрсетілген мерзімде ұсынылмаған жағдайда, Тапсырыс беруші сатып алу туралы жасалған шартты біржақты тәртіппен бұзады, әлеуетті өнім беруші енгізген өтінімді қамтамасыз етуді ұстап қалады және тендерлік комиссия бағалау және салыстыру қорытындылары бойынша екінші орын алған әлеуетті өнім берушіні тендер жеңімпазы деп айқындайды.</w:t>
      </w:r>
    </w:p>
    <w:bookmarkEnd w:id="292"/>
    <w:p>
      <w:pPr>
        <w:spacing w:after="0"/>
        <w:ind w:left="0"/>
        <w:jc w:val="both"/>
      </w:pPr>
      <w:r>
        <w:rPr>
          <w:rFonts w:ascii="Times New Roman"/>
          <w:b w:val="false"/>
          <w:i w:val="false"/>
          <w:color w:val="000000"/>
          <w:sz w:val="28"/>
        </w:rPr>
        <w:t>
      Сатып алу туралы шарттың орындалуын қамтамасыз етуді енгізудің соңғы мерзімі өткенге дейін өнім берушінің сатып алу туралы шарт бойынша өз міндеттемелерін толық және тиісінше орындау жағдайлары ерекшелік болып табылады</w:t>
      </w:r>
    </w:p>
    <w:bookmarkStart w:name="z281" w:id="293"/>
    <w:p>
      <w:pPr>
        <w:spacing w:after="0"/>
        <w:ind w:left="0"/>
        <w:jc w:val="both"/>
      </w:pPr>
      <w:r>
        <w:rPr>
          <w:rFonts w:ascii="Times New Roman"/>
          <w:b w:val="false"/>
          <w:i w:val="false"/>
          <w:color w:val="000000"/>
          <w:sz w:val="28"/>
        </w:rPr>
        <w:t>
      233. Өнім беруші осы Қағидалардың 363-1-тармағына сәйкес шарттың орындалуын қамтамасыз етудің, авансты және соманы қайтаруды қамтамасыз етудің мынадай түрлерінің бірін таңдай алады:</w:t>
      </w:r>
    </w:p>
    <w:bookmarkEnd w:id="293"/>
    <w:p>
      <w:pPr>
        <w:spacing w:after="0"/>
        <w:ind w:left="0"/>
        <w:jc w:val="both"/>
      </w:pPr>
      <w:r>
        <w:rPr>
          <w:rFonts w:ascii="Times New Roman"/>
          <w:b w:val="false"/>
          <w:i w:val="false"/>
          <w:color w:val="000000"/>
          <w:sz w:val="28"/>
        </w:rPr>
        <w:t>
      1) осы Қағидаларға 20-қосымшаға сәйкес нысан бойынша қағаз жеткізгіштегі не электрондық құжат нысанындағы банк кепілдігі;</w:t>
      </w:r>
    </w:p>
    <w:p>
      <w:pPr>
        <w:spacing w:after="0"/>
        <w:ind w:left="0"/>
        <w:jc w:val="both"/>
      </w:pPr>
      <w:r>
        <w:rPr>
          <w:rFonts w:ascii="Times New Roman"/>
          <w:b w:val="false"/>
          <w:i w:val="false"/>
          <w:color w:val="000000"/>
          <w:sz w:val="28"/>
        </w:rPr>
        <w:t>
      Әлеуетті өнім беруші шартты орындауды қамтамасыз етуді банктік кепілдік түрінде қағаз жеткізгіште енгізген жағдайда, оның түпнұсқасы Тапсырыс берушіге белгіленген мерзімде ұсынылады.</w:t>
      </w:r>
    </w:p>
    <w:p>
      <w:pPr>
        <w:spacing w:after="0"/>
        <w:ind w:left="0"/>
        <w:jc w:val="both"/>
      </w:pPr>
      <w:r>
        <w:rPr>
          <w:rFonts w:ascii="Times New Roman"/>
          <w:b w:val="false"/>
          <w:i w:val="false"/>
          <w:color w:val="000000"/>
          <w:sz w:val="28"/>
        </w:rPr>
        <w:t>
      2) тендерлік құжаттамаға тапсырыс берушілердің әзірленген нысаны бойынша жеткізушінің (Қазақстан Республикасының резиденті емес өнім берушілерді қоспағанда) азаматтық-құқықтық жауапкершілігін сақтандыру шарты;</w:t>
      </w:r>
    </w:p>
    <w:p>
      <w:pPr>
        <w:spacing w:after="0"/>
        <w:ind w:left="0"/>
        <w:jc w:val="both"/>
      </w:pPr>
      <w:r>
        <w:rPr>
          <w:rFonts w:ascii="Times New Roman"/>
          <w:b w:val="false"/>
          <w:i w:val="false"/>
          <w:color w:val="000000"/>
          <w:sz w:val="28"/>
        </w:rPr>
        <w:t>
      3) Тапсырыс берушінің банктік шотына енгізілетін кепілдік ақшалай жарна.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233-тармақ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82" w:id="294"/>
    <w:p>
      <w:pPr>
        <w:spacing w:after="0"/>
        <w:ind w:left="0"/>
        <w:jc w:val="both"/>
      </w:pPr>
      <w:r>
        <w:rPr>
          <w:rFonts w:ascii="Times New Roman"/>
          <w:b w:val="false"/>
          <w:i w:val="false"/>
          <w:color w:val="000000"/>
          <w:sz w:val="28"/>
        </w:rPr>
        <w:t>
      234. Бұл ретте сақтандыру шартын төлем қабілеті бар және қаржылық-тұрақты болып табылатын сақтандыру ұйымы беруі тиіс. Қағидалар шеңберінде төлем қабілеттілігі мен қаржылық тұрақтылығын растаумен сақтандыру ұйымының сақтандыру шарты берілген айдың бірінші күніне дейінгі 12 (он екі) ай ішінде пруденциалдық нормативтерді сақтауы қабылданады.</w:t>
      </w:r>
    </w:p>
    <w:bookmarkEnd w:id="294"/>
    <w:p>
      <w:pPr>
        <w:spacing w:after="0"/>
        <w:ind w:left="0"/>
        <w:jc w:val="both"/>
      </w:pPr>
      <w:r>
        <w:rPr>
          <w:rFonts w:ascii="Times New Roman"/>
          <w:b w:val="false"/>
          <w:i w:val="false"/>
          <w:color w:val="000000"/>
          <w:sz w:val="28"/>
        </w:rPr>
        <w:t>
      Сақтандыру шартына нөлдік шартты франшиза жағдайында қол қойылуы тиіс.</w:t>
      </w:r>
    </w:p>
    <w:p>
      <w:pPr>
        <w:spacing w:after="0"/>
        <w:ind w:left="0"/>
        <w:jc w:val="both"/>
      </w:pPr>
      <w:r>
        <w:rPr>
          <w:rFonts w:ascii="Times New Roman"/>
          <w:b w:val="false"/>
          <w:i w:val="false"/>
          <w:color w:val="000000"/>
          <w:sz w:val="28"/>
        </w:rPr>
        <w:t>
      Ақпарат көзі Қазақстан Республикасы Ұлттық Банкінің Қаржы нарығын және қаржы ұйымдарын бақылау мен қадағалау жөніндегі уәкілетті органының сайтында жарияланатын ай сайынғы деректер болып табылады.</w:t>
      </w:r>
    </w:p>
    <w:bookmarkStart w:name="z283" w:id="295"/>
    <w:p>
      <w:pPr>
        <w:spacing w:after="0"/>
        <w:ind w:left="0"/>
        <w:jc w:val="both"/>
      </w:pPr>
      <w:r>
        <w:rPr>
          <w:rFonts w:ascii="Times New Roman"/>
          <w:b w:val="false"/>
          <w:i w:val="false"/>
          <w:color w:val="000000"/>
          <w:sz w:val="28"/>
        </w:rPr>
        <w:t>
      235.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End w:id="295"/>
    <w:bookmarkStart w:name="z284" w:id="296"/>
    <w:p>
      <w:pPr>
        <w:spacing w:after="0"/>
        <w:ind w:left="0"/>
        <w:jc w:val="both"/>
      </w:pPr>
      <w:r>
        <w:rPr>
          <w:rFonts w:ascii="Times New Roman"/>
          <w:b w:val="false"/>
          <w:i w:val="false"/>
          <w:color w:val="000000"/>
          <w:sz w:val="28"/>
        </w:rPr>
        <w:t>
      236. Тапсырыс беруші енгізілген шарттың орындалуын қамтамасыз етуді және өнім беруші шарт бойынша өз міндеттемелерін толық және тиісінше орындаған күннен бастап он жұмыс күні ішінде өнім берушіге авансты қайтаруды қамтамасыз етуді қайтарады.</w:t>
      </w:r>
    </w:p>
    <w:bookmarkEnd w:id="296"/>
    <w:p>
      <w:pPr>
        <w:spacing w:after="0"/>
        <w:ind w:left="0"/>
        <w:jc w:val="both"/>
      </w:pPr>
      <w:r>
        <w:rPr>
          <w:rFonts w:ascii="Times New Roman"/>
          <w:b w:val="false"/>
          <w:i w:val="false"/>
          <w:color w:val="000000"/>
          <w:sz w:val="28"/>
        </w:rPr>
        <w:t>
      Өнім беруші шарттық міндеттемелерді орындауды бұзған жағдайда Тапсырыс беруші енгізілген сатып алу туралы шарттың орындалуын қамтамасыз ету сомасынан өнім берушіге оның шарттық міндеттемелерді орындауын бұзғаны және осыған байланысты туындаған залал үшін есептелген айыппұл сомасын ұстап қалуға құқылы.</w:t>
      </w:r>
    </w:p>
    <w:p>
      <w:pPr>
        <w:spacing w:after="0"/>
        <w:ind w:left="0"/>
        <w:jc w:val="both"/>
      </w:pPr>
      <w:r>
        <w:rPr>
          <w:rFonts w:ascii="Times New Roman"/>
          <w:b w:val="false"/>
          <w:i w:val="false"/>
          <w:color w:val="000000"/>
          <w:sz w:val="28"/>
        </w:rPr>
        <w:t>
      Шарттың орындалуын қамтамасыз етудің қалған сомасы өнім берушіге ол шарт бойынша өз міндеттемелерін толық және тиісінше орындаған, сондай-ақ ол жосықсыз өнім берушілер тізіліміне енгізбестен шарт талаптарының бұзылуын жоюға жол берілген және ықтимал бұзушылықтарды жойған (мұндай бұзушылықтарға жол берілген жағдайда) күннен бастап 10 (он) жұмыс күні ішінде қайтарылады.</w:t>
      </w:r>
    </w:p>
    <w:p>
      <w:pPr>
        <w:spacing w:after="0"/>
        <w:ind w:left="0"/>
        <w:jc w:val="both"/>
      </w:pPr>
      <w:r>
        <w:rPr>
          <w:rFonts w:ascii="Times New Roman"/>
          <w:b w:val="false"/>
          <w:i w:val="false"/>
          <w:color w:val="000000"/>
          <w:sz w:val="28"/>
        </w:rPr>
        <w:t>
      Бұл ретте өнім беруші айыппұл санкцияларын дербес төлеген жағдайда Тапсырыс берушінің Шартты орындауын қамтамасыз ету ұстап қалмайды және өнім беруші жосықсыз өнім берушілер тізіліміне енгізілмейді.</w:t>
      </w:r>
    </w:p>
    <w:bookmarkStart w:name="z1120" w:id="297"/>
    <w:p>
      <w:pPr>
        <w:spacing w:after="0"/>
        <w:ind w:left="0"/>
        <w:jc w:val="both"/>
      </w:pPr>
      <w:r>
        <w:rPr>
          <w:rFonts w:ascii="Times New Roman"/>
          <w:b w:val="false"/>
          <w:i w:val="false"/>
          <w:color w:val="000000"/>
          <w:sz w:val="28"/>
        </w:rPr>
        <w:t>
      236-1. Сатып алудың жеңімпаздары болып анықталған әлеуетті өнім берушілермен немесе төтенше жағдай енгізу салдарынан туындаған шарттық міндеттемелерді орындамаған немесе тиісінше орындамаған өнім берушілермен шарт жасасудан бас тартқан жағдайда, Тапсырыс беруші мұндай әлеуетті жеткізушілерді және (немесе) өнім берушілерді сатып алудың жосықсыз қатысушылары тізіліміне енгізу бойынша шаралар қабылдамайды, және оларға айыппұл санкцияларын қолданбайды.</w:t>
      </w:r>
    </w:p>
    <w:bookmarkEnd w:id="2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236-1-тармақпен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85" w:id="298"/>
    <w:p>
      <w:pPr>
        <w:spacing w:after="0"/>
        <w:ind w:left="0"/>
        <w:jc w:val="both"/>
      </w:pPr>
      <w:r>
        <w:rPr>
          <w:rFonts w:ascii="Times New Roman"/>
          <w:b w:val="false"/>
          <w:i w:val="false"/>
          <w:color w:val="000000"/>
          <w:sz w:val="28"/>
        </w:rPr>
        <w:t>
      237. Өнім беруші шарт бойынша қабылданған міндеттемелерді тиісінше орындамаған жағдайда, Тапсырыс беруші енгізілген шарттың орындалуын қамтамасыз етуді, сондай-ақ авансты қайтаруды қамтамасыз ету сомасын қайтармайды.</w:t>
      </w:r>
    </w:p>
    <w:bookmarkEnd w:id="298"/>
    <w:bookmarkStart w:name="z286" w:id="299"/>
    <w:p>
      <w:pPr>
        <w:spacing w:after="0"/>
        <w:ind w:left="0"/>
        <w:jc w:val="both"/>
      </w:pPr>
      <w:r>
        <w:rPr>
          <w:rFonts w:ascii="Times New Roman"/>
          <w:b w:val="false"/>
          <w:i w:val="false"/>
          <w:color w:val="000000"/>
          <w:sz w:val="28"/>
        </w:rPr>
        <w:t>
      238. Өнім берушінің шарттық міндеттемелерін орындамауына не тиісінше орындамауына байланысты шарт бұзылған жағдайда Тапсырыс беруші, ұйымдастырушы Өнім берушіге шарттың орындалуын қамтамасыз етуді қайтармайды.</w:t>
      </w:r>
    </w:p>
    <w:bookmarkEnd w:id="299"/>
    <w:bookmarkStart w:name="z287" w:id="300"/>
    <w:p>
      <w:pPr>
        <w:spacing w:after="0"/>
        <w:ind w:left="0"/>
        <w:jc w:val="both"/>
      </w:pPr>
      <w:r>
        <w:rPr>
          <w:rFonts w:ascii="Times New Roman"/>
          <w:b w:val="false"/>
          <w:i w:val="false"/>
          <w:color w:val="000000"/>
          <w:sz w:val="28"/>
        </w:rPr>
        <w:t>
      239. Осы Қағидалардың 237 және 238-тармақтарында көзделген жағдайларда шарттың орындалуын қамтамасыз ету және авансты қайтаруды қамтамасыз ету (бар болса) тиісті бюджеттің кірісіне есептеледі.</w:t>
      </w:r>
    </w:p>
    <w:bookmarkEnd w:id="300"/>
    <w:bookmarkStart w:name="z288" w:id="301"/>
    <w:p>
      <w:pPr>
        <w:spacing w:after="0"/>
        <w:ind w:left="0"/>
        <w:jc w:val="both"/>
      </w:pPr>
      <w:r>
        <w:rPr>
          <w:rFonts w:ascii="Times New Roman"/>
          <w:b w:val="false"/>
          <w:i w:val="false"/>
          <w:color w:val="000000"/>
          <w:sz w:val="28"/>
        </w:rPr>
        <w:t>
      240. Шарт бойынша міндеттемелерді орындамағаны немесе тиісінше орындамағаны үшін тұрақсыздық айыбын (айыппұл, өсімпұл) көздейді. Тұрақсыздық айыбының мөлшері Қазақстан Республикасының азаматтық заңнамасына сәйкес айқындалады.</w:t>
      </w:r>
    </w:p>
    <w:bookmarkEnd w:id="301"/>
    <w:bookmarkStart w:name="z289" w:id="302"/>
    <w:p>
      <w:pPr>
        <w:spacing w:after="0"/>
        <w:ind w:left="0"/>
        <w:jc w:val="both"/>
      </w:pPr>
      <w:r>
        <w:rPr>
          <w:rFonts w:ascii="Times New Roman"/>
          <w:b w:val="false"/>
          <w:i w:val="false"/>
          <w:color w:val="000000"/>
          <w:sz w:val="28"/>
        </w:rPr>
        <w:t>
      241. Тапсырыс беруші ұзақ мерзімді сатып алу жоспарына сәйкес ұзақ мерзімді сатып алу туралы шарт жасасады.</w:t>
      </w:r>
    </w:p>
    <w:bookmarkEnd w:id="302"/>
    <w:bookmarkStart w:name="z290" w:id="303"/>
    <w:p>
      <w:pPr>
        <w:spacing w:after="0"/>
        <w:ind w:left="0"/>
        <w:jc w:val="both"/>
      </w:pPr>
      <w:r>
        <w:rPr>
          <w:rFonts w:ascii="Times New Roman"/>
          <w:b w:val="false"/>
          <w:i w:val="false"/>
          <w:color w:val="000000"/>
          <w:sz w:val="28"/>
        </w:rPr>
        <w:t>
      242. Жылдық қаржылық есептілік аудиті бойынша көрсетілетін қызметтерді сатып алу туралы шарт бес жылдан аспайтын мерзімге жасалуы мүмкін.</w:t>
      </w:r>
    </w:p>
    <w:bookmarkEnd w:id="3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242-тармақ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91" w:id="304"/>
    <w:p>
      <w:pPr>
        <w:spacing w:after="0"/>
        <w:ind w:left="0"/>
        <w:jc w:val="both"/>
      </w:pPr>
      <w:r>
        <w:rPr>
          <w:rFonts w:ascii="Times New Roman"/>
          <w:b w:val="false"/>
          <w:i w:val="false"/>
          <w:color w:val="000000"/>
          <w:sz w:val="28"/>
        </w:rPr>
        <w:t>
      243. Тапсырыс берушінің үздіксіз қызметін қамтамасыз ету мақсатында соңғысы тендер тәсілімен сатып алудың қорытындылары шығарылғанға және шарт күшіне енгенге дейінгі кезеңге Тапсырыс берушінің алқалы атқарушы органы бекітетін тізбе бойынша күнделікті немесе апта сайынғы қажетті тауарлар, жұмыстар, көрсетілетін қызметтер шартының қолданылуын ұзартады.</w:t>
      </w:r>
    </w:p>
    <w:bookmarkEnd w:id="304"/>
    <w:p>
      <w:pPr>
        <w:spacing w:after="0"/>
        <w:ind w:left="0"/>
        <w:jc w:val="both"/>
      </w:pPr>
      <w:r>
        <w:rPr>
          <w:rFonts w:ascii="Times New Roman"/>
          <w:b w:val="false"/>
          <w:i w:val="false"/>
          <w:color w:val="000000"/>
          <w:sz w:val="28"/>
        </w:rPr>
        <w:t>
      Бұл ретте мұндай сатып алу сатып алуды өткізу мерзімі ішінде Тапсырыс берушінің қажеттілігін қамтамасыз ету үшін қажетті осындай тауарларды, жұмыстарды, көрсетілетін қызметтерді сатып алу көлемінен аспайтын көлемде, бірақ бір тоқсаннан аспайтын көлемде жүзеге асырылады.</w:t>
      </w:r>
    </w:p>
    <w:bookmarkStart w:name="z292" w:id="305"/>
    <w:p>
      <w:pPr>
        <w:spacing w:after="0"/>
        <w:ind w:left="0"/>
        <w:jc w:val="both"/>
      </w:pPr>
      <w:r>
        <w:rPr>
          <w:rFonts w:ascii="Times New Roman"/>
          <w:b w:val="false"/>
          <w:i w:val="false"/>
          <w:color w:val="000000"/>
          <w:sz w:val="28"/>
        </w:rPr>
        <w:t>
      244. Шартта мынадай фактілердің бірі анықталған жағдайда оны кез келген кезеңде бұзу туралы талап болуы тиіс:</w:t>
      </w:r>
    </w:p>
    <w:bookmarkEnd w:id="305"/>
    <w:p>
      <w:pPr>
        <w:spacing w:after="0"/>
        <w:ind w:left="0"/>
        <w:jc w:val="both"/>
      </w:pPr>
      <w:r>
        <w:rPr>
          <w:rFonts w:ascii="Times New Roman"/>
          <w:b w:val="false"/>
          <w:i w:val="false"/>
          <w:color w:val="000000"/>
          <w:sz w:val="28"/>
        </w:rPr>
        <w:t>
      1) осы Қағидалардың 23-тармағының 8), 9) және 10) тармақшаларында көзделген шектеулерді бұзу;</w:t>
      </w:r>
    </w:p>
    <w:p>
      <w:pPr>
        <w:spacing w:after="0"/>
        <w:ind w:left="0"/>
        <w:jc w:val="both"/>
      </w:pPr>
      <w:r>
        <w:rPr>
          <w:rFonts w:ascii="Times New Roman"/>
          <w:b w:val="false"/>
          <w:i w:val="false"/>
          <w:color w:val="000000"/>
          <w:sz w:val="28"/>
        </w:rPr>
        <w:t>
      2) шарттың орындалуын қамтамасыз етуді енгізбеу. Бұл ретте Тапсырыс беруші шартты орындауды қамтамасыз етуді енгізу мерзімі аяқталған күннен бастап екі жұмыс күні ішінде веб-портал арқылы өнім берушіге шартты бұзу ниеті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293" w:id="306"/>
    <w:p>
      <w:pPr>
        <w:spacing w:after="0"/>
        <w:ind w:left="0"/>
        <w:jc w:val="both"/>
      </w:pPr>
      <w:r>
        <w:rPr>
          <w:rFonts w:ascii="Times New Roman"/>
          <w:b w:val="false"/>
          <w:i w:val="false"/>
          <w:color w:val="000000"/>
          <w:sz w:val="28"/>
        </w:rPr>
        <w:t>
      245. Шартта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қызметтерді көрсеткені үшін толық ақы төлеу туралы талаптар қамтылады.</w:t>
      </w:r>
    </w:p>
    <w:bookmarkEnd w:id="306"/>
    <w:bookmarkStart w:name="z294" w:id="307"/>
    <w:p>
      <w:pPr>
        <w:spacing w:after="0"/>
        <w:ind w:left="0"/>
        <w:jc w:val="both"/>
      </w:pPr>
      <w:r>
        <w:rPr>
          <w:rFonts w:ascii="Times New Roman"/>
          <w:b w:val="false"/>
          <w:i w:val="false"/>
          <w:color w:val="000000"/>
          <w:sz w:val="28"/>
        </w:rPr>
        <w:t>
      246. Шарт Қазақстан Республикасының салық заңнамасының, Еуразиялық экономикалық одақтың кеден заңнамасының және (немесе) Қазақстан Республикасының кеден заңнамасының талаптарына сәйкес қосылған құн салығын және акциздерді төлеу шарттарын қамтиды.</w:t>
      </w:r>
    </w:p>
    <w:bookmarkEnd w:id="307"/>
    <w:bookmarkStart w:name="z295" w:id="308"/>
    <w:p>
      <w:pPr>
        <w:spacing w:after="0"/>
        <w:ind w:left="0"/>
        <w:jc w:val="both"/>
      </w:pPr>
      <w:r>
        <w:rPr>
          <w:rFonts w:ascii="Times New Roman"/>
          <w:b w:val="false"/>
          <w:i w:val="false"/>
          <w:color w:val="000000"/>
          <w:sz w:val="28"/>
        </w:rPr>
        <w:t>
      247. Тендер тәсілімен сатып алу қорытындылары бойынша жасалған шарттар бойынша тауарларды жеткізудің, жұмыстарды орындаудың, қызметтерді көрсетудің ең аз мерзімі тауарды жеткізуге, оның ішінде оны дайындауға (өндіруге), жеткізуге, жұмыстарды орындауға, қызметтерді көрсетуге жұмсалатын мерзімнен кем емес, бірақ күнтізбелік он бес күннен кем емес мерзімді құрайды.</w:t>
      </w:r>
    </w:p>
    <w:bookmarkEnd w:id="308"/>
    <w:bookmarkStart w:name="z296" w:id="309"/>
    <w:p>
      <w:pPr>
        <w:spacing w:after="0"/>
        <w:ind w:left="0"/>
        <w:jc w:val="both"/>
      </w:pPr>
      <w:r>
        <w:rPr>
          <w:rFonts w:ascii="Times New Roman"/>
          <w:b w:val="false"/>
          <w:i w:val="false"/>
          <w:color w:val="000000"/>
          <w:sz w:val="28"/>
        </w:rPr>
        <w:t>
      248. Тапсырыс беруші мен өнім беруші көрсетілген шарт бойынша қабылданған міндеттемелерді толық орындаған жағдайда шарт орындалды деп есептеледі.</w:t>
      </w:r>
    </w:p>
    <w:bookmarkEnd w:id="309"/>
    <w:bookmarkStart w:name="z297" w:id="310"/>
    <w:p>
      <w:pPr>
        <w:spacing w:after="0"/>
        <w:ind w:left="0"/>
        <w:jc w:val="both"/>
      </w:pPr>
      <w:r>
        <w:rPr>
          <w:rFonts w:ascii="Times New Roman"/>
          <w:b w:val="false"/>
          <w:i w:val="false"/>
          <w:color w:val="000000"/>
          <w:sz w:val="28"/>
        </w:rPr>
        <w:t>
      249. Өнім беруші шарт бойынша қабылдаған міндеттемелерін орындамаған не тиісінше орындамаған жағдайда, Тапсырыс беруші Тапсырыс берушінің кірісіне есептелетін тұрақсыздық айыбын (айыппұлды, өсімпұлды) өндіріп алуды қамтамасыз етеді.</w:t>
      </w:r>
    </w:p>
    <w:bookmarkEnd w:id="310"/>
    <w:bookmarkStart w:name="z298" w:id="311"/>
    <w:p>
      <w:pPr>
        <w:spacing w:after="0"/>
        <w:ind w:left="0"/>
        <w:jc w:val="both"/>
      </w:pPr>
      <w:r>
        <w:rPr>
          <w:rFonts w:ascii="Times New Roman"/>
          <w:b w:val="false"/>
          <w:i w:val="false"/>
          <w:color w:val="000000"/>
          <w:sz w:val="28"/>
        </w:rPr>
        <w:t>
      250. Сатып алу туралы шарт сатып алу жөніндегі орталықтандырылған қызмет сатып алу қорытындыларын жою және (немесе) қайта қарау туралы шешім шығарған кезде, оның ішінде Тапсырыс берушінің, Сатып алуды ұйымдастырушының сатып алу жөніндегі орталықтандырылған қызметтің осындай шешіміне шағымдануы кезеңінде жасалмайды.</w:t>
      </w:r>
    </w:p>
    <w:bookmarkEnd w:id="311"/>
    <w:bookmarkStart w:name="z1531" w:id="312"/>
    <w:p>
      <w:pPr>
        <w:spacing w:after="0"/>
        <w:ind w:left="0"/>
        <w:jc w:val="both"/>
      </w:pPr>
      <w:r>
        <w:rPr>
          <w:rFonts w:ascii="Times New Roman"/>
          <w:b w:val="false"/>
          <w:i w:val="false"/>
          <w:color w:val="000000"/>
          <w:sz w:val="28"/>
        </w:rPr>
        <w:t xml:space="preserve">
      </w:t>
      </w:r>
      <w:r>
        <w:rPr>
          <w:rFonts w:ascii="Times New Roman"/>
          <w:b/>
          <w:i w:val="false"/>
          <w:color w:val="000000"/>
          <w:sz w:val="28"/>
        </w:rPr>
        <w:t>1-1. параграф. Шарт жасасудан жалтару және шарттың күшіне енуі</w:t>
      </w:r>
    </w:p>
    <w:bookmarkEnd w:id="3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16-тарау 1-1-параграфпен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532" w:id="313"/>
    <w:p>
      <w:pPr>
        <w:spacing w:after="0"/>
        <w:ind w:left="0"/>
        <w:jc w:val="both"/>
      </w:pPr>
      <w:r>
        <w:rPr>
          <w:rFonts w:ascii="Times New Roman"/>
          <w:b w:val="false"/>
          <w:i w:val="false"/>
          <w:color w:val="000000"/>
          <w:sz w:val="28"/>
        </w:rPr>
        <w:t>
      250-1. Егер жеңімпаз деп танылған әлеуетті өнім беруші осы Қағидаларда белгіленген мерзімде тапсырыс берушіге сатып алу туралы қол қойылған шартты ұсынбаған немесе сатып алу туралы шарт жасасып, сатып алу туралы шарттың орындалуын қамтамасыз етуді және (немесе) осы Қағидалардың 363-1-тармағына сәйкес соманы (бар болса) енгізбеген жағдайда, мұндай әлеуетті өнім беруші сатып алу туралы шарт жасасудан жалтарды деп танылады.</w:t>
      </w:r>
    </w:p>
    <w:bookmarkEnd w:id="313"/>
    <w:bookmarkStart w:name="z1533" w:id="314"/>
    <w:p>
      <w:pPr>
        <w:spacing w:after="0"/>
        <w:ind w:left="0"/>
        <w:jc w:val="both"/>
      </w:pPr>
      <w:r>
        <w:rPr>
          <w:rFonts w:ascii="Times New Roman"/>
          <w:b w:val="false"/>
          <w:i w:val="false"/>
          <w:color w:val="000000"/>
          <w:sz w:val="28"/>
        </w:rPr>
        <w:t>
      250-2. Сатып алудың жеңімпазы деп айқындалған әлеуетті өнім берушіні сатып алу туралы шарт жасасудан жалтарды деп таныған жағдайда, сатып алуды ұйымдастырушы ол енгiзген тендерге (аукционға) қатысуға арналған өтінімді қамтамасыз етудi ұстап қалады.</w:t>
      </w:r>
    </w:p>
    <w:bookmarkEnd w:id="314"/>
    <w:bookmarkStart w:name="z1534" w:id="315"/>
    <w:p>
      <w:pPr>
        <w:spacing w:after="0"/>
        <w:ind w:left="0"/>
        <w:jc w:val="both"/>
      </w:pPr>
      <w:r>
        <w:rPr>
          <w:rFonts w:ascii="Times New Roman"/>
          <w:b w:val="false"/>
          <w:i w:val="false"/>
          <w:color w:val="000000"/>
          <w:sz w:val="28"/>
        </w:rPr>
        <w:t>
      250-3. Сатып алу туралы шарт оған тапсырыс беруші мен өнім беруші қол қойғаннан кейін не соңғысы сатып алу туралы шарттың орындалуын қамтамасыз етуді, авансты (бар болса) қамтамасыз етуді, сондай-ақ осы Заңда және сатып алуды жүзеге асыру қағидаларында көзделген осы Қағидалардың 363-1-тармағына көзделген соманы (бар болса) толық енгізгеннен кейін күшіне енеді.</w:t>
      </w:r>
    </w:p>
    <w:bookmarkEnd w:id="315"/>
    <w:bookmarkStart w:name="z299" w:id="316"/>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Шарттың жобасына не жасалған шартқа өзгерістер енгізудің негіздері</w:t>
      </w:r>
    </w:p>
    <w:bookmarkEnd w:id="3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2-параграфтың тақырыбы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00" w:id="317"/>
    <w:p>
      <w:pPr>
        <w:spacing w:after="0"/>
        <w:ind w:left="0"/>
        <w:jc w:val="both"/>
      </w:pPr>
      <w:r>
        <w:rPr>
          <w:rFonts w:ascii="Times New Roman"/>
          <w:b w:val="false"/>
          <w:i w:val="false"/>
          <w:color w:val="000000"/>
          <w:sz w:val="28"/>
        </w:rPr>
        <w:t>
      251. Өнім берушіні таңдауға негіз болған сапаның және басқа да шарттардың өзгермейтін талабы жағдайында сатып алу туралы шарттың жобасына өзгерістер енгізуге мынадай:</w:t>
      </w:r>
    </w:p>
    <w:bookmarkEnd w:id="317"/>
    <w:p>
      <w:pPr>
        <w:spacing w:after="0"/>
        <w:ind w:left="0"/>
        <w:jc w:val="both"/>
      </w:pPr>
      <w:r>
        <w:rPr>
          <w:rFonts w:ascii="Times New Roman"/>
          <w:b w:val="false"/>
          <w:i w:val="false"/>
          <w:color w:val="000000"/>
          <w:sz w:val="28"/>
        </w:rPr>
        <w:t>
      1) аванстан бас тартқан немесе аванс (алдын ала төлем) төлеу шарттары өзгерген жағдайда;</w:t>
      </w:r>
    </w:p>
    <w:p>
      <w:pPr>
        <w:spacing w:after="0"/>
        <w:ind w:left="0"/>
        <w:jc w:val="both"/>
      </w:pPr>
      <w:r>
        <w:rPr>
          <w:rFonts w:ascii="Times New Roman"/>
          <w:b w:val="false"/>
          <w:i w:val="false"/>
          <w:color w:val="000000"/>
          <w:sz w:val="28"/>
        </w:rPr>
        <w:t>
      2) тараптардың өзара келісімі бойынша шарт жобасының сомасын азайту бөлігінде;</w:t>
      </w:r>
    </w:p>
    <w:p>
      <w:pPr>
        <w:spacing w:after="0"/>
        <w:ind w:left="0"/>
        <w:jc w:val="both"/>
      </w:pPr>
      <w:r>
        <w:rPr>
          <w:rFonts w:ascii="Times New Roman"/>
          <w:b w:val="false"/>
          <w:i w:val="false"/>
          <w:color w:val="000000"/>
          <w:sz w:val="28"/>
        </w:rPr>
        <w:t xml:space="preserve">
      3) егер жеңімпаз деп айқындалған әлеуетті өнім беруші шарт жасасудан жалтарған жағдайда, екінші орын алған әлеуетті өнім берушіге жіберілетін шарттың орындалу мерзімін бес жұмыс күніне ұлғайту бөлігінде; </w:t>
      </w:r>
    </w:p>
    <w:p>
      <w:pPr>
        <w:spacing w:after="0"/>
        <w:ind w:left="0"/>
        <w:jc w:val="both"/>
      </w:pPr>
      <w:r>
        <w:rPr>
          <w:rFonts w:ascii="Times New Roman"/>
          <w:b w:val="false"/>
          <w:i w:val="false"/>
          <w:color w:val="000000"/>
          <w:sz w:val="28"/>
        </w:rPr>
        <w:t xml:space="preserve">
      4) тауарларға, жұмыстарға, көрсетілетін қызметтерге бағаны және тиісінше әлеуетті өнім беруші жеңімпаз деп айқындалған күннен бастап және сатып алу туралы шартқа қол қойылған күнге дейінгі кезеңде Қазақстан Республикасының ұлттық валютасы бағамының елеулі төмендеуіне байланысты сатып алу туралы шарт (ұзақ мерзімді шарт) жобасының сомасын ұлғайту бөлігінде өзара байланысты талаптар сақталған кезде жол беріледі. </w:t>
      </w:r>
    </w:p>
    <w:p>
      <w:pPr>
        <w:spacing w:after="0"/>
        <w:ind w:left="0"/>
        <w:jc w:val="both"/>
      </w:pPr>
      <w:r>
        <w:rPr>
          <w:rFonts w:ascii="Times New Roman"/>
          <w:b w:val="false"/>
          <w:i w:val="false"/>
          <w:color w:val="000000"/>
          <w:sz w:val="28"/>
        </w:rPr>
        <w:t>
      Шарттың жобасына мұндай өзгерістер енгізуге аталған тауарларды, жұмыстарды, көрсетілетін қызметтерді сатып алу жоспарында және (немесе) сатып алдың ұзақ мерзімді жоспарында сатып алу үшін көзделген сома шегінде жол беріледі.</w:t>
      </w:r>
    </w:p>
    <w:p>
      <w:pPr>
        <w:spacing w:after="0"/>
        <w:ind w:left="0"/>
        <w:jc w:val="both"/>
      </w:pPr>
      <w:r>
        <w:rPr>
          <w:rFonts w:ascii="Times New Roman"/>
          <w:b w:val="false"/>
          <w:i w:val="false"/>
          <w:color w:val="000000"/>
          <w:sz w:val="28"/>
        </w:rPr>
        <w:t>
      Осы тармақта көзделген талаптарды сақтамай, шарттың жобасына өзгерістер енгізуге жол берілмейді.</w:t>
      </w:r>
    </w:p>
    <w:p>
      <w:pPr>
        <w:spacing w:after="0"/>
        <w:ind w:left="0"/>
        <w:jc w:val="both"/>
      </w:pPr>
      <w:r>
        <w:rPr>
          <w:rFonts w:ascii="Times New Roman"/>
          <w:b w:val="false"/>
          <w:i w:val="false"/>
          <w:color w:val="000000"/>
          <w:sz w:val="28"/>
        </w:rPr>
        <w:t>
      Бұл ретте өнім беруші Тапсырыс берушіге өндіріс шығындарының егжей-тегжейлі калькуляциясын және/немесе тауарды жеткізуге, жұмыстарды орындауға, қызметтерді көрсетуге арналған шығындарды ұлғайтуға әсер ететін факторларды көрсете отырып, растайтын құжаттарды қоса бере отырып, сатып алу туралы шарт жобасының бағасын ұлғайту қажеттілігінің негіздемесін ұсынуы тиіс.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251-тармақ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01" w:id="318"/>
    <w:p>
      <w:pPr>
        <w:spacing w:after="0"/>
        <w:ind w:left="0"/>
        <w:jc w:val="both"/>
      </w:pPr>
      <w:r>
        <w:rPr>
          <w:rFonts w:ascii="Times New Roman"/>
          <w:b w:val="false"/>
          <w:i w:val="false"/>
          <w:color w:val="000000"/>
          <w:sz w:val="28"/>
        </w:rPr>
        <w:t xml:space="preserve">
      252. Жасалған шартқа өнім берушіні таңдауға негіз болған сапаның және басқа да шарттардың өзгермейтін талабы жағдайында: </w:t>
      </w:r>
    </w:p>
    <w:bookmarkEnd w:id="318"/>
    <w:p>
      <w:pPr>
        <w:spacing w:after="0"/>
        <w:ind w:left="0"/>
        <w:jc w:val="both"/>
      </w:pPr>
      <w:r>
        <w:rPr>
          <w:rFonts w:ascii="Times New Roman"/>
          <w:b w:val="false"/>
          <w:i w:val="false"/>
          <w:color w:val="000000"/>
          <w:sz w:val="28"/>
        </w:rPr>
        <w:t>
      1) тауарлардың, жұмыстардың, көрсетілетін қызметтердің бағасын және тиісінше шарттың сомасын азайту бөлігінде тараптардың өзара келісімі бойынша;</w:t>
      </w:r>
    </w:p>
    <w:p>
      <w:pPr>
        <w:spacing w:after="0"/>
        <w:ind w:left="0"/>
        <w:jc w:val="both"/>
      </w:pPr>
      <w:r>
        <w:rPr>
          <w:rFonts w:ascii="Times New Roman"/>
          <w:b w:val="false"/>
          <w:i w:val="false"/>
          <w:color w:val="000000"/>
          <w:sz w:val="28"/>
        </w:rPr>
        <w:t>
      2) тауарларға, жұмыстарға, көрсетілетін қызметтерге бағаны және тиісінше шартта көзделген сатып алу туралы шартты орындау басталған күннен бастап және орындау аяқталған күнге дейінгі кезеңде Қазақстан Республикасының ұлттық валютасы бағамының елеулі төмендеуіне байланысты шарттың (ұзақ мерзімді) сомасын ұлғайту бөлігінде өзгерістер енгізуге жол беріледі.</w:t>
      </w:r>
    </w:p>
    <w:p>
      <w:pPr>
        <w:spacing w:after="0"/>
        <w:ind w:left="0"/>
        <w:jc w:val="both"/>
      </w:pPr>
      <w:r>
        <w:rPr>
          <w:rFonts w:ascii="Times New Roman"/>
          <w:b w:val="false"/>
          <w:i w:val="false"/>
          <w:color w:val="000000"/>
          <w:sz w:val="28"/>
        </w:rPr>
        <w:t>
      Жасалған шартқа мұндай өзгерістер енгізуге сатып алу жоспарында аталған тауарларды, жұмыстарды, көрсетілетін қызметтерді сатып алу үшін көзделген сома шегінде жылына бір реттен артық емес, ал ұзақ мерзімді шартқа жылына екі реттен артық емес жол беріледі.</w:t>
      </w:r>
    </w:p>
    <w:p>
      <w:pPr>
        <w:spacing w:after="0"/>
        <w:ind w:left="0"/>
        <w:jc w:val="both"/>
      </w:pPr>
      <w:r>
        <w:rPr>
          <w:rFonts w:ascii="Times New Roman"/>
          <w:b w:val="false"/>
          <w:i w:val="false"/>
          <w:color w:val="000000"/>
          <w:sz w:val="28"/>
        </w:rPr>
        <w:t xml:space="preserve">
      Бұл ретте өнім беруші Тапсырыс берушіге өндіріс шығындарының егжей-тегжейлі калькуляциясын және/немесе тауарды жеткізуге, жұмыстарды орындауға, қызметтерді көрсетуге шығындарды ұлғайтуға әсер ететін факторларды көрсете отырып, растайтын құжаттарды қоса бере отырып, Шарттың орындалмаған көлемінің бір бөлігіне шарттың (ұзақ мерзімді) бағасын ұлғайту қажеттілігінің негіздемесін ұсынуы тиіс; </w:t>
      </w:r>
    </w:p>
    <w:p>
      <w:pPr>
        <w:spacing w:after="0"/>
        <w:ind w:left="0"/>
        <w:jc w:val="both"/>
      </w:pPr>
      <w:r>
        <w:rPr>
          <w:rFonts w:ascii="Times New Roman"/>
          <w:b w:val="false"/>
          <w:i w:val="false"/>
          <w:color w:val="000000"/>
          <w:sz w:val="28"/>
        </w:rPr>
        <w:t>
      3) ведомстводан тыс сараптамадан өткен жобалау-сметалық құжаттамаға және сатып алу жоспарына тиісті өзгерістер енгізілген жағдайда, сатып алу туралы шарттың сомасын азайту немесе ұлғайту бөлігінде, сондай-ақ шарттың орындалу мерзімдерін тиісті өзгерту бөлігінде;</w:t>
      </w:r>
    </w:p>
    <w:p>
      <w:pPr>
        <w:spacing w:after="0"/>
        <w:ind w:left="0"/>
        <w:jc w:val="both"/>
      </w:pPr>
      <w:r>
        <w:rPr>
          <w:rFonts w:ascii="Times New Roman"/>
          <w:b w:val="false"/>
          <w:i w:val="false"/>
          <w:color w:val="000000"/>
          <w:sz w:val="28"/>
        </w:rPr>
        <w:t>
      4)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3) тармақшасында көрсетілген жұмыстарды қоспағанда, жұмыстардың, көрсетілген қызметтердің көлеміне қажеттіліктің азаюына не ұлғаюына байланысты шарттың сомасын сатып алулар жоспарында бастапқы жоспарланған сомадан аспайтын сомаға және көлемге азайту не ұлғайту бөлігінде, сондай-ақ шарттың орындалу мерзімін тиісінше өзгерту бөлігінде жол беріледі. Тауарларды, жұмыстарды, көрсетілетін қызметтерді сатып алу туралы жасалған шартқа мұндай өзгеріс енгізуге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5) егер өнім беруші онымен жасалған шартты орындау процесінде бір бірлік үшін бағаның өзгермейтін талабы жағдайында онымен жасалған шарттың нысанасы болып табылатын тауарларды жеткізудің, жұмыстарды орындаудың, көрсетілетін қызметтерді көрсетудің неғұрлым жақсы сапалық және (немесе) техникалық сипаттамаларын не мерзімдерін және (немесе) талаптарын ұсынған жағдайда;</w:t>
      </w:r>
    </w:p>
    <w:p>
      <w:pPr>
        <w:spacing w:after="0"/>
        <w:ind w:left="0"/>
        <w:jc w:val="both"/>
      </w:pPr>
      <w:r>
        <w:rPr>
          <w:rFonts w:ascii="Times New Roman"/>
          <w:b w:val="false"/>
          <w:i w:val="false"/>
          <w:color w:val="000000"/>
          <w:sz w:val="28"/>
        </w:rPr>
        <w:t xml:space="preserve">
      6) салық, кеден және басқа да салалардағы заңнаманың өзгеруінен туындаған тауарларды жеткізуге, қызметтер көрсетуге арналған сатып алу туралы ұзақ мерзімді шарттың сомасын азайту немесе ұлғайту бөлігінде, сондай-ақ жылдар бойынша қаржыландыру өзгерген жағдайда шарттың орындалу мерзімдерін тиісті өзгерту бөлігінде; </w:t>
      </w:r>
    </w:p>
    <w:p>
      <w:pPr>
        <w:spacing w:after="0"/>
        <w:ind w:left="0"/>
        <w:jc w:val="both"/>
      </w:pPr>
      <w:r>
        <w:rPr>
          <w:rFonts w:ascii="Times New Roman"/>
          <w:b w:val="false"/>
          <w:i w:val="false"/>
          <w:color w:val="000000"/>
          <w:sz w:val="28"/>
        </w:rPr>
        <w:t>
      7) тауар өндіру үшін қажетті шикізат және(немесе) жинақтаушылар құнының, сондай-ақ тауардың баға белгілеуге әсер ететін тарифтердің елеулі өзгеруінен туындаған тауар бағасын азайту немесе ұлғайту салдарынан тауар өндірушімен жасалған тауарларды жеткізуге сатып алу туралы ұзақ мерзімді шарттың сомасын азайту немесе ұлғайту бөлігінде. Мұндай өзгерістерді енгізуге шарт жасалған күннен бастап 180 күнтізбелік күн өткеннен кейін және жарты жылда бір реттен артық емес жол беріледі.</w:t>
      </w:r>
    </w:p>
    <w:p>
      <w:pPr>
        <w:spacing w:after="0"/>
        <w:ind w:left="0"/>
        <w:jc w:val="both"/>
      </w:pPr>
      <w:r>
        <w:rPr>
          <w:rFonts w:ascii="Times New Roman"/>
          <w:b w:val="false"/>
          <w:i w:val="false"/>
          <w:color w:val="000000"/>
          <w:sz w:val="28"/>
        </w:rPr>
        <w:t>
      Бұл ретте өнім беруші Тапсырыс берушіге өндіріс шығындарының егжей-тегжейлі калькуляциясын көрсете отырып, сатып алу туралы ұзақ мерзімді шарттың бағасын және (немесе) тауарды жеткізуге шығындарды ұлғайтуға әсер ететін факторларды растайтын құжаттарды қоса бере отырып, сатып алу туралы шарттың орындалмаған көлемінің бір бөлігіне ұлғайту қажеттігінің негіздемесін ұсынуы тиіс;</w:t>
      </w:r>
    </w:p>
    <w:p>
      <w:pPr>
        <w:spacing w:after="0"/>
        <w:ind w:left="0"/>
        <w:jc w:val="both"/>
      </w:pPr>
      <w:r>
        <w:rPr>
          <w:rFonts w:ascii="Times New Roman"/>
          <w:b w:val="false"/>
          <w:i w:val="false"/>
          <w:color w:val="000000"/>
          <w:sz w:val="28"/>
        </w:rPr>
        <w:t xml:space="preserve">
      8) Қазақстан Республикасының заңнамасында белгіленген бағалардың, тарифтердің, алымдар мен төлемдердің өзгеруіне байланысты сатып алу туралы шарттың сомасын азайту немесе ұлғайту бөлігінде. Жасалған шартқа мұндай өзгерістер енгізуге сатып алу жоспарында осы тауарларды, жұмыстарды, көрсетілетін қызметтерді сатып алу үшін көзделген сома шегінде жол беріледі; </w:t>
      </w:r>
    </w:p>
    <w:p>
      <w:pPr>
        <w:spacing w:after="0"/>
        <w:ind w:left="0"/>
        <w:jc w:val="both"/>
      </w:pPr>
      <w:r>
        <w:rPr>
          <w:rFonts w:ascii="Times New Roman"/>
          <w:b w:val="false"/>
          <w:i w:val="false"/>
          <w:color w:val="000000"/>
          <w:sz w:val="28"/>
        </w:rPr>
        <w:t>
      9) бағасы нарықтық бағалар туралы ресми танылған ақпарат көздеріне немесе биржалық белгіленімдерге сәйкес қалыптастырылатын импортталатын көмірсутек шикізатының бірлігі үшін бағаның өзгеруі бөлігінде;</w:t>
      </w:r>
    </w:p>
    <w:p>
      <w:pPr>
        <w:spacing w:after="0"/>
        <w:ind w:left="0"/>
        <w:jc w:val="both"/>
      </w:pPr>
      <w:r>
        <w:rPr>
          <w:rFonts w:ascii="Times New Roman"/>
          <w:b w:val="false"/>
          <w:i w:val="false"/>
          <w:color w:val="000000"/>
          <w:sz w:val="28"/>
        </w:rPr>
        <w:t>
      10) табиғи монополиялар салаларындағы және реттелетін нарықтардағы басшылықты жүзеге асыратын мемлекеттік орган белгілеген баға шегінде бағаларды мемлекеттік реттеу белгіленетін тауар бірлігі үшін бағаны өзгерту бөлігінде;</w:t>
      </w:r>
    </w:p>
    <w:p>
      <w:pPr>
        <w:spacing w:after="0"/>
        <w:ind w:left="0"/>
        <w:jc w:val="both"/>
      </w:pPr>
      <w:r>
        <w:rPr>
          <w:rFonts w:ascii="Times New Roman"/>
          <w:b w:val="false"/>
          <w:i w:val="false"/>
          <w:color w:val="000000"/>
          <w:sz w:val="28"/>
        </w:rPr>
        <w:t>
      11) Тапсырыс берушінің және (немесе) өнім берушінің лауазымды тұлғасына қатысты сатып алу туралы шартты орындауға байланысты қылмыстық іс қозғалған жағдайда жұмыстар бойынша сатып алу туралы шарттың орындалу мерзімін өзгерту бөлігінде;</w:t>
      </w:r>
    </w:p>
    <w:p>
      <w:pPr>
        <w:spacing w:after="0"/>
        <w:ind w:left="0"/>
        <w:jc w:val="both"/>
      </w:pPr>
      <w:r>
        <w:rPr>
          <w:rFonts w:ascii="Times New Roman"/>
          <w:b w:val="false"/>
          <w:i w:val="false"/>
          <w:color w:val="000000"/>
          <w:sz w:val="28"/>
        </w:rPr>
        <w:t>
      12) өнім беруші жеткізілетін тауардың тауар өндірушісі болып табылған жағдайда, тауарды сатып алу туралы шарттың орындалу мерзімін өзгерту бөлігінде. Тауарларды сатып алу туралы жасалған шартқа мұндай өзгерістер енгізуге өнім берушінің хабарламасы бойынша он жұмыс күнінен аспайтын мерзімге ағымдағы қаржы жылы шегінде жол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252-тармақ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02" w:id="319"/>
    <w:p>
      <w:pPr>
        <w:spacing w:after="0"/>
        <w:ind w:left="0"/>
        <w:jc w:val="both"/>
      </w:pPr>
      <w:r>
        <w:rPr>
          <w:rFonts w:ascii="Times New Roman"/>
          <w:b w:val="false"/>
          <w:i w:val="false"/>
          <w:color w:val="000000"/>
          <w:sz w:val="28"/>
        </w:rPr>
        <w:t>
      253. Сатып алу туралы шарттың жобасына не жасалған шартқа Қағидалардың 251 және 252-тармақтарында көзделмеген өзге негіздер бойынша өткізілетін (өткізілген) сатып алу шарттарының және (немесе) өнім берушіні таңдау үшін негіз болған ұсыныстың мазмұнын өзгертуі мүмкін өзгерістер енгізуге жол берілмейді.</w:t>
      </w:r>
    </w:p>
    <w:bookmarkEnd w:id="319"/>
    <w:bookmarkStart w:name="z303" w:id="320"/>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Шартты орындау</w:t>
      </w:r>
    </w:p>
    <w:bookmarkEnd w:id="320"/>
    <w:bookmarkStart w:name="z304" w:id="321"/>
    <w:p>
      <w:pPr>
        <w:spacing w:after="0"/>
        <w:ind w:left="0"/>
        <w:jc w:val="both"/>
      </w:pPr>
      <w:r>
        <w:rPr>
          <w:rFonts w:ascii="Times New Roman"/>
          <w:b w:val="false"/>
          <w:i w:val="false"/>
          <w:color w:val="000000"/>
          <w:sz w:val="28"/>
        </w:rPr>
        <w:t>
      254. Шартты орындау кезінде тауарлардың атауы, саны, сапасы, техникалық ерекшелігі, құны, орны мен тауарларды жеткізу мерзімі (жұмыстарды орындау, көрсетілетін қызметтер көрсету) шарттың мазмұнына сәйкес келуге тиіс.</w:t>
      </w:r>
    </w:p>
    <w:bookmarkEnd w:id="321"/>
    <w:bookmarkStart w:name="z305" w:id="322"/>
    <w:p>
      <w:pPr>
        <w:spacing w:after="0"/>
        <w:ind w:left="0"/>
        <w:jc w:val="both"/>
      </w:pPr>
      <w:r>
        <w:rPr>
          <w:rFonts w:ascii="Times New Roman"/>
          <w:b w:val="false"/>
          <w:i w:val="false"/>
          <w:color w:val="000000"/>
          <w:sz w:val="28"/>
        </w:rPr>
        <w:t>
      255. Шарттың орындалуы туралы құжаттар (жолдама, ұзақ мерзімді активтерді, орындалған (көрсетілген) жұмыстардың актісі, шот-фактура) осы Қағидалардың көзделген жағдайларды қоспағанда, қағаз және электрондық нысанда ресімделеді.</w:t>
      </w:r>
    </w:p>
    <w:bookmarkEnd w:id="322"/>
    <w:p>
      <w:pPr>
        <w:spacing w:after="0"/>
        <w:ind w:left="0"/>
        <w:jc w:val="both"/>
      </w:pPr>
      <w:r>
        <w:rPr>
          <w:rFonts w:ascii="Times New Roman"/>
          <w:b w:val="false"/>
          <w:i w:val="false"/>
          <w:color w:val="000000"/>
          <w:sz w:val="28"/>
        </w:rPr>
        <w:t>
      Шот-фактура Қазақстан Республикасының салық заңнамасында көзделген жағдайларда қағаз нысанда жазып беріледі .</w:t>
      </w:r>
    </w:p>
    <w:p>
      <w:pPr>
        <w:spacing w:after="0"/>
        <w:ind w:left="0"/>
        <w:jc w:val="both"/>
      </w:pPr>
      <w:r>
        <w:rPr>
          <w:rFonts w:ascii="Times New Roman"/>
          <w:b w:val="false"/>
          <w:i w:val="false"/>
          <w:color w:val="000000"/>
          <w:sz w:val="28"/>
        </w:rPr>
        <w:t>
      Салық заңнамасында шот-фактуралар жазып беру бойынша міндет көзделмеген жағдайда, онда шот-фактура орнына төлем шоты жазып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255-тармақ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06" w:id="323"/>
    <w:p>
      <w:pPr>
        <w:spacing w:after="0"/>
        <w:ind w:left="0"/>
        <w:jc w:val="both"/>
      </w:pPr>
      <w:r>
        <w:rPr>
          <w:rFonts w:ascii="Times New Roman"/>
          <w:b w:val="false"/>
          <w:i w:val="false"/>
          <w:color w:val="000000"/>
          <w:sz w:val="28"/>
        </w:rPr>
        <w:t>
      256. Тапсырыс беруші мен өнім беруші көрсетілген шарт бойынша қабылданған міндеттемелерді толық орындаған жағдайда шарт орындалды деп есептеледі.</w:t>
      </w:r>
    </w:p>
    <w:bookmarkEnd w:id="323"/>
    <w:bookmarkStart w:name="z307" w:id="324"/>
    <w:p>
      <w:pPr>
        <w:spacing w:after="0"/>
        <w:ind w:left="0"/>
        <w:jc w:val="both"/>
      </w:pPr>
      <w:r>
        <w:rPr>
          <w:rFonts w:ascii="Times New Roman"/>
          <w:b w:val="false"/>
          <w:i w:val="false"/>
          <w:color w:val="000000"/>
          <w:sz w:val="28"/>
        </w:rPr>
        <w:t>
      257. Тауарларды, жұмыстарды және қызметтерді сатып алу туралы шарттың орындалуын бақылауды сатып алу бастамашысы жүзеге асырады.</w:t>
      </w:r>
    </w:p>
    <w:bookmarkEnd w:id="324"/>
    <w:bookmarkStart w:name="z308" w:id="325"/>
    <w:p>
      <w:pPr>
        <w:spacing w:after="0"/>
        <w:ind w:left="0"/>
        <w:jc w:val="both"/>
      </w:pPr>
      <w:r>
        <w:rPr>
          <w:rFonts w:ascii="Times New Roman"/>
          <w:b w:val="false"/>
          <w:i w:val="false"/>
          <w:color w:val="000000"/>
          <w:sz w:val="28"/>
        </w:rPr>
        <w:t>
      258. Тауарларды межелі пунктке жеткізу кезінде шартты орындау мынадай ретпен жүзеге асырылады:</w:t>
      </w:r>
    </w:p>
    <w:bookmarkEnd w:id="325"/>
    <w:p>
      <w:pPr>
        <w:spacing w:after="0"/>
        <w:ind w:left="0"/>
        <w:jc w:val="both"/>
      </w:pPr>
      <w:r>
        <w:rPr>
          <w:rFonts w:ascii="Times New Roman"/>
          <w:b w:val="false"/>
          <w:i w:val="false"/>
          <w:color w:val="000000"/>
          <w:sz w:val="28"/>
        </w:rPr>
        <w:t>
      1) жүкқұжаттың түпнұсқасын ұсына отырып, тауарды межелі пунктке жеткізу;</w:t>
      </w:r>
    </w:p>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ұзақ мерзімді активтерді қабылдап алу-беру актісін қоса тіркей отырып, веб-портал арқылы тауарды қабылдап алу-беру актісін ресімдеуі;</w:t>
      </w:r>
    </w:p>
    <w:p>
      <w:pPr>
        <w:spacing w:after="0"/>
        <w:ind w:left="0"/>
        <w:jc w:val="both"/>
      </w:pPr>
      <w:r>
        <w:rPr>
          <w:rFonts w:ascii="Times New Roman"/>
          <w:b w:val="false"/>
          <w:i w:val="false"/>
          <w:color w:val="000000"/>
          <w:sz w:val="28"/>
        </w:rPr>
        <w:t>
      3) Тапсырыс берушінің тауарды қабылдауы ;</w:t>
      </w:r>
    </w:p>
    <w:p>
      <w:pPr>
        <w:spacing w:after="0"/>
        <w:ind w:left="0"/>
        <w:jc w:val="both"/>
      </w:pPr>
      <w:r>
        <w:rPr>
          <w:rFonts w:ascii="Times New Roman"/>
          <w:b w:val="false"/>
          <w:i w:val="false"/>
          <w:color w:val="000000"/>
          <w:sz w:val="28"/>
        </w:rPr>
        <w:t>
      4) Қазақстан Республикасының салық заңнамасына сәйкес электрондық шот-фактуралардың ақпараттық жүйесі арқылы жазып берілген электрондық шот-фактураларды ресімдеу;</w:t>
      </w:r>
    </w:p>
    <w:p>
      <w:pPr>
        <w:spacing w:after="0"/>
        <w:ind w:left="0"/>
        <w:jc w:val="both"/>
      </w:pPr>
      <w:r>
        <w:rPr>
          <w:rFonts w:ascii="Times New Roman"/>
          <w:b w:val="false"/>
          <w:i w:val="false"/>
          <w:color w:val="000000"/>
          <w:sz w:val="28"/>
        </w:rPr>
        <w:t>
      5) Тапсырыс берушінің жеткізілген тауар үшін ақы төлеуі .</w:t>
      </w:r>
    </w:p>
    <w:p>
      <w:pPr>
        <w:spacing w:after="0"/>
        <w:ind w:left="0"/>
        <w:jc w:val="both"/>
      </w:pPr>
      <w:r>
        <w:rPr>
          <w:rFonts w:ascii="Times New Roman"/>
          <w:b w:val="false"/>
          <w:i w:val="false"/>
          <w:color w:val="000000"/>
          <w:sz w:val="28"/>
        </w:rPr>
        <w:t>
      Осы тармақтың 1) және 2) тармақшаларының талаптары электр және жылу энергиясын жеткізуге байланысты сатып алу туралы шартқа қолданылмайды.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258-тармақ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09" w:id="326"/>
    <w:p>
      <w:pPr>
        <w:spacing w:after="0"/>
        <w:ind w:left="0"/>
        <w:jc w:val="both"/>
      </w:pPr>
      <w:r>
        <w:rPr>
          <w:rFonts w:ascii="Times New Roman"/>
          <w:b w:val="false"/>
          <w:i w:val="false"/>
          <w:color w:val="000000"/>
          <w:sz w:val="28"/>
        </w:rPr>
        <w:t>
      259. Жұмыстарды орындау (қызметтерді көрсету) кезінде сатып алу туралы шартты орындау мынадай ретпен жүзеге асырылады:</w:t>
      </w:r>
    </w:p>
    <w:bookmarkEnd w:id="326"/>
    <w:p>
      <w:pPr>
        <w:spacing w:after="0"/>
        <w:ind w:left="0"/>
        <w:jc w:val="both"/>
      </w:pPr>
      <w:r>
        <w:rPr>
          <w:rFonts w:ascii="Times New Roman"/>
          <w:b w:val="false"/>
          <w:i w:val="false"/>
          <w:color w:val="000000"/>
          <w:sz w:val="28"/>
        </w:rPr>
        <w:t>
      1) веб-портал арқылы орындалған жұмыстар (қызметтер көрсету) актісін ресімдеу;</w:t>
      </w:r>
    </w:p>
    <w:p>
      <w:pPr>
        <w:spacing w:after="0"/>
        <w:ind w:left="0"/>
        <w:jc w:val="both"/>
      </w:pPr>
      <w:r>
        <w:rPr>
          <w:rFonts w:ascii="Times New Roman"/>
          <w:b w:val="false"/>
          <w:i w:val="false"/>
          <w:color w:val="000000"/>
          <w:sz w:val="28"/>
        </w:rPr>
        <w:t>
      2) орындалған жұмыстарды (көрсетілген қызметтерді) тапсыру және қабылдау;</w:t>
      </w:r>
    </w:p>
    <w:p>
      <w:pPr>
        <w:spacing w:after="0"/>
        <w:ind w:left="0"/>
        <w:jc w:val="both"/>
      </w:pPr>
      <w:r>
        <w:rPr>
          <w:rFonts w:ascii="Times New Roman"/>
          <w:b w:val="false"/>
          <w:i w:val="false"/>
          <w:color w:val="000000"/>
          <w:sz w:val="28"/>
        </w:rPr>
        <w:t>
      3) Электрондық шот-фактуралардың ақпараттық жүйесі арқылы берілген электронды шот-фактураларды Қазақстан Республикасының салық заңнамасына сәйкес ресімдеу;</w:t>
      </w:r>
    </w:p>
    <w:p>
      <w:pPr>
        <w:spacing w:after="0"/>
        <w:ind w:left="0"/>
        <w:jc w:val="both"/>
      </w:pPr>
      <w:r>
        <w:rPr>
          <w:rFonts w:ascii="Times New Roman"/>
          <w:b w:val="false"/>
          <w:i w:val="false"/>
          <w:color w:val="000000"/>
          <w:sz w:val="28"/>
        </w:rPr>
        <w:t>
      4) Тапсырыс берушінің орындалған жұмыстар (көрсетілген қызметтер) үшін ақы төлеуі.</w:t>
      </w:r>
    </w:p>
    <w:p>
      <w:pPr>
        <w:spacing w:after="0"/>
        <w:ind w:left="0"/>
        <w:jc w:val="both"/>
      </w:pPr>
      <w:r>
        <w:rPr>
          <w:rFonts w:ascii="Times New Roman"/>
          <w:b w:val="false"/>
          <w:i w:val="false"/>
          <w:color w:val="000000"/>
          <w:sz w:val="28"/>
        </w:rPr>
        <w:t>
      Осы тармақтың талаптары "Салық және бюджетке төленетін басқа да міндетті төлемдер туралы" 2017 жылғы 25 желтоқсандағы Қазақстан Республикасы Кодексінің (Салық кодексі) 397-бабында көзделген қызметтерді көрсетуге байланысты сатып алу туралы шартқа қолданылмайды.</w:t>
      </w:r>
    </w:p>
    <w:p>
      <w:pPr>
        <w:spacing w:after="0"/>
        <w:ind w:left="0"/>
        <w:jc w:val="both"/>
      </w:pPr>
      <w:r>
        <w:rPr>
          <w:rFonts w:ascii="Times New Roman"/>
          <w:b w:val="false"/>
          <w:i w:val="false"/>
          <w:color w:val="000000"/>
          <w:sz w:val="28"/>
        </w:rPr>
        <w:t>
      Осы тармақтың 1) және 2) тармақшаларының талаптары есепке алу сертификатталған есептеу жүйелері (аспаптары), оның ішінде коммуналдық қызметтер (сумен жабдықтау, кәріз, газбен жабдықтау) және байланыс қызметтері арқылы жүргізілетін қызметтерді көрсетуге байланысты сатып алу туралы шартқа қолданылмайды.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259-тармақ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10" w:id="327"/>
    <w:p>
      <w:pPr>
        <w:spacing w:after="0"/>
        <w:ind w:left="0"/>
        <w:jc w:val="both"/>
      </w:pPr>
      <w:r>
        <w:rPr>
          <w:rFonts w:ascii="Times New Roman"/>
          <w:b w:val="false"/>
          <w:i w:val="false"/>
          <w:color w:val="000000"/>
          <w:sz w:val="28"/>
        </w:rPr>
        <w:t>
      260. Өнім беруші тауарды нақты жеткізген, жұмыстарды орындаған, қызметтерді көрсеткен күннен бастап бес жұмыс күннен кешіктірмей веб-портал арқылы Тапсырыс берушіге электрондық-цифрлық қолтаңбамен бекітілген активтерді қабылдау-тапсыру актісін, орындалған жұмыстардың (көрсетілген қызметтердің) актісін Қазақстан Республикасының заңнамасына сәйкес жібереді.</w:t>
      </w:r>
    </w:p>
    <w:bookmarkEnd w:id="3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260-тармақ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11" w:id="328"/>
    <w:p>
      <w:pPr>
        <w:spacing w:after="0"/>
        <w:ind w:left="0"/>
        <w:jc w:val="both"/>
      </w:pPr>
      <w:r>
        <w:rPr>
          <w:rFonts w:ascii="Times New Roman"/>
          <w:b w:val="false"/>
          <w:i w:val="false"/>
          <w:color w:val="000000"/>
          <w:sz w:val="28"/>
        </w:rPr>
        <w:t xml:space="preserve">
      261. Өнім беруші шарттық міндеттемелерді толық орындағаннан кейін тауарларды қабылдап алу-беру актілерімен, орындалған жұмыстар, көрсетілген қызметтер актілерімен бір мезгілде Тапсырыс берушіге веб-портал арқылы электрондық-цифрлық қолтаңбамен бекітілген осы Қағидаларға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нысандар бойынша тауарлардағы, жұмыстардағы, көрсетілетін қызметтердегі жергілікті қамту туралы есепті жібереді.</w:t>
      </w:r>
    </w:p>
    <w:bookmarkEnd w:id="328"/>
    <w:bookmarkStart w:name="z312" w:id="329"/>
    <w:p>
      <w:pPr>
        <w:spacing w:after="0"/>
        <w:ind w:left="0"/>
        <w:jc w:val="both"/>
      </w:pPr>
      <w:r>
        <w:rPr>
          <w:rFonts w:ascii="Times New Roman"/>
          <w:b w:val="false"/>
          <w:i w:val="false"/>
          <w:color w:val="000000"/>
          <w:sz w:val="28"/>
        </w:rPr>
        <w:t>
      262. Тапсырыс беруші веб-порталда өнім берушінің тауарды қабылдап алу-беру, жұмыстарды орындау, қызметтерді көрсету актісін ресімдегені туралы хабарламаны алған күннен бастап бес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тауарларды, жұмыстарды, қызметтерді қабылдаудан бас тартады.</w:t>
      </w:r>
    </w:p>
    <w:bookmarkEnd w:id="329"/>
    <w:p>
      <w:pPr>
        <w:spacing w:after="0"/>
        <w:ind w:left="0"/>
        <w:jc w:val="both"/>
      </w:pPr>
      <w:r>
        <w:rPr>
          <w:rFonts w:ascii="Times New Roman"/>
          <w:b w:val="false"/>
          <w:i w:val="false"/>
          <w:color w:val="000000"/>
          <w:sz w:val="28"/>
        </w:rPr>
        <w:t>
      Тапсырыс беруші жеткізілген тауарларды, орындалған жұмыстарды, көрсетілген қызметтерді қосымша зерделеу қажет болған жағдайда осы тармақтың бірінші бөлігінде көзделген іс-әрекеттерді хабарламаны алған күннен бастап он жұмыс күнінен кешіктірмей орындайды, бұл туралы өнім берушіге хабарламаны алған күннен бастап бес жұмыс күнінен кешіктірмей веб-портал арқылы хабарлайды.</w:t>
      </w:r>
    </w:p>
    <w:bookmarkStart w:name="z313" w:id="330"/>
    <w:p>
      <w:pPr>
        <w:spacing w:after="0"/>
        <w:ind w:left="0"/>
        <w:jc w:val="both"/>
      </w:pPr>
      <w:r>
        <w:rPr>
          <w:rFonts w:ascii="Times New Roman"/>
          <w:b w:val="false"/>
          <w:i w:val="false"/>
          <w:color w:val="000000"/>
          <w:sz w:val="28"/>
        </w:rPr>
        <w:t xml:space="preserve">
      </w:t>
      </w:r>
      <w:r>
        <w:rPr>
          <w:rFonts w:ascii="Times New Roman"/>
          <w:b/>
          <w:i w:val="false"/>
          <w:color w:val="000000"/>
          <w:sz w:val="28"/>
        </w:rPr>
        <w:t>17-тарау. Сатып алуды өткізудің ерекше тәртібі</w:t>
      </w:r>
    </w:p>
    <w:bookmarkEnd w:id="330"/>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Жалпы ережелер</w:t>
      </w:r>
    </w:p>
    <w:bookmarkStart w:name="z314" w:id="331"/>
    <w:p>
      <w:pPr>
        <w:spacing w:after="0"/>
        <w:ind w:left="0"/>
        <w:jc w:val="both"/>
      </w:pPr>
      <w:r>
        <w:rPr>
          <w:rFonts w:ascii="Times New Roman"/>
          <w:b w:val="false"/>
          <w:i w:val="false"/>
          <w:color w:val="000000"/>
          <w:sz w:val="28"/>
        </w:rPr>
        <w:t>
      263. Ерекше тәртіпті қолдана отырып сатып алу, алдын ала талқылау рәсімдерін регламенттейтін нормаларды және осы Қағидаларда көзделген сатып алуды жүзеге асыру мерзімдерін қоспағанда, осы Қағидаларға сәйкес жүзеге асырылады.</w:t>
      </w:r>
    </w:p>
    <w:bookmarkEnd w:id="331"/>
    <w:bookmarkStart w:name="z315" w:id="332"/>
    <w:p>
      <w:pPr>
        <w:spacing w:after="0"/>
        <w:ind w:left="0"/>
        <w:jc w:val="both"/>
      </w:pPr>
      <w:r>
        <w:rPr>
          <w:rFonts w:ascii="Times New Roman"/>
          <w:b w:val="false"/>
          <w:i w:val="false"/>
          <w:color w:val="000000"/>
          <w:sz w:val="28"/>
        </w:rPr>
        <w:t>
      264. Мемлекеттік қорғаныстық тапсырыс туралы заңнамаға сәйкес олар туралы мәліметтер мемлекеттік құпияларды және (немесе) мемлекеттік қорғаныстық тапсырысты құрайтын мәліметтерді құрайтын және (немесе) Қазақстан Республикасының Үкіметі айқындаған таратылуы шектеулі қызметтік ақпаратты қамтитын тауарларды, жұмыстарды, көрсетілетін қызметтерді сатып алу ерекше тәртіпті қолданыла отырып жүзеге асырылады.</w:t>
      </w:r>
    </w:p>
    <w:bookmarkEnd w:id="332"/>
    <w:bookmarkStart w:name="z316" w:id="333"/>
    <w:p>
      <w:pPr>
        <w:spacing w:after="0"/>
        <w:ind w:left="0"/>
        <w:jc w:val="both"/>
      </w:pPr>
      <w:r>
        <w:rPr>
          <w:rFonts w:ascii="Times New Roman"/>
          <w:b w:val="false"/>
          <w:i w:val="false"/>
          <w:color w:val="000000"/>
          <w:sz w:val="28"/>
        </w:rPr>
        <w:t>
      265. Ерекше тәртіпті қолдана отырып сатып алу сатып алу веб-порталында орналастырылмастан жүзеге асырылады.</w:t>
      </w:r>
    </w:p>
    <w:bookmarkEnd w:id="333"/>
    <w:bookmarkStart w:name="z317" w:id="334"/>
    <w:p>
      <w:pPr>
        <w:spacing w:after="0"/>
        <w:ind w:left="0"/>
        <w:jc w:val="both"/>
      </w:pPr>
      <w:r>
        <w:rPr>
          <w:rFonts w:ascii="Times New Roman"/>
          <w:b w:val="false"/>
          <w:i w:val="false"/>
          <w:color w:val="000000"/>
          <w:sz w:val="28"/>
        </w:rPr>
        <w:t>
      266. Тендер тәсілімен жүзеге асырылатын тауарларды, жұмыстарды, көрсетілетін қызметтерді сатып алуды ұйымдастыру және өткізу мынадай дәйекті іс-шаралардың орындалуын көздейді:</w:t>
      </w:r>
    </w:p>
    <w:bookmarkEnd w:id="334"/>
    <w:p>
      <w:pPr>
        <w:spacing w:after="0"/>
        <w:ind w:left="0"/>
        <w:jc w:val="both"/>
      </w:pPr>
      <w:r>
        <w:rPr>
          <w:rFonts w:ascii="Times New Roman"/>
          <w:b w:val="false"/>
          <w:i w:val="false"/>
          <w:color w:val="000000"/>
          <w:sz w:val="28"/>
        </w:rPr>
        <w:t>
      1) тапсырыс берушінің сатып алуды ұйымдастырушыны тапсырыс берушінің уәкілетті өкілін айқындауы;</w:t>
      </w:r>
    </w:p>
    <w:p>
      <w:pPr>
        <w:spacing w:after="0"/>
        <w:ind w:left="0"/>
        <w:jc w:val="both"/>
      </w:pPr>
      <w:r>
        <w:rPr>
          <w:rFonts w:ascii="Times New Roman"/>
          <w:b w:val="false"/>
          <w:i w:val="false"/>
          <w:color w:val="000000"/>
          <w:sz w:val="28"/>
        </w:rPr>
        <w:t>
      2) сатып алуды ұйымдастырушының сатып алуды ұйымдастырушының уәкілетті өкілін айқындауы;</w:t>
      </w:r>
    </w:p>
    <w:p>
      <w:pPr>
        <w:spacing w:after="0"/>
        <w:ind w:left="0"/>
        <w:jc w:val="both"/>
      </w:pPr>
      <w:r>
        <w:rPr>
          <w:rFonts w:ascii="Times New Roman"/>
          <w:b w:val="false"/>
          <w:i w:val="false"/>
          <w:color w:val="000000"/>
          <w:sz w:val="28"/>
        </w:rPr>
        <w:t>
      3) сатып алуды ұйымдастырушының тендерлік құжаттаманы әзірлеуі, сондай-ақ қажет болған жағдайда сараптау комиссиясының құрамын (сарапшыны) қалыптастыруы және бекітуі;</w:t>
      </w:r>
    </w:p>
    <w:p>
      <w:pPr>
        <w:spacing w:after="0"/>
        <w:ind w:left="0"/>
        <w:jc w:val="both"/>
      </w:pPr>
      <w:r>
        <w:rPr>
          <w:rFonts w:ascii="Times New Roman"/>
          <w:b w:val="false"/>
          <w:i w:val="false"/>
          <w:color w:val="000000"/>
          <w:sz w:val="28"/>
        </w:rPr>
        <w:t>
      4) сатып алуды ұйымдастырушының тендерлік комиссияның құрамын, тендерлік комиссияның хатшысын қалыптастыруы және бекітуге ұсынуы;</w:t>
      </w:r>
    </w:p>
    <w:p>
      <w:pPr>
        <w:spacing w:after="0"/>
        <w:ind w:left="0"/>
        <w:jc w:val="both"/>
      </w:pPr>
      <w:r>
        <w:rPr>
          <w:rFonts w:ascii="Times New Roman"/>
          <w:b w:val="false"/>
          <w:i w:val="false"/>
          <w:color w:val="000000"/>
          <w:sz w:val="28"/>
        </w:rPr>
        <w:t>
      5) тапсырыс берушінің тендерлік құжаттаманы бекітуі;</w:t>
      </w:r>
    </w:p>
    <w:p>
      <w:pPr>
        <w:spacing w:after="0"/>
        <w:ind w:left="0"/>
        <w:jc w:val="both"/>
      </w:pPr>
      <w:r>
        <w:rPr>
          <w:rFonts w:ascii="Times New Roman"/>
          <w:b w:val="false"/>
          <w:i w:val="false"/>
          <w:color w:val="000000"/>
          <w:sz w:val="28"/>
        </w:rPr>
        <w:t>
      6) тапсырыс берушінің, ұйымдастырушының әлеуетті өнім берушілердің тізімін бекітуі;</w:t>
      </w:r>
    </w:p>
    <w:p>
      <w:pPr>
        <w:spacing w:after="0"/>
        <w:ind w:left="0"/>
        <w:jc w:val="both"/>
      </w:pPr>
      <w:r>
        <w:rPr>
          <w:rFonts w:ascii="Times New Roman"/>
          <w:b w:val="false"/>
          <w:i w:val="false"/>
          <w:color w:val="000000"/>
          <w:sz w:val="28"/>
        </w:rPr>
        <w:t>
      7) сатып алуды ұйымдастырушының әлеуетті өнім берушілерді тендер тәсілімен тауарларды, жұмыстарды, көрсетілетін қызметтерді сатып алуды жүзеге асыру туралы хабардар етуі;</w:t>
      </w:r>
    </w:p>
    <w:p>
      <w:pPr>
        <w:spacing w:after="0"/>
        <w:ind w:left="0"/>
        <w:jc w:val="both"/>
      </w:pPr>
      <w:r>
        <w:rPr>
          <w:rFonts w:ascii="Times New Roman"/>
          <w:b w:val="false"/>
          <w:i w:val="false"/>
          <w:color w:val="000000"/>
          <w:sz w:val="28"/>
        </w:rPr>
        <w:t>
      8) сатып алуды ұйымдастырушының тендер тәсілімен тауарларды, жұмыстарды, көрсетілетін қызметтерді сатып алуға қатысуға ниет білдірген әлеуетті өнім берушілерге тендерлік құжаттаманың көшірмесін ұсынуы, сондай-ақ осындай әлеуетті өнім берушілер туралы мәліметтерді тендерлік құжаттаманы алған тұлғаларды тіркеу журналына енгізу;</w:t>
      </w:r>
    </w:p>
    <w:p>
      <w:pPr>
        <w:spacing w:after="0"/>
        <w:ind w:left="0"/>
        <w:jc w:val="both"/>
      </w:pPr>
      <w:r>
        <w:rPr>
          <w:rFonts w:ascii="Times New Roman"/>
          <w:b w:val="false"/>
          <w:i w:val="false"/>
          <w:color w:val="000000"/>
          <w:sz w:val="28"/>
        </w:rPr>
        <w:t>
      9) сатып алуды ұйымдастырушының осы Қағидалардың 310 және 312-тармақтарында көзделген жағдайларда оның көшірмесін алған әлеуетті өнім берушілерге тендерлік құжаттаманың ережелерін түсіндіруі;</w:t>
      </w:r>
    </w:p>
    <w:p>
      <w:pPr>
        <w:spacing w:after="0"/>
        <w:ind w:left="0"/>
        <w:jc w:val="both"/>
      </w:pPr>
      <w:r>
        <w:rPr>
          <w:rFonts w:ascii="Times New Roman"/>
          <w:b w:val="false"/>
          <w:i w:val="false"/>
          <w:color w:val="000000"/>
          <w:sz w:val="28"/>
        </w:rPr>
        <w:t>
      10) сатып алуды ұйымдастырушының тендерге қатысуға өтінімдерді тіркеу журналына тіркеуі;</w:t>
      </w:r>
    </w:p>
    <w:p>
      <w:pPr>
        <w:spacing w:after="0"/>
        <w:ind w:left="0"/>
        <w:jc w:val="both"/>
      </w:pPr>
      <w:r>
        <w:rPr>
          <w:rFonts w:ascii="Times New Roman"/>
          <w:b w:val="false"/>
          <w:i w:val="false"/>
          <w:color w:val="000000"/>
          <w:sz w:val="28"/>
        </w:rPr>
        <w:t>
      11) тендерлік комиссияның тендерге қатысуға өтінімдер салынған конверттерді ашуы, сондай-ақ тендерлік комиссия отырысының тиісті хаттамасын ресімдеуі;</w:t>
      </w:r>
    </w:p>
    <w:p>
      <w:pPr>
        <w:spacing w:after="0"/>
        <w:ind w:left="0"/>
        <w:jc w:val="both"/>
      </w:pPr>
      <w:r>
        <w:rPr>
          <w:rFonts w:ascii="Times New Roman"/>
          <w:b w:val="false"/>
          <w:i w:val="false"/>
          <w:color w:val="000000"/>
          <w:sz w:val="28"/>
        </w:rPr>
        <w:t>
      12) сатып алуды ұйымдастырушының сатып алуға қатысуға өтінімдер салынған конверттерді ашу хаттамасының көшірмелерін тендерге қатысуға өтінімдерді тіркеу журналына өздері туралы мәліметтер енгізілген әлеуетті өнім берушілерге не олардың уәкілетті өкілдеріне жіберуі (ұсынуы);</w:t>
      </w:r>
    </w:p>
    <w:p>
      <w:pPr>
        <w:spacing w:after="0"/>
        <w:ind w:left="0"/>
        <w:jc w:val="both"/>
      </w:pPr>
      <w:r>
        <w:rPr>
          <w:rFonts w:ascii="Times New Roman"/>
          <w:b w:val="false"/>
          <w:i w:val="false"/>
          <w:color w:val="000000"/>
          <w:sz w:val="28"/>
        </w:rPr>
        <w:t>
      13) біліктілік талаптарына және тендерлік құжаттама талаптарына сәйкес келетін әлеуетті өнім берушілерді анықтау үшін тендерлік комиссияның тендерге қатысуға өтінімдерді қарауы;</w:t>
      </w:r>
    </w:p>
    <w:p>
      <w:pPr>
        <w:spacing w:after="0"/>
        <w:ind w:left="0"/>
        <w:jc w:val="both"/>
      </w:pPr>
      <w:r>
        <w:rPr>
          <w:rFonts w:ascii="Times New Roman"/>
          <w:b w:val="false"/>
          <w:i w:val="false"/>
          <w:color w:val="000000"/>
          <w:sz w:val="28"/>
        </w:rPr>
        <w:t>
      14) тендерлік комиссияның тендерге қатысуға жіберілмеген әлеуетті өнім берушілердің тізбесін қалыптастыруы және алдын ала рұқсат беру туралы тиісті хаттаманы ресімдеуі;</w:t>
      </w:r>
    </w:p>
    <w:p>
      <w:pPr>
        <w:spacing w:after="0"/>
        <w:ind w:left="0"/>
        <w:jc w:val="both"/>
      </w:pPr>
      <w:r>
        <w:rPr>
          <w:rFonts w:ascii="Times New Roman"/>
          <w:b w:val="false"/>
          <w:i w:val="false"/>
          <w:color w:val="000000"/>
          <w:sz w:val="28"/>
        </w:rPr>
        <w:t>
      15) сатып алуды ұйымдастырушының тендерге қатысуға өтінім берген әлеуетті өнім берушілерге алдын ала рұқсат беру туралы хаттаманың көшірмелерін жіберуі (ұсынуы);</w:t>
      </w:r>
    </w:p>
    <w:p>
      <w:pPr>
        <w:spacing w:after="0"/>
        <w:ind w:left="0"/>
        <w:jc w:val="both"/>
      </w:pPr>
      <w:r>
        <w:rPr>
          <w:rFonts w:ascii="Times New Roman"/>
          <w:b w:val="false"/>
          <w:i w:val="false"/>
          <w:color w:val="000000"/>
          <w:sz w:val="28"/>
        </w:rPr>
        <w:t>
      16) тендерге қатысуға өтінімдерді біліктілік талаптарына және тендерлік құжаттама талаптарына сәйкес келтіру;</w:t>
      </w:r>
    </w:p>
    <w:p>
      <w:pPr>
        <w:spacing w:after="0"/>
        <w:ind w:left="0"/>
        <w:jc w:val="both"/>
      </w:pPr>
      <w:r>
        <w:rPr>
          <w:rFonts w:ascii="Times New Roman"/>
          <w:b w:val="false"/>
          <w:i w:val="false"/>
          <w:color w:val="000000"/>
          <w:sz w:val="28"/>
        </w:rPr>
        <w:t>
      17) тендерлік комиссияның тендерге қатысуға жіберілген әлеуетті өнім берушілердің тізбесін қалыптастыруы және рұқсат беру туралы тиісті хаттаманы ресімдеуі;</w:t>
      </w:r>
    </w:p>
    <w:p>
      <w:pPr>
        <w:spacing w:after="0"/>
        <w:ind w:left="0"/>
        <w:jc w:val="both"/>
      </w:pPr>
      <w:r>
        <w:rPr>
          <w:rFonts w:ascii="Times New Roman"/>
          <w:b w:val="false"/>
          <w:i w:val="false"/>
          <w:color w:val="000000"/>
          <w:sz w:val="28"/>
        </w:rPr>
        <w:t>
      18) сатып алуды ұйымдастырушының тендерге қатысуға өтінім берген әлеуетті өнім берушілерге рұқсат беру туралы хаттаманың көшірмелерін жіберуі (ұсынуы);</w:t>
      </w:r>
    </w:p>
    <w:p>
      <w:pPr>
        <w:spacing w:after="0"/>
        <w:ind w:left="0"/>
        <w:jc w:val="both"/>
      </w:pPr>
      <w:r>
        <w:rPr>
          <w:rFonts w:ascii="Times New Roman"/>
          <w:b w:val="false"/>
          <w:i w:val="false"/>
          <w:color w:val="000000"/>
          <w:sz w:val="28"/>
        </w:rPr>
        <w:t>
      19) сатып алуды ұйымдастырушының тендерге қатысуға жіберілген әлеуетті өнім берушілер ұсынған тендерлік баға ұсыныстарын тіркеу журналына мәліметтерді тіркеуі;</w:t>
      </w:r>
    </w:p>
    <w:p>
      <w:pPr>
        <w:spacing w:after="0"/>
        <w:ind w:left="0"/>
        <w:jc w:val="both"/>
      </w:pPr>
      <w:r>
        <w:rPr>
          <w:rFonts w:ascii="Times New Roman"/>
          <w:b w:val="false"/>
          <w:i w:val="false"/>
          <w:color w:val="000000"/>
          <w:sz w:val="28"/>
        </w:rPr>
        <w:t>
      20) тендерге қатысушылардың тендерлік баға ұсыныстары бар конверттерді ашу, тендерлік комиссияның тендерлік баға ұсыныстарын бағалау және салыстыру (тендер тәсілімен сатып алудың қорытындыларын шығару);</w:t>
      </w:r>
    </w:p>
    <w:p>
      <w:pPr>
        <w:spacing w:after="0"/>
        <w:ind w:left="0"/>
        <w:jc w:val="both"/>
      </w:pPr>
      <w:r>
        <w:rPr>
          <w:rFonts w:ascii="Times New Roman"/>
          <w:b w:val="false"/>
          <w:i w:val="false"/>
          <w:color w:val="000000"/>
          <w:sz w:val="28"/>
        </w:rPr>
        <w:t>
      21) тендерлік комиссияның тендер тәсілімен сатып алу қорытындылары туралы хаттаманы ресімдеуі мен қол қоюы және оны сатып алуды ұйымдастырушының тендерге қатысуға жіберілген әлеуетті өнім берушілерге жіберуі;</w:t>
      </w:r>
    </w:p>
    <w:p>
      <w:pPr>
        <w:spacing w:after="0"/>
        <w:ind w:left="0"/>
        <w:jc w:val="both"/>
      </w:pPr>
      <w:r>
        <w:rPr>
          <w:rFonts w:ascii="Times New Roman"/>
          <w:b w:val="false"/>
          <w:i w:val="false"/>
          <w:color w:val="000000"/>
          <w:sz w:val="28"/>
        </w:rPr>
        <w:t>
      22) тапсырыс берушінің тендер жеңімпазымен сатып алу туралы шарт жасасуы.</w:t>
      </w:r>
    </w:p>
    <w:bookmarkStart w:name="z318" w:id="335"/>
    <w:p>
      <w:pPr>
        <w:spacing w:after="0"/>
        <w:ind w:left="0"/>
        <w:jc w:val="both"/>
      </w:pPr>
      <w:r>
        <w:rPr>
          <w:rFonts w:ascii="Times New Roman"/>
          <w:b w:val="false"/>
          <w:i w:val="false"/>
          <w:color w:val="000000"/>
          <w:sz w:val="28"/>
        </w:rPr>
        <w:t>
      267. Тапсырыс беруші осы Қағидалардың 19-тармағында көзделген жағдайларда сатып алуды жүзеге асырудан бас тартуға құқылы.</w:t>
      </w:r>
    </w:p>
    <w:bookmarkEnd w:id="335"/>
    <w:bookmarkStart w:name="z319" w:id="336"/>
    <w:p>
      <w:pPr>
        <w:spacing w:after="0"/>
        <w:ind w:left="0"/>
        <w:jc w:val="both"/>
      </w:pPr>
      <w:r>
        <w:rPr>
          <w:rFonts w:ascii="Times New Roman"/>
          <w:b w:val="false"/>
          <w:i w:val="false"/>
          <w:color w:val="000000"/>
          <w:sz w:val="28"/>
        </w:rPr>
        <w:t>
      268. Тапсырыс беруші мен сатып алуды ұйымдастырушы бір тұлға болатын жағдайларды қоспағанда, сатып алуды ұйымдастырушы Тапсырыс берушімен, әлеуетті өнім берушілермен, тиісті комиссиялармен және сарапшымен өзара қарым-қатынаста өзін білдіретін қызметкерді айқындауға міндетті. Сатып алуды ұйымдастырушының өкілі сатып алуды ұйымдастыру және өткізу рәсімдерін орындауға жауапты құрылымдық бөлімше қызметкерлерінің қатарынан анықталуы тиіс.</w:t>
      </w:r>
    </w:p>
    <w:bookmarkEnd w:id="336"/>
    <w:bookmarkStart w:name="z320" w:id="337"/>
    <w:p>
      <w:pPr>
        <w:spacing w:after="0"/>
        <w:ind w:left="0"/>
        <w:jc w:val="both"/>
      </w:pPr>
      <w:r>
        <w:rPr>
          <w:rFonts w:ascii="Times New Roman"/>
          <w:b w:val="false"/>
          <w:i w:val="false"/>
          <w:color w:val="000000"/>
          <w:sz w:val="28"/>
        </w:rPr>
        <w:t>
      269. Ұйымдастырушыны анықтаған жағдайда Тапсырыс беруші және (немесе) Сатып алудың бастамашысы Сатып алуды ұйымдастырушыға ол белгілеген мерзімде тендерді ұйымдастыру және өткізу үшін қажетті ақпаратты, оның ішінде:</w:t>
      </w:r>
    </w:p>
    <w:bookmarkEnd w:id="337"/>
    <w:p>
      <w:pPr>
        <w:spacing w:after="0"/>
        <w:ind w:left="0"/>
        <w:jc w:val="both"/>
      </w:pPr>
      <w:r>
        <w:rPr>
          <w:rFonts w:ascii="Times New Roman"/>
          <w:b w:val="false"/>
          <w:i w:val="false"/>
          <w:color w:val="000000"/>
          <w:sz w:val="28"/>
        </w:rPr>
        <w:t>
      1) сатып алынатын тауарлар, жұмыстар, қызметтер бойынша бюджеттен үзінді көшірмесін;</w:t>
      </w:r>
    </w:p>
    <w:p>
      <w:pPr>
        <w:spacing w:after="0"/>
        <w:ind w:left="0"/>
        <w:jc w:val="both"/>
      </w:pPr>
      <w:r>
        <w:rPr>
          <w:rFonts w:ascii="Times New Roman"/>
          <w:b w:val="false"/>
          <w:i w:val="false"/>
          <w:color w:val="000000"/>
          <w:sz w:val="28"/>
        </w:rPr>
        <w:t>
      2) сатып алынатын тауарлардың, жұмыстардың, көрсетілетін қызметтердің, біліктілік талаптары, техникалық ерекшелік және Тапсырыс берушінің бірінші басшысы немесе өзге уәкілетті тұлға қол қойған және әр бетіне қол қойған бекітілген тізбесін ұсынады.</w:t>
      </w:r>
    </w:p>
    <w:p>
      <w:pPr>
        <w:spacing w:after="0"/>
        <w:ind w:left="0"/>
        <w:jc w:val="both"/>
      </w:pPr>
      <w:r>
        <w:rPr>
          <w:rFonts w:ascii="Times New Roman"/>
          <w:b w:val="false"/>
          <w:i w:val="false"/>
          <w:color w:val="000000"/>
          <w:sz w:val="28"/>
        </w:rPr>
        <w:t>
      3) тендерлік комиссияның құрамына енгізу үшін кандидатуралар;</w:t>
      </w:r>
    </w:p>
    <w:p>
      <w:pPr>
        <w:spacing w:after="0"/>
        <w:ind w:left="0"/>
        <w:jc w:val="both"/>
      </w:pPr>
      <w:r>
        <w:rPr>
          <w:rFonts w:ascii="Times New Roman"/>
          <w:b w:val="false"/>
          <w:i w:val="false"/>
          <w:color w:val="000000"/>
          <w:sz w:val="28"/>
        </w:rPr>
        <w:t>
      4) сараптама комиссиясының немесе сарапшының бекітілген құрамы;</w:t>
      </w:r>
    </w:p>
    <w:p>
      <w:pPr>
        <w:spacing w:after="0"/>
        <w:ind w:left="0"/>
        <w:jc w:val="both"/>
      </w:pPr>
      <w:r>
        <w:rPr>
          <w:rFonts w:ascii="Times New Roman"/>
          <w:b w:val="false"/>
          <w:i w:val="false"/>
          <w:color w:val="000000"/>
          <w:sz w:val="28"/>
        </w:rPr>
        <w:t>
      5) сатып алуды өткізу жөніндегі рәсімдерге қатысу үшін тапсырыс берушінің уәкілетті өкілдері туралы мәліметтер;</w:t>
      </w:r>
    </w:p>
    <w:p>
      <w:pPr>
        <w:spacing w:after="0"/>
        <w:ind w:left="0"/>
        <w:jc w:val="both"/>
      </w:pPr>
      <w:r>
        <w:rPr>
          <w:rFonts w:ascii="Times New Roman"/>
          <w:b w:val="false"/>
          <w:i w:val="false"/>
          <w:color w:val="000000"/>
          <w:sz w:val="28"/>
        </w:rPr>
        <w:t>
      6) сатып алу туралы үлгі шарттардың негізінде жасалған елеулі талаптарын көрсете отырып, сатып алу туралы шарттың бекітілген жобасы;</w:t>
      </w:r>
    </w:p>
    <w:p>
      <w:pPr>
        <w:spacing w:after="0"/>
        <w:ind w:left="0"/>
        <w:jc w:val="both"/>
      </w:pPr>
      <w:r>
        <w:rPr>
          <w:rFonts w:ascii="Times New Roman"/>
          <w:b w:val="false"/>
          <w:i w:val="false"/>
          <w:color w:val="000000"/>
          <w:sz w:val="28"/>
        </w:rPr>
        <w:t>
      7) әлеуетті өнім берушілердің тізімін қалыптастыру және бекіту үшін әлеуетті өнім берушілер туралы мәліметтер.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269-тармаққа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21" w:id="338"/>
    <w:p>
      <w:pPr>
        <w:spacing w:after="0"/>
        <w:ind w:left="0"/>
        <w:jc w:val="both"/>
      </w:pPr>
      <w:r>
        <w:rPr>
          <w:rFonts w:ascii="Times New Roman"/>
          <w:b w:val="false"/>
          <w:i w:val="false"/>
          <w:color w:val="000000"/>
          <w:sz w:val="28"/>
        </w:rPr>
        <w:t>
      270. Осы Қағидалардың 269-тармағында көзделген ақпарат өзгерген жағдайда тапсырыс беруші (тапсырыс берушілер) бұл туралы сатып алуды ұйымдастырушыны дереу хабардар етеді.</w:t>
      </w:r>
    </w:p>
    <w:bookmarkEnd w:id="338"/>
    <w:bookmarkStart w:name="z322" w:id="339"/>
    <w:p>
      <w:pPr>
        <w:spacing w:after="0"/>
        <w:ind w:left="0"/>
        <w:jc w:val="both"/>
      </w:pPr>
      <w:r>
        <w:rPr>
          <w:rFonts w:ascii="Times New Roman"/>
          <w:b w:val="false"/>
          <w:i w:val="false"/>
          <w:color w:val="000000"/>
          <w:sz w:val="28"/>
        </w:rPr>
        <w:t>
      271. Заңды тұлғалардың уақытша бірлестіктері (консорциум) сатып алуға қатысқан жағдайда, осы консорциумның қатысушылары болып табылатын заңды тұлғалар өздерінің біліктілік талаптарын растау үшін осы Қағидаларда белгіленген құжаттардан басқа, осы көзделген құжаттарды:</w:t>
      </w:r>
    </w:p>
    <w:bookmarkEnd w:id="339"/>
    <w:p>
      <w:pPr>
        <w:spacing w:after="0"/>
        <w:ind w:left="0"/>
        <w:jc w:val="both"/>
      </w:pPr>
      <w:r>
        <w:rPr>
          <w:rFonts w:ascii="Times New Roman"/>
          <w:b w:val="false"/>
          <w:i w:val="false"/>
          <w:color w:val="000000"/>
          <w:sz w:val="28"/>
        </w:rPr>
        <w:t>
      1) заңды тұлғалар мүшелерінің арасында жасалған нотариалды куәландырылған ортақ жауапкершілік шартын (консорциум);</w:t>
      </w:r>
    </w:p>
    <w:p>
      <w:pPr>
        <w:spacing w:after="0"/>
        <w:ind w:left="0"/>
        <w:jc w:val="both"/>
      </w:pPr>
      <w:r>
        <w:rPr>
          <w:rFonts w:ascii="Times New Roman"/>
          <w:b w:val="false"/>
          <w:i w:val="false"/>
          <w:color w:val="000000"/>
          <w:sz w:val="28"/>
        </w:rPr>
        <w:t>
      2) бірлескен шаруашылық қызмет туралы шартта көзделген қызмет бөлігінде тауарды беру, жұмыстарды орындау, қызметтер көрсету құқығына тиісті лицензиялардың не электрондық құжаттың қағаз көшірмесі түріндегі лицензияның нотариалды куәландырылған көшірмелерін табыс етуге тиіс.</w:t>
      </w:r>
    </w:p>
    <w:bookmarkStart w:name="z323" w:id="340"/>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Тендерлік құжаттаманы әзірлеу, келісу және бекіту</w:t>
      </w:r>
    </w:p>
    <w:bookmarkEnd w:id="340"/>
    <w:bookmarkStart w:name="z324" w:id="341"/>
    <w:p>
      <w:pPr>
        <w:spacing w:after="0"/>
        <w:ind w:left="0"/>
        <w:jc w:val="both"/>
      </w:pPr>
      <w:r>
        <w:rPr>
          <w:rFonts w:ascii="Times New Roman"/>
          <w:b w:val="false"/>
          <w:i w:val="false"/>
          <w:color w:val="000000"/>
          <w:sz w:val="28"/>
        </w:rPr>
        <w:t xml:space="preserve">
      272. Сатып алуды ұйымдастырушы тендер тәсілімен сатып алуды өткізу шарттары мен тәртібін айқындау үшін Қазақстан Республикасының Мемлекеттік құпиялар туралы заңнамасының талаптарын ескере отырып,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ерекше тәртіп қолданыла отырып, сатып алу бойынша үлгілік тендерлік құжаттама негізінде қазақ және орыс тілдерінде тендерлік құжаттаманы әзірлейді.</w:t>
      </w:r>
    </w:p>
    <w:bookmarkEnd w:id="341"/>
    <w:bookmarkStart w:name="z325" w:id="342"/>
    <w:p>
      <w:pPr>
        <w:spacing w:after="0"/>
        <w:ind w:left="0"/>
        <w:jc w:val="both"/>
      </w:pPr>
      <w:r>
        <w:rPr>
          <w:rFonts w:ascii="Times New Roman"/>
          <w:b w:val="false"/>
          <w:i w:val="false"/>
          <w:color w:val="000000"/>
          <w:sz w:val="28"/>
        </w:rPr>
        <w:t>
      273. Егер әлеуетті өнім беруші – Қазақстан Республикасының резиденті емес болған жағдайда, онда оның біліктілік талаптарына сәйкестігін растау үшін Қазақстан Республикасының резиденттері үшін сияқты құжаттар не Қазақстан Республикасының Мемлекеттік құпиялар туралы Заңнамасының және Қазақстан Республикасы ратификациялаған шарттардың талаптарын ескере отырып, тендерлік құжаттама тілдеріне нотариалды куәландырылған аудармасы бар Қазақстан Республикасының резиденті емес әлеуетті өнім берушінің біліктілігі туралы ұқсас мәліметтерді қамтитын құжаттар ұсынылады.</w:t>
      </w:r>
    </w:p>
    <w:bookmarkEnd w:id="342"/>
    <w:bookmarkStart w:name="z326" w:id="343"/>
    <w:p>
      <w:pPr>
        <w:spacing w:after="0"/>
        <w:ind w:left="0"/>
        <w:jc w:val="both"/>
      </w:pPr>
      <w:r>
        <w:rPr>
          <w:rFonts w:ascii="Times New Roman"/>
          <w:b w:val="false"/>
          <w:i w:val="false"/>
          <w:color w:val="000000"/>
          <w:sz w:val="28"/>
        </w:rPr>
        <w:t>
      274. Тендерлік құжаттаманы бірінші басшы немесе өзге де уәкілетті тұлға бекітеді.</w:t>
      </w:r>
    </w:p>
    <w:bookmarkEnd w:id="3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274-тармақ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27" w:id="344"/>
    <w:p>
      <w:pPr>
        <w:spacing w:after="0"/>
        <w:ind w:left="0"/>
        <w:jc w:val="both"/>
      </w:pPr>
      <w:r>
        <w:rPr>
          <w:rFonts w:ascii="Times New Roman"/>
          <w:b w:val="false"/>
          <w:i w:val="false"/>
          <w:color w:val="000000"/>
          <w:sz w:val="28"/>
        </w:rPr>
        <w:t>
      275. Жобалау-сметалық құжаттаманы талап ететін жұмыстарды сатып алуды жүзеге асыру кезінде техникалық ерекшеліктің орнына тендерлік құжаттамада Қазақстан Республикасының заңнамасына сәйкес сараптамадан өткен жобалау-сметалық құжаттама болуға тиіс.</w:t>
      </w:r>
    </w:p>
    <w:bookmarkEnd w:id="344"/>
    <w:bookmarkStart w:name="z328" w:id="345"/>
    <w:p>
      <w:pPr>
        <w:spacing w:after="0"/>
        <w:ind w:left="0"/>
        <w:jc w:val="both"/>
      </w:pPr>
      <w:r>
        <w:rPr>
          <w:rFonts w:ascii="Times New Roman"/>
          <w:b w:val="false"/>
          <w:i w:val="false"/>
          <w:color w:val="000000"/>
          <w:sz w:val="28"/>
        </w:rPr>
        <w:t>
      276. Біртекті тауарларды, жұмыстарды, көрсетілетін қызметтерді тендер тәсілімен сатып алуды жүзеге асыру кезінде сатып алуды ұйымдастырушы тендерлік құжаттамада біртекті тауарларды, жұмыстарды, көрсетілетін қызметтерді оларды беру (орындау, көрсету) орны бойынша лоттарға бөлуге міндетті.</w:t>
      </w:r>
    </w:p>
    <w:bookmarkEnd w:id="345"/>
    <w:p>
      <w:pPr>
        <w:spacing w:after="0"/>
        <w:ind w:left="0"/>
        <w:jc w:val="both"/>
      </w:pPr>
      <w:r>
        <w:rPr>
          <w:rFonts w:ascii="Times New Roman"/>
          <w:b w:val="false"/>
          <w:i w:val="false"/>
          <w:color w:val="000000"/>
          <w:sz w:val="28"/>
        </w:rPr>
        <w:t>
      Тауарды беретін кемінде бес орын болған жағдайда, тендер тәсілімен өткізілетін лотта тауарды беретін бірнеше орынды көрсетуге жол беріледі.</w:t>
      </w:r>
    </w:p>
    <w:bookmarkStart w:name="z329" w:id="346"/>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Тендерлік комиссияны, сарапшыны (сараптау комиссиясын) бекіту</w:t>
      </w:r>
    </w:p>
    <w:bookmarkEnd w:id="346"/>
    <w:bookmarkStart w:name="z330" w:id="347"/>
    <w:p>
      <w:pPr>
        <w:spacing w:after="0"/>
        <w:ind w:left="0"/>
        <w:jc w:val="both"/>
      </w:pPr>
      <w:r>
        <w:rPr>
          <w:rFonts w:ascii="Times New Roman"/>
          <w:b w:val="false"/>
          <w:i w:val="false"/>
          <w:color w:val="000000"/>
          <w:sz w:val="28"/>
        </w:rPr>
        <w:t>
      277. Тендер тәсілімен тауарларды, жұмыстарды, көрсетілетін қызметтерді сатып алуды өткізу рәсімдерін орындау үшін сатып алуды ұйымдастырушы әрбір тендерге жеке тендерлік комиссия құрады және тендерлік комиссияның хатшысын айқындайды.</w:t>
      </w:r>
    </w:p>
    <w:bookmarkEnd w:id="347"/>
    <w:p>
      <w:pPr>
        <w:spacing w:after="0"/>
        <w:ind w:left="0"/>
        <w:jc w:val="both"/>
      </w:pPr>
      <w:r>
        <w:rPr>
          <w:rFonts w:ascii="Times New Roman"/>
          <w:b w:val="false"/>
          <w:i w:val="false"/>
          <w:color w:val="000000"/>
          <w:sz w:val="28"/>
        </w:rPr>
        <w:t>
      Тендерлік комиссия құру және тендерлік комиссияның хатшысын анықтау туралы шешімді сатып алуды ұйымдастырушының бірінші басшысы немесе өзге уәкілетті тұлға қабылдайды.</w:t>
      </w:r>
    </w:p>
    <w:p>
      <w:pPr>
        <w:spacing w:after="0"/>
        <w:ind w:left="0"/>
        <w:jc w:val="both"/>
      </w:pPr>
      <w:r>
        <w:rPr>
          <w:rFonts w:ascii="Times New Roman"/>
          <w:b w:val="false"/>
          <w:i w:val="false"/>
          <w:color w:val="000000"/>
          <w:sz w:val="28"/>
        </w:rPr>
        <w:t>
      Егер сатып алуды ұйымдастырушы Тапсырыс берушінің өзі тікелей не сатып алуды ұйымдастыру және өткізу рәсімдерін орындауға жауапты өзінің құрылымдық бөлімшесінің атынан әрекет еткен жағдайда, тендерлік комиссия құру және тендерлік комиссияның хатшысын айқындау туралы шешімді бірінші басшы немесе өзге уәкілетті тұлға қабылдайды.</w:t>
      </w:r>
    </w:p>
    <w:p>
      <w:pPr>
        <w:spacing w:after="0"/>
        <w:ind w:left="0"/>
        <w:jc w:val="both"/>
      </w:pPr>
      <w:r>
        <w:rPr>
          <w:rFonts w:ascii="Times New Roman"/>
          <w:b w:val="false"/>
          <w:i w:val="false"/>
          <w:color w:val="000000"/>
          <w:sz w:val="28"/>
        </w:rPr>
        <w:t>
      Жұмыстарды сатып алуды жүзеге асырған жағдайда сатып алуды ұйымдастырушы тендерлік комиссияның құрамына Қазақстан Республикасының Мемлекеттік құпиялар туралы заңнамасының талаптарын ескере отырып, онымен келісім бойынша тиісті қызмет саласындағы уәкілетті органның өкілдерін енгізе алады.</w:t>
      </w:r>
    </w:p>
    <w:p>
      <w:pPr>
        <w:spacing w:after="0"/>
        <w:ind w:left="0"/>
        <w:jc w:val="both"/>
      </w:pPr>
      <w:r>
        <w:rPr>
          <w:rFonts w:ascii="Times New Roman"/>
          <w:b w:val="false"/>
          <w:i w:val="false"/>
          <w:color w:val="000000"/>
          <w:sz w:val="28"/>
        </w:rPr>
        <w:t>
      Сатып алынатын тауарлардың, жұмыстардың, көрсетілетін қызметтердің техникалық тапсырмасын және (немесе) техникалық ерекшелігін әзірлеу үшін сатып алуды ұйымдастырушы тендерлік құжаттаманы әзірлеу кезеңінде сараптау комиссиясын құра алады (сарапшыны тарта 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277-тармақ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31" w:id="348"/>
    <w:p>
      <w:pPr>
        <w:spacing w:after="0"/>
        <w:ind w:left="0"/>
        <w:jc w:val="both"/>
      </w:pPr>
      <w:r>
        <w:rPr>
          <w:rFonts w:ascii="Times New Roman"/>
          <w:b w:val="false"/>
          <w:i w:val="false"/>
          <w:color w:val="000000"/>
          <w:sz w:val="28"/>
        </w:rPr>
        <w:t>
      278. Тендерлік комиссияның төрағасы, төрағаның орынбасары және тендерлік комиссияның басқа да мүшелері тендерлік комиссияның мүшелері болып табылады. Төраға болмаған кезде оның функцияларын оны алмастыратын адам орындайды. Тендерлік комиссия мүшелерінің жалпы саны тақ санды құрауы және кемінде үш адам болуы тиіс.</w:t>
      </w:r>
    </w:p>
    <w:bookmarkEnd w:id="348"/>
    <w:p>
      <w:pPr>
        <w:spacing w:after="0"/>
        <w:ind w:left="0"/>
        <w:jc w:val="both"/>
      </w:pPr>
      <w:r>
        <w:rPr>
          <w:rFonts w:ascii="Times New Roman"/>
          <w:b w:val="false"/>
          <w:i w:val="false"/>
          <w:color w:val="000000"/>
          <w:sz w:val="28"/>
        </w:rPr>
        <w:t>
      Тендерлік комиссияның төрағасы болып сатып алуды ұйымдастырушының бірінші басшысының орынбасарынан төмен емес лауазымды адам айқындалуға тиіс. Егер сатып алуды ұйымдастырушы тапсырыс берушінің өзі тікелей әрекет еткен жағдайда, тендерлік комиссияның төрағасы болып тапсырыс берушінің бірінші басшысының орынбасарынан төмен емес лауазымды тұлға айқындалуға тиіс. Егер сатып алуды ұйымдастырушы болып өзінің сатып алуды ұйымдастыру және өткізу рәсімдерін орындауға жауапты құрылымдық бөлімшесінің атынан тапсырыс беруші әрекет еткен жағдайда, тендерлік комиссияның төрағасы болып тапсырыс берушінің осы құрылымдық бөлімшесінің басшысынан төмен емес лауазымды тұлға айқындалуға тиіс.</w:t>
      </w:r>
    </w:p>
    <w:bookmarkStart w:name="z332" w:id="349"/>
    <w:p>
      <w:pPr>
        <w:spacing w:after="0"/>
        <w:ind w:left="0"/>
        <w:jc w:val="both"/>
      </w:pPr>
      <w:r>
        <w:rPr>
          <w:rFonts w:ascii="Times New Roman"/>
          <w:b w:val="false"/>
          <w:i w:val="false"/>
          <w:color w:val="000000"/>
          <w:sz w:val="28"/>
        </w:rPr>
        <w:t>
      279. Тендерлік комиссияның төрағасы:</w:t>
      </w:r>
    </w:p>
    <w:bookmarkEnd w:id="349"/>
    <w:p>
      <w:pPr>
        <w:spacing w:after="0"/>
        <w:ind w:left="0"/>
        <w:jc w:val="both"/>
      </w:pPr>
      <w:r>
        <w:rPr>
          <w:rFonts w:ascii="Times New Roman"/>
          <w:b w:val="false"/>
          <w:i w:val="false"/>
          <w:color w:val="000000"/>
          <w:sz w:val="28"/>
        </w:rPr>
        <w:t>
      1) тендерлік комиссияның жұмысын жоспарлайды және қызметіне басшылық жасайды;</w:t>
      </w:r>
    </w:p>
    <w:p>
      <w:pPr>
        <w:spacing w:after="0"/>
        <w:ind w:left="0"/>
        <w:jc w:val="both"/>
      </w:pPr>
      <w:r>
        <w:rPr>
          <w:rFonts w:ascii="Times New Roman"/>
          <w:b w:val="false"/>
          <w:i w:val="false"/>
          <w:color w:val="000000"/>
          <w:sz w:val="28"/>
        </w:rPr>
        <w:t>
      2) тендерлік комиссияның отырыстарында төрағалық етеді;</w:t>
      </w:r>
    </w:p>
    <w:p>
      <w:pPr>
        <w:spacing w:after="0"/>
        <w:ind w:left="0"/>
        <w:jc w:val="both"/>
      </w:pPr>
      <w:r>
        <w:rPr>
          <w:rFonts w:ascii="Times New Roman"/>
          <w:b w:val="false"/>
          <w:i w:val="false"/>
          <w:color w:val="000000"/>
          <w:sz w:val="28"/>
        </w:rPr>
        <w:t>
      3) Осы Қағидаларда көзделген өзге де функцияларды жүзеге асырады.</w:t>
      </w:r>
    </w:p>
    <w:p>
      <w:pPr>
        <w:spacing w:after="0"/>
        <w:ind w:left="0"/>
        <w:jc w:val="both"/>
      </w:pPr>
      <w:r>
        <w:rPr>
          <w:rFonts w:ascii="Times New Roman"/>
          <w:b w:val="false"/>
          <w:i w:val="false"/>
          <w:color w:val="000000"/>
          <w:sz w:val="28"/>
        </w:rPr>
        <w:t>
      280. Тендерлік комиссия оны құру туралы шешім күшіне енген күннен бастап әрекет етеді және тендер тәсілімен тауарларды, жұмыстарды, көрсетілетін қызметтерді сатып алу туралы шарт жасалған күннен бастап өз қызметін тоқтатады.</w:t>
      </w:r>
    </w:p>
    <w:bookmarkStart w:name="z333" w:id="350"/>
    <w:p>
      <w:pPr>
        <w:spacing w:after="0"/>
        <w:ind w:left="0"/>
        <w:jc w:val="both"/>
      </w:pPr>
      <w:r>
        <w:rPr>
          <w:rFonts w:ascii="Times New Roman"/>
          <w:b w:val="false"/>
          <w:i w:val="false"/>
          <w:color w:val="000000"/>
          <w:sz w:val="28"/>
        </w:rPr>
        <w:t>
      281. Тендерлік комиссияның отырыстары тендерлік комиссия мүшелерінің жалпы санының қарапайым көпшілігі қатысқан жағдайда өткізіледі және тендерлік комиссияның қатысып отырған мүшелері мен тендерлік комиссияның хатшысы қол қоятын хаттамамен ресімделеді. Тендерлік комиссияның қандай да бір мүшесі болмаған жағдайда, тендерлік комиссия отырысының хаттамасында осы фактіні растайтын құжатты қоса бере отырып, оның болмау себебі көрсетіледі.</w:t>
      </w:r>
    </w:p>
    <w:bookmarkEnd w:id="350"/>
    <w:bookmarkStart w:name="z334" w:id="351"/>
    <w:p>
      <w:pPr>
        <w:spacing w:after="0"/>
        <w:ind w:left="0"/>
        <w:jc w:val="both"/>
      </w:pPr>
      <w:r>
        <w:rPr>
          <w:rFonts w:ascii="Times New Roman"/>
          <w:b w:val="false"/>
          <w:i w:val="false"/>
          <w:color w:val="000000"/>
          <w:sz w:val="28"/>
        </w:rPr>
        <w:t>
      282. Тендерлік комиссияның шешімі ашық дауыс беру арқылы қабылданады және егер оған отырысқа қатысып отырған тендерлік комиссия мүшелерінің жалпы санының көпшілігі дауыс берсе, қабылданды деп есептеледі. Дауыстар тең болған жағдайда тендерлік комиссияның төрағасы немесе ол болмаған жағдайда төрағаның орынбасары дауыс берген шешім қабылданды деп есептеледі. Тендерлік комиссияның шешімімен келіспеген жағдайда осы тендерлік комиссияның кез келген мүшесінің ерекше пікірге құқығы бар, ол жазбаша түрде жазылуы және тендерлік комиссия отырысының хаттамасына қоса берілуі тиіс.</w:t>
      </w:r>
    </w:p>
    <w:bookmarkEnd w:id="351"/>
    <w:bookmarkStart w:name="z335" w:id="352"/>
    <w:p>
      <w:pPr>
        <w:spacing w:after="0"/>
        <w:ind w:left="0"/>
        <w:jc w:val="both"/>
      </w:pPr>
      <w:r>
        <w:rPr>
          <w:rFonts w:ascii="Times New Roman"/>
          <w:b w:val="false"/>
          <w:i w:val="false"/>
          <w:color w:val="000000"/>
          <w:sz w:val="28"/>
        </w:rPr>
        <w:t>
      283. Тендерлік комиссияның ұйымдастырушылық қызметін тендерлік комиссияның хатшысы қамтамасыз етеді. Тендерлік комиссияның хатшысы тендерлік комиссияның мүшесі болып табылмайды және тендерлік комиссия шешім қабылдаған кезде дауыс беруге құқығы жоқ.</w:t>
      </w:r>
    </w:p>
    <w:bookmarkEnd w:id="352"/>
    <w:p>
      <w:pPr>
        <w:spacing w:after="0"/>
        <w:ind w:left="0"/>
        <w:jc w:val="both"/>
      </w:pPr>
      <w:r>
        <w:rPr>
          <w:rFonts w:ascii="Times New Roman"/>
          <w:b w:val="false"/>
          <w:i w:val="false"/>
          <w:color w:val="000000"/>
          <w:sz w:val="28"/>
        </w:rPr>
        <w:t>
      Тендерлік комиссияның хатшысы сатып алуды ұйымдастырушының сатып алуды ұйымдастыруға және өткізуге жауапты құрылымдық бөлімшесінің лауазымды адамдарының арасынан айқындалады.</w:t>
      </w:r>
    </w:p>
    <w:p>
      <w:pPr>
        <w:spacing w:after="0"/>
        <w:ind w:left="0"/>
        <w:jc w:val="both"/>
      </w:pPr>
      <w:r>
        <w:rPr>
          <w:rFonts w:ascii="Times New Roman"/>
          <w:b w:val="false"/>
          <w:i w:val="false"/>
          <w:color w:val="000000"/>
          <w:sz w:val="28"/>
        </w:rPr>
        <w:t>
      Тендерлік комиссияның хатшысы:</w:t>
      </w:r>
    </w:p>
    <w:p>
      <w:pPr>
        <w:spacing w:after="0"/>
        <w:ind w:left="0"/>
        <w:jc w:val="both"/>
      </w:pPr>
      <w:r>
        <w:rPr>
          <w:rFonts w:ascii="Times New Roman"/>
          <w:b w:val="false"/>
          <w:i w:val="false"/>
          <w:color w:val="000000"/>
          <w:sz w:val="28"/>
        </w:rPr>
        <w:t>
      1) тендерлік комиссия отырысының күн тәртібін қалыптастырады, тендерлік комиссияны қажетті құжаттармен қамтамасыз етеді, тендерлік комиссияның отырысын өткізуді ұйымдастырады;</w:t>
      </w:r>
    </w:p>
    <w:p>
      <w:pPr>
        <w:spacing w:after="0"/>
        <w:ind w:left="0"/>
        <w:jc w:val="both"/>
      </w:pPr>
      <w:r>
        <w:rPr>
          <w:rFonts w:ascii="Times New Roman"/>
          <w:b w:val="false"/>
          <w:i w:val="false"/>
          <w:color w:val="000000"/>
          <w:sz w:val="28"/>
        </w:rPr>
        <w:t>
      2) тендерлік өтінімдер салынған конверттерді ашу хаттамасын, тендерге қатысуға рұқсат беру туралы хаттаманы, тендердің қорытындылары туралы хаттаманы, сондай-ақ тендерлік комиссия отырыстарының басқа да хаттамаларын ресімдейді және қол қояды;</w:t>
      </w:r>
    </w:p>
    <w:p>
      <w:pPr>
        <w:spacing w:after="0"/>
        <w:ind w:left="0"/>
        <w:jc w:val="both"/>
      </w:pPr>
      <w:r>
        <w:rPr>
          <w:rFonts w:ascii="Times New Roman"/>
          <w:b w:val="false"/>
          <w:i w:val="false"/>
          <w:color w:val="000000"/>
          <w:sz w:val="28"/>
        </w:rPr>
        <w:t>
      3) тапсырыс берушіге тендерлік комиссия қол қойған отырыстардың хаттамаларын, сарапшының (сараптау комиссиясының) қорытындысын жібереді;</w:t>
      </w:r>
    </w:p>
    <w:p>
      <w:pPr>
        <w:spacing w:after="0"/>
        <w:ind w:left="0"/>
        <w:jc w:val="both"/>
      </w:pPr>
      <w:r>
        <w:rPr>
          <w:rFonts w:ascii="Times New Roman"/>
          <w:b w:val="false"/>
          <w:i w:val="false"/>
          <w:color w:val="000000"/>
          <w:sz w:val="28"/>
        </w:rPr>
        <w:t>
      4) тендерлік өтінімдер ашылған күннен бастап тендер тәсілімен тауарларды, жұмыстарды, қызметтерді сатып алу құжаттары мен материалдарының сақталуын қамтамасыз етеді;</w:t>
      </w:r>
    </w:p>
    <w:p>
      <w:pPr>
        <w:spacing w:after="0"/>
        <w:ind w:left="0"/>
        <w:jc w:val="both"/>
      </w:pPr>
      <w:r>
        <w:rPr>
          <w:rFonts w:ascii="Times New Roman"/>
          <w:b w:val="false"/>
          <w:i w:val="false"/>
          <w:color w:val="000000"/>
          <w:sz w:val="28"/>
        </w:rPr>
        <w:t>
      5) осы Қағидаларда көзделген өзге де функцияларды жүзеге асырады.</w:t>
      </w:r>
    </w:p>
    <w:bookmarkStart w:name="z336" w:id="353"/>
    <w:p>
      <w:pPr>
        <w:spacing w:after="0"/>
        <w:ind w:left="0"/>
        <w:jc w:val="both"/>
      </w:pPr>
      <w:r>
        <w:rPr>
          <w:rFonts w:ascii="Times New Roman"/>
          <w:b w:val="false"/>
          <w:i w:val="false"/>
          <w:color w:val="000000"/>
          <w:sz w:val="28"/>
        </w:rPr>
        <w:t>
      284. Сатып алуды ұйымдастырушыда әлеуетті өнім берушілер ұсынатын тауарлардың, жұмыстардың, көрсетілетін қызметтердің тендерлік құжаттама талаптарына сәйкестігін анықтау үшін тиісті бейіндегі мамандар болмаған жағдайда сатып алуды ұйымдастырушы Қазақстан Республикасының Мемлекеттік құпиялар туралы заңнамасының талаптарын ескере отырып, тараптардың уағдаластығы бойынша ақылы да, өтеусіз де негізде өзге де сарапшыларды, өтеусіз негізде қызмет ететін өзге де сапапшыларды сарапшылар ретінде тарта алады.</w:t>
      </w:r>
    </w:p>
    <w:bookmarkEnd w:id="353"/>
    <w:p>
      <w:pPr>
        <w:spacing w:after="0"/>
        <w:ind w:left="0"/>
        <w:jc w:val="both"/>
      </w:pPr>
      <w:r>
        <w:rPr>
          <w:rFonts w:ascii="Times New Roman"/>
          <w:b w:val="false"/>
          <w:i w:val="false"/>
          <w:color w:val="000000"/>
          <w:sz w:val="28"/>
        </w:rPr>
        <w:t>
      Қандай да бір тұлғаны сарапшы ретінде тарту үшін оның қызмет бейінінің сатып алу мәніне сәйкестігі міндетті шарт болып табылады.</w:t>
      </w:r>
    </w:p>
    <w:p>
      <w:pPr>
        <w:spacing w:after="0"/>
        <w:ind w:left="0"/>
        <w:jc w:val="both"/>
      </w:pPr>
      <w:r>
        <w:rPr>
          <w:rFonts w:ascii="Times New Roman"/>
          <w:b w:val="false"/>
          <w:i w:val="false"/>
          <w:color w:val="000000"/>
          <w:sz w:val="28"/>
        </w:rPr>
        <w:t>
      Сатып алуды ұйымдастыру кезінде сатып алуды ұйымдастырушы сарапшы ретінде тапсырыс берушінің, сатып алуды ұйымдастырушының не олардың ведомстволық бағынысты мекемелерінің мамандарын тарта алады.</w:t>
      </w:r>
    </w:p>
    <w:p>
      <w:pPr>
        <w:spacing w:after="0"/>
        <w:ind w:left="0"/>
        <w:jc w:val="both"/>
      </w:pPr>
      <w:r>
        <w:rPr>
          <w:rFonts w:ascii="Times New Roman"/>
          <w:b w:val="false"/>
          <w:i w:val="false"/>
          <w:color w:val="000000"/>
          <w:sz w:val="28"/>
        </w:rPr>
        <w:t>
      Сарапшыны ақылы негізде таңдауды осы Қағидаларға сәйкес сатып алуды ұйымдастырушы жүзеге асырады.</w:t>
      </w:r>
    </w:p>
    <w:bookmarkStart w:name="z337" w:id="354"/>
    <w:p>
      <w:pPr>
        <w:spacing w:after="0"/>
        <w:ind w:left="0"/>
        <w:jc w:val="both"/>
      </w:pPr>
      <w:r>
        <w:rPr>
          <w:rFonts w:ascii="Times New Roman"/>
          <w:b w:val="false"/>
          <w:i w:val="false"/>
          <w:color w:val="000000"/>
          <w:sz w:val="28"/>
        </w:rPr>
        <w:t>
      285. Үш және одан да көп сарапшы тартылған жағдайда, сатып алуды ұйымдастырушы тартылған сарапшылар арасынан сараптау комиссиясын құрады және олардың арасынан сараптау комиссиясының басшысын айқындайды.</w:t>
      </w:r>
    </w:p>
    <w:bookmarkEnd w:id="354"/>
    <w:p>
      <w:pPr>
        <w:spacing w:after="0"/>
        <w:ind w:left="0"/>
        <w:jc w:val="both"/>
      </w:pPr>
      <w:r>
        <w:rPr>
          <w:rFonts w:ascii="Times New Roman"/>
          <w:b w:val="false"/>
          <w:i w:val="false"/>
          <w:color w:val="000000"/>
          <w:sz w:val="28"/>
        </w:rPr>
        <w:t>
      Сараптау комиссиясын құру және сараптау комиссиясының басшысын айқындау туралы шешімді сатып алуды ұйымдастырушының бірінші басшысы немесе өзге уәкілетті тұлға қабылдайды.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285-тармақ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38" w:id="355"/>
    <w:p>
      <w:pPr>
        <w:spacing w:after="0"/>
        <w:ind w:left="0"/>
        <w:jc w:val="both"/>
      </w:pPr>
      <w:r>
        <w:rPr>
          <w:rFonts w:ascii="Times New Roman"/>
          <w:b w:val="false"/>
          <w:i w:val="false"/>
          <w:color w:val="000000"/>
          <w:sz w:val="28"/>
        </w:rPr>
        <w:t>
      286. Сарапшылар (сараптау комиссиясы) әлеуетті өнім берушілер ұсынатын тауарлардың, жұмыстардың, қызметтердің тендерлік құжаттама талаптарына сәйкестігі мәніне сараптамалық қорытынды береді және тендерлік комиссия шешім қабылдаған кезде дауыс беру құқығы жоқ. Сарапшылардың (сараптау комиссиясының) қорытындысын тендерлік комиссия, егер ол тендерлік құжаттамада көзделген талаптар шегінде жасалған жағдайда ғана міндетті түрде ескереді. Сараптамалық қорытынды жазбаша түрде ресімделеді, оған сарапшылар (сараптау комиссиясының мүшелері) қол қояды және тендерге қатысуға рұқсат беру туралы хаттамаға қоса беріледі.</w:t>
      </w:r>
    </w:p>
    <w:bookmarkEnd w:id="355"/>
    <w:p>
      <w:pPr>
        <w:spacing w:after="0"/>
        <w:ind w:left="0"/>
        <w:jc w:val="both"/>
      </w:pPr>
      <w:r>
        <w:rPr>
          <w:rFonts w:ascii="Times New Roman"/>
          <w:b w:val="false"/>
          <w:i w:val="false"/>
          <w:color w:val="000000"/>
          <w:sz w:val="28"/>
        </w:rPr>
        <w:t>
      Сарапшы сараптама комиссиясының қорытындысымен келіспеген жағдайда, мұндай сарапшы жазбаша түрде ерекше пікір айтады, ол сараптама комиссиясының қорытындысына қоса беріледі және оның ажырамас бөлігі болып табылады.</w:t>
      </w:r>
    </w:p>
    <w:bookmarkStart w:name="z339" w:id="356"/>
    <w:p>
      <w:pPr>
        <w:spacing w:after="0"/>
        <w:ind w:left="0"/>
        <w:jc w:val="both"/>
      </w:pPr>
      <w:r>
        <w:rPr>
          <w:rFonts w:ascii="Times New Roman"/>
          <w:b w:val="false"/>
          <w:i w:val="false"/>
          <w:color w:val="000000"/>
          <w:sz w:val="28"/>
        </w:rPr>
        <w:t>
      287. Тендер тәсілімен тауарларды, жұмыстарды, көрсетілетін қызметтерді сатып алуды өткізу басталғанға дейін тендерлік комиссияның мүшелері, тендерлік комиссияның хатшысы, сондай-ақ сарапшы (сараптау комиссиясы) бекітілген тендерлік құжаттамамен және тендерлік құжаттамаға қосымшалармен танысуға тиіс.</w:t>
      </w:r>
    </w:p>
    <w:bookmarkEnd w:id="356"/>
    <w:bookmarkStart w:name="z340" w:id="357"/>
    <w:p>
      <w:pPr>
        <w:spacing w:after="0"/>
        <w:ind w:left="0"/>
        <w:jc w:val="both"/>
      </w:pPr>
      <w:r>
        <w:rPr>
          <w:rFonts w:ascii="Times New Roman"/>
          <w:b w:val="false"/>
          <w:i w:val="false"/>
          <w:color w:val="000000"/>
          <w:sz w:val="28"/>
        </w:rPr>
        <w:t xml:space="preserve">
      </w:t>
      </w:r>
      <w:r>
        <w:rPr>
          <w:rFonts w:ascii="Times New Roman"/>
          <w:b/>
          <w:i w:val="false"/>
          <w:color w:val="000000"/>
          <w:sz w:val="28"/>
        </w:rPr>
        <w:t>4-параграф. Әлеуетті өнім берушілердің тізімін бекіту</w:t>
      </w:r>
    </w:p>
    <w:bookmarkEnd w:id="357"/>
    <w:bookmarkStart w:name="z341" w:id="358"/>
    <w:p>
      <w:pPr>
        <w:spacing w:after="0"/>
        <w:ind w:left="0"/>
        <w:jc w:val="both"/>
      </w:pPr>
      <w:r>
        <w:rPr>
          <w:rFonts w:ascii="Times New Roman"/>
          <w:b w:val="false"/>
          <w:i w:val="false"/>
          <w:color w:val="000000"/>
          <w:sz w:val="28"/>
        </w:rPr>
        <w:t>
      288. Жабық рәсімдерді қолдана отырып, тендер тәсілімен сатып алуды өткізу кезінде сатып алуды ұйымдастырушы әлеуетті өнім берушілер тізіміне енгізілген әлеуетті өнім берушілердің мекенжайына сатып алуды жүзеге асыру туралы хабарлама жібереді.</w:t>
      </w:r>
    </w:p>
    <w:bookmarkEnd w:id="358"/>
    <w:p>
      <w:pPr>
        <w:spacing w:after="0"/>
        <w:ind w:left="0"/>
        <w:jc w:val="both"/>
      </w:pPr>
      <w:r>
        <w:rPr>
          <w:rFonts w:ascii="Times New Roman"/>
          <w:b w:val="false"/>
          <w:i w:val="false"/>
          <w:color w:val="000000"/>
          <w:sz w:val="28"/>
        </w:rPr>
        <w:t>
      Сатып алуды жүзеге асыру туралы хабарлама жіберілетін әлеуетті өнім берушілердің, сатып алуды жүзеге асыру кезінде мемлекеттік құпияларға жататын мәліметтер пайдаланылмайтын, бірақ Қазақстан Республикасының Үкіметі айқындаған таратылуы шектеулі қызметтік ақпараты бар мәліметтер пайдаланылатын жағдайларды қоспағанда, Қазақстан Республикасының Ұлттық қауіпсіздік комитеті мен оның органдары белгіленген тәртіппен беретін мемлекеттік құпияларды құрайтын мәліметтерді пайдалана отырып, жұмыс істеуге рұқсаты болуға тиіс.</w:t>
      </w:r>
    </w:p>
    <w:bookmarkStart w:name="z342" w:id="359"/>
    <w:p>
      <w:pPr>
        <w:spacing w:after="0"/>
        <w:ind w:left="0"/>
        <w:jc w:val="both"/>
      </w:pPr>
      <w:r>
        <w:rPr>
          <w:rFonts w:ascii="Times New Roman"/>
          <w:b w:val="false"/>
          <w:i w:val="false"/>
          <w:color w:val="000000"/>
          <w:sz w:val="28"/>
        </w:rPr>
        <w:t>
      289. Мекенжайына хабарлама жіберілетін әлеуетті өнім берушілердің тізімін тапсырыс беруші осы Қағидалардың 23-тармағында көзделген шектеулерді ескере отырып жасайды және оны тапсырыс берушінің бірінші басшысы немесе өзге уәкілетті тұлға бекітеді.</w:t>
      </w:r>
    </w:p>
    <w:bookmarkEnd w:id="3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289-тармақ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43" w:id="360"/>
    <w:p>
      <w:pPr>
        <w:spacing w:after="0"/>
        <w:ind w:left="0"/>
        <w:jc w:val="both"/>
      </w:pPr>
      <w:r>
        <w:rPr>
          <w:rFonts w:ascii="Times New Roman"/>
          <w:b w:val="false"/>
          <w:i w:val="false"/>
          <w:color w:val="000000"/>
          <w:sz w:val="28"/>
        </w:rPr>
        <w:t>
      290. Өндіруге, қайта өңдеуге, жеткізуге және өткізуге әлеуетті өнім берушінің оларды өндіруге, қайта өңдеуге, жеткізуге және өткізуге құқығы талап етілетін тауарларды, жұмыстарды, көрсетілетін қызметтерді сатып алу бойынша тапсырыс беруші тиісті құқықтары бар әлеуетті өнім берушілер қатарынан тендерге қатысуға шақырылатын әлеуетті өнім берушілердің тізімін қалыптастырады.</w:t>
      </w:r>
    </w:p>
    <w:bookmarkEnd w:id="360"/>
    <w:bookmarkStart w:name="z344" w:id="361"/>
    <w:p>
      <w:pPr>
        <w:spacing w:after="0"/>
        <w:ind w:left="0"/>
        <w:jc w:val="both"/>
      </w:pPr>
      <w:r>
        <w:rPr>
          <w:rFonts w:ascii="Times New Roman"/>
          <w:b w:val="false"/>
          <w:i w:val="false"/>
          <w:color w:val="000000"/>
          <w:sz w:val="28"/>
        </w:rPr>
        <w:t xml:space="preserve">
      </w:t>
      </w:r>
      <w:r>
        <w:rPr>
          <w:rFonts w:ascii="Times New Roman"/>
          <w:b/>
          <w:i w:val="false"/>
          <w:color w:val="000000"/>
          <w:sz w:val="28"/>
        </w:rPr>
        <w:t>5-параграф. Тауарларды, жұмыстарды, көрсетілетін қызметтерді тендер тәсілімен сатып алуды жүзеге асыру туралы әлеуетті өнім берушілерге хабарлау</w:t>
      </w:r>
    </w:p>
    <w:bookmarkEnd w:id="361"/>
    <w:bookmarkStart w:name="z345" w:id="362"/>
    <w:p>
      <w:pPr>
        <w:spacing w:after="0"/>
        <w:ind w:left="0"/>
        <w:jc w:val="both"/>
      </w:pPr>
      <w:r>
        <w:rPr>
          <w:rFonts w:ascii="Times New Roman"/>
          <w:b w:val="false"/>
          <w:i w:val="false"/>
          <w:color w:val="000000"/>
          <w:sz w:val="28"/>
        </w:rPr>
        <w:t>
      291. Сатып алуды ұйымдастырушы тендерлік құжаттама бекітілген күннен бастап үш жұмыс күнінен кешіктірмей, бірақ әлеуетті өнім берушілердің тендерге қатысуға өтінімдер беруінің соңғы күніне дейін кемінде күнтізбелік жиырма күн бұрын:</w:t>
      </w:r>
    </w:p>
    <w:bookmarkEnd w:id="362"/>
    <w:p>
      <w:pPr>
        <w:spacing w:after="0"/>
        <w:ind w:left="0"/>
        <w:jc w:val="both"/>
      </w:pPr>
      <w:r>
        <w:rPr>
          <w:rFonts w:ascii="Times New Roman"/>
          <w:b w:val="false"/>
          <w:i w:val="false"/>
          <w:color w:val="000000"/>
          <w:sz w:val="28"/>
        </w:rPr>
        <w:t>
      1) әлеуетті өнім берушілер тізіміне енгізілген әлеуетті өнім берушілердің мекенжайына сатып алуды жүзеге асыру туралы хабарлама жібереді;</w:t>
      </w:r>
    </w:p>
    <w:p>
      <w:pPr>
        <w:spacing w:after="0"/>
        <w:ind w:left="0"/>
        <w:jc w:val="both"/>
      </w:pPr>
      <w:r>
        <w:rPr>
          <w:rFonts w:ascii="Times New Roman"/>
          <w:b w:val="false"/>
          <w:i w:val="false"/>
          <w:color w:val="000000"/>
          <w:sz w:val="28"/>
        </w:rPr>
        <w:t>
      2) әлеуетті өнім берушінің сұрау салуы бойынша хабарламаға жауап ретінде тендерлік құжаттаманың көшірмесін жібереді;</w:t>
      </w:r>
    </w:p>
    <w:p>
      <w:pPr>
        <w:spacing w:after="0"/>
        <w:ind w:left="0"/>
        <w:jc w:val="both"/>
      </w:pPr>
      <w:r>
        <w:rPr>
          <w:rFonts w:ascii="Times New Roman"/>
          <w:b w:val="false"/>
          <w:i w:val="false"/>
          <w:color w:val="000000"/>
          <w:sz w:val="28"/>
        </w:rPr>
        <w:t>
      3) хронологиялық тәртіппен бекітілген тендерлік құжаттаманы ұсыну фактісін, орналасқан жері, пошталық мекенжайы туралы мәліметтерді, сондай-ақ тендерлік құжаттаманы алған тұлға туралы басқа да мәліметтерді көрсете отырып тіркеуді қамтамасыз етеді.</w:t>
      </w:r>
    </w:p>
    <w:p>
      <w:pPr>
        <w:spacing w:after="0"/>
        <w:ind w:left="0"/>
        <w:jc w:val="both"/>
      </w:pPr>
      <w:r>
        <w:rPr>
          <w:rFonts w:ascii="Times New Roman"/>
          <w:b w:val="false"/>
          <w:i w:val="false"/>
          <w:color w:val="000000"/>
          <w:sz w:val="28"/>
        </w:rPr>
        <w:t>
      Тендер тәсілімен қайта сатып алуды жүзеге асырған жағдайда сатып алуды ұйымдастырушы тендерлік құжаттама бекітілген күннен бастап үш жұмыс күнінен кешіктірмей, бірақ тендерге қатысуға өтінімдер берудің соңғы күніне дейін кемінде күнтізбелік он күн бұрын осы тармақтың 1), 2) және 3) тармақшаларында көзделген талаптарды орындауға міндетті.</w:t>
      </w:r>
    </w:p>
    <w:p>
      <w:pPr>
        <w:spacing w:after="0"/>
        <w:ind w:left="0"/>
        <w:jc w:val="both"/>
      </w:pPr>
      <w:r>
        <w:rPr>
          <w:rFonts w:ascii="Times New Roman"/>
          <w:b w:val="false"/>
          <w:i w:val="false"/>
          <w:color w:val="000000"/>
          <w:sz w:val="28"/>
        </w:rPr>
        <w:t>
      Сатып алуды ұйымдастырушының хабарландыруында қамтылған мәліметтер тендерлік құжаттамада көрсетілген мәліметтерге сәйкес болуы тиіс.</w:t>
      </w:r>
    </w:p>
    <w:bookmarkStart w:name="z346" w:id="363"/>
    <w:p>
      <w:pPr>
        <w:spacing w:after="0"/>
        <w:ind w:left="0"/>
        <w:jc w:val="both"/>
      </w:pPr>
      <w:r>
        <w:rPr>
          <w:rFonts w:ascii="Times New Roman"/>
          <w:b w:val="false"/>
          <w:i w:val="false"/>
          <w:color w:val="000000"/>
          <w:sz w:val="28"/>
        </w:rPr>
        <w:t xml:space="preserve">
      292. Тендер тәсілімен сатып алуды жүзеге асыру туралы хабарлама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ресімделеді.</w:t>
      </w:r>
    </w:p>
    <w:bookmarkEnd w:id="363"/>
    <w:bookmarkStart w:name="z347" w:id="364"/>
    <w:p>
      <w:pPr>
        <w:spacing w:after="0"/>
        <w:ind w:left="0"/>
        <w:jc w:val="both"/>
      </w:pPr>
      <w:r>
        <w:rPr>
          <w:rFonts w:ascii="Times New Roman"/>
          <w:b w:val="false"/>
          <w:i w:val="false"/>
          <w:color w:val="000000"/>
          <w:sz w:val="28"/>
        </w:rPr>
        <w:t xml:space="preserve">
      </w:t>
      </w:r>
      <w:r>
        <w:rPr>
          <w:rFonts w:ascii="Times New Roman"/>
          <w:b/>
          <w:i w:val="false"/>
          <w:color w:val="000000"/>
          <w:sz w:val="28"/>
        </w:rPr>
        <w:t>6-параграф. Представление потенциальным поставщикам копии тендерной документации</w:t>
      </w:r>
    </w:p>
    <w:bookmarkEnd w:id="364"/>
    <w:bookmarkStart w:name="z348" w:id="365"/>
    <w:p>
      <w:pPr>
        <w:spacing w:after="0"/>
        <w:ind w:left="0"/>
        <w:jc w:val="both"/>
      </w:pPr>
      <w:r>
        <w:rPr>
          <w:rFonts w:ascii="Times New Roman"/>
          <w:b w:val="false"/>
          <w:i w:val="false"/>
          <w:color w:val="000000"/>
          <w:sz w:val="28"/>
        </w:rPr>
        <w:t>
      293. Тендер тәсілімен тауарларды, жұмыстарды, көрсетілетін қызметтерді сатып алуды жүзеге асыру туралы хабарланған күннен бастап сатып алуды ұйымдастырушының уәкілетті өкілі, ал тапсырыс беруші мен сатып алуды ұйымдастырушы бір тараптан әрекет еткен жағдайда – тендерлік комиссияның хатшысы әлеуетті өнім берушіге (оның уәкілетті өкіліне) тендерлік құжаттаманың көшірмесін әлеуетті өнім беруші жүгінген күннен бастап үш жұмыс күнінен кешіктірмей қағаз жеткізгіштегі табыс етеді (жібереді).</w:t>
      </w:r>
    </w:p>
    <w:bookmarkEnd w:id="365"/>
    <w:bookmarkStart w:name="z349" w:id="366"/>
    <w:p>
      <w:pPr>
        <w:spacing w:after="0"/>
        <w:ind w:left="0"/>
        <w:jc w:val="both"/>
      </w:pPr>
      <w:r>
        <w:rPr>
          <w:rFonts w:ascii="Times New Roman"/>
          <w:b w:val="false"/>
          <w:i w:val="false"/>
          <w:color w:val="000000"/>
          <w:sz w:val="28"/>
        </w:rPr>
        <w:t>
      294. Сатып алуды ұйымдастырушының уәкілетті өкілі, ал тапсырыс беруші мен сатып алуды ұйымдастырушы бір тараптан әрекет еткен жағдайда – тендерлік комиссияның хатшысы:</w:t>
      </w:r>
    </w:p>
    <w:bookmarkEnd w:id="366"/>
    <w:p>
      <w:pPr>
        <w:spacing w:after="0"/>
        <w:ind w:left="0"/>
        <w:jc w:val="both"/>
      </w:pPr>
      <w:r>
        <w:rPr>
          <w:rFonts w:ascii="Times New Roman"/>
          <w:b w:val="false"/>
          <w:i w:val="false"/>
          <w:color w:val="000000"/>
          <w:sz w:val="28"/>
        </w:rPr>
        <w:t>
      1) тендерлік құжаттаманың көшірмесін алуға әлеуетті өнім беруші өкілінің тиісті түрде ресімделген өкілеттіктерінің құжаттамалық растауының болуын тексереді;</w:t>
      </w:r>
    </w:p>
    <w:p>
      <w:pPr>
        <w:spacing w:after="0"/>
        <w:ind w:left="0"/>
        <w:jc w:val="both"/>
      </w:pPr>
      <w:r>
        <w:rPr>
          <w:rFonts w:ascii="Times New Roman"/>
          <w:b w:val="false"/>
          <w:i w:val="false"/>
          <w:color w:val="000000"/>
          <w:sz w:val="28"/>
        </w:rPr>
        <w:t>
      2) әлеуетті өнім берушінің не оның уәкілетті өкілінің тендерлік құжаттаманың көшірмесін бергені үшін ақы төлегені туралы құжаттамалық растаудың болуын тексереді;</w:t>
      </w:r>
    </w:p>
    <w:p>
      <w:pPr>
        <w:spacing w:after="0"/>
        <w:ind w:left="0"/>
        <w:jc w:val="both"/>
      </w:pPr>
      <w:r>
        <w:rPr>
          <w:rFonts w:ascii="Times New Roman"/>
          <w:b w:val="false"/>
          <w:i w:val="false"/>
          <w:color w:val="000000"/>
          <w:sz w:val="28"/>
        </w:rPr>
        <w:t>
      3) тендерлік құжаттаманың көшірмесін алған тұлғаларды тіркеу журналына осы Қағидалардың 295-тармағының 3), 4), 5) және 6) тармақшаларында көрсетілген мәліметтерді енгізеді;</w:t>
      </w:r>
    </w:p>
    <w:p>
      <w:pPr>
        <w:spacing w:after="0"/>
        <w:ind w:left="0"/>
        <w:jc w:val="both"/>
      </w:pPr>
      <w:r>
        <w:rPr>
          <w:rFonts w:ascii="Times New Roman"/>
          <w:b w:val="false"/>
          <w:i w:val="false"/>
          <w:color w:val="000000"/>
          <w:sz w:val="28"/>
        </w:rPr>
        <w:t>
      4) әлеуетті өнім берушінің уәкілетті өкіліне қол қойғызып тендерлік құжаттаманың көшірмесін ұсынады не пошта байланысын пайдалана отырып жібереді;</w:t>
      </w:r>
    </w:p>
    <w:p>
      <w:pPr>
        <w:spacing w:after="0"/>
        <w:ind w:left="0"/>
        <w:jc w:val="both"/>
      </w:pPr>
      <w:r>
        <w:rPr>
          <w:rFonts w:ascii="Times New Roman"/>
          <w:b w:val="false"/>
          <w:i w:val="false"/>
          <w:color w:val="000000"/>
          <w:sz w:val="28"/>
        </w:rPr>
        <w:t>
      5) осы Қағидалардың 296, 298 және 326-тармақтарында көзделген өзге де функцияларды жүзеге асырады.</w:t>
      </w:r>
    </w:p>
    <w:bookmarkStart w:name="z350" w:id="367"/>
    <w:p>
      <w:pPr>
        <w:spacing w:after="0"/>
        <w:ind w:left="0"/>
        <w:jc w:val="both"/>
      </w:pPr>
      <w:r>
        <w:rPr>
          <w:rFonts w:ascii="Times New Roman"/>
          <w:b w:val="false"/>
          <w:i w:val="false"/>
          <w:color w:val="000000"/>
          <w:sz w:val="28"/>
        </w:rPr>
        <w:t>
      295. Тендерлік құжаттаманың көшірмесін алған тұлғаларды тіркеу журналында мынадай мәліметтер:</w:t>
      </w:r>
    </w:p>
    <w:bookmarkEnd w:id="367"/>
    <w:p>
      <w:pPr>
        <w:spacing w:after="0"/>
        <w:ind w:left="0"/>
        <w:jc w:val="both"/>
      </w:pPr>
      <w:r>
        <w:rPr>
          <w:rFonts w:ascii="Times New Roman"/>
          <w:b w:val="false"/>
          <w:i w:val="false"/>
          <w:color w:val="000000"/>
          <w:sz w:val="28"/>
        </w:rPr>
        <w:t>
      1) тендер тәсілімен тауарларды, жұмыстарды, қызметтерді сатып алудың атауы және өткізу мерзімі;</w:t>
      </w:r>
    </w:p>
    <w:p>
      <w:pPr>
        <w:spacing w:after="0"/>
        <w:ind w:left="0"/>
        <w:jc w:val="both"/>
      </w:pPr>
      <w:r>
        <w:rPr>
          <w:rFonts w:ascii="Times New Roman"/>
          <w:b w:val="false"/>
          <w:i w:val="false"/>
          <w:color w:val="000000"/>
          <w:sz w:val="28"/>
        </w:rPr>
        <w:t>
      2) тапсырыс беруші мен сатып алуды ұйымдастырушының толық атауы, олардың орналасқан жері;</w:t>
      </w:r>
    </w:p>
    <w:p>
      <w:pPr>
        <w:spacing w:after="0"/>
        <w:ind w:left="0"/>
        <w:jc w:val="both"/>
      </w:pPr>
      <w:r>
        <w:rPr>
          <w:rFonts w:ascii="Times New Roman"/>
          <w:b w:val="false"/>
          <w:i w:val="false"/>
          <w:color w:val="000000"/>
          <w:sz w:val="28"/>
        </w:rPr>
        <w:t>
      3) әлеуетті өнім берушінің уәкілетті өкілінің тегі, аты, әкесінің аты (бар болса), оның жеке басын куәландыратын құжаттың деректері;</w:t>
      </w:r>
    </w:p>
    <w:p>
      <w:pPr>
        <w:spacing w:after="0"/>
        <w:ind w:left="0"/>
        <w:jc w:val="both"/>
      </w:pPr>
      <w:r>
        <w:rPr>
          <w:rFonts w:ascii="Times New Roman"/>
          <w:b w:val="false"/>
          <w:i w:val="false"/>
          <w:color w:val="000000"/>
          <w:sz w:val="28"/>
        </w:rPr>
        <w:t>
      4) әлеуетті өнім берушінің толық атауы, орналасқан жері және байланыс телефондары;</w:t>
      </w:r>
    </w:p>
    <w:p>
      <w:pPr>
        <w:spacing w:after="0"/>
        <w:ind w:left="0"/>
        <w:jc w:val="both"/>
      </w:pPr>
      <w:r>
        <w:rPr>
          <w:rFonts w:ascii="Times New Roman"/>
          <w:b w:val="false"/>
          <w:i w:val="false"/>
          <w:color w:val="000000"/>
          <w:sz w:val="28"/>
        </w:rPr>
        <w:t>
      5) әлеуетті өнім берушінің уәкілетті өкілінің тендерлік құжаттаманың көшірмесін алған уақыты мен күні;</w:t>
      </w:r>
    </w:p>
    <w:p>
      <w:pPr>
        <w:spacing w:after="0"/>
        <w:ind w:left="0"/>
        <w:jc w:val="both"/>
      </w:pPr>
      <w:r>
        <w:rPr>
          <w:rFonts w:ascii="Times New Roman"/>
          <w:b w:val="false"/>
          <w:i w:val="false"/>
          <w:color w:val="000000"/>
          <w:sz w:val="28"/>
        </w:rPr>
        <w:t>
      6) егер мұндай төлемді алу туралы нұсқау тендер тәсілімен тауарларды, жұмыстарды, көрсетілетін қызметтерді сатып алуды жүзеге асыру туралы хабарламада қамтылған болса, тендерлік құжаттаманың көшірмесін бергені үшін ақы төлеу фактісі көрсетілуі тиіс.</w:t>
      </w:r>
    </w:p>
    <w:bookmarkStart w:name="z351" w:id="368"/>
    <w:p>
      <w:pPr>
        <w:spacing w:after="0"/>
        <w:ind w:left="0"/>
        <w:jc w:val="both"/>
      </w:pPr>
      <w:r>
        <w:rPr>
          <w:rFonts w:ascii="Times New Roman"/>
          <w:b w:val="false"/>
          <w:i w:val="false"/>
          <w:color w:val="000000"/>
          <w:sz w:val="28"/>
        </w:rPr>
        <w:t>
      296. Тендерлік құжаттаманың көшірмесін алған тұлғаларды тіркеу журналы тігіледі, беттері нөмірленеді және сатып алуды ұйымдастырушының уәкілетті өкілі, ал тапсырыс беруші мен сатып алуды ұйымдастырушы бір тараптан әрекет еткен жағдайда тендерлік комиссияның хатшысы қол қояды. Тендерлік құжаттаманың көшірмесін алған тұлғаларды тіркеу журналының соңғы беті сатып алуды ұйымдастырушының мөрімен бекітілуі тиіс. Бір қаржы жылы ішінде тендер тәсілімен тауарларды, жұмыстарды, қызметтерді барлық сатып алу бойынша тендерлік құжаттаманың көшірмесін алған тұлғаларды тіркеудің бірыңғай журналын жүргізуге жол беріледі.</w:t>
      </w:r>
    </w:p>
    <w:bookmarkEnd w:id="368"/>
    <w:bookmarkStart w:name="z352" w:id="369"/>
    <w:p>
      <w:pPr>
        <w:spacing w:after="0"/>
        <w:ind w:left="0"/>
        <w:jc w:val="both"/>
      </w:pPr>
      <w:r>
        <w:rPr>
          <w:rFonts w:ascii="Times New Roman"/>
          <w:b w:val="false"/>
          <w:i w:val="false"/>
          <w:color w:val="000000"/>
          <w:sz w:val="28"/>
        </w:rPr>
        <w:t>
      297. Тендер тәсілімен тауарларды, жұмыстарды, қызметтерді сатып алуды жүзеге асыру туралы хабарланғанға дейін тендерлік құжаттаманың көшірмесін ұсынуға жол берілмейді.</w:t>
      </w:r>
    </w:p>
    <w:bookmarkEnd w:id="369"/>
    <w:bookmarkStart w:name="z353" w:id="370"/>
    <w:p>
      <w:pPr>
        <w:spacing w:after="0"/>
        <w:ind w:left="0"/>
        <w:jc w:val="both"/>
      </w:pPr>
      <w:r>
        <w:rPr>
          <w:rFonts w:ascii="Times New Roman"/>
          <w:b w:val="false"/>
          <w:i w:val="false"/>
          <w:color w:val="000000"/>
          <w:sz w:val="28"/>
        </w:rPr>
        <w:t xml:space="preserve">
      </w:t>
      </w:r>
      <w:r>
        <w:rPr>
          <w:rFonts w:ascii="Times New Roman"/>
          <w:b/>
          <w:i w:val="false"/>
          <w:color w:val="000000"/>
          <w:sz w:val="28"/>
        </w:rPr>
        <w:t>7-параграф. Тендерлік құжаттаманың ережелерін түсіндіру</w:t>
      </w:r>
    </w:p>
    <w:bookmarkEnd w:id="370"/>
    <w:bookmarkStart w:name="z354" w:id="371"/>
    <w:p>
      <w:pPr>
        <w:spacing w:after="0"/>
        <w:ind w:left="0"/>
        <w:jc w:val="both"/>
      </w:pPr>
      <w:r>
        <w:rPr>
          <w:rFonts w:ascii="Times New Roman"/>
          <w:b w:val="false"/>
          <w:i w:val="false"/>
          <w:color w:val="000000"/>
          <w:sz w:val="28"/>
        </w:rPr>
        <w:t>
      298. Тендерлік құжаттаманың ережелерін түсіндіруді, тендерлік құжаттаманың ережелерін түсіндіру бойынша кездесуді ұйымдастыруды, түсіндірулердің мәтіндерін жіберуді сатып алуды ұйымдастырушы жүргізеді.</w:t>
      </w:r>
    </w:p>
    <w:bookmarkEnd w:id="371"/>
    <w:p>
      <w:pPr>
        <w:spacing w:after="0"/>
        <w:ind w:left="0"/>
        <w:jc w:val="both"/>
      </w:pPr>
      <w:r>
        <w:rPr>
          <w:rFonts w:ascii="Times New Roman"/>
          <w:b w:val="false"/>
          <w:i w:val="false"/>
          <w:color w:val="000000"/>
          <w:sz w:val="28"/>
        </w:rPr>
        <w:t>
      Сатып алуды ұйымдастырушы тендерге қатысуға өтінімдерді берудің соңғы күні өткенге дейін күнтізбелік бес күннен кешіктірілмейтін мерзімде өз бастамасы бойынша немесе тұлғалардың сауалына жауап ретінде тендерлік құжаттамаға өзгерістер және (немесе) толықтырулар енгізуге құқылы.</w:t>
      </w:r>
    </w:p>
    <w:p>
      <w:pPr>
        <w:spacing w:after="0"/>
        <w:ind w:left="0"/>
        <w:jc w:val="both"/>
      </w:pPr>
      <w:r>
        <w:rPr>
          <w:rFonts w:ascii="Times New Roman"/>
          <w:b w:val="false"/>
          <w:i w:val="false"/>
          <w:color w:val="000000"/>
          <w:sz w:val="28"/>
        </w:rPr>
        <w:t>
      Сатып алуды ұйымдастырушы тендерлік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осы Қағидалардың 295-тармағында көзделген тіркеу журналына өздері туралы мәліметтер енгізілген тұлғаларға өтеусіз негізде жіберуге міндетті.</w:t>
      </w:r>
    </w:p>
    <w:p>
      <w:pPr>
        <w:spacing w:after="0"/>
        <w:ind w:left="0"/>
        <w:jc w:val="both"/>
      </w:pPr>
      <w:r>
        <w:rPr>
          <w:rFonts w:ascii="Times New Roman"/>
          <w:b w:val="false"/>
          <w:i w:val="false"/>
          <w:color w:val="000000"/>
          <w:sz w:val="28"/>
        </w:rPr>
        <w:t>
      Тендерге қатысуға өтінімдерді ұсынудың соңғы мерзімі кемінде күнтізбелік он күн мерзімге ұзартылады.</w:t>
      </w:r>
    </w:p>
    <w:p>
      <w:pPr>
        <w:spacing w:after="0"/>
        <w:ind w:left="0"/>
        <w:jc w:val="both"/>
      </w:pPr>
      <w:r>
        <w:rPr>
          <w:rFonts w:ascii="Times New Roman"/>
          <w:b w:val="false"/>
          <w:i w:val="false"/>
          <w:color w:val="000000"/>
          <w:sz w:val="28"/>
        </w:rPr>
        <w:t>
      Тіркеу журналына өздері туралы мәліметтер енгізілген тұлғалар сатып алуды ұйымдастырушыға тендерлік құжаттаманың ережелерін түсіндіру туралы сұрау салумен, бірақ тендерге қатысуға өтінімдерді ұсынудың соңғы мерзіміне дейін күнтізбелік он күннен кешіктірмей жүгінуге құқылы. Тендерлік құжаттаманың ережелерін түсіндіру туралы сұрау салу сатып алуды ұйымдастырушыға тендерлік құжаттамада көрсетілген тәсілдермен жіберіледі.</w:t>
      </w:r>
    </w:p>
    <w:p>
      <w:pPr>
        <w:spacing w:after="0"/>
        <w:ind w:left="0"/>
        <w:jc w:val="both"/>
      </w:pPr>
      <w:r>
        <w:rPr>
          <w:rFonts w:ascii="Times New Roman"/>
          <w:b w:val="false"/>
          <w:i w:val="false"/>
          <w:color w:val="000000"/>
          <w:sz w:val="28"/>
        </w:rPr>
        <w:t>
      Сатып алуды ұйымдастырушы сұрау салуды алған күннен бастап үш жұмыс күні ішінде оған жауап береді және сұрау салудың кімнен келіп түскенін көрсетпестен осы Қағидалардың 295-тармағында көзделген тіркеу журналына өздері туралы мәліметтер енгізілген тұлғаларға тендерлік құжаттама ережелерін түсіндіруді жібереді.</w:t>
      </w:r>
    </w:p>
    <w:p>
      <w:pPr>
        <w:spacing w:after="0"/>
        <w:ind w:left="0"/>
        <w:jc w:val="both"/>
      </w:pPr>
      <w:r>
        <w:rPr>
          <w:rFonts w:ascii="Times New Roman"/>
          <w:b w:val="false"/>
          <w:i w:val="false"/>
          <w:color w:val="000000"/>
          <w:sz w:val="28"/>
        </w:rPr>
        <w:t xml:space="preserve">
      Сатып алуды ұйымдастырушы тендерлік құжаттаманың ережелерін түсіндіру үшін қажет болған жағдайда осы Қағидалардың 295-тармағында көзделген тіркеу журналына мәліметтері енгізілген тұлғалардың уәкілетті өкілдерімен белгілі бір жерде және тендерлік құжаттамада көрсетілген тиісті уақытта кездесу өткізеді. Сатып алуды ұйымдастырушы мүдделі тұлғалармен көрсетілген кездесу өткізілген күннен бастап бір жұмыс күнінен кешіктірмей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хаттаманы ресімдейді және қол қояды.</w:t>
      </w:r>
    </w:p>
    <w:p>
      <w:pPr>
        <w:spacing w:after="0"/>
        <w:ind w:left="0"/>
        <w:jc w:val="both"/>
      </w:pPr>
      <w:r>
        <w:rPr>
          <w:rFonts w:ascii="Times New Roman"/>
          <w:b w:val="false"/>
          <w:i w:val="false"/>
          <w:color w:val="000000"/>
          <w:sz w:val="28"/>
        </w:rPr>
        <w:t>
      Тендерлік құжаттаманың ережелерін түсіндіру туралы хаттама ресімделген және қол қойылған күннен бастап бір жұмыс күнінен кешіктірмей сатып алуды ұйымдастырушы тендерлік комиссияға, сондай-ақ осы Қағидалардың 295-тармағында көзделген тіркеу журналына өздері туралы мәліметтер енгізілген тұлғаларға көрсетілген хаттаманың көшірмесін жібереді.</w:t>
      </w:r>
    </w:p>
    <w:bookmarkStart w:name="z355" w:id="372"/>
    <w:p>
      <w:pPr>
        <w:spacing w:after="0"/>
        <w:ind w:left="0"/>
        <w:jc w:val="both"/>
      </w:pPr>
      <w:r>
        <w:rPr>
          <w:rFonts w:ascii="Times New Roman"/>
          <w:b w:val="false"/>
          <w:i w:val="false"/>
          <w:color w:val="000000"/>
          <w:sz w:val="28"/>
        </w:rPr>
        <w:t>
      299. Әлеуетті өнім берушілермен кездесу хаттамасына сатып алуды ұйымдастырушыны ұсынған тұлғалар, сондай-ақ әлеуетті өнім берушілер немесе олардың уәкілетті өкілдері қол қояды.</w:t>
      </w:r>
    </w:p>
    <w:bookmarkEnd w:id="372"/>
    <w:bookmarkStart w:name="z356" w:id="373"/>
    <w:p>
      <w:pPr>
        <w:spacing w:after="0"/>
        <w:ind w:left="0"/>
        <w:jc w:val="both"/>
      </w:pPr>
      <w:r>
        <w:rPr>
          <w:rFonts w:ascii="Times New Roman"/>
          <w:b w:val="false"/>
          <w:i w:val="false"/>
          <w:color w:val="000000"/>
          <w:sz w:val="28"/>
        </w:rPr>
        <w:t>
      300. Егер әлеуетті өнім берушілермен тендерлік құжаттаманың ережелерін түсіндіру бойынша кездесу әлеуетті өнім берушілердің немесе олардың уәкілетті өкілдерінің тендерлік құжаттамада белгіленген кездесуді өткізу күні мен уақытына келмеуі себебінен өтпесе, сатып алуды ұйымдастырушы көрсетілген күннен бастап бір жұмыс күні ішінде осындай факті туралы тендерлік комиссияға жазбаша хабарлайды.</w:t>
      </w:r>
    </w:p>
    <w:bookmarkEnd w:id="373"/>
    <w:bookmarkStart w:name="z357" w:id="374"/>
    <w:p>
      <w:pPr>
        <w:spacing w:after="0"/>
        <w:ind w:left="0"/>
        <w:jc w:val="both"/>
      </w:pPr>
      <w:r>
        <w:rPr>
          <w:rFonts w:ascii="Times New Roman"/>
          <w:b w:val="false"/>
          <w:i w:val="false"/>
          <w:color w:val="000000"/>
          <w:sz w:val="28"/>
        </w:rPr>
        <w:t xml:space="preserve">
      </w:t>
      </w:r>
      <w:r>
        <w:rPr>
          <w:rFonts w:ascii="Times New Roman"/>
          <w:b/>
          <w:i w:val="false"/>
          <w:color w:val="000000"/>
          <w:sz w:val="28"/>
        </w:rPr>
        <w:t>8-параграф. Тендерге қатысуға өтінімдердің мазмұны және ұсыну</w:t>
      </w:r>
    </w:p>
    <w:bookmarkEnd w:id="374"/>
    <w:bookmarkStart w:name="z358" w:id="375"/>
    <w:p>
      <w:pPr>
        <w:spacing w:after="0"/>
        <w:ind w:left="0"/>
        <w:jc w:val="both"/>
      </w:pPr>
      <w:r>
        <w:rPr>
          <w:rFonts w:ascii="Times New Roman"/>
          <w:b w:val="false"/>
          <w:i w:val="false"/>
          <w:color w:val="000000"/>
          <w:sz w:val="28"/>
        </w:rPr>
        <w:t>
      301. Тендерге қатысуға өтінім әлеуетті өнім берушінің тендерлік құжаттамада белгіленген талаптар мен шарттарға келісім білдіруі, сондай-ақ осы Қағидалардың 21-тармағында белгіленген біліктілік талаптары мен шектеулеріне сәйкестігін растайтын, ол туралы мәліметтерді алуға әлеуетті өнім берушінің келісімін білдіру нысаны болып табылады.</w:t>
      </w:r>
    </w:p>
    <w:bookmarkEnd w:id="375"/>
    <w:bookmarkStart w:name="z359" w:id="376"/>
    <w:p>
      <w:pPr>
        <w:spacing w:after="0"/>
        <w:ind w:left="0"/>
        <w:jc w:val="both"/>
      </w:pPr>
      <w:r>
        <w:rPr>
          <w:rFonts w:ascii="Times New Roman"/>
          <w:b w:val="false"/>
          <w:i w:val="false"/>
          <w:color w:val="000000"/>
          <w:sz w:val="28"/>
        </w:rPr>
        <w:t>
      302. Тендерге қатысуға ниет білдірген әлеуетті өнім беруші сатып алуды ұйымдастырушыға ұсынатын тендерге қатысуға өтінім:</w:t>
      </w:r>
    </w:p>
    <w:bookmarkEnd w:id="376"/>
    <w:p>
      <w:pPr>
        <w:spacing w:after="0"/>
        <w:ind w:left="0"/>
        <w:jc w:val="both"/>
      </w:pPr>
      <w:r>
        <w:rPr>
          <w:rFonts w:ascii="Times New Roman"/>
          <w:b w:val="false"/>
          <w:i w:val="false"/>
          <w:color w:val="000000"/>
          <w:sz w:val="28"/>
        </w:rPr>
        <w:t>
      1) тендерлік құжаттамаға қосымшаларға сәйкес әлеуетті өнім беруші толтырған және қол қойған өтінім;</w:t>
      </w:r>
    </w:p>
    <w:p>
      <w:pPr>
        <w:spacing w:after="0"/>
        <w:ind w:left="0"/>
        <w:jc w:val="both"/>
      </w:pPr>
      <w:r>
        <w:rPr>
          <w:rFonts w:ascii="Times New Roman"/>
          <w:b w:val="false"/>
          <w:i w:val="false"/>
          <w:color w:val="000000"/>
          <w:sz w:val="28"/>
        </w:rPr>
        <w:t>
      2) тендерлік құжаттамада көзделген біліктілік талаптарына сәйкестігін растау үшін әлеуетті өнім беруші ұсынатын құжаттардың тізбесі.</w:t>
      </w:r>
    </w:p>
    <w:p>
      <w:pPr>
        <w:spacing w:after="0"/>
        <w:ind w:left="0"/>
        <w:jc w:val="both"/>
      </w:pPr>
      <w:r>
        <w:rPr>
          <w:rFonts w:ascii="Times New Roman"/>
          <w:b w:val="false"/>
          <w:i w:val="false"/>
          <w:color w:val="000000"/>
          <w:sz w:val="28"/>
        </w:rPr>
        <w:t>
      Кәсіпкерлік қызметті жүзеге асыратын әлеуетті өнім беруші – жеке тұлғаның өтінімінде жеке куәліктің көшірмесі болуы тиіс (бұл ретте, тапсырыс беруші жеке кәсіпкер ретінде тіркеудің болуы туралы ақпаратты қажет болған жағдайда сайтта алады: www.kgd.gov.kz "Электрондық сервистер/салық төлеушілерді іздеу" қосымша бетінде).</w:t>
      </w:r>
    </w:p>
    <w:bookmarkStart w:name="z360" w:id="377"/>
    <w:p>
      <w:pPr>
        <w:spacing w:after="0"/>
        <w:ind w:left="0"/>
        <w:jc w:val="both"/>
      </w:pPr>
      <w:r>
        <w:rPr>
          <w:rFonts w:ascii="Times New Roman"/>
          <w:b w:val="false"/>
          <w:i w:val="false"/>
          <w:color w:val="000000"/>
          <w:sz w:val="28"/>
        </w:rPr>
        <w:t>
      303. Тендерге қатысуға өтінімді әлеуетті өнім беруші сатып алуды ұйымдастырушыға тігілген түрде нөмірленген беттерімен береді және соңғы беті оның қолымен және мөрімен (жеке тұлға үшін, егер ондай бар болса) куәландырылады.</w:t>
      </w:r>
    </w:p>
    <w:bookmarkEnd w:id="377"/>
    <w:p>
      <w:pPr>
        <w:spacing w:after="0"/>
        <w:ind w:left="0"/>
        <w:jc w:val="both"/>
      </w:pPr>
      <w:r>
        <w:rPr>
          <w:rFonts w:ascii="Times New Roman"/>
          <w:b w:val="false"/>
          <w:i w:val="false"/>
          <w:color w:val="000000"/>
          <w:sz w:val="28"/>
        </w:rPr>
        <w:t>
      Тендерге қатысуға өтінімнің техникалық ерекшелігі (тігілген түрде, нөмірленген беттерімен, соңғы беті әлеуетті өнім берушінің қолымен және мөрімен расталған (жеке тұлға үшін, егер ондай бар болса) және тендерге қатысуға өтінімнің қамтамасыз етілуін растайтын құжаттың түпнұсқасы бөлек қоса беріледі.</w:t>
      </w:r>
    </w:p>
    <w:bookmarkStart w:name="z361" w:id="378"/>
    <w:p>
      <w:pPr>
        <w:spacing w:after="0"/>
        <w:ind w:left="0"/>
        <w:jc w:val="both"/>
      </w:pPr>
      <w:r>
        <w:rPr>
          <w:rFonts w:ascii="Times New Roman"/>
          <w:b w:val="false"/>
          <w:i w:val="false"/>
          <w:color w:val="000000"/>
          <w:sz w:val="28"/>
        </w:rPr>
        <w:t>
      304. Тендерге қатысуға өтінімнің нысаны басылуы немесе өшірілмейтін сиямен жазылуы және оған әлеуетті өнім беруші қол қоюы және мөрмен бекітілуі тиіс (жеке тұлға үшін, егер ондай бар болса).</w:t>
      </w:r>
    </w:p>
    <w:bookmarkEnd w:id="378"/>
    <w:bookmarkStart w:name="z362" w:id="379"/>
    <w:p>
      <w:pPr>
        <w:spacing w:after="0"/>
        <w:ind w:left="0"/>
        <w:jc w:val="both"/>
      </w:pPr>
      <w:r>
        <w:rPr>
          <w:rFonts w:ascii="Times New Roman"/>
          <w:b w:val="false"/>
          <w:i w:val="false"/>
          <w:color w:val="000000"/>
          <w:sz w:val="28"/>
        </w:rPr>
        <w:t>
      305. Тендерлік өтінімде ықтимал өнім берушіге грамматикалық немесе арифметикалық қателерді түзету қажет болған жағдайларды қоспағанда, жолдар арасында ешқандай қосымшалар, өшірулер немесе қосымша жазбалар болмауы тиіс.</w:t>
      </w:r>
    </w:p>
    <w:bookmarkEnd w:id="379"/>
    <w:bookmarkStart w:name="z363" w:id="380"/>
    <w:p>
      <w:pPr>
        <w:spacing w:after="0"/>
        <w:ind w:left="0"/>
        <w:jc w:val="both"/>
      </w:pPr>
      <w:r>
        <w:rPr>
          <w:rFonts w:ascii="Times New Roman"/>
          <w:b w:val="false"/>
          <w:i w:val="false"/>
          <w:color w:val="000000"/>
          <w:sz w:val="28"/>
        </w:rPr>
        <w:t>
      306. Тендер тәсілімен тауарларды, жұмыстарды, көрсетілетін қызметтерді сатып алуға қатысуға ниет білдірген әлеуетті өнім беруші тендерге қатысуға өтінімді оларды ұсынудың соңғы мерзімі аяқталғанға дейін желімделген конвертте ұсынады, оның беткі жағында әлеуетті өнім берушінің толық атауы мен пошталық мекенжайы (егер ол "кешікті" деп жарияланса, тендерге қатысуға өтінімді ашпаған күйінде қайтару мақсатында), сатып алуды ұйымдастырушының толық атауы мен пошталық мекенжайы, тендер тәсілімен сатып алудың атауы, : "Сатып алу бойынша тендер (тендердің атауын көрсету) "және" дейін ашпаңыз: (тендерге қатысуға өтінімдерді ашу күні мен уақытын көрсету)".</w:t>
      </w:r>
    </w:p>
    <w:bookmarkEnd w:id="380"/>
    <w:bookmarkStart w:name="z364" w:id="381"/>
    <w:p>
      <w:pPr>
        <w:spacing w:after="0"/>
        <w:ind w:left="0"/>
        <w:jc w:val="both"/>
      </w:pPr>
      <w:r>
        <w:rPr>
          <w:rFonts w:ascii="Times New Roman"/>
          <w:b w:val="false"/>
          <w:i w:val="false"/>
          <w:color w:val="000000"/>
          <w:sz w:val="28"/>
        </w:rPr>
        <w:t>
      307. Белгіленген мерзім өткеннен кейін ұсынылған тендерге қатысуға өтінім салынған конверт тендерге қатысуға өтінімдерді тіркеу журналында тіркелмейді, ашылмайды және әлеуетті өнім берушіге қайтарылады.</w:t>
      </w:r>
    </w:p>
    <w:bookmarkEnd w:id="381"/>
    <w:bookmarkStart w:name="z365" w:id="382"/>
    <w:p>
      <w:pPr>
        <w:spacing w:after="0"/>
        <w:ind w:left="0"/>
        <w:jc w:val="both"/>
      </w:pPr>
      <w:r>
        <w:rPr>
          <w:rFonts w:ascii="Times New Roman"/>
          <w:b w:val="false"/>
          <w:i w:val="false"/>
          <w:color w:val="000000"/>
          <w:sz w:val="28"/>
        </w:rPr>
        <w:t>
      308. Тендерлік құжаттамада белгіленген мерзім ішінде сатып алуды ұйымдастырушы тендерге қатысуға өтінімдер салынған конверттерді қабылдайды.</w:t>
      </w:r>
    </w:p>
    <w:bookmarkEnd w:id="382"/>
    <w:bookmarkStart w:name="z366" w:id="383"/>
    <w:p>
      <w:pPr>
        <w:spacing w:after="0"/>
        <w:ind w:left="0"/>
        <w:jc w:val="both"/>
      </w:pPr>
      <w:r>
        <w:rPr>
          <w:rFonts w:ascii="Times New Roman"/>
          <w:b w:val="false"/>
          <w:i w:val="false"/>
          <w:color w:val="000000"/>
          <w:sz w:val="28"/>
        </w:rPr>
        <w:t>
      309. Сатып алуды ұйымдастырушы:</w:t>
      </w:r>
    </w:p>
    <w:bookmarkEnd w:id="383"/>
    <w:p>
      <w:pPr>
        <w:spacing w:after="0"/>
        <w:ind w:left="0"/>
        <w:jc w:val="both"/>
      </w:pPr>
      <w:r>
        <w:rPr>
          <w:rFonts w:ascii="Times New Roman"/>
          <w:b w:val="false"/>
          <w:i w:val="false"/>
          <w:color w:val="000000"/>
          <w:sz w:val="28"/>
        </w:rPr>
        <w:t>
      1) әлеуетті өнім берушінің атынан тендерге қатысуға өтінім салынған конвертті ұсынған әлеуетті өнім беруші өкілінің өкілеттіктерін құжаттық растаудың болуын тексереді;</w:t>
      </w:r>
    </w:p>
    <w:p>
      <w:pPr>
        <w:spacing w:after="0"/>
        <w:ind w:left="0"/>
        <w:jc w:val="both"/>
      </w:pPr>
      <w:r>
        <w:rPr>
          <w:rFonts w:ascii="Times New Roman"/>
          <w:b w:val="false"/>
          <w:i w:val="false"/>
          <w:color w:val="000000"/>
          <w:sz w:val="28"/>
        </w:rPr>
        <w:t>
      2) тендерге қатысуға өтінімдер салынған конверттерде осы Қағидалардың 306-тармағында көзделген мәліметтердің болуын тексереді. Осы Қағидалардың 306-тармағының талаптарын бұза отырып ресімделген тендерге қатысуға өтінімдер салынған конверттер тіркеуге жатпайды және қайтарылады:</w:t>
      </w:r>
    </w:p>
    <w:p>
      <w:pPr>
        <w:spacing w:after="0"/>
        <w:ind w:left="0"/>
        <w:jc w:val="both"/>
      </w:pPr>
      <w:r>
        <w:rPr>
          <w:rFonts w:ascii="Times New Roman"/>
          <w:b w:val="false"/>
          <w:i w:val="false"/>
          <w:color w:val="000000"/>
          <w:sz w:val="28"/>
        </w:rPr>
        <w:t>
      әлеуетті өнім берушілерге тендерге қатысуға өтінімдер салынған конвертті пошта байланысы арқылы алған күннен бастап бір жұмыс күнінен кешіктірмей;</w:t>
      </w:r>
    </w:p>
    <w:p>
      <w:pPr>
        <w:spacing w:after="0"/>
        <w:ind w:left="0"/>
        <w:jc w:val="both"/>
      </w:pPr>
      <w:r>
        <w:rPr>
          <w:rFonts w:ascii="Times New Roman"/>
          <w:b w:val="false"/>
          <w:i w:val="false"/>
          <w:color w:val="000000"/>
          <w:sz w:val="28"/>
        </w:rPr>
        <w:t>
      тендерге қатысуға өтінім салынған конвертті ұсынған әлеуетті өнім берушінің уәкілетті өкіліне дереу;</w:t>
      </w:r>
    </w:p>
    <w:p>
      <w:pPr>
        <w:spacing w:after="0"/>
        <w:ind w:left="0"/>
        <w:jc w:val="both"/>
      </w:pPr>
      <w:r>
        <w:rPr>
          <w:rFonts w:ascii="Times New Roman"/>
          <w:b w:val="false"/>
          <w:i w:val="false"/>
          <w:color w:val="000000"/>
          <w:sz w:val="28"/>
        </w:rPr>
        <w:t>
      3) тендерге қатысуға өтінімдер салынған тиісті түрде ресімделген конверттерді қабылдайды және тендерге қатысуға өтінімдерді тіркеу журналына осы тармақта көзделген мәліметтерді енгізеді;</w:t>
      </w:r>
    </w:p>
    <w:p>
      <w:pPr>
        <w:spacing w:after="0"/>
        <w:ind w:left="0"/>
        <w:jc w:val="both"/>
      </w:pPr>
      <w:r>
        <w:rPr>
          <w:rFonts w:ascii="Times New Roman"/>
          <w:b w:val="false"/>
          <w:i w:val="false"/>
          <w:color w:val="000000"/>
          <w:sz w:val="28"/>
        </w:rPr>
        <w:t>
      4) тендерге қатысуға өтінімдерді ұсынудың соңғы мерзімі өткенге дейін енгізілген тендерге қатысуға өтінімге өзгерістер мен толықтырулар қабылдайды;</w:t>
      </w:r>
    </w:p>
    <w:p>
      <w:pPr>
        <w:spacing w:after="0"/>
        <w:ind w:left="0"/>
        <w:jc w:val="both"/>
      </w:pPr>
      <w:r>
        <w:rPr>
          <w:rFonts w:ascii="Times New Roman"/>
          <w:b w:val="false"/>
          <w:i w:val="false"/>
          <w:color w:val="000000"/>
          <w:sz w:val="28"/>
        </w:rPr>
        <w:t>
      5) тендерге қатысуға өтінімдерді ұсынудың соңғы мерзімі өткенге дейін оны қайтарып алған жағдайда, тендерге қатысуға өтінімді қайтаруды қамтамасыз етеді.</w:t>
      </w:r>
    </w:p>
    <w:p>
      <w:pPr>
        <w:spacing w:after="0"/>
        <w:ind w:left="0"/>
        <w:jc w:val="both"/>
      </w:pPr>
      <w:r>
        <w:rPr>
          <w:rFonts w:ascii="Times New Roman"/>
          <w:b w:val="false"/>
          <w:i w:val="false"/>
          <w:color w:val="000000"/>
          <w:sz w:val="28"/>
        </w:rPr>
        <w:t>
      Тендерге қатысуға өтінім салынған, оларды ұсынудың соңғы мерзімі өткеннен кейін ұсынылған конверт тіркелуге жатпайды және осы тармақтың 2) тармақшасында көзделген тәртіппен және мерзімде қайтарылады.</w:t>
      </w:r>
    </w:p>
    <w:p>
      <w:pPr>
        <w:spacing w:after="0"/>
        <w:ind w:left="0"/>
        <w:jc w:val="both"/>
      </w:pPr>
      <w:r>
        <w:rPr>
          <w:rFonts w:ascii="Times New Roman"/>
          <w:b w:val="false"/>
          <w:i w:val="false"/>
          <w:color w:val="000000"/>
          <w:sz w:val="28"/>
        </w:rPr>
        <w:t>
      Әлеуетті өнім берушінің толық атауы мен пошталық мекенжайы көрсетілмей ұсынылған тендерге қатысуға өтінім салынған конверт тіркеуге және ашуға жатпайды.</w:t>
      </w:r>
    </w:p>
    <w:bookmarkStart w:name="z367" w:id="384"/>
    <w:p>
      <w:pPr>
        <w:spacing w:after="0"/>
        <w:ind w:left="0"/>
        <w:jc w:val="both"/>
      </w:pPr>
      <w:r>
        <w:rPr>
          <w:rFonts w:ascii="Times New Roman"/>
          <w:b w:val="false"/>
          <w:i w:val="false"/>
          <w:color w:val="000000"/>
          <w:sz w:val="28"/>
        </w:rPr>
        <w:t>
      310. Олар туралы мәліметтер мемлекеттік құпияларды құрайтын тауарларды, жұмыстарды, көрсетілетін қызметтерді сатып алуды жүзеге асырған жағдайда әлеуетті өнім беруші Қазақстан Республикасының Мемлекеттік құпиялар туралы заңнамасының талаптарын ескере отырып, тендерге қатысуға өтінім жібереді.</w:t>
      </w:r>
    </w:p>
    <w:bookmarkEnd w:id="384"/>
    <w:bookmarkStart w:name="z368" w:id="385"/>
    <w:p>
      <w:pPr>
        <w:spacing w:after="0"/>
        <w:ind w:left="0"/>
        <w:jc w:val="both"/>
      </w:pPr>
      <w:r>
        <w:rPr>
          <w:rFonts w:ascii="Times New Roman"/>
          <w:b w:val="false"/>
          <w:i w:val="false"/>
          <w:color w:val="000000"/>
          <w:sz w:val="28"/>
        </w:rPr>
        <w:t>
      311. Сатып алуды ұйымдастырушы тендерге қатысуға өтінімдерді тіркеу журналында мынадай мәліметтерді көрсетеді:</w:t>
      </w:r>
    </w:p>
    <w:bookmarkEnd w:id="385"/>
    <w:p>
      <w:pPr>
        <w:spacing w:after="0"/>
        <w:ind w:left="0"/>
        <w:jc w:val="both"/>
      </w:pPr>
      <w:r>
        <w:rPr>
          <w:rFonts w:ascii="Times New Roman"/>
          <w:b w:val="false"/>
          <w:i w:val="false"/>
          <w:color w:val="000000"/>
          <w:sz w:val="28"/>
        </w:rPr>
        <w:t>
      1) тендер тәсілімен тауарларды, жұмыстарды, қызметтерді сатып алудың атауы және өткізу мерзімі;</w:t>
      </w:r>
    </w:p>
    <w:p>
      <w:pPr>
        <w:spacing w:after="0"/>
        <w:ind w:left="0"/>
        <w:jc w:val="both"/>
      </w:pPr>
      <w:r>
        <w:rPr>
          <w:rFonts w:ascii="Times New Roman"/>
          <w:b w:val="false"/>
          <w:i w:val="false"/>
          <w:color w:val="000000"/>
          <w:sz w:val="28"/>
        </w:rPr>
        <w:t>
      2) тапсырыс берушінің және сатып алуды ұйымдастырушының толық атауы, олардың пошталық мекенжайы;</w:t>
      </w:r>
    </w:p>
    <w:p>
      <w:pPr>
        <w:spacing w:after="0"/>
        <w:ind w:left="0"/>
        <w:jc w:val="both"/>
      </w:pPr>
      <w:r>
        <w:rPr>
          <w:rFonts w:ascii="Times New Roman"/>
          <w:b w:val="false"/>
          <w:i w:val="false"/>
          <w:color w:val="000000"/>
          <w:sz w:val="28"/>
        </w:rPr>
        <w:t>
      3) әлеуетті өнім берушінің уәкілетті өкілінің тегі, аты, әкесінің аты (бар болса);</w:t>
      </w:r>
    </w:p>
    <w:p>
      <w:pPr>
        <w:spacing w:after="0"/>
        <w:ind w:left="0"/>
        <w:jc w:val="both"/>
      </w:pPr>
      <w:r>
        <w:rPr>
          <w:rFonts w:ascii="Times New Roman"/>
          <w:b w:val="false"/>
          <w:i w:val="false"/>
          <w:color w:val="000000"/>
          <w:sz w:val="28"/>
        </w:rPr>
        <w:t>
      4) әлеуетті өнім берушінің толық атауы мен пошталық мекенжайы;</w:t>
      </w:r>
    </w:p>
    <w:p>
      <w:pPr>
        <w:spacing w:after="0"/>
        <w:ind w:left="0"/>
        <w:jc w:val="both"/>
      </w:pPr>
      <w:r>
        <w:rPr>
          <w:rFonts w:ascii="Times New Roman"/>
          <w:b w:val="false"/>
          <w:i w:val="false"/>
          <w:color w:val="000000"/>
          <w:sz w:val="28"/>
        </w:rPr>
        <w:t>
      5) тендерге қатысуға өтінім салынған конвертті тіркеу күні мен уақыты;</w:t>
      </w:r>
    </w:p>
    <w:p>
      <w:pPr>
        <w:spacing w:after="0"/>
        <w:ind w:left="0"/>
        <w:jc w:val="both"/>
      </w:pPr>
      <w:r>
        <w:rPr>
          <w:rFonts w:ascii="Times New Roman"/>
          <w:b w:val="false"/>
          <w:i w:val="false"/>
          <w:color w:val="000000"/>
          <w:sz w:val="28"/>
        </w:rPr>
        <w:t>
      6) әлеуетті өнім берушінің тендерге қатысуға өтініміне енгізілген өзгерістер және (немесе) толықтырулар туралы ақпарат.</w:t>
      </w:r>
    </w:p>
    <w:p>
      <w:pPr>
        <w:spacing w:after="0"/>
        <w:ind w:left="0"/>
        <w:jc w:val="both"/>
      </w:pPr>
      <w:r>
        <w:rPr>
          <w:rFonts w:ascii="Times New Roman"/>
          <w:b w:val="false"/>
          <w:i w:val="false"/>
          <w:color w:val="000000"/>
          <w:sz w:val="28"/>
        </w:rPr>
        <w:t>
      Тендерге қатысуға өтінімдерді тіркеу журналында сатып алуды ұйымдастырушы тендерге қатысуға өтінімді тіркеуден бас тартылған әлеуетті өнім берушілерді осындай бас тартудың себебін баяндай отырып көрсетеді.</w:t>
      </w:r>
    </w:p>
    <w:p>
      <w:pPr>
        <w:spacing w:after="0"/>
        <w:ind w:left="0"/>
        <w:jc w:val="both"/>
      </w:pPr>
      <w:r>
        <w:rPr>
          <w:rFonts w:ascii="Times New Roman"/>
          <w:b w:val="false"/>
          <w:i w:val="false"/>
          <w:color w:val="000000"/>
          <w:sz w:val="28"/>
        </w:rPr>
        <w:t>
      Тендерге қатысуға өтінімдерді тіркеу журналы тігіледі, беттері нөмірленеді және сатып алуды ұйымдастырушының уәкілетті өкілі, ал тапсырыс беруші мен сатып алуды ұйымдастырушы бір тараптан әрекет еткен жағдайда тендерлік комиссияның хатшысы қол қояды. Тендерге қатысуға өтінімдерді тіркеу журналының соңғы беті сатып алуды ұйымдастырушының мөрімен бекітілуі тиіс.</w:t>
      </w:r>
    </w:p>
    <w:p>
      <w:pPr>
        <w:spacing w:after="0"/>
        <w:ind w:left="0"/>
        <w:jc w:val="both"/>
      </w:pPr>
      <w:r>
        <w:rPr>
          <w:rFonts w:ascii="Times New Roman"/>
          <w:b w:val="false"/>
          <w:i w:val="false"/>
          <w:color w:val="000000"/>
          <w:sz w:val="28"/>
        </w:rPr>
        <w:t>
      Бір қаржы жылы ішінде тендер тәсілімен тауарларды, жұмыстарды, қызметтерді барлық сатып алу бойынша тендерге қатысуға өтінімдерді тіркеудің бірыңғай журналын жүргізуге жол беріледі.</w:t>
      </w:r>
    </w:p>
    <w:p>
      <w:pPr>
        <w:spacing w:after="0"/>
        <w:ind w:left="0"/>
        <w:jc w:val="both"/>
      </w:pPr>
      <w:r>
        <w:rPr>
          <w:rFonts w:ascii="Times New Roman"/>
          <w:b w:val="false"/>
          <w:i w:val="false"/>
          <w:color w:val="000000"/>
          <w:sz w:val="28"/>
        </w:rPr>
        <w:t>
      Әлеуетті өнім беруші өзі енгізген тендерге қатысуға өз өтінімін қамтамасыз етуді қайтару құқығын жоғалтпай, тендерлік өтінімдерді ұсынудың соңғы мерзімі өткенге дейін өзінің тендерге қатысуға өтінімін өзгерте немесе кері қайтарып ала алады.</w:t>
      </w:r>
    </w:p>
    <w:p>
      <w:pPr>
        <w:spacing w:after="0"/>
        <w:ind w:left="0"/>
        <w:jc w:val="both"/>
      </w:pPr>
      <w:r>
        <w:rPr>
          <w:rFonts w:ascii="Times New Roman"/>
          <w:b w:val="false"/>
          <w:i w:val="false"/>
          <w:color w:val="000000"/>
          <w:sz w:val="28"/>
        </w:rPr>
        <w:t>
      Өзгерістер енгізу тендерге қатысуға өтінімнің өзі сияқты дайындалуы, мөрленуі және ұсынылуы тиіс.</w:t>
      </w:r>
    </w:p>
    <w:bookmarkStart w:name="z369" w:id="386"/>
    <w:p>
      <w:pPr>
        <w:spacing w:after="0"/>
        <w:ind w:left="0"/>
        <w:jc w:val="both"/>
      </w:pPr>
      <w:r>
        <w:rPr>
          <w:rFonts w:ascii="Times New Roman"/>
          <w:b w:val="false"/>
          <w:i w:val="false"/>
          <w:color w:val="000000"/>
          <w:sz w:val="28"/>
        </w:rPr>
        <w:t>
      312. Тендерге қатысуға өтінімді кері қайтарып алу туралы хабарлама әлеуетті өнім беруші қол қойған және мөрмен бекітілген (жеке тұлға үшін, егер ондай бар болса) сатып алуды ұйымдастырушының атына еркін өтініш түрінде ресімделеді.</w:t>
      </w:r>
    </w:p>
    <w:bookmarkEnd w:id="386"/>
    <w:bookmarkStart w:name="z370" w:id="387"/>
    <w:p>
      <w:pPr>
        <w:spacing w:after="0"/>
        <w:ind w:left="0"/>
        <w:jc w:val="both"/>
      </w:pPr>
      <w:r>
        <w:rPr>
          <w:rFonts w:ascii="Times New Roman"/>
          <w:b w:val="false"/>
          <w:i w:val="false"/>
          <w:color w:val="000000"/>
          <w:sz w:val="28"/>
        </w:rPr>
        <w:t>
      313. Тендерге қатысуға өтінімге өзгерістер енгізу не тендерге қатысуға өтінімді кері қайтарып алу, егер оларды сатып алуды ұйымдастырушы тендерге қатысуға өтінімдерді ұсынудың соңғы мерзімі өткенге дейін алса, жарамды болып табылады.</w:t>
      </w:r>
    </w:p>
    <w:bookmarkEnd w:id="387"/>
    <w:p>
      <w:pPr>
        <w:spacing w:after="0"/>
        <w:ind w:left="0"/>
        <w:jc w:val="both"/>
      </w:pPr>
      <w:r>
        <w:rPr>
          <w:rFonts w:ascii="Times New Roman"/>
          <w:b w:val="false"/>
          <w:i w:val="false"/>
          <w:color w:val="000000"/>
          <w:sz w:val="28"/>
        </w:rPr>
        <w:t>
      Тендерге қатысу өтінімдеріне оларды ұсынудың соңғы мерзімі өткеннен кейін ешқандай өзгерістер енгізілмеуі тиіс.</w:t>
      </w:r>
    </w:p>
    <w:bookmarkStart w:name="z371" w:id="388"/>
    <w:p>
      <w:pPr>
        <w:spacing w:after="0"/>
        <w:ind w:left="0"/>
        <w:jc w:val="both"/>
      </w:pPr>
      <w:r>
        <w:rPr>
          <w:rFonts w:ascii="Times New Roman"/>
          <w:b w:val="false"/>
          <w:i w:val="false"/>
          <w:color w:val="000000"/>
          <w:sz w:val="28"/>
        </w:rPr>
        <w:t xml:space="preserve">
      </w:t>
      </w:r>
      <w:r>
        <w:rPr>
          <w:rFonts w:ascii="Times New Roman"/>
          <w:b/>
          <w:i w:val="false"/>
          <w:color w:val="000000"/>
          <w:sz w:val="28"/>
        </w:rPr>
        <w:t>9-параграф. Тендерге қатысуға өтінімді қамтамасыз ету</w:t>
      </w:r>
    </w:p>
    <w:bookmarkEnd w:id="388"/>
    <w:bookmarkStart w:name="z372" w:id="389"/>
    <w:p>
      <w:pPr>
        <w:spacing w:after="0"/>
        <w:ind w:left="0"/>
        <w:jc w:val="both"/>
      </w:pPr>
      <w:r>
        <w:rPr>
          <w:rFonts w:ascii="Times New Roman"/>
          <w:b w:val="false"/>
          <w:i w:val="false"/>
          <w:color w:val="000000"/>
          <w:sz w:val="28"/>
        </w:rPr>
        <w:t>
      314. Әлеуетті өнім беруші тендерге қатысуға өтінімді қамтамасыз етуді тауарларды, жұмыстарды, көрсетілетін қызметтерді сатып алу үшін тендерге (лотқа) бөлінген соманың бір пайызы мөлшерінде енгізеді. Әлеуетті өнім беруші тендерге қатысуға өтінімді қамтамасыз етуді тек тендерлік өтінім берілетін лоттарға ғана енгізеді.</w:t>
      </w:r>
    </w:p>
    <w:bookmarkEnd w:id="389"/>
    <w:p>
      <w:pPr>
        <w:spacing w:after="0"/>
        <w:ind w:left="0"/>
        <w:jc w:val="both"/>
      </w:pPr>
      <w:r>
        <w:rPr>
          <w:rFonts w:ascii="Times New Roman"/>
          <w:b w:val="false"/>
          <w:i w:val="false"/>
          <w:color w:val="000000"/>
          <w:sz w:val="28"/>
        </w:rPr>
        <w:t>
      Тендерге қатысуға өтінімді қамтамасыз етуді тендердің барлық лоттарына емес өтінімді ұсынған кезде лоттардан тұратын тендерге бөлінген жалпы сомаға енгізуге жол беріледі.</w:t>
      </w:r>
    </w:p>
    <w:bookmarkStart w:name="z373" w:id="390"/>
    <w:p>
      <w:pPr>
        <w:spacing w:after="0"/>
        <w:ind w:left="0"/>
        <w:jc w:val="both"/>
      </w:pPr>
      <w:r>
        <w:rPr>
          <w:rFonts w:ascii="Times New Roman"/>
          <w:b w:val="false"/>
          <w:i w:val="false"/>
          <w:color w:val="000000"/>
          <w:sz w:val="28"/>
        </w:rPr>
        <w:t>
      315. Әлеуетті өнім беруші тендерлік өтінімді қамтамасыз етуді:</w:t>
      </w:r>
    </w:p>
    <w:bookmarkEnd w:id="390"/>
    <w:p>
      <w:pPr>
        <w:spacing w:after="0"/>
        <w:ind w:left="0"/>
        <w:jc w:val="both"/>
      </w:pPr>
      <w:r>
        <w:rPr>
          <w:rFonts w:ascii="Times New Roman"/>
          <w:b w:val="false"/>
          <w:i w:val="false"/>
          <w:color w:val="000000"/>
          <w:sz w:val="28"/>
        </w:rPr>
        <w:t>
      әлеуетті өнім беруші сатып алуды ұйымдастырушының банктік шотына енгізетін кепілдік ақшалай жарна;</w:t>
      </w:r>
    </w:p>
    <w:p>
      <w:pPr>
        <w:spacing w:after="0"/>
        <w:ind w:left="0"/>
        <w:jc w:val="both"/>
      </w:pPr>
      <w:r>
        <w:rPr>
          <w:rFonts w:ascii="Times New Roman"/>
          <w:b w:val="false"/>
          <w:i w:val="false"/>
          <w:color w:val="000000"/>
          <w:sz w:val="28"/>
        </w:rPr>
        <w:t>
      үлгілік тендерлік құжаттамаға 10-қосымшаға сәйкес банктік кепілдік түрінде енгізеді.</w:t>
      </w:r>
    </w:p>
    <w:bookmarkStart w:name="z374" w:id="391"/>
    <w:p>
      <w:pPr>
        <w:spacing w:after="0"/>
        <w:ind w:left="0"/>
        <w:jc w:val="both"/>
      </w:pPr>
      <w:r>
        <w:rPr>
          <w:rFonts w:ascii="Times New Roman"/>
          <w:b w:val="false"/>
          <w:i w:val="false"/>
          <w:color w:val="000000"/>
          <w:sz w:val="28"/>
        </w:rPr>
        <w:t>
      316. Банктік кепілдіктің қолданылу мерзімі тендерлік өтінімнің қолданылу мерзімінен кем емес. Әлеуетті өнім берушіге өзінің өтінімін ұзарту мерзіміне банк кепілдігінің әрекет ету мерзімін ұзартуға жол беріледі.</w:t>
      </w:r>
    </w:p>
    <w:bookmarkEnd w:id="391"/>
    <w:bookmarkStart w:name="z375" w:id="392"/>
    <w:p>
      <w:pPr>
        <w:spacing w:after="0"/>
        <w:ind w:left="0"/>
        <w:jc w:val="both"/>
      </w:pPr>
      <w:r>
        <w:rPr>
          <w:rFonts w:ascii="Times New Roman"/>
          <w:b w:val="false"/>
          <w:i w:val="false"/>
          <w:color w:val="000000"/>
          <w:sz w:val="28"/>
        </w:rPr>
        <w:t>
      317. Тендерлік өтінімді қамтамасыз етуі жоқ барлық тендерлік өтінімдерді тендерлік комиссия тендерлік құжаттаманың талаптарына жауап бермейтін ретінде қабылдамайды.</w:t>
      </w:r>
    </w:p>
    <w:bookmarkEnd w:id="392"/>
    <w:bookmarkStart w:name="z376" w:id="393"/>
    <w:p>
      <w:pPr>
        <w:spacing w:after="0"/>
        <w:ind w:left="0"/>
        <w:jc w:val="both"/>
      </w:pPr>
      <w:r>
        <w:rPr>
          <w:rFonts w:ascii="Times New Roman"/>
          <w:b w:val="false"/>
          <w:i w:val="false"/>
          <w:color w:val="000000"/>
          <w:sz w:val="28"/>
        </w:rPr>
        <w:t>
      318. Сатып алуды ұйымдастырушы тендерге қатысуға өтінімді қамтамасыз етуді мынадай жағдайлардың бірі туындаған кезде:</w:t>
      </w:r>
    </w:p>
    <w:bookmarkEnd w:id="393"/>
    <w:p>
      <w:pPr>
        <w:spacing w:after="0"/>
        <w:ind w:left="0"/>
        <w:jc w:val="both"/>
      </w:pPr>
      <w:r>
        <w:rPr>
          <w:rFonts w:ascii="Times New Roman"/>
          <w:b w:val="false"/>
          <w:i w:val="false"/>
          <w:color w:val="000000"/>
          <w:sz w:val="28"/>
        </w:rPr>
        <w:t>
      1) әлеуетті өнім беруші тендерге қатысуға өтінімдерді ұсынудың соңғы мерзімі өткеннен кейін тендерге қатысуға өтінімді кері қайтарып алса не өзгертсе және (немесе) толықтырса;</w:t>
      </w:r>
    </w:p>
    <w:p>
      <w:pPr>
        <w:spacing w:after="0"/>
        <w:ind w:left="0"/>
        <w:jc w:val="both"/>
      </w:pPr>
      <w:r>
        <w:rPr>
          <w:rFonts w:ascii="Times New Roman"/>
          <w:b w:val="false"/>
          <w:i w:val="false"/>
          <w:color w:val="000000"/>
          <w:sz w:val="28"/>
        </w:rPr>
        <w:t>
      2) тендерге қатысушы деп танылған әлеуетті өнім беруші өзінің тендерлік баға ұсынысын белгіленген мерзімде ұсынбаған не кері қайтарып алған;</w:t>
      </w:r>
    </w:p>
    <w:p>
      <w:pPr>
        <w:spacing w:after="0"/>
        <w:ind w:left="0"/>
        <w:jc w:val="both"/>
      </w:pPr>
      <w:r>
        <w:rPr>
          <w:rFonts w:ascii="Times New Roman"/>
          <w:b w:val="false"/>
          <w:i w:val="false"/>
          <w:color w:val="000000"/>
          <w:sz w:val="28"/>
        </w:rPr>
        <w:t>
      3) тендер жеңімпазы деп айқындалған әлеуетті өнім беруші сатып алу туралы шарт жасасудан жалтарса;</w:t>
      </w:r>
    </w:p>
    <w:p>
      <w:pPr>
        <w:spacing w:after="0"/>
        <w:ind w:left="0"/>
        <w:jc w:val="both"/>
      </w:pPr>
      <w:r>
        <w:rPr>
          <w:rFonts w:ascii="Times New Roman"/>
          <w:b w:val="false"/>
          <w:i w:val="false"/>
          <w:color w:val="000000"/>
          <w:sz w:val="28"/>
        </w:rPr>
        <w:t>
      4) тендер жеңімпазы сатып алу туралы шарт жасасып, тендерлік құжаттамада белгіленген сатып алу туралы шарттың орындалуын қамтамасыз етуді енгізу және (немесе) енгізу мерзімдері туралы талаптарды орындамаса не уақтылы орындамаса қайтармайды.</w:t>
      </w:r>
    </w:p>
    <w:p>
      <w:pPr>
        <w:spacing w:after="0"/>
        <w:ind w:left="0"/>
        <w:jc w:val="both"/>
      </w:pPr>
      <w:r>
        <w:rPr>
          <w:rFonts w:ascii="Times New Roman"/>
          <w:b w:val="false"/>
          <w:i w:val="false"/>
          <w:color w:val="000000"/>
          <w:sz w:val="28"/>
        </w:rPr>
        <w:t>
      Осы тармақта көзделген жағдайлардың бірі туындаған кезде тендерге қатысуға өтінімді қамтамасыз ету сомасы Ұйымдастырушының кірісіне есептеледі.</w:t>
      </w:r>
    </w:p>
    <w:bookmarkStart w:name="z377" w:id="394"/>
    <w:p>
      <w:pPr>
        <w:spacing w:after="0"/>
        <w:ind w:left="0"/>
        <w:jc w:val="both"/>
      </w:pPr>
      <w:r>
        <w:rPr>
          <w:rFonts w:ascii="Times New Roman"/>
          <w:b w:val="false"/>
          <w:i w:val="false"/>
          <w:color w:val="000000"/>
          <w:sz w:val="28"/>
        </w:rPr>
        <w:t>
      319. Тендерге қатысуға өтінімді қамтамасыз ету мынадай жағдайлардың бірі туындаған күннен бастап үш жұмыс күні ішінде:</w:t>
      </w:r>
    </w:p>
    <w:bookmarkEnd w:id="394"/>
    <w:p>
      <w:pPr>
        <w:spacing w:after="0"/>
        <w:ind w:left="0"/>
        <w:jc w:val="both"/>
      </w:pPr>
      <w:r>
        <w:rPr>
          <w:rFonts w:ascii="Times New Roman"/>
          <w:b w:val="false"/>
          <w:i w:val="false"/>
          <w:color w:val="000000"/>
          <w:sz w:val="28"/>
        </w:rPr>
        <w:t>
      1) осы әлеуетті өнім беруші тендерге қатысуға өтінімдерді ұсынудың соңғы мерзімі өткенге дейін өзінің тендерге қатысуға өтінімін кері қайтарып алған;</w:t>
      </w:r>
    </w:p>
    <w:p>
      <w:pPr>
        <w:spacing w:after="0"/>
        <w:ind w:left="0"/>
        <w:jc w:val="both"/>
      </w:pPr>
      <w:r>
        <w:rPr>
          <w:rFonts w:ascii="Times New Roman"/>
          <w:b w:val="false"/>
          <w:i w:val="false"/>
          <w:color w:val="000000"/>
          <w:sz w:val="28"/>
        </w:rPr>
        <w:t>
      2) тендерге қатысуға рұқсат беру туралы хаттамаға қол қойылған (көрсетілген жағдай тендерге қатысушылар деп танылған әлеуетті өнім берушілерге қолданылмайды);</w:t>
      </w:r>
    </w:p>
    <w:p>
      <w:pPr>
        <w:spacing w:after="0"/>
        <w:ind w:left="0"/>
        <w:jc w:val="both"/>
      </w:pPr>
      <w:r>
        <w:rPr>
          <w:rFonts w:ascii="Times New Roman"/>
          <w:b w:val="false"/>
          <w:i w:val="false"/>
          <w:color w:val="000000"/>
          <w:sz w:val="28"/>
        </w:rPr>
        <w:t>
      3) тендер тәсілімен сатып алу қорытындылары туралы хаттамаға қол қою (көрсетілген жағдай тендер жеңімпазы деп айқындалған тендерге қатысушыға қолданылмайды);</w:t>
      </w:r>
    </w:p>
    <w:p>
      <w:pPr>
        <w:spacing w:after="0"/>
        <w:ind w:left="0"/>
        <w:jc w:val="both"/>
      </w:pPr>
      <w:r>
        <w:rPr>
          <w:rFonts w:ascii="Times New Roman"/>
          <w:b w:val="false"/>
          <w:i w:val="false"/>
          <w:color w:val="000000"/>
          <w:sz w:val="28"/>
        </w:rPr>
        <w:t>
      4) сатып алу туралы шарт күшіне енген және тендер жеңімпазы тендерлік құжаттамада көзделген сатып алу туралы шарттың орындалуын қамтамасыз етуді енгізген;</w:t>
      </w:r>
    </w:p>
    <w:p>
      <w:pPr>
        <w:spacing w:after="0"/>
        <w:ind w:left="0"/>
        <w:jc w:val="both"/>
      </w:pPr>
      <w:r>
        <w:rPr>
          <w:rFonts w:ascii="Times New Roman"/>
          <w:b w:val="false"/>
          <w:i w:val="false"/>
          <w:color w:val="000000"/>
          <w:sz w:val="28"/>
        </w:rPr>
        <w:t>
      5) әлеуетті өнім берушінің тендерге қатысуға өтінімінің қолданылу мерзімі өткен жағдайларда қайтарылады.</w:t>
      </w:r>
    </w:p>
    <w:bookmarkStart w:name="z378" w:id="395"/>
    <w:p>
      <w:pPr>
        <w:spacing w:after="0"/>
        <w:ind w:left="0"/>
        <w:jc w:val="both"/>
      </w:pPr>
      <w:r>
        <w:rPr>
          <w:rFonts w:ascii="Times New Roman"/>
          <w:b w:val="false"/>
          <w:i w:val="false"/>
          <w:color w:val="000000"/>
          <w:sz w:val="28"/>
        </w:rPr>
        <w:t xml:space="preserve">
      </w:t>
      </w:r>
      <w:r>
        <w:rPr>
          <w:rFonts w:ascii="Times New Roman"/>
          <w:b/>
          <w:i w:val="false"/>
          <w:color w:val="000000"/>
          <w:sz w:val="28"/>
        </w:rPr>
        <w:t>10-параграф. Тендерге қатысуға өтінімдер салынған конверттерді ашу</w:t>
      </w:r>
    </w:p>
    <w:bookmarkEnd w:id="395"/>
    <w:bookmarkStart w:name="z379" w:id="396"/>
    <w:p>
      <w:pPr>
        <w:spacing w:after="0"/>
        <w:ind w:left="0"/>
        <w:jc w:val="both"/>
      </w:pPr>
      <w:r>
        <w:rPr>
          <w:rFonts w:ascii="Times New Roman"/>
          <w:b w:val="false"/>
          <w:i w:val="false"/>
          <w:color w:val="000000"/>
          <w:sz w:val="28"/>
        </w:rPr>
        <w:t>
      320. Тендерге қатысуға өтінімдер салынған конверттерді ашуды тендерлік комиссия тендерлік құжаттамада сатып алуды ұйымдастырушы көрсеткен күні, уақыты мен орнында тендерлік комиссияның қарапайым көпшілігінің, сатып алуды ұйымдастырушының уәкілетті өкілінің қатысуымен жүргізеді.</w:t>
      </w:r>
    </w:p>
    <w:bookmarkEnd w:id="396"/>
    <w:p>
      <w:pPr>
        <w:spacing w:after="0"/>
        <w:ind w:left="0"/>
        <w:jc w:val="both"/>
      </w:pPr>
      <w:r>
        <w:rPr>
          <w:rFonts w:ascii="Times New Roman"/>
          <w:b w:val="false"/>
          <w:i w:val="false"/>
          <w:color w:val="000000"/>
          <w:sz w:val="28"/>
        </w:rPr>
        <w:t>
      Тендерге қатысуға өтінім берген әлеуетті өнім беруші және (немесе) оның уәкілетті өкілі тендерге қатысуға өтінімдер салынған конверттерді ашу кезінде қатысуға құқылы.</w:t>
      </w:r>
    </w:p>
    <w:p>
      <w:pPr>
        <w:spacing w:after="0"/>
        <w:ind w:left="0"/>
        <w:jc w:val="both"/>
      </w:pPr>
      <w:r>
        <w:rPr>
          <w:rFonts w:ascii="Times New Roman"/>
          <w:b w:val="false"/>
          <w:i w:val="false"/>
          <w:color w:val="000000"/>
          <w:sz w:val="28"/>
        </w:rPr>
        <w:t>
      Тендерлік комиссияның отырысына қатысушы адамдардың тендерлік комиссияның қызметіне араласуға құқығы жоқ.</w:t>
      </w:r>
    </w:p>
    <w:bookmarkStart w:name="z380" w:id="397"/>
    <w:p>
      <w:pPr>
        <w:spacing w:after="0"/>
        <w:ind w:left="0"/>
        <w:jc w:val="both"/>
      </w:pPr>
      <w:r>
        <w:rPr>
          <w:rFonts w:ascii="Times New Roman"/>
          <w:b w:val="false"/>
          <w:i w:val="false"/>
          <w:color w:val="000000"/>
          <w:sz w:val="28"/>
        </w:rPr>
        <w:t>
      321. Тендерге қатысуға өтінім берген әлеуетті өнім беруші және (немесе) оның уәкілетті өкілі Қазақстан Республикасының Мемлекеттік құпиялар туралы заңнамасының талаптарын ескере отырып, тендерге қатысуға өтінімдер салынған конверттерді ашу кезінде қатысуға құқылы.</w:t>
      </w:r>
    </w:p>
    <w:bookmarkEnd w:id="397"/>
    <w:bookmarkStart w:name="z381" w:id="398"/>
    <w:p>
      <w:pPr>
        <w:spacing w:after="0"/>
        <w:ind w:left="0"/>
        <w:jc w:val="both"/>
      </w:pPr>
      <w:r>
        <w:rPr>
          <w:rFonts w:ascii="Times New Roman"/>
          <w:b w:val="false"/>
          <w:i w:val="false"/>
          <w:color w:val="000000"/>
          <w:sz w:val="28"/>
        </w:rPr>
        <w:t>
      322. Егер тендерге қатысуға өтінімдер салынған конверттерді ашудың белгіленген күні тендерлік комиссия мүшелерінің қажетті саны, тендерлік комиссияның хатшысы болмаса, тендерлік комиссияның төрағасы, ал ол болмаған жағдайда тендерлік комиссия төрағасының орынбасары конверттерді ашудың белгіленген уақытына дейін үш сағаттан кешіктірмей бұл туралы сатып алуды ұйымдастырушыны жазбаша не ауызша хабардар етеді, ол конверттерді ашу рәсімі басталғанға дейін тендерлік комиссияның жоқ мүшелерін, хатшыны тендерлік комиссияның мұндай ауыстыру себебін көрсете отырып, ауыстыру бөлігінде тендерлік комиссияның құрамына өзгерістер енгізу туралы шешім қабылдайды.</w:t>
      </w:r>
    </w:p>
    <w:bookmarkEnd w:id="398"/>
    <w:bookmarkStart w:name="z382" w:id="399"/>
    <w:p>
      <w:pPr>
        <w:spacing w:after="0"/>
        <w:ind w:left="0"/>
        <w:jc w:val="both"/>
      </w:pPr>
      <w:r>
        <w:rPr>
          <w:rFonts w:ascii="Times New Roman"/>
          <w:b w:val="false"/>
          <w:i w:val="false"/>
          <w:color w:val="000000"/>
          <w:sz w:val="28"/>
        </w:rPr>
        <w:t>
      323. Тендерлік комиссияның отырысы басталғанға дейін тендерлік комиссияның хатшысы тендерге қатысуға өтінімдер салынған конверттерді ашу рәсімін жүзеге асыру кезінде әлеуетті өнім берушілердің мүдделерін білдіруге әлеуетті өнім берушілер өкілдерінің құжатпен ресімделген өкілеттіктерін тексереді.</w:t>
      </w:r>
    </w:p>
    <w:bookmarkEnd w:id="399"/>
    <w:bookmarkStart w:name="z383" w:id="400"/>
    <w:p>
      <w:pPr>
        <w:spacing w:after="0"/>
        <w:ind w:left="0"/>
        <w:jc w:val="both"/>
      </w:pPr>
      <w:r>
        <w:rPr>
          <w:rFonts w:ascii="Times New Roman"/>
          <w:b w:val="false"/>
          <w:i w:val="false"/>
          <w:color w:val="000000"/>
          <w:sz w:val="28"/>
        </w:rPr>
        <w:t>
      324. Сатып алуды ұйымдастырушының хабарламасында және тендерлік құжаттамада белгіленген мерзімде ұсынылған тендерге қатысуға өтінімдер салынған конверттер ашылуға жатады.</w:t>
      </w:r>
    </w:p>
    <w:bookmarkEnd w:id="400"/>
    <w:bookmarkStart w:name="z384" w:id="401"/>
    <w:p>
      <w:pPr>
        <w:spacing w:after="0"/>
        <w:ind w:left="0"/>
        <w:jc w:val="both"/>
      </w:pPr>
      <w:r>
        <w:rPr>
          <w:rFonts w:ascii="Times New Roman"/>
          <w:b w:val="false"/>
          <w:i w:val="false"/>
          <w:color w:val="000000"/>
          <w:sz w:val="28"/>
        </w:rPr>
        <w:t>
      325. Тендерге қатысуға өтінім, егер тендерге (лотқа) тендерге (лотқа) қатысуға бір ғана өтінім берілген жағдайда да осы Қағидаларға сәйкес ашылады және қаралады.</w:t>
      </w:r>
    </w:p>
    <w:bookmarkEnd w:id="401"/>
    <w:bookmarkStart w:name="z385" w:id="402"/>
    <w:p>
      <w:pPr>
        <w:spacing w:after="0"/>
        <w:ind w:left="0"/>
        <w:jc w:val="both"/>
      </w:pPr>
      <w:r>
        <w:rPr>
          <w:rFonts w:ascii="Times New Roman"/>
          <w:b w:val="false"/>
          <w:i w:val="false"/>
          <w:color w:val="000000"/>
          <w:sz w:val="28"/>
        </w:rPr>
        <w:t>
      326. Тендерлік комиссияның көрсетілген отырысында:</w:t>
      </w:r>
    </w:p>
    <w:bookmarkEnd w:id="402"/>
    <w:p>
      <w:pPr>
        <w:spacing w:after="0"/>
        <w:ind w:left="0"/>
        <w:jc w:val="both"/>
      </w:pPr>
      <w:r>
        <w:rPr>
          <w:rFonts w:ascii="Times New Roman"/>
          <w:b w:val="false"/>
          <w:i w:val="false"/>
          <w:color w:val="000000"/>
          <w:sz w:val="28"/>
        </w:rPr>
        <w:t>
      1) сатып алуды ұйымдастырушының уәкілетті өкілі, ал тапсырыс беруші мен сатып алуды ұйымдастырушы бір тараптан әрекет еткен жағдайларда – тендерлік комиссияның хатшысы қатысушыларды:</w:t>
      </w:r>
    </w:p>
    <w:p>
      <w:pPr>
        <w:spacing w:after="0"/>
        <w:ind w:left="0"/>
        <w:jc w:val="both"/>
      </w:pPr>
      <w:r>
        <w:rPr>
          <w:rFonts w:ascii="Times New Roman"/>
          <w:b w:val="false"/>
          <w:i w:val="false"/>
          <w:color w:val="000000"/>
          <w:sz w:val="28"/>
        </w:rPr>
        <w:t>
      тендерлік комиссияның құрамы, тендерлік комиссияның хатшысы;</w:t>
      </w:r>
    </w:p>
    <w:p>
      <w:pPr>
        <w:spacing w:after="0"/>
        <w:ind w:left="0"/>
        <w:jc w:val="both"/>
      </w:pPr>
      <w:r>
        <w:rPr>
          <w:rFonts w:ascii="Times New Roman"/>
          <w:b w:val="false"/>
          <w:i w:val="false"/>
          <w:color w:val="000000"/>
          <w:sz w:val="28"/>
        </w:rPr>
        <w:t>
      тендерлік құжаттаманың көшірмесін алған әлеуетті өнім берушілердің саны;</w:t>
      </w:r>
    </w:p>
    <w:p>
      <w:pPr>
        <w:spacing w:after="0"/>
        <w:ind w:left="0"/>
        <w:jc w:val="both"/>
      </w:pPr>
      <w:r>
        <w:rPr>
          <w:rFonts w:ascii="Times New Roman"/>
          <w:b w:val="false"/>
          <w:i w:val="false"/>
          <w:color w:val="000000"/>
          <w:sz w:val="28"/>
        </w:rPr>
        <w:t>
      әлеуетті өнім берушілердің сұрау салуларының болмауы, сондай-ақ сатып алуды ұйымдастырушының тендерлік құжаттаманың ережелерін түсіндіру бойынша әлеуетті өнім берушілермен кездесу өткізуі;</w:t>
      </w:r>
    </w:p>
    <w:p>
      <w:pPr>
        <w:spacing w:after="0"/>
        <w:ind w:left="0"/>
        <w:jc w:val="both"/>
      </w:pPr>
      <w:r>
        <w:rPr>
          <w:rFonts w:ascii="Times New Roman"/>
          <w:b w:val="false"/>
          <w:i w:val="false"/>
          <w:color w:val="000000"/>
          <w:sz w:val="28"/>
        </w:rPr>
        <w:t>
      тендерлік құжаттамаға өзгерістер мен толықтырулар енгізу фактісінің болуы не болмауы, сондай-ақ себептері;</w:t>
      </w:r>
    </w:p>
    <w:p>
      <w:pPr>
        <w:spacing w:after="0"/>
        <w:ind w:left="0"/>
        <w:jc w:val="both"/>
      </w:pPr>
      <w:r>
        <w:rPr>
          <w:rFonts w:ascii="Times New Roman"/>
          <w:b w:val="false"/>
          <w:i w:val="false"/>
          <w:color w:val="000000"/>
          <w:sz w:val="28"/>
        </w:rPr>
        <w:t>
      тендерге қатысуға өтінімдерді тіркеу журналында тіркелген тендерге қатысуға өтінімдерді белгіленген мерзімде ұсынған әлеуетті өнім берушілер туралы хабардар етеді;</w:t>
      </w:r>
    </w:p>
    <w:p>
      <w:pPr>
        <w:spacing w:after="0"/>
        <w:ind w:left="0"/>
        <w:jc w:val="both"/>
      </w:pPr>
      <w:r>
        <w:rPr>
          <w:rFonts w:ascii="Times New Roman"/>
          <w:b w:val="false"/>
          <w:i w:val="false"/>
          <w:color w:val="000000"/>
          <w:sz w:val="28"/>
        </w:rPr>
        <w:t>
      хронологиялық тәртіппен тендерге қатысуға өтінімдерді тіркеу журналына енгізілген, тендерге қатысуға өтінім берген әрбір әлеуетті өнім беруші туралы мәліметтерді жария етеді;</w:t>
      </w:r>
    </w:p>
    <w:p>
      <w:pPr>
        <w:spacing w:after="0"/>
        <w:ind w:left="0"/>
        <w:jc w:val="both"/>
      </w:pPr>
      <w:r>
        <w:rPr>
          <w:rFonts w:ascii="Times New Roman"/>
          <w:b w:val="false"/>
          <w:i w:val="false"/>
          <w:color w:val="000000"/>
          <w:sz w:val="28"/>
        </w:rPr>
        <w:t>
      осы тендер бойынша өзге де ақпаратты жария етеді;</w:t>
      </w:r>
    </w:p>
    <w:p>
      <w:pPr>
        <w:spacing w:after="0"/>
        <w:ind w:left="0"/>
        <w:jc w:val="both"/>
      </w:pPr>
      <w:r>
        <w:rPr>
          <w:rFonts w:ascii="Times New Roman"/>
          <w:b w:val="false"/>
          <w:i w:val="false"/>
          <w:color w:val="000000"/>
          <w:sz w:val="28"/>
        </w:rPr>
        <w:t>
      2) төраға не тендерлік комиссия мүшелерінің арасынан төраға не төраға белгілеген адам:</w:t>
      </w:r>
    </w:p>
    <w:p>
      <w:pPr>
        <w:spacing w:after="0"/>
        <w:ind w:left="0"/>
        <w:jc w:val="both"/>
      </w:pPr>
      <w:r>
        <w:rPr>
          <w:rFonts w:ascii="Times New Roman"/>
          <w:b w:val="false"/>
          <w:i w:val="false"/>
          <w:color w:val="000000"/>
          <w:sz w:val="28"/>
        </w:rPr>
        <w:t>
      тендерге қатысуға өтінімдер салынған конверттерді ашады және өтінімде қамтылған құжаттардың тізбесін және олардың қысқаша мазмұнын жария етеді;</w:t>
      </w:r>
    </w:p>
    <w:p>
      <w:pPr>
        <w:spacing w:after="0"/>
        <w:ind w:left="0"/>
        <w:jc w:val="both"/>
      </w:pPr>
      <w:r>
        <w:rPr>
          <w:rFonts w:ascii="Times New Roman"/>
          <w:b w:val="false"/>
          <w:i w:val="false"/>
          <w:color w:val="000000"/>
          <w:sz w:val="28"/>
        </w:rPr>
        <w:t>
      3) тендерлік комиссияның хатшысы: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өтінімдер салынған конверттерді ашудың тиісті хаттамасын ресімдейді;</w:t>
      </w:r>
    </w:p>
    <w:p>
      <w:pPr>
        <w:spacing w:after="0"/>
        <w:ind w:left="0"/>
        <w:jc w:val="both"/>
      </w:pPr>
      <w:r>
        <w:rPr>
          <w:rFonts w:ascii="Times New Roman"/>
          <w:b w:val="false"/>
          <w:i w:val="false"/>
          <w:color w:val="000000"/>
          <w:sz w:val="28"/>
        </w:rPr>
        <w:t>
      әлеуетті өнім берушілерді немесе олардың уәкілетті өкілдерін тендерлік комиссия отырысының көрсетілген хаттамасының көшірмесін ала алатын мерзім туралы хабардар етеді.</w:t>
      </w:r>
    </w:p>
    <w:bookmarkStart w:name="z386" w:id="403"/>
    <w:p>
      <w:pPr>
        <w:spacing w:after="0"/>
        <w:ind w:left="0"/>
        <w:jc w:val="both"/>
      </w:pPr>
      <w:r>
        <w:rPr>
          <w:rFonts w:ascii="Times New Roman"/>
          <w:b w:val="false"/>
          <w:i w:val="false"/>
          <w:color w:val="000000"/>
          <w:sz w:val="28"/>
        </w:rPr>
        <w:t>
      327. Тендерге қатысуға өтінімдер салынған конверттерді ашу хаттамасына отырысқа қатысқан тендерлік комиссияның барлық мүшелері, сондай-ақ тендерлік комиссияның хатшысы қол қояды және әр бетіне қол қояды.</w:t>
      </w:r>
    </w:p>
    <w:bookmarkEnd w:id="403"/>
    <w:bookmarkStart w:name="z387" w:id="404"/>
    <w:p>
      <w:pPr>
        <w:spacing w:after="0"/>
        <w:ind w:left="0"/>
        <w:jc w:val="both"/>
      </w:pPr>
      <w:r>
        <w:rPr>
          <w:rFonts w:ascii="Times New Roman"/>
          <w:b w:val="false"/>
          <w:i w:val="false"/>
          <w:color w:val="000000"/>
          <w:sz w:val="28"/>
        </w:rPr>
        <w:t>
      328. Көрсетілген хаттаманың көшірмесі тендерге қатысуға өтінімдер салынған конверттерді ашу жөніндегі тендерлік комиссияның отырысына қатысқан әлеуетті өнім берушілерге немесе олардың уәкілетті өкілдеріне тендерлік комиссияның өткізілген отырысы күнінен кейінгі екі жұмыс күнінен кешіктірмей, ал қатыспағандарға – олардың жазбаша сұрау салуы бойынша сұрау салуды алған күннен бастап екі жұмыс күнінен кешіктірілмейтін мерзімде ұсынылады.</w:t>
      </w:r>
    </w:p>
    <w:bookmarkEnd w:id="404"/>
    <w:bookmarkStart w:name="z388" w:id="405"/>
    <w:p>
      <w:pPr>
        <w:spacing w:after="0"/>
        <w:ind w:left="0"/>
        <w:jc w:val="both"/>
      </w:pPr>
      <w:r>
        <w:rPr>
          <w:rFonts w:ascii="Times New Roman"/>
          <w:b w:val="false"/>
          <w:i w:val="false"/>
          <w:color w:val="000000"/>
          <w:sz w:val="28"/>
        </w:rPr>
        <w:t xml:space="preserve">
      </w:t>
      </w:r>
      <w:r>
        <w:rPr>
          <w:rFonts w:ascii="Times New Roman"/>
          <w:b/>
          <w:i w:val="false"/>
          <w:color w:val="000000"/>
          <w:sz w:val="28"/>
        </w:rPr>
        <w:t>11-параграф. Тендерге қатысуға өтінімдерді қарау, тендерге қатысуға жіберу</w:t>
      </w:r>
    </w:p>
    <w:bookmarkEnd w:id="405"/>
    <w:bookmarkStart w:name="z389" w:id="406"/>
    <w:p>
      <w:pPr>
        <w:spacing w:after="0"/>
        <w:ind w:left="0"/>
        <w:jc w:val="both"/>
      </w:pPr>
      <w:r>
        <w:rPr>
          <w:rFonts w:ascii="Times New Roman"/>
          <w:b w:val="false"/>
          <w:i w:val="false"/>
          <w:color w:val="000000"/>
          <w:sz w:val="28"/>
        </w:rPr>
        <w:t>
      329. Тендерлік комиссия тендерге қатысуға өтінімдерді қарайды және тендерге қатысуға өтінімдер салынған конверттерді ашқан күннен бастап он бес жұмыс күні ішінде әлеуетті жеткізушілерді алдын ала жіберу не тендерге қатысуға жіберу туралы шешім қабылдайды (күрделі техникалық сипаттамалары мен ерекшеліктері бар тауарларды, жұмыстарды, көрсетілетін қызметтерді күрделі сатып алуды жүргізген жағдайда, мұндай өтінімдер тендерге қатысуға өтінімдер салынған конверттерді ашқан күннен бастап жиырма бес жұмыс күні ішінде қаралады).</w:t>
      </w:r>
    </w:p>
    <w:bookmarkEnd w:id="406"/>
    <w:p>
      <w:pPr>
        <w:spacing w:after="0"/>
        <w:ind w:left="0"/>
        <w:jc w:val="both"/>
      </w:pPr>
      <w:r>
        <w:rPr>
          <w:rFonts w:ascii="Times New Roman"/>
          <w:b w:val="false"/>
          <w:i w:val="false"/>
          <w:color w:val="000000"/>
          <w:sz w:val="28"/>
        </w:rPr>
        <w:t xml:space="preserve">
      Тендерге қатысуға алдын ала рұқсат беру туралы хаттама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ресімделеді, оған тендерлік комиссияның төрағасы және отырысқа қатысқан барлық мүшелері, сондай-ақ тендерлік комиссияның хатшысы тендерге қатысуға алдын ала рұқсат беру туралы шешім қабылданған күні қол қояды және әр парағына қол қояды. Тендерге қатысуға алдын ала рұқсат беру туралы хаттамаға сараптама қорытындысы не сарапшының (сараптама комиссиясы мүшесінің) ерекше пікірі болған жағдайда қоса берілуі мүмкін.</w:t>
      </w:r>
    </w:p>
    <w:p>
      <w:pPr>
        <w:spacing w:after="0"/>
        <w:ind w:left="0"/>
        <w:jc w:val="both"/>
      </w:pPr>
      <w:r>
        <w:rPr>
          <w:rFonts w:ascii="Times New Roman"/>
          <w:b w:val="false"/>
          <w:i w:val="false"/>
          <w:color w:val="000000"/>
          <w:sz w:val="28"/>
        </w:rPr>
        <w:t>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bookmarkStart w:name="z390" w:id="407"/>
    <w:p>
      <w:pPr>
        <w:spacing w:after="0"/>
        <w:ind w:left="0"/>
        <w:jc w:val="both"/>
      </w:pPr>
      <w:r>
        <w:rPr>
          <w:rFonts w:ascii="Times New Roman"/>
          <w:b w:val="false"/>
          <w:i w:val="false"/>
          <w:color w:val="000000"/>
          <w:sz w:val="28"/>
        </w:rPr>
        <w:t>
      330. Тендерге қатысуға өтінімдер салынған конверттерді ашқан күннен бастап бір жұмыс күнінен кешіктірмей тендерлік комиссияның хатшысы:</w:t>
      </w:r>
    </w:p>
    <w:bookmarkEnd w:id="407"/>
    <w:p>
      <w:pPr>
        <w:spacing w:after="0"/>
        <w:ind w:left="0"/>
        <w:jc w:val="both"/>
      </w:pPr>
      <w:r>
        <w:rPr>
          <w:rFonts w:ascii="Times New Roman"/>
          <w:b w:val="false"/>
          <w:i w:val="false"/>
          <w:color w:val="000000"/>
          <w:sz w:val="28"/>
        </w:rPr>
        <w:t>
      1) төрағамен, ал ол болмаған жағдайда тендерлік комиссия төрағасының орынбасарымен тендерге қатысуға өтінімдерді қарау жөніндегі тендерлік комиссияның отырысын өткізу күні мен уақытын келіседі;</w:t>
      </w:r>
    </w:p>
    <w:p>
      <w:pPr>
        <w:spacing w:after="0"/>
        <w:ind w:left="0"/>
        <w:jc w:val="both"/>
      </w:pPr>
      <w:r>
        <w:rPr>
          <w:rFonts w:ascii="Times New Roman"/>
          <w:b w:val="false"/>
          <w:i w:val="false"/>
          <w:color w:val="000000"/>
          <w:sz w:val="28"/>
        </w:rPr>
        <w:t>
      2) тендерлік комиссияның мүшелерін тендерге қатысуға өтінімдерді қарау жөніндегі тендерлік комиссияның отырысын өткізу күні мен уақыты туралы хабардар етеді;</w:t>
      </w:r>
    </w:p>
    <w:p>
      <w:pPr>
        <w:spacing w:after="0"/>
        <w:ind w:left="0"/>
        <w:jc w:val="both"/>
      </w:pPr>
      <w:r>
        <w:rPr>
          <w:rFonts w:ascii="Times New Roman"/>
          <w:b w:val="false"/>
          <w:i w:val="false"/>
          <w:color w:val="000000"/>
          <w:sz w:val="28"/>
        </w:rPr>
        <w:t>
      3) тендерлік комиссияның қарауына әлеуетті өнім берушінің тендерлік құжаттамада көзделген біліктілік талаптарына сәйкестігін растайтын, сондай-ақ әлеуетті өнім берушінің тендерге қатысуға өтінімді қамтамасыз етуді енгізгенін растайтын құжаттарды әлеуетті өнім берушілердің өтінімдерін уақытша беру журналына қол қойғызып ұсынады;</w:t>
      </w:r>
    </w:p>
    <w:p>
      <w:pPr>
        <w:spacing w:after="0"/>
        <w:ind w:left="0"/>
        <w:jc w:val="both"/>
      </w:pPr>
      <w:r>
        <w:rPr>
          <w:rFonts w:ascii="Times New Roman"/>
          <w:b w:val="false"/>
          <w:i w:val="false"/>
          <w:color w:val="000000"/>
          <w:sz w:val="28"/>
        </w:rPr>
        <w:t>
      4) оларды тартқан жағдайда сарапшыға (сараптама комиссиясына) әлеуетті өнім беруші ұсынатын тауарлардың, жұмыстардың, көрсетілетін қызметтердің тендерлік құжаттама талаптарына сәйкестігін растайтын құжаттарды әлеуетті өнім берушілердің өтінімдерін уақытша беру журналына қол қойғызып ұсынады.</w:t>
      </w:r>
    </w:p>
    <w:bookmarkStart w:name="z391" w:id="408"/>
    <w:p>
      <w:pPr>
        <w:spacing w:after="0"/>
        <w:ind w:left="0"/>
        <w:jc w:val="both"/>
      </w:pPr>
      <w:r>
        <w:rPr>
          <w:rFonts w:ascii="Times New Roman"/>
          <w:b w:val="false"/>
          <w:i w:val="false"/>
          <w:color w:val="000000"/>
          <w:sz w:val="28"/>
        </w:rPr>
        <w:t>
      331. Әлеуетті өнім берушілердің өтінімдерін уақытша беру журналы:</w:t>
      </w:r>
    </w:p>
    <w:bookmarkEnd w:id="408"/>
    <w:p>
      <w:pPr>
        <w:spacing w:after="0"/>
        <w:ind w:left="0"/>
        <w:jc w:val="both"/>
      </w:pPr>
      <w:r>
        <w:rPr>
          <w:rFonts w:ascii="Times New Roman"/>
          <w:b w:val="false"/>
          <w:i w:val="false"/>
          <w:color w:val="000000"/>
          <w:sz w:val="28"/>
        </w:rPr>
        <w:t>
      1) тендерге қатысуға өтінімді құрайтын құжаттар пакетіне кіретін құжаттың атауын;</w:t>
      </w:r>
    </w:p>
    <w:p>
      <w:pPr>
        <w:spacing w:after="0"/>
        <w:ind w:left="0"/>
        <w:jc w:val="both"/>
      </w:pPr>
      <w:r>
        <w:rPr>
          <w:rFonts w:ascii="Times New Roman"/>
          <w:b w:val="false"/>
          <w:i w:val="false"/>
          <w:color w:val="000000"/>
          <w:sz w:val="28"/>
        </w:rPr>
        <w:t>
      2) парақтар санын;</w:t>
      </w:r>
    </w:p>
    <w:p>
      <w:pPr>
        <w:spacing w:after="0"/>
        <w:ind w:left="0"/>
        <w:jc w:val="both"/>
      </w:pPr>
      <w:r>
        <w:rPr>
          <w:rFonts w:ascii="Times New Roman"/>
          <w:b w:val="false"/>
          <w:i w:val="false"/>
          <w:color w:val="000000"/>
          <w:sz w:val="28"/>
        </w:rPr>
        <w:t>
      3) тендерлік өтінімнің құжаттарын алған тұлғаның тегін, аты-жөнін және қолын, оларды алған күнін;</w:t>
      </w:r>
    </w:p>
    <w:p>
      <w:pPr>
        <w:spacing w:after="0"/>
        <w:ind w:left="0"/>
        <w:jc w:val="both"/>
      </w:pPr>
      <w:r>
        <w:rPr>
          <w:rFonts w:ascii="Times New Roman"/>
          <w:b w:val="false"/>
          <w:i w:val="false"/>
          <w:color w:val="000000"/>
          <w:sz w:val="28"/>
        </w:rPr>
        <w:t>
      4) тендерлік өтінім құжаттарын кері алғаны туралы куәландыратын тендерлік комиссия хатшысының тегін, аты-жөнін және қолын, оларды алған күнін қамтиды.</w:t>
      </w:r>
    </w:p>
    <w:bookmarkStart w:name="z392" w:id="409"/>
    <w:p>
      <w:pPr>
        <w:spacing w:after="0"/>
        <w:ind w:left="0"/>
        <w:jc w:val="both"/>
      </w:pPr>
      <w:r>
        <w:rPr>
          <w:rFonts w:ascii="Times New Roman"/>
          <w:b w:val="false"/>
          <w:i w:val="false"/>
          <w:color w:val="000000"/>
          <w:sz w:val="28"/>
        </w:rPr>
        <w:t>
      332. Тендерлік комиссияның мүшелері, сарапшы (сараптау комиссиясының басшысы) әлеуетті өнім берушілердің тендерлік өтінімі құжаттарының тендерлік комиссияның хатшысына қайтарылғанға дейін оларды қарау кезінде сақталуын қамтамасыз етеді.</w:t>
      </w:r>
    </w:p>
    <w:bookmarkEnd w:id="409"/>
    <w:bookmarkStart w:name="z393" w:id="410"/>
    <w:p>
      <w:pPr>
        <w:spacing w:after="0"/>
        <w:ind w:left="0"/>
        <w:jc w:val="both"/>
      </w:pPr>
      <w:r>
        <w:rPr>
          <w:rFonts w:ascii="Times New Roman"/>
          <w:b w:val="false"/>
          <w:i w:val="false"/>
          <w:color w:val="000000"/>
          <w:sz w:val="28"/>
        </w:rPr>
        <w:t>
      333. Өтінімдерді қарау жөніндегі тендерлік комиссияның отырыстары осындай комиссия мүшелерінің қарапайым көпшілігінің қатысуымен өткізіледі.</w:t>
      </w:r>
    </w:p>
    <w:bookmarkEnd w:id="410"/>
    <w:bookmarkStart w:name="z394" w:id="411"/>
    <w:p>
      <w:pPr>
        <w:spacing w:after="0"/>
        <w:ind w:left="0"/>
        <w:jc w:val="both"/>
      </w:pPr>
      <w:r>
        <w:rPr>
          <w:rFonts w:ascii="Times New Roman"/>
          <w:b w:val="false"/>
          <w:i w:val="false"/>
          <w:color w:val="000000"/>
          <w:sz w:val="28"/>
        </w:rPr>
        <w:t>
      334. Тендерлік комиссияның отырысын өткізбестен тендерге қатысуға өтінімдерді қарауға жол берілмейді.</w:t>
      </w:r>
    </w:p>
    <w:bookmarkEnd w:id="411"/>
    <w:bookmarkStart w:name="z395" w:id="412"/>
    <w:p>
      <w:pPr>
        <w:spacing w:after="0"/>
        <w:ind w:left="0"/>
        <w:jc w:val="both"/>
      </w:pPr>
      <w:r>
        <w:rPr>
          <w:rFonts w:ascii="Times New Roman"/>
          <w:b w:val="false"/>
          <w:i w:val="false"/>
          <w:color w:val="000000"/>
          <w:sz w:val="28"/>
        </w:rPr>
        <w:t>
      335. Тендерлік комиссия:</w:t>
      </w:r>
    </w:p>
    <w:bookmarkEnd w:id="412"/>
    <w:p>
      <w:pPr>
        <w:spacing w:after="0"/>
        <w:ind w:left="0"/>
        <w:jc w:val="both"/>
      </w:pPr>
      <w:r>
        <w:rPr>
          <w:rFonts w:ascii="Times New Roman"/>
          <w:b w:val="false"/>
          <w:i w:val="false"/>
          <w:color w:val="000000"/>
          <w:sz w:val="28"/>
        </w:rPr>
        <w:t>
      1) тендерге қатысуға әлеуетті өнім берушілердің өтінімдерін құрайтын құжаттар пакетінің толық және тиісінше ресімделуі тұрғысынан қарайды;</w:t>
      </w:r>
    </w:p>
    <w:p>
      <w:pPr>
        <w:spacing w:after="0"/>
        <w:ind w:left="0"/>
        <w:jc w:val="both"/>
      </w:pPr>
      <w:r>
        <w:rPr>
          <w:rFonts w:ascii="Times New Roman"/>
          <w:b w:val="false"/>
          <w:i w:val="false"/>
          <w:color w:val="000000"/>
          <w:sz w:val="28"/>
        </w:rPr>
        <w:t>
      2) құжаттардың толық тізбесін және (немесе) тиісінше ресімделмеген құжаттарды ұсынған әлеуетті өнім берушілерді айқындайды;</w:t>
      </w:r>
    </w:p>
    <w:p>
      <w:pPr>
        <w:spacing w:after="0"/>
        <w:ind w:left="0"/>
        <w:jc w:val="both"/>
      </w:pPr>
      <w:r>
        <w:rPr>
          <w:rFonts w:ascii="Times New Roman"/>
          <w:b w:val="false"/>
          <w:i w:val="false"/>
          <w:color w:val="000000"/>
          <w:sz w:val="28"/>
        </w:rPr>
        <w:t>
      3) қажет болған жағдайда тендерге қатысуға өтінім берген әлеуетті өнім берушілерден тендерге қатысуға өтінімдерді қарауды, бағалауды және салыстыруды жеңілдету үшін олардың өтінімдеріне байланысты материалдар мен түсіндірулерді жазбаша нысанда сұратады;</w:t>
      </w:r>
    </w:p>
    <w:p>
      <w:pPr>
        <w:spacing w:after="0"/>
        <w:ind w:left="0"/>
        <w:jc w:val="both"/>
      </w:pPr>
      <w:r>
        <w:rPr>
          <w:rFonts w:ascii="Times New Roman"/>
          <w:b w:val="false"/>
          <w:i w:val="false"/>
          <w:color w:val="000000"/>
          <w:sz w:val="28"/>
        </w:rPr>
        <w:t>
      4) қажет болған жағдайда тендерге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нысанда сұратады. Тендерлік комиссияның тендерге қатысуға арналған өтінімді тендерлік құжаттама талаптарына сәйкес келтіруге байланысты сұрау салуларына және өзге де әрекеттеріне жол берілмейді. Тендерге қатысуға арналған өтінімді тендерлік құжаттама талаптарына сәйкес келтіру деп өтінімді толықтыруға, тендерге қатысуға, тендерге қатысуға өтінімде ұсынылған құжаттарды ауыстыруға, тиісінше ресімделмеген құжаттарды түзету жолымен сәйкес келтіруге бағытталған тендерлік комиссияның іс-әрекеттері түсініледі;</w:t>
      </w:r>
    </w:p>
    <w:p>
      <w:pPr>
        <w:spacing w:after="0"/>
        <w:ind w:left="0"/>
        <w:jc w:val="both"/>
      </w:pPr>
      <w:r>
        <w:rPr>
          <w:rFonts w:ascii="Times New Roman"/>
          <w:b w:val="false"/>
          <w:i w:val="false"/>
          <w:color w:val="000000"/>
          <w:sz w:val="28"/>
        </w:rPr>
        <w:t>
      5) біліктілік талаптарына және тендерлік құжаттаманың өзге де талаптарына сәйкес келмейтін әлеуетті өнім берушілерді айқындайды.</w:t>
      </w:r>
    </w:p>
    <w:p>
      <w:pPr>
        <w:spacing w:after="0"/>
        <w:ind w:left="0"/>
        <w:jc w:val="both"/>
      </w:pPr>
      <w:r>
        <w:rPr>
          <w:rFonts w:ascii="Times New Roman"/>
          <w:b w:val="false"/>
          <w:i w:val="false"/>
          <w:color w:val="000000"/>
          <w:sz w:val="28"/>
        </w:rPr>
        <w:t>
      Әлеуетті өнім берушілердің біліктілік талаптарына олардың банкроттық рәсіміне қатыспау және (немесе) атқарушылық құжаттар бойынша орындалмаған міндеттемелердің болмауы бөлігінде сәйкестігін және борышкерлердің тиісті тізіліміне енгізілмегенді нақтылау мақсатында тендерлік комиссия банкроттық рәсімдерінің жүргізілуін бақылауды жүзеге асыратын уәкілетті органның интернет-ресурсында және атқарушылық құжаттардың орындалуын қамтамасыз ету саласындағы уәкілетті органның интернет-ресурсында орналастырылған ақпаратты қарайды.</w:t>
      </w:r>
    </w:p>
    <w:bookmarkStart w:name="z396" w:id="413"/>
    <w:p>
      <w:pPr>
        <w:spacing w:after="0"/>
        <w:ind w:left="0"/>
        <w:jc w:val="both"/>
      </w:pPr>
      <w:r>
        <w:rPr>
          <w:rFonts w:ascii="Times New Roman"/>
          <w:b w:val="false"/>
          <w:i w:val="false"/>
          <w:color w:val="000000"/>
          <w:sz w:val="28"/>
        </w:rPr>
        <w:t>
      336. Тендерлік комиссия енгізілген тендерге қатысуға өтінімді қамтамасыз етуді тендерлік құжаттама талаптарына сәйкес емес деп мынадай:</w:t>
      </w:r>
    </w:p>
    <w:bookmarkEnd w:id="413"/>
    <w:p>
      <w:pPr>
        <w:spacing w:after="0"/>
        <w:ind w:left="0"/>
        <w:jc w:val="both"/>
      </w:pPr>
      <w:r>
        <w:rPr>
          <w:rFonts w:ascii="Times New Roman"/>
          <w:b w:val="false"/>
          <w:i w:val="false"/>
          <w:color w:val="000000"/>
          <w:sz w:val="28"/>
        </w:rPr>
        <w:t>
      1) банктік кепілдік түрінде ұсынылған тендерге қатысуға өтінімді қамтамасыз етудің қолданылу мерзімі жеткіліксіз болған;</w:t>
      </w:r>
    </w:p>
    <w:p>
      <w:pPr>
        <w:spacing w:after="0"/>
        <w:ind w:left="0"/>
        <w:jc w:val="both"/>
      </w:pPr>
      <w:r>
        <w:rPr>
          <w:rFonts w:ascii="Times New Roman"/>
          <w:b w:val="false"/>
          <w:i w:val="false"/>
          <w:color w:val="000000"/>
          <w:sz w:val="28"/>
        </w:rPr>
        <w:t>
      2) тендерлік комиссияға мынаны:</w:t>
      </w:r>
    </w:p>
    <w:p>
      <w:pPr>
        <w:spacing w:after="0"/>
        <w:ind w:left="0"/>
        <w:jc w:val="both"/>
      </w:pPr>
      <w:r>
        <w:rPr>
          <w:rFonts w:ascii="Times New Roman"/>
          <w:b w:val="false"/>
          <w:i w:val="false"/>
          <w:color w:val="000000"/>
          <w:sz w:val="28"/>
        </w:rPr>
        <w:t>
      тендерге қатысуға өтінімді қамтамасыз етуді берген тұлғаны;</w:t>
      </w:r>
    </w:p>
    <w:p>
      <w:pPr>
        <w:spacing w:after="0"/>
        <w:ind w:left="0"/>
        <w:jc w:val="both"/>
      </w:pPr>
      <w:r>
        <w:rPr>
          <w:rFonts w:ascii="Times New Roman"/>
          <w:b w:val="false"/>
          <w:i w:val="false"/>
          <w:color w:val="000000"/>
          <w:sz w:val="28"/>
        </w:rPr>
        <w:t>
      мұндай әлеуетті өнім берушіні тендерлік құжаттама талаптарына сәйкес келмейді деп тану үшін негіз болып табылмайтын өтінімді қамтамасыз етуге қол қойған лауазымды тұлғаның өкілеттігін растайтын құжаттың болмауын;</w:t>
      </w:r>
    </w:p>
    <w:p>
      <w:pPr>
        <w:spacing w:after="0"/>
        <w:ind w:left="0"/>
        <w:jc w:val="both"/>
      </w:pPr>
      <w:r>
        <w:rPr>
          <w:rFonts w:ascii="Times New Roman"/>
          <w:b w:val="false"/>
          <w:i w:val="false"/>
          <w:color w:val="000000"/>
          <w:sz w:val="28"/>
        </w:rPr>
        <w:t>
      қатысу үшін банктік кепілдік түрінде ұсынылған өтінімді қамтамасыз ету енгізілетін тендер тәсілімен тауарларды, жұмыстарды, көрсетілетін қызметтерді сатып алудың атауын;</w:t>
      </w:r>
    </w:p>
    <w:p>
      <w:pPr>
        <w:spacing w:after="0"/>
        <w:ind w:left="0"/>
        <w:jc w:val="both"/>
      </w:pPr>
      <w:r>
        <w:rPr>
          <w:rFonts w:ascii="Times New Roman"/>
          <w:b w:val="false"/>
          <w:i w:val="false"/>
          <w:color w:val="000000"/>
          <w:sz w:val="28"/>
        </w:rPr>
        <w:t>
      банктік кепілдік және (немесе) өтінімді қамтамасыз ету сомасы түрінде ұсынылған тендерге қатысуға өтінімді қамтамасыз етудің қолданылу мерзімі, сондай-ақ оны ұсыну шарттарын;</w:t>
      </w:r>
    </w:p>
    <w:p>
      <w:pPr>
        <w:spacing w:after="0"/>
        <w:ind w:left="0"/>
        <w:jc w:val="both"/>
      </w:pPr>
      <w:r>
        <w:rPr>
          <w:rFonts w:ascii="Times New Roman"/>
          <w:b w:val="false"/>
          <w:i w:val="false"/>
          <w:color w:val="000000"/>
          <w:sz w:val="28"/>
        </w:rPr>
        <w:t>
      тендерге қатысуға өтінімді қамтамасыз етуі берілген тұлғаны;</w:t>
      </w:r>
    </w:p>
    <w:p>
      <w:pPr>
        <w:spacing w:after="0"/>
        <w:ind w:left="0"/>
        <w:jc w:val="both"/>
      </w:pPr>
      <w:r>
        <w:rPr>
          <w:rFonts w:ascii="Times New Roman"/>
          <w:b w:val="false"/>
          <w:i w:val="false"/>
          <w:color w:val="000000"/>
          <w:sz w:val="28"/>
        </w:rPr>
        <w:t>
      тендерге қатысуға өтінімді қамтамасыз ету пайдасына енгізілетін тұлғаны анықтауына мүмкіндік бермеген мәліметтердің болмауынан тендерге қатысуға өтінімнің қамтамасыз етілуі тиісінше ресімделмеген;</w:t>
      </w:r>
    </w:p>
    <w:p>
      <w:pPr>
        <w:spacing w:after="0"/>
        <w:ind w:left="0"/>
        <w:jc w:val="both"/>
      </w:pPr>
      <w:r>
        <w:rPr>
          <w:rFonts w:ascii="Times New Roman"/>
          <w:b w:val="false"/>
          <w:i w:val="false"/>
          <w:color w:val="000000"/>
          <w:sz w:val="28"/>
        </w:rPr>
        <w:t>
      3) тендерге (лотқа) бөлінген соманың бір пайызынан кем мөлшерде тендерлік өтінімді қамтамасыз етуді енгізген жағдайда таниды.</w:t>
      </w:r>
    </w:p>
    <w:p>
      <w:pPr>
        <w:spacing w:after="0"/>
        <w:ind w:left="0"/>
        <w:jc w:val="both"/>
      </w:pPr>
      <w:r>
        <w:rPr>
          <w:rFonts w:ascii="Times New Roman"/>
          <w:b w:val="false"/>
          <w:i w:val="false"/>
          <w:color w:val="000000"/>
          <w:sz w:val="28"/>
        </w:rPr>
        <w:t>
      Тиынмен есептелген тендерге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Start w:name="z397" w:id="414"/>
    <w:p>
      <w:pPr>
        <w:spacing w:after="0"/>
        <w:ind w:left="0"/>
        <w:jc w:val="both"/>
      </w:pPr>
      <w:r>
        <w:rPr>
          <w:rFonts w:ascii="Times New Roman"/>
          <w:b w:val="false"/>
          <w:i w:val="false"/>
          <w:color w:val="000000"/>
          <w:sz w:val="28"/>
        </w:rPr>
        <w:t>
      337. Заңды тұлға болып табылатын әлеуетті өнім беруші, егер:</w:t>
      </w:r>
    </w:p>
    <w:bookmarkEnd w:id="414"/>
    <w:p>
      <w:pPr>
        <w:spacing w:after="0"/>
        <w:ind w:left="0"/>
        <w:jc w:val="both"/>
      </w:pPr>
      <w:r>
        <w:rPr>
          <w:rFonts w:ascii="Times New Roman"/>
          <w:b w:val="false"/>
          <w:i w:val="false"/>
          <w:color w:val="000000"/>
          <w:sz w:val="28"/>
        </w:rPr>
        <w:t>
      1) ол және (немесе) оның қосалқы мердігері не бірлесіп орындаушысы мынадай негіздер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әлеуетті өнім беруші қызметті үлгі Жарғының негізінде жүзеге асыратын жағдайларды қоспағанда, заңнамада белгіленген тәртіппен бекітілген жарғының нотариалды куәландырылған көшірмесін не қазақ және (немесе) орыс тіліне аудара отырып, сауда тізілімінен заңдастырылған үзінді көшірмені (және) бермесе;</w:t>
      </w:r>
    </w:p>
    <w:p>
      <w:pPr>
        <w:spacing w:after="0"/>
        <w:ind w:left="0"/>
        <w:jc w:val="both"/>
      </w:pPr>
      <w:r>
        <w:rPr>
          <w:rFonts w:ascii="Times New Roman"/>
          <w:b w:val="false"/>
          <w:i w:val="false"/>
          <w:color w:val="000000"/>
          <w:sz w:val="28"/>
        </w:rPr>
        <w:t>
      мемлекеттік ақпараттық жүйеде олар туралы мәліметтер болмаған жағдайда рұқсаттардың (хабарламалардың), сондай-ақ әлеуетті өнім берушінің сатып алынатын тауарларды өндіруге, қайта өңдеуге, беруге және өткізуге, жұмыстарды орындауға, қызметтерді көрсетуге құқығын растайтын патенттердің, куәліктердің, сертификаттардың, басқа да құжаттардың нотариалды куәландырылған көшірмелерін бермесе;</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құжаттың қағаз көшірмесі түріндегі рұқсаттарды (хабарламаларды) бермесе;</w:t>
      </w:r>
    </w:p>
    <w:p>
      <w:pPr>
        <w:spacing w:after="0"/>
        <w:ind w:left="0"/>
        <w:jc w:val="both"/>
      </w:pPr>
      <w:r>
        <w:rPr>
          <w:rFonts w:ascii="Times New Roman"/>
          <w:b w:val="false"/>
          <w:i w:val="false"/>
          <w:color w:val="000000"/>
          <w:sz w:val="28"/>
        </w:rPr>
        <w:t>
      Қазақстан Республикасының заңнамасына сәйкес алынған (жіберілген) электрондық құжаттың қағаз көшірмесін, заңды тұлғаны тіркеу (қайта тіркеу) туралы куәліктің немесе анықтаманың нотариалды куәландырылған көшірмесін не егер заңды тұлға қызметін үлгі Жарғының негізінде жүзеге асырған жағдайда, тіркеу туралы өтініштің нотариалды куәландырылған көшірмесін бермесе;</w:t>
      </w:r>
    </w:p>
    <w:p>
      <w:pPr>
        <w:spacing w:after="0"/>
        <w:ind w:left="0"/>
        <w:jc w:val="both"/>
      </w:pPr>
      <w:r>
        <w:rPr>
          <w:rFonts w:ascii="Times New Roman"/>
          <w:b w:val="false"/>
          <w:i w:val="false"/>
          <w:color w:val="000000"/>
          <w:sz w:val="28"/>
        </w:rPr>
        <w:t>
      құрылтайшы немесе құрылтайшылардың құрамы туралы мәліметтерді қамтитын құрылтай құжаттарынан (егер жарғыда құрылтайшылар немесе құрылтайшылардың құрамы туралы мәліметтер қамтылмаған жағдайда) нотариалды куәландырылған үзінді көшірмені не конверттерді ашу күнінің алдындағы бір айдан ерте емес берілген белгіленген тәртіппен қол қойылған және мөрмен расталған акцияларды ұстаушылардың тізілімінен үзінді көшірменің түпнұсқасын бермесе;</w:t>
      </w:r>
    </w:p>
    <w:p>
      <w:pPr>
        <w:spacing w:after="0"/>
        <w:ind w:left="0"/>
        <w:jc w:val="both"/>
      </w:pPr>
      <w:r>
        <w:rPr>
          <w:rFonts w:ascii="Times New Roman"/>
          <w:b w:val="false"/>
          <w:i w:val="false"/>
          <w:color w:val="000000"/>
          <w:sz w:val="28"/>
        </w:rPr>
        <w:t>
      тендерлік өтінімдер салынған конверттерді ашу күнінің алдындағы бір айдан кейін алынған салық төлеушінің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мәліметтерді бермесе;</w:t>
      </w:r>
    </w:p>
    <w:p>
      <w:pPr>
        <w:spacing w:after="0"/>
        <w:ind w:left="0"/>
        <w:jc w:val="both"/>
      </w:pPr>
      <w:r>
        <w:rPr>
          <w:rFonts w:ascii="Times New Roman"/>
          <w:b w:val="false"/>
          <w:i w:val="false"/>
          <w:color w:val="000000"/>
          <w:sz w:val="28"/>
        </w:rPr>
        <w:t>
      тиісті мемлекеттік кіріс органының мәліметтерінде республикалық бюджет туралы заңда тиісті қаржы жылына белгіленген айлық есептік көрсеткіштің алты еселенген мөлшерінен асатын салық берешегі және міндетті зейнетақы жарналары, міндетті кәсіптік зейнетақы жарналары мен әлеуметтік аударымдар бойынша берешегі туралы ақпарат болса (төлеу мерзімі Қазақстан Республикасының заңнамасына сәйкес ұзартылған жағдайларды қоспағанда).</w:t>
      </w:r>
    </w:p>
    <w:p>
      <w:pPr>
        <w:spacing w:after="0"/>
        <w:ind w:left="0"/>
        <w:jc w:val="both"/>
      </w:pPr>
      <w:r>
        <w:rPr>
          <w:rFonts w:ascii="Times New Roman"/>
          <w:b w:val="false"/>
          <w:i w:val="false"/>
          <w:color w:val="000000"/>
          <w:sz w:val="28"/>
        </w:rPr>
        <w:t>
      үлгі тендерлік құжаттамаға 2-1, 3-1, 4-1 және 5-1-қосымшаларға сәйкес біліктілік туралы мәліметтерді ұсынбаса;</w:t>
      </w:r>
    </w:p>
    <w:p>
      <w:pPr>
        <w:spacing w:after="0"/>
        <w:ind w:left="0"/>
        <w:jc w:val="both"/>
      </w:pPr>
      <w:r>
        <w:rPr>
          <w:rFonts w:ascii="Times New Roman"/>
          <w:b w:val="false"/>
          <w:i w:val="false"/>
          <w:color w:val="000000"/>
          <w:sz w:val="28"/>
        </w:rPr>
        <w:t>
      әлеуетті өнім берушінің тендерлік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 (бұл ретте тапсырыс берушіге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көрсетілуі тиіс);</w:t>
      </w:r>
    </w:p>
    <w:p>
      <w:pPr>
        <w:spacing w:after="0"/>
        <w:ind w:left="0"/>
        <w:jc w:val="both"/>
      </w:pPr>
      <w:r>
        <w:rPr>
          <w:rFonts w:ascii="Times New Roman"/>
          <w:b w:val="false"/>
          <w:i w:val="false"/>
          <w:color w:val="000000"/>
          <w:sz w:val="28"/>
        </w:rPr>
        <w:t>
      тендерлік өтінімде ұсынылған құжаттар бойынша дұрыс емес мәліметтерді ұсыну фактісі анықталса;</w:t>
      </w:r>
    </w:p>
    <w:p>
      <w:pPr>
        <w:spacing w:after="0"/>
        <w:ind w:left="0"/>
        <w:jc w:val="both"/>
      </w:pPr>
      <w:r>
        <w:rPr>
          <w:rFonts w:ascii="Times New Roman"/>
          <w:b w:val="false"/>
          <w:i w:val="false"/>
          <w:color w:val="000000"/>
          <w:sz w:val="28"/>
        </w:rPr>
        <w:t>
      ол банкроттық не тарату рәсіміне жатады;</w:t>
      </w:r>
    </w:p>
    <w:p>
      <w:pPr>
        <w:spacing w:after="0"/>
        <w:ind w:left="0"/>
        <w:jc w:val="both"/>
      </w:pPr>
      <w:r>
        <w:rPr>
          <w:rFonts w:ascii="Times New Roman"/>
          <w:b w:val="false"/>
          <w:i w:val="false"/>
          <w:color w:val="000000"/>
          <w:sz w:val="28"/>
        </w:rPr>
        <w:t>
      2) егер оның тендерге қатысуға өтінімі тендерлік құжаттама талаптарына сәйкес келмейді деп айқындалса, мынадай:</w:t>
      </w:r>
    </w:p>
    <w:p>
      <w:pPr>
        <w:spacing w:after="0"/>
        <w:ind w:left="0"/>
        <w:jc w:val="both"/>
      </w:pPr>
      <w:r>
        <w:rPr>
          <w:rFonts w:ascii="Times New Roman"/>
          <w:b w:val="false"/>
          <w:i w:val="false"/>
          <w:color w:val="000000"/>
          <w:sz w:val="28"/>
        </w:rPr>
        <w:t>
      үлгі тендерлік құжаттамаға 8-қосымшаға сәйкес тендерге қатысуға өтінімді ұсынбау;</w:t>
      </w:r>
    </w:p>
    <w:p>
      <w:pPr>
        <w:spacing w:after="0"/>
        <w:ind w:left="0"/>
        <w:jc w:val="both"/>
      </w:pPr>
      <w:r>
        <w:rPr>
          <w:rFonts w:ascii="Times New Roman"/>
          <w:b w:val="false"/>
          <w:i w:val="false"/>
          <w:color w:val="000000"/>
          <w:sz w:val="28"/>
        </w:rPr>
        <w:t>
      өтінімді қамтамасыз етуге қол қойған лауазымды тұлғаның өкілеттігін растайтын құжаттың болмауы мұндай әлеуетті өнім берушіні тендерлік құжаттама талаптарына сәйкес келмейді деп тану үшін негіз болып табылматын;</w:t>
      </w:r>
    </w:p>
    <w:p>
      <w:pPr>
        <w:spacing w:after="0"/>
        <w:ind w:left="0"/>
        <w:jc w:val="both"/>
      </w:pPr>
      <w:r>
        <w:rPr>
          <w:rFonts w:ascii="Times New Roman"/>
          <w:b w:val="false"/>
          <w:i w:val="false"/>
          <w:color w:val="000000"/>
          <w:sz w:val="28"/>
        </w:rPr>
        <w:t>
      техникалық ерекшелікті ұсынбау;</w:t>
      </w:r>
    </w:p>
    <w:p>
      <w:pPr>
        <w:spacing w:after="0"/>
        <w:ind w:left="0"/>
        <w:jc w:val="both"/>
      </w:pPr>
      <w:r>
        <w:rPr>
          <w:rFonts w:ascii="Times New Roman"/>
          <w:b w:val="false"/>
          <w:i w:val="false"/>
          <w:color w:val="000000"/>
          <w:sz w:val="28"/>
        </w:rPr>
        <w:t>
      әлеуетті өнім берушінің тендерлік құжаттаманың техникалық ерекшеліктерінде қойылатын талаптарға сәйкес келмейтін, неғұрлым озық техникалық, сапалық және пайдаланушылық сипаттамалары бар техникалық ерекшелікті ұсыну жағдайларын қоспағанда, техникалық ерекшелікті ұсыну;</w:t>
      </w:r>
    </w:p>
    <w:p>
      <w:pPr>
        <w:spacing w:after="0"/>
        <w:ind w:left="0"/>
        <w:jc w:val="both"/>
      </w:pPr>
      <w:r>
        <w:rPr>
          <w:rFonts w:ascii="Times New Roman"/>
          <w:b w:val="false"/>
          <w:i w:val="false"/>
          <w:color w:val="000000"/>
          <w:sz w:val="28"/>
        </w:rPr>
        <w:t>
      тендерде сатып алу нысаны болып табылатын жұмыстарды, сондай-ақ әлеуетті өнім берушінің үлгі тендерлік құжаттамаға 11-қосымшаға сәйкес қосалқы мердігерге (қоса орындаушыға) беретін жұмыстардың және қызметтердің түрлерін (әлеуетті өнім берушінің қосалқы мердігерлерді (қоса орындаушыларды) тартқан жағдайда) орындау бойынша қосалқы мердігерлер туралы мәліметтерді ұсынбау;</w:t>
      </w:r>
    </w:p>
    <w:p>
      <w:pPr>
        <w:spacing w:after="0"/>
        <w:ind w:left="0"/>
        <w:jc w:val="both"/>
      </w:pPr>
      <w:r>
        <w:rPr>
          <w:rFonts w:ascii="Times New Roman"/>
          <w:b w:val="false"/>
          <w:i w:val="false"/>
          <w:color w:val="000000"/>
          <w:sz w:val="28"/>
        </w:rPr>
        <w:t>
      әлеуетті өнім берушінің қосалқы мердігерге (қоса орындаушыға) қосалқы мердігерлер туралы мәліметтер берілген жағдайда орындалатын жұмыстардың немесе көрсетілетін қызметтердің жиынтығында екіден бірі артық көлемін қосалқы мердігерлікке (қоса орындаушыға) берген;</w:t>
      </w:r>
    </w:p>
    <w:p>
      <w:pPr>
        <w:spacing w:after="0"/>
        <w:ind w:left="0"/>
        <w:jc w:val="both"/>
      </w:pPr>
      <w:r>
        <w:rPr>
          <w:rFonts w:ascii="Times New Roman"/>
          <w:b w:val="false"/>
          <w:i w:val="false"/>
          <w:color w:val="000000"/>
          <w:sz w:val="28"/>
        </w:rPr>
        <w:t>
      тендерге қатысуға тендерлік құжаттаманың талаптарына сәйкес өнінімді қамтамасыз етуді ұсынбау;</w:t>
      </w:r>
    </w:p>
    <w:p>
      <w:pPr>
        <w:spacing w:after="0"/>
        <w:ind w:left="0"/>
        <w:jc w:val="both"/>
      </w:pPr>
      <w:r>
        <w:rPr>
          <w:rFonts w:ascii="Times New Roman"/>
          <w:b w:val="false"/>
          <w:i w:val="false"/>
          <w:color w:val="000000"/>
          <w:sz w:val="28"/>
        </w:rPr>
        <w:t>
      тендерлік құжаттама талаптары бойынша дұрыс емес ақпаратты ұсыну фактісі анықтау;</w:t>
      </w:r>
    </w:p>
    <w:p>
      <w:pPr>
        <w:spacing w:after="0"/>
        <w:ind w:left="0"/>
        <w:jc w:val="both"/>
      </w:pPr>
      <w:r>
        <w:rPr>
          <w:rFonts w:ascii="Times New Roman"/>
          <w:b w:val="false"/>
          <w:i w:val="false"/>
          <w:color w:val="000000"/>
          <w:sz w:val="28"/>
        </w:rPr>
        <w:t>
      жұмыстарды сатып алуды жүзеге асыру кезінде белгіленген тәртіппен бекітілген жобалау-сметалық құжаттаманың талаптарына келісімі туралы хатты ұсынбау негіздері бойынша;</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23-тармағының</w:t>
      </w:r>
      <w:r>
        <w:rPr>
          <w:rFonts w:ascii="Times New Roman"/>
          <w:b w:val="false"/>
          <w:i w:val="false"/>
          <w:color w:val="000000"/>
          <w:sz w:val="28"/>
        </w:rPr>
        <w:t xml:space="preserve"> талаптарын бұзған не ол тартқан қосалқы мердігер (қоса орындаушы) осы Қағидалардың </w:t>
      </w:r>
      <w:r>
        <w:rPr>
          <w:rFonts w:ascii="Times New Roman"/>
          <w:b w:val="false"/>
          <w:i w:val="false"/>
          <w:color w:val="000000"/>
          <w:sz w:val="28"/>
        </w:rPr>
        <w:t>23-тармағының</w:t>
      </w:r>
      <w:r>
        <w:rPr>
          <w:rFonts w:ascii="Times New Roman"/>
          <w:b w:val="false"/>
          <w:i w:val="false"/>
          <w:color w:val="000000"/>
          <w:sz w:val="28"/>
        </w:rPr>
        <w:t xml:space="preserve"> талаптарын бұзса тендерге қатысуға жіберілмейді.</w:t>
      </w:r>
    </w:p>
    <w:bookmarkStart w:name="z398" w:id="415"/>
    <w:p>
      <w:pPr>
        <w:spacing w:after="0"/>
        <w:ind w:left="0"/>
        <w:jc w:val="both"/>
      </w:pPr>
      <w:r>
        <w:rPr>
          <w:rFonts w:ascii="Times New Roman"/>
          <w:b w:val="false"/>
          <w:i w:val="false"/>
          <w:color w:val="000000"/>
          <w:sz w:val="28"/>
        </w:rPr>
        <w:t>
      337. Кәсіпкерлік қызметті жүзеге асыратын жеке тұлға болып табылатын әлеуетті өнім беруші, егер:</w:t>
      </w:r>
    </w:p>
    <w:bookmarkEnd w:id="415"/>
    <w:p>
      <w:pPr>
        <w:spacing w:after="0"/>
        <w:ind w:left="0"/>
        <w:jc w:val="both"/>
      </w:pPr>
      <w:r>
        <w:rPr>
          <w:rFonts w:ascii="Times New Roman"/>
          <w:b w:val="false"/>
          <w:i w:val="false"/>
          <w:color w:val="000000"/>
          <w:sz w:val="28"/>
        </w:rPr>
        <w:t>
      1) ол және (немесе) оның қосалқы мердігері не бірлесіп орындаушысы мынадай негіздер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жеке куәліктің көшірмесін бермеу (бұл ретте, дара кәсіпкер ретінде тіркеудің бар болуы туралы ақпаратты тапсырыс беруші қажет болған жағдайда www.kgd.gov.kz сайтындағы "Электрондық сервис/Салық төлеушілерді іздеу" қосымша парағынан алады);</w:t>
      </w:r>
    </w:p>
    <w:p>
      <w:pPr>
        <w:spacing w:after="0"/>
        <w:ind w:left="0"/>
        <w:jc w:val="both"/>
      </w:pPr>
      <w:r>
        <w:rPr>
          <w:rFonts w:ascii="Times New Roman"/>
          <w:b w:val="false"/>
          <w:i w:val="false"/>
          <w:color w:val="000000"/>
          <w:sz w:val="28"/>
        </w:rPr>
        <w:t>
      жеке куәліктің (паспорттың) нотариалды куәландырылған көшірмесін бермеу);</w:t>
      </w:r>
    </w:p>
    <w:p>
      <w:pPr>
        <w:spacing w:after="0"/>
        <w:ind w:left="0"/>
        <w:jc w:val="both"/>
      </w:pPr>
      <w:r>
        <w:rPr>
          <w:rFonts w:ascii="Times New Roman"/>
          <w:b w:val="false"/>
          <w:i w:val="false"/>
          <w:color w:val="000000"/>
          <w:sz w:val="28"/>
        </w:rPr>
        <w:t>
      олар туралы мәліметтер мемлекеттік ақпараттық жүйеде болмаған жағдайларда, әлеуетті өнім берушінің рұқсаттарының (хабарламаларының), сондай-ақ сатып алынатын тауарларды өндіруге, өңдеуге, жеткізуге және өткізуге, жұмыстарды орындауға, қызметтерді көрсетуге Қазақстан Республикасының заңнамасында көзделген құқығын растайтын патенттерінің, куәліктерінің, сертификаттарының және басқа да құжаттарының нотариат куәландырған көшірмелерін ұсынбаса;</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құжаттың қағаз көшірмесі түріндегі рұқсаттарды (хабарламаларды) ұсынбаса;</w:t>
      </w:r>
    </w:p>
    <w:p>
      <w:pPr>
        <w:spacing w:after="0"/>
        <w:ind w:left="0"/>
        <w:jc w:val="both"/>
      </w:pPr>
      <w:r>
        <w:rPr>
          <w:rFonts w:ascii="Times New Roman"/>
          <w:b w:val="false"/>
          <w:i w:val="false"/>
          <w:color w:val="000000"/>
          <w:sz w:val="28"/>
        </w:rPr>
        <w:t>
      тендерлік өтінімдері бар конверттер ашылатын күннің алдындағы бір айдың ішінде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 ұсынбаса;</w:t>
      </w:r>
    </w:p>
    <w:p>
      <w:pPr>
        <w:spacing w:after="0"/>
        <w:ind w:left="0"/>
        <w:jc w:val="both"/>
      </w:pPr>
      <w:r>
        <w:rPr>
          <w:rFonts w:ascii="Times New Roman"/>
          <w:b w:val="false"/>
          <w:i w:val="false"/>
          <w:color w:val="000000"/>
          <w:sz w:val="28"/>
        </w:rPr>
        <w:t>
      тиісті кірістер органының мәліметтерінде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және міндетті зейнетақы жарналары, міндетті кәсіптік зейнетақы жарналары мен әлеуметтік аударымдар бойынша берешегінің (төлем мерзімі Қазақстан Республикасының заңнамасына сәйкес ұзартылған жағдайларды қоспағанда) бар екендігі туралы ақпарат болса;</w:t>
      </w:r>
    </w:p>
    <w:p>
      <w:pPr>
        <w:spacing w:after="0"/>
        <w:ind w:left="0"/>
        <w:jc w:val="both"/>
      </w:pPr>
      <w:r>
        <w:rPr>
          <w:rFonts w:ascii="Times New Roman"/>
          <w:b w:val="false"/>
          <w:i w:val="false"/>
          <w:color w:val="000000"/>
          <w:sz w:val="28"/>
        </w:rPr>
        <w:t>
      үлгілік тендерлік құжаттамаға 2-1, 3-1, 4-1 және 5-1-қосымшаларға сәйкес біліктілік туралы мәліметтерді бермесе;</w:t>
      </w:r>
    </w:p>
    <w:p>
      <w:pPr>
        <w:spacing w:after="0"/>
        <w:ind w:left="0"/>
        <w:jc w:val="both"/>
      </w:pPr>
      <w:r>
        <w:rPr>
          <w:rFonts w:ascii="Times New Roman"/>
          <w:b w:val="false"/>
          <w:i w:val="false"/>
          <w:color w:val="000000"/>
          <w:sz w:val="28"/>
        </w:rPr>
        <w:t>
      тендерлік құжаттамада көрсетілген шарт бойынша міндеттемелерін орындау үшін жеткілікті материалдық және еңбек ресурстарына ие болу бөлігінде әлеуетті өнім берушінің біліктілік талаптарына сәйкес келмесе (бұл ретте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көрсетілуге тиіс);</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p>
      <w:pPr>
        <w:spacing w:after="0"/>
        <w:ind w:left="0"/>
        <w:jc w:val="both"/>
      </w:pPr>
      <w:r>
        <w:rPr>
          <w:rFonts w:ascii="Times New Roman"/>
          <w:b w:val="false"/>
          <w:i w:val="false"/>
          <w:color w:val="000000"/>
          <w:sz w:val="28"/>
        </w:rPr>
        <w:t>
      оның банкроттық рәсіміне не таратуға жатуы негіздері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2) егер оның тендерге қатысуға өтінімі тендерлік құжаттама талаптарына сәйкес келмейді деп айқындалса, мынадай негіздер бойынша:</w:t>
      </w:r>
    </w:p>
    <w:p>
      <w:pPr>
        <w:spacing w:after="0"/>
        <w:ind w:left="0"/>
        <w:jc w:val="both"/>
      </w:pPr>
      <w:r>
        <w:rPr>
          <w:rFonts w:ascii="Times New Roman"/>
          <w:b w:val="false"/>
          <w:i w:val="false"/>
          <w:color w:val="000000"/>
          <w:sz w:val="28"/>
        </w:rPr>
        <w:t>
      үлгілік тендерлік құжаттамаға 9-қосымшаға сәйкес тендерге қатысуға өтінімді ұсынбаса;</w:t>
      </w:r>
    </w:p>
    <w:p>
      <w:pPr>
        <w:spacing w:after="0"/>
        <w:ind w:left="0"/>
        <w:jc w:val="both"/>
      </w:pPr>
      <w:r>
        <w:rPr>
          <w:rFonts w:ascii="Times New Roman"/>
          <w:b w:val="false"/>
          <w:i w:val="false"/>
          <w:color w:val="000000"/>
          <w:sz w:val="28"/>
        </w:rPr>
        <w:t>
      техникалық ерекшелікті ұсынбаса;</w:t>
      </w:r>
    </w:p>
    <w:p>
      <w:pPr>
        <w:spacing w:after="0"/>
        <w:ind w:left="0"/>
        <w:jc w:val="both"/>
      </w:pPr>
      <w:r>
        <w:rPr>
          <w:rFonts w:ascii="Times New Roman"/>
          <w:b w:val="false"/>
          <w:i w:val="false"/>
          <w:color w:val="000000"/>
          <w:sz w:val="28"/>
        </w:rPr>
        <w:t>
      неғұрлым үздік техникалық, сапалық және пайдалану сипаттамалары бар техникалық ерекшелікті ұсыну жағдайларын қоспағанда, әлеуетті өнім берушінің тендерлік құжаттаманың техникалық ерекшелігінде белгіленген талаптарға сәйкес келмейтін техникалық ерекшелікті ұсынса;</w:t>
      </w:r>
    </w:p>
    <w:p>
      <w:pPr>
        <w:spacing w:after="0"/>
        <w:ind w:left="0"/>
        <w:jc w:val="both"/>
      </w:pPr>
      <w:r>
        <w:rPr>
          <w:rFonts w:ascii="Times New Roman"/>
          <w:b w:val="false"/>
          <w:i w:val="false"/>
          <w:color w:val="000000"/>
          <w:sz w:val="28"/>
        </w:rPr>
        <w:t>
      үлгілік тендерлік құжаттамаға 11-қосымшаға сәйкес тендерде сатып алу мәні болып табылатын жұмыстарды орындау жөніндегі қосалқы мердігерлер (қызметтер көрсету кезіндегі бірлесіп орындаушылар) туралы мәліметтерді, сондай-ақ әлеуетті өнім беруші қосалқы мердігерлерге (бірлесіп орындаушыларға) беретін жұмыстар мен қызметтердің түрлерін бермесе (әлеуетті өнім беруші қосалқы мердігерлерді (бірлесіп орындаушыларды) тартқан жағдайда);</w:t>
      </w:r>
    </w:p>
    <w:p>
      <w:pPr>
        <w:spacing w:after="0"/>
        <w:ind w:left="0"/>
        <w:jc w:val="both"/>
      </w:pPr>
      <w:r>
        <w:rPr>
          <w:rFonts w:ascii="Times New Roman"/>
          <w:b w:val="false"/>
          <w:i w:val="false"/>
          <w:color w:val="000000"/>
          <w:sz w:val="28"/>
        </w:rPr>
        <w:t>
      қосалқы мердігерлер туралы мәліметтер ұсынылған жағдайда әлеуетті өнім берушінің қосалқы мердігерлерге (бірлесіп орындаушыларға) қосалқы мердігерлікке (бірлесіп орындауға) орындалатын жұмыстардың немесе көрсетілетін қызметтердің жиынтығында екінші көлемінен көп берілсе;</w:t>
      </w:r>
    </w:p>
    <w:p>
      <w:pPr>
        <w:spacing w:after="0"/>
        <w:ind w:left="0"/>
        <w:jc w:val="both"/>
      </w:pPr>
      <w:r>
        <w:rPr>
          <w:rFonts w:ascii="Times New Roman"/>
          <w:b w:val="false"/>
          <w:i w:val="false"/>
          <w:color w:val="000000"/>
          <w:sz w:val="28"/>
        </w:rPr>
        <w:t>
      тендерлік құжаттама талаптарына сәйкес тендерге қатысуға өтінімді қамтамасыз етуді ұсынбаса;</w:t>
      </w:r>
    </w:p>
    <w:p>
      <w:pPr>
        <w:spacing w:after="0"/>
        <w:ind w:left="0"/>
        <w:jc w:val="both"/>
      </w:pPr>
      <w:r>
        <w:rPr>
          <w:rFonts w:ascii="Times New Roman"/>
          <w:b w:val="false"/>
          <w:i w:val="false"/>
          <w:color w:val="000000"/>
          <w:sz w:val="28"/>
        </w:rPr>
        <w:t>
      тендерлік құжаттаманың талаптары бойынша дұрыс емес ақпарат беру фактісі анықталса;</w:t>
      </w:r>
    </w:p>
    <w:p>
      <w:pPr>
        <w:spacing w:after="0"/>
        <w:ind w:left="0"/>
        <w:jc w:val="both"/>
      </w:pPr>
      <w:r>
        <w:rPr>
          <w:rFonts w:ascii="Times New Roman"/>
          <w:b w:val="false"/>
          <w:i w:val="false"/>
          <w:color w:val="000000"/>
          <w:sz w:val="28"/>
        </w:rPr>
        <w:t>
      жұмыстарды сатып алуды жүзеге асыру кезінде белгіленген тәртіппен бекітілген жобалау-сметалық құжаттаманың шарттарымен келісу туралы хатты ұсынбаса;</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23-тармағының</w:t>
      </w:r>
      <w:r>
        <w:rPr>
          <w:rFonts w:ascii="Times New Roman"/>
          <w:b w:val="false"/>
          <w:i w:val="false"/>
          <w:color w:val="000000"/>
          <w:sz w:val="28"/>
        </w:rPr>
        <w:t xml:space="preserve"> талаптарын бұзса не ол тартқан қосалқы мердігер (бірлесіп орындаушы) осы Қағидалардың </w:t>
      </w:r>
      <w:r>
        <w:rPr>
          <w:rFonts w:ascii="Times New Roman"/>
          <w:b w:val="false"/>
          <w:i w:val="false"/>
          <w:color w:val="000000"/>
          <w:sz w:val="28"/>
        </w:rPr>
        <w:t>23-тармағының</w:t>
      </w:r>
      <w:r>
        <w:rPr>
          <w:rFonts w:ascii="Times New Roman"/>
          <w:b w:val="false"/>
          <w:i w:val="false"/>
          <w:color w:val="000000"/>
          <w:sz w:val="28"/>
        </w:rPr>
        <w:t xml:space="preserve"> талаптарын бұзса тендерге қатысуға жіберілмейді.</w:t>
      </w:r>
    </w:p>
    <w:bookmarkStart w:name="z399" w:id="416"/>
    <w:p>
      <w:pPr>
        <w:spacing w:after="0"/>
        <w:ind w:left="0"/>
        <w:jc w:val="both"/>
      </w:pPr>
      <w:r>
        <w:rPr>
          <w:rFonts w:ascii="Times New Roman"/>
          <w:b w:val="false"/>
          <w:i w:val="false"/>
          <w:color w:val="000000"/>
          <w:sz w:val="28"/>
        </w:rPr>
        <w:t>
      338. Сарапшы не сараптама комиссиясы төраға белгілеген мерзімде, бірақ тендерге қатысуға өтінімдерді қарау мерзімінен кешіктірмей:</w:t>
      </w:r>
    </w:p>
    <w:bookmarkEnd w:id="416"/>
    <w:p>
      <w:pPr>
        <w:spacing w:after="0"/>
        <w:ind w:left="0"/>
        <w:jc w:val="both"/>
      </w:pPr>
      <w:r>
        <w:rPr>
          <w:rFonts w:ascii="Times New Roman"/>
          <w:b w:val="false"/>
          <w:i w:val="false"/>
          <w:color w:val="000000"/>
          <w:sz w:val="28"/>
        </w:rPr>
        <w:t>
      1) әлеуетті өнім берушілер ұсынатын тауарлардың, жұмыстардың, қызметтердің тендерлік құжаттама талаптарына сәйкестігін растау үшін ұсынған құжаттарды толық және тиісінше ресімделуі тұрғысынан өз құзыреті шегінде қарайды және зерделейді;</w:t>
      </w:r>
    </w:p>
    <w:p>
      <w:pPr>
        <w:spacing w:after="0"/>
        <w:ind w:left="0"/>
        <w:jc w:val="both"/>
      </w:pPr>
      <w:r>
        <w:rPr>
          <w:rFonts w:ascii="Times New Roman"/>
          <w:b w:val="false"/>
          <w:i w:val="false"/>
          <w:color w:val="000000"/>
          <w:sz w:val="28"/>
        </w:rPr>
        <w:t>
      2)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 не сәйкес еместігі туралы сараптамалық қорытындыны ресімдейді және оған қол қояды;</w:t>
      </w:r>
    </w:p>
    <w:p>
      <w:pPr>
        <w:spacing w:after="0"/>
        <w:ind w:left="0"/>
        <w:jc w:val="both"/>
      </w:pPr>
      <w:r>
        <w:rPr>
          <w:rFonts w:ascii="Times New Roman"/>
          <w:b w:val="false"/>
          <w:i w:val="false"/>
          <w:color w:val="000000"/>
          <w:sz w:val="28"/>
        </w:rPr>
        <w:t>
      3) тиісті түрде ресімделген сараптамалық қорытындыны ұсынады, сондай-ақ әлеуетті өнім берушілердің құжаттарын тендерлік комиссияның хатшысына береді.</w:t>
      </w:r>
    </w:p>
    <w:bookmarkStart w:name="z400" w:id="417"/>
    <w:p>
      <w:pPr>
        <w:spacing w:after="0"/>
        <w:ind w:left="0"/>
        <w:jc w:val="both"/>
      </w:pPr>
      <w:r>
        <w:rPr>
          <w:rFonts w:ascii="Times New Roman"/>
          <w:b w:val="false"/>
          <w:i w:val="false"/>
          <w:color w:val="000000"/>
          <w:sz w:val="28"/>
        </w:rPr>
        <w:t>
      339. Егер неғұрлым жақсы функционалдық және басқа да сипаттамалары бар тауарлар мен қызметтер ұсынылса, сондай-ақ неғұрлым жақсы технологиялық шешімдер және (немесе) үздік материалдардан жұмыстарды орындау ұсынылса, әлеуетті өнім берушінің техникалық ерекшелігінің тендерлік құжаттамада көрсетілген техникалық ерекшелікке сәйкес келмеуіне жол беріледі.</w:t>
      </w:r>
    </w:p>
    <w:bookmarkEnd w:id="417"/>
    <w:bookmarkStart w:name="z401" w:id="418"/>
    <w:p>
      <w:pPr>
        <w:spacing w:after="0"/>
        <w:ind w:left="0"/>
        <w:jc w:val="both"/>
      </w:pPr>
      <w:r>
        <w:rPr>
          <w:rFonts w:ascii="Times New Roman"/>
          <w:b w:val="false"/>
          <w:i w:val="false"/>
          <w:color w:val="000000"/>
          <w:sz w:val="28"/>
        </w:rPr>
        <w:t>
      340. Сарапшының (сараптау комиссиясының) қорытындысына сарапшы ерекше пікір білдірген жағдайларды қоспағанда, барлық сарапшылар қол қояды және әр парағын дәйектейді.</w:t>
      </w:r>
    </w:p>
    <w:bookmarkEnd w:id="418"/>
    <w:bookmarkStart w:name="z402" w:id="419"/>
    <w:p>
      <w:pPr>
        <w:spacing w:after="0"/>
        <w:ind w:left="0"/>
        <w:jc w:val="both"/>
      </w:pPr>
      <w:r>
        <w:rPr>
          <w:rFonts w:ascii="Times New Roman"/>
          <w:b w:val="false"/>
          <w:i w:val="false"/>
          <w:color w:val="000000"/>
          <w:sz w:val="28"/>
        </w:rPr>
        <w:t>
      341. Сарапшының (сараптау комиссиясының) қорытындысын алғаннан кейін тендерлік комиссияның хатшысы:</w:t>
      </w:r>
    </w:p>
    <w:bookmarkEnd w:id="419"/>
    <w:p>
      <w:pPr>
        <w:spacing w:after="0"/>
        <w:ind w:left="0"/>
        <w:jc w:val="both"/>
      </w:pPr>
      <w:r>
        <w:rPr>
          <w:rFonts w:ascii="Times New Roman"/>
          <w:b w:val="false"/>
          <w:i w:val="false"/>
          <w:color w:val="000000"/>
          <w:sz w:val="28"/>
        </w:rPr>
        <w:t>
      1) бұл туралы төрағаны, ал ол болмаған жағдайда тендерлік комиссия төрағасының орынбасарын хабардар етеді және тендерге қатысуға өтінімдерді қарау қорытындыларын шығару үшін тендерлік комиссия отырысын өткізу күні мен уақытын онымен келіседі;</w:t>
      </w:r>
    </w:p>
    <w:p>
      <w:pPr>
        <w:spacing w:after="0"/>
        <w:ind w:left="0"/>
        <w:jc w:val="both"/>
      </w:pPr>
      <w:r>
        <w:rPr>
          <w:rFonts w:ascii="Times New Roman"/>
          <w:b w:val="false"/>
          <w:i w:val="false"/>
          <w:color w:val="000000"/>
          <w:sz w:val="28"/>
        </w:rPr>
        <w:t>
      2) тендерлік комиссияның мүшелерін, сондай-ақ сарапшыны (сараптау комиссиясын) тендерлік комиссия отырысының тағайындалған күні мен өткізілетін уақыты туралы хабардар етеді.</w:t>
      </w:r>
    </w:p>
    <w:bookmarkStart w:name="z403" w:id="420"/>
    <w:p>
      <w:pPr>
        <w:spacing w:after="0"/>
        <w:ind w:left="0"/>
        <w:jc w:val="both"/>
      </w:pPr>
      <w:r>
        <w:rPr>
          <w:rFonts w:ascii="Times New Roman"/>
          <w:b w:val="false"/>
          <w:i w:val="false"/>
          <w:color w:val="000000"/>
          <w:sz w:val="28"/>
        </w:rPr>
        <w:t>
      342. Тендерлік комиссияның көрсетілген отырысында:</w:t>
      </w:r>
    </w:p>
    <w:bookmarkEnd w:id="420"/>
    <w:p>
      <w:pPr>
        <w:spacing w:after="0"/>
        <w:ind w:left="0"/>
        <w:jc w:val="both"/>
      </w:pPr>
      <w:r>
        <w:rPr>
          <w:rFonts w:ascii="Times New Roman"/>
          <w:b w:val="false"/>
          <w:i w:val="false"/>
          <w:color w:val="000000"/>
          <w:sz w:val="28"/>
        </w:rPr>
        <w:t>
      1) тендерлік комиссияның хатшысы тендерлік комиссияның мүшелерін сарапшының (сараптау комиссиясының) сараптамалық қорытындысының көшірмесімен қамтамасыз етеді;</w:t>
      </w:r>
    </w:p>
    <w:p>
      <w:pPr>
        <w:spacing w:after="0"/>
        <w:ind w:left="0"/>
        <w:jc w:val="both"/>
      </w:pPr>
      <w:r>
        <w:rPr>
          <w:rFonts w:ascii="Times New Roman"/>
          <w:b w:val="false"/>
          <w:i w:val="false"/>
          <w:color w:val="000000"/>
          <w:sz w:val="28"/>
        </w:rPr>
        <w:t>
      2) сарапшы не сараптама комиссиясының басшысы негізделген тұжырымдары бар сараптамалық қорытындыны, оның ішінде сараптама комиссиясы сарапшысының ерекше пікірін (егер ондайлар бар болса) жария етеді, қажет болған жағдайда тендерлік комиссия мүшелеріне сараптамалық қорытындының қорытындыларын түсіндіреді;</w:t>
      </w:r>
    </w:p>
    <w:p>
      <w:pPr>
        <w:spacing w:after="0"/>
        <w:ind w:left="0"/>
        <w:jc w:val="both"/>
      </w:pPr>
      <w:r>
        <w:rPr>
          <w:rFonts w:ascii="Times New Roman"/>
          <w:b w:val="false"/>
          <w:i w:val="false"/>
          <w:color w:val="000000"/>
          <w:sz w:val="28"/>
        </w:rPr>
        <w:t>
      3) тендерлік комиссия сарапшының (сараптау комиссиясының) қорытындысын ескере отырып, тендерге қатысуға өтінімдерді қарау қорытындысын шығарады және біліктілік талаптарына және тендерлік құжаттама талаптарына сәйкес келмейтін әлеуетті өнім берушілерді айқындайды;</w:t>
      </w:r>
    </w:p>
    <w:p>
      <w:pPr>
        <w:spacing w:after="0"/>
        <w:ind w:left="0"/>
        <w:jc w:val="both"/>
      </w:pPr>
      <w:r>
        <w:rPr>
          <w:rFonts w:ascii="Times New Roman"/>
          <w:b w:val="false"/>
          <w:i w:val="false"/>
          <w:color w:val="000000"/>
          <w:sz w:val="28"/>
        </w:rPr>
        <w:t>
      4) тендерлік комиссияның хатшысы алдын ала рұқсат беру не тендерге қатысуға рұқсат беру туралы хаттаманы ресімдейді.</w:t>
      </w:r>
    </w:p>
    <w:bookmarkStart w:name="z404" w:id="421"/>
    <w:p>
      <w:pPr>
        <w:spacing w:after="0"/>
        <w:ind w:left="0"/>
        <w:jc w:val="both"/>
      </w:pPr>
      <w:r>
        <w:rPr>
          <w:rFonts w:ascii="Times New Roman"/>
          <w:b w:val="false"/>
          <w:i w:val="false"/>
          <w:color w:val="000000"/>
          <w:sz w:val="28"/>
        </w:rPr>
        <w:t>
      343. Тендерлік комиссия біліктілік талаптарына және тендерлік құжаттама талаптарына сәйкес келмейтін әлеуетті өнім берушілер анықталған жағдайда, мұндай әлеуетті өнім берушілерге алдын ала рұқсат беру хаттамасына қол қойылған күннен бастап кемінде жеті жұмыс күні болуға тиіс алдын ала рұқсат беру хаттамасында көрсетілген мерзімде тендерге қатысуға өтінімдерді біліктілік талаптарына және тендерлік құжаттама талаптарына сәйкес келтіру құқығын береді.</w:t>
      </w:r>
    </w:p>
    <w:bookmarkEnd w:id="421"/>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23-тармағының</w:t>
      </w:r>
      <w:r>
        <w:rPr>
          <w:rFonts w:ascii="Times New Roman"/>
          <w:b w:val="false"/>
          <w:i w:val="false"/>
          <w:color w:val="000000"/>
          <w:sz w:val="28"/>
        </w:rPr>
        <w:t xml:space="preserve"> талаптарын бұзған;</w:t>
      </w:r>
    </w:p>
    <w:p>
      <w:pPr>
        <w:spacing w:after="0"/>
        <w:ind w:left="0"/>
        <w:jc w:val="both"/>
      </w:pPr>
      <w:r>
        <w:rPr>
          <w:rFonts w:ascii="Times New Roman"/>
          <w:b w:val="false"/>
          <w:i w:val="false"/>
          <w:color w:val="000000"/>
          <w:sz w:val="28"/>
        </w:rPr>
        <w:t>
      2) біліктілік талаптары мен тендерлік құжаттама талаптары бойынша дұрыс емес ақпарат ұсынған;</w:t>
      </w:r>
    </w:p>
    <w:p>
      <w:pPr>
        <w:spacing w:after="0"/>
        <w:ind w:left="0"/>
        <w:jc w:val="both"/>
      </w:pPr>
      <w:r>
        <w:rPr>
          <w:rFonts w:ascii="Times New Roman"/>
          <w:b w:val="false"/>
          <w:i w:val="false"/>
          <w:color w:val="000000"/>
          <w:sz w:val="28"/>
        </w:rPr>
        <w:t>
      3) тендерге қатысуға өтінімді қамтамасыз етуді енгізбеген не оны осы Қағидаларда белгіленген мөлшерде енгізбеген;</w:t>
      </w:r>
    </w:p>
    <w:p>
      <w:pPr>
        <w:spacing w:after="0"/>
        <w:ind w:left="0"/>
        <w:jc w:val="both"/>
      </w:pPr>
      <w:r>
        <w:rPr>
          <w:rFonts w:ascii="Times New Roman"/>
          <w:b w:val="false"/>
          <w:i w:val="false"/>
          <w:color w:val="000000"/>
          <w:sz w:val="28"/>
        </w:rPr>
        <w:t>
      4) техникалық ерекшелікте көзделген техникалық ерекшеліктер мен құжаттарды ұсынбаған әлеуетті өнім берушілерге тендерге қатысуға өтінімдерді біліктілік талаптарына және тендерлік құжаттама талаптарына сәйкес келтіру құқығы берілмейді.</w:t>
      </w:r>
    </w:p>
    <w:bookmarkStart w:name="z405" w:id="422"/>
    <w:p>
      <w:pPr>
        <w:spacing w:after="0"/>
        <w:ind w:left="0"/>
        <w:jc w:val="both"/>
      </w:pPr>
      <w:r>
        <w:rPr>
          <w:rFonts w:ascii="Times New Roman"/>
          <w:b w:val="false"/>
          <w:i w:val="false"/>
          <w:color w:val="000000"/>
          <w:sz w:val="28"/>
        </w:rPr>
        <w:t>
      344. Ұйымдастырушы алдын ала рұқсат беру хаттамасына қол қойылған күннен бастап екі жұмыс күні ішінде біліктілік талаптарына және тендерлік құжаттама талаптарына сәйкес келмейтін әлеуетті өнім берушілерді тендерге қатысуға өтінімдерді біліктілік талаптарына және тендерлік құжаттама талаптарына сәйкес келтіру қажеттігі туралы хабардар етеді.</w:t>
      </w:r>
    </w:p>
    <w:bookmarkEnd w:id="422"/>
    <w:bookmarkStart w:name="z406" w:id="423"/>
    <w:p>
      <w:pPr>
        <w:spacing w:after="0"/>
        <w:ind w:left="0"/>
        <w:jc w:val="both"/>
      </w:pPr>
      <w:r>
        <w:rPr>
          <w:rFonts w:ascii="Times New Roman"/>
          <w:b w:val="false"/>
          <w:i w:val="false"/>
          <w:color w:val="000000"/>
          <w:sz w:val="28"/>
        </w:rPr>
        <w:t>
      345. Әлеуетті өнім берушілер алдын ала рұқсат беру хаттамасында көрсетілген мерзімнен кешіктірмей сатып алуды ұйымдастырушыға сәйкес келтірілген тендерлік өтінімдерді тігілген түрде нөмірленген беттерімен ұсынады. Тендерлік өтінімнің соңғы беті қолымен және мөрімен (егер ондай бар болса) куәландырылады.</w:t>
      </w:r>
    </w:p>
    <w:bookmarkEnd w:id="423"/>
    <w:bookmarkStart w:name="z407" w:id="424"/>
    <w:p>
      <w:pPr>
        <w:spacing w:after="0"/>
        <w:ind w:left="0"/>
        <w:jc w:val="both"/>
      </w:pPr>
      <w:r>
        <w:rPr>
          <w:rFonts w:ascii="Times New Roman"/>
          <w:b w:val="false"/>
          <w:i w:val="false"/>
          <w:color w:val="000000"/>
          <w:sz w:val="28"/>
        </w:rPr>
        <w:t>
      346. Сатып алуды ұйымдастырушы тендерге қатысуға өтінімдер салынған тиісті түрде ресімделген конверттерді қабылдайды және тендерге қатысуға өтінімдерді тіркеу журналына мәліметтерді енгізеді.</w:t>
      </w:r>
    </w:p>
    <w:bookmarkEnd w:id="424"/>
    <w:bookmarkStart w:name="z408" w:id="425"/>
    <w:p>
      <w:pPr>
        <w:spacing w:after="0"/>
        <w:ind w:left="0"/>
        <w:jc w:val="both"/>
      </w:pPr>
      <w:r>
        <w:rPr>
          <w:rFonts w:ascii="Times New Roman"/>
          <w:b w:val="false"/>
          <w:i w:val="false"/>
          <w:color w:val="000000"/>
          <w:sz w:val="28"/>
        </w:rPr>
        <w:t>
      347. Біліктілік талаптарына және тендерлік құжаттама талаптарына сәйкес келтірілген тендерге қатысуға өтінімдерді қайта қарау кезінде тендерлік комиссия тендерге қатысуға өтінімдерді қайта қарауға:</w:t>
      </w:r>
    </w:p>
    <w:bookmarkEnd w:id="425"/>
    <w:p>
      <w:pPr>
        <w:spacing w:after="0"/>
        <w:ind w:left="0"/>
        <w:jc w:val="both"/>
      </w:pPr>
      <w:r>
        <w:rPr>
          <w:rFonts w:ascii="Times New Roman"/>
          <w:b w:val="false"/>
          <w:i w:val="false"/>
          <w:color w:val="000000"/>
          <w:sz w:val="28"/>
        </w:rPr>
        <w:t>
      1) тендерге қатысуға өтінімдерді қарауды, бағалауды және салыстыруды жеңілдету үшін әлеуетті өнім берушілерден олардың өтінімдеріне байланысты материалдар мен түсіндірмелерді жазбаша нысанда сұратуға;</w:t>
      </w:r>
    </w:p>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тиісті жеке немесе заңды тұлғалардан қажетті ақпаратты, мемлекеттік органдардың техникалық ерекшелігін жазбаша нысанда сұратуға құқылы.</w:t>
      </w:r>
    </w:p>
    <w:p>
      <w:pPr>
        <w:spacing w:after="0"/>
        <w:ind w:left="0"/>
        <w:jc w:val="both"/>
      </w:pPr>
      <w:r>
        <w:rPr>
          <w:rFonts w:ascii="Times New Roman"/>
          <w:b w:val="false"/>
          <w:i w:val="false"/>
          <w:color w:val="000000"/>
          <w:sz w:val="28"/>
        </w:rPr>
        <w:t xml:space="preserve">
      Тендерге қатысуға өтінімдерді жетіспейтін құжаттармен толықтыруға, тендерге қатысуға өтінімде ұсынылған құжаттарды ауыстыруға, осы Қағидалардың </w:t>
      </w:r>
      <w:r>
        <w:rPr>
          <w:rFonts w:ascii="Times New Roman"/>
          <w:b w:val="false"/>
          <w:i w:val="false"/>
          <w:color w:val="000000"/>
          <w:sz w:val="28"/>
        </w:rPr>
        <w:t>343-тармағында</w:t>
      </w:r>
      <w:r>
        <w:rPr>
          <w:rFonts w:ascii="Times New Roman"/>
          <w:b w:val="false"/>
          <w:i w:val="false"/>
          <w:color w:val="000000"/>
          <w:sz w:val="28"/>
        </w:rPr>
        <w:t xml:space="preserve"> көзделген біліктілік талаптарына және тендерлік құжаттаманың талаптарына сәйкес келтіру мерзімі өткеннен кейін тиісінше ресімделмеген құжаттарды сәйкес келтіруге байланысты тендерлік комиссияның сұрау салуы мен өзге де іс-әрекеттеріне жол берілмейді.</w:t>
      </w:r>
    </w:p>
    <w:bookmarkStart w:name="z409" w:id="426"/>
    <w:p>
      <w:pPr>
        <w:spacing w:after="0"/>
        <w:ind w:left="0"/>
        <w:jc w:val="both"/>
      </w:pPr>
      <w:r>
        <w:rPr>
          <w:rFonts w:ascii="Times New Roman"/>
          <w:b w:val="false"/>
          <w:i w:val="false"/>
          <w:color w:val="000000"/>
          <w:sz w:val="28"/>
        </w:rPr>
        <w:t>
      348. Тендерлік комиссия тендерге қатысуға өтінімді, егер онда ұсынылған өтінімнің мәнін қозғамай түзетуге болатын грамматикалық немесе арифметикалық қателер болса, тендерлік құжаттаманың талаптарына жауап беретін ретінде қарайды.</w:t>
      </w:r>
    </w:p>
    <w:bookmarkEnd w:id="426"/>
    <w:p>
      <w:pPr>
        <w:spacing w:after="0"/>
        <w:ind w:left="0"/>
        <w:jc w:val="both"/>
      </w:pPr>
      <w:r>
        <w:rPr>
          <w:rFonts w:ascii="Times New Roman"/>
          <w:b w:val="false"/>
          <w:i w:val="false"/>
          <w:color w:val="000000"/>
          <w:sz w:val="28"/>
        </w:rPr>
        <w:t>
      Тендерлік комиссия тендерге қатысуға өтінімдерді қайта қараған кезде алдын ала рұқсат беру хаттамасында көзделмеген негіздер бойынша әлеуетті өнім берушілерді қабылдамауға жол берілмейді.</w:t>
      </w:r>
    </w:p>
    <w:p>
      <w:pPr>
        <w:spacing w:after="0"/>
        <w:ind w:left="0"/>
        <w:jc w:val="both"/>
      </w:pPr>
      <w:r>
        <w:rPr>
          <w:rFonts w:ascii="Times New Roman"/>
          <w:b w:val="false"/>
          <w:i w:val="false"/>
          <w:color w:val="000000"/>
          <w:sz w:val="28"/>
        </w:rPr>
        <w:t>
      Әлеуетті өнім беруші тендерге қатысуға өтінімдерді біліктілік талаптарына және тендерлік құжаттама талаптарына сәйкес келтіргеннен кейін, егер:</w:t>
      </w:r>
    </w:p>
    <w:p>
      <w:pPr>
        <w:spacing w:after="0"/>
        <w:ind w:left="0"/>
        <w:jc w:val="both"/>
      </w:pPr>
      <w:r>
        <w:rPr>
          <w:rFonts w:ascii="Times New Roman"/>
          <w:b w:val="false"/>
          <w:i w:val="false"/>
          <w:color w:val="000000"/>
          <w:sz w:val="28"/>
        </w:rPr>
        <w:t>
      1) ол және (немесе) ол тартатын қосалқы мердігер (бірлескен орындаушы) Заңда және осы Қағидаларда айқындалған негіздер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xml:space="preserve">
      2) ол осы Қағидалардың </w:t>
      </w:r>
      <w:r>
        <w:rPr>
          <w:rFonts w:ascii="Times New Roman"/>
          <w:b w:val="false"/>
          <w:i w:val="false"/>
          <w:color w:val="000000"/>
          <w:sz w:val="28"/>
        </w:rPr>
        <w:t>23-тармағының</w:t>
      </w:r>
      <w:r>
        <w:rPr>
          <w:rFonts w:ascii="Times New Roman"/>
          <w:b w:val="false"/>
          <w:i w:val="false"/>
          <w:color w:val="000000"/>
          <w:sz w:val="28"/>
        </w:rPr>
        <w:t xml:space="preserve"> талаптарын бұзса;</w:t>
      </w:r>
    </w:p>
    <w:p>
      <w:pPr>
        <w:spacing w:after="0"/>
        <w:ind w:left="0"/>
        <w:jc w:val="both"/>
      </w:pPr>
      <w:r>
        <w:rPr>
          <w:rFonts w:ascii="Times New Roman"/>
          <w:b w:val="false"/>
          <w:i w:val="false"/>
          <w:color w:val="000000"/>
          <w:sz w:val="28"/>
        </w:rPr>
        <w:t>
      3) оның тендерге қатысуға өтінімі Заңда және осы Қағидаларда айқындалған негіздер бойынша тендерлік құжаттаманың талаптары мен шарттарына сәйкес келмейді деп айқындалса, тендерге қатысуға жіберілмейді.</w:t>
      </w:r>
    </w:p>
    <w:bookmarkStart w:name="z410" w:id="427"/>
    <w:p>
      <w:pPr>
        <w:spacing w:after="0"/>
        <w:ind w:left="0"/>
        <w:jc w:val="both"/>
      </w:pPr>
      <w:r>
        <w:rPr>
          <w:rFonts w:ascii="Times New Roman"/>
          <w:b w:val="false"/>
          <w:i w:val="false"/>
          <w:color w:val="000000"/>
          <w:sz w:val="28"/>
        </w:rPr>
        <w:t>
      349. Тендерге қатысуға өтінімдерді қайта қарау нәтижелері бойынша тендерлік комиссия 10 күнтізбелік күн ішінде:</w:t>
      </w:r>
    </w:p>
    <w:bookmarkEnd w:id="427"/>
    <w:p>
      <w:pPr>
        <w:spacing w:after="0"/>
        <w:ind w:left="0"/>
        <w:jc w:val="both"/>
      </w:pPr>
      <w:r>
        <w:rPr>
          <w:rFonts w:ascii="Times New Roman"/>
          <w:b w:val="false"/>
          <w:i w:val="false"/>
          <w:color w:val="000000"/>
          <w:sz w:val="28"/>
        </w:rPr>
        <w:t>
      1) біліктілік талаптарына және тендерлік құжаттама талаптарына сәйкес келетін әлеуетті өнім берушілерді айқындайды және тендерге қатысушылар деп таниды;</w:t>
      </w:r>
    </w:p>
    <w:p>
      <w:pPr>
        <w:spacing w:after="0"/>
        <w:ind w:left="0"/>
        <w:jc w:val="both"/>
      </w:pPr>
      <w:r>
        <w:rPr>
          <w:rFonts w:ascii="Times New Roman"/>
          <w:b w:val="false"/>
          <w:i w:val="false"/>
          <w:color w:val="000000"/>
          <w:sz w:val="28"/>
        </w:rPr>
        <w:t>
      2) тендерге қатысуға рұқсат беру туралы хаттаманы ресімдейді.</w:t>
      </w:r>
    </w:p>
    <w:p>
      <w:pPr>
        <w:spacing w:after="0"/>
        <w:ind w:left="0"/>
        <w:jc w:val="both"/>
      </w:pPr>
      <w:r>
        <w:rPr>
          <w:rFonts w:ascii="Times New Roman"/>
          <w:b w:val="false"/>
          <w:i w:val="false"/>
          <w:color w:val="000000"/>
          <w:sz w:val="28"/>
        </w:rPr>
        <w:t xml:space="preserve">
      Тендерге қатысуға рұқсат беру туралы хаттама осы Қағидалардың </w:t>
      </w:r>
      <w:r>
        <w:rPr>
          <w:rFonts w:ascii="Times New Roman"/>
          <w:b w:val="false"/>
          <w:i w:val="false"/>
          <w:color w:val="000000"/>
          <w:sz w:val="28"/>
        </w:rPr>
        <w:t>31-қосымшаға</w:t>
      </w:r>
      <w:r>
        <w:rPr>
          <w:rFonts w:ascii="Times New Roman"/>
          <w:b w:val="false"/>
          <w:i w:val="false"/>
          <w:color w:val="000000"/>
          <w:sz w:val="28"/>
        </w:rPr>
        <w:t xml:space="preserve"> сәйкес ресімделеді, отырысқа қатысқан тендерлік комиссияның барлық мүшелері, сондай-ақ тендерлік комиссияның хатшысы әлеуетті өнім берушілерге тендерге қатысуға рұқсат беру (тендерге қатысушылар деп тану) туралы шешім қабылданған күннен бастап екі жұмыс күнінен кешіктірмей қол қояды, әр парағын дәйектейді. Тендерге қатысуға рұқсат беру туралы хаттамаға сараптамалық қорытынды не тендерлік комиссия мүшесінің ерекше пікірі, сарапшының (сараптау комиссиясы мүшесінің) ерекше пікірі қоса берілуі мүмкін.</w:t>
      </w:r>
    </w:p>
    <w:bookmarkStart w:name="z411" w:id="428"/>
    <w:p>
      <w:pPr>
        <w:spacing w:after="0"/>
        <w:ind w:left="0"/>
        <w:jc w:val="both"/>
      </w:pPr>
      <w:r>
        <w:rPr>
          <w:rFonts w:ascii="Times New Roman"/>
          <w:b w:val="false"/>
          <w:i w:val="false"/>
          <w:color w:val="000000"/>
          <w:sz w:val="28"/>
        </w:rPr>
        <w:t>
      350. Тендерлік комиссияның хатшысы тендерге қатысуға рұқсат беру туралы хаттамаға қол қойылған күннен бастап бір жұмыс күні ішінде көрсетілген хаттаманың көшірмесін тендерге қатысуға өтінім берген барлық әлеуетті өнім берушілерге тендерлік құжаттамада белгіленген мерзімде жіберуді қамтамасыз етеді.</w:t>
      </w:r>
    </w:p>
    <w:bookmarkEnd w:id="428"/>
    <w:bookmarkStart w:name="z412" w:id="429"/>
    <w:p>
      <w:pPr>
        <w:spacing w:after="0"/>
        <w:ind w:left="0"/>
        <w:jc w:val="both"/>
      </w:pPr>
      <w:r>
        <w:rPr>
          <w:rFonts w:ascii="Times New Roman"/>
          <w:b w:val="false"/>
          <w:i w:val="false"/>
          <w:color w:val="000000"/>
          <w:sz w:val="28"/>
        </w:rPr>
        <w:t xml:space="preserve">
      </w:t>
      </w:r>
      <w:r>
        <w:rPr>
          <w:rFonts w:ascii="Times New Roman"/>
          <w:b/>
          <w:i w:val="false"/>
          <w:color w:val="000000"/>
          <w:sz w:val="28"/>
        </w:rPr>
        <w:t>12-параграф. Тендерлік баға ұсыныстарын бағалау және салыстыру (тендер)</w:t>
      </w:r>
    </w:p>
    <w:bookmarkEnd w:id="429"/>
    <w:bookmarkStart w:name="z413" w:id="430"/>
    <w:p>
      <w:pPr>
        <w:spacing w:after="0"/>
        <w:ind w:left="0"/>
        <w:jc w:val="both"/>
      </w:pPr>
      <w:r>
        <w:rPr>
          <w:rFonts w:ascii="Times New Roman"/>
          <w:b w:val="false"/>
          <w:i w:val="false"/>
          <w:color w:val="000000"/>
          <w:sz w:val="28"/>
        </w:rPr>
        <w:t>
      351. Тендерге қатысуға жіберілген әлеуетті өнім беруші (тендерге қатысушы) тендерге қатысуға рұқсат беру туралы хаттамада көрсетілген мерзімнен кешіктірмей сатып алуды ұйымдастырушыға тендерлік баға ұсынысы бар конвертті ұсынады.</w:t>
      </w:r>
    </w:p>
    <w:bookmarkEnd w:id="430"/>
    <w:bookmarkStart w:name="z414" w:id="431"/>
    <w:p>
      <w:pPr>
        <w:spacing w:after="0"/>
        <w:ind w:left="0"/>
        <w:jc w:val="both"/>
      </w:pPr>
      <w:r>
        <w:rPr>
          <w:rFonts w:ascii="Times New Roman"/>
          <w:b w:val="false"/>
          <w:i w:val="false"/>
          <w:color w:val="000000"/>
          <w:sz w:val="28"/>
        </w:rPr>
        <w:t>
      352. Тендерге қатысуға рұқсат беру туралы хаттамада белгіленген күні, уақыты мен орны бойынша тендерлік комиссия тендерге қатысушылардың тендерлік баға ұсыныстарын бағалау және салыстыру жөнінде отырыс өткізеді.</w:t>
      </w:r>
    </w:p>
    <w:bookmarkEnd w:id="431"/>
    <w:bookmarkStart w:name="z415" w:id="432"/>
    <w:p>
      <w:pPr>
        <w:spacing w:after="0"/>
        <w:ind w:left="0"/>
        <w:jc w:val="both"/>
      </w:pPr>
      <w:r>
        <w:rPr>
          <w:rFonts w:ascii="Times New Roman"/>
          <w:b w:val="false"/>
          <w:i w:val="false"/>
          <w:color w:val="000000"/>
          <w:sz w:val="28"/>
        </w:rPr>
        <w:t>
      353. Тендерге қатысуға рұқсат беру туралы хаттамада белгіленген мерзім ішінде тендерлік комиссияның хатшысы:</w:t>
      </w:r>
    </w:p>
    <w:bookmarkEnd w:id="432"/>
    <w:p>
      <w:pPr>
        <w:spacing w:after="0"/>
        <w:ind w:left="0"/>
        <w:jc w:val="both"/>
      </w:pPr>
      <w:r>
        <w:rPr>
          <w:rFonts w:ascii="Times New Roman"/>
          <w:b w:val="false"/>
          <w:i w:val="false"/>
          <w:color w:val="000000"/>
          <w:sz w:val="28"/>
        </w:rPr>
        <w:t>
      1) тендерлік баға ұсыныстары бар конверттерді ұсыну және тендерлік комиссияның отырысына қатысу үшін тендерге қатысушылар өкілдерінің өкілеттіктерінің құжаттамалық растауының бар-жоғына куәландырылады;</w:t>
      </w:r>
    </w:p>
    <w:p>
      <w:pPr>
        <w:spacing w:after="0"/>
        <w:ind w:left="0"/>
        <w:jc w:val="both"/>
      </w:pPr>
      <w:r>
        <w:rPr>
          <w:rFonts w:ascii="Times New Roman"/>
          <w:b w:val="false"/>
          <w:i w:val="false"/>
          <w:color w:val="000000"/>
          <w:sz w:val="28"/>
        </w:rPr>
        <w:t>
      2) тендерлік баға ұсыныстарын тіркеу журналына тендерге қатысушылар не олардың уәкілетті өкілдері туралы мәліметтерді енгізеді.</w:t>
      </w:r>
    </w:p>
    <w:bookmarkStart w:name="z416" w:id="433"/>
    <w:p>
      <w:pPr>
        <w:spacing w:after="0"/>
        <w:ind w:left="0"/>
        <w:jc w:val="both"/>
      </w:pPr>
      <w:r>
        <w:rPr>
          <w:rFonts w:ascii="Times New Roman"/>
          <w:b w:val="false"/>
          <w:i w:val="false"/>
          <w:color w:val="000000"/>
          <w:sz w:val="28"/>
        </w:rPr>
        <w:t>
      354. Тендерге қатысуға рұқсат беру туралы хаттамада белгіленген уақыт өткеннен кейін ұсынылған тендерлік баға ұсыныстары бар конверттер бағалауға және салыстыруға қабылданбайды.</w:t>
      </w:r>
    </w:p>
    <w:bookmarkEnd w:id="433"/>
    <w:bookmarkStart w:name="z417" w:id="434"/>
    <w:p>
      <w:pPr>
        <w:spacing w:after="0"/>
        <w:ind w:left="0"/>
        <w:jc w:val="both"/>
      </w:pPr>
      <w:r>
        <w:rPr>
          <w:rFonts w:ascii="Times New Roman"/>
          <w:b w:val="false"/>
          <w:i w:val="false"/>
          <w:color w:val="000000"/>
          <w:sz w:val="28"/>
        </w:rPr>
        <w:t>
      355. Тендерлік комиссияның хатшысы мұндай бас тартудың себебін тендерлік баға ұсыныстарын тіркеу журналында көрсете отырып, тіркеуден бас тартылған тендерге қатысушылардың тізімін көрсетеді.</w:t>
      </w:r>
    </w:p>
    <w:bookmarkEnd w:id="434"/>
    <w:bookmarkStart w:name="z418" w:id="435"/>
    <w:p>
      <w:pPr>
        <w:spacing w:after="0"/>
        <w:ind w:left="0"/>
        <w:jc w:val="both"/>
      </w:pPr>
      <w:r>
        <w:rPr>
          <w:rFonts w:ascii="Times New Roman"/>
          <w:b w:val="false"/>
          <w:i w:val="false"/>
          <w:color w:val="000000"/>
          <w:sz w:val="28"/>
        </w:rPr>
        <w:t>
      356. Тендерлік комиссия отырысында:</w:t>
      </w:r>
    </w:p>
    <w:bookmarkEnd w:id="435"/>
    <w:p>
      <w:pPr>
        <w:spacing w:after="0"/>
        <w:ind w:left="0"/>
        <w:jc w:val="both"/>
      </w:pPr>
      <w:r>
        <w:rPr>
          <w:rFonts w:ascii="Times New Roman"/>
          <w:b w:val="false"/>
          <w:i w:val="false"/>
          <w:color w:val="000000"/>
          <w:sz w:val="28"/>
        </w:rPr>
        <w:t>
      1) тендерлік комиссияның төрағасы не тендерлік комиссия мүшелерінің арасынан төраға белгілеген тұлға:</w:t>
      </w:r>
    </w:p>
    <w:p>
      <w:pPr>
        <w:spacing w:after="0"/>
        <w:ind w:left="0"/>
        <w:jc w:val="both"/>
      </w:pPr>
      <w:r>
        <w:rPr>
          <w:rFonts w:ascii="Times New Roman"/>
          <w:b w:val="false"/>
          <w:i w:val="false"/>
          <w:color w:val="000000"/>
          <w:sz w:val="28"/>
        </w:rPr>
        <w:t>
      тендерге қатысушылардың тендерлік баға ұсыныстары бар конверттерді оларды тіркеудің хронологиялық тәртібімен ашады;</w:t>
      </w:r>
    </w:p>
    <w:p>
      <w:pPr>
        <w:spacing w:after="0"/>
        <w:ind w:left="0"/>
        <w:jc w:val="both"/>
      </w:pPr>
      <w:r>
        <w:rPr>
          <w:rFonts w:ascii="Times New Roman"/>
          <w:b w:val="false"/>
          <w:i w:val="false"/>
          <w:color w:val="000000"/>
          <w:sz w:val="28"/>
        </w:rPr>
        <w:t>
      тендерлік баға ұсыныстарын ұсынған тендерге қатысушылардың тендерлік баға ұсыныстарын тіркеуді хронологиялық тәртіппен жариялайды;</w:t>
      </w:r>
    </w:p>
    <w:p>
      <w:pPr>
        <w:spacing w:after="0"/>
        <w:ind w:left="0"/>
        <w:jc w:val="both"/>
      </w:pPr>
      <w:r>
        <w:rPr>
          <w:rFonts w:ascii="Times New Roman"/>
          <w:b w:val="false"/>
          <w:i w:val="false"/>
          <w:color w:val="000000"/>
          <w:sz w:val="28"/>
        </w:rPr>
        <w:t>
      тендерлік комиссияның хатшысына ашылған тендерлік баға ұсыныстары бар конверттерді береді;</w:t>
      </w:r>
    </w:p>
    <w:p>
      <w:pPr>
        <w:spacing w:after="0"/>
        <w:ind w:left="0"/>
        <w:jc w:val="both"/>
      </w:pPr>
      <w:r>
        <w:rPr>
          <w:rFonts w:ascii="Times New Roman"/>
          <w:b w:val="false"/>
          <w:i w:val="false"/>
          <w:color w:val="000000"/>
          <w:sz w:val="28"/>
        </w:rPr>
        <w:t>
      2) тендерлік комиссия:</w:t>
      </w:r>
    </w:p>
    <w:p>
      <w:pPr>
        <w:spacing w:after="0"/>
        <w:ind w:left="0"/>
        <w:jc w:val="both"/>
      </w:pPr>
      <w:r>
        <w:rPr>
          <w:rFonts w:ascii="Times New Roman"/>
          <w:b w:val="false"/>
          <w:i w:val="false"/>
          <w:color w:val="000000"/>
          <w:sz w:val="28"/>
        </w:rPr>
        <w:t>
      тендер тәсілімен тауарларды, жұмыстарды, көрсетілетін қызметтерді осы сатып алуды жүзеге асыру үшін бөлінген сомадан асатын тендерге қатысушылардың тендерлік баға ұсыныстарын қабылдамайды;</w:t>
      </w:r>
    </w:p>
    <w:p>
      <w:pPr>
        <w:spacing w:after="0"/>
        <w:ind w:left="0"/>
        <w:jc w:val="both"/>
      </w:pPr>
      <w:r>
        <w:rPr>
          <w:rFonts w:ascii="Times New Roman"/>
          <w:b w:val="false"/>
          <w:i w:val="false"/>
          <w:color w:val="000000"/>
          <w:sz w:val="28"/>
        </w:rPr>
        <w:t>
      осы Қағидаларда белгіленген жағдайларда демпингтік бағаны айқындайды және демпингтік баға болып табылатын тендерге қатысушының тендерлік баға ұсынысын қабылдамайды;</w:t>
      </w:r>
    </w:p>
    <w:p>
      <w:pPr>
        <w:spacing w:after="0"/>
        <w:ind w:left="0"/>
        <w:jc w:val="both"/>
      </w:pPr>
      <w:r>
        <w:rPr>
          <w:rFonts w:ascii="Times New Roman"/>
          <w:b w:val="false"/>
          <w:i w:val="false"/>
          <w:color w:val="000000"/>
          <w:sz w:val="28"/>
        </w:rPr>
        <w:t>
      тендерге қатысушылардың бағасын салыстырады және олардың арасында ең төмен баға негізінде тендер жеңімпазын анықтайды.</w:t>
      </w:r>
    </w:p>
    <w:bookmarkStart w:name="z419" w:id="436"/>
    <w:p>
      <w:pPr>
        <w:spacing w:after="0"/>
        <w:ind w:left="0"/>
        <w:jc w:val="both"/>
      </w:pPr>
      <w:r>
        <w:rPr>
          <w:rFonts w:ascii="Times New Roman"/>
          <w:b w:val="false"/>
          <w:i w:val="false"/>
          <w:color w:val="000000"/>
          <w:sz w:val="28"/>
        </w:rPr>
        <w:t>
      357. Әлеуетті өнім берушілердің тендерлік баға ұсыныстарының бағалары тең болған кезде тендердің мәні болып табылатын сатып алынатын тауарлар, жұмыстар, көрсетілетін қызметтер нарығында үлкен жұмыс тәжірибесі бар әлеуетті өнім беруші жеңімпаз деп танылады.</w:t>
      </w:r>
    </w:p>
    <w:bookmarkEnd w:id="436"/>
    <w:p>
      <w:pPr>
        <w:spacing w:after="0"/>
        <w:ind w:left="0"/>
        <w:jc w:val="both"/>
      </w:pPr>
      <w:r>
        <w:rPr>
          <w:rFonts w:ascii="Times New Roman"/>
          <w:b w:val="false"/>
          <w:i w:val="false"/>
          <w:color w:val="000000"/>
          <w:sz w:val="28"/>
        </w:rPr>
        <w:t>
      Тең шартты бағалары бар бірнеше әлеуетті өнім берушілердің жұмыс тәжірибесі тең болған кезде тендерлік баға ұсынысы басқа әлеуетті өнім берушілердің тендерлік баға ұсыныстарынан бұрын тіркелген тендерге қатысушы жеңімпаз болып табылады.</w:t>
      </w:r>
    </w:p>
    <w:bookmarkStart w:name="z420" w:id="437"/>
    <w:p>
      <w:pPr>
        <w:spacing w:after="0"/>
        <w:ind w:left="0"/>
        <w:jc w:val="both"/>
      </w:pPr>
      <w:r>
        <w:rPr>
          <w:rFonts w:ascii="Times New Roman"/>
          <w:b w:val="false"/>
          <w:i w:val="false"/>
          <w:color w:val="000000"/>
          <w:sz w:val="28"/>
        </w:rPr>
        <w:t>
      358. Тендерге қатысушылардың тендерлік баға ұсыныстарын бағалау және салыстыру бойынша тендерлік комиссия отырысының нәтижелері бойынша:</w:t>
      </w:r>
    </w:p>
    <w:bookmarkEnd w:id="437"/>
    <w:p>
      <w:pPr>
        <w:spacing w:after="0"/>
        <w:ind w:left="0"/>
        <w:jc w:val="both"/>
      </w:pPr>
      <w:r>
        <w:rPr>
          <w:rFonts w:ascii="Times New Roman"/>
          <w:b w:val="false"/>
          <w:i w:val="false"/>
          <w:color w:val="000000"/>
          <w:sz w:val="28"/>
        </w:rPr>
        <w:t>
      1) төраға, ол болмаған жағдайда тендерлік комиссия төрағасының орынбасары тендерлік баға ұсыныстарын бағалау және салыстыру күні:</w:t>
      </w:r>
    </w:p>
    <w:p>
      <w:pPr>
        <w:spacing w:after="0"/>
        <w:ind w:left="0"/>
        <w:jc w:val="both"/>
      </w:pPr>
      <w:r>
        <w:rPr>
          <w:rFonts w:ascii="Times New Roman"/>
          <w:b w:val="false"/>
          <w:i w:val="false"/>
          <w:color w:val="000000"/>
          <w:sz w:val="28"/>
        </w:rPr>
        <w:t>
      тендерлік комиссия отырысына қатысып отырған адамдарға өткізілген тендер тәсілімен тауарларды, жұмыстарды, көрсетілетін қызметтерді сатып алу нәтижелерін жария етеді және қатысып отырғандарға тендер жеңімпазын жариялайды;</w:t>
      </w:r>
    </w:p>
    <w:p>
      <w:pPr>
        <w:spacing w:after="0"/>
        <w:ind w:left="0"/>
        <w:jc w:val="both"/>
      </w:pPr>
      <w:r>
        <w:rPr>
          <w:rFonts w:ascii="Times New Roman"/>
          <w:b w:val="false"/>
          <w:i w:val="false"/>
          <w:color w:val="000000"/>
          <w:sz w:val="28"/>
        </w:rPr>
        <w:t>
      2) тендерлік комиссия хатшысы:</w:t>
      </w:r>
    </w:p>
    <w:p>
      <w:pPr>
        <w:spacing w:after="0"/>
        <w:ind w:left="0"/>
        <w:jc w:val="both"/>
      </w:pPr>
      <w:r>
        <w:rPr>
          <w:rFonts w:ascii="Times New Roman"/>
          <w:b w:val="false"/>
          <w:i w:val="false"/>
          <w:color w:val="000000"/>
          <w:sz w:val="28"/>
        </w:rPr>
        <w:t xml:space="preserve">
      тендерге қатысушылардың тендерлік баға ұсыныстарын бағалау және салыстыру жөніндегі тендерлік комиссияның отырысы өткізілген күннен бастап екі жұмыс күнінен кешіктірмей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тендер тәсілімен тауарларды, жұмыстарды, көрсетілетін қызметтерді сатып алу қорытындылары туралы хаттаманың жобасын жасайды және оған отырысқа қатысқан тендерлік комиссияның барлық мүшелерінің, сондай-ақ тендерлік комиссия хатшысының қол қоюы мен әр парағына қол қоюын қамтамасыз етеді;</w:t>
      </w:r>
    </w:p>
    <w:p>
      <w:pPr>
        <w:spacing w:after="0"/>
        <w:ind w:left="0"/>
        <w:jc w:val="both"/>
      </w:pPr>
      <w:r>
        <w:rPr>
          <w:rFonts w:ascii="Times New Roman"/>
          <w:b w:val="false"/>
          <w:i w:val="false"/>
          <w:color w:val="000000"/>
          <w:sz w:val="28"/>
        </w:rPr>
        <w:t>
      тендерге қатысуға өтінімдерді тіркеу журналына ол туралы мәліметтер енгізілген тендерге қатысуға өтінім берген кез келген әлеуетті өнім берушінің талабы бойынша осындай жазбаша сұрау салуды алған күннен бастап бір жұмыс күні ішінде осындай әлеуетті өнім берушілердің уәкілетті өкілдеріне тендер тәсілімен өткізілген тауарларды, жұмыстарды, көрсетілетін қызметтерді сатып алу қорытындылары туралы хаттаманың көшірмесін өтеусіз негізде жібереді не ұсынады;</w:t>
      </w:r>
    </w:p>
    <w:p>
      <w:pPr>
        <w:spacing w:after="0"/>
        <w:ind w:left="0"/>
        <w:jc w:val="both"/>
      </w:pPr>
      <w:r>
        <w:rPr>
          <w:rFonts w:ascii="Times New Roman"/>
          <w:b w:val="false"/>
          <w:i w:val="false"/>
          <w:color w:val="000000"/>
          <w:sz w:val="28"/>
        </w:rPr>
        <w:t>
      тендер тәсілімен өткізілген тауарларды, жұмыстарды, көрсетілетін қызметтерді сатып алу қорытындылары туралы хаттамаға қол қойылған күннен бастап екі жұмыс күні ішінде тапсырыс берушіге көрсетілген хаттаманың көшірмесін ұсынуды қамтамасыз етеді.</w:t>
      </w:r>
    </w:p>
    <w:bookmarkStart w:name="z421" w:id="438"/>
    <w:p>
      <w:pPr>
        <w:spacing w:after="0"/>
        <w:ind w:left="0"/>
        <w:jc w:val="both"/>
      </w:pPr>
      <w:r>
        <w:rPr>
          <w:rFonts w:ascii="Times New Roman"/>
          <w:b w:val="false"/>
          <w:i w:val="false"/>
          <w:color w:val="000000"/>
          <w:sz w:val="28"/>
        </w:rPr>
        <w:t>
      359. Сатып алуды ұйымдастырушы тендер тәсілімен тауарларды, жұмыстарды, көрсетілетін қызметтерді сатып алу қорытындылары туралы хаттамаға қол қойылған күннен бастап екі жұмыс күні ішінде тендерге қатысуға жіберілген барлық әлеуетті өнім берушілердің атына тендердің қорытындылары туралы хабарлама жіберуге міндетті.</w:t>
      </w:r>
    </w:p>
    <w:bookmarkEnd w:id="438"/>
    <w:bookmarkStart w:name="z422" w:id="439"/>
    <w:p>
      <w:pPr>
        <w:spacing w:after="0"/>
        <w:ind w:left="0"/>
        <w:jc w:val="both"/>
      </w:pPr>
      <w:r>
        <w:rPr>
          <w:rFonts w:ascii="Times New Roman"/>
          <w:b w:val="false"/>
          <w:i w:val="false"/>
          <w:color w:val="000000"/>
          <w:sz w:val="28"/>
        </w:rPr>
        <w:t xml:space="preserve">
      </w:t>
      </w:r>
      <w:r>
        <w:rPr>
          <w:rFonts w:ascii="Times New Roman"/>
          <w:b/>
          <w:i w:val="false"/>
          <w:color w:val="000000"/>
          <w:sz w:val="28"/>
        </w:rPr>
        <w:t>13-параграф. Айлық есептік көрсеткіштің төрт мың еселенген мөлшеріне дейін тендер тәсілімен тауарларды, жұмыстарды, көрсетілетін қызметтерді сатып алуды ұйымдастыру және өткізу</w:t>
      </w:r>
    </w:p>
    <w:bookmarkEnd w:id="439"/>
    <w:bookmarkStart w:name="z423" w:id="440"/>
    <w:p>
      <w:pPr>
        <w:spacing w:after="0"/>
        <w:ind w:left="0"/>
        <w:jc w:val="both"/>
      </w:pPr>
      <w:r>
        <w:rPr>
          <w:rFonts w:ascii="Times New Roman"/>
          <w:b w:val="false"/>
          <w:i w:val="false"/>
          <w:color w:val="000000"/>
          <w:sz w:val="28"/>
        </w:rPr>
        <w:t>
      360. Егер белгілі бір тауарды не белгілі бір жұмысты, көрсетілетін қызметті сатып алудың жылдық көлемі құндық шамада тиісті қаржы жылына арналған республикалық бюджет туралы заңда белгіленген айлық есептік көрсеткіштің төрт мың еселенген мөлшерінен аспайтын болса, онда тендер мынадай тәртіппен жүзеге асырылады:</w:t>
      </w:r>
    </w:p>
    <w:bookmarkEnd w:id="440"/>
    <w:p>
      <w:pPr>
        <w:spacing w:after="0"/>
        <w:ind w:left="0"/>
        <w:jc w:val="both"/>
      </w:pPr>
      <w:r>
        <w:rPr>
          <w:rFonts w:ascii="Times New Roman"/>
          <w:b w:val="false"/>
          <w:i w:val="false"/>
          <w:color w:val="000000"/>
          <w:sz w:val="28"/>
        </w:rPr>
        <w:t>
      1) тапсырыс берушінің бірінші басшысының немесе өзге уәкілетті тұлғаның шешімімен тендерлік комиссияның құрамы бекітіледі, тендерлік комиссияның хатшысы айқындалады, қажет болған жағдайда сараптама комиссиясы құрылады не сарапшы айқындалады.</w:t>
      </w:r>
    </w:p>
    <w:p>
      <w:pPr>
        <w:spacing w:after="0"/>
        <w:ind w:left="0"/>
        <w:jc w:val="both"/>
      </w:pPr>
      <w:r>
        <w:rPr>
          <w:rFonts w:ascii="Times New Roman"/>
          <w:b w:val="false"/>
          <w:i w:val="false"/>
          <w:color w:val="000000"/>
          <w:sz w:val="28"/>
        </w:rPr>
        <w:t>
      Сатып алуды ұйымдастырушы тиісті қаржы жылына арналған республикалық бюджет туралы заңда белгіленген айлық есептік көрсеткіштің төрт мың еселенген мөлшерінен аспайтын құндық көріністе белгілі бір тауарды не белгілі бір жұмысты, көрсетілетін қызметті сатып алу бойынша бір қаржы жылына тұрақты негізде тендерлік комиссияның құрамын бекітуі, тендерлік комиссияның хатшысын белгілеуі, сондай-ақ қажет болған жағдайда сараптама комиссиясын құруы не сарапшыны белгілеуі мүмкін;</w:t>
      </w:r>
    </w:p>
    <w:p>
      <w:pPr>
        <w:spacing w:after="0"/>
        <w:ind w:left="0"/>
        <w:jc w:val="both"/>
      </w:pPr>
      <w:r>
        <w:rPr>
          <w:rFonts w:ascii="Times New Roman"/>
          <w:b w:val="false"/>
          <w:i w:val="false"/>
          <w:color w:val="000000"/>
          <w:sz w:val="28"/>
        </w:rPr>
        <w:t>
      2) тендерлік өтінімдерді ұсыну мерзімі аяқталғанға дейін бес жұмыс күнінен кешіктірмей кемінде екі әлеуетті өнім берушіге сатып алуды жүзеге асыру туралы хабарлама жіберіледі. Тендерлік құжаттама тендерлік өтінімді ұсынудың елеулі шарттары мен нысаны көрсетілген шарттың жобасын қоса бере отырып, сатып алуды ұйымдастырушының уәкілетті тұлғасы қол қойған жазбаша сұрау салу түрінде ресімделеді. Сұрау салу мынадай мәліметтерді қамтиды:</w:t>
      </w:r>
    </w:p>
    <w:p>
      <w:pPr>
        <w:spacing w:after="0"/>
        <w:ind w:left="0"/>
        <w:jc w:val="both"/>
      </w:pPr>
      <w:r>
        <w:rPr>
          <w:rFonts w:ascii="Times New Roman"/>
          <w:b w:val="false"/>
          <w:i w:val="false"/>
          <w:color w:val="000000"/>
          <w:sz w:val="28"/>
        </w:rPr>
        <w:t>
      сатып алу үшін бөлінген сомаларды көрсете отырып, өткізілетін сатып алудың нысанасы болып табылатын тауарлардың саны, орындалатын жұмыстардың, көрсетілетін қызметтердің көлемі туралы;</w:t>
      </w:r>
    </w:p>
    <w:p>
      <w:pPr>
        <w:spacing w:after="0"/>
        <w:ind w:left="0"/>
        <w:jc w:val="both"/>
      </w:pPr>
      <w:r>
        <w:rPr>
          <w:rFonts w:ascii="Times New Roman"/>
          <w:b w:val="false"/>
          <w:i w:val="false"/>
          <w:color w:val="000000"/>
          <w:sz w:val="28"/>
        </w:rPr>
        <w:t>
      сатып алынатын тауарлардың, жұмыстардың, көрсетілетін қызметтердің техникалық ерекшелігі;</w:t>
      </w:r>
    </w:p>
    <w:p>
      <w:pPr>
        <w:spacing w:after="0"/>
        <w:ind w:left="0"/>
        <w:jc w:val="both"/>
      </w:pPr>
      <w:r>
        <w:rPr>
          <w:rFonts w:ascii="Times New Roman"/>
          <w:b w:val="false"/>
          <w:i w:val="false"/>
          <w:color w:val="000000"/>
          <w:sz w:val="28"/>
        </w:rPr>
        <w:t>
      тауарды жеткізу, жұмыстарды орындау, қызметтерді көрсету орны;</w:t>
      </w:r>
    </w:p>
    <w:p>
      <w:pPr>
        <w:spacing w:after="0"/>
        <w:ind w:left="0"/>
        <w:jc w:val="both"/>
      </w:pPr>
      <w:r>
        <w:rPr>
          <w:rFonts w:ascii="Times New Roman"/>
          <w:b w:val="false"/>
          <w:i w:val="false"/>
          <w:color w:val="000000"/>
          <w:sz w:val="28"/>
        </w:rPr>
        <w:t>
      тауарды жеткізудің, жұмыстарды орындаудың, қызметтерді көрсетудің талап етілетін мерзімдері;</w:t>
      </w:r>
    </w:p>
    <w:p>
      <w:pPr>
        <w:spacing w:after="0"/>
        <w:ind w:left="0"/>
        <w:jc w:val="both"/>
      </w:pPr>
      <w:r>
        <w:rPr>
          <w:rFonts w:ascii="Times New Roman"/>
          <w:b w:val="false"/>
          <w:i w:val="false"/>
          <w:color w:val="000000"/>
          <w:sz w:val="28"/>
        </w:rPr>
        <w:t>
      әлеуетті өнім берушілердің тендерлік өтінімдерді ұсынуды бастау және аяқтау мерзімі туралы.</w:t>
      </w:r>
    </w:p>
    <w:p>
      <w:pPr>
        <w:spacing w:after="0"/>
        <w:ind w:left="0"/>
        <w:jc w:val="both"/>
      </w:pPr>
      <w:r>
        <w:rPr>
          <w:rFonts w:ascii="Times New Roman"/>
          <w:b w:val="false"/>
          <w:i w:val="false"/>
          <w:color w:val="000000"/>
          <w:sz w:val="28"/>
        </w:rPr>
        <w:t>
      Біліктілік талаптарына сәйкестігін, сондай-ақ тендерлік өтінімді қамтамасыз етуді растайтын құжаттар әлеуетті өнім берушілерден сұратылмайды.</w:t>
      </w:r>
    </w:p>
    <w:p>
      <w:pPr>
        <w:spacing w:after="0"/>
        <w:ind w:left="0"/>
        <w:jc w:val="both"/>
      </w:pPr>
      <w:r>
        <w:rPr>
          <w:rFonts w:ascii="Times New Roman"/>
          <w:b w:val="false"/>
          <w:i w:val="false"/>
          <w:color w:val="000000"/>
          <w:sz w:val="28"/>
        </w:rPr>
        <w:t>
      Үлгілік тендерлік құжаттамаға 5 және 6-қосымшаларға сәйкес ұсынылатын әлеуетті өнім берушінің тендерге қатысуға өтінімі әлеуетті өнім беруші ретінде тендер тәсілімен сатып алуға қатысуға ниет білдіру және тендерлік құжаттамада көзделген талаптар мен шарттарға сәйкес тауарды (тауарларды) жеткізуді, жұмыстарды орындауды, қызметтерді көрсетуді жүзеге асыруға келісім білдіру нысаны болып табылады;</w:t>
      </w:r>
    </w:p>
    <w:p>
      <w:pPr>
        <w:spacing w:after="0"/>
        <w:ind w:left="0"/>
        <w:jc w:val="both"/>
      </w:pPr>
      <w:r>
        <w:rPr>
          <w:rFonts w:ascii="Times New Roman"/>
          <w:b w:val="false"/>
          <w:i w:val="false"/>
          <w:color w:val="000000"/>
          <w:sz w:val="28"/>
        </w:rPr>
        <w:t>
      3) сатып алуды ұйымдастырушының сұрау салуында көрсетілген мерзім аяқталғанға дейін ұсынылған тендерлік өтінімдер олардың ұсынылуына қарай хронологиялық тәртіппен тендерлік өтінімдері бар конверттерді тіркеу журналына енгізуге жатады.</w:t>
      </w:r>
    </w:p>
    <w:p>
      <w:pPr>
        <w:spacing w:after="0"/>
        <w:ind w:left="0"/>
        <w:jc w:val="both"/>
      </w:pPr>
      <w:r>
        <w:rPr>
          <w:rFonts w:ascii="Times New Roman"/>
          <w:b w:val="false"/>
          <w:i w:val="false"/>
          <w:color w:val="000000"/>
          <w:sz w:val="28"/>
        </w:rPr>
        <w:t>
      Әлеуетті өнім берушінің толық атауы мен пошталық мекенжайы көрсетілмей ұсынылған тендерге қатысуға өтінімі бар конверт тіркелмейді және ашылмайды;</w:t>
      </w:r>
    </w:p>
    <w:p>
      <w:pPr>
        <w:spacing w:after="0"/>
        <w:ind w:left="0"/>
        <w:jc w:val="both"/>
      </w:pPr>
      <w:r>
        <w:rPr>
          <w:rFonts w:ascii="Times New Roman"/>
          <w:b w:val="false"/>
          <w:i w:val="false"/>
          <w:color w:val="000000"/>
          <w:sz w:val="28"/>
        </w:rPr>
        <w:t>
      4) әлеуетті өнім берушілердің тендерлік өтінімдері бар конверттерді тендерлік комиссия тендерлік өтінімдері бар конверттерді ұсыну аяқталған күннен бастап бір жұмыс күнінен кешіктірмей ашады және жазбаша сұрау салу талаптарына сәйкес келетін әлеуетті өнім берушілерді айқындау үшін әлеуетті өнім берушілердің тендерлік өтінімдерін қарауды жүзеге асырады және тендерлік өтінімі жазбаша сұрау салу талаптарына сәйкес келетін және ең аз тендерлік баға ұсынған әлеуетті өнім берушіні тендер жеңімпазы деп айқындайды.</w:t>
      </w:r>
    </w:p>
    <w:p>
      <w:pPr>
        <w:spacing w:after="0"/>
        <w:ind w:left="0"/>
        <w:jc w:val="both"/>
      </w:pPr>
      <w:r>
        <w:rPr>
          <w:rFonts w:ascii="Times New Roman"/>
          <w:b w:val="false"/>
          <w:i w:val="false"/>
          <w:color w:val="000000"/>
          <w:sz w:val="28"/>
        </w:rPr>
        <w:t>
      Егер ең төмен тендерлік баға ұсынысын бірнеше әлеуетті өнім беруші ұсынған жағдайда, тендерлік баға ұсынысы басқа әлеуетті өнім берушілердің тендерлік баға ұсыныстарынан бұрын тіркелген әлеуетті өнім беруші жеңімпаз болып танылады.</w:t>
      </w:r>
    </w:p>
    <w:p>
      <w:pPr>
        <w:spacing w:after="0"/>
        <w:ind w:left="0"/>
        <w:jc w:val="both"/>
      </w:pPr>
      <w:r>
        <w:rPr>
          <w:rFonts w:ascii="Times New Roman"/>
          <w:b w:val="false"/>
          <w:i w:val="false"/>
          <w:color w:val="000000"/>
          <w:sz w:val="28"/>
        </w:rPr>
        <w:t>
      Тендерлік комиссия, қажет болған жағдайда, тендерге қатысуға өтінімдерді қарауды, бағалауды және салыстырып тексеруді жеңілдету үшін әлеуетті өнім берушілердің өтінімдеріне байланысты түсіндірмелерді жазбаша нысанда, сондай-ақ тендерге қатысуға өтінімдерде қамтылған мәліметтерді нақтылау мақсатында қажетті ақпаратты тиісті мемлекеттік органдардан, жеке және заңды тұлғалардан жазбаша нысанда сұратады.</w:t>
      </w:r>
    </w:p>
    <w:p>
      <w:pPr>
        <w:spacing w:after="0"/>
        <w:ind w:left="0"/>
        <w:jc w:val="both"/>
      </w:pPr>
      <w:r>
        <w:rPr>
          <w:rFonts w:ascii="Times New Roman"/>
          <w:b w:val="false"/>
          <w:i w:val="false"/>
          <w:color w:val="000000"/>
          <w:sz w:val="28"/>
        </w:rPr>
        <w:t>
      Тендерлік комиссияның тендерге қатысуға өтінімдерді тендерлік құжаттаманың талаптарына сәйкес келтіруге байланысты сұрау салулары мен өзге де іс-қимылдарына жол берілмейді. Тендерге қатысуға өтінімдерді тендерлік құжаттаманың талаптарына сәйкес келтіру деп тендерлік комиссияның тендерге қатысуға өтінімдерді жетіспейтін құжаттармен толықтыруға, тендерге қатысуға өтінімде ұсынылған құжаттарды ауыстыруға, тиісінше ресімделмеген құжаттарды сәйкес келтіруге бағытталған іс-қимылдары түсініледі;</w:t>
      </w:r>
    </w:p>
    <w:p>
      <w:pPr>
        <w:spacing w:after="0"/>
        <w:ind w:left="0"/>
        <w:jc w:val="both"/>
      </w:pPr>
      <w:r>
        <w:rPr>
          <w:rFonts w:ascii="Times New Roman"/>
          <w:b w:val="false"/>
          <w:i w:val="false"/>
          <w:color w:val="000000"/>
          <w:sz w:val="28"/>
        </w:rPr>
        <w:t>
      5) әлеуетті өнім берушінің тендерлік өтінімі, егер:</w:t>
      </w:r>
    </w:p>
    <w:p>
      <w:pPr>
        <w:spacing w:after="0"/>
        <w:ind w:left="0"/>
        <w:jc w:val="both"/>
      </w:pPr>
      <w:r>
        <w:rPr>
          <w:rFonts w:ascii="Times New Roman"/>
          <w:b w:val="false"/>
          <w:i w:val="false"/>
          <w:color w:val="000000"/>
          <w:sz w:val="28"/>
        </w:rPr>
        <w:t>
      ол осы тауарларды, жұмыстарды, көрсетілетін қызметтерді сатып алу үшін бөлінген сомадан асатын болса;</w:t>
      </w:r>
    </w:p>
    <w:p>
      <w:pPr>
        <w:spacing w:after="0"/>
        <w:ind w:left="0"/>
        <w:jc w:val="both"/>
      </w:pPr>
      <w:r>
        <w:rPr>
          <w:rFonts w:ascii="Times New Roman"/>
          <w:b w:val="false"/>
          <w:i w:val="false"/>
          <w:color w:val="000000"/>
          <w:sz w:val="28"/>
        </w:rPr>
        <w:t>
      әлеуетті өнім беруші сатып алу туралы шарт жобасының талаптарымен келіспесе не өзгертуді және (немесе) маңызды талаптармен толықтыруды ұсынса;</w:t>
      </w:r>
    </w:p>
    <w:p>
      <w:pPr>
        <w:spacing w:after="0"/>
        <w:ind w:left="0"/>
        <w:jc w:val="both"/>
      </w:pPr>
      <w:r>
        <w:rPr>
          <w:rFonts w:ascii="Times New Roman"/>
          <w:b w:val="false"/>
          <w:i w:val="false"/>
          <w:color w:val="000000"/>
          <w:sz w:val="28"/>
        </w:rPr>
        <w:t>
      әлеуетті өнім беруші біреуден артық тендерлік баға ұсынысын ұсынса;</w:t>
      </w:r>
    </w:p>
    <w:p>
      <w:pPr>
        <w:spacing w:after="0"/>
        <w:ind w:left="0"/>
        <w:jc w:val="both"/>
      </w:pPr>
      <w:r>
        <w:rPr>
          <w:rFonts w:ascii="Times New Roman"/>
          <w:b w:val="false"/>
          <w:i w:val="false"/>
          <w:color w:val="000000"/>
          <w:sz w:val="28"/>
        </w:rPr>
        <w:t>
      әлеуетті өнім беруші тендерге қатысуға өтінімді, техникалық ерекшелікті, тендерлік баға ұсынысын қол және мөр (бар болса) қоймай ұсынса;</w:t>
      </w:r>
    </w:p>
    <w:p>
      <w:pPr>
        <w:spacing w:after="0"/>
        <w:ind w:left="0"/>
        <w:jc w:val="both"/>
      </w:pPr>
      <w:r>
        <w:rPr>
          <w:rFonts w:ascii="Times New Roman"/>
          <w:b w:val="false"/>
          <w:i w:val="false"/>
          <w:color w:val="000000"/>
          <w:sz w:val="28"/>
        </w:rPr>
        <w:t>
      әлеуетті өнім беруші техникалық ерекшелік ұсынбаса не техникалық, сапалық және функционалдық сипаттамалары неғұрлым үздік техникалық ерекшелікті ұсынған жағдайларды қоспағанда, тендерлік құжаттаманың талаптарына сәйкес келмейтін техникалық ерекшелік ұсынса, қабылданбай қайтарылуға жатады;</w:t>
      </w:r>
    </w:p>
    <w:p>
      <w:pPr>
        <w:spacing w:after="0"/>
        <w:ind w:left="0"/>
        <w:jc w:val="both"/>
      </w:pPr>
      <w:r>
        <w:rPr>
          <w:rFonts w:ascii="Times New Roman"/>
          <w:b w:val="false"/>
          <w:i w:val="false"/>
          <w:color w:val="000000"/>
          <w:sz w:val="28"/>
        </w:rPr>
        <w:t>
      тендерлік өтінімдерді өзге негіздемелер бойынша қабылдамай қайтаруға жол берілмейді;</w:t>
      </w:r>
    </w:p>
    <w:p>
      <w:pPr>
        <w:spacing w:after="0"/>
        <w:ind w:left="0"/>
        <w:jc w:val="both"/>
      </w:pPr>
      <w:r>
        <w:rPr>
          <w:rFonts w:ascii="Times New Roman"/>
          <w:b w:val="false"/>
          <w:i w:val="false"/>
          <w:color w:val="000000"/>
          <w:sz w:val="28"/>
        </w:rPr>
        <w:t>
      6) тендер қорытындылары туралы шешім мынадай:</w:t>
      </w:r>
    </w:p>
    <w:p>
      <w:pPr>
        <w:spacing w:after="0"/>
        <w:ind w:left="0"/>
        <w:jc w:val="both"/>
      </w:pPr>
      <w:r>
        <w:rPr>
          <w:rFonts w:ascii="Times New Roman"/>
          <w:b w:val="false"/>
          <w:i w:val="false"/>
          <w:color w:val="000000"/>
          <w:sz w:val="28"/>
        </w:rPr>
        <w:t>
      тапсырыс беруші мен сатып алуды ұйымдастырушының толық атауы, олардың пошта мекенжайы;</w:t>
      </w:r>
    </w:p>
    <w:p>
      <w:pPr>
        <w:spacing w:after="0"/>
        <w:ind w:left="0"/>
        <w:jc w:val="both"/>
      </w:pPr>
      <w:r>
        <w:rPr>
          <w:rFonts w:ascii="Times New Roman"/>
          <w:b w:val="false"/>
          <w:i w:val="false"/>
          <w:color w:val="000000"/>
          <w:sz w:val="28"/>
        </w:rPr>
        <w:t>
      өткізілген тауарларды, жұмыстарды, көрсетілетін қызметтерді сатып алудың атауы;</w:t>
      </w:r>
    </w:p>
    <w:p>
      <w:pPr>
        <w:spacing w:after="0"/>
        <w:ind w:left="0"/>
        <w:jc w:val="both"/>
      </w:pPr>
      <w:r>
        <w:rPr>
          <w:rFonts w:ascii="Times New Roman"/>
          <w:b w:val="false"/>
          <w:i w:val="false"/>
          <w:color w:val="000000"/>
          <w:sz w:val="28"/>
        </w:rPr>
        <w:t>
      тендерлік өтінімдерді ұсынудың соңғы мерзімі аяқталғанға дейін тендерлік өтінімдерін ұсынған әлеуетті өнім берушілердің толық атауы, олардың тауарларға, жұмыстарға, көрсетілетін қызметтерге мәлімдеген бағалары;</w:t>
      </w:r>
    </w:p>
    <w:p>
      <w:pPr>
        <w:spacing w:after="0"/>
        <w:ind w:left="0"/>
        <w:jc w:val="both"/>
      </w:pPr>
      <w:r>
        <w:rPr>
          <w:rFonts w:ascii="Times New Roman"/>
          <w:b w:val="false"/>
          <w:i w:val="false"/>
          <w:color w:val="000000"/>
          <w:sz w:val="28"/>
        </w:rPr>
        <w:t>
      кері қайтару себептерінің негіздемесін бере отырып, қабылданбаған тендерлік өтінімдер туралы;</w:t>
      </w:r>
    </w:p>
    <w:p>
      <w:pPr>
        <w:spacing w:after="0"/>
        <w:ind w:left="0"/>
        <w:jc w:val="both"/>
      </w:pPr>
      <w:r>
        <w:rPr>
          <w:rFonts w:ascii="Times New Roman"/>
          <w:b w:val="false"/>
          <w:i w:val="false"/>
          <w:color w:val="000000"/>
          <w:sz w:val="28"/>
        </w:rPr>
        <w:t>
      тендер жеңімпазы туралы мәліметтерді көрсете отырып, жазбаша түрде ресімделеді;</w:t>
      </w:r>
    </w:p>
    <w:p>
      <w:pPr>
        <w:spacing w:after="0"/>
        <w:ind w:left="0"/>
        <w:jc w:val="both"/>
      </w:pPr>
      <w:r>
        <w:rPr>
          <w:rFonts w:ascii="Times New Roman"/>
          <w:b w:val="false"/>
          <w:i w:val="false"/>
          <w:color w:val="000000"/>
          <w:sz w:val="28"/>
        </w:rPr>
        <w:t>
      7) тендерлік өтінімдерді ұсыну мерзімі аяқталған күннен бастап бес жұмыс күнінен кешіктірмей, сатып алуды ұйымдастырушы хабарлама жіберу арқылы тендерлік өтінімдерін ұсынған барлық әлеуетті өнім берушілерді тендер қорытындылары туралы хабардар 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360-тармаққа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24" w:id="441"/>
    <w:p>
      <w:pPr>
        <w:spacing w:after="0"/>
        <w:ind w:left="0"/>
        <w:jc w:val="both"/>
      </w:pPr>
      <w:r>
        <w:rPr>
          <w:rFonts w:ascii="Times New Roman"/>
          <w:b w:val="false"/>
          <w:i w:val="false"/>
          <w:color w:val="000000"/>
          <w:sz w:val="28"/>
        </w:rPr>
        <w:t>
      361. Осы тарауда реттелмеген жағдайларда тапсырыс берушілер, сатып алуды ұйымдастырушылар мен тендерлік комиссияның мүшелері Заңды және осы Қағидаларды басшылыққа алады.</w:t>
      </w:r>
    </w:p>
    <w:bookmarkEnd w:id="441"/>
    <w:bookmarkStart w:name="z425" w:id="442"/>
    <w:p>
      <w:pPr>
        <w:spacing w:after="0"/>
        <w:ind w:left="0"/>
        <w:jc w:val="both"/>
      </w:pPr>
      <w:r>
        <w:rPr>
          <w:rFonts w:ascii="Times New Roman"/>
          <w:b w:val="false"/>
          <w:i w:val="false"/>
          <w:color w:val="000000"/>
          <w:sz w:val="28"/>
        </w:rPr>
        <w:t xml:space="preserve">
      </w:t>
      </w:r>
      <w:r>
        <w:rPr>
          <w:rFonts w:ascii="Times New Roman"/>
          <w:b/>
          <w:i w:val="false"/>
          <w:color w:val="000000"/>
          <w:sz w:val="28"/>
        </w:rPr>
        <w:t>18-тарау. Тендерлік өтінімнің демпингтік бағасын айқындау тәртібі</w:t>
      </w:r>
    </w:p>
    <w:bookmarkEnd w:id="442"/>
    <w:bookmarkStart w:name="z426" w:id="443"/>
    <w:p>
      <w:pPr>
        <w:spacing w:after="0"/>
        <w:ind w:left="0"/>
        <w:jc w:val="both"/>
      </w:pPr>
      <w:r>
        <w:rPr>
          <w:rFonts w:ascii="Times New Roman"/>
          <w:b w:val="false"/>
          <w:i w:val="false"/>
          <w:color w:val="000000"/>
          <w:sz w:val="28"/>
        </w:rPr>
        <w:t xml:space="preserve">
      362. Сатып алуға қатысушы ұсынған, осы Қағидалардың </w:t>
      </w:r>
      <w:r>
        <w:rPr>
          <w:rFonts w:ascii="Times New Roman"/>
          <w:b w:val="false"/>
          <w:i w:val="false"/>
          <w:color w:val="000000"/>
          <w:sz w:val="28"/>
        </w:rPr>
        <w:t>363</w:t>
      </w:r>
      <w:r>
        <w:rPr>
          <w:rFonts w:ascii="Times New Roman"/>
          <w:b w:val="false"/>
          <w:i w:val="false"/>
          <w:color w:val="000000"/>
          <w:sz w:val="28"/>
        </w:rPr>
        <w:t xml:space="preserve"> және </w:t>
      </w:r>
      <w:r>
        <w:rPr>
          <w:rFonts w:ascii="Times New Roman"/>
          <w:b w:val="false"/>
          <w:i w:val="false"/>
          <w:color w:val="000000"/>
          <w:sz w:val="28"/>
        </w:rPr>
        <w:t>365-тармақтарымен</w:t>
      </w:r>
      <w:r>
        <w:rPr>
          <w:rFonts w:ascii="Times New Roman"/>
          <w:b w:val="false"/>
          <w:i w:val="false"/>
          <w:color w:val="000000"/>
          <w:sz w:val="28"/>
        </w:rPr>
        <w:t xml:space="preserve"> айқындалған шекті мәннен төмен болып табылатын баға ұсынысы демпингтік баға деп танылады.</w:t>
      </w:r>
    </w:p>
    <w:bookmarkEnd w:id="443"/>
    <w:bookmarkStart w:name="z427" w:id="444"/>
    <w:p>
      <w:pPr>
        <w:spacing w:after="0"/>
        <w:ind w:left="0"/>
        <w:jc w:val="both"/>
      </w:pPr>
      <w:r>
        <w:rPr>
          <w:rFonts w:ascii="Times New Roman"/>
          <w:b w:val="false"/>
          <w:i w:val="false"/>
          <w:color w:val="000000"/>
          <w:sz w:val="28"/>
        </w:rPr>
        <w:t>
      363. Белгіленген тәртіппен бекітілген сметалық, жобалау алдындағы, жобалау (жобалау-сметалық) құжаттамасы бар құрылыс-монтаждау жұмыстарына, кешенді жұмыстарға баға ұсынысы, жобалау алдындағы, жобалау және іздестіру жұмыстары, егер ол сатып алу жоспарында бөлінген сомадан 15 (он бес) пайыздан аса төмен болса, демпингтік болып танылады.</w:t>
      </w:r>
    </w:p>
    <w:bookmarkEnd w:id="4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363-тармақ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121" w:id="445"/>
    <w:p>
      <w:pPr>
        <w:spacing w:after="0"/>
        <w:ind w:left="0"/>
        <w:jc w:val="both"/>
      </w:pPr>
      <w:r>
        <w:rPr>
          <w:rFonts w:ascii="Times New Roman"/>
          <w:b w:val="false"/>
          <w:i w:val="false"/>
          <w:color w:val="000000"/>
          <w:sz w:val="28"/>
        </w:rPr>
        <w:t>
      363-1. Сәулет, қала құрылысы және құрылыс қызметі (техникалық және авторлық қадағалау, жобаны басқару) саласында инжинирингтік қызметтер көрсетуге баға ұсынысы, егер ол бекітілген мемлекеттік нормативтерге сәйкес есептелген бағадан он бес пайыздан аса төмен болса, демпингтік болып танылады.</w:t>
      </w:r>
    </w:p>
    <w:bookmarkEnd w:id="4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363-1-тармақпен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122" w:id="446"/>
    <w:p>
      <w:pPr>
        <w:spacing w:after="0"/>
        <w:ind w:left="0"/>
        <w:jc w:val="both"/>
      </w:pPr>
      <w:r>
        <w:rPr>
          <w:rFonts w:ascii="Times New Roman"/>
          <w:b w:val="false"/>
          <w:i w:val="false"/>
          <w:color w:val="000000"/>
          <w:sz w:val="28"/>
        </w:rPr>
        <w:t>
      363-2. Объектілер құрылысы жобаларына ведомстводан тыс кешенді сараптама жүргізу жұмыстарына баға ұсынысы (аккредиттелген сараптама ұйымы), егер ол Қазақстан Республикасы Ұлттық экономика министрінің міндетін атқарушының 2015 жылғы 21 желтоқсандағы № 780 бұйрығымен бекітілген (Нормативтік құқықтық актілерді мемлекеттік тіркеу тізілімінде № 12681 болып тіркелген)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белгіленетін құнынан төмен болса, демпингтік болып танылады.</w:t>
      </w:r>
    </w:p>
    <w:bookmarkEnd w:id="4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363-2-тармақпен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28" w:id="447"/>
    <w:p>
      <w:pPr>
        <w:spacing w:after="0"/>
        <w:ind w:left="0"/>
        <w:jc w:val="both"/>
      </w:pPr>
      <w:r>
        <w:rPr>
          <w:rFonts w:ascii="Times New Roman"/>
          <w:b w:val="false"/>
          <w:i w:val="false"/>
          <w:color w:val="000000"/>
          <w:sz w:val="28"/>
        </w:rPr>
        <w:t>
      364. Консультациялық (консалтингтік) қызметтерге баға ұсынысы, егер ол сатып алу жоспарында сатып алу үшін көзделген сомадан аспайтын барлық ұсынылған баға ұсыныстарының орташа арифметикалық бағасынан 70 (жетпіс) пайыздан аса төмен және (немесе) сатып алу жоспарында бөлінген сомадан 50 (елу) пайыздан аса төмен болса, демпингтік болып танылады.</w:t>
      </w:r>
    </w:p>
    <w:bookmarkEnd w:id="4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364-тармақ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29" w:id="448"/>
    <w:p>
      <w:pPr>
        <w:spacing w:after="0"/>
        <w:ind w:left="0"/>
        <w:jc w:val="both"/>
      </w:pPr>
      <w:r>
        <w:rPr>
          <w:rFonts w:ascii="Times New Roman"/>
          <w:b w:val="false"/>
          <w:i w:val="false"/>
          <w:color w:val="000000"/>
          <w:sz w:val="28"/>
        </w:rPr>
        <w:t>
      365. Осы Қағидалардың 363-тармағында көрсетілмеген жұмыстарға, осы Қағидалардың 364-тармағында көрсетілмеген қызметтерге баға ұсынысы, егер ол сатып алу жоспарында сатып алу үшін көзделген сомадан аспайтын барлық ұсынылған баға ұсыныстарының орташа арифметикалық бағасынан 30 (отыз) пайыздан аса төмен және (немесе) сатып алу жоспарында бөлінген сомадан 50 (елу) пайыздан аса төмен болса, демпингтік болып танылады.</w:t>
      </w:r>
    </w:p>
    <w:bookmarkEnd w:id="448"/>
    <w:p>
      <w:pPr>
        <w:spacing w:after="0"/>
        <w:ind w:left="0"/>
        <w:jc w:val="both"/>
      </w:pPr>
      <w:r>
        <w:rPr>
          <w:rFonts w:ascii="Times New Roman"/>
          <w:b w:val="false"/>
          <w:i w:val="false"/>
          <w:color w:val="000000"/>
          <w:sz w:val="28"/>
        </w:rPr>
        <w:t>
      Бұл ретте, сатып алуда (лотта) екеуден артық өтінім (баға ұсыныстары) болған жағдайда осы тармақ өтінімдерді (баға ұсыныстарын) ашу сәтінде веб-порталда қолданады.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365-тармақ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123" w:id="449"/>
    <w:p>
      <w:pPr>
        <w:spacing w:after="0"/>
        <w:ind w:left="0"/>
        <w:jc w:val="both"/>
      </w:pPr>
      <w:r>
        <w:rPr>
          <w:rFonts w:ascii="Times New Roman"/>
          <w:b w:val="false"/>
          <w:i w:val="false"/>
          <w:color w:val="000000"/>
          <w:sz w:val="28"/>
        </w:rPr>
        <w:t>
      365-1. Осы Қағидалардың 363-тармағында көрсетілмеген тауарларға, жұмыстарға, осы Қағидалардың 364-тармағында көрсетілмеген қызметтерге баға ұсынысы, егер ол сатып алу жоспарында бөлінген сомадан 50 (елу) пайыздан аса төмен болса, демпингтік болып танылады.</w:t>
      </w:r>
    </w:p>
    <w:bookmarkEnd w:id="449"/>
    <w:p>
      <w:pPr>
        <w:spacing w:after="0"/>
        <w:ind w:left="0"/>
        <w:jc w:val="both"/>
      </w:pPr>
      <w:r>
        <w:rPr>
          <w:rFonts w:ascii="Times New Roman"/>
          <w:b w:val="false"/>
          <w:i w:val="false"/>
          <w:color w:val="000000"/>
          <w:sz w:val="28"/>
        </w:rPr>
        <w:t>
      Бұл ретте, сатып алуда (лотта) екеуден артық өтінім (баға ұсыныстары) болған жағдайда осы тармақ өтінімдерді (баға ұсыныстарын) ашу сәтінде веб-порталда қолданады.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365-1-тармақпен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30" w:id="450"/>
    <w:p>
      <w:pPr>
        <w:spacing w:after="0"/>
        <w:ind w:left="0"/>
        <w:jc w:val="both"/>
      </w:pPr>
      <w:r>
        <w:rPr>
          <w:rFonts w:ascii="Times New Roman"/>
          <w:b w:val="false"/>
          <w:i w:val="false"/>
          <w:color w:val="000000"/>
          <w:sz w:val="28"/>
        </w:rPr>
        <w:t>
      366. Тиындармен есептелген Демпинг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450"/>
    <w:bookmarkStart w:name="z431" w:id="451"/>
    <w:p>
      <w:pPr>
        <w:spacing w:after="0"/>
        <w:ind w:left="0"/>
        <w:jc w:val="both"/>
      </w:pPr>
      <w:r>
        <w:rPr>
          <w:rFonts w:ascii="Times New Roman"/>
          <w:b w:val="false"/>
          <w:i w:val="false"/>
          <w:color w:val="000000"/>
          <w:sz w:val="28"/>
        </w:rPr>
        <w:t xml:space="preserve">
      367. Осы Қағидалардың </w:t>
      </w:r>
      <w:r>
        <w:rPr>
          <w:rFonts w:ascii="Times New Roman"/>
          <w:b w:val="false"/>
          <w:i w:val="false"/>
          <w:color w:val="000000"/>
          <w:sz w:val="28"/>
        </w:rPr>
        <w:t>364</w:t>
      </w:r>
      <w:r>
        <w:rPr>
          <w:rFonts w:ascii="Times New Roman"/>
          <w:b w:val="false"/>
          <w:i w:val="false"/>
          <w:color w:val="000000"/>
          <w:sz w:val="28"/>
        </w:rPr>
        <w:t xml:space="preserve"> және </w:t>
      </w:r>
      <w:r>
        <w:rPr>
          <w:rFonts w:ascii="Times New Roman"/>
          <w:b w:val="false"/>
          <w:i w:val="false"/>
          <w:color w:val="000000"/>
          <w:sz w:val="28"/>
        </w:rPr>
        <w:t>365-тармақтары</w:t>
      </w:r>
      <w:r>
        <w:rPr>
          <w:rFonts w:ascii="Times New Roman"/>
          <w:b w:val="false"/>
          <w:i w:val="false"/>
          <w:color w:val="000000"/>
          <w:sz w:val="28"/>
        </w:rPr>
        <w:t xml:space="preserve"> баға ұсыныстарын сұрату тәсіліне де қолданылады.</w:t>
      </w:r>
    </w:p>
    <w:bookmarkEnd w:id="451"/>
    <w:bookmarkStart w:name="z432" w:id="452"/>
    <w:p>
      <w:pPr>
        <w:spacing w:after="0"/>
        <w:ind w:left="0"/>
        <w:jc w:val="both"/>
      </w:pPr>
      <w:r>
        <w:rPr>
          <w:rFonts w:ascii="Times New Roman"/>
          <w:b w:val="false"/>
          <w:i w:val="false"/>
          <w:color w:val="000000"/>
          <w:sz w:val="28"/>
        </w:rPr>
        <w:t xml:space="preserve">
      </w:t>
      </w:r>
      <w:r>
        <w:rPr>
          <w:rFonts w:ascii="Times New Roman"/>
          <w:b/>
          <w:i w:val="false"/>
          <w:color w:val="000000"/>
          <w:sz w:val="28"/>
        </w:rPr>
        <w:t>19-тарау. Тапсырыс берушінің, Сатып алуды ұйымдастырушының, комиссияның, сарапшының, сатып алу операторының әрекетіне (әрекетсіздігіне), шешімдеріне шағымдану</w:t>
      </w:r>
    </w:p>
    <w:bookmarkEnd w:id="452"/>
    <w:bookmarkStart w:name="z433" w:id="453"/>
    <w:p>
      <w:pPr>
        <w:spacing w:after="0"/>
        <w:ind w:left="0"/>
        <w:jc w:val="both"/>
      </w:pPr>
      <w:r>
        <w:rPr>
          <w:rFonts w:ascii="Times New Roman"/>
          <w:b w:val="false"/>
          <w:i w:val="false"/>
          <w:color w:val="000000"/>
          <w:sz w:val="28"/>
        </w:rPr>
        <w:t>
      368. Тапсырыс берушінің, Сатып алуды ұйымдастырушының, комиссияның, сарапшының, сатып алу операторының әрекетіне (әрекетсіздігіне), шешімдеріне шағымдану шарттары мен мерзімдері Заңның 186-4-бабында көзделген.</w:t>
      </w:r>
    </w:p>
    <w:bookmarkEnd w:id="453"/>
    <w:bookmarkStart w:name="z434" w:id="454"/>
    <w:p>
      <w:pPr>
        <w:spacing w:after="0"/>
        <w:ind w:left="0"/>
        <w:jc w:val="both"/>
      </w:pPr>
      <w:r>
        <w:rPr>
          <w:rFonts w:ascii="Times New Roman"/>
          <w:b w:val="false"/>
          <w:i w:val="false"/>
          <w:color w:val="000000"/>
          <w:sz w:val="28"/>
        </w:rPr>
        <w:t>
      369. Сатып алуды бақылау жөніндегі орталықтандырылған қызмет веб-портал арқылы тұрақты бақылауды жүзеге асырады</w:t>
      </w:r>
    </w:p>
    <w:bookmarkEnd w:id="454"/>
    <w:bookmarkStart w:name="z435" w:id="455"/>
    <w:p>
      <w:pPr>
        <w:spacing w:after="0"/>
        <w:ind w:left="0"/>
        <w:jc w:val="both"/>
      </w:pPr>
      <w:r>
        <w:rPr>
          <w:rFonts w:ascii="Times New Roman"/>
          <w:b w:val="false"/>
          <w:i w:val="false"/>
          <w:color w:val="000000"/>
          <w:sz w:val="28"/>
        </w:rPr>
        <w:t>
      370. Сатып алуды бақылау жөніндегі орталықтандырылған қызмет Бақылау іс-шараларын, оның ішінде камералдық бақылауды жүргізу нәтижесінде бақылау объектісінің заңды және осы Қағидаларды бұзғанын анықтаған кезде мынадай шараларды қабылдайды:</w:t>
      </w:r>
    </w:p>
    <w:bookmarkEnd w:id="455"/>
    <w:p>
      <w:pPr>
        <w:spacing w:after="0"/>
        <w:ind w:left="0"/>
        <w:jc w:val="both"/>
      </w:pPr>
      <w:r>
        <w:rPr>
          <w:rFonts w:ascii="Times New Roman"/>
          <w:b w:val="false"/>
          <w:i w:val="false"/>
          <w:color w:val="000000"/>
          <w:sz w:val="28"/>
        </w:rPr>
        <w:t>
      1) бақылау объектісіне бақылау нәтижелері бойынша анықталған бұзушылықтарды жою туралы орындалуы міндетті хабарламаларды жібереді;</w:t>
      </w:r>
    </w:p>
    <w:p>
      <w:pPr>
        <w:spacing w:after="0"/>
        <w:ind w:left="0"/>
        <w:jc w:val="both"/>
      </w:pPr>
      <w:r>
        <w:rPr>
          <w:rFonts w:ascii="Times New Roman"/>
          <w:b w:val="false"/>
          <w:i w:val="false"/>
          <w:color w:val="000000"/>
          <w:sz w:val="28"/>
        </w:rPr>
        <w:t>
      2) міндеттемелер тиісінше орындалған сатып алу туралы шарттарды қоспағанда, заңды және осы ережені бұза отырып жасалған, күшіне енген сатып алу туралы шарттарды жарамсыз деп тану туралы талап-арызбен сотқа жүгінеді.</w:t>
      </w:r>
    </w:p>
    <w:bookmarkStart w:name="z436" w:id="456"/>
    <w:p>
      <w:pPr>
        <w:spacing w:after="0"/>
        <w:ind w:left="0"/>
        <w:jc w:val="both"/>
      </w:pPr>
      <w:r>
        <w:rPr>
          <w:rFonts w:ascii="Times New Roman"/>
          <w:b w:val="false"/>
          <w:i w:val="false"/>
          <w:color w:val="000000"/>
          <w:sz w:val="28"/>
        </w:rPr>
        <w:t xml:space="preserve">
      </w:t>
      </w:r>
      <w:r>
        <w:rPr>
          <w:rFonts w:ascii="Times New Roman"/>
          <w:b/>
          <w:i w:val="false"/>
          <w:color w:val="000000"/>
          <w:sz w:val="28"/>
        </w:rPr>
        <w:t>20-тарау. Электрондық сатып алу ақпараттық жүйесінің операторы</w:t>
      </w:r>
    </w:p>
    <w:bookmarkEnd w:id="456"/>
    <w:bookmarkStart w:name="z437" w:id="457"/>
    <w:p>
      <w:pPr>
        <w:spacing w:after="0"/>
        <w:ind w:left="0"/>
        <w:jc w:val="both"/>
      </w:pPr>
      <w:r>
        <w:rPr>
          <w:rFonts w:ascii="Times New Roman"/>
          <w:b w:val="false"/>
          <w:i w:val="false"/>
          <w:color w:val="000000"/>
          <w:sz w:val="28"/>
        </w:rPr>
        <w:t>
      371. Тапсырыс беруші уәкілетті органға электрондық сатып алудың ақпараттық жүйесін және осындай электрондық сатып алудың ақпараттық жүйесінің операторын ұсынады.</w:t>
      </w:r>
    </w:p>
    <w:bookmarkEnd w:id="457"/>
    <w:bookmarkStart w:name="z438" w:id="458"/>
    <w:p>
      <w:pPr>
        <w:spacing w:after="0"/>
        <w:ind w:left="0"/>
        <w:jc w:val="both"/>
      </w:pPr>
      <w:r>
        <w:rPr>
          <w:rFonts w:ascii="Times New Roman"/>
          <w:b w:val="false"/>
          <w:i w:val="false"/>
          <w:color w:val="000000"/>
          <w:sz w:val="28"/>
        </w:rPr>
        <w:t>
      372. Электрондық сатып алудың ақпараттық жүйесі осы Қағидалардың талаптарына сәйкес келуі тиіс.</w:t>
      </w:r>
    </w:p>
    <w:bookmarkEnd w:id="458"/>
    <w:bookmarkStart w:name="z439" w:id="459"/>
    <w:p>
      <w:pPr>
        <w:spacing w:after="0"/>
        <w:ind w:left="0"/>
        <w:jc w:val="both"/>
      </w:pPr>
      <w:r>
        <w:rPr>
          <w:rFonts w:ascii="Times New Roman"/>
          <w:b w:val="false"/>
          <w:i w:val="false"/>
          <w:color w:val="000000"/>
          <w:sz w:val="28"/>
        </w:rPr>
        <w:t>
      373. Ақпараттық жүйенің Заңның және осы Қағидалардың шарттарына сәйкестігі тәуелсіз сараптаманың қорытындысымен расталады.</w:t>
      </w:r>
    </w:p>
    <w:bookmarkEnd w:id="459"/>
    <w:bookmarkStart w:name="z440" w:id="460"/>
    <w:p>
      <w:pPr>
        <w:spacing w:after="0"/>
        <w:ind w:left="0"/>
        <w:jc w:val="both"/>
      </w:pPr>
      <w:r>
        <w:rPr>
          <w:rFonts w:ascii="Times New Roman"/>
          <w:b w:val="false"/>
          <w:i w:val="false"/>
          <w:color w:val="000000"/>
          <w:sz w:val="28"/>
        </w:rPr>
        <w:t>
      374. Электрондық сатып алу ақпараттық жүйелеріне қол жеткізудің бірыңғай нүктесін "Атамекен" Ұлттық Кәсіпкерлер Палатасы қамтамасыз етеді.</w:t>
      </w:r>
    </w:p>
    <w:bookmarkEnd w:id="460"/>
    <w:bookmarkStart w:name="z441" w:id="461"/>
    <w:p>
      <w:pPr>
        <w:spacing w:after="0"/>
        <w:ind w:left="0"/>
        <w:jc w:val="both"/>
      </w:pPr>
      <w:r>
        <w:rPr>
          <w:rFonts w:ascii="Times New Roman"/>
          <w:b w:val="false"/>
          <w:i w:val="false"/>
          <w:color w:val="000000"/>
          <w:sz w:val="28"/>
        </w:rPr>
        <w:t>
      375. Заңға және (немесе) осы Қағидаларға өзгерістер және (немесе) толықтырулар енгізілген жағдайларда, электрондық сатып алу ақпараттық жүйесінің операторы осындай өзгерістер және (немесе) толықтырулар күшіне енген күннен кешіктірмей электрондық сатып алу ақпараттық жүйесіне сәйкес келтіреді.</w:t>
      </w:r>
    </w:p>
    <w:bookmarkEnd w:id="461"/>
    <w:p>
      <w:pPr>
        <w:spacing w:after="0"/>
        <w:ind w:left="0"/>
        <w:jc w:val="both"/>
      </w:pPr>
      <w:r>
        <w:rPr>
          <w:rFonts w:ascii="Times New Roman"/>
          <w:b w:val="false"/>
          <w:i w:val="false"/>
          <w:color w:val="000000"/>
          <w:sz w:val="28"/>
        </w:rPr>
        <w:t>
      Электрондық сатып алудың ақпараттық жүйесінің операторы осындай өзгерістерді және (немесе) толықтыруларды әзірлеуге қатысуға құқылы.</w:t>
      </w:r>
    </w:p>
    <w:p>
      <w:pPr>
        <w:spacing w:after="0"/>
        <w:ind w:left="0"/>
        <w:jc w:val="both"/>
      </w:pPr>
      <w:r>
        <w:rPr>
          <w:rFonts w:ascii="Times New Roman"/>
          <w:b w:val="false"/>
          <w:i w:val="false"/>
          <w:color w:val="000000"/>
          <w:sz w:val="28"/>
        </w:rPr>
        <w:t>
      Бұл ретте ақпараттық жүйенің Заңға және (немесе) осы Қағидаларға өзгерістер және (немесе) толықтырулар шарттарына сәйкестігі тәуелсіз сараптаманың қорытындысымен расталады.</w:t>
      </w:r>
    </w:p>
    <w:bookmarkStart w:name="z1124" w:id="462"/>
    <w:p>
      <w:pPr>
        <w:spacing w:after="0"/>
        <w:ind w:left="0"/>
        <w:jc w:val="both"/>
      </w:pPr>
      <w:r>
        <w:rPr>
          <w:rFonts w:ascii="Times New Roman"/>
          <w:b w:val="false"/>
          <w:i w:val="false"/>
          <w:color w:val="000000"/>
          <w:sz w:val="28"/>
        </w:rPr>
        <w:t xml:space="preserve">
      </w:t>
      </w:r>
      <w:r>
        <w:rPr>
          <w:rFonts w:ascii="Times New Roman"/>
          <w:b/>
          <w:i w:val="false"/>
          <w:color w:val="000000"/>
          <w:sz w:val="28"/>
        </w:rPr>
        <w:t>21-тарау. Аукцион тәсілімен жүзеге асырылатын тауарларды сатып алуды өткізу тәртібі</w:t>
      </w:r>
    </w:p>
    <w:bookmarkEnd w:id="4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21-тараумен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125" w:id="4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1-параграф. Аукцион тәсілімен жүзеге асыру </w:t>
      </w:r>
    </w:p>
    <w:bookmarkEnd w:id="463"/>
    <w:bookmarkStart w:name="z1126" w:id="464"/>
    <w:p>
      <w:pPr>
        <w:spacing w:after="0"/>
        <w:ind w:left="0"/>
        <w:jc w:val="both"/>
      </w:pPr>
      <w:r>
        <w:rPr>
          <w:rFonts w:ascii="Times New Roman"/>
          <w:b w:val="false"/>
          <w:i w:val="false"/>
          <w:color w:val="000000"/>
          <w:sz w:val="28"/>
        </w:rPr>
        <w:t>
      376. Аукцион тәсілімен сатып алу нақты уақыт режимінде сатып алу веб-порталында жүзеге асырылады.</w:t>
      </w:r>
    </w:p>
    <w:bookmarkEnd w:id="464"/>
    <w:bookmarkStart w:name="z1127" w:id="465"/>
    <w:p>
      <w:pPr>
        <w:spacing w:after="0"/>
        <w:ind w:left="0"/>
        <w:jc w:val="both"/>
      </w:pPr>
      <w:r>
        <w:rPr>
          <w:rFonts w:ascii="Times New Roman"/>
          <w:b w:val="false"/>
          <w:i w:val="false"/>
          <w:color w:val="000000"/>
          <w:sz w:val="28"/>
        </w:rPr>
        <w:t>
      377. Аукцион бір лотқа өткізіледі, бұл ретте осы Қағидаларға 2-1-қосымшада көзделмеген тауар аукционның нысанасы болып табылады.</w:t>
      </w:r>
    </w:p>
    <w:bookmarkEnd w:id="465"/>
    <w:bookmarkStart w:name="z1128" w:id="466"/>
    <w:p>
      <w:pPr>
        <w:spacing w:after="0"/>
        <w:ind w:left="0"/>
        <w:jc w:val="both"/>
      </w:pPr>
      <w:r>
        <w:rPr>
          <w:rFonts w:ascii="Times New Roman"/>
          <w:b w:val="false"/>
          <w:i w:val="false"/>
          <w:color w:val="000000"/>
          <w:sz w:val="28"/>
        </w:rPr>
        <w:t xml:space="preserve">
      378. Аукционға біліктілік талаптарына және аукциондық құжаттама талаптарына сәйкес келетін әлеуетті өнім берушілер қатысады. </w:t>
      </w:r>
    </w:p>
    <w:bookmarkEnd w:id="466"/>
    <w:bookmarkStart w:name="z1129" w:id="467"/>
    <w:p>
      <w:pPr>
        <w:spacing w:after="0"/>
        <w:ind w:left="0"/>
        <w:jc w:val="both"/>
      </w:pPr>
      <w:r>
        <w:rPr>
          <w:rFonts w:ascii="Times New Roman"/>
          <w:b w:val="false"/>
          <w:i w:val="false"/>
          <w:color w:val="000000"/>
          <w:sz w:val="28"/>
        </w:rPr>
        <w:t>
      379. Тауар жеткізілетін бірнеше орын болған жағдайда, лотта тауар жеткізілетін бірнеше орынды көрсетуге жол беріледі.</w:t>
      </w:r>
    </w:p>
    <w:bookmarkEnd w:id="467"/>
    <w:bookmarkStart w:name="z1130" w:id="468"/>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Аукцион тәсілімен сатып алуды жүзеге асыру тәртібі</w:t>
      </w:r>
    </w:p>
    <w:bookmarkEnd w:id="468"/>
    <w:bookmarkStart w:name="z1131" w:id="469"/>
    <w:p>
      <w:pPr>
        <w:spacing w:after="0"/>
        <w:ind w:left="0"/>
        <w:jc w:val="both"/>
      </w:pPr>
      <w:r>
        <w:rPr>
          <w:rFonts w:ascii="Times New Roman"/>
          <w:b w:val="false"/>
          <w:i w:val="false"/>
          <w:color w:val="000000"/>
          <w:sz w:val="28"/>
        </w:rPr>
        <w:t xml:space="preserve">
      380. Аукцион тәсілімен сатып алуды ұйымдастыру және өткізу мынадай дәйекті іс-шаралардың орындалуын көздейді: </w:t>
      </w:r>
    </w:p>
    <w:bookmarkEnd w:id="469"/>
    <w:bookmarkStart w:name="z1132" w:id="470"/>
    <w:p>
      <w:pPr>
        <w:spacing w:after="0"/>
        <w:ind w:left="0"/>
        <w:jc w:val="both"/>
      </w:pPr>
      <w:r>
        <w:rPr>
          <w:rFonts w:ascii="Times New Roman"/>
          <w:b w:val="false"/>
          <w:i w:val="false"/>
          <w:color w:val="000000"/>
          <w:sz w:val="28"/>
        </w:rPr>
        <w:t xml:space="preserve">
      1) Тапсырыс беруші мен Cатып алуды ұйымдастырушы бір тұлға болатын жағдайларды қоспағанда, Тапсырыс берушінің Cатып алуды ұйымдастырушыны және алдағы аукционда оның мүдделерін білдіретін Тапсырыс берушінің уәкілетті өкілін айқындауы; </w:t>
      </w:r>
    </w:p>
    <w:bookmarkEnd w:id="470"/>
    <w:bookmarkStart w:name="z1133" w:id="471"/>
    <w:p>
      <w:pPr>
        <w:spacing w:after="0"/>
        <w:ind w:left="0"/>
        <w:jc w:val="both"/>
      </w:pPr>
      <w:r>
        <w:rPr>
          <w:rFonts w:ascii="Times New Roman"/>
          <w:b w:val="false"/>
          <w:i w:val="false"/>
          <w:color w:val="000000"/>
          <w:sz w:val="28"/>
        </w:rPr>
        <w:t xml:space="preserve">
      2) Тапсырыс берушінің Cатып алуды ұйымдастырушыға аукцион тәсілімен сатып алуды ұйымдастыру және өткізу үшін ақпарат пен құжаттарды ұсынуы не Тапсырыс берушінің Cатып алуды ұйымдастырушыға аукцион тәсілімен сатып алуды ұйымдастыруға және өткізуге тапсырманы ұсынуы; </w:t>
      </w:r>
    </w:p>
    <w:bookmarkEnd w:id="471"/>
    <w:bookmarkStart w:name="z1134" w:id="472"/>
    <w:p>
      <w:pPr>
        <w:spacing w:after="0"/>
        <w:ind w:left="0"/>
        <w:jc w:val="both"/>
      </w:pPr>
      <w:r>
        <w:rPr>
          <w:rFonts w:ascii="Times New Roman"/>
          <w:b w:val="false"/>
          <w:i w:val="false"/>
          <w:color w:val="000000"/>
          <w:sz w:val="28"/>
        </w:rPr>
        <w:t>
      3) Тапсырыс берушінің және (немесе) Сатып алу бастамашысының сатып алуды ұйымдастырушыға сатып алу жоспарының тармақтарын (сатып алудың алдын ала жоспары, ұзақ мерзімді сатып алу жоспары), бекітілген біліктілік талаптарын, техникалық ерекшелікті және шарт жобасын аукцион тәсілімен сатып алуды ұйымдастыру және өткізу рәсімдерін орындау үшін веб-портал арқылы жіберуі;</w:t>
      </w:r>
    </w:p>
    <w:bookmarkEnd w:id="472"/>
    <w:bookmarkStart w:name="z1135" w:id="473"/>
    <w:p>
      <w:pPr>
        <w:spacing w:after="0"/>
        <w:ind w:left="0"/>
        <w:jc w:val="both"/>
      </w:pPr>
      <w:r>
        <w:rPr>
          <w:rFonts w:ascii="Times New Roman"/>
          <w:b w:val="false"/>
          <w:i w:val="false"/>
          <w:color w:val="000000"/>
          <w:sz w:val="28"/>
        </w:rPr>
        <w:t>
      4) аукциондық комиссияның құрамын айқындау және бекіту;</w:t>
      </w:r>
    </w:p>
    <w:bookmarkEnd w:id="473"/>
    <w:bookmarkStart w:name="z1136" w:id="474"/>
    <w:p>
      <w:pPr>
        <w:spacing w:after="0"/>
        <w:ind w:left="0"/>
        <w:jc w:val="both"/>
      </w:pPr>
      <w:r>
        <w:rPr>
          <w:rFonts w:ascii="Times New Roman"/>
          <w:b w:val="false"/>
          <w:i w:val="false"/>
          <w:color w:val="000000"/>
          <w:sz w:val="28"/>
        </w:rPr>
        <w:t>
      5) аукциондық құжаттаманың жобасын бекіту және аукциондық комиссияны аукциондық құжаттаманың шарттарымен веб-портал арқылы таныстыру;</w:t>
      </w:r>
    </w:p>
    <w:bookmarkEnd w:id="474"/>
    <w:bookmarkStart w:name="z1137" w:id="475"/>
    <w:p>
      <w:pPr>
        <w:spacing w:after="0"/>
        <w:ind w:left="0"/>
        <w:jc w:val="both"/>
      </w:pPr>
      <w:r>
        <w:rPr>
          <w:rFonts w:ascii="Times New Roman"/>
          <w:b w:val="false"/>
          <w:i w:val="false"/>
          <w:color w:val="000000"/>
          <w:sz w:val="28"/>
        </w:rPr>
        <w:t>
      6) веб-портал арқылы алдын ала талқылау үшін аукциондық құжаттаманың жобасын веб-портал арқылы орналастыру және аукциондық құжаттаманың жобасын алдын ала талқылау хаттамасын веб-порталда орналастыру;</w:t>
      </w:r>
    </w:p>
    <w:bookmarkEnd w:id="475"/>
    <w:bookmarkStart w:name="z1138" w:id="476"/>
    <w:p>
      <w:pPr>
        <w:spacing w:after="0"/>
        <w:ind w:left="0"/>
        <w:jc w:val="both"/>
      </w:pPr>
      <w:r>
        <w:rPr>
          <w:rFonts w:ascii="Times New Roman"/>
          <w:b w:val="false"/>
          <w:i w:val="false"/>
          <w:color w:val="000000"/>
          <w:sz w:val="28"/>
        </w:rPr>
        <w:t>
      7) аукцион тәсілімен сатып алуды жүзеге асыру туралы хабарландыруды, сондай-ақ бекітілген аукциондық құжаттаманы веб-порталда орналастыру;</w:t>
      </w:r>
    </w:p>
    <w:bookmarkEnd w:id="476"/>
    <w:bookmarkStart w:name="z1139" w:id="477"/>
    <w:p>
      <w:pPr>
        <w:spacing w:after="0"/>
        <w:ind w:left="0"/>
        <w:jc w:val="both"/>
      </w:pPr>
      <w:r>
        <w:rPr>
          <w:rFonts w:ascii="Times New Roman"/>
          <w:b w:val="false"/>
          <w:i w:val="false"/>
          <w:color w:val="000000"/>
          <w:sz w:val="28"/>
        </w:rPr>
        <w:t>
      8) әлеуетті өнім берушілердің аукционға қатысуға өтінімдерді электрондық құжат нысанында ұсынуы және оларды веб-порталда автоматты түрде тіркеуі;</w:t>
      </w:r>
    </w:p>
    <w:bookmarkEnd w:id="477"/>
    <w:bookmarkStart w:name="z1140" w:id="478"/>
    <w:p>
      <w:pPr>
        <w:spacing w:after="0"/>
        <w:ind w:left="0"/>
        <w:jc w:val="both"/>
      </w:pPr>
      <w:r>
        <w:rPr>
          <w:rFonts w:ascii="Times New Roman"/>
          <w:b w:val="false"/>
          <w:i w:val="false"/>
          <w:color w:val="000000"/>
          <w:sz w:val="28"/>
        </w:rPr>
        <w:t>
      9) аукционға қатысуға өтінімдерді ашу, аукциондық комиссияның әлеуетті өнім берушілердің аукционға қатысуға өтінімдерін олардың біліктілік талаптарына және аукциондық құжаттама талаптарына сәйкестігі, сондай-ақ осы Қағидалардың 23-тармағында көзделген шектеулердің болмауы тұрғысынан веб-портал арқылы қарауы;</w:t>
      </w:r>
    </w:p>
    <w:bookmarkEnd w:id="478"/>
    <w:bookmarkStart w:name="z1141" w:id="479"/>
    <w:p>
      <w:pPr>
        <w:spacing w:after="0"/>
        <w:ind w:left="0"/>
        <w:jc w:val="both"/>
      </w:pPr>
      <w:r>
        <w:rPr>
          <w:rFonts w:ascii="Times New Roman"/>
          <w:b w:val="false"/>
          <w:i w:val="false"/>
          <w:color w:val="000000"/>
          <w:sz w:val="28"/>
        </w:rPr>
        <w:t xml:space="preserve">
      11) біліктілік талаптарына және аукциондық құжаттаманың талаптарына сәйкес келетін әлеуетті өнім берушілерді айқындау және оларды аукционға қатысушылар деп тану; </w:t>
      </w:r>
    </w:p>
    <w:bookmarkEnd w:id="479"/>
    <w:bookmarkStart w:name="z1142" w:id="480"/>
    <w:p>
      <w:pPr>
        <w:spacing w:after="0"/>
        <w:ind w:left="0"/>
        <w:jc w:val="both"/>
      </w:pPr>
      <w:r>
        <w:rPr>
          <w:rFonts w:ascii="Times New Roman"/>
          <w:b w:val="false"/>
          <w:i w:val="false"/>
          <w:color w:val="000000"/>
          <w:sz w:val="28"/>
        </w:rPr>
        <w:t>
      12) веб-портал арқылы аукцион, ең төменгі баға негізінде аукцион жеңімпазын, сондай-ақ екінші орын алған әлеуетті өнім берушіні анықтау және аукцион тәсілімен сатып алу қорытындылары туралы хаттаманы веб-порталда автоматты түрде қалыптастыру және орналастыру;</w:t>
      </w:r>
    </w:p>
    <w:bookmarkEnd w:id="480"/>
    <w:bookmarkStart w:name="z1143" w:id="481"/>
    <w:p>
      <w:pPr>
        <w:spacing w:after="0"/>
        <w:ind w:left="0"/>
        <w:jc w:val="both"/>
      </w:pPr>
      <w:r>
        <w:rPr>
          <w:rFonts w:ascii="Times New Roman"/>
          <w:b w:val="false"/>
          <w:i w:val="false"/>
          <w:color w:val="000000"/>
          <w:sz w:val="28"/>
        </w:rPr>
        <w:t>
      13) аукцион тәсілімен сатып алу қорытындылары туралы хаттама негізінде Тапсырыс берушінің жеңімпазбен шарт жасасуы.</w:t>
      </w:r>
    </w:p>
    <w:bookmarkEnd w:id="481"/>
    <w:bookmarkStart w:name="z1144" w:id="482"/>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Тапсырыс берушінің Сатып алуды ұйымдастырушыға аукцион тәсілімен сатып алуды ұйымдастыру және өткізу үшін ақпарат пен құжаттарды беруі</w:t>
      </w:r>
    </w:p>
    <w:bookmarkEnd w:id="482"/>
    <w:bookmarkStart w:name="z1145" w:id="483"/>
    <w:p>
      <w:pPr>
        <w:spacing w:after="0"/>
        <w:ind w:left="0"/>
        <w:jc w:val="both"/>
      </w:pPr>
      <w:r>
        <w:rPr>
          <w:rFonts w:ascii="Times New Roman"/>
          <w:b w:val="false"/>
          <w:i w:val="false"/>
          <w:color w:val="000000"/>
          <w:sz w:val="28"/>
        </w:rPr>
        <w:t xml:space="preserve">
      381. Аукцион тәсілімен сатып алуды ұйымдастыруды және өткізуді Сатып алуды ұйымдастырушы және (немесе) Тапсырыс беруші Сатып алу бастамашысының және (немесе) Тапсырыс берушінің мынадай құжаттарды: </w:t>
      </w:r>
    </w:p>
    <w:bookmarkEnd w:id="483"/>
    <w:bookmarkStart w:name="z1146" w:id="484"/>
    <w:p>
      <w:pPr>
        <w:spacing w:after="0"/>
        <w:ind w:left="0"/>
        <w:jc w:val="both"/>
      </w:pPr>
      <w:r>
        <w:rPr>
          <w:rFonts w:ascii="Times New Roman"/>
          <w:b w:val="false"/>
          <w:i w:val="false"/>
          <w:color w:val="000000"/>
          <w:sz w:val="28"/>
        </w:rPr>
        <w:t xml:space="preserve">
      1) Тапсырыс берушінің бірінші басшысы не ол уәкілеттік берген тұлға және (немесе) Сатып алу бастамашысы веб-портал арқылы қол қойған аукционды өткізуге өтінімді; </w:t>
      </w:r>
    </w:p>
    <w:bookmarkEnd w:id="484"/>
    <w:bookmarkStart w:name="z1147" w:id="485"/>
    <w:p>
      <w:pPr>
        <w:spacing w:after="0"/>
        <w:ind w:left="0"/>
        <w:jc w:val="both"/>
      </w:pPr>
      <w:r>
        <w:rPr>
          <w:rFonts w:ascii="Times New Roman"/>
          <w:b w:val="false"/>
          <w:i w:val="false"/>
          <w:color w:val="000000"/>
          <w:sz w:val="28"/>
        </w:rPr>
        <w:t xml:space="preserve">
      2) Тапсырыс берушінің бірінші басшысы не ол уәкілеттік берген тұлға бекіткен аукциондық құжаттамаға 2-қосымшаға сәйкес нысан бойынша техникалық ерекшелікті, аукциондық құжаттаманың ажырамас бөлігі болып табылатын үлгілік шарттар негізінде әзірленген шарт жобасын қамтитын қазақ және орыс тілдеріндегі сатып алуды жүзеге асыруға арналған өтінімді ұсынуы негізінде жүзеге асырады. </w:t>
      </w:r>
    </w:p>
    <w:bookmarkEnd w:id="485"/>
    <w:p>
      <w:pPr>
        <w:spacing w:after="0"/>
        <w:ind w:left="0"/>
        <w:jc w:val="both"/>
      </w:pPr>
      <w:r>
        <w:rPr>
          <w:rFonts w:ascii="Times New Roman"/>
          <w:b w:val="false"/>
          <w:i w:val="false"/>
          <w:color w:val="000000"/>
          <w:sz w:val="28"/>
        </w:rPr>
        <w:t>
      Аукциондық құжаттамада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нұсқаулардың болуына жол беріледі.</w:t>
      </w:r>
    </w:p>
    <w:bookmarkStart w:name="z1148" w:id="486"/>
    <w:p>
      <w:pPr>
        <w:spacing w:after="0"/>
        <w:ind w:left="0"/>
        <w:jc w:val="both"/>
      </w:pPr>
      <w:r>
        <w:rPr>
          <w:rFonts w:ascii="Times New Roman"/>
          <w:b w:val="false"/>
          <w:i w:val="false"/>
          <w:color w:val="000000"/>
          <w:sz w:val="28"/>
        </w:rPr>
        <w:t xml:space="preserve">
      </w:t>
      </w:r>
      <w:r>
        <w:rPr>
          <w:rFonts w:ascii="Times New Roman"/>
          <w:b/>
          <w:i w:val="false"/>
          <w:color w:val="000000"/>
          <w:sz w:val="28"/>
        </w:rPr>
        <w:t>4-параграф. Аукциондық комиссияның құрамын айқындау, бекіту және аукциондық комиссияның хатшысын айқындау</w:t>
      </w:r>
    </w:p>
    <w:bookmarkEnd w:id="486"/>
    <w:bookmarkStart w:name="z1149" w:id="487"/>
    <w:p>
      <w:pPr>
        <w:spacing w:after="0"/>
        <w:ind w:left="0"/>
        <w:jc w:val="both"/>
      </w:pPr>
      <w:r>
        <w:rPr>
          <w:rFonts w:ascii="Times New Roman"/>
          <w:b w:val="false"/>
          <w:i w:val="false"/>
          <w:color w:val="000000"/>
          <w:sz w:val="28"/>
        </w:rPr>
        <w:t>
      382. Аукцион тәсілімен сатып алуды ұйымдастыру және өткізу рәсімдерін орындау үшін Сатып алуды ұйымдастырушы аукциондық комиссияның құрамын және аукциондық комиссияның хатшысын бекітуге міндетті. Аукциондық комиссия құру және аукциондық комиссияның хатшысын айқындау туралы шешімді Тапсырыс берушінің бірінші басшысы не ол уәкілеттік берген тұлға қабылдайды.</w:t>
      </w:r>
    </w:p>
    <w:bookmarkEnd w:id="487"/>
    <w:bookmarkStart w:name="z1150" w:id="488"/>
    <w:p>
      <w:pPr>
        <w:spacing w:after="0"/>
        <w:ind w:left="0"/>
        <w:jc w:val="both"/>
      </w:pPr>
      <w:r>
        <w:rPr>
          <w:rFonts w:ascii="Times New Roman"/>
          <w:b w:val="false"/>
          <w:i w:val="false"/>
          <w:color w:val="000000"/>
          <w:sz w:val="28"/>
        </w:rPr>
        <w:t>
      383. Егер Тапсырыс берушінің тікелей өзі не оның атынан құрылымдық бөлімшесі немесе сатып алуды ұйымдастыру және өткізу рәсімдерін орындауға жауапты қызметкері Сатып алуды ұйымдастырушы ретінде әрекет еткен жағдайда аукциондық комиссия құру және аукциондық комиссияның хатшысын айқындау туралы шешімді Тапсырыс берушінің бірінші басшысы не ол уәкілеттік берген тұлға қабылдайды.</w:t>
      </w:r>
    </w:p>
    <w:bookmarkEnd w:id="488"/>
    <w:bookmarkStart w:name="z1151" w:id="489"/>
    <w:p>
      <w:pPr>
        <w:spacing w:after="0"/>
        <w:ind w:left="0"/>
        <w:jc w:val="both"/>
      </w:pPr>
      <w:r>
        <w:rPr>
          <w:rFonts w:ascii="Times New Roman"/>
          <w:b w:val="false"/>
          <w:i w:val="false"/>
          <w:color w:val="000000"/>
          <w:sz w:val="28"/>
        </w:rPr>
        <w:t xml:space="preserve">
      384. Аукциондық комиссияның төрағасы, төрағаның орынбасары және аукциондық комиссияның басқа да мүшелері аукциондық комиссияның мүшелері болып табылады. Аукциондық комиссияның мүшелері өтінімдерді қарайды және дауыс беруге қатысады. </w:t>
      </w:r>
    </w:p>
    <w:bookmarkEnd w:id="489"/>
    <w:p>
      <w:pPr>
        <w:spacing w:after="0"/>
        <w:ind w:left="0"/>
        <w:jc w:val="both"/>
      </w:pPr>
      <w:r>
        <w:rPr>
          <w:rFonts w:ascii="Times New Roman"/>
          <w:b w:val="false"/>
          <w:i w:val="false"/>
          <w:color w:val="000000"/>
          <w:sz w:val="28"/>
        </w:rPr>
        <w:t>
      Аукциондық комиссия мүшелерінің жалпы саны тақ санды, кемінде үш адамды құрайды.</w:t>
      </w:r>
    </w:p>
    <w:p>
      <w:pPr>
        <w:spacing w:after="0"/>
        <w:ind w:left="0"/>
        <w:jc w:val="both"/>
      </w:pPr>
      <w:r>
        <w:rPr>
          <w:rFonts w:ascii="Times New Roman"/>
          <w:b w:val="false"/>
          <w:i w:val="false"/>
          <w:color w:val="000000"/>
          <w:sz w:val="28"/>
        </w:rPr>
        <w:t>
      Аукциондық комиссия оны құру туралы шешім күшіне енген күннен бастап әрекет етеді және шарт жасалған күні өз қызметін тоқтатады.</w:t>
      </w:r>
    </w:p>
    <w:bookmarkStart w:name="z1550" w:id="490"/>
    <w:p>
      <w:pPr>
        <w:spacing w:after="0"/>
        <w:ind w:left="0"/>
        <w:jc w:val="both"/>
      </w:pPr>
      <w:r>
        <w:rPr>
          <w:rFonts w:ascii="Times New Roman"/>
          <w:b w:val="false"/>
          <w:i w:val="false"/>
          <w:color w:val="000000"/>
          <w:sz w:val="28"/>
        </w:rPr>
        <w:t>
      384-1. Өз өкілеттіктерін іске асыру мақсатында тиісті квазимемлекеттік сектор субъектілерінің аукциондық комиссияларында қоғамдық кеңестер мүшелері қатысады.</w:t>
      </w:r>
    </w:p>
    <w:bookmarkEnd w:id="4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384-1-тармақпен толықтырылды – ҚР Қаржы министрінің 23.02.2021 </w:t>
      </w:r>
      <w:r>
        <w:rPr>
          <w:rFonts w:ascii="Times New Roman"/>
          <w:b w:val="false"/>
          <w:i w:val="false"/>
          <w:color w:val="000000"/>
          <w:sz w:val="28"/>
        </w:rPr>
        <w:t>№ 139</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152" w:id="491"/>
    <w:p>
      <w:pPr>
        <w:spacing w:after="0"/>
        <w:ind w:left="0"/>
        <w:jc w:val="both"/>
      </w:pPr>
      <w:r>
        <w:rPr>
          <w:rFonts w:ascii="Times New Roman"/>
          <w:b w:val="false"/>
          <w:i w:val="false"/>
          <w:color w:val="000000"/>
          <w:sz w:val="28"/>
        </w:rPr>
        <w:t xml:space="preserve">
      385. Аукциондық комиссияның төрағасы Тапсырыс берушінің (сатып алуды ұйымдастырушының) бірінші басшысы, бірінші басшысының орынбасары немесе өзге басшысы болады. Аукциондық комиссияның төрағасы болмаған кезде оның функцияларын аукциондық комиссия төрағасының орынбасары орындайды. </w:t>
      </w:r>
    </w:p>
    <w:bookmarkEnd w:id="491"/>
    <w:p>
      <w:pPr>
        <w:spacing w:after="0"/>
        <w:ind w:left="0"/>
        <w:jc w:val="both"/>
      </w:pPr>
      <w:r>
        <w:rPr>
          <w:rFonts w:ascii="Times New Roman"/>
          <w:b w:val="false"/>
          <w:i w:val="false"/>
          <w:color w:val="000000"/>
          <w:sz w:val="28"/>
        </w:rPr>
        <w:t>
      Аукциондық комиссияның төрағасы:</w:t>
      </w:r>
    </w:p>
    <w:bookmarkStart w:name="z1153" w:id="492"/>
    <w:p>
      <w:pPr>
        <w:spacing w:after="0"/>
        <w:ind w:left="0"/>
        <w:jc w:val="both"/>
      </w:pPr>
      <w:r>
        <w:rPr>
          <w:rFonts w:ascii="Times New Roman"/>
          <w:b w:val="false"/>
          <w:i w:val="false"/>
          <w:color w:val="000000"/>
          <w:sz w:val="28"/>
        </w:rPr>
        <w:t>
      1) аукциондық комиссияның қызметін басқарады;</w:t>
      </w:r>
    </w:p>
    <w:bookmarkEnd w:id="492"/>
    <w:bookmarkStart w:name="z1154" w:id="493"/>
    <w:p>
      <w:pPr>
        <w:spacing w:after="0"/>
        <w:ind w:left="0"/>
        <w:jc w:val="both"/>
      </w:pPr>
      <w:r>
        <w:rPr>
          <w:rFonts w:ascii="Times New Roman"/>
          <w:b w:val="false"/>
          <w:i w:val="false"/>
          <w:color w:val="000000"/>
          <w:sz w:val="28"/>
        </w:rPr>
        <w:t>
      2) осы Қағидаларда көзделген өзге функцияларды жүзеге асырады.</w:t>
      </w:r>
    </w:p>
    <w:bookmarkEnd w:id="493"/>
    <w:bookmarkStart w:name="z1155" w:id="494"/>
    <w:p>
      <w:pPr>
        <w:spacing w:after="0"/>
        <w:ind w:left="0"/>
        <w:jc w:val="both"/>
      </w:pPr>
      <w:r>
        <w:rPr>
          <w:rFonts w:ascii="Times New Roman"/>
          <w:b w:val="false"/>
          <w:i w:val="false"/>
          <w:color w:val="000000"/>
          <w:sz w:val="28"/>
        </w:rPr>
        <w:t>
      386. Аукциондық комиссияның шешімі веб-портал арқылы дауыс берумен қабылданады және егер оған аукциондық комиссия мүшелерінің жалпы санының көпшілігі дауыс берсе, қабылданды деп есептеледі. Дауыстар тең болған жағдайда аукциондық комиссияның төрағасы дауыс берген шешім қабылданды деп есептеледі.</w:t>
      </w:r>
    </w:p>
    <w:bookmarkEnd w:id="494"/>
    <w:p>
      <w:pPr>
        <w:spacing w:after="0"/>
        <w:ind w:left="0"/>
        <w:jc w:val="both"/>
      </w:pPr>
      <w:r>
        <w:rPr>
          <w:rFonts w:ascii="Times New Roman"/>
          <w:b w:val="false"/>
          <w:i w:val="false"/>
          <w:color w:val="000000"/>
          <w:sz w:val="28"/>
        </w:rPr>
        <w:t>
      Аукциондық комиссияның шешімімен келіспеген жағдайда осы аукциондық комиссияның кез келген мүшесінің ерекше пікірге құқығы бар,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Аукциондық комиссияның тиісті хаттамаларында аукциондық комиссияның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орналастырады.</w:t>
      </w:r>
    </w:p>
    <w:p>
      <w:pPr>
        <w:spacing w:after="0"/>
        <w:ind w:left="0"/>
        <w:jc w:val="both"/>
      </w:pPr>
      <w:r>
        <w:rPr>
          <w:rFonts w:ascii="Times New Roman"/>
          <w:b w:val="false"/>
          <w:i w:val="false"/>
          <w:color w:val="000000"/>
          <w:sz w:val="28"/>
        </w:rPr>
        <w:t>
      Аукциондық комиссия мүшелерінің біреуінде мүдделер қақтығысы болған кезде, осы тұлға бұл туралы аукциондық комиссияның хатшысын хабардар етеді, бұл туралы ашық аукцион қорытындылары туралы хаттамада жазылады. Бұл ретте осы тұлға аукциондық комиссияның шешім қабылдауына қатыспайды.</w:t>
      </w:r>
    </w:p>
    <w:bookmarkStart w:name="z1156" w:id="495"/>
    <w:p>
      <w:pPr>
        <w:spacing w:after="0"/>
        <w:ind w:left="0"/>
        <w:jc w:val="both"/>
      </w:pPr>
      <w:r>
        <w:rPr>
          <w:rFonts w:ascii="Times New Roman"/>
          <w:b w:val="false"/>
          <w:i w:val="false"/>
          <w:color w:val="000000"/>
          <w:sz w:val="28"/>
        </w:rPr>
        <w:t>
      387. Аукциондық комиссияның ұйымдастырушылық қызметін аукциондық комиссияның хатшысы қамтамасыз етеді. Аукциондық комиссияның хатшысы аукциондық комиссияның мүшесі болып табылмайды және аукциондық комиссия шешімдер қабылдаған кезде дауыс беру құқығы жоқ.</w:t>
      </w:r>
    </w:p>
    <w:bookmarkEnd w:id="495"/>
    <w:p>
      <w:pPr>
        <w:spacing w:after="0"/>
        <w:ind w:left="0"/>
        <w:jc w:val="both"/>
      </w:pPr>
      <w:r>
        <w:rPr>
          <w:rFonts w:ascii="Times New Roman"/>
          <w:b w:val="false"/>
          <w:i w:val="false"/>
          <w:color w:val="000000"/>
          <w:sz w:val="28"/>
        </w:rPr>
        <w:t>
      Аукциондық комиссияның хатшысы Сатып алуды ұйымдастырушының сатып алуды ұйымдастыруға және өткізуге жауапты құрылымдық бөлімшесінің қызметкерлері қатарынан айқындалады.</w:t>
      </w:r>
    </w:p>
    <w:p>
      <w:pPr>
        <w:spacing w:after="0"/>
        <w:ind w:left="0"/>
        <w:jc w:val="both"/>
      </w:pPr>
      <w:r>
        <w:rPr>
          <w:rFonts w:ascii="Times New Roman"/>
          <w:b w:val="false"/>
          <w:i w:val="false"/>
          <w:color w:val="000000"/>
          <w:sz w:val="28"/>
        </w:rPr>
        <w:t>
      Аукциондық комиссияның хатшысы:</w:t>
      </w:r>
    </w:p>
    <w:bookmarkStart w:name="z1157" w:id="496"/>
    <w:p>
      <w:pPr>
        <w:spacing w:after="0"/>
        <w:ind w:left="0"/>
        <w:jc w:val="both"/>
      </w:pPr>
      <w:r>
        <w:rPr>
          <w:rFonts w:ascii="Times New Roman"/>
          <w:b w:val="false"/>
          <w:i w:val="false"/>
          <w:color w:val="000000"/>
          <w:sz w:val="28"/>
        </w:rPr>
        <w:t>
      1) аукциондық құжаттаманың жобасын қалыптастырады және веб-порталда орналастырады;</w:t>
      </w:r>
    </w:p>
    <w:bookmarkEnd w:id="496"/>
    <w:bookmarkStart w:name="z1158" w:id="497"/>
    <w:p>
      <w:pPr>
        <w:spacing w:after="0"/>
        <w:ind w:left="0"/>
        <w:jc w:val="both"/>
      </w:pPr>
      <w:r>
        <w:rPr>
          <w:rFonts w:ascii="Times New Roman"/>
          <w:b w:val="false"/>
          <w:i w:val="false"/>
          <w:color w:val="000000"/>
          <w:sz w:val="28"/>
        </w:rPr>
        <w:t xml:space="preserve">
      2) веб-порталда аукцион өткізу туралы хабарландыруды, аукциондық құжаттама жобасын алдын ала талқылау хаттамасын, аукционға қатысуға рұқсат беру хаттамасын, сондай-ақ болған кезде басқа да құжаттарды орналастырады; </w:t>
      </w:r>
    </w:p>
    <w:bookmarkEnd w:id="497"/>
    <w:bookmarkStart w:name="z1159" w:id="498"/>
    <w:p>
      <w:pPr>
        <w:spacing w:after="0"/>
        <w:ind w:left="0"/>
        <w:jc w:val="both"/>
      </w:pPr>
      <w:r>
        <w:rPr>
          <w:rFonts w:ascii="Times New Roman"/>
          <w:b w:val="false"/>
          <w:i w:val="false"/>
          <w:color w:val="000000"/>
          <w:sz w:val="28"/>
        </w:rPr>
        <w:t>
      3) осы Қағидаларда көзделген өзге де функцияларды жүзеге асырады.</w:t>
      </w:r>
    </w:p>
    <w:bookmarkEnd w:id="498"/>
    <w:bookmarkStart w:name="z1160" w:id="499"/>
    <w:p>
      <w:pPr>
        <w:spacing w:after="0"/>
        <w:ind w:left="0"/>
        <w:jc w:val="both"/>
      </w:pPr>
      <w:r>
        <w:rPr>
          <w:rFonts w:ascii="Times New Roman"/>
          <w:b w:val="false"/>
          <w:i w:val="false"/>
          <w:color w:val="000000"/>
          <w:sz w:val="28"/>
        </w:rPr>
        <w:t>
      388. Аукционды өткізу басталғанға дейін аукциондық комиссияның мүшелері, аукциондық комиссияның хатшысы бекітілген аукциондық құжаттамамен және оған қосымшалармен таныстырылады.</w:t>
      </w:r>
    </w:p>
    <w:bookmarkEnd w:id="499"/>
    <w:bookmarkStart w:name="z1161" w:id="500"/>
    <w:p>
      <w:pPr>
        <w:spacing w:after="0"/>
        <w:ind w:left="0"/>
        <w:jc w:val="both"/>
      </w:pPr>
      <w:r>
        <w:rPr>
          <w:rFonts w:ascii="Times New Roman"/>
          <w:b w:val="false"/>
          <w:i w:val="false"/>
          <w:color w:val="000000"/>
          <w:sz w:val="28"/>
        </w:rPr>
        <w:t xml:space="preserve">
      </w:t>
      </w:r>
      <w:r>
        <w:rPr>
          <w:rFonts w:ascii="Times New Roman"/>
          <w:b/>
          <w:i w:val="false"/>
          <w:color w:val="000000"/>
          <w:sz w:val="28"/>
        </w:rPr>
        <w:t>5-параграф. Аукциондық құжаттама, аукциондық құжаттаманы бекіту және оны веб-порталда орналастыру</w:t>
      </w:r>
    </w:p>
    <w:bookmarkEnd w:id="500"/>
    <w:bookmarkStart w:name="z1162" w:id="501"/>
    <w:p>
      <w:pPr>
        <w:spacing w:after="0"/>
        <w:ind w:left="0"/>
        <w:jc w:val="both"/>
      </w:pPr>
      <w:r>
        <w:rPr>
          <w:rFonts w:ascii="Times New Roman"/>
          <w:b w:val="false"/>
          <w:i w:val="false"/>
          <w:color w:val="000000"/>
          <w:sz w:val="28"/>
        </w:rPr>
        <w:t>
      389. Сатып алуды ұйымдастырушы аукционды өткізу шарттары мен тәртібін айқындау үшін Қазақстан Республикасының Мемлекеттік құпиялар туралы заңнамасының талаптарын ескере отырып, осы Қағидаларға 33-қосымшаға сәйкес аукциондық құжаттаманы қазақ және орыс тілдерінде веб-порталда қалыптастырады.</w:t>
      </w:r>
    </w:p>
    <w:bookmarkEnd w:id="501"/>
    <w:bookmarkStart w:name="z1163" w:id="502"/>
    <w:p>
      <w:pPr>
        <w:spacing w:after="0"/>
        <w:ind w:left="0"/>
        <w:jc w:val="both"/>
      </w:pPr>
      <w:r>
        <w:rPr>
          <w:rFonts w:ascii="Times New Roman"/>
          <w:b w:val="false"/>
          <w:i w:val="false"/>
          <w:color w:val="000000"/>
          <w:sz w:val="28"/>
        </w:rPr>
        <w:t>
      390. Аукциондық құжаттамада біліктілік талаптарынан басқа мыналар қамтылуы тиіс:</w:t>
      </w:r>
    </w:p>
    <w:bookmarkEnd w:id="502"/>
    <w:bookmarkStart w:name="z1164" w:id="503"/>
    <w:p>
      <w:pPr>
        <w:spacing w:after="0"/>
        <w:ind w:left="0"/>
        <w:jc w:val="both"/>
      </w:pPr>
      <w:r>
        <w:rPr>
          <w:rFonts w:ascii="Times New Roman"/>
          <w:b w:val="false"/>
          <w:i w:val="false"/>
          <w:color w:val="000000"/>
          <w:sz w:val="28"/>
        </w:rPr>
        <w:t xml:space="preserve">
      1) Сатып алуды ұйымдастырушының атауы мен орналасқан жері; </w:t>
      </w:r>
    </w:p>
    <w:bookmarkEnd w:id="503"/>
    <w:bookmarkStart w:name="z1165" w:id="504"/>
    <w:p>
      <w:pPr>
        <w:spacing w:after="0"/>
        <w:ind w:left="0"/>
        <w:jc w:val="both"/>
      </w:pPr>
      <w:r>
        <w:rPr>
          <w:rFonts w:ascii="Times New Roman"/>
          <w:b w:val="false"/>
          <w:i w:val="false"/>
          <w:color w:val="000000"/>
          <w:sz w:val="28"/>
        </w:rPr>
        <w:t>
      2) ұлттық стандарттарды, ал олар болмаған жағдайда сатып алынатын тауарларға мемлекетаралық стандарттарды көрсетіле отырып, техникалық ерекшелік. Ұлттық және мемлекетаралық стандарттар болмаған кезде сатып алынатын тауарлардың талап етілетін функционалдық, техникалық, сапалық және пайдалану сипаттамалары көрсетіледі.</w:t>
      </w:r>
    </w:p>
    <w:bookmarkEnd w:id="504"/>
    <w:p>
      <w:pPr>
        <w:spacing w:after="0"/>
        <w:ind w:left="0"/>
        <w:jc w:val="both"/>
      </w:pPr>
      <w:r>
        <w:rPr>
          <w:rFonts w:ascii="Times New Roman"/>
          <w:b w:val="false"/>
          <w:i w:val="false"/>
          <w:color w:val="000000"/>
          <w:sz w:val="28"/>
        </w:rPr>
        <w:t>
      Бұл ретте техникалық ерекшелікте өнім берушілерге жеткізілетін тауарлардың техникалық регламенттерде, стандарттардың ережелерінде немесе Қазақстан Республикасының заңнамасына сәйкес өзге де құжаттарда белгіленген талаптарға сәйкестігін растайтын құжаттарды жеткізу сәтінде ұсыну туралы талап болуы мүмкін.</w:t>
      </w:r>
    </w:p>
    <w:bookmarkStart w:name="z1166" w:id="505"/>
    <w:p>
      <w:pPr>
        <w:spacing w:after="0"/>
        <w:ind w:left="0"/>
        <w:jc w:val="both"/>
      </w:pPr>
      <w:r>
        <w:rPr>
          <w:rFonts w:ascii="Times New Roman"/>
          <w:b w:val="false"/>
          <w:i w:val="false"/>
          <w:color w:val="000000"/>
          <w:sz w:val="28"/>
        </w:rPr>
        <w:t>
      3) өткізілетін сатып алудың нысанасы болып табылатын тауардың саны;</w:t>
      </w:r>
    </w:p>
    <w:bookmarkEnd w:id="505"/>
    <w:bookmarkStart w:name="z1170" w:id="506"/>
    <w:p>
      <w:pPr>
        <w:spacing w:after="0"/>
        <w:ind w:left="0"/>
        <w:jc w:val="both"/>
      </w:pPr>
      <w:r>
        <w:rPr>
          <w:rFonts w:ascii="Times New Roman"/>
          <w:b w:val="false"/>
          <w:i w:val="false"/>
          <w:color w:val="000000"/>
          <w:sz w:val="28"/>
        </w:rPr>
        <w:t xml:space="preserve">
      4) тауарды жеткізу орны (орындары); </w:t>
      </w:r>
    </w:p>
    <w:bookmarkEnd w:id="506"/>
    <w:bookmarkStart w:name="z1167" w:id="507"/>
    <w:p>
      <w:pPr>
        <w:spacing w:after="0"/>
        <w:ind w:left="0"/>
        <w:jc w:val="both"/>
      </w:pPr>
      <w:r>
        <w:rPr>
          <w:rFonts w:ascii="Times New Roman"/>
          <w:b w:val="false"/>
          <w:i w:val="false"/>
          <w:color w:val="000000"/>
          <w:sz w:val="28"/>
        </w:rPr>
        <w:t>
      5) тауарды жеткізудің талап етілетін мерзімі;</w:t>
      </w:r>
    </w:p>
    <w:bookmarkEnd w:id="507"/>
    <w:bookmarkStart w:name="z1169" w:id="508"/>
    <w:p>
      <w:pPr>
        <w:spacing w:after="0"/>
        <w:ind w:left="0"/>
        <w:jc w:val="both"/>
      </w:pPr>
      <w:r>
        <w:rPr>
          <w:rFonts w:ascii="Times New Roman"/>
          <w:b w:val="false"/>
          <w:i w:val="false"/>
          <w:color w:val="000000"/>
          <w:sz w:val="28"/>
        </w:rPr>
        <w:t>
      6) төлем шарттары және шарт жобасы;</w:t>
      </w:r>
    </w:p>
    <w:bookmarkEnd w:id="508"/>
    <w:bookmarkStart w:name="z1171" w:id="509"/>
    <w:p>
      <w:pPr>
        <w:spacing w:after="0"/>
        <w:ind w:left="0"/>
        <w:jc w:val="both"/>
      </w:pPr>
      <w:r>
        <w:rPr>
          <w:rFonts w:ascii="Times New Roman"/>
          <w:b w:val="false"/>
          <w:i w:val="false"/>
          <w:color w:val="000000"/>
          <w:sz w:val="28"/>
        </w:rPr>
        <w:t>
      7) аукционға қатысуға өтінімді қамтамасыз етуді енгізудің шарттары, мазмұны мен түрлері;</w:t>
      </w:r>
    </w:p>
    <w:bookmarkEnd w:id="509"/>
    <w:bookmarkStart w:name="z1172" w:id="510"/>
    <w:p>
      <w:pPr>
        <w:spacing w:after="0"/>
        <w:ind w:left="0"/>
        <w:jc w:val="both"/>
      </w:pPr>
      <w:r>
        <w:rPr>
          <w:rFonts w:ascii="Times New Roman"/>
          <w:b w:val="false"/>
          <w:i w:val="false"/>
          <w:color w:val="000000"/>
          <w:sz w:val="28"/>
        </w:rPr>
        <w:t>
      8) әлеуетті өнім берушінің аукционға қатысуға өз өтінімін оларды ұсыну мерзімі аяқталғанға дейін өзгерту немесе кері қайтарып алу құқығын көрсету;</w:t>
      </w:r>
    </w:p>
    <w:bookmarkEnd w:id="510"/>
    <w:bookmarkStart w:name="z1173" w:id="511"/>
    <w:p>
      <w:pPr>
        <w:spacing w:after="0"/>
        <w:ind w:left="0"/>
        <w:jc w:val="both"/>
      </w:pPr>
      <w:r>
        <w:rPr>
          <w:rFonts w:ascii="Times New Roman"/>
          <w:b w:val="false"/>
          <w:i w:val="false"/>
          <w:color w:val="000000"/>
          <w:sz w:val="28"/>
        </w:rPr>
        <w:t>
      9) аукционға қатысуға өтінімдерді ұсыну тәртібі, тәсілі мен соңғы мерзімі және аукционға қатысуға өтінімдердің талап етілетін қолданылу мерзімі;</w:t>
      </w:r>
    </w:p>
    <w:bookmarkEnd w:id="511"/>
    <w:bookmarkStart w:name="z1174" w:id="512"/>
    <w:p>
      <w:pPr>
        <w:spacing w:after="0"/>
        <w:ind w:left="0"/>
        <w:jc w:val="both"/>
      </w:pPr>
      <w:r>
        <w:rPr>
          <w:rFonts w:ascii="Times New Roman"/>
          <w:b w:val="false"/>
          <w:i w:val="false"/>
          <w:color w:val="000000"/>
          <w:sz w:val="28"/>
        </w:rPr>
        <w:t>
      10) аукционға қатысуға өтінімдерді ашу, аукционға қатысуға өтінімдерді қарау, аукциондық баға ұсыныстарын бағалау және салыстыру рәсімдерінің сипаттамасы;</w:t>
      </w:r>
    </w:p>
    <w:bookmarkEnd w:id="512"/>
    <w:bookmarkStart w:name="z1175" w:id="513"/>
    <w:p>
      <w:pPr>
        <w:spacing w:after="0"/>
        <w:ind w:left="0"/>
        <w:jc w:val="both"/>
      </w:pPr>
      <w:r>
        <w:rPr>
          <w:rFonts w:ascii="Times New Roman"/>
          <w:b w:val="false"/>
          <w:i w:val="false"/>
          <w:color w:val="000000"/>
          <w:sz w:val="28"/>
        </w:rPr>
        <w:t>
      17) Тапсырыс берушінің және Сатып алуды ұйымдастырушының алдағы аукцион тәсілімен сатып алуда олардың атынан әрекет ететін уәкілетті өкілдері туралы мәліметтер;</w:t>
      </w:r>
    </w:p>
    <w:bookmarkEnd w:id="513"/>
    <w:bookmarkStart w:name="z1176" w:id="514"/>
    <w:p>
      <w:pPr>
        <w:spacing w:after="0"/>
        <w:ind w:left="0"/>
        <w:jc w:val="both"/>
      </w:pPr>
      <w:r>
        <w:rPr>
          <w:rFonts w:ascii="Times New Roman"/>
          <w:b w:val="false"/>
          <w:i w:val="false"/>
          <w:color w:val="000000"/>
          <w:sz w:val="28"/>
        </w:rPr>
        <w:t>
      18) шарттың орындалуын қамтамасыз етуді енгізу, авансты қайтаруды қамтамасыз ету (аванс белгіленген жағдайда) шарттары, түрлері, көлемі және тәсілі;</w:t>
      </w:r>
    </w:p>
    <w:bookmarkEnd w:id="514"/>
    <w:bookmarkStart w:name="z1177" w:id="515"/>
    <w:p>
      <w:pPr>
        <w:spacing w:after="0"/>
        <w:ind w:left="0"/>
        <w:jc w:val="both"/>
      </w:pPr>
      <w:r>
        <w:rPr>
          <w:rFonts w:ascii="Times New Roman"/>
          <w:b w:val="false"/>
          <w:i w:val="false"/>
          <w:color w:val="000000"/>
          <w:sz w:val="28"/>
        </w:rPr>
        <w:t xml:space="preserve">
      19) аукцион тәсілімен өткізілетін сатып алудың нысанасы болып табылатын тауарларды, жұмыстарды, көрсетілетін қызметтерді сатып алуға бөлінген сомалар туралы мәліметтер. </w:t>
      </w:r>
    </w:p>
    <w:bookmarkEnd w:id="515"/>
    <w:p>
      <w:pPr>
        <w:spacing w:after="0"/>
        <w:ind w:left="0"/>
        <w:jc w:val="both"/>
      </w:pPr>
      <w:r>
        <w:rPr>
          <w:rFonts w:ascii="Times New Roman"/>
          <w:b w:val="false"/>
          <w:i w:val="false"/>
          <w:color w:val="000000"/>
          <w:sz w:val="28"/>
        </w:rPr>
        <w:t>
      Аукциондық құжаттамада әлеуетті өнім берушілерге өткізілетін сатып алу шарттары туралы неғұрлым толық ақпарат алуға мүмкіндік беретін басқа да қосымша мәліметтер қамтылуы мүмкін.</w:t>
      </w:r>
    </w:p>
    <w:bookmarkStart w:name="z1535" w:id="516"/>
    <w:p>
      <w:pPr>
        <w:spacing w:after="0"/>
        <w:ind w:left="0"/>
        <w:jc w:val="both"/>
      </w:pPr>
      <w:r>
        <w:rPr>
          <w:rFonts w:ascii="Times New Roman"/>
          <w:b w:val="false"/>
          <w:i w:val="false"/>
          <w:color w:val="000000"/>
          <w:sz w:val="28"/>
        </w:rPr>
        <w:t>
      390-1. Аукциондық құжаттамада осы Қағидаларда көзделмеген жағдайларда, әлеуетті өнім берушілер санының шектелуіне алып келетін, оның ішінде мыналарға:</w:t>
      </w:r>
    </w:p>
    <w:bookmarkEnd w:id="516"/>
    <w:p>
      <w:pPr>
        <w:spacing w:after="0"/>
        <w:ind w:left="0"/>
        <w:jc w:val="both"/>
      </w:pPr>
      <w:r>
        <w:rPr>
          <w:rFonts w:ascii="Times New Roman"/>
          <w:b w:val="false"/>
          <w:i w:val="false"/>
          <w:color w:val="000000"/>
          <w:sz w:val="28"/>
        </w:rPr>
        <w:t>
      1) әлеуетті өнім берушілерге кез келген өлшенбейтін сандық және (немесе) әкімшілендірілмейтін талаптар белгілеуге;</w:t>
      </w:r>
    </w:p>
    <w:p>
      <w:pPr>
        <w:spacing w:after="0"/>
        <w:ind w:left="0"/>
        <w:jc w:val="both"/>
      </w:pPr>
      <w:r>
        <w:rPr>
          <w:rFonts w:ascii="Times New Roman"/>
          <w:b w:val="false"/>
          <w:i w:val="false"/>
          <w:color w:val="000000"/>
          <w:sz w:val="28"/>
        </w:rP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pPr>
        <w:spacing w:after="0"/>
        <w:ind w:left="0"/>
        <w:jc w:val="both"/>
      </w:pPr>
      <w:r>
        <w:rPr>
          <w:rFonts w:ascii="Times New Roman"/>
          <w:b w:val="false"/>
          <w:i w:val="false"/>
          <w:color w:val="000000"/>
          <w:sz w:val="28"/>
        </w:rPr>
        <w:t>
      негізгі (орнатылған) жабдықтарды, сондай-ақ орнатылған бағдарламалық қамтылымды (лицензиялық бағдарламалық қамтымды) қосымша жинақтау, жаңғырту және қосымша жарақтау үшін;</w:t>
      </w:r>
    </w:p>
    <w:p>
      <w:pPr>
        <w:spacing w:after="0"/>
        <w:ind w:left="0"/>
        <w:jc w:val="both"/>
      </w:pPr>
      <w:r>
        <w:rPr>
          <w:rFonts w:ascii="Times New Roman"/>
          <w:b w:val="false"/>
          <w:i w:val="false"/>
          <w:color w:val="000000"/>
          <w:sz w:val="28"/>
        </w:rPr>
        <w:t>
      тапсырыс берушінің қолында бар тауарды жөндеу және (немесе) техникалық қызмет көрсету үшін сатып алуды жүзеге асыру жағдайларын қоспағанда, нұсқаулардың болуына қатысты сатып алу талаптары белгіленбейді.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390-1-тармақпен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178" w:id="517"/>
    <w:p>
      <w:pPr>
        <w:spacing w:after="0"/>
        <w:ind w:left="0"/>
        <w:jc w:val="both"/>
      </w:pPr>
      <w:r>
        <w:rPr>
          <w:rFonts w:ascii="Times New Roman"/>
          <w:b w:val="false"/>
          <w:i w:val="false"/>
          <w:color w:val="000000"/>
          <w:sz w:val="28"/>
        </w:rPr>
        <w:t xml:space="preserve">
      </w:t>
      </w:r>
      <w:r>
        <w:rPr>
          <w:rFonts w:ascii="Times New Roman"/>
          <w:b/>
          <w:i w:val="false"/>
          <w:color w:val="000000"/>
          <w:sz w:val="28"/>
        </w:rPr>
        <w:t>6-параграф. Аукциондық құжаттаманың жобасын алдын ала талқылау және хаттамасын веб-порталда орналастыру</w:t>
      </w:r>
    </w:p>
    <w:bookmarkEnd w:id="517"/>
    <w:bookmarkStart w:name="z1179" w:id="518"/>
    <w:p>
      <w:pPr>
        <w:spacing w:after="0"/>
        <w:ind w:left="0"/>
        <w:jc w:val="both"/>
      </w:pPr>
      <w:r>
        <w:rPr>
          <w:rFonts w:ascii="Times New Roman"/>
          <w:b w:val="false"/>
          <w:i w:val="false"/>
          <w:color w:val="000000"/>
          <w:sz w:val="28"/>
        </w:rPr>
        <w:t>
      391. Аукциондық құжаттаманың жобасын алдын ала талқылау аукциондық құжаттаманы бекітудің міндетті шарты болып табылады.</w:t>
      </w:r>
    </w:p>
    <w:bookmarkEnd w:id="518"/>
    <w:p>
      <w:pPr>
        <w:spacing w:after="0"/>
        <w:ind w:left="0"/>
        <w:jc w:val="both"/>
      </w:pPr>
      <w:r>
        <w:rPr>
          <w:rFonts w:ascii="Times New Roman"/>
          <w:b w:val="false"/>
          <w:i w:val="false"/>
          <w:color w:val="000000"/>
          <w:sz w:val="28"/>
        </w:rPr>
        <w:t>
      Аукциондық құжаттаманың жобасына ескертулер, сондай-ақ аукциондық құжаттаманың ережелерін түсіндіру туралы сұратулар Тапсырыс берушіге, Сатып алуды ұйымдастырушыға сатып алуды жүзеге асыру туралы хабарландыру орналастырылған күннен бастап күнтізбелік бес күннен кешіктірілмей жіберілуі мүмкін.</w:t>
      </w:r>
    </w:p>
    <w:p>
      <w:pPr>
        <w:spacing w:after="0"/>
        <w:ind w:left="0"/>
        <w:jc w:val="both"/>
      </w:pPr>
      <w:r>
        <w:rPr>
          <w:rFonts w:ascii="Times New Roman"/>
          <w:b w:val="false"/>
          <w:i w:val="false"/>
          <w:color w:val="000000"/>
          <w:sz w:val="28"/>
        </w:rPr>
        <w:t>
      Аукциондық құжаттаманың жобасына ескертулер, сондай-ақ құжаттама ережелерін түсіндіру туралы сұратулар болмаған кезде аукциондық құжаттама бекітілген болып есептеледі.</w:t>
      </w:r>
    </w:p>
    <w:bookmarkStart w:name="z1180" w:id="519"/>
    <w:p>
      <w:pPr>
        <w:spacing w:after="0"/>
        <w:ind w:left="0"/>
        <w:jc w:val="both"/>
      </w:pPr>
      <w:r>
        <w:rPr>
          <w:rFonts w:ascii="Times New Roman"/>
          <w:b w:val="false"/>
          <w:i w:val="false"/>
          <w:color w:val="000000"/>
          <w:sz w:val="28"/>
        </w:rPr>
        <w:t>
      392. Ескертулер, сондай-ақ аукциондық құжаттаманың ережелерін түсіндіру туралы сұратулар болған жағдайда Тапсырыс беруші, Сатып алуды ұйымдастырушы аукциондық құжаттаманы алдын ала талқылау мерзімі өткен күннен бастап үш жұмыс күні ішінде мынадай шешімдердің бірін қабылдайды:</w:t>
      </w:r>
    </w:p>
    <w:bookmarkEnd w:id="519"/>
    <w:bookmarkStart w:name="z1181" w:id="520"/>
    <w:p>
      <w:pPr>
        <w:spacing w:after="0"/>
        <w:ind w:left="0"/>
        <w:jc w:val="both"/>
      </w:pPr>
      <w:r>
        <w:rPr>
          <w:rFonts w:ascii="Times New Roman"/>
          <w:b w:val="false"/>
          <w:i w:val="false"/>
          <w:color w:val="000000"/>
          <w:sz w:val="28"/>
        </w:rPr>
        <w:t>
      1) аукциондық құжаттаманың жобасына өзгерістер және (немесе) толықтырулар енгізеді;</w:t>
      </w:r>
    </w:p>
    <w:bookmarkEnd w:id="520"/>
    <w:bookmarkStart w:name="z1182" w:id="521"/>
    <w:p>
      <w:pPr>
        <w:spacing w:after="0"/>
        <w:ind w:left="0"/>
        <w:jc w:val="both"/>
      </w:pPr>
      <w:r>
        <w:rPr>
          <w:rFonts w:ascii="Times New Roman"/>
          <w:b w:val="false"/>
          <w:i w:val="false"/>
          <w:color w:val="000000"/>
          <w:sz w:val="28"/>
        </w:rPr>
        <w:t>
      2) аукциондық құжаттаманың ережелеріне түсініктеме береді немесе қабылдамау себептерін көрсете отырып, аукциондық құжаттаманың жобасына ескертулерді қабылдамайды.</w:t>
      </w:r>
    </w:p>
    <w:bookmarkEnd w:id="521"/>
    <w:p>
      <w:pPr>
        <w:spacing w:after="0"/>
        <w:ind w:left="0"/>
        <w:jc w:val="both"/>
      </w:pPr>
      <w:r>
        <w:rPr>
          <w:rFonts w:ascii="Times New Roman"/>
          <w:b w:val="false"/>
          <w:i w:val="false"/>
          <w:color w:val="000000"/>
          <w:sz w:val="28"/>
        </w:rPr>
        <w:t>
      Сатып алуды ұйымдастырушы мен Тапсырыс беруші бір тұлға болған кезде, Тапсырыс беруші, Сатып алуды ұйымдастырушы Қағидалардың осы тармағының бірінші бөлігінде көрсетілген шешімдердің бірі қабылданған күннен бастап бір жұмыс күнінен кешіктірмей сатып алу веб-порталында аукциондық құжаттаманың жобасын алдын ала талқылау хаттамасын, сондай-ақ аукциондық құжаттаманы орналастыруға міндетті.</w:t>
      </w:r>
    </w:p>
    <w:bookmarkStart w:name="z1183" w:id="522"/>
    <w:p>
      <w:pPr>
        <w:spacing w:after="0"/>
        <w:ind w:left="0"/>
        <w:jc w:val="both"/>
      </w:pPr>
      <w:r>
        <w:rPr>
          <w:rFonts w:ascii="Times New Roman"/>
          <w:b w:val="false"/>
          <w:i w:val="false"/>
          <w:color w:val="000000"/>
          <w:sz w:val="28"/>
        </w:rPr>
        <w:t>
      393. Аукциондық құжаттаманың жобасын алдын ала талқылау хаттамасында аукциондық құжаттама жобасына келіп түскен ескертулер және олар бойынша қабылданған шешімдер туралы ақпарат қамтылады.</w:t>
      </w:r>
    </w:p>
    <w:bookmarkEnd w:id="522"/>
    <w:p>
      <w:pPr>
        <w:spacing w:after="0"/>
        <w:ind w:left="0"/>
        <w:jc w:val="both"/>
      </w:pPr>
      <w:r>
        <w:rPr>
          <w:rFonts w:ascii="Times New Roman"/>
          <w:b w:val="false"/>
          <w:i w:val="false"/>
          <w:color w:val="000000"/>
          <w:sz w:val="28"/>
        </w:rPr>
        <w:t>
      Аукциондық құжаттаманың жобасын алдын ала талқылау хаттамасына Тапсырыс берушінің бірінші басшысы не ол уәкілеттік берген тұлға қол қояды.</w:t>
      </w:r>
    </w:p>
    <w:p>
      <w:pPr>
        <w:spacing w:after="0"/>
        <w:ind w:left="0"/>
        <w:jc w:val="both"/>
      </w:pPr>
      <w:r>
        <w:rPr>
          <w:rFonts w:ascii="Times New Roman"/>
          <w:b w:val="false"/>
          <w:i w:val="false"/>
          <w:color w:val="000000"/>
          <w:sz w:val="28"/>
        </w:rPr>
        <w:t>
      Сатып алуды ұйымдастырушы сатып алуды жүргізген жағдайда аукциондық құжаттаманың жобасын алдын ала талқылау хаттамасына Сатып алуды ұйымдастырушының бірінші басшысы не ол уәкілеттік берген тұлға қол қояды.</w:t>
      </w:r>
    </w:p>
    <w:bookmarkStart w:name="z1184" w:id="523"/>
    <w:p>
      <w:pPr>
        <w:spacing w:after="0"/>
        <w:ind w:left="0"/>
        <w:jc w:val="both"/>
      </w:pPr>
      <w:r>
        <w:rPr>
          <w:rFonts w:ascii="Times New Roman"/>
          <w:b w:val="false"/>
          <w:i w:val="false"/>
          <w:color w:val="000000"/>
          <w:sz w:val="28"/>
        </w:rPr>
        <w:t>
      394. Аукциондық құжаттамаға өзгерістер және (немесе) толықтырулар енгізілген жағдайда сатып алу осы Қағидалардың 391-тармағына сәйкес жүргізіледі және жұмыс уақытында веб-порталда жарияланады.</w:t>
      </w:r>
    </w:p>
    <w:bookmarkEnd w:id="523"/>
    <w:p>
      <w:pPr>
        <w:spacing w:after="0"/>
        <w:ind w:left="0"/>
        <w:jc w:val="both"/>
      </w:pPr>
      <w:r>
        <w:rPr>
          <w:rFonts w:ascii="Times New Roman"/>
          <w:b w:val="false"/>
          <w:i w:val="false"/>
          <w:color w:val="000000"/>
          <w:sz w:val="28"/>
        </w:rPr>
        <w:t>
      Бұл ретте мұндай сатып алудың аукциондық өтінімдерін қабылдау аукцион тәсілімен сатып алуды жүзеге асыру туралы хабарландырудың мәтіні веб-порталда жарияланған күннен кейінгі күннен бастап Нұр-сұлтан қаласының уақыты бойынша сағат 09.00-ден басталады.</w:t>
      </w:r>
    </w:p>
    <w:bookmarkStart w:name="z1185" w:id="524"/>
    <w:p>
      <w:pPr>
        <w:spacing w:after="0"/>
        <w:ind w:left="0"/>
        <w:jc w:val="both"/>
      </w:pPr>
      <w:r>
        <w:rPr>
          <w:rFonts w:ascii="Times New Roman"/>
          <w:b w:val="false"/>
          <w:i w:val="false"/>
          <w:color w:val="000000"/>
          <w:sz w:val="28"/>
        </w:rPr>
        <w:t>
      395. Аукциондық құжаттама жобасына ескертулерді қабылдамау туралы шешім қабылданған жағдайда, оларды қабылдамау себептерінің тиянақты негіздемесі аукциондық құжаттама жобасын алдын ала талқылау хаттамасында көрсетіледі.</w:t>
      </w:r>
    </w:p>
    <w:bookmarkEnd w:id="524"/>
    <w:bookmarkStart w:name="z1186" w:id="525"/>
    <w:p>
      <w:pPr>
        <w:spacing w:after="0"/>
        <w:ind w:left="0"/>
        <w:jc w:val="both"/>
      </w:pPr>
      <w:r>
        <w:rPr>
          <w:rFonts w:ascii="Times New Roman"/>
          <w:b w:val="false"/>
          <w:i w:val="false"/>
          <w:color w:val="000000"/>
          <w:sz w:val="28"/>
        </w:rPr>
        <w:t>
      396. Аукциондық құжаттаманың жобасын алдын ала талқылау нәтижелері бойынша Тапсырыс берушінің және (немесе) Ұйымдастырушының шешіміне осы Қағидаларда және Заңда айқындалған тәртіппен шағым жасалуы мүмкін.</w:t>
      </w:r>
    </w:p>
    <w:bookmarkEnd w:id="525"/>
    <w:bookmarkStart w:name="z1187" w:id="526"/>
    <w:p>
      <w:pPr>
        <w:spacing w:after="0"/>
        <w:ind w:left="0"/>
        <w:jc w:val="both"/>
      </w:pPr>
      <w:r>
        <w:rPr>
          <w:rFonts w:ascii="Times New Roman"/>
          <w:b w:val="false"/>
          <w:i w:val="false"/>
          <w:color w:val="000000"/>
          <w:sz w:val="28"/>
        </w:rPr>
        <w:t>
      397. Әлеуетті өнім берушілердің аукционға қатысуға өтінімдерді ұсынуының соңғы күнінің мерзімі аукциондық құжаттама жобасын алдын ала талқылау хаттамасы орналастырылған күннен бастап кемінде күнтізбелік он бес күн.</w:t>
      </w:r>
    </w:p>
    <w:bookmarkEnd w:id="526"/>
    <w:p>
      <w:pPr>
        <w:spacing w:after="0"/>
        <w:ind w:left="0"/>
        <w:jc w:val="both"/>
      </w:pPr>
      <w:r>
        <w:rPr>
          <w:rFonts w:ascii="Times New Roman"/>
          <w:b w:val="false"/>
          <w:i w:val="false"/>
          <w:color w:val="000000"/>
          <w:sz w:val="28"/>
        </w:rPr>
        <w:t>
      Тапсырыс беруші әлеуетті өнім берушілердің аукционға қатысуға өтінімдерді ұсыну мерзімі аяқталғанға дейін өз бастамасымен аукциондық құжаттамаға өзгерістер енгізуге құқылы. Мұндай жағдайларда аукциондық құжаттама алдын ала талқылауға жатады.</w:t>
      </w:r>
    </w:p>
    <w:bookmarkStart w:name="z1188" w:id="527"/>
    <w:p>
      <w:pPr>
        <w:spacing w:after="0"/>
        <w:ind w:left="0"/>
        <w:jc w:val="both"/>
      </w:pPr>
      <w:r>
        <w:rPr>
          <w:rFonts w:ascii="Times New Roman"/>
          <w:b w:val="false"/>
          <w:i w:val="false"/>
          <w:color w:val="000000"/>
          <w:sz w:val="28"/>
        </w:rPr>
        <w:t xml:space="preserve">
      </w:t>
      </w:r>
      <w:r>
        <w:rPr>
          <w:rFonts w:ascii="Times New Roman"/>
          <w:b/>
          <w:i w:val="false"/>
          <w:color w:val="000000"/>
          <w:sz w:val="28"/>
        </w:rPr>
        <w:t>7-параграф. Аукцион өткізу туралы хабарлама</w:t>
      </w:r>
    </w:p>
    <w:bookmarkEnd w:id="527"/>
    <w:bookmarkStart w:name="z1189" w:id="528"/>
    <w:p>
      <w:pPr>
        <w:spacing w:after="0"/>
        <w:ind w:left="0"/>
        <w:jc w:val="both"/>
      </w:pPr>
      <w:r>
        <w:rPr>
          <w:rFonts w:ascii="Times New Roman"/>
          <w:b w:val="false"/>
          <w:i w:val="false"/>
          <w:color w:val="000000"/>
          <w:sz w:val="28"/>
        </w:rPr>
        <w:t>
      398. Сатып алуды ұйымдастырушы аукциондық құжаттаманың жобасы бекітілген күннен бастап үш жұмыс күнінен кешіктірмей веб-порталда аукцион тәсілімен сатып алуды жүзеге асыру туралы хабарландырудың мәтінін, сондай-ақ аукциондық құжаттаманың жобасын орналастырады.</w:t>
      </w:r>
    </w:p>
    <w:bookmarkEnd w:id="528"/>
    <w:p>
      <w:pPr>
        <w:spacing w:after="0"/>
        <w:ind w:left="0"/>
        <w:jc w:val="both"/>
      </w:pPr>
      <w:r>
        <w:rPr>
          <w:rFonts w:ascii="Times New Roman"/>
          <w:b w:val="false"/>
          <w:i w:val="false"/>
          <w:color w:val="000000"/>
          <w:sz w:val="28"/>
        </w:rPr>
        <w:t>
      Осы Қағидалардың 104-тармағына сәйкес әлеуетті өнім берушілердің аукционға қатысуға өтінімдерді ұсынуының соңғы күнінің мерзімі аукциондық құжаттаманың жобасын алдын ала талқылау хаттамасы орналастырылған күннен бастап күнтізбелік он бес күнді құрайды.</w:t>
      </w:r>
    </w:p>
    <w:p>
      <w:pPr>
        <w:spacing w:after="0"/>
        <w:ind w:left="0"/>
        <w:jc w:val="both"/>
      </w:pPr>
      <w:r>
        <w:rPr>
          <w:rFonts w:ascii="Times New Roman"/>
          <w:b w:val="false"/>
          <w:i w:val="false"/>
          <w:color w:val="000000"/>
          <w:sz w:val="28"/>
        </w:rPr>
        <w:t>
      Аукциондық құжаттаманың жобасын алдын ала талқылау жүзеге асырылмаған жағдайда, әлеуетті өнім берушілердің аукционға қатысуға өтінімдерді ұсынуының соңғы күнінің мерзімі аукциондық құжаттамаға өзгерістер мен толықтырулар енгізілген жағдайда аукцион тәсілімен сатып алуды жүзеге асыру туралы хабарландырудың мәтіні орналастырылған күннен бастап кемінде күнтізбелік он бес күнді құрайды.</w:t>
      </w:r>
    </w:p>
    <w:bookmarkStart w:name="z1190" w:id="529"/>
    <w:p>
      <w:pPr>
        <w:spacing w:after="0"/>
        <w:ind w:left="0"/>
        <w:jc w:val="both"/>
      </w:pPr>
      <w:r>
        <w:rPr>
          <w:rFonts w:ascii="Times New Roman"/>
          <w:b w:val="false"/>
          <w:i w:val="false"/>
          <w:color w:val="000000"/>
          <w:sz w:val="28"/>
        </w:rPr>
        <w:t>
      399. Аукцион тәсілімен қайта сатып алуды жүзеге асырған жағдайда Сатып алуды ұйымдастырушы аукционға қатысуға өтінімдерді ұсынудың соңғы күніне дейін кемінде бес жұмыс күні бұрын өтпеген аукционның аукциондық құжаттамасының өзгермеуі шартымен аукцион тәсілімен қайта сатып алуды жүзеге асыру туралы хабарландырудың мәтінін веб-порталда орналастырады.</w:t>
      </w:r>
    </w:p>
    <w:bookmarkEnd w:id="529"/>
    <w:bookmarkStart w:name="z1191" w:id="530"/>
    <w:p>
      <w:pPr>
        <w:spacing w:after="0"/>
        <w:ind w:left="0"/>
        <w:jc w:val="both"/>
      </w:pPr>
      <w:r>
        <w:rPr>
          <w:rFonts w:ascii="Times New Roman"/>
          <w:b w:val="false"/>
          <w:i w:val="false"/>
          <w:color w:val="000000"/>
          <w:sz w:val="28"/>
        </w:rPr>
        <w:t xml:space="preserve">
      </w:t>
      </w:r>
      <w:r>
        <w:rPr>
          <w:rFonts w:ascii="Times New Roman"/>
          <w:b/>
          <w:i w:val="false"/>
          <w:color w:val="000000"/>
          <w:sz w:val="28"/>
        </w:rPr>
        <w:t>8-параграф. Әлеуетті өнім берушілерге аукциондық құжаттаманы не аукциондық құжаттаманың жобасын ұсыну</w:t>
      </w:r>
    </w:p>
    <w:bookmarkEnd w:id="530"/>
    <w:bookmarkStart w:name="z1192" w:id="531"/>
    <w:p>
      <w:pPr>
        <w:spacing w:after="0"/>
        <w:ind w:left="0"/>
        <w:jc w:val="both"/>
      </w:pPr>
      <w:r>
        <w:rPr>
          <w:rFonts w:ascii="Times New Roman"/>
          <w:b w:val="false"/>
          <w:i w:val="false"/>
          <w:color w:val="000000"/>
          <w:sz w:val="28"/>
        </w:rPr>
        <w:t>
      400. Аукцион өткізу туралы хабарландыру орналастырылған күннен бастап барлық ниет білдірушілерге аукциондық құжаттаманы не аукциондық құжаттама жобасын веб-порталда тегін алу мүмкіндігі беріледі.</w:t>
      </w:r>
    </w:p>
    <w:bookmarkEnd w:id="531"/>
    <w:bookmarkStart w:name="z1193" w:id="532"/>
    <w:p>
      <w:pPr>
        <w:spacing w:after="0"/>
        <w:ind w:left="0"/>
        <w:jc w:val="both"/>
      </w:pPr>
      <w:r>
        <w:rPr>
          <w:rFonts w:ascii="Times New Roman"/>
          <w:b w:val="false"/>
          <w:i w:val="false"/>
          <w:color w:val="000000"/>
          <w:sz w:val="28"/>
        </w:rPr>
        <w:t>
      401. Аукциондық құжаттаманы не аукциондық құжаттаманың жобасын веб-порталда аукцион өткізу туралы хабарланған сәтке дейін ұсынуға жол берілмейді.</w:t>
      </w:r>
    </w:p>
    <w:bookmarkEnd w:id="532"/>
    <w:bookmarkStart w:name="z1194" w:id="533"/>
    <w:p>
      <w:pPr>
        <w:spacing w:after="0"/>
        <w:ind w:left="0"/>
        <w:jc w:val="both"/>
      </w:pPr>
      <w:r>
        <w:rPr>
          <w:rFonts w:ascii="Times New Roman"/>
          <w:b w:val="false"/>
          <w:i w:val="false"/>
          <w:color w:val="000000"/>
          <w:sz w:val="28"/>
        </w:rPr>
        <w:t xml:space="preserve">
      </w:t>
      </w:r>
      <w:r>
        <w:rPr>
          <w:rFonts w:ascii="Times New Roman"/>
          <w:b/>
          <w:i w:val="false"/>
          <w:color w:val="000000"/>
          <w:sz w:val="28"/>
        </w:rPr>
        <w:t>9-параграф. Әлеуетті өнім берушілердің аукционға қатысуға өтінімдерінің мазмұны және оларды ұсынуы</w:t>
      </w:r>
    </w:p>
    <w:bookmarkEnd w:id="533"/>
    <w:bookmarkStart w:name="z1195" w:id="534"/>
    <w:p>
      <w:pPr>
        <w:spacing w:after="0"/>
        <w:ind w:left="0"/>
        <w:jc w:val="both"/>
      </w:pPr>
      <w:r>
        <w:rPr>
          <w:rFonts w:ascii="Times New Roman"/>
          <w:b w:val="false"/>
          <w:i w:val="false"/>
          <w:color w:val="000000"/>
          <w:sz w:val="28"/>
        </w:rPr>
        <w:t>
      402. Аукционға қатысуға өтінім аукциондық құжаттамада көрсетілген оны ұсыну мерзімі аяқталғанға дейін веб-портал арқылы электрондық құжат нысанында беріледі және әлеуетті өнім берушінің аукциондық құжаттамада белгіленген талаптармен және шарттармен келісітінін, сондай-ақ әлеуетті өнім берушінің осы Қағидалардың 23-тармағында белгіленген біліктілік талаптары мен шектеулеріне сәйкестігін растайтын ол туралы мәліметтерді алуға келісетінін білдіретін нысан болып табылады.</w:t>
      </w:r>
    </w:p>
    <w:bookmarkEnd w:id="534"/>
    <w:bookmarkStart w:name="z1196" w:id="535"/>
    <w:p>
      <w:pPr>
        <w:spacing w:after="0"/>
        <w:ind w:left="0"/>
        <w:jc w:val="both"/>
      </w:pPr>
      <w:r>
        <w:rPr>
          <w:rFonts w:ascii="Times New Roman"/>
          <w:b w:val="false"/>
          <w:i w:val="false"/>
          <w:color w:val="000000"/>
          <w:sz w:val="28"/>
        </w:rPr>
        <w:t>
      403. Аукционға қатысуға ниет білдірген әлеуетті өнім беруші ұсынатын аукционға қатысуға өтінімде аукциондық құжаттама нысанында көрсетілген құжаттар, сондай-ақ әлеуетті өнім берушінің:</w:t>
      </w:r>
    </w:p>
    <w:bookmarkEnd w:id="535"/>
    <w:bookmarkStart w:name="z1197" w:id="536"/>
    <w:p>
      <w:pPr>
        <w:spacing w:after="0"/>
        <w:ind w:left="0"/>
        <w:jc w:val="both"/>
      </w:pPr>
      <w:r>
        <w:rPr>
          <w:rFonts w:ascii="Times New Roman"/>
          <w:b w:val="false"/>
          <w:i w:val="false"/>
          <w:color w:val="000000"/>
          <w:sz w:val="28"/>
        </w:rPr>
        <w:t>
      1) осы Қағидалардың 23-тармағында көзделген шектеулердің жоқтығы туралы;</w:t>
      </w:r>
    </w:p>
    <w:bookmarkEnd w:id="536"/>
    <w:bookmarkStart w:name="z1198" w:id="537"/>
    <w:p>
      <w:pPr>
        <w:spacing w:after="0"/>
        <w:ind w:left="0"/>
        <w:jc w:val="both"/>
      </w:pPr>
      <w:r>
        <w:rPr>
          <w:rFonts w:ascii="Times New Roman"/>
          <w:b w:val="false"/>
          <w:i w:val="false"/>
          <w:color w:val="000000"/>
          <w:sz w:val="28"/>
        </w:rPr>
        <w:t>
      2) оның және Тапсырыс берушінің не Сатып алуды ұйымдастырушының арасында осы Қағидаларда тыйым салынған қатынастардың жоқтығы туралы;</w:t>
      </w:r>
    </w:p>
    <w:bookmarkEnd w:id="537"/>
    <w:bookmarkStart w:name="z1199" w:id="538"/>
    <w:p>
      <w:pPr>
        <w:spacing w:after="0"/>
        <w:ind w:left="0"/>
        <w:jc w:val="both"/>
      </w:pPr>
      <w:r>
        <w:rPr>
          <w:rFonts w:ascii="Times New Roman"/>
          <w:b w:val="false"/>
          <w:i w:val="false"/>
          <w:color w:val="000000"/>
          <w:sz w:val="28"/>
        </w:rPr>
        <w:t>
      3) осы Қағидалардың 23-тармағының 1), 8), 9) және 10) тармақшаларында белгіленген фактілер анықталған жағдайда шартты біржақты тәртіппен бұзуға келісім беру туралы растауы қамтылуы тиіс:</w:t>
      </w:r>
    </w:p>
    <w:bookmarkEnd w:id="538"/>
    <w:bookmarkStart w:name="z1200" w:id="539"/>
    <w:p>
      <w:pPr>
        <w:spacing w:after="0"/>
        <w:ind w:left="0"/>
        <w:jc w:val="both"/>
      </w:pPr>
      <w:r>
        <w:rPr>
          <w:rFonts w:ascii="Times New Roman"/>
          <w:b w:val="false"/>
          <w:i w:val="false"/>
          <w:color w:val="000000"/>
          <w:sz w:val="28"/>
        </w:rPr>
        <w:t>
      404. Аукционға қатысуға өтінім аукционға қатысуға өтінім берген әлеуетті өнім берушіге веб-портал тиісті хабарламаны автоматты түрде жіберген кезде қабылданған болып есептеледі.</w:t>
      </w:r>
    </w:p>
    <w:bookmarkEnd w:id="539"/>
    <w:bookmarkStart w:name="z1201" w:id="540"/>
    <w:p>
      <w:pPr>
        <w:spacing w:after="0"/>
        <w:ind w:left="0"/>
        <w:jc w:val="both"/>
      </w:pPr>
      <w:r>
        <w:rPr>
          <w:rFonts w:ascii="Times New Roman"/>
          <w:b w:val="false"/>
          <w:i w:val="false"/>
          <w:color w:val="000000"/>
          <w:sz w:val="28"/>
        </w:rPr>
        <w:t>
      405. Әлеуетті өнім беруші аукционға қатысуға бір ғана өтінім береді.</w:t>
      </w:r>
    </w:p>
    <w:bookmarkEnd w:id="540"/>
    <w:bookmarkStart w:name="z1202" w:id="541"/>
    <w:p>
      <w:pPr>
        <w:spacing w:after="0"/>
        <w:ind w:left="0"/>
        <w:jc w:val="both"/>
      </w:pPr>
      <w:r>
        <w:rPr>
          <w:rFonts w:ascii="Times New Roman"/>
          <w:b w:val="false"/>
          <w:i w:val="false"/>
          <w:color w:val="000000"/>
          <w:sz w:val="28"/>
        </w:rPr>
        <w:t>
      406. Заявка на участие в аукционе потенциального поставщика подлежит автоматическому отклонению веб-порталом в следующих случаях:</w:t>
      </w:r>
    </w:p>
    <w:bookmarkEnd w:id="541"/>
    <w:p>
      <w:pPr>
        <w:spacing w:after="0"/>
        <w:ind w:left="0"/>
        <w:jc w:val="both"/>
      </w:pPr>
      <w:r>
        <w:rPr>
          <w:rFonts w:ascii="Times New Roman"/>
          <w:b w:val="false"/>
          <w:i w:val="false"/>
          <w:color w:val="000000"/>
          <w:sz w:val="28"/>
        </w:rPr>
        <w:t xml:space="preserve">
      Әлеуетті өнім берушінің аукционға қатысуға өтінімін мынадай жағдайларда: </w:t>
      </w:r>
    </w:p>
    <w:bookmarkStart w:name="z1203" w:id="542"/>
    <w:p>
      <w:pPr>
        <w:spacing w:after="0"/>
        <w:ind w:left="0"/>
        <w:jc w:val="both"/>
      </w:pPr>
      <w:r>
        <w:rPr>
          <w:rFonts w:ascii="Times New Roman"/>
          <w:b w:val="false"/>
          <w:i w:val="false"/>
          <w:color w:val="000000"/>
          <w:sz w:val="28"/>
        </w:rPr>
        <w:t>
      1) әлеуетті өнім беруші осы аукционға қатысуға бұрын өтінім бергенде;</w:t>
      </w:r>
    </w:p>
    <w:bookmarkEnd w:id="542"/>
    <w:bookmarkStart w:name="z1204" w:id="543"/>
    <w:p>
      <w:pPr>
        <w:spacing w:after="0"/>
        <w:ind w:left="0"/>
        <w:jc w:val="both"/>
      </w:pPr>
      <w:r>
        <w:rPr>
          <w:rFonts w:ascii="Times New Roman"/>
          <w:b w:val="false"/>
          <w:i w:val="false"/>
          <w:color w:val="000000"/>
          <w:sz w:val="28"/>
        </w:rPr>
        <w:t>
      2) аукционға қатысуға өтінім веб-порталға осы аукционға қатысуға өтінімдерді қабылдау мерзімі аяқталғаннан кейін келіп түскенде;</w:t>
      </w:r>
    </w:p>
    <w:bookmarkEnd w:id="543"/>
    <w:bookmarkStart w:name="z1205" w:id="544"/>
    <w:p>
      <w:pPr>
        <w:spacing w:after="0"/>
        <w:ind w:left="0"/>
        <w:jc w:val="both"/>
      </w:pPr>
      <w:r>
        <w:rPr>
          <w:rFonts w:ascii="Times New Roman"/>
          <w:b w:val="false"/>
          <w:i w:val="false"/>
          <w:color w:val="000000"/>
          <w:sz w:val="28"/>
        </w:rPr>
        <w:t>
      3) аукциондық баға ұсынысы осы тауарды сатып алу үшін бөлінген сомадан асып кеткенде веб-портал автоматты түрде қабылдаудан бас тартады.</w:t>
      </w:r>
    </w:p>
    <w:bookmarkEnd w:id="544"/>
    <w:p>
      <w:pPr>
        <w:spacing w:after="0"/>
        <w:ind w:left="0"/>
        <w:jc w:val="both"/>
      </w:pPr>
      <w:r>
        <w:rPr>
          <w:rFonts w:ascii="Times New Roman"/>
          <w:b w:val="false"/>
          <w:i w:val="false"/>
          <w:color w:val="000000"/>
          <w:sz w:val="28"/>
        </w:rPr>
        <w:t>
      Аукционға қатысу үшін әлеуетті өнім беруші беретін аукционға қатысуға өтінімнің қолданылу мерзімі кемінде күнтізбелік қырық күнді құрайды, аукционға қатысуға өтінімнің қолданылу мерзімі аукциондық өтінімдер ашылған күннен кейінгі күннен басталады және аукциондық құжаттамада белгіленген талап етілетін мерзімге сәйкес келуі тиіс.</w:t>
      </w:r>
    </w:p>
    <w:bookmarkStart w:name="z1206" w:id="545"/>
    <w:p>
      <w:pPr>
        <w:spacing w:after="0"/>
        <w:ind w:left="0"/>
        <w:jc w:val="both"/>
      </w:pPr>
      <w:r>
        <w:rPr>
          <w:rFonts w:ascii="Times New Roman"/>
          <w:b w:val="false"/>
          <w:i w:val="false"/>
          <w:color w:val="000000"/>
          <w:sz w:val="28"/>
        </w:rPr>
        <w:t>
      407. Әлеуетті өнім берушінің аукционға қатысуға өтінімі веб-порталда автоматты түрде тіркеледі.</w:t>
      </w:r>
    </w:p>
    <w:bookmarkEnd w:id="545"/>
    <w:bookmarkStart w:name="z1207" w:id="546"/>
    <w:p>
      <w:pPr>
        <w:spacing w:after="0"/>
        <w:ind w:left="0"/>
        <w:jc w:val="both"/>
      </w:pPr>
      <w:r>
        <w:rPr>
          <w:rFonts w:ascii="Times New Roman"/>
          <w:b w:val="false"/>
          <w:i w:val="false"/>
          <w:color w:val="000000"/>
          <w:sz w:val="28"/>
        </w:rPr>
        <w:t>
      408. Әлеуетті өнім беруші қажет болған жағдайда аукционға қатысуға өтінімдерді ұсыну мерзімі аяқталғанға дейін кез келген уақытта өзі енгізген аукционға қатысуға өтінімін қамтамасыз етуді қайтару құқығын жоғалтпай, өзінің аукционға қатысуға өтінімін өзгертеді немесе кері қайтарып алады.</w:t>
      </w:r>
    </w:p>
    <w:bookmarkEnd w:id="546"/>
    <w:p>
      <w:pPr>
        <w:spacing w:after="0"/>
        <w:ind w:left="0"/>
        <w:jc w:val="both"/>
      </w:pPr>
      <w:r>
        <w:rPr>
          <w:rFonts w:ascii="Times New Roman"/>
          <w:b w:val="false"/>
          <w:i w:val="false"/>
          <w:color w:val="000000"/>
          <w:sz w:val="28"/>
        </w:rPr>
        <w:t>
      Аукционға қатысуға өтінімді оны ұсыну мерзімі аяқталғаннан кейін қайтарып алуға жол берілмейді.</w:t>
      </w:r>
    </w:p>
    <w:bookmarkStart w:name="z1208" w:id="547"/>
    <w:p>
      <w:pPr>
        <w:spacing w:after="0"/>
        <w:ind w:left="0"/>
        <w:jc w:val="both"/>
      </w:pPr>
      <w:r>
        <w:rPr>
          <w:rFonts w:ascii="Times New Roman"/>
          <w:b w:val="false"/>
          <w:i w:val="false"/>
          <w:color w:val="000000"/>
          <w:sz w:val="28"/>
        </w:rPr>
        <w:t>
      409. Осы Қағидалардың 392-тармағында көзделген жағдайды қоспағанда, аукционға қатысуға өтінімдерге оларды ұсыну мерзімі аяқталғаннан кейін өзгерістер және (немесе) толықтырулар енгізуге жол берілмейді.</w:t>
      </w:r>
    </w:p>
    <w:bookmarkEnd w:id="547"/>
    <w:bookmarkStart w:name="z1209" w:id="548"/>
    <w:p>
      <w:pPr>
        <w:spacing w:after="0"/>
        <w:ind w:left="0"/>
        <w:jc w:val="both"/>
      </w:pPr>
      <w:r>
        <w:rPr>
          <w:rFonts w:ascii="Times New Roman"/>
          <w:b w:val="false"/>
          <w:i w:val="false"/>
          <w:color w:val="000000"/>
          <w:sz w:val="28"/>
        </w:rPr>
        <w:t>
      410. Әлеуетті өнім берушінің аукциондық құжаттамаға сәйкес талап етілетін, мемлекеттік ақпараттық жүйелерге және (немесе) мемлекеттік дерекқорларға жүгіну арқылы не веб-порталды пайдалана отырып, электрондық нысанды толтыру арқылы алынатын жекелеген құжаттарды ұсынуына жол беріледі.</w:t>
      </w:r>
    </w:p>
    <w:bookmarkEnd w:id="548"/>
    <w:bookmarkStart w:name="z1210" w:id="549"/>
    <w:p>
      <w:pPr>
        <w:spacing w:after="0"/>
        <w:ind w:left="0"/>
        <w:jc w:val="both"/>
      </w:pPr>
      <w:r>
        <w:rPr>
          <w:rFonts w:ascii="Times New Roman"/>
          <w:b w:val="false"/>
          <w:i w:val="false"/>
          <w:color w:val="000000"/>
          <w:sz w:val="28"/>
        </w:rPr>
        <w:t xml:space="preserve">
      </w:t>
      </w:r>
      <w:r>
        <w:rPr>
          <w:rFonts w:ascii="Times New Roman"/>
          <w:b/>
          <w:i w:val="false"/>
          <w:color w:val="000000"/>
          <w:sz w:val="28"/>
        </w:rPr>
        <w:t>10-параграф. Аукционға қатысуға өтінімді қамтамасыз ету</w:t>
      </w:r>
    </w:p>
    <w:bookmarkEnd w:id="549"/>
    <w:bookmarkStart w:name="z1211" w:id="550"/>
    <w:p>
      <w:pPr>
        <w:spacing w:after="0"/>
        <w:ind w:left="0"/>
        <w:jc w:val="both"/>
      </w:pPr>
      <w:r>
        <w:rPr>
          <w:rFonts w:ascii="Times New Roman"/>
          <w:b w:val="false"/>
          <w:i w:val="false"/>
          <w:color w:val="000000"/>
          <w:sz w:val="28"/>
        </w:rPr>
        <w:t>
      411. Аукционға қатысуға өтінімді қамтамасыз ету тауарды сатып алу үшін бөлінген соманың бір пайызы мөлшерінде енгізіледі.</w:t>
      </w:r>
    </w:p>
    <w:bookmarkEnd w:id="550"/>
    <w:p>
      <w:pPr>
        <w:spacing w:after="0"/>
        <w:ind w:left="0"/>
        <w:jc w:val="both"/>
      </w:pPr>
      <w:r>
        <w:rPr>
          <w:rFonts w:ascii="Times New Roman"/>
          <w:b w:val="false"/>
          <w:i w:val="false"/>
          <w:color w:val="000000"/>
          <w:sz w:val="28"/>
        </w:rPr>
        <w:t>
      Аукционға бірнеше лот бойынша қатысқан жағдайда әлеуетті өнім беруші аукционға қатысуға өтінімді қамтамасыз етуді әрбір лотқа жеке ұсынуға құқылы.</w:t>
      </w:r>
    </w:p>
    <w:bookmarkStart w:name="z1212" w:id="551"/>
    <w:p>
      <w:pPr>
        <w:spacing w:after="0"/>
        <w:ind w:left="0"/>
        <w:jc w:val="both"/>
      </w:pPr>
      <w:r>
        <w:rPr>
          <w:rFonts w:ascii="Times New Roman"/>
          <w:b w:val="false"/>
          <w:i w:val="false"/>
          <w:color w:val="000000"/>
          <w:sz w:val="28"/>
        </w:rPr>
        <w:t>
      412. Әлеуетті өнім беруші аукционға қатысуға өтінімді қамтамасыз етудің мынадай түрлерінің бірін таңдауға құқылы:</w:t>
      </w:r>
    </w:p>
    <w:bookmarkEnd w:id="551"/>
    <w:bookmarkStart w:name="z1213" w:id="552"/>
    <w:p>
      <w:pPr>
        <w:spacing w:after="0"/>
        <w:ind w:left="0"/>
        <w:jc w:val="both"/>
      </w:pPr>
      <w:r>
        <w:rPr>
          <w:rFonts w:ascii="Times New Roman"/>
          <w:b w:val="false"/>
          <w:i w:val="false"/>
          <w:color w:val="000000"/>
          <w:sz w:val="28"/>
        </w:rPr>
        <w:t>
      1) осы Қағидаларға қосымшаға сәйкес қағаз тасығыштағы не электрондық құжат нысанындағы банк кепілдігі.</w:t>
      </w:r>
    </w:p>
    <w:bookmarkEnd w:id="552"/>
    <w:p>
      <w:pPr>
        <w:spacing w:after="0"/>
        <w:ind w:left="0"/>
        <w:jc w:val="both"/>
      </w:pPr>
      <w:r>
        <w:rPr>
          <w:rFonts w:ascii="Times New Roman"/>
          <w:b w:val="false"/>
          <w:i w:val="false"/>
          <w:color w:val="000000"/>
          <w:sz w:val="28"/>
        </w:rPr>
        <w:t>
      Әлеуетті өнім беруші аукционға қатысуға өтінімді қамтамасыз етуді енгізген жағдайда, онда ол кепілдік ақшалай жарнаны растайтын төлем құжатының электрондық көшірмесі түрінде ұсынылады.</w:t>
      </w:r>
    </w:p>
    <w:p>
      <w:pPr>
        <w:spacing w:after="0"/>
        <w:ind w:left="0"/>
        <w:jc w:val="both"/>
      </w:pPr>
      <w:r>
        <w:rPr>
          <w:rFonts w:ascii="Times New Roman"/>
          <w:b w:val="false"/>
          <w:i w:val="false"/>
          <w:color w:val="000000"/>
          <w:sz w:val="28"/>
        </w:rPr>
        <w:t>
      Бұл ретте кепілдік ақшалай жарна аукционға қатысуға өтінімдер ұсыну мерзімі аяқталғанға енгізіледі;</w:t>
      </w:r>
    </w:p>
    <w:bookmarkStart w:name="z1214" w:id="553"/>
    <w:p>
      <w:pPr>
        <w:spacing w:after="0"/>
        <w:ind w:left="0"/>
        <w:jc w:val="both"/>
      </w:pPr>
      <w:r>
        <w:rPr>
          <w:rFonts w:ascii="Times New Roman"/>
          <w:b w:val="false"/>
          <w:i w:val="false"/>
          <w:color w:val="000000"/>
          <w:sz w:val="28"/>
        </w:rPr>
        <w:t>
      2) Сатып алуды ұйымдастырушының банктік шотына енгізілетін кепілдік ақшалай жарна.</w:t>
      </w:r>
    </w:p>
    <w:bookmarkEnd w:id="553"/>
    <w:p>
      <w:pPr>
        <w:spacing w:after="0"/>
        <w:ind w:left="0"/>
        <w:jc w:val="both"/>
      </w:pPr>
      <w:r>
        <w:rPr>
          <w:rFonts w:ascii="Times New Roman"/>
          <w:b w:val="false"/>
          <w:i w:val="false"/>
          <w:color w:val="000000"/>
          <w:sz w:val="28"/>
        </w:rPr>
        <w:t>
      Әлеуетті өнім берушінің аукционға қатысуға өтінімінің қолданылу мерзімі өткенге дейін енгізілген кепілдік ақшалай жарнасына тұтастай не бір бөлігіне үшінші тұлғаларда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Қағидалардың 43-тармағында көрсетілген іс-әрекеттерді қоспағанда, Сатып алуды ұйымдастырушының әлеуетті өнім беруші енгізген кепілдік ақшалай жарнаны пайдалануына жол берілмейді.</w:t>
      </w:r>
    </w:p>
    <w:bookmarkStart w:name="z1215" w:id="554"/>
    <w:p>
      <w:pPr>
        <w:spacing w:after="0"/>
        <w:ind w:left="0"/>
        <w:jc w:val="both"/>
      </w:pPr>
      <w:r>
        <w:rPr>
          <w:rFonts w:ascii="Times New Roman"/>
          <w:b w:val="false"/>
          <w:i w:val="false"/>
          <w:color w:val="000000"/>
          <w:sz w:val="28"/>
        </w:rPr>
        <w:t>
      413. Әлеуетті өнім беруші аукционға қатысуға қамтамасыз етуді банктік кепілдік түрінде қағаз жеткізгіште енгізген кезде ұйымдастырушы аукционға қатысуға осындай қамтамасыз етуді алу фактісін банктік кепілдіктерді тіркеу журналына тіркейді.</w:t>
      </w:r>
    </w:p>
    <w:bookmarkEnd w:id="554"/>
    <w:p>
      <w:pPr>
        <w:spacing w:after="0"/>
        <w:ind w:left="0"/>
        <w:jc w:val="both"/>
      </w:pPr>
      <w:r>
        <w:rPr>
          <w:rFonts w:ascii="Times New Roman"/>
          <w:b w:val="false"/>
          <w:i w:val="false"/>
          <w:color w:val="000000"/>
          <w:sz w:val="28"/>
        </w:rPr>
        <w:t>
      Ұйымдастырушы банктік кепілдіктерді тіркеу журналында мынадай мәліметтерді көрсетеді:</w:t>
      </w:r>
    </w:p>
    <w:bookmarkStart w:name="z1216" w:id="555"/>
    <w:p>
      <w:pPr>
        <w:spacing w:after="0"/>
        <w:ind w:left="0"/>
        <w:jc w:val="both"/>
      </w:pPr>
      <w:r>
        <w:rPr>
          <w:rFonts w:ascii="Times New Roman"/>
          <w:b w:val="false"/>
          <w:i w:val="false"/>
          <w:color w:val="000000"/>
          <w:sz w:val="28"/>
        </w:rPr>
        <w:t>
      1) тауарларды сатып алудың атауы және өткізу мерзімі;</w:t>
      </w:r>
    </w:p>
    <w:bookmarkEnd w:id="555"/>
    <w:bookmarkStart w:name="z1217" w:id="556"/>
    <w:p>
      <w:pPr>
        <w:spacing w:after="0"/>
        <w:ind w:left="0"/>
        <w:jc w:val="both"/>
      </w:pPr>
      <w:r>
        <w:rPr>
          <w:rFonts w:ascii="Times New Roman"/>
          <w:b w:val="false"/>
          <w:i w:val="false"/>
          <w:color w:val="000000"/>
          <w:sz w:val="28"/>
        </w:rPr>
        <w:t>
      2) банк кепілдігін тіркеу күні мен уақыты.</w:t>
      </w:r>
    </w:p>
    <w:bookmarkEnd w:id="556"/>
    <w:p>
      <w:pPr>
        <w:spacing w:after="0"/>
        <w:ind w:left="0"/>
        <w:jc w:val="both"/>
      </w:pPr>
      <w:r>
        <w:rPr>
          <w:rFonts w:ascii="Times New Roman"/>
          <w:b w:val="false"/>
          <w:i w:val="false"/>
          <w:color w:val="000000"/>
          <w:sz w:val="28"/>
        </w:rPr>
        <w:t>
      Банктік кепілдіктерді тіркеу журналы тігіледі, беттері нөмірленеді және аукциондық комиссияның хатшысы қол қояды. Банктік кепілдіктерді тіркеу журналының соңғы беті ұйымдастырушының мөрімен бекітіледі.</w:t>
      </w:r>
    </w:p>
    <w:p>
      <w:pPr>
        <w:spacing w:after="0"/>
        <w:ind w:left="0"/>
        <w:jc w:val="both"/>
      </w:pPr>
      <w:r>
        <w:rPr>
          <w:rFonts w:ascii="Times New Roman"/>
          <w:b w:val="false"/>
          <w:i w:val="false"/>
          <w:color w:val="000000"/>
          <w:sz w:val="28"/>
        </w:rPr>
        <w:t>
      Бір қаржы жылы ішінде аукцион тәсілімен тауарларды барлық сатып алу бойынша банктік кепілдіктерді тіркеудің бірыңғай журналын жүргізуге жол беріледі.</w:t>
      </w:r>
    </w:p>
    <w:bookmarkStart w:name="z1218" w:id="557"/>
    <w:p>
      <w:pPr>
        <w:spacing w:after="0"/>
        <w:ind w:left="0"/>
        <w:jc w:val="both"/>
      </w:pPr>
      <w:r>
        <w:rPr>
          <w:rFonts w:ascii="Times New Roman"/>
          <w:b w:val="false"/>
          <w:i w:val="false"/>
          <w:color w:val="000000"/>
          <w:sz w:val="28"/>
        </w:rPr>
        <w:t>
      414. Аукционға қатысуға өтінімді қамтамасыз етудің тиынмен есептелген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557"/>
    <w:bookmarkStart w:name="z1219" w:id="558"/>
    <w:p>
      <w:pPr>
        <w:spacing w:after="0"/>
        <w:ind w:left="0"/>
        <w:jc w:val="both"/>
      </w:pPr>
      <w:r>
        <w:rPr>
          <w:rFonts w:ascii="Times New Roman"/>
          <w:b w:val="false"/>
          <w:i w:val="false"/>
          <w:color w:val="000000"/>
          <w:sz w:val="28"/>
        </w:rPr>
        <w:t>
      415. Сатып алуды ұйымдастырушы мынадай жағдайлардың бірі туындағанда:</w:t>
      </w:r>
    </w:p>
    <w:bookmarkEnd w:id="558"/>
    <w:bookmarkStart w:name="z1220" w:id="559"/>
    <w:p>
      <w:pPr>
        <w:spacing w:after="0"/>
        <w:ind w:left="0"/>
        <w:jc w:val="both"/>
      </w:pPr>
      <w:r>
        <w:rPr>
          <w:rFonts w:ascii="Times New Roman"/>
          <w:b w:val="false"/>
          <w:i w:val="false"/>
          <w:color w:val="000000"/>
          <w:sz w:val="28"/>
        </w:rPr>
        <w:t>
      1) аукцион жеңімпазы деп айқындалған әлеуетті өнім беруші шарт жасасудан жалтарған;</w:t>
      </w:r>
    </w:p>
    <w:bookmarkEnd w:id="559"/>
    <w:bookmarkStart w:name="z1221" w:id="560"/>
    <w:p>
      <w:pPr>
        <w:spacing w:after="0"/>
        <w:ind w:left="0"/>
        <w:jc w:val="both"/>
      </w:pPr>
      <w:r>
        <w:rPr>
          <w:rFonts w:ascii="Times New Roman"/>
          <w:b w:val="false"/>
          <w:i w:val="false"/>
          <w:color w:val="000000"/>
          <w:sz w:val="28"/>
        </w:rPr>
        <w:t>
      2) аукцион жеңімпазы шарт жасасып, аукциондық құжаттамада белгіленген шарттың орындалуын қамтамасыз етуді енгізу және (немесе) енгізу мерзімдері туралы талаптарды орындамаған не тиісінше орындамаған, оның ішінде уақтылы орындамаған;</w:t>
      </w:r>
    </w:p>
    <w:bookmarkEnd w:id="560"/>
    <w:bookmarkStart w:name="z1222" w:id="561"/>
    <w:p>
      <w:pPr>
        <w:spacing w:after="0"/>
        <w:ind w:left="0"/>
        <w:jc w:val="both"/>
      </w:pPr>
      <w:r>
        <w:rPr>
          <w:rFonts w:ascii="Times New Roman"/>
          <w:b w:val="false"/>
          <w:i w:val="false"/>
          <w:color w:val="000000"/>
          <w:sz w:val="28"/>
        </w:rPr>
        <w:t>
      3) егер әлеуетті өнім беруші аукциондық өтінімнің құрамында дұрыс емес ақпарат берген кезде, осы фактіні растайтын құжаттар болған жағдайда әлеуетті өнім берушіге аукционға қатысуға өтінімді қамтамасыз етуді қайтармайды.</w:t>
      </w:r>
    </w:p>
    <w:bookmarkEnd w:id="561"/>
    <w:bookmarkStart w:name="z1223" w:id="562"/>
    <w:p>
      <w:pPr>
        <w:spacing w:after="0"/>
        <w:ind w:left="0"/>
        <w:jc w:val="both"/>
      </w:pPr>
      <w:r>
        <w:rPr>
          <w:rFonts w:ascii="Times New Roman"/>
          <w:b w:val="false"/>
          <w:i w:val="false"/>
          <w:color w:val="000000"/>
          <w:sz w:val="28"/>
        </w:rPr>
        <w:t>
      416. Осы Қағидалардың 415-тармағында көзделген жағдайлардың бірі туындаған кезде аукционға қатысуға өтінімді қамтамасыз ету сомасы Тапсырыс берушінің кірісіне есептеледі.</w:t>
      </w:r>
    </w:p>
    <w:bookmarkEnd w:id="562"/>
    <w:bookmarkStart w:name="z1224" w:id="563"/>
    <w:p>
      <w:pPr>
        <w:spacing w:after="0"/>
        <w:ind w:left="0"/>
        <w:jc w:val="both"/>
      </w:pPr>
      <w:r>
        <w:rPr>
          <w:rFonts w:ascii="Times New Roman"/>
          <w:b w:val="false"/>
          <w:i w:val="false"/>
          <w:color w:val="000000"/>
          <w:sz w:val="28"/>
        </w:rPr>
        <w:t>
      417. Сатып алуды ұйымдастырушы әлеуетті өнім берушіге ол енгізген аукционға қатысуға өтінімді қамтамасыз етуді мынадай жағдайлардың бірі туындаған күннен бастап үш жұмыс күні ішінде қайтарады:</w:t>
      </w:r>
    </w:p>
    <w:bookmarkEnd w:id="563"/>
    <w:bookmarkStart w:name="z1225" w:id="564"/>
    <w:p>
      <w:pPr>
        <w:spacing w:after="0"/>
        <w:ind w:left="0"/>
        <w:jc w:val="both"/>
      </w:pPr>
      <w:r>
        <w:rPr>
          <w:rFonts w:ascii="Times New Roman"/>
          <w:b w:val="false"/>
          <w:i w:val="false"/>
          <w:color w:val="000000"/>
          <w:sz w:val="28"/>
        </w:rPr>
        <w:t>
      1) аукционға қатысуға өтінімдерді ұсыну мерзімі аяқталғанға дейін әлеуетті өнім беруші өзінің аукционға қатысуға өтінімін кері қайтарып алған жағдайда ашу хаттамасын орналастыру;</w:t>
      </w:r>
    </w:p>
    <w:bookmarkEnd w:id="564"/>
    <w:bookmarkStart w:name="z1226" w:id="565"/>
    <w:p>
      <w:pPr>
        <w:spacing w:after="0"/>
        <w:ind w:left="0"/>
        <w:jc w:val="both"/>
      </w:pPr>
      <w:r>
        <w:rPr>
          <w:rFonts w:ascii="Times New Roman"/>
          <w:b w:val="false"/>
          <w:i w:val="false"/>
          <w:color w:val="000000"/>
          <w:sz w:val="28"/>
        </w:rPr>
        <w:t>
      2) аукционға қатысуға рұқсат беру туралы хаттаманы жариялау. Көрсетілген жағдай аукционға қатысушылар деп танылған әлеуетті өнім берушілерге қолданылмайды;</w:t>
      </w:r>
    </w:p>
    <w:bookmarkEnd w:id="565"/>
    <w:bookmarkStart w:name="z1227" w:id="566"/>
    <w:p>
      <w:pPr>
        <w:spacing w:after="0"/>
        <w:ind w:left="0"/>
        <w:jc w:val="both"/>
      </w:pPr>
      <w:r>
        <w:rPr>
          <w:rFonts w:ascii="Times New Roman"/>
          <w:b w:val="false"/>
          <w:i w:val="false"/>
          <w:color w:val="000000"/>
          <w:sz w:val="28"/>
        </w:rPr>
        <w:t>
      3) аукцион тәсілімен сатып алу қорытындылары туралы хаттаманы жариялау. Көрсетілген жағдай аукцион жеңімпазы деп айқындалған аукционға қатысушыға және екінші орын алған әлеуетті өнім берушіге қолданылмайды;</w:t>
      </w:r>
    </w:p>
    <w:bookmarkEnd w:id="566"/>
    <w:bookmarkStart w:name="z1228" w:id="567"/>
    <w:p>
      <w:pPr>
        <w:spacing w:after="0"/>
        <w:ind w:left="0"/>
        <w:jc w:val="both"/>
      </w:pPr>
      <w:r>
        <w:rPr>
          <w:rFonts w:ascii="Times New Roman"/>
          <w:b w:val="false"/>
          <w:i w:val="false"/>
          <w:color w:val="000000"/>
          <w:sz w:val="28"/>
        </w:rPr>
        <w:t>
      4) әлеуетті өнім берушінің шартқа қол қоюы және оның осы Қағидаларға сәйкес шарттың орындалуын қамтамасыз етуді енгізуі.</w:t>
      </w:r>
    </w:p>
    <w:bookmarkEnd w:id="567"/>
    <w:bookmarkStart w:name="z1229" w:id="568"/>
    <w:p>
      <w:pPr>
        <w:spacing w:after="0"/>
        <w:ind w:left="0"/>
        <w:jc w:val="both"/>
      </w:pPr>
      <w:r>
        <w:rPr>
          <w:rFonts w:ascii="Times New Roman"/>
          <w:b w:val="false"/>
          <w:i w:val="false"/>
          <w:color w:val="000000"/>
          <w:sz w:val="28"/>
        </w:rPr>
        <w:t xml:space="preserve">
      </w:t>
      </w:r>
      <w:r>
        <w:rPr>
          <w:rFonts w:ascii="Times New Roman"/>
          <w:b/>
          <w:i w:val="false"/>
          <w:color w:val="000000"/>
          <w:sz w:val="28"/>
        </w:rPr>
        <w:t>11-параграф. Аукционға қатысуға өтінімдерді ашу</w:t>
      </w:r>
    </w:p>
    <w:bookmarkEnd w:id="568"/>
    <w:bookmarkStart w:name="z1230" w:id="569"/>
    <w:p>
      <w:pPr>
        <w:spacing w:after="0"/>
        <w:ind w:left="0"/>
        <w:jc w:val="both"/>
      </w:pPr>
      <w:r>
        <w:rPr>
          <w:rFonts w:ascii="Times New Roman"/>
          <w:b w:val="false"/>
          <w:i w:val="false"/>
          <w:color w:val="000000"/>
          <w:sz w:val="28"/>
        </w:rPr>
        <w:t>
      418. Аукционға қатысуға өтінімдерді ашуды веб-портал аукционға қатысуға өтінімдерді ұсынудың мерзімі аяқталған сәттен бастап бес минут ішінде автоматты түрде жүргізеді.</w:t>
      </w:r>
    </w:p>
    <w:bookmarkEnd w:id="569"/>
    <w:bookmarkStart w:name="z1231" w:id="570"/>
    <w:p>
      <w:pPr>
        <w:spacing w:after="0"/>
        <w:ind w:left="0"/>
        <w:jc w:val="both"/>
      </w:pPr>
      <w:r>
        <w:rPr>
          <w:rFonts w:ascii="Times New Roman"/>
          <w:b w:val="false"/>
          <w:i w:val="false"/>
          <w:color w:val="000000"/>
          <w:sz w:val="28"/>
        </w:rPr>
        <w:t>
      419. Егер аукционға (лотқа) аукционға (лотқа) қатысуға бір ғана өтінім берілсе, онда мұндай өтінім де осы Қағидаларға сәйкес ашылады және қаралады.</w:t>
      </w:r>
    </w:p>
    <w:bookmarkEnd w:id="570"/>
    <w:bookmarkStart w:name="z1232" w:id="571"/>
    <w:p>
      <w:pPr>
        <w:spacing w:after="0"/>
        <w:ind w:left="0"/>
        <w:jc w:val="both"/>
      </w:pPr>
      <w:r>
        <w:rPr>
          <w:rFonts w:ascii="Times New Roman"/>
          <w:b w:val="false"/>
          <w:i w:val="false"/>
          <w:color w:val="000000"/>
          <w:sz w:val="28"/>
        </w:rPr>
        <w:t>
      420. Аукционға қатысуға өтінімдерді ашу хаттамасын веб-портал оларды ашқан сәтте осы Қағидаларға 34-қосымшаға сәйкес автоматты түрде орналастырады. Бұл ретте веб-портал аукциондық комиссия мүшелеріне, аукционға қатысуға өтінім берген әлеуетті өнім берушілерге автоматты түрде хабарламалар жібереді.</w:t>
      </w:r>
    </w:p>
    <w:bookmarkEnd w:id="571"/>
    <w:bookmarkStart w:name="z1233" w:id="572"/>
    <w:p>
      <w:pPr>
        <w:spacing w:after="0"/>
        <w:ind w:left="0"/>
        <w:jc w:val="both"/>
      </w:pPr>
      <w:r>
        <w:rPr>
          <w:rFonts w:ascii="Times New Roman"/>
          <w:b w:val="false"/>
          <w:i w:val="false"/>
          <w:color w:val="000000"/>
          <w:sz w:val="28"/>
        </w:rPr>
        <w:t xml:space="preserve">
      </w:t>
      </w:r>
      <w:r>
        <w:rPr>
          <w:rFonts w:ascii="Times New Roman"/>
          <w:b/>
          <w:i w:val="false"/>
          <w:color w:val="000000"/>
          <w:sz w:val="28"/>
        </w:rPr>
        <w:t>12-параграф. Аукционға қатысуға өтінімдерді қарау</w:t>
      </w:r>
    </w:p>
    <w:bookmarkEnd w:id="572"/>
    <w:bookmarkStart w:name="z1234" w:id="573"/>
    <w:p>
      <w:pPr>
        <w:spacing w:after="0"/>
        <w:ind w:left="0"/>
        <w:jc w:val="both"/>
      </w:pPr>
      <w:r>
        <w:rPr>
          <w:rFonts w:ascii="Times New Roman"/>
          <w:b w:val="false"/>
          <w:i w:val="false"/>
          <w:color w:val="000000"/>
          <w:sz w:val="28"/>
        </w:rPr>
        <w:t>
      421. Аукциондық комиссия веб-портал арқылы біліктілік талаптарына және аукциондық құжаттама талаптарына сәйкес келетін әлеуетті өнім берушілерді айқындау мақсатында аукционға қатысуға өтінімдерді қарайды.</w:t>
      </w:r>
    </w:p>
    <w:bookmarkEnd w:id="573"/>
    <w:bookmarkStart w:name="z1235" w:id="574"/>
    <w:p>
      <w:pPr>
        <w:spacing w:after="0"/>
        <w:ind w:left="0"/>
        <w:jc w:val="both"/>
      </w:pPr>
      <w:r>
        <w:rPr>
          <w:rFonts w:ascii="Times New Roman"/>
          <w:b w:val="false"/>
          <w:i w:val="false"/>
          <w:color w:val="000000"/>
          <w:sz w:val="28"/>
        </w:rPr>
        <w:t>
      422. Аукциондық комиссия аукционға қатысуға өтінімде қамтылған өтінімді қамтамасыз етуді мына жағдайларда:</w:t>
      </w:r>
    </w:p>
    <w:bookmarkEnd w:id="574"/>
    <w:bookmarkStart w:name="z1236" w:id="575"/>
    <w:p>
      <w:pPr>
        <w:spacing w:after="0"/>
        <w:ind w:left="0"/>
        <w:jc w:val="both"/>
      </w:pPr>
      <w:r>
        <w:rPr>
          <w:rFonts w:ascii="Times New Roman"/>
          <w:b w:val="false"/>
          <w:i w:val="false"/>
          <w:color w:val="000000"/>
          <w:sz w:val="28"/>
        </w:rPr>
        <w:t>
      1) банк кепілдігінің түпнұсқасын қағаз тасығышта ұсынбаған;</w:t>
      </w:r>
    </w:p>
    <w:bookmarkEnd w:id="575"/>
    <w:bookmarkStart w:name="z1237" w:id="576"/>
    <w:p>
      <w:pPr>
        <w:spacing w:after="0"/>
        <w:ind w:left="0"/>
        <w:jc w:val="both"/>
      </w:pPr>
      <w:r>
        <w:rPr>
          <w:rFonts w:ascii="Times New Roman"/>
          <w:b w:val="false"/>
          <w:i w:val="false"/>
          <w:color w:val="000000"/>
          <w:sz w:val="28"/>
        </w:rPr>
        <w:t>
      2) банктік кепілдік түрінде ұсынылған аукционға қатысуға өтінімді қамтамасыз етудің қолданылу мерзімі жеткіліксіз болған;</w:t>
      </w:r>
    </w:p>
    <w:bookmarkEnd w:id="576"/>
    <w:bookmarkStart w:name="z1238" w:id="577"/>
    <w:p>
      <w:pPr>
        <w:spacing w:after="0"/>
        <w:ind w:left="0"/>
        <w:jc w:val="both"/>
      </w:pPr>
      <w:r>
        <w:rPr>
          <w:rFonts w:ascii="Times New Roman"/>
          <w:b w:val="false"/>
          <w:i w:val="false"/>
          <w:color w:val="000000"/>
          <w:sz w:val="28"/>
        </w:rPr>
        <w:t>
      3) комиссияға:</w:t>
      </w:r>
    </w:p>
    <w:bookmarkEnd w:id="577"/>
    <w:p>
      <w:pPr>
        <w:spacing w:after="0"/>
        <w:ind w:left="0"/>
        <w:jc w:val="both"/>
      </w:pPr>
      <w:r>
        <w:rPr>
          <w:rFonts w:ascii="Times New Roman"/>
          <w:b w:val="false"/>
          <w:i w:val="false"/>
          <w:color w:val="000000"/>
          <w:sz w:val="28"/>
        </w:rPr>
        <w:t>
      аукционға қатысуға өтінімді қамтамасыз етуді берген тұлғаны;</w:t>
      </w:r>
    </w:p>
    <w:p>
      <w:pPr>
        <w:spacing w:after="0"/>
        <w:ind w:left="0"/>
        <w:jc w:val="both"/>
      </w:pPr>
      <w:r>
        <w:rPr>
          <w:rFonts w:ascii="Times New Roman"/>
          <w:b w:val="false"/>
          <w:i w:val="false"/>
          <w:color w:val="000000"/>
          <w:sz w:val="28"/>
        </w:rPr>
        <w:t>
      қатысу үшін банктік кепілдік түрінде ұсынылған өтінімді қамтамасыз ету енгізілетін аукцион тәсілімен тауарларды сатып алудың атауын;</w:t>
      </w:r>
    </w:p>
    <w:p>
      <w:pPr>
        <w:spacing w:after="0"/>
        <w:ind w:left="0"/>
        <w:jc w:val="both"/>
      </w:pPr>
      <w:r>
        <w:rPr>
          <w:rFonts w:ascii="Times New Roman"/>
          <w:b w:val="false"/>
          <w:i w:val="false"/>
          <w:color w:val="000000"/>
          <w:sz w:val="28"/>
        </w:rPr>
        <w:t>
      банктік кепілдік түрінде ұсынылған аукционға қатысуға өтінімді қамтамасыз етудің қолданылу мерзімін және (немесе) өтінімді қамтамасыз ету сомасын, сондай-ақ оны беру шарттарын;</w:t>
      </w:r>
    </w:p>
    <w:p>
      <w:pPr>
        <w:spacing w:after="0"/>
        <w:ind w:left="0"/>
        <w:jc w:val="both"/>
      </w:pPr>
      <w:r>
        <w:rPr>
          <w:rFonts w:ascii="Times New Roman"/>
          <w:b w:val="false"/>
          <w:i w:val="false"/>
          <w:color w:val="000000"/>
          <w:sz w:val="28"/>
        </w:rPr>
        <w:t>
      аукционға қатысуға өтінімді қамтамасыз ету берілген тұлғаны;</w:t>
      </w:r>
    </w:p>
    <w:p>
      <w:pPr>
        <w:spacing w:after="0"/>
        <w:ind w:left="0"/>
        <w:jc w:val="both"/>
      </w:pPr>
      <w:r>
        <w:rPr>
          <w:rFonts w:ascii="Times New Roman"/>
          <w:b w:val="false"/>
          <w:i w:val="false"/>
          <w:color w:val="000000"/>
          <w:sz w:val="28"/>
        </w:rPr>
        <w:t xml:space="preserve">
      аукционға қатысуға өтінімді қамтамасыз ету пайдасына енгізілетін тұлғаны анықтауға мүмкіндік бермейтін, мәліметтердің болмауынан көрінетін, аукционға қатысуға өтінімді қамтамасыз ету тиісінше ресімделмеген; </w:t>
      </w:r>
    </w:p>
    <w:bookmarkStart w:name="z1239" w:id="578"/>
    <w:p>
      <w:pPr>
        <w:spacing w:after="0"/>
        <w:ind w:left="0"/>
        <w:jc w:val="both"/>
      </w:pPr>
      <w:r>
        <w:rPr>
          <w:rFonts w:ascii="Times New Roman"/>
          <w:b w:val="false"/>
          <w:i w:val="false"/>
          <w:color w:val="000000"/>
          <w:sz w:val="28"/>
        </w:rPr>
        <w:t>
      4) аукциондық өтінімді қамтамасыз етуді аукционға бөлінген соманың бір пайызынан кем мөлшерде енгізген кезде аукциондық құжаттама талаптарына сәйкес емес деп таниды.</w:t>
      </w:r>
    </w:p>
    <w:bookmarkEnd w:id="578"/>
    <w:bookmarkStart w:name="z1240" w:id="579"/>
    <w:p>
      <w:pPr>
        <w:spacing w:after="0"/>
        <w:ind w:left="0"/>
        <w:jc w:val="both"/>
      </w:pPr>
      <w:r>
        <w:rPr>
          <w:rFonts w:ascii="Times New Roman"/>
          <w:b w:val="false"/>
          <w:i w:val="false"/>
          <w:color w:val="000000"/>
          <w:sz w:val="28"/>
        </w:rPr>
        <w:t xml:space="preserve">
      423. Егер: </w:t>
      </w:r>
    </w:p>
    <w:bookmarkEnd w:id="579"/>
    <w:bookmarkStart w:name="z1241" w:id="580"/>
    <w:p>
      <w:pPr>
        <w:spacing w:after="0"/>
        <w:ind w:left="0"/>
        <w:jc w:val="both"/>
      </w:pPr>
      <w:r>
        <w:rPr>
          <w:rFonts w:ascii="Times New Roman"/>
          <w:b w:val="false"/>
          <w:i w:val="false"/>
          <w:color w:val="000000"/>
          <w:sz w:val="28"/>
        </w:rPr>
        <w:t xml:space="preserve">
      1) әлеуетті өнім беруші мынадай негіздемелер бойынша: </w:t>
      </w:r>
    </w:p>
    <w:bookmarkEnd w:id="580"/>
    <w:p>
      <w:pPr>
        <w:spacing w:after="0"/>
        <w:ind w:left="0"/>
        <w:jc w:val="both"/>
      </w:pPr>
      <w:r>
        <w:rPr>
          <w:rFonts w:ascii="Times New Roman"/>
          <w:b w:val="false"/>
          <w:i w:val="false"/>
          <w:color w:val="000000"/>
          <w:sz w:val="28"/>
        </w:rPr>
        <w:t>
      конкурстық өтінімдер салынған конверттерді ашу күнінің алдындағы бір айдан ерте алынбаған салық төлеушінің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мәліметтердің берілмеуіне;</w:t>
      </w:r>
    </w:p>
    <w:p>
      <w:pPr>
        <w:spacing w:after="0"/>
        <w:ind w:left="0"/>
        <w:jc w:val="both"/>
      </w:pPr>
      <w:r>
        <w:rPr>
          <w:rFonts w:ascii="Times New Roman"/>
          <w:b w:val="false"/>
          <w:i w:val="false"/>
          <w:color w:val="000000"/>
          <w:sz w:val="28"/>
        </w:rPr>
        <w:t>
      тиісті мемлекеттік кіріс органының мәліметтерінде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 және міндетті зейнетақы жарналары, міндетті кәсіптік зейнетақы жарналары мен әлеуметтік аударымдар бойынша берешегі туралы ақпараттың болуына (төлеу мерзімі Қазақстан Республикасының заңнамасына сәйкес кейінге қалдырылған жағдайларды қоспағанда);</w:t>
      </w:r>
    </w:p>
    <w:p>
      <w:pPr>
        <w:spacing w:after="0"/>
        <w:ind w:left="0"/>
        <w:jc w:val="both"/>
      </w:pPr>
      <w:r>
        <w:rPr>
          <w:rFonts w:ascii="Times New Roman"/>
          <w:b w:val="false"/>
          <w:i w:val="false"/>
          <w:color w:val="000000"/>
          <w:sz w:val="28"/>
        </w:rPr>
        <w:t xml:space="preserve">
      біліктілік талаптары бойынша дұрыс емес ақпарат беру фактісінің анықталуына; </w:t>
      </w:r>
    </w:p>
    <w:p>
      <w:pPr>
        <w:spacing w:after="0"/>
        <w:ind w:left="0"/>
        <w:jc w:val="both"/>
      </w:pPr>
      <w:r>
        <w:rPr>
          <w:rFonts w:ascii="Times New Roman"/>
          <w:b w:val="false"/>
          <w:i w:val="false"/>
          <w:color w:val="000000"/>
          <w:sz w:val="28"/>
        </w:rPr>
        <w:t>
      ол банкроттық не тарату рәсіміне жатуына байланысты біліктілік талаптарына сәйкес келмейтіні анықталса;</w:t>
      </w:r>
    </w:p>
    <w:bookmarkStart w:name="z1242" w:id="581"/>
    <w:p>
      <w:pPr>
        <w:spacing w:after="0"/>
        <w:ind w:left="0"/>
        <w:jc w:val="both"/>
      </w:pPr>
      <w:r>
        <w:rPr>
          <w:rFonts w:ascii="Times New Roman"/>
          <w:b w:val="false"/>
          <w:i w:val="false"/>
          <w:color w:val="000000"/>
          <w:sz w:val="28"/>
        </w:rPr>
        <w:t>
      2) аукционға қатысуға берген өтінімі мынадай негіздемелер бойынша:</w:t>
      </w:r>
    </w:p>
    <w:bookmarkEnd w:id="581"/>
    <w:p>
      <w:pPr>
        <w:spacing w:after="0"/>
        <w:ind w:left="0"/>
        <w:jc w:val="both"/>
      </w:pPr>
      <w:r>
        <w:rPr>
          <w:rFonts w:ascii="Times New Roman"/>
          <w:b w:val="false"/>
          <w:i w:val="false"/>
          <w:color w:val="000000"/>
          <w:sz w:val="28"/>
        </w:rPr>
        <w:t>
      аукциондық құжаттаманың талаптарына сәйкес аукционға қатысуға өтінімді қамтамасыз етуді бермеуіне;</w:t>
      </w:r>
    </w:p>
    <w:p>
      <w:pPr>
        <w:spacing w:after="0"/>
        <w:ind w:left="0"/>
        <w:jc w:val="both"/>
      </w:pPr>
      <w:r>
        <w:rPr>
          <w:rFonts w:ascii="Times New Roman"/>
          <w:b w:val="false"/>
          <w:i w:val="false"/>
          <w:color w:val="000000"/>
          <w:sz w:val="28"/>
        </w:rPr>
        <w:t>
      аукциондық құжаттаманың талаптары бойынша дұрыс емес ақпарат беру фактісі анықталуына байланысты аукциондық құжаттамаға қойылатын талаптарға сәйкес келмейтіні анықталса;</w:t>
      </w:r>
    </w:p>
    <w:bookmarkStart w:name="z1243" w:id="582"/>
    <w:p>
      <w:pPr>
        <w:spacing w:after="0"/>
        <w:ind w:left="0"/>
        <w:jc w:val="both"/>
      </w:pPr>
      <w:r>
        <w:rPr>
          <w:rFonts w:ascii="Times New Roman"/>
          <w:b w:val="false"/>
          <w:i w:val="false"/>
          <w:color w:val="000000"/>
          <w:sz w:val="28"/>
        </w:rPr>
        <w:t>
      3) осы Қағидалардың 23-тармағының талаптары бұзылса, әлеуетті өнім берушіге аукционға қатысуға рұқсат берілмейді (аукционға қатысушы деп танылмайды).</w:t>
      </w:r>
    </w:p>
    <w:bookmarkEnd w:id="582"/>
    <w:bookmarkStart w:name="z1244" w:id="583"/>
    <w:p>
      <w:pPr>
        <w:spacing w:after="0"/>
        <w:ind w:left="0"/>
        <w:jc w:val="both"/>
      </w:pPr>
      <w:r>
        <w:rPr>
          <w:rFonts w:ascii="Times New Roman"/>
          <w:b w:val="false"/>
          <w:i w:val="false"/>
          <w:color w:val="000000"/>
          <w:sz w:val="28"/>
        </w:rPr>
        <w:t>
      424. Аукциондық комиссия аукционға қатысуға өтінімдерді қарайды және аукционға қатысуға өтінімдерді ұсыну мерзімі аяқталған күннен бастап күнтізбелік үш күннен кешіктірмей әлеуетті өнім берушілерге аукционға қатысуға рұқсат беру туралы шешім қабылдайды (аукционға қатысушылар деп таниды).</w:t>
      </w:r>
    </w:p>
    <w:bookmarkEnd w:id="583"/>
    <w:bookmarkStart w:name="z1245" w:id="584"/>
    <w:p>
      <w:pPr>
        <w:spacing w:after="0"/>
        <w:ind w:left="0"/>
        <w:jc w:val="both"/>
      </w:pPr>
      <w:r>
        <w:rPr>
          <w:rFonts w:ascii="Times New Roman"/>
          <w:b w:val="false"/>
          <w:i w:val="false"/>
          <w:color w:val="000000"/>
          <w:sz w:val="28"/>
        </w:rPr>
        <w:t>
      425. Аукционға қатысуға бір өтінім ұсынылған жағдайда, өтінім осы Қағидаларға сәйкес ашылады және аукционға қатысуға қаралады.</w:t>
      </w:r>
    </w:p>
    <w:bookmarkEnd w:id="584"/>
    <w:bookmarkStart w:name="z1246" w:id="585"/>
    <w:p>
      <w:pPr>
        <w:spacing w:after="0"/>
        <w:ind w:left="0"/>
        <w:jc w:val="both"/>
      </w:pPr>
      <w:r>
        <w:rPr>
          <w:rFonts w:ascii="Times New Roman"/>
          <w:b w:val="false"/>
          <w:i w:val="false"/>
          <w:color w:val="000000"/>
          <w:sz w:val="28"/>
        </w:rPr>
        <w:t>
      426. Аукционға қатысуға өтінімді жетіспейтін құжаттармен толықтыруға, аукционға қатысуға өтінімде ұсынылған құжаттарды ауыстыруға байланысты аукциондық комиссияның сауал жіберуіне және өзге де іс-әрекеттеріне жол берілмейді.</w:t>
      </w:r>
    </w:p>
    <w:bookmarkEnd w:id="585"/>
    <w:bookmarkStart w:name="z1247" w:id="586"/>
    <w:p>
      <w:pPr>
        <w:spacing w:after="0"/>
        <w:ind w:left="0"/>
        <w:jc w:val="both"/>
      </w:pPr>
      <w:r>
        <w:rPr>
          <w:rFonts w:ascii="Times New Roman"/>
          <w:b w:val="false"/>
          <w:i w:val="false"/>
          <w:color w:val="000000"/>
          <w:sz w:val="28"/>
        </w:rPr>
        <w:t>
      427. Аукционға қатысуға өтінімдерді әлеуетті өнім берушілердің біліктілік талаптарына және аукциондық құжаттама талаптарына сәйкестігі тұрғысынан қарау нәтижелері бойынша осы Қағидаларға 35-қосымшаға сәйкес аукционға қатысуға рұқсат беру туралы хаттама ресімделеді, оған аукциондық комиссияның төрағасы және барлық мүшелері, сондай-ақ аукциондық комиссияның хатшысы веб-портал арқылы аукционға қатысуға өтінімдер берген барлық әлеуетті өнім берушілерді автоматты түрде хабардар ете отырып, аукционға қатысуға өтінімдерді қарау туралы шешім қабылданған күні қол қояды.</w:t>
      </w:r>
    </w:p>
    <w:bookmarkEnd w:id="586"/>
    <w:bookmarkStart w:name="z1536" w:id="587"/>
    <w:p>
      <w:pPr>
        <w:spacing w:after="0"/>
        <w:ind w:left="0"/>
        <w:jc w:val="both"/>
      </w:pPr>
      <w:r>
        <w:rPr>
          <w:rFonts w:ascii="Times New Roman"/>
          <w:b w:val="false"/>
          <w:i w:val="false"/>
          <w:color w:val="000000"/>
          <w:sz w:val="28"/>
        </w:rPr>
        <w:t>
      427-1. Аукционға қатысуға бір өтінім берілген жағдайда, өтінім осы Қағидалардың 12-тарауына сәйкес ашылады және аукционға қатысуға қаралады.</w:t>
      </w:r>
    </w:p>
    <w:bookmarkEnd w:id="587"/>
    <w:p>
      <w:pPr>
        <w:spacing w:after="0"/>
        <w:ind w:left="0"/>
        <w:jc w:val="both"/>
      </w:pPr>
      <w:r>
        <w:rPr>
          <w:rFonts w:ascii="Times New Roman"/>
          <w:b w:val="false"/>
          <w:i w:val="false"/>
          <w:color w:val="000000"/>
          <w:sz w:val="28"/>
        </w:rPr>
        <w:t>
      Бұл ретте өтінімдер болмаған немесе бір өтінім рұқсат етілген жағдайларда веб-портал аукцион өткізілмей аукцион қорытындылары туралы хаттаманы қалыптастырады.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427-1-тармақпен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248" w:id="588"/>
    <w:p>
      <w:pPr>
        <w:spacing w:after="0"/>
        <w:ind w:left="0"/>
        <w:jc w:val="both"/>
      </w:pPr>
      <w:r>
        <w:rPr>
          <w:rFonts w:ascii="Times New Roman"/>
          <w:b w:val="false"/>
          <w:i w:val="false"/>
          <w:color w:val="000000"/>
          <w:sz w:val="28"/>
        </w:rPr>
        <w:t>
      428. Аукционға қатысуға рұқсат беру хаттамасы мынадай ақпаратты қамтиды:</w:t>
      </w:r>
    </w:p>
    <w:bookmarkEnd w:id="588"/>
    <w:bookmarkStart w:name="z1249" w:id="589"/>
    <w:p>
      <w:pPr>
        <w:spacing w:after="0"/>
        <w:ind w:left="0"/>
        <w:jc w:val="both"/>
      </w:pPr>
      <w:r>
        <w:rPr>
          <w:rFonts w:ascii="Times New Roman"/>
          <w:b w:val="false"/>
          <w:i w:val="false"/>
          <w:color w:val="000000"/>
          <w:sz w:val="28"/>
        </w:rPr>
        <w:t>
      1) қабылдамау себептері толық сипатталған, оның ішінде олардың біліктілік талаптарына және аукциондық құжаттама талаптарына сәйкес еместігін растайтын мәліметтер мен құжаттар көрсетілген, біліктілік талаптарына және аукциондық құжаттама талаптарына сәйкес келмейтін әлеуетті өнім берушілердің тізбесі;</w:t>
      </w:r>
    </w:p>
    <w:bookmarkEnd w:id="589"/>
    <w:bookmarkStart w:name="z1250" w:id="590"/>
    <w:p>
      <w:pPr>
        <w:spacing w:after="0"/>
        <w:ind w:left="0"/>
        <w:jc w:val="both"/>
      </w:pPr>
      <w:r>
        <w:rPr>
          <w:rFonts w:ascii="Times New Roman"/>
          <w:b w:val="false"/>
          <w:i w:val="false"/>
          <w:color w:val="000000"/>
          <w:sz w:val="28"/>
        </w:rPr>
        <w:t>
      2) аукционға қатысуға жіберілген әлеуетті өнім берушілердің тізбесі.</w:t>
      </w:r>
    </w:p>
    <w:bookmarkEnd w:id="590"/>
    <w:bookmarkStart w:name="z1251" w:id="591"/>
    <w:p>
      <w:pPr>
        <w:spacing w:after="0"/>
        <w:ind w:left="0"/>
        <w:jc w:val="both"/>
      </w:pPr>
      <w:r>
        <w:rPr>
          <w:rFonts w:ascii="Times New Roman"/>
          <w:b w:val="false"/>
          <w:i w:val="false"/>
          <w:color w:val="000000"/>
          <w:sz w:val="28"/>
        </w:rPr>
        <w:t>
      429. Аукциондық комиссияның шешімімен келіспеген жағдайда осы аукциондық комиссияның кез келген мүшесінің ерекше пікірге құқығы бар, ол аукционға қатысуға рұқсат беру хаттамасына қоса беріледі және құжаттың электрондық көшірмесі нысанында веб-порталда орналастырылады.</w:t>
      </w:r>
    </w:p>
    <w:bookmarkEnd w:id="591"/>
    <w:p>
      <w:pPr>
        <w:spacing w:after="0"/>
        <w:ind w:left="0"/>
        <w:jc w:val="both"/>
      </w:pPr>
      <w:r>
        <w:rPr>
          <w:rFonts w:ascii="Times New Roman"/>
          <w:b w:val="false"/>
          <w:i w:val="false"/>
          <w:color w:val="000000"/>
          <w:sz w:val="28"/>
        </w:rPr>
        <w:t>
      Аукционға қатысуға рұқсат беру туралы тиісті хаттамада аукциондық комиссияның қандай да бір мүшесінің қолы болмаған жағдайда аукциондық комиссияның хатшысы қолдың болмау себебі көрсетілген құжатты немесе ақпаратты веб-порталда орналастырады.</w:t>
      </w:r>
    </w:p>
    <w:bookmarkStart w:name="z1252" w:id="592"/>
    <w:p>
      <w:pPr>
        <w:spacing w:after="0"/>
        <w:ind w:left="0"/>
        <w:jc w:val="both"/>
      </w:pPr>
      <w:r>
        <w:rPr>
          <w:rFonts w:ascii="Times New Roman"/>
          <w:b w:val="false"/>
          <w:i w:val="false"/>
          <w:color w:val="000000"/>
          <w:sz w:val="28"/>
        </w:rPr>
        <w:t xml:space="preserve">
      </w:t>
      </w:r>
      <w:r>
        <w:rPr>
          <w:rFonts w:ascii="Times New Roman"/>
          <w:b/>
          <w:i w:val="false"/>
          <w:color w:val="000000"/>
          <w:sz w:val="28"/>
        </w:rPr>
        <w:t>13-параграф. Аукционды өткізу</w:t>
      </w:r>
    </w:p>
    <w:bookmarkEnd w:id="592"/>
    <w:bookmarkStart w:name="z1253" w:id="593"/>
    <w:p>
      <w:pPr>
        <w:spacing w:after="0"/>
        <w:ind w:left="0"/>
        <w:jc w:val="both"/>
      </w:pPr>
      <w:r>
        <w:rPr>
          <w:rFonts w:ascii="Times New Roman"/>
          <w:b w:val="false"/>
          <w:i w:val="false"/>
          <w:color w:val="000000"/>
          <w:sz w:val="28"/>
        </w:rPr>
        <w:t>
      430. Аукцион сатып алу веб-порталында аукционға қатысуға рұқсат беру туралы хаттамада көрсетілген күні және уақытта өткізіледі.</w:t>
      </w:r>
    </w:p>
    <w:bookmarkEnd w:id="593"/>
    <w:p>
      <w:pPr>
        <w:spacing w:after="0"/>
        <w:ind w:left="0"/>
        <w:jc w:val="both"/>
      </w:pPr>
      <w:r>
        <w:rPr>
          <w:rFonts w:ascii="Times New Roman"/>
          <w:b w:val="false"/>
          <w:i w:val="false"/>
          <w:color w:val="000000"/>
          <w:sz w:val="28"/>
        </w:rPr>
        <w:t>
      Аукционға қатысуға рұқсат беру туралы хаттама орналастырылған күннен бастап күнтізбелік екі күн өткеннен кейінгі жұмыс күні аукцион өткізілетін күн болып табылады.</w:t>
      </w:r>
    </w:p>
    <w:p>
      <w:pPr>
        <w:spacing w:after="0"/>
        <w:ind w:left="0"/>
        <w:jc w:val="both"/>
      </w:pPr>
      <w:r>
        <w:rPr>
          <w:rFonts w:ascii="Times New Roman"/>
          <w:b w:val="false"/>
          <w:i w:val="false"/>
          <w:color w:val="000000"/>
          <w:sz w:val="28"/>
        </w:rPr>
        <w:t>
      Аукционның басталу уақыты жұмыс уақытында және Нұр-сұлтан қаласының уақыты бойынша 15.00-ден кешіктірілмей белгіленеді.</w:t>
      </w:r>
    </w:p>
    <w:bookmarkStart w:name="z1254" w:id="594"/>
    <w:p>
      <w:pPr>
        <w:spacing w:after="0"/>
        <w:ind w:left="0"/>
        <w:jc w:val="both"/>
      </w:pPr>
      <w:r>
        <w:rPr>
          <w:rFonts w:ascii="Times New Roman"/>
          <w:b w:val="false"/>
          <w:i w:val="false"/>
          <w:color w:val="000000"/>
          <w:sz w:val="28"/>
        </w:rPr>
        <w:t>
      431. Аукционға қатысушылар деп танылған әлеуетті өнім берушілер аукционға қатысады.</w:t>
      </w:r>
    </w:p>
    <w:bookmarkEnd w:id="594"/>
    <w:bookmarkStart w:name="z1255" w:id="595"/>
    <w:p>
      <w:pPr>
        <w:spacing w:after="0"/>
        <w:ind w:left="0"/>
        <w:jc w:val="both"/>
      </w:pPr>
      <w:r>
        <w:rPr>
          <w:rFonts w:ascii="Times New Roman"/>
          <w:b w:val="false"/>
          <w:i w:val="false"/>
          <w:color w:val="000000"/>
          <w:sz w:val="28"/>
        </w:rPr>
        <w:t>
      432. Аукцион өткізілетін аукционның нысанасы болып табылатын тауарды сатып алу үшін аукционға қатысушының ең төменгі бастапқы бағасынан бастап баға туралы ағымдағы ұсынысты аукцион қадамына төмендету жолымен өткізіледі.</w:t>
      </w:r>
    </w:p>
    <w:bookmarkEnd w:id="595"/>
    <w:p>
      <w:pPr>
        <w:spacing w:after="0"/>
        <w:ind w:left="0"/>
        <w:jc w:val="both"/>
      </w:pPr>
      <w:r>
        <w:rPr>
          <w:rFonts w:ascii="Times New Roman"/>
          <w:b w:val="false"/>
          <w:i w:val="false"/>
          <w:color w:val="000000"/>
          <w:sz w:val="28"/>
        </w:rPr>
        <w:t>
      Аукцион қадамы өткізілетін аукционның нысанасы болып табылатын тауарды сатып алу үшін аукционға қатысушының ең төменгі бастапқы бағасының жарты пайызынан (0,5) бес пайызына дейін құрайды.</w:t>
      </w:r>
    </w:p>
    <w:bookmarkStart w:name="z1256" w:id="596"/>
    <w:p>
      <w:pPr>
        <w:spacing w:after="0"/>
        <w:ind w:left="0"/>
        <w:jc w:val="both"/>
      </w:pPr>
      <w:r>
        <w:rPr>
          <w:rFonts w:ascii="Times New Roman"/>
          <w:b w:val="false"/>
          <w:i w:val="false"/>
          <w:color w:val="000000"/>
          <w:sz w:val="28"/>
        </w:rPr>
        <w:t>
      433. Аукционды өткізу кезінде аукционға қатысушылар баға туралы ағымдағы ең төменгі ұсынысты аукцион қадамы шегіндегі шамаға төмендетуді көздейтін, өткізілетін аукционның нысанасы болып табылатын тауардың бағасы туралы ұсыныстар береді.</w:t>
      </w:r>
    </w:p>
    <w:bookmarkEnd w:id="596"/>
    <w:bookmarkStart w:name="z1257" w:id="597"/>
    <w:p>
      <w:pPr>
        <w:spacing w:after="0"/>
        <w:ind w:left="0"/>
        <w:jc w:val="both"/>
      </w:pPr>
      <w:r>
        <w:rPr>
          <w:rFonts w:ascii="Times New Roman"/>
          <w:b w:val="false"/>
          <w:i w:val="false"/>
          <w:color w:val="000000"/>
          <w:sz w:val="28"/>
        </w:rPr>
        <w:t>
      434.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 де бір ұсыныс түспесе, аукцион аяқталады.</w:t>
      </w:r>
    </w:p>
    <w:bookmarkEnd w:id="597"/>
    <w:bookmarkStart w:name="z1258" w:id="598"/>
    <w:p>
      <w:pPr>
        <w:spacing w:after="0"/>
        <w:ind w:left="0"/>
        <w:jc w:val="both"/>
      </w:pPr>
      <w:r>
        <w:rPr>
          <w:rFonts w:ascii="Times New Roman"/>
          <w:b w:val="false"/>
          <w:i w:val="false"/>
          <w:color w:val="000000"/>
          <w:sz w:val="28"/>
        </w:rPr>
        <w:t>
      435. Сатып алу веб-порталы аукцион жеңімпазын ең төмен баға негізінде автоматты түрде анықтайды.</w:t>
      </w:r>
    </w:p>
    <w:bookmarkEnd w:id="598"/>
    <w:p>
      <w:pPr>
        <w:spacing w:after="0"/>
        <w:ind w:left="0"/>
        <w:jc w:val="both"/>
      </w:pPr>
      <w:r>
        <w:rPr>
          <w:rFonts w:ascii="Times New Roman"/>
          <w:b w:val="false"/>
          <w:i w:val="false"/>
          <w:color w:val="000000"/>
          <w:sz w:val="28"/>
        </w:rPr>
        <w:t>
      Екінші орын алған аукционға қатысушы ең төмен бағадан кейінгі баға негізінде айқындалады.</w:t>
      </w:r>
    </w:p>
    <w:bookmarkStart w:name="z1259" w:id="599"/>
    <w:p>
      <w:pPr>
        <w:spacing w:after="0"/>
        <w:ind w:left="0"/>
        <w:jc w:val="both"/>
      </w:pPr>
      <w:r>
        <w:rPr>
          <w:rFonts w:ascii="Times New Roman"/>
          <w:b w:val="false"/>
          <w:i w:val="false"/>
          <w:color w:val="000000"/>
          <w:sz w:val="28"/>
        </w:rPr>
        <w:t>
      436. Егер өткізілетін аукционның нысанасы болып табылатын тауардың бастапқы бағасы аукционның басқа қатысушысы ұсынған бастапқы бағаға тең болған жағдайда, басқа ұсыныстардан бұрын келіп түскен тауардың бастапқы бағасы ең төмен бастапқы баға деп танылады.</w:t>
      </w:r>
    </w:p>
    <w:bookmarkEnd w:id="599"/>
    <w:bookmarkStart w:name="z1260" w:id="600"/>
    <w:p>
      <w:pPr>
        <w:spacing w:after="0"/>
        <w:ind w:left="0"/>
        <w:jc w:val="both"/>
      </w:pPr>
      <w:r>
        <w:rPr>
          <w:rFonts w:ascii="Times New Roman"/>
          <w:b w:val="false"/>
          <w:i w:val="false"/>
          <w:color w:val="000000"/>
          <w:sz w:val="28"/>
        </w:rPr>
        <w:t>
      437. Егер аукционды өткізу басталғаннан кейін отыз минут ішінде аукционға қатысушылардың бірде-біреуі өткізілетін аукционның нысанасы болып табылатын тауардың бағасы туралы ұсыныс бермеген жағдайда, бастапқы бағасы ең төмен болып табылатын әлеуетті өнім беруші аукцион жеңімпазы болып танылады.</w:t>
      </w:r>
    </w:p>
    <w:bookmarkEnd w:id="600"/>
    <w:bookmarkStart w:name="z1261" w:id="601"/>
    <w:p>
      <w:pPr>
        <w:spacing w:after="0"/>
        <w:ind w:left="0"/>
        <w:jc w:val="both"/>
      </w:pPr>
      <w:r>
        <w:rPr>
          <w:rFonts w:ascii="Times New Roman"/>
          <w:b w:val="false"/>
          <w:i w:val="false"/>
          <w:color w:val="000000"/>
          <w:sz w:val="28"/>
        </w:rPr>
        <w:t xml:space="preserve">
      </w:t>
      </w:r>
      <w:r>
        <w:rPr>
          <w:rFonts w:ascii="Times New Roman"/>
          <w:b/>
          <w:i w:val="false"/>
          <w:color w:val="000000"/>
          <w:sz w:val="28"/>
        </w:rPr>
        <w:t>14-параграф. Аукцион тәсілімен сатып алу қорытындылары туралы хаттама</w:t>
      </w:r>
    </w:p>
    <w:bookmarkEnd w:id="601"/>
    <w:bookmarkStart w:name="z1262" w:id="602"/>
    <w:p>
      <w:pPr>
        <w:spacing w:after="0"/>
        <w:ind w:left="0"/>
        <w:jc w:val="both"/>
      </w:pPr>
      <w:r>
        <w:rPr>
          <w:rFonts w:ascii="Times New Roman"/>
          <w:b w:val="false"/>
          <w:i w:val="false"/>
          <w:color w:val="000000"/>
          <w:sz w:val="28"/>
        </w:rPr>
        <w:t>
      438. Аукцион тәсілімен сатып алудың қорытындылары туралы хаттама осы Қағидаларға 36-қосымшаға сәйкес автоматты түрде қалыптастырылады және веб-портал аукциондық комиссияның барлық мүшелерін және аукционға қатысуға өтінім берген барлық әлеуетті өнім берушілерді электрондық почта арқылы бір мезгілде хабардар ете отырып, 5 минут ішінде жариялайды.</w:t>
      </w:r>
    </w:p>
    <w:bookmarkEnd w:id="602"/>
    <w:bookmarkStart w:name="z1263" w:id="603"/>
    <w:p>
      <w:pPr>
        <w:spacing w:after="0"/>
        <w:ind w:left="0"/>
        <w:jc w:val="both"/>
      </w:pPr>
      <w:r>
        <w:rPr>
          <w:rFonts w:ascii="Times New Roman"/>
          <w:b w:val="false"/>
          <w:i w:val="false"/>
          <w:color w:val="000000"/>
          <w:sz w:val="28"/>
        </w:rPr>
        <w:t>
      439. Аукцион тәсілімен сатып алу қорытындылары туралы хаттамада мынадай:</w:t>
      </w:r>
    </w:p>
    <w:bookmarkEnd w:id="603"/>
    <w:bookmarkStart w:name="z1267" w:id="604"/>
    <w:p>
      <w:pPr>
        <w:spacing w:after="0"/>
        <w:ind w:left="0"/>
        <w:jc w:val="both"/>
      </w:pPr>
      <w:r>
        <w:rPr>
          <w:rFonts w:ascii="Times New Roman"/>
          <w:b w:val="false"/>
          <w:i w:val="false"/>
          <w:color w:val="000000"/>
          <w:sz w:val="28"/>
        </w:rPr>
        <w:t>
      1) аукционға қатысуға жіберілген әлеуетті өнім берушілер туралы;</w:t>
      </w:r>
    </w:p>
    <w:bookmarkEnd w:id="604"/>
    <w:bookmarkStart w:name="z1264" w:id="605"/>
    <w:p>
      <w:pPr>
        <w:spacing w:after="0"/>
        <w:ind w:left="0"/>
        <w:jc w:val="both"/>
      </w:pPr>
      <w:r>
        <w:rPr>
          <w:rFonts w:ascii="Times New Roman"/>
          <w:b w:val="false"/>
          <w:i w:val="false"/>
          <w:color w:val="000000"/>
          <w:sz w:val="28"/>
        </w:rPr>
        <w:t>
      2) аукцион нәтижелері туралы;</w:t>
      </w:r>
    </w:p>
    <w:bookmarkEnd w:id="605"/>
    <w:bookmarkStart w:name="z1266" w:id="606"/>
    <w:p>
      <w:pPr>
        <w:spacing w:after="0"/>
        <w:ind w:left="0"/>
        <w:jc w:val="both"/>
      </w:pPr>
      <w:r>
        <w:rPr>
          <w:rFonts w:ascii="Times New Roman"/>
          <w:b w:val="false"/>
          <w:i w:val="false"/>
          <w:color w:val="000000"/>
          <w:sz w:val="28"/>
        </w:rPr>
        <w:t>
      3) екінші орын алған жеңімпаз және әлеуетті өнім беруші туралы ақпарат қамтылады.</w:t>
      </w:r>
    </w:p>
    <w:bookmarkEnd w:id="606"/>
    <w:bookmarkStart w:name="z1268" w:id="607"/>
    <w:p>
      <w:pPr>
        <w:spacing w:after="0"/>
        <w:ind w:left="0"/>
        <w:jc w:val="both"/>
      </w:pPr>
      <w:r>
        <w:rPr>
          <w:rFonts w:ascii="Times New Roman"/>
          <w:b w:val="false"/>
          <w:i w:val="false"/>
          <w:color w:val="000000"/>
          <w:sz w:val="28"/>
        </w:rPr>
        <w:t xml:space="preserve">
      </w:t>
      </w:r>
      <w:r>
        <w:rPr>
          <w:rFonts w:ascii="Times New Roman"/>
          <w:b/>
          <w:i w:val="false"/>
          <w:color w:val="000000"/>
          <w:sz w:val="28"/>
        </w:rPr>
        <w:t>15-параграф. Аукцион тәсілімен сатып алуды өтпеді деп танудың негіздері мен салдары</w:t>
      </w:r>
    </w:p>
    <w:bookmarkEnd w:id="607"/>
    <w:bookmarkStart w:name="z1269" w:id="608"/>
    <w:p>
      <w:pPr>
        <w:spacing w:after="0"/>
        <w:ind w:left="0"/>
        <w:jc w:val="both"/>
      </w:pPr>
      <w:r>
        <w:rPr>
          <w:rFonts w:ascii="Times New Roman"/>
          <w:b w:val="false"/>
          <w:i w:val="false"/>
          <w:color w:val="000000"/>
          <w:sz w:val="28"/>
        </w:rPr>
        <w:t>
      440. Аукцион тәсілімен сатып алу мынадай негіздердің бірі бойынша:</w:t>
      </w:r>
    </w:p>
    <w:bookmarkEnd w:id="608"/>
    <w:bookmarkStart w:name="z1270" w:id="609"/>
    <w:p>
      <w:pPr>
        <w:spacing w:after="0"/>
        <w:ind w:left="0"/>
        <w:jc w:val="both"/>
      </w:pPr>
      <w:r>
        <w:rPr>
          <w:rFonts w:ascii="Times New Roman"/>
          <w:b w:val="false"/>
          <w:i w:val="false"/>
          <w:color w:val="000000"/>
          <w:sz w:val="28"/>
        </w:rPr>
        <w:t>
      1) аукционға қатысуға берілген өтінімдердің болмауына;</w:t>
      </w:r>
    </w:p>
    <w:bookmarkEnd w:id="609"/>
    <w:bookmarkStart w:name="z1271" w:id="610"/>
    <w:p>
      <w:pPr>
        <w:spacing w:after="0"/>
        <w:ind w:left="0"/>
        <w:jc w:val="both"/>
      </w:pPr>
      <w:r>
        <w:rPr>
          <w:rFonts w:ascii="Times New Roman"/>
          <w:b w:val="false"/>
          <w:i w:val="false"/>
          <w:color w:val="000000"/>
          <w:sz w:val="28"/>
        </w:rPr>
        <w:t>
      2) аукционға қатысуға екіден кем өтінім ұсынылуына;</w:t>
      </w:r>
    </w:p>
    <w:bookmarkEnd w:id="610"/>
    <w:bookmarkStart w:name="z1272" w:id="611"/>
    <w:p>
      <w:pPr>
        <w:spacing w:after="0"/>
        <w:ind w:left="0"/>
        <w:jc w:val="both"/>
      </w:pPr>
      <w:r>
        <w:rPr>
          <w:rFonts w:ascii="Times New Roman"/>
          <w:b w:val="false"/>
          <w:i w:val="false"/>
          <w:color w:val="000000"/>
          <w:sz w:val="28"/>
        </w:rPr>
        <w:t>
      3) аукционға қатысуға бірде-бір әлеуетті өнім беруші жіберілмеуіне;</w:t>
      </w:r>
    </w:p>
    <w:bookmarkEnd w:id="611"/>
    <w:bookmarkStart w:name="z1273" w:id="612"/>
    <w:p>
      <w:pPr>
        <w:spacing w:after="0"/>
        <w:ind w:left="0"/>
        <w:jc w:val="both"/>
      </w:pPr>
      <w:r>
        <w:rPr>
          <w:rFonts w:ascii="Times New Roman"/>
          <w:b w:val="false"/>
          <w:i w:val="false"/>
          <w:color w:val="000000"/>
          <w:sz w:val="28"/>
        </w:rPr>
        <w:t>
      4) аукционға қатысуға бір әлеуетті өнім беруші жіберілуіне байланысты өтпеді деп танылады:</w:t>
      </w:r>
    </w:p>
    <w:bookmarkEnd w:id="612"/>
    <w:bookmarkStart w:name="z1274" w:id="613"/>
    <w:p>
      <w:pPr>
        <w:spacing w:after="0"/>
        <w:ind w:left="0"/>
        <w:jc w:val="both"/>
      </w:pPr>
      <w:r>
        <w:rPr>
          <w:rFonts w:ascii="Times New Roman"/>
          <w:b w:val="false"/>
          <w:i w:val="false"/>
          <w:color w:val="000000"/>
          <w:sz w:val="28"/>
        </w:rPr>
        <w:t xml:space="preserve">
      441. Егер аукцион тәсілімен сатып алу өтпеді деп танылса, Тапсырыс беруші мынадай шешімдердің бірін: </w:t>
      </w:r>
    </w:p>
    <w:bookmarkEnd w:id="613"/>
    <w:bookmarkStart w:name="z1275" w:id="614"/>
    <w:p>
      <w:pPr>
        <w:spacing w:after="0"/>
        <w:ind w:left="0"/>
        <w:jc w:val="both"/>
      </w:pPr>
      <w:r>
        <w:rPr>
          <w:rFonts w:ascii="Times New Roman"/>
          <w:b w:val="false"/>
          <w:i w:val="false"/>
          <w:color w:val="000000"/>
          <w:sz w:val="28"/>
        </w:rPr>
        <w:t>
      1) аукцион тәсілімен сатып алуды қайта өткізу туралы;</w:t>
      </w:r>
    </w:p>
    <w:bookmarkEnd w:id="614"/>
    <w:bookmarkStart w:name="z1276" w:id="615"/>
    <w:p>
      <w:pPr>
        <w:spacing w:after="0"/>
        <w:ind w:left="0"/>
        <w:jc w:val="both"/>
      </w:pPr>
      <w:r>
        <w:rPr>
          <w:rFonts w:ascii="Times New Roman"/>
          <w:b w:val="false"/>
          <w:i w:val="false"/>
          <w:color w:val="000000"/>
          <w:sz w:val="28"/>
        </w:rPr>
        <w:t>
      2) аукциондық құжаттаманы өзгерту және аукцион тәсілімен сатып алуды қайта өткізу туралы;</w:t>
      </w:r>
    </w:p>
    <w:bookmarkEnd w:id="615"/>
    <w:bookmarkStart w:name="z1277" w:id="616"/>
    <w:p>
      <w:pPr>
        <w:spacing w:after="0"/>
        <w:ind w:left="0"/>
        <w:jc w:val="both"/>
      </w:pPr>
      <w:r>
        <w:rPr>
          <w:rFonts w:ascii="Times New Roman"/>
          <w:b w:val="false"/>
          <w:i w:val="false"/>
          <w:color w:val="000000"/>
          <w:sz w:val="28"/>
        </w:rPr>
        <w:t xml:space="preserve">
      3) осы Қағидалардың 441-тармағының 1) және 2) тармақшаларында көзделген негіздер бойынша сатып алу өтпеді деп танылған жағдайда, бір көзден алу тәсілімен сатып алуды жүзеге асыру туралы шешім қабылдайды. </w:t>
      </w:r>
    </w:p>
    <w:bookmarkEnd w:id="616"/>
    <w:bookmarkStart w:name="z1278" w:id="617"/>
    <w:p>
      <w:pPr>
        <w:spacing w:after="0"/>
        <w:ind w:left="0"/>
        <w:jc w:val="both"/>
      </w:pPr>
      <w:r>
        <w:rPr>
          <w:rFonts w:ascii="Times New Roman"/>
          <w:b w:val="false"/>
          <w:i w:val="false"/>
          <w:color w:val="000000"/>
          <w:sz w:val="28"/>
        </w:rPr>
        <w:t>
      442. Тапсырыс беруші мына жағдайларда сатып алуды бір көзден алу тәсілімен жүзеге асыруға құқылы:</w:t>
      </w:r>
    </w:p>
    <w:bookmarkEnd w:id="617"/>
    <w:bookmarkStart w:name="z1279" w:id="618"/>
    <w:p>
      <w:pPr>
        <w:spacing w:after="0"/>
        <w:ind w:left="0"/>
        <w:jc w:val="both"/>
      </w:pPr>
      <w:r>
        <w:rPr>
          <w:rFonts w:ascii="Times New Roman"/>
          <w:b w:val="false"/>
          <w:i w:val="false"/>
          <w:color w:val="000000"/>
          <w:sz w:val="28"/>
        </w:rPr>
        <w:t>
      1) аукционға қатысуға берілген өтінімдердің болмауы. Бұл ретте, бір көзден алу тәсілімен сатып алуға қатысуға шақырту жіберілетін әлеуетті өнім берушіні Тапсырыс беруші айқындайды. Жасалған сатып алу туралы шарттың бағасы сатып алуды жүзеге асыру үшін бөлінген сомадан аспауы тиіс;</w:t>
      </w:r>
    </w:p>
    <w:bookmarkEnd w:id="618"/>
    <w:bookmarkStart w:name="z1280" w:id="619"/>
    <w:p>
      <w:pPr>
        <w:spacing w:after="0"/>
        <w:ind w:left="0"/>
        <w:jc w:val="both"/>
      </w:pPr>
      <w:r>
        <w:rPr>
          <w:rFonts w:ascii="Times New Roman"/>
          <w:b w:val="false"/>
          <w:i w:val="false"/>
          <w:color w:val="000000"/>
          <w:sz w:val="28"/>
        </w:rPr>
        <w:t>
      2) аукционға қатысуға екіден кем өтінімнің ұсынылуы. Бұл ретте, бір көзден алу тәсілімен сатып алуға қатысуға шақырту аукционға қатысуға өтінім берген әлеуетті өнім берушіге жіберіледі. Сатып алу туралы жасалған шарттың бағасы әлеуетті өнім берушінің аукционға қатысуға өтінімінде көрсетілген бастапқы бағасынан аспауы тиіс.</w:t>
      </w:r>
    </w:p>
    <w:bookmarkEnd w:id="619"/>
    <w:p>
      <w:pPr>
        <w:spacing w:after="0"/>
        <w:ind w:left="0"/>
        <w:jc w:val="both"/>
      </w:pPr>
      <w:bookmarkStart w:name="z442" w:id="620"/>
      <w:r>
        <w:rPr>
          <w:rFonts w:ascii="Times New Roman"/>
          <w:b w:val="false"/>
          <w:i w:val="false"/>
          <w:color w:val="000000"/>
          <w:sz w:val="28"/>
        </w:rPr>
        <w:t xml:space="preserve">
      Ұлттық басқарушы </w:t>
      </w:r>
    </w:p>
    <w:bookmarkEnd w:id="620"/>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1-қосымша</w:t>
      </w:r>
    </w:p>
    <w:bookmarkStart w:name="z443" w:id="621"/>
    <w:p>
      <w:pPr>
        <w:spacing w:after="0"/>
        <w:ind w:left="0"/>
        <w:jc w:val="both"/>
      </w:pPr>
      <w:r>
        <w:rPr>
          <w:rFonts w:ascii="Times New Roman"/>
          <w:b w:val="false"/>
          <w:i w:val="false"/>
          <w:color w:val="000000"/>
          <w:sz w:val="28"/>
        </w:rPr>
        <w:t xml:space="preserve">
      </w:t>
      </w:r>
      <w:r>
        <w:rPr>
          <w:rFonts w:ascii="Times New Roman"/>
          <w:b/>
          <w:i w:val="false"/>
          <w:color w:val="000000"/>
          <w:sz w:val="28"/>
        </w:rPr>
        <w:t>____ жылға тауарларды жұмыстарды, көрсетілетін қызметтерді сатып алудың жылдық жоспары/</w:t>
      </w:r>
    </w:p>
    <w:bookmarkEnd w:id="6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____ жылға тауарларды жұмыстарды, көрсетілетін қызметтерді сатып алудың алдын ала жылдық жоспары (көрсетілген мәндердің бірін таңдаңыз)</w:t>
      </w:r>
    </w:p>
    <w:p>
      <w:pPr>
        <w:spacing w:after="0"/>
        <w:ind w:left="0"/>
        <w:jc w:val="both"/>
      </w:pPr>
      <w:r>
        <w:rPr>
          <w:rFonts w:ascii="Times New Roman"/>
          <w:b w:val="false"/>
          <w:i w:val="false"/>
          <w:color w:val="000000"/>
          <w:sz w:val="28"/>
        </w:rPr>
        <w:t>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Сатып алу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қысқаша сипаттамасы (сипаттауы)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 (қазақ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 (орыс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 ҚҚС есепке алмағанда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бірінші жылына бекітілген сома,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екінші жылына арналған болжамды сома,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үшінші жылына арналған болжамды сома,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хабарлаудың жоспарланған мерзімі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мерзімі(қазақ тілінде)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мерзімі(орыс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(қазақ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(орыс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белгісі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4" w:id="622"/>
    <w:p>
      <w:pPr>
        <w:spacing w:after="0"/>
        <w:ind w:left="0"/>
        <w:jc w:val="both"/>
      </w:pPr>
      <w:r>
        <w:rPr>
          <w:rFonts w:ascii="Times New Roman"/>
          <w:b w:val="false"/>
          <w:i w:val="false"/>
          <w:color w:val="000000"/>
          <w:sz w:val="28"/>
        </w:rPr>
        <w:t>
      Жалпы мәліметтер:</w:t>
      </w:r>
    </w:p>
    <w:bookmarkEnd w:id="622"/>
    <w:p>
      <w:pPr>
        <w:spacing w:after="0"/>
        <w:ind w:left="0"/>
        <w:jc w:val="both"/>
      </w:pPr>
      <w:r>
        <w:rPr>
          <w:rFonts w:ascii="Times New Roman"/>
          <w:b w:val="false"/>
          <w:i w:val="false"/>
          <w:color w:val="000000"/>
          <w:sz w:val="28"/>
        </w:rPr>
        <w:t>
      1) "Тапсырыс берушінің БСН" деген жолақта – заңды тұлғаны тіркеу (қайта тіркеу) туралы куәлікте көрсетілген ұйымның бизнес сәйкестендіру нөмірі (он екі мәндегі код);</w:t>
      </w:r>
    </w:p>
    <w:p>
      <w:pPr>
        <w:spacing w:after="0"/>
        <w:ind w:left="0"/>
        <w:jc w:val="both"/>
      </w:pPr>
      <w:r>
        <w:rPr>
          <w:rFonts w:ascii="Times New Roman"/>
          <w:b w:val="false"/>
          <w:i w:val="false"/>
          <w:color w:val="000000"/>
          <w:sz w:val="28"/>
        </w:rPr>
        <w:t>
      2) "Тапсырыс берушінің атауы" деген жолақта – ұйымның толық атауы көрсетіледі;</w:t>
      </w:r>
    </w:p>
    <w:p>
      <w:pPr>
        <w:spacing w:after="0"/>
        <w:ind w:left="0"/>
        <w:jc w:val="both"/>
      </w:pPr>
      <w:r>
        <w:rPr>
          <w:rFonts w:ascii="Times New Roman"/>
          <w:b w:val="false"/>
          <w:i w:val="false"/>
          <w:color w:val="000000"/>
          <w:sz w:val="28"/>
        </w:rPr>
        <w:t>
      3) "Қаржы жылы" деген жолақта – сатып алу жоспары жасалатын қаржы жылы.</w:t>
      </w:r>
    </w:p>
    <w:p>
      <w:pPr>
        <w:spacing w:after="0"/>
        <w:ind w:left="0"/>
        <w:jc w:val="both"/>
      </w:pPr>
      <w:r>
        <w:rPr>
          <w:rFonts w:ascii="Times New Roman"/>
          <w:b w:val="false"/>
          <w:i w:val="false"/>
          <w:color w:val="000000"/>
          <w:sz w:val="28"/>
        </w:rPr>
        <w:t>
      Сатып алу жоспары:</w:t>
      </w:r>
    </w:p>
    <w:p>
      <w:pPr>
        <w:spacing w:after="0"/>
        <w:ind w:left="0"/>
        <w:jc w:val="both"/>
      </w:pPr>
      <w:r>
        <w:rPr>
          <w:rFonts w:ascii="Times New Roman"/>
          <w:b w:val="false"/>
          <w:i w:val="false"/>
          <w:color w:val="000000"/>
          <w:sz w:val="28"/>
        </w:rPr>
        <w:t>
      1) "№" деген жолақта – веб-портал айқындайтын сатып алудың сәйкестендіру коды;</w:t>
      </w:r>
    </w:p>
    <w:p>
      <w:pPr>
        <w:spacing w:after="0"/>
        <w:ind w:left="0"/>
        <w:jc w:val="both"/>
      </w:pPr>
      <w:r>
        <w:rPr>
          <w:rFonts w:ascii="Times New Roman"/>
          <w:b w:val="false"/>
          <w:i w:val="false"/>
          <w:color w:val="000000"/>
          <w:sz w:val="28"/>
        </w:rPr>
        <w:t>
      2) "Жоспар тармағының түрі" деген жолақта – жоспар тармағы түрлерінің мынадай мәндерінің бірі көрсетіледі:</w:t>
      </w:r>
    </w:p>
    <w:p>
      <w:pPr>
        <w:spacing w:after="0"/>
        <w:ind w:left="0"/>
        <w:jc w:val="both"/>
      </w:pPr>
      <w:r>
        <w:rPr>
          <w:rFonts w:ascii="Times New Roman"/>
          <w:b w:val="false"/>
          <w:i w:val="false"/>
          <w:color w:val="000000"/>
          <w:sz w:val="28"/>
        </w:rPr>
        <w:t>
      Қаржы жылынан асып кетпейтін сатып алу;</w:t>
      </w:r>
    </w:p>
    <w:p>
      <w:pPr>
        <w:spacing w:after="0"/>
        <w:ind w:left="0"/>
        <w:jc w:val="both"/>
      </w:pPr>
      <w:r>
        <w:rPr>
          <w:rFonts w:ascii="Times New Roman"/>
          <w:b w:val="false"/>
          <w:i w:val="false"/>
          <w:color w:val="000000"/>
          <w:sz w:val="28"/>
        </w:rPr>
        <w:t>
      Қаржы жылынан асып кететін сатып алу;</w:t>
      </w:r>
    </w:p>
    <w:p>
      <w:pPr>
        <w:spacing w:after="0"/>
        <w:ind w:left="0"/>
        <w:jc w:val="both"/>
      </w:pPr>
      <w:r>
        <w:rPr>
          <w:rFonts w:ascii="Times New Roman"/>
          <w:b w:val="false"/>
          <w:i w:val="false"/>
          <w:color w:val="000000"/>
          <w:sz w:val="28"/>
        </w:rPr>
        <w:t>
      Шартты үнемдеу есебінен сатып алу;</w:t>
      </w:r>
    </w:p>
    <w:p>
      <w:pPr>
        <w:spacing w:after="0"/>
        <w:ind w:left="0"/>
        <w:jc w:val="both"/>
      </w:pPr>
      <w:r>
        <w:rPr>
          <w:rFonts w:ascii="Times New Roman"/>
          <w:b w:val="false"/>
          <w:i w:val="false"/>
          <w:color w:val="000000"/>
          <w:sz w:val="28"/>
        </w:rPr>
        <w:t xml:space="preserve">
      3) "Сатып алу мәнінің түрі" деген жолақта – сатып алу мәнінің түрі көрсетіледі (тауар, жұмыс, көрсетілетін қызмет); </w:t>
      </w:r>
    </w:p>
    <w:p>
      <w:pPr>
        <w:spacing w:after="0"/>
        <w:ind w:left="0"/>
        <w:jc w:val="both"/>
      </w:pPr>
      <w:r>
        <w:rPr>
          <w:rFonts w:ascii="Times New Roman"/>
          <w:b w:val="false"/>
          <w:i w:val="false"/>
          <w:color w:val="000000"/>
          <w:sz w:val="28"/>
        </w:rPr>
        <w:t>
      4)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p>
      <w:pPr>
        <w:spacing w:after="0"/>
        <w:ind w:left="0"/>
        <w:jc w:val="both"/>
      </w:pPr>
      <w:r>
        <w:rPr>
          <w:rFonts w:ascii="Times New Roman"/>
          <w:b w:val="false"/>
          <w:i w:val="false"/>
          <w:color w:val="000000"/>
          <w:sz w:val="28"/>
        </w:rPr>
        <w:t>
      5)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p>
      <w:pPr>
        <w:spacing w:after="0"/>
        <w:ind w:left="0"/>
        <w:jc w:val="both"/>
      </w:pPr>
      <w:r>
        <w:rPr>
          <w:rFonts w:ascii="Times New Roman"/>
          <w:b w:val="false"/>
          <w:i w:val="false"/>
          <w:color w:val="000000"/>
          <w:sz w:val="28"/>
        </w:rPr>
        <w:t>
      6) "Тауарлардың, жұмыстардың, көрсетілетін қызметтердің қысқаша сипаттамасы (сипаттауы)" деген жолақта – "Тауардың, жұмыстың, көрсетілетін қызметтің коды" деген жолаққа енгізілген мәнге сәйкес тауарлардың, жұмыстардың, көрсетілетін қызметтердің қысқаша сипаттамасы (сипаттауы) көрсетіледі;</w:t>
      </w:r>
    </w:p>
    <w:p>
      <w:pPr>
        <w:spacing w:after="0"/>
        <w:ind w:left="0"/>
        <w:jc w:val="both"/>
      </w:pPr>
      <w:r>
        <w:rPr>
          <w:rFonts w:ascii="Times New Roman"/>
          <w:b w:val="false"/>
          <w:i w:val="false"/>
          <w:color w:val="000000"/>
          <w:sz w:val="28"/>
        </w:rPr>
        <w:t>
      7) "Қосымша сипаттамасы (қазақ тілінде)" деген жолақта – сатып алу мәнінің қазақ тіліндегі қосымша сипаттамасы көрсетіледі (міндетті емес жол);</w:t>
      </w:r>
    </w:p>
    <w:p>
      <w:pPr>
        <w:spacing w:after="0"/>
        <w:ind w:left="0"/>
        <w:jc w:val="both"/>
      </w:pPr>
      <w:r>
        <w:rPr>
          <w:rFonts w:ascii="Times New Roman"/>
          <w:b w:val="false"/>
          <w:i w:val="false"/>
          <w:color w:val="000000"/>
          <w:sz w:val="28"/>
        </w:rPr>
        <w:t>
      8) "Қосымша сипаттамасы (орыс тілінде)" деген жолақта – сатып алу мәнінің орыс тіліндегі қосымша сипаттамасы көрсетіледі (міндетті емес жол);</w:t>
      </w:r>
    </w:p>
    <w:p>
      <w:pPr>
        <w:spacing w:after="0"/>
        <w:ind w:left="0"/>
        <w:jc w:val="both"/>
      </w:pPr>
      <w:r>
        <w:rPr>
          <w:rFonts w:ascii="Times New Roman"/>
          <w:b w:val="false"/>
          <w:i w:val="false"/>
          <w:color w:val="000000"/>
          <w:sz w:val="28"/>
        </w:rPr>
        <w:t>
      9) "Сатып алу тәсілі" деген жолақта – сатып алу өткізу тәсілі көрсетіледі;</w:t>
      </w:r>
    </w:p>
    <w:p>
      <w:pPr>
        <w:spacing w:after="0"/>
        <w:ind w:left="0"/>
        <w:jc w:val="both"/>
      </w:pPr>
      <w:r>
        <w:rPr>
          <w:rFonts w:ascii="Times New Roman"/>
          <w:b w:val="false"/>
          <w:i w:val="false"/>
          <w:color w:val="000000"/>
          <w:sz w:val="28"/>
        </w:rPr>
        <w:t>
      10) "Өлшем бірлігі" деген жолақта – "Тауардың, жұмыстың, көрсетілетін қызметтің коды" деген жолаққа енгізілген мәнге сәйкес сатып алу мәнінің өлшем бірлігі көрсетіледі;</w:t>
      </w:r>
    </w:p>
    <w:p>
      <w:pPr>
        <w:spacing w:after="0"/>
        <w:ind w:left="0"/>
        <w:jc w:val="both"/>
      </w:pPr>
      <w:r>
        <w:rPr>
          <w:rFonts w:ascii="Times New Roman"/>
          <w:b w:val="false"/>
          <w:i w:val="false"/>
          <w:color w:val="000000"/>
          <w:sz w:val="28"/>
        </w:rPr>
        <w:t>
      11) "Саны, көлемі" деген жолақта – сатып алынатын тауарлардың, жұмыстардың немесе көрсетілетін қызметтердің саны немесе көлемі көрсетіледі;</w:t>
      </w:r>
    </w:p>
    <w:p>
      <w:pPr>
        <w:spacing w:after="0"/>
        <w:ind w:left="0"/>
        <w:jc w:val="both"/>
      </w:pPr>
      <w:r>
        <w:rPr>
          <w:rFonts w:ascii="Times New Roman"/>
          <w:b w:val="false"/>
          <w:i w:val="false"/>
          <w:color w:val="000000"/>
          <w:sz w:val="28"/>
        </w:rPr>
        <w:t>
      12) "Бір бірлігі үшін баға, теңге" деген жолақта – теңгеде сатып алу мәнінің бірлігі үшін баға көрсетіледі;</w:t>
      </w:r>
    </w:p>
    <w:p>
      <w:pPr>
        <w:spacing w:after="0"/>
        <w:ind w:left="0"/>
        <w:jc w:val="both"/>
      </w:pPr>
      <w:r>
        <w:rPr>
          <w:rFonts w:ascii="Times New Roman"/>
          <w:b w:val="false"/>
          <w:i w:val="false"/>
          <w:color w:val="000000"/>
          <w:sz w:val="28"/>
        </w:rPr>
        <w:t>
      13) "Сатып алу үшін бекітілген жалпы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w:t>
      </w:r>
    </w:p>
    <w:p>
      <w:pPr>
        <w:spacing w:after="0"/>
        <w:ind w:left="0"/>
        <w:jc w:val="both"/>
      </w:pPr>
      <w:r>
        <w:rPr>
          <w:rFonts w:ascii="Times New Roman"/>
          <w:b w:val="false"/>
          <w:i w:val="false"/>
          <w:color w:val="000000"/>
          <w:sz w:val="28"/>
        </w:rPr>
        <w:t>
      14) "Үш жылдық кезеңнің бірінші жылына бекітілген сома, теңге" деген жолақта – теңгеде үш жылдық кезеңнің бірінші жылына жоспарланған сома көрсетіледі;</w:t>
      </w:r>
    </w:p>
    <w:p>
      <w:pPr>
        <w:spacing w:after="0"/>
        <w:ind w:left="0"/>
        <w:jc w:val="both"/>
      </w:pPr>
      <w:r>
        <w:rPr>
          <w:rFonts w:ascii="Times New Roman"/>
          <w:b w:val="false"/>
          <w:i w:val="false"/>
          <w:color w:val="000000"/>
          <w:sz w:val="28"/>
        </w:rPr>
        <w:t>
      15) "Үш жылдық кезеңнің екінші жылына арналған болжамды сома, теңге" деген жолақта – теңгеде үш жылдық кезеңнің екінші жылына арналған болжамды сома көрсетіледі;</w:t>
      </w:r>
    </w:p>
    <w:p>
      <w:pPr>
        <w:spacing w:after="0"/>
        <w:ind w:left="0"/>
        <w:jc w:val="both"/>
      </w:pPr>
      <w:r>
        <w:rPr>
          <w:rFonts w:ascii="Times New Roman"/>
          <w:b w:val="false"/>
          <w:i w:val="false"/>
          <w:color w:val="000000"/>
          <w:sz w:val="28"/>
        </w:rPr>
        <w:t>
      16)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p>
      <w:pPr>
        <w:spacing w:after="0"/>
        <w:ind w:left="0"/>
        <w:jc w:val="both"/>
      </w:pPr>
      <w:r>
        <w:rPr>
          <w:rFonts w:ascii="Times New Roman"/>
          <w:b w:val="false"/>
          <w:i w:val="false"/>
          <w:color w:val="000000"/>
          <w:sz w:val="28"/>
        </w:rPr>
        <w:t>
      17) "Сатып алуды хабарлаудың жоспарланған мерзімі (ай)" деген жолақта – сатып алуды жүргізу жоспарланған ай көрсетіледі;</w:t>
      </w:r>
    </w:p>
    <w:p>
      <w:pPr>
        <w:spacing w:after="0"/>
        <w:ind w:left="0"/>
        <w:jc w:val="both"/>
      </w:pPr>
      <w:r>
        <w:rPr>
          <w:rFonts w:ascii="Times New Roman"/>
          <w:b w:val="false"/>
          <w:i w:val="false"/>
          <w:color w:val="000000"/>
          <w:sz w:val="28"/>
        </w:rPr>
        <w:t>
      18) "Тауарды жеткізу, жұмыстарды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көрсетіледі;</w:t>
      </w:r>
    </w:p>
    <w:p>
      <w:pPr>
        <w:spacing w:after="0"/>
        <w:ind w:left="0"/>
        <w:jc w:val="both"/>
      </w:pPr>
      <w:r>
        <w:rPr>
          <w:rFonts w:ascii="Times New Roman"/>
          <w:b w:val="false"/>
          <w:i w:val="false"/>
          <w:color w:val="000000"/>
          <w:sz w:val="28"/>
        </w:rPr>
        <w:t>
      19) "Тауарды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p>
      <w:pPr>
        <w:spacing w:after="0"/>
        <w:ind w:left="0"/>
        <w:jc w:val="both"/>
      </w:pPr>
      <w:r>
        <w:rPr>
          <w:rFonts w:ascii="Times New Roman"/>
          <w:b w:val="false"/>
          <w:i w:val="false"/>
          <w:color w:val="000000"/>
          <w:sz w:val="28"/>
        </w:rPr>
        <w:t>
      20) "ӘАОС" деген жолақта – "Әкімшілік-аумақтық объектілер сыныптауышы" анықтамалығына сәйкес сандық мәнде елді мекеннің коды көрсетіледі;</w:t>
      </w:r>
    </w:p>
    <w:p>
      <w:pPr>
        <w:spacing w:after="0"/>
        <w:ind w:left="0"/>
        <w:jc w:val="both"/>
      </w:pPr>
      <w:r>
        <w:rPr>
          <w:rFonts w:ascii="Times New Roman"/>
          <w:b w:val="false"/>
          <w:i w:val="false"/>
          <w:color w:val="000000"/>
          <w:sz w:val="28"/>
        </w:rPr>
        <w:t>
      21) "Тауарды жеткізу, жұмыстарды орындау, қызметтерді көрсету орны (қазақ тілінде)" деген жолақта – қазақ тілінде тауарды жеткізу, жұмыстарды орындау, қызметтерді көрсету орны көрсетіледі;</w:t>
      </w:r>
    </w:p>
    <w:p>
      <w:pPr>
        <w:spacing w:after="0"/>
        <w:ind w:left="0"/>
        <w:jc w:val="both"/>
      </w:pPr>
      <w:r>
        <w:rPr>
          <w:rFonts w:ascii="Times New Roman"/>
          <w:b w:val="false"/>
          <w:i w:val="false"/>
          <w:color w:val="000000"/>
          <w:sz w:val="28"/>
        </w:rPr>
        <w:t>
      22)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 орны көрсетіледі;</w:t>
      </w:r>
    </w:p>
    <w:p>
      <w:pPr>
        <w:spacing w:after="0"/>
        <w:ind w:left="0"/>
        <w:jc w:val="both"/>
      </w:pPr>
      <w:r>
        <w:rPr>
          <w:rFonts w:ascii="Times New Roman"/>
          <w:b w:val="false"/>
          <w:i w:val="false"/>
          <w:color w:val="000000"/>
          <w:sz w:val="28"/>
        </w:rPr>
        <w:t>
      23) "Аванстық төлемнің мөлшері, %" деген жолақта – жоспарланған аванстық төлем мөлшері көрсетіледі;</w:t>
      </w:r>
    </w:p>
    <w:p>
      <w:pPr>
        <w:spacing w:after="0"/>
        <w:ind w:left="0"/>
        <w:jc w:val="both"/>
      </w:pPr>
      <w:r>
        <w:rPr>
          <w:rFonts w:ascii="Times New Roman"/>
          <w:b w:val="false"/>
          <w:i w:val="false"/>
          <w:color w:val="000000"/>
          <w:sz w:val="28"/>
        </w:rPr>
        <w:t>
      24) "Өнім берушінің белгісі" деген жолақта – әлеуетті өнім берушілердің жекелеген санаттарында сатып алуды жүргізу белгісі көрсетіледі.</w:t>
      </w:r>
    </w:p>
    <w:p>
      <w:pPr>
        <w:spacing w:after="0"/>
        <w:ind w:left="0"/>
        <w:jc w:val="both"/>
      </w:pPr>
      <w:bookmarkStart w:name="z445" w:id="623"/>
      <w:r>
        <w:rPr>
          <w:rFonts w:ascii="Times New Roman"/>
          <w:b w:val="false"/>
          <w:i w:val="false"/>
          <w:color w:val="000000"/>
          <w:sz w:val="28"/>
        </w:rPr>
        <w:t xml:space="preserve">
      Ұлттық басқарушы </w:t>
      </w:r>
    </w:p>
    <w:bookmarkEnd w:id="623"/>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2-қосымша</w:t>
      </w:r>
    </w:p>
    <w:bookmarkStart w:name="z446" w:id="624"/>
    <w:p>
      <w:pPr>
        <w:spacing w:after="0"/>
        <w:ind w:left="0"/>
        <w:jc w:val="both"/>
      </w:pPr>
      <w:r>
        <w:rPr>
          <w:rFonts w:ascii="Times New Roman"/>
          <w:b w:val="false"/>
          <w:i w:val="false"/>
          <w:color w:val="000000"/>
          <w:sz w:val="28"/>
        </w:rPr>
        <w:t xml:space="preserve">
      </w:t>
      </w:r>
      <w:r>
        <w:rPr>
          <w:rFonts w:ascii="Times New Roman"/>
          <w:b/>
          <w:i w:val="false"/>
          <w:color w:val="000000"/>
          <w:sz w:val="28"/>
        </w:rPr>
        <w:t>____ жылға тауарларды жұмыстарды, көрсетілетін қызметтерді сатып алудың ұзақ мерзімді жоспары (көрсетілген мәндердің бірін таңдаңыз)</w:t>
      </w:r>
    </w:p>
    <w:bookmarkEnd w:id="624"/>
    <w:p>
      <w:pPr>
        <w:spacing w:after="0"/>
        <w:ind w:left="0"/>
        <w:jc w:val="both"/>
      </w:pPr>
      <w:r>
        <w:rPr>
          <w:rFonts w:ascii="Times New Roman"/>
          <w:b w:val="false"/>
          <w:i w:val="false"/>
          <w:color w:val="000000"/>
          <w:sz w:val="28"/>
        </w:rPr>
        <w:t>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Сатып алу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қысқаша сипаттамасы (сипаттауы)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 (қазақ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 (орыс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 ҚҚС есепке алмағанда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жылдық кезеңнің бірінші жылына бекітілген сома,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жылдық кезеңнің екінші жылына арналған болжамды сома,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жылдық кезеңнің үшінші жылына арналған болжамды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жылдық кезеңнің төртінші жылына арналған болжамды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жылдық кезеңнің бесінші жылына арналған болжамды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хабарлаудың жоспарланған мерзімі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мерзімі(қазақ тілінде)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мерзімі(орыс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(қазақ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(орыс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белгісі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7" w:id="625"/>
    <w:p>
      <w:pPr>
        <w:spacing w:after="0"/>
        <w:ind w:left="0"/>
        <w:jc w:val="both"/>
      </w:pPr>
      <w:r>
        <w:rPr>
          <w:rFonts w:ascii="Times New Roman"/>
          <w:b w:val="false"/>
          <w:i w:val="false"/>
          <w:color w:val="000000"/>
          <w:sz w:val="28"/>
        </w:rPr>
        <w:t>
      Жалпы мәліметтер:</w:t>
      </w:r>
    </w:p>
    <w:bookmarkEnd w:id="625"/>
    <w:p>
      <w:pPr>
        <w:spacing w:after="0"/>
        <w:ind w:left="0"/>
        <w:jc w:val="both"/>
      </w:pPr>
      <w:r>
        <w:rPr>
          <w:rFonts w:ascii="Times New Roman"/>
          <w:b w:val="false"/>
          <w:i w:val="false"/>
          <w:color w:val="000000"/>
          <w:sz w:val="28"/>
        </w:rPr>
        <w:t>
      1) "Тапсырыс берушінің БСН" деген жолақта – заңды тұлғаны тіркеу (қайта тіркеу) туралы куәлікте көрсетілген ұйымның бизнес сәйкестендіру нөмірі (он екі мәндегі код);</w:t>
      </w:r>
    </w:p>
    <w:p>
      <w:pPr>
        <w:spacing w:after="0"/>
        <w:ind w:left="0"/>
        <w:jc w:val="both"/>
      </w:pPr>
      <w:r>
        <w:rPr>
          <w:rFonts w:ascii="Times New Roman"/>
          <w:b w:val="false"/>
          <w:i w:val="false"/>
          <w:color w:val="000000"/>
          <w:sz w:val="28"/>
        </w:rPr>
        <w:t>
      2) "Тапсырыс берушінің атауы" деген жолақта – ұйымның толық атауы көрсетіледі;</w:t>
      </w:r>
    </w:p>
    <w:p>
      <w:pPr>
        <w:spacing w:after="0"/>
        <w:ind w:left="0"/>
        <w:jc w:val="both"/>
      </w:pPr>
      <w:r>
        <w:rPr>
          <w:rFonts w:ascii="Times New Roman"/>
          <w:b w:val="false"/>
          <w:i w:val="false"/>
          <w:color w:val="000000"/>
          <w:sz w:val="28"/>
        </w:rPr>
        <w:t>
      3) "Қаржы жылы" деген жолақта – сатып алу жоспары жасалатын қаржы жылы.</w:t>
      </w:r>
    </w:p>
    <w:p>
      <w:pPr>
        <w:spacing w:after="0"/>
        <w:ind w:left="0"/>
        <w:jc w:val="both"/>
      </w:pPr>
      <w:r>
        <w:rPr>
          <w:rFonts w:ascii="Times New Roman"/>
          <w:b w:val="false"/>
          <w:i w:val="false"/>
          <w:color w:val="000000"/>
          <w:sz w:val="28"/>
        </w:rPr>
        <w:t>
      Сатып алу жоспары:</w:t>
      </w:r>
    </w:p>
    <w:p>
      <w:pPr>
        <w:spacing w:after="0"/>
        <w:ind w:left="0"/>
        <w:jc w:val="both"/>
      </w:pPr>
      <w:r>
        <w:rPr>
          <w:rFonts w:ascii="Times New Roman"/>
          <w:b w:val="false"/>
          <w:i w:val="false"/>
          <w:color w:val="000000"/>
          <w:sz w:val="28"/>
        </w:rPr>
        <w:t>
      1) "№" деген жолақта – веб-портал айқындайтын сатып алудың сәйкестендіру коды;</w:t>
      </w:r>
    </w:p>
    <w:p>
      <w:pPr>
        <w:spacing w:after="0"/>
        <w:ind w:left="0"/>
        <w:jc w:val="both"/>
      </w:pPr>
      <w:r>
        <w:rPr>
          <w:rFonts w:ascii="Times New Roman"/>
          <w:b w:val="false"/>
          <w:i w:val="false"/>
          <w:color w:val="000000"/>
          <w:sz w:val="28"/>
        </w:rPr>
        <w:t>
      2) "Жоспар тармағының түрі" деген жолақта – жоспар тармағы түрлерінің мынадай мәндерінің бірі көрсетіледі:</w:t>
      </w:r>
    </w:p>
    <w:p>
      <w:pPr>
        <w:spacing w:after="0"/>
        <w:ind w:left="0"/>
        <w:jc w:val="both"/>
      </w:pPr>
      <w:r>
        <w:rPr>
          <w:rFonts w:ascii="Times New Roman"/>
          <w:b w:val="false"/>
          <w:i w:val="false"/>
          <w:color w:val="000000"/>
          <w:sz w:val="28"/>
        </w:rPr>
        <w:t>
      Қаржы жылынан асып кетпейтін сатып алу;</w:t>
      </w:r>
    </w:p>
    <w:p>
      <w:pPr>
        <w:spacing w:after="0"/>
        <w:ind w:left="0"/>
        <w:jc w:val="both"/>
      </w:pPr>
      <w:r>
        <w:rPr>
          <w:rFonts w:ascii="Times New Roman"/>
          <w:b w:val="false"/>
          <w:i w:val="false"/>
          <w:color w:val="000000"/>
          <w:sz w:val="28"/>
        </w:rPr>
        <w:t>
      Қаржы жылынан асып кететін сатып алу;</w:t>
      </w:r>
    </w:p>
    <w:p>
      <w:pPr>
        <w:spacing w:after="0"/>
        <w:ind w:left="0"/>
        <w:jc w:val="both"/>
      </w:pPr>
      <w:r>
        <w:rPr>
          <w:rFonts w:ascii="Times New Roman"/>
          <w:b w:val="false"/>
          <w:i w:val="false"/>
          <w:color w:val="000000"/>
          <w:sz w:val="28"/>
        </w:rPr>
        <w:t>
      Шартты үнемдеу есебінен сатып алу;</w:t>
      </w:r>
    </w:p>
    <w:p>
      <w:pPr>
        <w:spacing w:after="0"/>
        <w:ind w:left="0"/>
        <w:jc w:val="both"/>
      </w:pPr>
      <w:r>
        <w:rPr>
          <w:rFonts w:ascii="Times New Roman"/>
          <w:b w:val="false"/>
          <w:i w:val="false"/>
          <w:color w:val="000000"/>
          <w:sz w:val="28"/>
        </w:rPr>
        <w:t xml:space="preserve">
      3) "Сатып алу мәнінің түрі" деген жолақта – сатып алу мәнінің түрі көрсетіледі (тауар, жұмыс, көрсетілетін қызмет); </w:t>
      </w:r>
    </w:p>
    <w:p>
      <w:pPr>
        <w:spacing w:after="0"/>
        <w:ind w:left="0"/>
        <w:jc w:val="both"/>
      </w:pPr>
      <w:r>
        <w:rPr>
          <w:rFonts w:ascii="Times New Roman"/>
          <w:b w:val="false"/>
          <w:i w:val="false"/>
          <w:color w:val="000000"/>
          <w:sz w:val="28"/>
        </w:rPr>
        <w:t>
      4)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p>
      <w:pPr>
        <w:spacing w:after="0"/>
        <w:ind w:left="0"/>
        <w:jc w:val="both"/>
      </w:pPr>
      <w:r>
        <w:rPr>
          <w:rFonts w:ascii="Times New Roman"/>
          <w:b w:val="false"/>
          <w:i w:val="false"/>
          <w:color w:val="000000"/>
          <w:sz w:val="28"/>
        </w:rPr>
        <w:t>
      5)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p>
      <w:pPr>
        <w:spacing w:after="0"/>
        <w:ind w:left="0"/>
        <w:jc w:val="both"/>
      </w:pPr>
      <w:r>
        <w:rPr>
          <w:rFonts w:ascii="Times New Roman"/>
          <w:b w:val="false"/>
          <w:i w:val="false"/>
          <w:color w:val="000000"/>
          <w:sz w:val="28"/>
        </w:rPr>
        <w:t>
      6) "Тауарлардың, жұмыстардың, көрсетілетін қызметтердің қысқаша сипаттамасы (сипаттауы)" деген жолақта – "Тауардың, жұмыстың, көрсетілетін қызметтің коды" деген жолаққа енгізілген мәнге сәйкес тауарлардың, жұмыстардың, көрсетілетін қызметтердің қысқаша сипаттамасы (сипаттауы) көрсетіледі;</w:t>
      </w:r>
    </w:p>
    <w:p>
      <w:pPr>
        <w:spacing w:after="0"/>
        <w:ind w:left="0"/>
        <w:jc w:val="both"/>
      </w:pPr>
      <w:r>
        <w:rPr>
          <w:rFonts w:ascii="Times New Roman"/>
          <w:b w:val="false"/>
          <w:i w:val="false"/>
          <w:color w:val="000000"/>
          <w:sz w:val="28"/>
        </w:rPr>
        <w:t>
      7) "Қосымша сипаттамасы (қазақ тілінде)" деген жолақта – сатып алу мәнінің қазақ тіліндегі қосымша сипаттамасы көрсетіледі (міндетті емес жол);</w:t>
      </w:r>
    </w:p>
    <w:p>
      <w:pPr>
        <w:spacing w:after="0"/>
        <w:ind w:left="0"/>
        <w:jc w:val="both"/>
      </w:pPr>
      <w:r>
        <w:rPr>
          <w:rFonts w:ascii="Times New Roman"/>
          <w:b w:val="false"/>
          <w:i w:val="false"/>
          <w:color w:val="000000"/>
          <w:sz w:val="28"/>
        </w:rPr>
        <w:t>
      8) "Қосымша сипаттамасы (орыс тілінде)" деген жолақта – сатып алу мәнінің орыс тіліндегі қосымша сипаттамасы көрсетіледі (міндетті емес жол);</w:t>
      </w:r>
    </w:p>
    <w:p>
      <w:pPr>
        <w:spacing w:after="0"/>
        <w:ind w:left="0"/>
        <w:jc w:val="both"/>
      </w:pPr>
      <w:r>
        <w:rPr>
          <w:rFonts w:ascii="Times New Roman"/>
          <w:b w:val="false"/>
          <w:i w:val="false"/>
          <w:color w:val="000000"/>
          <w:sz w:val="28"/>
        </w:rPr>
        <w:t>
      9) "Сатып алу тәсілі" деген жолақта – сатып алу өткізу тәсілі көрсетіледі;</w:t>
      </w:r>
    </w:p>
    <w:p>
      <w:pPr>
        <w:spacing w:after="0"/>
        <w:ind w:left="0"/>
        <w:jc w:val="both"/>
      </w:pPr>
      <w:r>
        <w:rPr>
          <w:rFonts w:ascii="Times New Roman"/>
          <w:b w:val="false"/>
          <w:i w:val="false"/>
          <w:color w:val="000000"/>
          <w:sz w:val="28"/>
        </w:rPr>
        <w:t>
      10) "Өлшем бірлігі" деген жолақта – "Тауардың, жұмыстың, көрсетілетін қызметтің коды" деген жолаққа енгізілген мәнге сәйкес сатып алу мәнінің өлшем бірлігі көрсетіледі;</w:t>
      </w:r>
    </w:p>
    <w:p>
      <w:pPr>
        <w:spacing w:after="0"/>
        <w:ind w:left="0"/>
        <w:jc w:val="both"/>
      </w:pPr>
      <w:r>
        <w:rPr>
          <w:rFonts w:ascii="Times New Roman"/>
          <w:b w:val="false"/>
          <w:i w:val="false"/>
          <w:color w:val="000000"/>
          <w:sz w:val="28"/>
        </w:rPr>
        <w:t>
      11) "Саны, көлемі" деген жолақта – сатып алынатын тауарлардың, жұмыстардың немесе көрсетілетін қызметтердің саны немесе көлемі көрсетіледі;</w:t>
      </w:r>
    </w:p>
    <w:p>
      <w:pPr>
        <w:spacing w:after="0"/>
        <w:ind w:left="0"/>
        <w:jc w:val="both"/>
      </w:pPr>
      <w:r>
        <w:rPr>
          <w:rFonts w:ascii="Times New Roman"/>
          <w:b w:val="false"/>
          <w:i w:val="false"/>
          <w:color w:val="000000"/>
          <w:sz w:val="28"/>
        </w:rPr>
        <w:t>
      12) "Бір бірлігі үшін баға, теңге" деген жолақта – теңгеде сатып алу мәнінің бірлігі үшін баға көрсетіледі;</w:t>
      </w:r>
    </w:p>
    <w:p>
      <w:pPr>
        <w:spacing w:after="0"/>
        <w:ind w:left="0"/>
        <w:jc w:val="both"/>
      </w:pPr>
      <w:r>
        <w:rPr>
          <w:rFonts w:ascii="Times New Roman"/>
          <w:b w:val="false"/>
          <w:i w:val="false"/>
          <w:color w:val="000000"/>
          <w:sz w:val="28"/>
        </w:rPr>
        <w:t>
      13) "Сатып алу үшін бекітілген жалпы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w:t>
      </w:r>
    </w:p>
    <w:p>
      <w:pPr>
        <w:spacing w:after="0"/>
        <w:ind w:left="0"/>
        <w:jc w:val="both"/>
      </w:pPr>
      <w:r>
        <w:rPr>
          <w:rFonts w:ascii="Times New Roman"/>
          <w:b w:val="false"/>
          <w:i w:val="false"/>
          <w:color w:val="000000"/>
          <w:sz w:val="28"/>
        </w:rPr>
        <w:t>
      14) "Бес жылдық кезеңнің бірінші жылына бекітілген сома, теңге" деген жолақта – теңгеде бес жылдық кезеңнің бірінші жылына жоспарланған сома көрсетіледі;</w:t>
      </w:r>
    </w:p>
    <w:p>
      <w:pPr>
        <w:spacing w:after="0"/>
        <w:ind w:left="0"/>
        <w:jc w:val="both"/>
      </w:pPr>
      <w:r>
        <w:rPr>
          <w:rFonts w:ascii="Times New Roman"/>
          <w:b w:val="false"/>
          <w:i w:val="false"/>
          <w:color w:val="000000"/>
          <w:sz w:val="28"/>
        </w:rPr>
        <w:t>
      15) "Бес жылдық кезеңнің екінші жылына арналған болжамды сома, теңге" деген жолақта – теңгеде бес жылдық кезеңнің екінші жылына арналған болжамды сома көрсетіледі;</w:t>
      </w:r>
    </w:p>
    <w:p>
      <w:pPr>
        <w:spacing w:after="0"/>
        <w:ind w:left="0"/>
        <w:jc w:val="both"/>
      </w:pPr>
      <w:r>
        <w:rPr>
          <w:rFonts w:ascii="Times New Roman"/>
          <w:b w:val="false"/>
          <w:i w:val="false"/>
          <w:color w:val="000000"/>
          <w:sz w:val="28"/>
        </w:rPr>
        <w:t>
      16) "Бес жылдық кезеңнің үшінші жылына арналған болжамды сома, теңге" деген жолақта – теңгеде бес жылдық кезеңнің үшінші жылына арналған болжамды сома көрсетіледі;</w:t>
      </w:r>
    </w:p>
    <w:p>
      <w:pPr>
        <w:spacing w:after="0"/>
        <w:ind w:left="0"/>
        <w:jc w:val="both"/>
      </w:pPr>
      <w:r>
        <w:rPr>
          <w:rFonts w:ascii="Times New Roman"/>
          <w:b w:val="false"/>
          <w:i w:val="false"/>
          <w:color w:val="000000"/>
          <w:sz w:val="28"/>
        </w:rPr>
        <w:t>
      17) "Бес жылдық кезеңнің төртінші жылына арналған болжамды сома, теңге" деген жолақта – теңгеде бес жылдық кезеңнің төртінші жылына арналған болжамды сома көрсетіледі;</w:t>
      </w:r>
    </w:p>
    <w:p>
      <w:pPr>
        <w:spacing w:after="0"/>
        <w:ind w:left="0"/>
        <w:jc w:val="both"/>
      </w:pPr>
      <w:r>
        <w:rPr>
          <w:rFonts w:ascii="Times New Roman"/>
          <w:b w:val="false"/>
          <w:i w:val="false"/>
          <w:color w:val="000000"/>
          <w:sz w:val="28"/>
        </w:rPr>
        <w:t>
      18) "Бес жылдық кезеңнің бесінші жылына арналған болжамды сома, теңге" деген жолақта – теңгеде бес жылдық кезеңнің төртінші жылына арналған болжамды сома көрсетіледі;</w:t>
      </w:r>
    </w:p>
    <w:p>
      <w:pPr>
        <w:spacing w:after="0"/>
        <w:ind w:left="0"/>
        <w:jc w:val="both"/>
      </w:pPr>
      <w:r>
        <w:rPr>
          <w:rFonts w:ascii="Times New Roman"/>
          <w:b w:val="false"/>
          <w:i w:val="false"/>
          <w:color w:val="000000"/>
          <w:sz w:val="28"/>
        </w:rPr>
        <w:t>
      19) "Сатып алуды хабарлаудың жоспарланған мерзімі (ай)" деген жолақта – сатып алуды жүргізу жоспарланған ай көрсетіледі;</w:t>
      </w:r>
    </w:p>
    <w:p>
      <w:pPr>
        <w:spacing w:after="0"/>
        <w:ind w:left="0"/>
        <w:jc w:val="both"/>
      </w:pPr>
      <w:r>
        <w:rPr>
          <w:rFonts w:ascii="Times New Roman"/>
          <w:b w:val="false"/>
          <w:i w:val="false"/>
          <w:color w:val="000000"/>
          <w:sz w:val="28"/>
        </w:rPr>
        <w:t>
      20) "Тауарды жеткізу, жұмыстарды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көрсетіледі;</w:t>
      </w:r>
    </w:p>
    <w:p>
      <w:pPr>
        <w:spacing w:after="0"/>
        <w:ind w:left="0"/>
        <w:jc w:val="both"/>
      </w:pPr>
      <w:r>
        <w:rPr>
          <w:rFonts w:ascii="Times New Roman"/>
          <w:b w:val="false"/>
          <w:i w:val="false"/>
          <w:color w:val="000000"/>
          <w:sz w:val="28"/>
        </w:rPr>
        <w:t>
      21) "Тауарды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p>
      <w:pPr>
        <w:spacing w:after="0"/>
        <w:ind w:left="0"/>
        <w:jc w:val="both"/>
      </w:pPr>
      <w:r>
        <w:rPr>
          <w:rFonts w:ascii="Times New Roman"/>
          <w:b w:val="false"/>
          <w:i w:val="false"/>
          <w:color w:val="000000"/>
          <w:sz w:val="28"/>
        </w:rPr>
        <w:t>
      22) "ӘАОС" деген жолақта – "Әкімшілік-аумақтық объектілер сыныптауышы" анықтамалығына сәйкес сандық мәнде елді мекеннің коды көрсетіледі;</w:t>
      </w:r>
    </w:p>
    <w:p>
      <w:pPr>
        <w:spacing w:after="0"/>
        <w:ind w:left="0"/>
        <w:jc w:val="both"/>
      </w:pPr>
      <w:r>
        <w:rPr>
          <w:rFonts w:ascii="Times New Roman"/>
          <w:b w:val="false"/>
          <w:i w:val="false"/>
          <w:color w:val="000000"/>
          <w:sz w:val="28"/>
        </w:rPr>
        <w:t>
      23) "Тауарды жеткізу, жұмыстарды орындау, қызметтерді көрсету орны (қазақ тілінде)" деген жолақта – қазақ тілінде тауарды жеткізу, жұмыстарды орындау, қызметтерді көрсету орны көрсетіледі;</w:t>
      </w:r>
    </w:p>
    <w:p>
      <w:pPr>
        <w:spacing w:after="0"/>
        <w:ind w:left="0"/>
        <w:jc w:val="both"/>
      </w:pPr>
      <w:r>
        <w:rPr>
          <w:rFonts w:ascii="Times New Roman"/>
          <w:b w:val="false"/>
          <w:i w:val="false"/>
          <w:color w:val="000000"/>
          <w:sz w:val="28"/>
        </w:rPr>
        <w:t>
      24)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 орны көрсетіледі;</w:t>
      </w:r>
    </w:p>
    <w:p>
      <w:pPr>
        <w:spacing w:after="0"/>
        <w:ind w:left="0"/>
        <w:jc w:val="both"/>
      </w:pPr>
      <w:r>
        <w:rPr>
          <w:rFonts w:ascii="Times New Roman"/>
          <w:b w:val="false"/>
          <w:i w:val="false"/>
          <w:color w:val="000000"/>
          <w:sz w:val="28"/>
        </w:rPr>
        <w:t>
      25) "Аванстық төлемнің мөлшері, %" деген жолақта – жоспарланған аванстық төлем мөлшері көрсетіледі;</w:t>
      </w:r>
    </w:p>
    <w:p>
      <w:pPr>
        <w:spacing w:after="0"/>
        <w:ind w:left="0"/>
        <w:jc w:val="both"/>
      </w:pPr>
      <w:r>
        <w:rPr>
          <w:rFonts w:ascii="Times New Roman"/>
          <w:b w:val="false"/>
          <w:i w:val="false"/>
          <w:color w:val="000000"/>
          <w:sz w:val="28"/>
        </w:rPr>
        <w:t>
      26) "Өнім берушінің белгісі" деген жолақта – әлеуетті өнім берушілердің жекелеген санаттарында сатып алуды жүргізу белгісі көрсетіледі.</w:t>
      </w:r>
    </w:p>
    <w:p>
      <w:pPr>
        <w:spacing w:after="0"/>
        <w:ind w:left="0"/>
        <w:jc w:val="both"/>
      </w:pPr>
      <w:bookmarkStart w:name="z448" w:id="626"/>
      <w:r>
        <w:rPr>
          <w:rFonts w:ascii="Times New Roman"/>
          <w:b w:val="false"/>
          <w:i w:val="false"/>
          <w:color w:val="000000"/>
          <w:sz w:val="28"/>
        </w:rPr>
        <w:t xml:space="preserve">
      Ұлттық басқарушы </w:t>
      </w:r>
    </w:p>
    <w:bookmarkEnd w:id="626"/>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2-1-қосымша</w:t>
      </w:r>
    </w:p>
    <w:bookmarkStart w:name="z449" w:id="627"/>
    <w:p>
      <w:pPr>
        <w:spacing w:after="0"/>
        <w:ind w:left="0"/>
        <w:jc w:val="both"/>
      </w:pPr>
      <w:r>
        <w:rPr>
          <w:rFonts w:ascii="Times New Roman"/>
          <w:b w:val="false"/>
          <w:i w:val="false"/>
          <w:color w:val="000000"/>
          <w:sz w:val="28"/>
        </w:rPr>
        <w:t xml:space="preserve">
      </w:t>
      </w:r>
      <w:r>
        <w:rPr>
          <w:rFonts w:ascii="Times New Roman"/>
          <w:b/>
          <w:i w:val="false"/>
          <w:color w:val="000000"/>
          <w:sz w:val="28"/>
        </w:rPr>
        <w:t>Белгіленген тәртіппен тиісті индустриялық сертификат алған әлеуетті өнім берушілер арасында жүзеге асырылатын сатып алу тауарлары мен көрсетілетін қызметтердің тізбесі</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қосу негіздері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веб-порталмен автоматты түрде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тауарлары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веб-порталмен автоматты түрде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және жүк-жолаушы автомобильдер-фургондарды және жарыс автомобильдерін қоса алғанда, негізінен адамдарды тасымалдауға арналған өзге де моторлы көлік құралдары (8702 тауар позициясының моторлы көлік құралдарынан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палатасымен берілген тиісті индустриалдық сертификатының бар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 статикалық электр өзгерткіштері, түзеткіштер, индуктивтілік орауыштар және дроссельдер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палатасымен берілген тиісті индустриалдық сертификатының бар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(эмальданғандарын немесе анодталғандарын қоса алғанда), кабельдер (коаксиальды кабельдерді қоса алғанда) мен басқа да жалғағыш тетіктері бар немесе жоқ оқшауланған электр өткізгіштер; олардың электр өткізгіштермен немесе жалғағыш тетіктермен бірге болғанына немесе болмағанына қарамастан, жеке қабыршағы бар талшықтардан құралған талшықты-оптикалық кабельдер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палатасымен берілген тиісті индустриалдық сертификатының бар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құру және жетілдіру бойынша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веб-порталмен автоматты түрде айқындалады</w:t>
            </w:r>
          </w:p>
        </w:tc>
      </w:tr>
    </w:tbl>
    <w:p>
      <w:pPr>
        <w:spacing w:after="0"/>
        <w:ind w:left="0"/>
        <w:jc w:val="both"/>
      </w:pPr>
      <w:bookmarkStart w:name="z1281" w:id="628"/>
      <w:r>
        <w:rPr>
          <w:rFonts w:ascii="Times New Roman"/>
          <w:b w:val="false"/>
          <w:i w:val="false"/>
          <w:color w:val="000000"/>
          <w:sz w:val="28"/>
        </w:rPr>
        <w:t xml:space="preserve">
      Ұлттық басқарушы </w:t>
      </w:r>
    </w:p>
    <w:bookmarkEnd w:id="628"/>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2-2-қосымша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 лотқа біріктіруге жол берілетін тауарлардың, жұмыстардың, көрсетілетін қызметтердің тізбесі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2-2-қосымшамен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тауарлары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және медициналық мақсаттағы бұйымдар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тауарлары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өнеркәсіп тауарлары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және өрт дабылы қызметі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техническому обслуживанию зданий (уборка помещений и благоустройство территорий, опрессовка и промывка систем отоплений, электромонтажные и сантехнические работы, услуги плотника) </w:t>
            </w:r>
          </w:p>
          <w:p>
            <w:pPr>
              <w:spacing w:after="20"/>
              <w:ind w:left="20"/>
              <w:jc w:val="both"/>
            </w:pPr>
            <w:r>
              <w:rPr>
                <w:rFonts w:ascii="Times New Roman"/>
                <w:b w:val="false"/>
                <w:i w:val="false"/>
                <w:color w:val="000000"/>
                <w:sz w:val="20"/>
              </w:rPr>
              <w:t>
Ғимараттарға техникалық қызмет көрсету қызметтері (үй-жайларды жинау және аумақты абаттандыру, жылу жүйелерін тығыздау және жуу, электромонтаждау және сантехникалық жұмыстар, ағаш ұстасы көрсететін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қызметтер</w:t>
            </w:r>
          </w:p>
        </w:tc>
      </w:tr>
    </w:tbl>
    <w:p>
      <w:pPr>
        <w:spacing w:after="0"/>
        <w:ind w:left="0"/>
        <w:jc w:val="left"/>
      </w:pPr>
      <w:r>
        <w:br/>
      </w:r>
      <w:r>
        <w:rPr>
          <w:rFonts w:ascii="Times New Roman"/>
          <w:b w:val="false"/>
          <w:i w:val="false"/>
          <w:color w:val="000000"/>
          <w:sz w:val="28"/>
        </w:rPr>
        <w:t>
</w:t>
      </w:r>
    </w:p>
    <w:p>
      <w:pPr>
        <w:spacing w:after="0"/>
        <w:ind w:left="0"/>
        <w:jc w:val="both"/>
      </w:pPr>
      <w:bookmarkStart w:name="z450" w:id="629"/>
      <w:r>
        <w:rPr>
          <w:rFonts w:ascii="Times New Roman"/>
          <w:b w:val="false"/>
          <w:i w:val="false"/>
          <w:color w:val="000000"/>
          <w:sz w:val="28"/>
        </w:rPr>
        <w:t xml:space="preserve">
      Ұлттық басқарушы </w:t>
      </w:r>
    </w:p>
    <w:bookmarkEnd w:id="629"/>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3-қосымша</w:t>
      </w:r>
    </w:p>
    <w:bookmarkStart w:name="z451" w:id="630"/>
    <w:p>
      <w:pPr>
        <w:spacing w:after="0"/>
        <w:ind w:left="0"/>
        <w:jc w:val="both"/>
      </w:pPr>
      <w:r>
        <w:rPr>
          <w:rFonts w:ascii="Times New Roman"/>
          <w:b w:val="false"/>
          <w:i w:val="false"/>
          <w:color w:val="000000"/>
          <w:sz w:val="28"/>
        </w:rPr>
        <w:t xml:space="preserve">
      </w:t>
      </w:r>
      <w:r>
        <w:rPr>
          <w:rFonts w:ascii="Times New Roman"/>
          <w:b/>
          <w:i w:val="false"/>
          <w:color w:val="000000"/>
          <w:sz w:val="28"/>
        </w:rPr>
        <w:t>Әлеуетті өнім берушінің баға ұсынысы (әрбір лотқа жеке толтырылады)</w:t>
      </w:r>
    </w:p>
    <w:bookmarkEnd w:id="630"/>
    <w:p>
      <w:pPr>
        <w:spacing w:after="0"/>
        <w:ind w:left="0"/>
        <w:jc w:val="both"/>
      </w:pPr>
      <w:r>
        <w:rPr>
          <w:rFonts w:ascii="Times New Roman"/>
          <w:b w:val="false"/>
          <w:i w:val="false"/>
          <w:color w:val="000000"/>
          <w:sz w:val="28"/>
        </w:rPr>
        <w:t>
      Сатып алуды № ____________________________________________</w:t>
      </w:r>
    </w:p>
    <w:p>
      <w:pPr>
        <w:spacing w:after="0"/>
        <w:ind w:left="0"/>
        <w:jc w:val="both"/>
      </w:pPr>
      <w:r>
        <w:rPr>
          <w:rFonts w:ascii="Times New Roman"/>
          <w:b w:val="false"/>
          <w:i w:val="false"/>
          <w:color w:val="000000"/>
          <w:sz w:val="28"/>
        </w:rPr>
        <w:t>
      Сатып алудың атауы________________________________________</w:t>
      </w:r>
    </w:p>
    <w:p>
      <w:pPr>
        <w:spacing w:after="0"/>
        <w:ind w:left="0"/>
        <w:jc w:val="both"/>
      </w:pPr>
      <w:r>
        <w:rPr>
          <w:rFonts w:ascii="Times New Roman"/>
          <w:b w:val="false"/>
          <w:i w:val="false"/>
          <w:color w:val="000000"/>
          <w:sz w:val="28"/>
        </w:rPr>
        <w:t>
      Лоттың № 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w:t>
      </w:r>
    </w:p>
    <w:p>
      <w:pPr>
        <w:spacing w:after="0"/>
        <w:ind w:left="0"/>
        <w:jc w:val="both"/>
      </w:pPr>
      <w:r>
        <w:rPr>
          <w:rFonts w:ascii="Times New Roman"/>
          <w:b w:val="false"/>
          <w:i w:val="false"/>
          <w:color w:val="000000"/>
          <w:sz w:val="28"/>
        </w:rPr>
        <w:t>
      Әлеуетті өнім берушінің атауы________________________________</w:t>
      </w:r>
    </w:p>
    <w:p>
      <w:pPr>
        <w:spacing w:after="0"/>
        <w:ind w:left="0"/>
        <w:jc w:val="both"/>
      </w:pPr>
      <w:r>
        <w:rPr>
          <w:rFonts w:ascii="Times New Roman"/>
          <w:b w:val="false"/>
          <w:i w:val="false"/>
          <w:color w:val="000000"/>
          <w:sz w:val="28"/>
        </w:rPr>
        <w:t>
      БСН/ЖСН/СЖН/ТБН _______________________________________</w:t>
      </w:r>
    </w:p>
    <w:p>
      <w:pPr>
        <w:spacing w:after="0"/>
        <w:ind w:left="0"/>
        <w:jc w:val="both"/>
      </w:pPr>
      <w:r>
        <w:rPr>
          <w:rFonts w:ascii="Times New Roman"/>
          <w:b w:val="false"/>
          <w:i w:val="false"/>
          <w:color w:val="000000"/>
          <w:sz w:val="28"/>
        </w:rPr>
        <w:t>
      Өнім берішінің банк деректемелері ____________________________</w:t>
      </w:r>
    </w:p>
    <w:p>
      <w:pPr>
        <w:spacing w:after="0"/>
        <w:ind w:left="0"/>
        <w:jc w:val="both"/>
      </w:pPr>
      <w:r>
        <w:rPr>
          <w:rFonts w:ascii="Times New Roman"/>
          <w:b w:val="false"/>
          <w:i w:val="false"/>
          <w:color w:val="000000"/>
          <w:sz w:val="28"/>
        </w:rPr>
        <w:t>
      Тауардың, жұмыстың, көрсетілетін қызметтің атауы_____________</w:t>
      </w:r>
    </w:p>
    <w:p>
      <w:pPr>
        <w:spacing w:after="0"/>
        <w:ind w:left="0"/>
        <w:jc w:val="both"/>
      </w:pPr>
      <w:r>
        <w:rPr>
          <w:rFonts w:ascii="Times New Roman"/>
          <w:b w:val="false"/>
          <w:i w:val="false"/>
          <w:color w:val="000000"/>
          <w:sz w:val="28"/>
        </w:rPr>
        <w:t>
      Өндіруші ел (тауарды сатып алу кезінде көрсетіледі)____________</w:t>
      </w:r>
    </w:p>
    <w:p>
      <w:pPr>
        <w:spacing w:after="0"/>
        <w:ind w:left="0"/>
        <w:jc w:val="both"/>
      </w:pPr>
      <w:r>
        <w:rPr>
          <w:rFonts w:ascii="Times New Roman"/>
          <w:b w:val="false"/>
          <w:i w:val="false"/>
          <w:color w:val="000000"/>
          <w:sz w:val="28"/>
        </w:rPr>
        <w:t>
      Дайындаушы зауыттар (тауарды сатып алу кезінде көрсетіледі)____</w:t>
      </w:r>
    </w:p>
    <w:p>
      <w:pPr>
        <w:spacing w:after="0"/>
        <w:ind w:left="0"/>
        <w:jc w:val="both"/>
      </w:pPr>
      <w:r>
        <w:rPr>
          <w:rFonts w:ascii="Times New Roman"/>
          <w:b w:val="false"/>
          <w:i w:val="false"/>
          <w:color w:val="000000"/>
          <w:sz w:val="28"/>
        </w:rPr>
        <w:t>
      Баға ұсынысының валюта атауы _____________________________</w:t>
      </w:r>
    </w:p>
    <w:p>
      <w:pPr>
        <w:spacing w:after="0"/>
        <w:ind w:left="0"/>
        <w:jc w:val="both"/>
      </w:pPr>
      <w:r>
        <w:rPr>
          <w:rFonts w:ascii="Times New Roman"/>
          <w:b w:val="false"/>
          <w:i w:val="false"/>
          <w:color w:val="000000"/>
          <w:sz w:val="28"/>
        </w:rPr>
        <w:t>
      Өлшем бірлігі _____________________________________________</w:t>
      </w:r>
    </w:p>
    <w:p>
      <w:pPr>
        <w:spacing w:after="0"/>
        <w:ind w:left="0"/>
        <w:jc w:val="both"/>
      </w:pPr>
      <w:r>
        <w:rPr>
          <w:rFonts w:ascii="Times New Roman"/>
          <w:b w:val="false"/>
          <w:i w:val="false"/>
          <w:color w:val="000000"/>
          <w:sz w:val="28"/>
        </w:rPr>
        <w:t xml:space="preserve">
      Барлық шығыстарды және жеңілдіктерді есепке алғандағы бірлік бағасы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Саны (көлемі) _____________________________________________</w:t>
      </w:r>
    </w:p>
    <w:p>
      <w:pPr>
        <w:spacing w:after="0"/>
        <w:ind w:left="0"/>
        <w:jc w:val="both"/>
      </w:pPr>
      <w:r>
        <w:rPr>
          <w:rFonts w:ascii="Times New Roman"/>
          <w:b w:val="false"/>
          <w:i w:val="false"/>
          <w:color w:val="000000"/>
          <w:sz w:val="28"/>
        </w:rPr>
        <w:t>
      ИНКОТЕРМС 2000 тауар жеткізу шарттары ___________________</w:t>
      </w:r>
    </w:p>
    <w:p>
      <w:pPr>
        <w:spacing w:after="0"/>
        <w:ind w:left="0"/>
        <w:jc w:val="both"/>
      </w:pPr>
      <w:r>
        <w:rPr>
          <w:rFonts w:ascii="Times New Roman"/>
          <w:b w:val="false"/>
          <w:i w:val="false"/>
          <w:color w:val="000000"/>
          <w:sz w:val="28"/>
        </w:rPr>
        <w:t>
      Жалпы саны (санын бірлік үшін бағаға көбейту) ________________</w:t>
      </w:r>
    </w:p>
    <w:p>
      <w:pPr>
        <w:spacing w:after="0"/>
        <w:ind w:left="0"/>
        <w:jc w:val="both"/>
      </w:pPr>
      <w:r>
        <w:rPr>
          <w:rFonts w:ascii="Times New Roman"/>
          <w:b w:val="false"/>
          <w:i w:val="false"/>
          <w:color w:val="000000"/>
          <w:sz w:val="28"/>
        </w:rPr>
        <w:t>
      Біз хабарламада айтылған Сіздердің төлем шарттарыңызбен келісеміз.</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bookmarkStart w:name="z452" w:id="631"/>
      <w:r>
        <w:rPr>
          <w:rFonts w:ascii="Times New Roman"/>
          <w:b w:val="false"/>
          <w:i w:val="false"/>
          <w:color w:val="000000"/>
          <w:sz w:val="28"/>
        </w:rPr>
        <w:t xml:space="preserve">
      Ұлттық басқарушы </w:t>
      </w:r>
    </w:p>
    <w:bookmarkEnd w:id="631"/>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4-қосымша</w:t>
      </w:r>
    </w:p>
    <w:bookmarkStart w:name="z453" w:id="632"/>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туралы хаттама (Баға ұсыныстарын сұрату нөмірі) бұл ретте нөмір сатып алу тәсілі мен нөміріне байланысты болуға тиіс (әрбір лотқа жеке қалыптастырылады) Күні мен уақыты</w:t>
      </w:r>
    </w:p>
    <w:bookmarkEnd w:id="632"/>
    <w:p>
      <w:pPr>
        <w:spacing w:after="0"/>
        <w:ind w:left="0"/>
        <w:jc w:val="both"/>
      </w:pPr>
      <w:r>
        <w:rPr>
          <w:rFonts w:ascii="Times New Roman"/>
          <w:b w:val="false"/>
          <w:i w:val="false"/>
          <w:color w:val="000000"/>
          <w:sz w:val="28"/>
        </w:rPr>
        <w:t>
      Сатып алудың № ________</w:t>
      </w:r>
    </w:p>
    <w:p>
      <w:pPr>
        <w:spacing w:after="0"/>
        <w:ind w:left="0"/>
        <w:jc w:val="both"/>
      </w:pPr>
      <w:r>
        <w:rPr>
          <w:rFonts w:ascii="Times New Roman"/>
          <w:b w:val="false"/>
          <w:i w:val="false"/>
          <w:color w:val="000000"/>
          <w:sz w:val="28"/>
        </w:rPr>
        <w:t>
      Сатып алудың атауы ___________________________________________</w:t>
      </w:r>
    </w:p>
    <w:p>
      <w:pPr>
        <w:spacing w:after="0"/>
        <w:ind w:left="0"/>
        <w:jc w:val="both"/>
      </w:pPr>
      <w:r>
        <w:rPr>
          <w:rFonts w:ascii="Times New Roman"/>
          <w:b w:val="false"/>
          <w:i w:val="false"/>
          <w:color w:val="000000"/>
          <w:sz w:val="28"/>
        </w:rPr>
        <w:t>
      Өтінімдердің қабылдауы басталған күні __________________________</w:t>
      </w:r>
    </w:p>
    <w:p>
      <w:pPr>
        <w:spacing w:after="0"/>
        <w:ind w:left="0"/>
        <w:jc w:val="both"/>
      </w:pPr>
      <w:r>
        <w:rPr>
          <w:rFonts w:ascii="Times New Roman"/>
          <w:b w:val="false"/>
          <w:i w:val="false"/>
          <w:color w:val="000000"/>
          <w:sz w:val="28"/>
        </w:rPr>
        <w:t>
      Өтінімдердің қабылдауы аяқталған күні __________________________</w:t>
      </w:r>
    </w:p>
    <w:p>
      <w:pPr>
        <w:spacing w:after="0"/>
        <w:ind w:left="0"/>
        <w:jc w:val="both"/>
      </w:pPr>
      <w:r>
        <w:rPr>
          <w:rFonts w:ascii="Times New Roman"/>
          <w:b w:val="false"/>
          <w:i w:val="false"/>
          <w:color w:val="000000"/>
          <w:sz w:val="28"/>
        </w:rPr>
        <w:t>
      Ұйымдастырушының атауы _____________________________________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үшін жоспарланған баға, теңге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сома,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берушілердің веб-портал автоматты түрде қабылдамаған баға ұсыныстары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берушілер мынадай баға ұсыныстарын ұсынды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берудің күні және уақыты (хронологиясы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4" w:id="633"/>
    <w:p>
      <w:pPr>
        <w:spacing w:after="0"/>
        <w:ind w:left="0"/>
        <w:jc w:val="both"/>
      </w:pPr>
      <w:r>
        <w:rPr>
          <w:rFonts w:ascii="Times New Roman"/>
          <w:b w:val="false"/>
          <w:i w:val="false"/>
          <w:color w:val="000000"/>
          <w:sz w:val="28"/>
        </w:rPr>
        <w:t>
      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p>
    <w:bookmarkEnd w:id="633"/>
    <w:bookmarkStart w:name="z455" w:id="634"/>
    <w:p>
      <w:pPr>
        <w:spacing w:after="0"/>
        <w:ind w:left="0"/>
        <w:jc w:val="both"/>
      </w:pPr>
      <w:r>
        <w:rPr>
          <w:rFonts w:ascii="Times New Roman"/>
          <w:b w:val="false"/>
          <w:i w:val="false"/>
          <w:color w:val="000000"/>
          <w:sz w:val="28"/>
        </w:rPr>
        <w:t>
      2. Тапсырыс берушіге (тапсырыс берушінің атауы) Қағидаларда белгіленген мерзімде (жеңімпаз әлеуетті өнім берушінің БСН/ЖСН атауы) сатып алу туралы шарт жасасу</w:t>
      </w:r>
    </w:p>
    <w:bookmarkEnd w:id="634"/>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"№___ лот бойынша мемлекеттік сатып алуды (сатып алу атауы) _____________________ байланысты өтпеді деп тану*":</w:t>
      </w:r>
    </w:p>
    <w:bookmarkStart w:name="z456" w:id="635"/>
    <w:p>
      <w:pPr>
        <w:spacing w:after="0"/>
        <w:ind w:left="0"/>
        <w:jc w:val="both"/>
      </w:pPr>
      <w:r>
        <w:rPr>
          <w:rFonts w:ascii="Times New Roman"/>
          <w:b w:val="false"/>
          <w:i w:val="false"/>
          <w:color w:val="000000"/>
          <w:sz w:val="28"/>
        </w:rPr>
        <w:t>
      Ескертпе: *Мынадай мәндердің бірі: "ұсынылған баға ұсыныстарының болмауы", "бір баға ұсынысының ұсынылуы".</w:t>
      </w:r>
    </w:p>
    <w:bookmarkEnd w:id="635"/>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болдырмау жүргізілді, оған мыналар негіз болып табылады: Уәкілетті мемлекеттік органдардың актілері (нұсқама, хабарлама, ұсыным, шешім) № _________ кк.аа.жжжж.</w:t>
      </w:r>
    </w:p>
    <w:p>
      <w:pPr>
        <w:spacing w:after="0"/>
        <w:ind w:left="0"/>
        <w:jc w:val="both"/>
      </w:pPr>
      <w:r>
        <w:rPr>
          <w:rFonts w:ascii="Times New Roman"/>
          <w:b w:val="false"/>
          <w:i w:val="false"/>
          <w:color w:val="000000"/>
          <w:sz w:val="28"/>
        </w:rPr>
        <w:t>
      Болдырмау туралы шешім қабылдаған орган: (_____________________).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Қағидалардың 19-тармағының __ тармақшасына сәйкес сатып алудан бас тартылды.;</w:t>
      </w:r>
    </w:p>
    <w:bookmarkStart w:name="z457" w:id="636"/>
    <w:p>
      <w:pPr>
        <w:spacing w:after="0"/>
        <w:ind w:left="0"/>
        <w:jc w:val="both"/>
      </w:pPr>
      <w:r>
        <w:rPr>
          <w:rFonts w:ascii="Times New Roman"/>
          <w:b w:val="false"/>
          <w:i w:val="false"/>
          <w:color w:val="000000"/>
          <w:sz w:val="28"/>
        </w:rPr>
        <w:t xml:space="preserve">
      Ескертпе: </w:t>
      </w:r>
    </w:p>
    <w:bookmarkEnd w:id="636"/>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кк.аа.жжжж. – күні, айы, жылы.</w:t>
      </w:r>
    </w:p>
    <w:p>
      <w:pPr>
        <w:spacing w:after="0"/>
        <w:ind w:left="0"/>
        <w:jc w:val="both"/>
      </w:pPr>
      <w:bookmarkStart w:name="z458" w:id="637"/>
      <w:r>
        <w:rPr>
          <w:rFonts w:ascii="Times New Roman"/>
          <w:b w:val="false"/>
          <w:i w:val="false"/>
          <w:color w:val="000000"/>
          <w:sz w:val="28"/>
        </w:rPr>
        <w:t xml:space="preserve">
      Ұлттық басқарушы </w:t>
      </w:r>
    </w:p>
    <w:bookmarkEnd w:id="637"/>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 xml:space="preserve">5-қосымша </w:t>
      </w:r>
    </w:p>
    <w:bookmarkStart w:name="z459" w:id="6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 </w:t>
      </w:r>
    </w:p>
    <w:bookmarkEnd w:id="6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(тапсырыс берушінің (бірыңғай ұйымдастырушының) толық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(тендерлік құжаттаманы бекіткен тұлғаның тегі, аты, әкесінің аты)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Бекітемін:Шешім № ___ күні 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ТЕНДЕРЛІК ҚҰЖАТТАМА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(сатып алу нысанасының түрі)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(тендер атауы)</w:t>
      </w:r>
    </w:p>
    <w:p>
      <w:pPr>
        <w:spacing w:after="0"/>
        <w:ind w:left="0"/>
        <w:jc w:val="both"/>
      </w:pPr>
      <w:r>
        <w:rPr>
          <w:rFonts w:ascii="Times New Roman"/>
          <w:b w:val="false"/>
          <w:i w:val="false"/>
          <w:color w:val="000000"/>
          <w:sz w:val="28"/>
        </w:rPr>
        <w:t xml:space="preserve">
      Тапсырыс беруші (тапсырыс берушімен бір тұлғаны білдіретін </w:t>
      </w:r>
    </w:p>
    <w:p>
      <w:pPr>
        <w:spacing w:after="0"/>
        <w:ind w:left="0"/>
        <w:jc w:val="both"/>
      </w:pPr>
      <w:r>
        <w:rPr>
          <w:rFonts w:ascii="Times New Roman"/>
          <w:b w:val="false"/>
          <w:i w:val="false"/>
          <w:color w:val="000000"/>
          <w:sz w:val="28"/>
        </w:rPr>
        <w:t xml:space="preserve">
      ұйымдастырушылар үшін көрсетілмейді) _____________________________ </w:t>
      </w:r>
    </w:p>
    <w:p>
      <w:pPr>
        <w:spacing w:after="0"/>
        <w:ind w:left="0"/>
        <w:jc w:val="both"/>
      </w:pPr>
      <w:r>
        <w:rPr>
          <w:rFonts w:ascii="Times New Roman"/>
          <w:b w:val="false"/>
          <w:i w:val="false"/>
          <w:color w:val="000000"/>
          <w:sz w:val="28"/>
        </w:rPr>
        <w:t>
      (атауы, орналасқан жері, БСН, банк деректемелері көрсетіледі)</w:t>
      </w:r>
    </w:p>
    <w:p>
      <w:pPr>
        <w:spacing w:after="0"/>
        <w:ind w:left="0"/>
        <w:jc w:val="both"/>
      </w:pPr>
      <w:r>
        <w:rPr>
          <w:rFonts w:ascii="Times New Roman"/>
          <w:b w:val="false"/>
          <w:i w:val="false"/>
          <w:color w:val="000000"/>
          <w:sz w:val="28"/>
        </w:rPr>
        <w:t xml:space="preserve">
      Тапсырыс берушінің өкілі (тапсырыс берушімен бір тұлғаны білдіретін </w:t>
      </w:r>
    </w:p>
    <w:p>
      <w:pPr>
        <w:spacing w:after="0"/>
        <w:ind w:left="0"/>
        <w:jc w:val="both"/>
      </w:pPr>
      <w:r>
        <w:rPr>
          <w:rFonts w:ascii="Times New Roman"/>
          <w:b w:val="false"/>
          <w:i w:val="false"/>
          <w:color w:val="000000"/>
          <w:sz w:val="28"/>
        </w:rPr>
        <w:t xml:space="preserve">
      ұйымдастырушылар үшін көрсетілмейді) _____________________________ </w:t>
      </w:r>
    </w:p>
    <w:p>
      <w:pPr>
        <w:spacing w:after="0"/>
        <w:ind w:left="0"/>
        <w:jc w:val="both"/>
      </w:pPr>
      <w:r>
        <w:rPr>
          <w:rFonts w:ascii="Times New Roman"/>
          <w:b w:val="false"/>
          <w:i w:val="false"/>
          <w:color w:val="000000"/>
          <w:sz w:val="28"/>
        </w:rPr>
        <w:t>
      (Т.А.Ә., ЖСН, лауазымы, телефоны, e-maіl көрсетіледі)</w:t>
      </w:r>
    </w:p>
    <w:p>
      <w:pPr>
        <w:spacing w:after="0"/>
        <w:ind w:left="0"/>
        <w:jc w:val="both"/>
      </w:pPr>
      <w:r>
        <w:rPr>
          <w:rFonts w:ascii="Times New Roman"/>
          <w:b w:val="false"/>
          <w:i w:val="false"/>
          <w:color w:val="000000"/>
          <w:sz w:val="28"/>
        </w:rPr>
        <w:t xml:space="preserve">
      Ұйымдастырушы (бірыңғай ұйымдастырушы) _____________________ </w:t>
      </w:r>
    </w:p>
    <w:p>
      <w:pPr>
        <w:spacing w:after="0"/>
        <w:ind w:left="0"/>
        <w:jc w:val="both"/>
      </w:pPr>
      <w:r>
        <w:rPr>
          <w:rFonts w:ascii="Times New Roman"/>
          <w:b w:val="false"/>
          <w:i w:val="false"/>
          <w:color w:val="000000"/>
          <w:sz w:val="28"/>
        </w:rPr>
        <w:t>
      (атауы, орналасқан жері, БСН, банк деректемелері көрсетіледі)</w:t>
      </w:r>
    </w:p>
    <w:p>
      <w:pPr>
        <w:spacing w:after="0"/>
        <w:ind w:left="0"/>
        <w:jc w:val="both"/>
      </w:pPr>
      <w:r>
        <w:rPr>
          <w:rFonts w:ascii="Times New Roman"/>
          <w:b w:val="false"/>
          <w:i w:val="false"/>
          <w:color w:val="000000"/>
          <w:sz w:val="28"/>
        </w:rPr>
        <w:t xml:space="preserve">
      Ұйымдастырушының (бірыңғай ұйымдастырушының) өкілі _________ </w:t>
      </w:r>
    </w:p>
    <w:p>
      <w:pPr>
        <w:spacing w:after="0"/>
        <w:ind w:left="0"/>
        <w:jc w:val="both"/>
      </w:pPr>
      <w:r>
        <w:rPr>
          <w:rFonts w:ascii="Times New Roman"/>
          <w:b w:val="false"/>
          <w:i w:val="false"/>
          <w:color w:val="000000"/>
          <w:sz w:val="28"/>
        </w:rPr>
        <w:t>
      (Т.А.Ә., ЖСН, лауазымы, телефоны, e-maіl көрсетіледі)</w:t>
      </w:r>
    </w:p>
    <w:p>
      <w:pPr>
        <w:spacing w:after="0"/>
        <w:ind w:left="0"/>
        <w:jc w:val="both"/>
      </w:pPr>
      <w:r>
        <w:rPr>
          <w:rFonts w:ascii="Times New Roman"/>
          <w:b w:val="false"/>
          <w:i w:val="false"/>
          <w:color w:val="000000"/>
          <w:sz w:val="28"/>
        </w:rPr>
        <w:t xml:space="preserve">
      Тендерлік комиссияның хатшысы _______________________________ </w:t>
      </w:r>
    </w:p>
    <w:p>
      <w:pPr>
        <w:spacing w:after="0"/>
        <w:ind w:left="0"/>
        <w:jc w:val="both"/>
      </w:pPr>
      <w:r>
        <w:rPr>
          <w:rFonts w:ascii="Times New Roman"/>
          <w:b w:val="false"/>
          <w:i w:val="false"/>
          <w:color w:val="000000"/>
          <w:sz w:val="28"/>
        </w:rPr>
        <w:t>
      (Т.А.Ә., ЖСН, лауазымы, телефоны, e-maіl көрсетіледі)</w:t>
      </w:r>
    </w:p>
    <w:bookmarkStart w:name="z460" w:id="639"/>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ережелер</w:t>
      </w:r>
    </w:p>
    <w:bookmarkEnd w:id="639"/>
    <w:bookmarkStart w:name="z461" w:id="640"/>
    <w:p>
      <w:pPr>
        <w:spacing w:after="0"/>
        <w:ind w:left="0"/>
        <w:jc w:val="both"/>
      </w:pPr>
      <w:r>
        <w:rPr>
          <w:rFonts w:ascii="Times New Roman"/>
          <w:b w:val="false"/>
          <w:i w:val="false"/>
          <w:color w:val="000000"/>
          <w:sz w:val="28"/>
        </w:rPr>
        <w:t>
      1. Тендер қоса берілген лоттардың тізбесіне сәйкес өнім берушіні (берушілерді) таңдау мақсатында өткізіледі.</w:t>
      </w:r>
    </w:p>
    <w:bookmarkEnd w:id="640"/>
    <w:bookmarkStart w:name="z462" w:id="641"/>
    <w:p>
      <w:pPr>
        <w:spacing w:after="0"/>
        <w:ind w:left="0"/>
        <w:jc w:val="both"/>
      </w:pPr>
      <w:r>
        <w:rPr>
          <w:rFonts w:ascii="Times New Roman"/>
          <w:b w:val="false"/>
          <w:i w:val="false"/>
          <w:color w:val="000000"/>
          <w:sz w:val="28"/>
        </w:rPr>
        <w:t>
      2. Осы тендерлік құжаттама (бұдан әрі − ТҚ) мыналарды:</w:t>
      </w:r>
    </w:p>
    <w:bookmarkEnd w:id="641"/>
    <w:p>
      <w:pPr>
        <w:spacing w:after="0"/>
        <w:ind w:left="0"/>
        <w:jc w:val="both"/>
      </w:pPr>
      <w:r>
        <w:rPr>
          <w:rFonts w:ascii="Times New Roman"/>
          <w:b w:val="false"/>
          <w:i w:val="false"/>
          <w:color w:val="000000"/>
          <w:sz w:val="28"/>
        </w:rPr>
        <w:t xml:space="preserve">
      1) осы ТҚ-ға </w:t>
      </w:r>
      <w:r>
        <w:rPr>
          <w:rFonts w:ascii="Times New Roman"/>
          <w:b w:val="false"/>
          <w:i w:val="false"/>
          <w:color w:val="000000"/>
          <w:sz w:val="28"/>
        </w:rPr>
        <w:t>1-қосымшаға</w:t>
      </w:r>
      <w:r>
        <w:rPr>
          <w:rFonts w:ascii="Times New Roman"/>
          <w:b w:val="false"/>
          <w:i w:val="false"/>
          <w:color w:val="000000"/>
          <w:sz w:val="28"/>
        </w:rPr>
        <w:t xml:space="preserve"> сәйкес лоттардың тізбесін;</w:t>
      </w:r>
    </w:p>
    <w:p>
      <w:pPr>
        <w:spacing w:after="0"/>
        <w:ind w:left="0"/>
        <w:jc w:val="both"/>
      </w:pPr>
      <w:r>
        <w:rPr>
          <w:rFonts w:ascii="Times New Roman"/>
          <w:b w:val="false"/>
          <w:i w:val="false"/>
          <w:color w:val="000000"/>
          <w:sz w:val="28"/>
        </w:rPr>
        <w:t xml:space="preserve">
      2) осы ТҚ-ға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біліктілік талаптарын;</w:t>
      </w:r>
    </w:p>
    <w:p>
      <w:pPr>
        <w:spacing w:after="0"/>
        <w:ind w:left="0"/>
        <w:jc w:val="both"/>
      </w:pPr>
      <w:r>
        <w:rPr>
          <w:rFonts w:ascii="Times New Roman"/>
          <w:b w:val="false"/>
          <w:i w:val="false"/>
          <w:color w:val="000000"/>
          <w:sz w:val="28"/>
        </w:rPr>
        <w:t>
      3) осы ТҚ-ға 6-қосымшаға сәйкес сатып алынатын тауарлардың, жұмыстардың, көрсетілетін қызметтердің Қазақстан Республикасының ұлттық стандарттарын, ал олар болмаған жағдайда мемлекетаралық стандарттарды көрсете отырып техникалық ерекшелікті қамтиды.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жұмыстардың, көрсетілетін қызметтердің техникалық ерекшелігінде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Әлеуетті өнім берушілердің тендерге қатысуға өтінімдерінде өндірушілерден не олардың ресми өкілдерінен (дилерлерден немесе дистрибьюторлардан) хат көшірмелерінің болуы туралы талаптарды көрсетуге жол берілмейді.</w:t>
      </w:r>
    </w:p>
    <w:p>
      <w:pPr>
        <w:spacing w:after="0"/>
        <w:ind w:left="0"/>
        <w:jc w:val="both"/>
      </w:pPr>
      <w:r>
        <w:rPr>
          <w:rFonts w:ascii="Times New Roman"/>
          <w:b w:val="false"/>
          <w:i w:val="false"/>
          <w:color w:val="000000"/>
          <w:sz w:val="28"/>
        </w:rPr>
        <w:t xml:space="preserve">
      4) осы ТҚ-ға </w:t>
      </w:r>
      <w:r>
        <w:rPr>
          <w:rFonts w:ascii="Times New Roman"/>
          <w:b w:val="false"/>
          <w:i w:val="false"/>
          <w:color w:val="000000"/>
          <w:sz w:val="28"/>
        </w:rPr>
        <w:t>8-қосымшаға</w:t>
      </w:r>
      <w:r>
        <w:rPr>
          <w:rFonts w:ascii="Times New Roman"/>
          <w:b w:val="false"/>
          <w:i w:val="false"/>
          <w:color w:val="000000"/>
          <w:sz w:val="28"/>
        </w:rPr>
        <w:t xml:space="preserve"> сәйкес тендерге қатысуға келісім;</w:t>
      </w:r>
    </w:p>
    <w:p>
      <w:pPr>
        <w:spacing w:after="0"/>
        <w:ind w:left="0"/>
        <w:jc w:val="both"/>
      </w:pPr>
      <w:r>
        <w:rPr>
          <w:rFonts w:ascii="Times New Roman"/>
          <w:b w:val="false"/>
          <w:i w:val="false"/>
          <w:color w:val="000000"/>
          <w:sz w:val="28"/>
        </w:rPr>
        <w:t xml:space="preserve">
      5) осы КҚ-ға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5-1-қосымшаларға</w:t>
      </w:r>
      <w:r>
        <w:rPr>
          <w:rFonts w:ascii="Times New Roman"/>
          <w:b w:val="false"/>
          <w:i w:val="false"/>
          <w:color w:val="000000"/>
          <w:sz w:val="28"/>
        </w:rPr>
        <w:t xml:space="preserve"> сәйкес тауарларды жеткізу (жұмыстарды орындау, қызметтер көрсету) үшін әлеуетті өнім берушінің біліктілігі туралы мәліметтерді;</w:t>
      </w:r>
    </w:p>
    <w:p>
      <w:pPr>
        <w:spacing w:after="0"/>
        <w:ind w:left="0"/>
        <w:jc w:val="both"/>
      </w:pPr>
      <w:r>
        <w:rPr>
          <w:rFonts w:ascii="Times New Roman"/>
          <w:b w:val="false"/>
          <w:i w:val="false"/>
          <w:color w:val="000000"/>
          <w:sz w:val="28"/>
        </w:rPr>
        <w:t>
      6) тауарлар (жұмыстар, қызметтер) сатып алу бойынша осы тендер үшін бөлінген сома ______ теңгені құрайды. Осы тендер үшін бөлінген сома лоттар бөлінісінде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63" w:id="642"/>
    <w:p>
      <w:pPr>
        <w:spacing w:after="0"/>
        <w:ind w:left="0"/>
        <w:jc w:val="both"/>
      </w:pPr>
      <w:r>
        <w:rPr>
          <w:rFonts w:ascii="Times New Roman"/>
          <w:b w:val="false"/>
          <w:i w:val="false"/>
          <w:color w:val="000000"/>
          <w:sz w:val="28"/>
        </w:rPr>
        <w:t>
      3. Тендерге қатысуға ниет білдірген әлеуетті өнім беруші тендерге қатысуға өтініммен қоса тауарларды, жұмыстарды, қызметтерді сатып алу үшін бөлінген соманың бір пайызы мөлшерінде тендерге қатысуға өтінімді қамтамасыз етуді төменде келтірілген нысандардың бірінде енгізеді:</w:t>
      </w:r>
    </w:p>
    <w:bookmarkEnd w:id="642"/>
    <w:p>
      <w:pPr>
        <w:spacing w:after="0"/>
        <w:ind w:left="0"/>
        <w:jc w:val="both"/>
      </w:pPr>
      <w:r>
        <w:rPr>
          <w:rFonts w:ascii="Times New Roman"/>
          <w:b w:val="false"/>
          <w:i w:val="false"/>
          <w:color w:val="000000"/>
          <w:sz w:val="28"/>
        </w:rPr>
        <w:t>
      1) кепілдік берілген ақшалай жарна, ұйымдастырушының мынадай банктік шотында орналастырылатын ақша: _____________________ (ұйымдастырушының атауы, БСН, банктік деректемелері);</w:t>
      </w:r>
    </w:p>
    <w:p>
      <w:pPr>
        <w:spacing w:after="0"/>
        <w:ind w:left="0"/>
        <w:jc w:val="both"/>
      </w:pPr>
      <w:r>
        <w:rPr>
          <w:rFonts w:ascii="Times New Roman"/>
          <w:b w:val="false"/>
          <w:i w:val="false"/>
          <w:color w:val="000000"/>
          <w:sz w:val="28"/>
        </w:rPr>
        <w:t>
      2) Осы АД-ның 11-қосымшасына сәйкес қағаз жеткізгіштегі не электрондық құжат нысанындағы банк кепілдігі.</w:t>
      </w:r>
    </w:p>
    <w:p>
      <w:pPr>
        <w:spacing w:after="0"/>
        <w:ind w:left="0"/>
        <w:jc w:val="both"/>
      </w:pPr>
      <w:r>
        <w:rPr>
          <w:rFonts w:ascii="Times New Roman"/>
          <w:b w:val="false"/>
          <w:i w:val="false"/>
          <w:color w:val="000000"/>
          <w:sz w:val="28"/>
        </w:rPr>
        <w:t>
      Әлеуетті өнім беруші банктік кепілдік түрінде тендерге қатысуға өтінімді қамтамасыз етуді қағаз жеткізгіште енгізген жағдайда, оның түпнұсқасы ұйымдастырушыға тендерге қатысуға өтінімдерді ұсынудың соңғы мерзіміне дейін ұсынылады.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3-тармаққа өзгеріс енгізілді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282" w:id="643"/>
    <w:p>
      <w:pPr>
        <w:spacing w:after="0"/>
        <w:ind w:left="0"/>
        <w:jc w:val="both"/>
      </w:pPr>
      <w:r>
        <w:rPr>
          <w:rFonts w:ascii="Times New Roman"/>
          <w:b w:val="false"/>
          <w:i w:val="false"/>
          <w:color w:val="000000"/>
          <w:sz w:val="28"/>
        </w:rPr>
        <w:t>
      3-1. Әлеуетті өнім беруші банктік кепілдік түрінде тендерге қатысуға қамтамасыз етуді қағаз тасығышта енгізген кезде ұйымдастырушы тендерге қатысуға осындай қамтамасыз етуді алу фактісін банктік кепілдіктерді тіркеу журналына тіркейді.</w:t>
      </w:r>
    </w:p>
    <w:bookmarkEnd w:id="643"/>
    <w:p>
      <w:pPr>
        <w:spacing w:after="0"/>
        <w:ind w:left="0"/>
        <w:jc w:val="both"/>
      </w:pPr>
      <w:r>
        <w:rPr>
          <w:rFonts w:ascii="Times New Roman"/>
          <w:b w:val="false"/>
          <w:i w:val="false"/>
          <w:color w:val="000000"/>
          <w:sz w:val="28"/>
        </w:rPr>
        <w:t>
      Ұйымдастырушы көрсетеді банктік кепілдіктерді тіркеу журналында мынадай мәліметтерді:</w:t>
      </w:r>
    </w:p>
    <w:p>
      <w:pPr>
        <w:spacing w:after="0"/>
        <w:ind w:left="0"/>
        <w:jc w:val="both"/>
      </w:pPr>
      <w:r>
        <w:rPr>
          <w:rFonts w:ascii="Times New Roman"/>
          <w:b w:val="false"/>
          <w:i w:val="false"/>
          <w:color w:val="000000"/>
          <w:sz w:val="28"/>
        </w:rPr>
        <w:t>
      1) сатып алудың атауы және өткізу мерзімі;</w:t>
      </w:r>
    </w:p>
    <w:p>
      <w:pPr>
        <w:spacing w:after="0"/>
        <w:ind w:left="0"/>
        <w:jc w:val="both"/>
      </w:pPr>
      <w:r>
        <w:rPr>
          <w:rFonts w:ascii="Times New Roman"/>
          <w:b w:val="false"/>
          <w:i w:val="false"/>
          <w:color w:val="000000"/>
          <w:sz w:val="28"/>
        </w:rPr>
        <w:t>
      2) банк кепілдігін тіркеу күні мен уақыты.</w:t>
      </w:r>
    </w:p>
    <w:p>
      <w:pPr>
        <w:spacing w:after="0"/>
        <w:ind w:left="0"/>
        <w:jc w:val="both"/>
      </w:pPr>
      <w:r>
        <w:rPr>
          <w:rFonts w:ascii="Times New Roman"/>
          <w:b w:val="false"/>
          <w:i w:val="false"/>
          <w:color w:val="000000"/>
          <w:sz w:val="28"/>
        </w:rPr>
        <w:t>
      Банктік кепілдіктерді тіркеу журналы тігіледі, беттері нөмірленеді және тендерлік комиссияның хатшысы қол қояды. Банктік кепілдіктерді тіркеу журналының соңғы беті ұйымдастырушының мөрімен бекітіледі.</w:t>
      </w:r>
    </w:p>
    <w:p>
      <w:pPr>
        <w:spacing w:after="0"/>
        <w:ind w:left="0"/>
        <w:jc w:val="both"/>
      </w:pPr>
      <w:r>
        <w:rPr>
          <w:rFonts w:ascii="Times New Roman"/>
          <w:b w:val="false"/>
          <w:i w:val="false"/>
          <w:color w:val="000000"/>
          <w:sz w:val="28"/>
        </w:rPr>
        <w:t>
      Бір қаржы жылы ішінде тендер тәсілімен барлық сатып алулар бойынша банктік кепілдіктерді тіркеудің бірыңғай журналын жүргізуге жол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3-1-тармақпен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64" w:id="644"/>
    <w:p>
      <w:pPr>
        <w:spacing w:after="0"/>
        <w:ind w:left="0"/>
        <w:jc w:val="both"/>
      </w:pPr>
      <w:r>
        <w:rPr>
          <w:rFonts w:ascii="Times New Roman"/>
          <w:b w:val="false"/>
          <w:i w:val="false"/>
          <w:color w:val="000000"/>
          <w:sz w:val="28"/>
        </w:rPr>
        <w:t>
      4. Тендерге қатысуға өтінімді қамтамасыз етудің қолданылу мерзімі тендерге қатысуға өтінімнің өзінің мерзімінен кем болмауға тиіс.</w:t>
      </w:r>
    </w:p>
    <w:bookmarkEnd w:id="644"/>
    <w:bookmarkStart w:name="z465" w:id="645"/>
    <w:p>
      <w:pPr>
        <w:spacing w:after="0"/>
        <w:ind w:left="0"/>
        <w:jc w:val="both"/>
      </w:pPr>
      <w:r>
        <w:rPr>
          <w:rFonts w:ascii="Times New Roman"/>
          <w:b w:val="false"/>
          <w:i w:val="false"/>
          <w:color w:val="000000"/>
          <w:sz w:val="28"/>
        </w:rPr>
        <w:t xml:space="preserve">
      </w:t>
      </w:r>
      <w:r>
        <w:rPr>
          <w:rFonts w:ascii="Times New Roman"/>
          <w:b/>
          <w:i w:val="false"/>
          <w:color w:val="000000"/>
          <w:sz w:val="28"/>
        </w:rPr>
        <w:t>2. Тендерлік құжаттаманың жобасын алдын ала талқылау, ұйымдастырушының немесе тапсырыс берушінің тендерлік құжаттама ережелерін түсіндіруі</w:t>
      </w:r>
    </w:p>
    <w:bookmarkEnd w:id="645"/>
    <w:bookmarkStart w:name="z466" w:id="646"/>
    <w:p>
      <w:pPr>
        <w:spacing w:after="0"/>
        <w:ind w:left="0"/>
        <w:jc w:val="both"/>
      </w:pPr>
      <w:r>
        <w:rPr>
          <w:rFonts w:ascii="Times New Roman"/>
          <w:b w:val="false"/>
          <w:i w:val="false"/>
          <w:color w:val="000000"/>
          <w:sz w:val="28"/>
        </w:rPr>
        <w:t>
      5. ТҚ-ның жобасына ескертулерді, сондай-ақ ТҚ-ның ережелерін түсіндіру туралы сұрау салуларды әлеуетті өнім берушілер веб-портал арқылы тапсырыс берушіге, ұйымдастырушыға, бірыңғай ұйымдастырушыға сатып алуды жүзеге асыру туралы хабарландыру орналастырылған күннен бастап бес жұмыс күні ішінде жіберулері мүмкін.</w:t>
      </w:r>
    </w:p>
    <w:bookmarkEnd w:id="646"/>
    <w:bookmarkStart w:name="z467" w:id="647"/>
    <w:p>
      <w:pPr>
        <w:spacing w:after="0"/>
        <w:ind w:left="0"/>
        <w:jc w:val="both"/>
      </w:pPr>
      <w:r>
        <w:rPr>
          <w:rFonts w:ascii="Times New Roman"/>
          <w:b w:val="false"/>
          <w:i w:val="false"/>
          <w:color w:val="000000"/>
          <w:sz w:val="28"/>
        </w:rPr>
        <w:t>
      6. Сатып алуды жүзеге асыру туралы хабарландыру орналастырылған күннен бастап бес жұмыс күні ішінде ТҚ-ның жобасына ескертулер, сондай-ақ ТҚ-ның ережелерін түсіндіру туралы сұрау салулар болмаған кезде ТҚ бекітілген болып саналады.</w:t>
      </w:r>
    </w:p>
    <w:bookmarkEnd w:id="647"/>
    <w:bookmarkStart w:name="z468" w:id="648"/>
    <w:p>
      <w:pPr>
        <w:spacing w:after="0"/>
        <w:ind w:left="0"/>
        <w:jc w:val="both"/>
      </w:pPr>
      <w:r>
        <w:rPr>
          <w:rFonts w:ascii="Times New Roman"/>
          <w:b w:val="false"/>
          <w:i w:val="false"/>
          <w:color w:val="000000"/>
          <w:sz w:val="28"/>
        </w:rPr>
        <w:t>
      7. Ескертулер, сондай-ақ ТҚ-ның ережелерін түсіндіру туралы сұрау салулар болған кезде тапсырыс беруші, ұйымдастырушы ТҚ алдын ала талқылау мерзімі біткен күннен бастап бес жұмыс күні ішінде мынадай шешімдерді қабылдайды:</w:t>
      </w:r>
    </w:p>
    <w:bookmarkEnd w:id="648"/>
    <w:p>
      <w:pPr>
        <w:spacing w:after="0"/>
        <w:ind w:left="0"/>
        <w:jc w:val="both"/>
      </w:pPr>
      <w:r>
        <w:rPr>
          <w:rFonts w:ascii="Times New Roman"/>
          <w:b w:val="false"/>
          <w:i w:val="false"/>
          <w:color w:val="000000"/>
          <w:sz w:val="28"/>
        </w:rPr>
        <w:t>
      1) ТҚ-ның жобасына өзгерістер мен толықтырулар енгізеді;</w:t>
      </w:r>
    </w:p>
    <w:p>
      <w:pPr>
        <w:spacing w:after="0"/>
        <w:ind w:left="0"/>
        <w:jc w:val="both"/>
      </w:pPr>
      <w:r>
        <w:rPr>
          <w:rFonts w:ascii="Times New Roman"/>
          <w:b w:val="false"/>
          <w:i w:val="false"/>
          <w:color w:val="000000"/>
          <w:sz w:val="28"/>
        </w:rPr>
        <w:t>
      2) оларды қабылдамау себептерінің негіздемелерін көрсете отырып, ТҚ-ның жобасына ескертулерді қабылдамайды;</w:t>
      </w:r>
    </w:p>
    <w:p>
      <w:pPr>
        <w:spacing w:after="0"/>
        <w:ind w:left="0"/>
        <w:jc w:val="both"/>
      </w:pPr>
      <w:r>
        <w:rPr>
          <w:rFonts w:ascii="Times New Roman"/>
          <w:b w:val="false"/>
          <w:i w:val="false"/>
          <w:color w:val="000000"/>
          <w:sz w:val="28"/>
        </w:rPr>
        <w:t>
      3) ТҚ-ның ережелеріне түсіндірме береді.</w:t>
      </w:r>
    </w:p>
    <w:p>
      <w:pPr>
        <w:spacing w:after="0"/>
        <w:ind w:left="0"/>
        <w:jc w:val="both"/>
      </w:pPr>
      <w:r>
        <w:rPr>
          <w:rFonts w:ascii="Times New Roman"/>
          <w:b w:val="false"/>
          <w:i w:val="false"/>
          <w:color w:val="000000"/>
          <w:sz w:val="28"/>
        </w:rPr>
        <w:t>
      ТҚ-ның жобасына өзгерістер және (немесе) толықтырулар енгізілген жағдайда ТҚ-ны бекіткен сияқты тәртіппен веб-порталда өзгертілген ТҚ-ны бекіту туралы шешім қабылданады.</w:t>
      </w:r>
    </w:p>
    <w:p>
      <w:pPr>
        <w:spacing w:after="0"/>
        <w:ind w:left="0"/>
        <w:jc w:val="both"/>
      </w:pPr>
      <w:r>
        <w:rPr>
          <w:rFonts w:ascii="Times New Roman"/>
          <w:b w:val="false"/>
          <w:i w:val="false"/>
          <w:color w:val="000000"/>
          <w:sz w:val="28"/>
        </w:rPr>
        <w:t>
      Осы тармақтың 2) және 3) тармақшаларында көзделген шешімдер қабылданған күннен бастап ТҚ бекітілген болып саналады.</w:t>
      </w:r>
    </w:p>
    <w:bookmarkStart w:name="z469" w:id="649"/>
    <w:p>
      <w:pPr>
        <w:spacing w:after="0"/>
        <w:ind w:left="0"/>
        <w:jc w:val="both"/>
      </w:pPr>
      <w:r>
        <w:rPr>
          <w:rFonts w:ascii="Times New Roman"/>
          <w:b w:val="false"/>
          <w:i w:val="false"/>
          <w:color w:val="000000"/>
          <w:sz w:val="28"/>
        </w:rPr>
        <w:t>
      8. Ұйымдастырушы ТҚ бекітілген күннен бастап бір жұмыс күнінен кешіктірмей веб-порталда ТҚ-ның жобасын алдын ала талқылау хаттамасын орналастырады.</w:t>
      </w:r>
    </w:p>
    <w:bookmarkEnd w:id="649"/>
    <w:p>
      <w:pPr>
        <w:spacing w:after="0"/>
        <w:ind w:left="0"/>
        <w:jc w:val="both"/>
      </w:pPr>
      <w:r>
        <w:rPr>
          <w:rFonts w:ascii="Times New Roman"/>
          <w:b w:val="false"/>
          <w:i w:val="false"/>
          <w:color w:val="000000"/>
          <w:sz w:val="28"/>
        </w:rPr>
        <w:t>
      ТҚ-ның жобасына өзгерістер және (немесе) толықтырулар енгізілген жағдайда, сатып алуды ұйымдастырушы, ТҚ жобасын алған веб-портал қатысушы әлеуетті өнім берушілерді автоматты түрде хабардар ете отырып, ТҚ-ның жобасын алдын ала талқылау хаттамасымен бірге ТҚ-ның бекітілген мәтінін орналастырады.</w:t>
      </w:r>
    </w:p>
    <w:bookmarkStart w:name="z470" w:id="650"/>
    <w:p>
      <w:pPr>
        <w:spacing w:after="0"/>
        <w:ind w:left="0"/>
        <w:jc w:val="both"/>
      </w:pPr>
      <w:r>
        <w:rPr>
          <w:rFonts w:ascii="Times New Roman"/>
          <w:b w:val="false"/>
          <w:i w:val="false"/>
          <w:color w:val="000000"/>
          <w:sz w:val="28"/>
        </w:rPr>
        <w:t>
      9. ТҚ-ның жобасын алдын ала талқылау хаттамасында Сатып алуды жүзеге асыру қағидаларының (бұдан әрі – Қағидалар) 100-тармағына сәйкес ТҚ-ның жобасына келіп түскен ескертулер мен олар бойынша қабылданған шешімдер туралы ақпаратты қамтиды.</w:t>
      </w:r>
    </w:p>
    <w:bookmarkEnd w:id="650"/>
    <w:bookmarkStart w:name="z471" w:id="651"/>
    <w:p>
      <w:pPr>
        <w:spacing w:after="0"/>
        <w:ind w:left="0"/>
        <w:jc w:val="both"/>
      </w:pPr>
      <w:r>
        <w:rPr>
          <w:rFonts w:ascii="Times New Roman"/>
          <w:b w:val="false"/>
          <w:i w:val="false"/>
          <w:color w:val="000000"/>
          <w:sz w:val="28"/>
        </w:rPr>
        <w:t>
      10. ТҚ-ның жобасына ескертулерді қабылдамау туралы шешім қабылданған жағдайда оларды қабылдамау себептерінің егжей-тегжейлі негіздемесі КҚ-ның жобасын алдын ала талқылау хаттамасында көрсетіледі.</w:t>
      </w:r>
    </w:p>
    <w:bookmarkEnd w:id="651"/>
    <w:bookmarkStart w:name="z472" w:id="652"/>
    <w:p>
      <w:pPr>
        <w:spacing w:after="0"/>
        <w:ind w:left="0"/>
        <w:jc w:val="both"/>
      </w:pPr>
      <w:r>
        <w:rPr>
          <w:rFonts w:ascii="Times New Roman"/>
          <w:b w:val="false"/>
          <w:i w:val="false"/>
          <w:color w:val="000000"/>
          <w:sz w:val="28"/>
        </w:rPr>
        <w:t>
      11. ТҚ-ның ережелерін түсіндіру туралы веб-портал арқылы әлеуетті өнім берушілерден сұрау салулар келіп түскен кезде ТҚ-ның ережелеріне түсіндіру мәтіні ТҚ-ның жобасын алдын ала талқылау хаттамасында көрсетіледі.</w:t>
      </w:r>
    </w:p>
    <w:bookmarkEnd w:id="652"/>
    <w:bookmarkStart w:name="z473" w:id="653"/>
    <w:p>
      <w:pPr>
        <w:spacing w:after="0"/>
        <w:ind w:left="0"/>
        <w:jc w:val="both"/>
      </w:pPr>
      <w:r>
        <w:rPr>
          <w:rFonts w:ascii="Times New Roman"/>
          <w:b w:val="false"/>
          <w:i w:val="false"/>
          <w:color w:val="000000"/>
          <w:sz w:val="28"/>
        </w:rPr>
        <w:t>
      12. Алдын ала талқылау нәтижелері бойынша тапсырыс берушінің шешімі Қағидаларда айқындалған тәртіппен шағымдалуы мүмкін.</w:t>
      </w:r>
    </w:p>
    <w:bookmarkEnd w:id="653"/>
    <w:bookmarkStart w:name="z474" w:id="654"/>
    <w:p>
      <w:pPr>
        <w:spacing w:after="0"/>
        <w:ind w:left="0"/>
        <w:jc w:val="both"/>
      </w:pPr>
      <w:r>
        <w:rPr>
          <w:rFonts w:ascii="Times New Roman"/>
          <w:b w:val="false"/>
          <w:i w:val="false"/>
          <w:color w:val="000000"/>
          <w:sz w:val="28"/>
        </w:rPr>
        <w:t xml:space="preserve">
      </w:t>
      </w:r>
      <w:r>
        <w:rPr>
          <w:rFonts w:ascii="Times New Roman"/>
          <w:b/>
          <w:i w:val="false"/>
          <w:color w:val="000000"/>
          <w:sz w:val="28"/>
        </w:rPr>
        <w:t>3. Әлеуетті өнім берушілердің тендерге қатысуға өтінімді ресімдеуіне және оны ұсынуына қойылатын талаптар</w:t>
      </w:r>
    </w:p>
    <w:bookmarkEnd w:id="654"/>
    <w:bookmarkStart w:name="z475" w:id="655"/>
    <w:p>
      <w:pPr>
        <w:spacing w:after="0"/>
        <w:ind w:left="0"/>
        <w:jc w:val="both"/>
      </w:pPr>
      <w:r>
        <w:rPr>
          <w:rFonts w:ascii="Times New Roman"/>
          <w:b w:val="false"/>
          <w:i w:val="false"/>
          <w:color w:val="000000"/>
          <w:sz w:val="28"/>
        </w:rPr>
        <w:t>
      13. Тендерге қатысуға өтінім веб-портал арқылы электрондық құжат нысанында беріледі және осы ТҚ-да көзделген шарттар мен талаптарға сәйкес тауарды жеткізуді (жұмыстарды орындауды, қызметерді көрсетуді) жүзеге асыруға тендерге қатысуға үміткер әлеуетті өнім берушінің келісімін білдіру нысаны, сондай-ақ өзі туралы, осы Қағидалардың тармағында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bookmarkEnd w:id="655"/>
    <w:bookmarkStart w:name="z476" w:id="656"/>
    <w:p>
      <w:pPr>
        <w:spacing w:after="0"/>
        <w:ind w:left="0"/>
        <w:jc w:val="both"/>
      </w:pPr>
      <w:r>
        <w:rPr>
          <w:rFonts w:ascii="Times New Roman"/>
          <w:b w:val="false"/>
          <w:i w:val="false"/>
          <w:color w:val="000000"/>
          <w:sz w:val="28"/>
        </w:rPr>
        <w:t xml:space="preserve">
      14. Әлеуетті өнім беруші өтінімді қалыптастыру алдында осы ТҚ-ға </w:t>
      </w:r>
      <w:r>
        <w:rPr>
          <w:rFonts w:ascii="Times New Roman"/>
          <w:b w:val="false"/>
          <w:i w:val="false"/>
          <w:color w:val="000000"/>
          <w:sz w:val="28"/>
        </w:rPr>
        <w:t>8-қосымшаға</w:t>
      </w:r>
      <w:r>
        <w:rPr>
          <w:rFonts w:ascii="Times New Roman"/>
          <w:b w:val="false"/>
          <w:i w:val="false"/>
          <w:color w:val="000000"/>
          <w:sz w:val="28"/>
        </w:rPr>
        <w:t xml:space="preserve"> сәйкес тендерге қатысу туралы келісімді қабылдайды.</w:t>
      </w:r>
    </w:p>
    <w:bookmarkEnd w:id="656"/>
    <w:bookmarkStart w:name="z477" w:id="657"/>
    <w:p>
      <w:pPr>
        <w:spacing w:after="0"/>
        <w:ind w:left="0"/>
        <w:jc w:val="both"/>
      </w:pPr>
      <w:r>
        <w:rPr>
          <w:rFonts w:ascii="Times New Roman"/>
          <w:b w:val="false"/>
          <w:i w:val="false"/>
          <w:color w:val="000000"/>
          <w:sz w:val="28"/>
        </w:rPr>
        <w:t xml:space="preserve">
      15. Консорциум ретінде тендерге қатысуға ниет еткен заңды тұлғалар өтінімді беру алдында осы ТҚ </w:t>
      </w:r>
      <w:r>
        <w:rPr>
          <w:rFonts w:ascii="Times New Roman"/>
          <w:b w:val="false"/>
          <w:i w:val="false"/>
          <w:color w:val="000000"/>
          <w:sz w:val="28"/>
        </w:rPr>
        <w:t>9-қосымшаға</w:t>
      </w:r>
      <w:r>
        <w:rPr>
          <w:rFonts w:ascii="Times New Roman"/>
          <w:b w:val="false"/>
          <w:i w:val="false"/>
          <w:color w:val="000000"/>
          <w:sz w:val="28"/>
        </w:rPr>
        <w:t xml:space="preserve"> сәйкес веб-порталда бірлескен шаруашылық қызмет туралы шартты (консорциялық келісім) ресімдейді және жасайды.</w:t>
      </w:r>
    </w:p>
    <w:bookmarkEnd w:id="657"/>
    <w:bookmarkStart w:name="z478" w:id="658"/>
    <w:p>
      <w:pPr>
        <w:spacing w:after="0"/>
        <w:ind w:left="0"/>
        <w:jc w:val="both"/>
      </w:pPr>
      <w:r>
        <w:rPr>
          <w:rFonts w:ascii="Times New Roman"/>
          <w:b w:val="false"/>
          <w:i w:val="false"/>
          <w:color w:val="000000"/>
          <w:sz w:val="28"/>
        </w:rPr>
        <w:t>
      16. Тендерге қатысуға өтінім мыналарды:</w:t>
      </w:r>
    </w:p>
    <w:bookmarkEnd w:id="658"/>
    <w:p>
      <w:pPr>
        <w:spacing w:after="0"/>
        <w:ind w:left="0"/>
        <w:jc w:val="both"/>
      </w:pPr>
      <w:r>
        <w:rPr>
          <w:rFonts w:ascii="Times New Roman"/>
          <w:b w:val="false"/>
          <w:i w:val="false"/>
          <w:color w:val="000000"/>
          <w:sz w:val="28"/>
        </w:rPr>
        <w:t>
      1) әлеуетті өнім беруші өзінің біліктілік талаптарына сәйкестігін растау үшін ұсынатын электрондық цифрлық қолтаңбамен куәландырылған құжаттардың электрондық көшірмелерін, не электрондық құжаттарды: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патенттер, куәліктер, сертификаттар, дипломдар, басқа да құжаттарды;</w:t>
      </w:r>
    </w:p>
    <w:p>
      <w:pPr>
        <w:spacing w:after="0"/>
        <w:ind w:left="0"/>
        <w:jc w:val="both"/>
      </w:pPr>
      <w:r>
        <w:rPr>
          <w:rFonts w:ascii="Times New Roman"/>
          <w:b w:val="false"/>
          <w:i w:val="false"/>
          <w:color w:val="000000"/>
          <w:sz w:val="28"/>
        </w:rPr>
        <w:t xml:space="preserve">
      осы ТҚ-ға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5-1-қосымшаларға</w:t>
      </w:r>
      <w:r>
        <w:rPr>
          <w:rFonts w:ascii="Times New Roman"/>
          <w:b w:val="false"/>
          <w:i w:val="false"/>
          <w:color w:val="000000"/>
          <w:sz w:val="28"/>
        </w:rPr>
        <w:t xml:space="preserve"> сәйкес сатып алу процесіне қатысу үшін біліктілігі туралы мәліметтер;</w:t>
      </w:r>
    </w:p>
    <w:p>
      <w:pPr>
        <w:spacing w:after="0"/>
        <w:ind w:left="0"/>
        <w:jc w:val="both"/>
      </w:pPr>
      <w:r>
        <w:rPr>
          <w:rFonts w:ascii="Times New Roman"/>
          <w:b w:val="false"/>
          <w:i w:val="false"/>
          <w:color w:val="000000"/>
          <w:sz w:val="28"/>
        </w:rPr>
        <w:t xml:space="preserve">
      осы ТҚ-ға </w:t>
      </w:r>
      <w:r>
        <w:rPr>
          <w:rFonts w:ascii="Times New Roman"/>
          <w:b w:val="false"/>
          <w:i w:val="false"/>
          <w:color w:val="000000"/>
          <w:sz w:val="28"/>
        </w:rPr>
        <w:t>10-қосымшаға</w:t>
      </w:r>
      <w:r>
        <w:rPr>
          <w:rFonts w:ascii="Times New Roman"/>
          <w:b w:val="false"/>
          <w:i w:val="false"/>
          <w:color w:val="000000"/>
          <w:sz w:val="28"/>
        </w:rPr>
        <w:t xml:space="preserve"> сәйкес тендерде сатып алу нысанасы болып табылатын жұмыстарды орындау бойынша қосалқы мердігерлер (қызметтер көрсету кезінде бірлесіп орындаушылар) туралы мәліметтер және әлеуетті өнім берушінің қосалқы мердігерлерге (бірлесіп орындаушыларға) қосалқы мердігерлікке (бірлесіп орындауға) жиынтығында жұмыстардың екіден бір астамын беруге тыйым салу шарты.</w:t>
      </w:r>
    </w:p>
    <w:p>
      <w:pPr>
        <w:spacing w:after="0"/>
        <w:ind w:left="0"/>
        <w:jc w:val="both"/>
      </w:pPr>
      <w:r>
        <w:rPr>
          <w:rFonts w:ascii="Times New Roman"/>
          <w:b w:val="false"/>
          <w:i w:val="false"/>
          <w:color w:val="000000"/>
          <w:sz w:val="28"/>
        </w:rPr>
        <w:t>
      Егер әлеуетті өнім беруші жұмыстар не қызметтердің қосалқы мердігерлерін (бірлесіп орындаушыларын) тартуды көздеген жағдайда, онда әлеуетті өнім беруші ұйымдастырушыға тартылатын мердігерлердің (бірлесіп орындаушылардың) біліктілік талаптарына сәйкестігін растайтын құжаттардың электрондық көшірмесін ұсынады;</w:t>
      </w:r>
    </w:p>
    <w:p>
      <w:pPr>
        <w:spacing w:after="0"/>
        <w:ind w:left="0"/>
        <w:jc w:val="both"/>
      </w:pPr>
      <w:r>
        <w:rPr>
          <w:rFonts w:ascii="Times New Roman"/>
          <w:b w:val="false"/>
          <w:i w:val="false"/>
          <w:color w:val="000000"/>
          <w:sz w:val="28"/>
        </w:rPr>
        <w:t xml:space="preserve">
      2) сатып алынатын тауарлардың, жұмыстардың, көрсетілетін қызметтердің талап етілетін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шығу жері мен өндірушінің атауын, және басқа да сипаттамаларын көрсете отырып, жұмыстар мен көрсетілетін қызметтер үшін осы ТҚ-ға </w:t>
      </w:r>
      <w:r>
        <w:rPr>
          <w:rFonts w:ascii="Times New Roman"/>
          <w:b w:val="false"/>
          <w:i w:val="false"/>
          <w:color w:val="000000"/>
          <w:sz w:val="28"/>
        </w:rPr>
        <w:t>6-қосымшаға</w:t>
      </w:r>
      <w:r>
        <w:rPr>
          <w:rFonts w:ascii="Times New Roman"/>
          <w:b w:val="false"/>
          <w:i w:val="false"/>
          <w:color w:val="000000"/>
          <w:sz w:val="28"/>
        </w:rPr>
        <w:t xml:space="preserve">, тауарлар үшін осы ТҚ-ға </w:t>
      </w:r>
      <w:r>
        <w:rPr>
          <w:rFonts w:ascii="Times New Roman"/>
          <w:b w:val="false"/>
          <w:i w:val="false"/>
          <w:color w:val="000000"/>
          <w:sz w:val="28"/>
        </w:rPr>
        <w:t>7-қосымшаға</w:t>
      </w:r>
      <w:r>
        <w:rPr>
          <w:rFonts w:ascii="Times New Roman"/>
          <w:b w:val="false"/>
          <w:i w:val="false"/>
          <w:color w:val="000000"/>
          <w:sz w:val="28"/>
        </w:rPr>
        <w:t xml:space="preserve"> сәйкес нысандар бойынша техникалық ерекшелікті қамтиды.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Әлеуетті өнім берушілердің тендерге қатысуға өтінімдерінде өндірушілерден немесе олардың ресми өкілдерінен (дилерлерден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ерекшеліктерінде көрсетілген өнімдердің сәйкестік сертификаттарының көшірмелерінің болуы туралы талаптарды көрсетуге жол беріледі.</w:t>
      </w:r>
    </w:p>
    <w:p>
      <w:pPr>
        <w:spacing w:after="0"/>
        <w:ind w:left="0"/>
        <w:jc w:val="both"/>
      </w:pPr>
      <w:r>
        <w:rPr>
          <w:rFonts w:ascii="Times New Roman"/>
          <w:b w:val="false"/>
          <w:i w:val="false"/>
          <w:color w:val="000000"/>
          <w:sz w:val="28"/>
        </w:rPr>
        <w:t>
      Егер техникалық паспорттар, тауарлардың сәйкестік сертификаттары және тапсырыс беруші талап ететін өзге де құжаттар тауарды сатып алу кезінде не Қазақстан Республикасының аумағына әкелу, оларды белгіленген тәртіппен тіркеу кезінде берілсе, ондай жағдайда әлеуетті өнім беруші тауарды жеткізген кезде осындай құжаттарды ұсыну туралы кепілдік хатын;</w:t>
      </w:r>
    </w:p>
    <w:p>
      <w:pPr>
        <w:spacing w:after="0"/>
        <w:ind w:left="0"/>
        <w:jc w:val="both"/>
      </w:pPr>
      <w:r>
        <w:rPr>
          <w:rFonts w:ascii="Times New Roman"/>
          <w:b w:val="false"/>
          <w:i w:val="false"/>
          <w:color w:val="000000"/>
          <w:sz w:val="28"/>
        </w:rPr>
        <w:t>
      3) тендерге қатысуға өтінімді қамтамасыз етуді Қағидаларда белгіленген мөлшерде, мынадай:</w:t>
      </w:r>
    </w:p>
    <w:p>
      <w:pPr>
        <w:spacing w:after="0"/>
        <w:ind w:left="0"/>
        <w:jc w:val="both"/>
      </w:pPr>
      <w:r>
        <w:rPr>
          <w:rFonts w:ascii="Times New Roman"/>
          <w:b w:val="false"/>
          <w:i w:val="false"/>
          <w:color w:val="000000"/>
          <w:sz w:val="28"/>
        </w:rPr>
        <w:t xml:space="preserve">
      осы ТҚ-ға </w:t>
      </w:r>
      <w:r>
        <w:rPr>
          <w:rFonts w:ascii="Times New Roman"/>
          <w:b w:val="false"/>
          <w:i w:val="false"/>
          <w:color w:val="000000"/>
          <w:sz w:val="28"/>
        </w:rPr>
        <w:t>11-қосымшаға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ұйымдастырушының банктік шотында не мемлекеттік органдар мен мемлекеттік мекемелер болып табылатын сатып алуды ұйымдастырушылар үшін Қазақстан Республикасының бюджет заңнамасында көзделген шотта орналасқан кепілдік ақшалай жарнаны растайтын қағаз төлем құжатының электрондық көшірмесі түрінде ұсынады.</w:t>
      </w:r>
    </w:p>
    <w:p>
      <w:pPr>
        <w:spacing w:after="0"/>
        <w:ind w:left="0"/>
        <w:jc w:val="both"/>
      </w:pPr>
      <w:r>
        <w:rPr>
          <w:rFonts w:ascii="Times New Roman"/>
          <w:b w:val="false"/>
          <w:i w:val="false"/>
          <w:color w:val="000000"/>
          <w:sz w:val="28"/>
        </w:rPr>
        <w:t xml:space="preserve">
      4) осы ТҚ-ға </w:t>
      </w:r>
      <w:r>
        <w:rPr>
          <w:rFonts w:ascii="Times New Roman"/>
          <w:b w:val="false"/>
          <w:i w:val="false"/>
          <w:color w:val="000000"/>
          <w:sz w:val="28"/>
        </w:rPr>
        <w:t>12-қосымшаға</w:t>
      </w:r>
      <w:r>
        <w:rPr>
          <w:rFonts w:ascii="Times New Roman"/>
          <w:b w:val="false"/>
          <w:i w:val="false"/>
          <w:color w:val="000000"/>
          <w:sz w:val="28"/>
        </w:rPr>
        <w:t xml:space="preserve"> сәйкес электрондық құжат нысанындағы тендерлік баға ұсынысын қамтуы тиіс.</w:t>
      </w:r>
    </w:p>
    <w:bookmarkStart w:name="z479" w:id="659"/>
    <w:p>
      <w:pPr>
        <w:spacing w:after="0"/>
        <w:ind w:left="0"/>
        <w:jc w:val="both"/>
      </w:pPr>
      <w:r>
        <w:rPr>
          <w:rFonts w:ascii="Times New Roman"/>
          <w:b w:val="false"/>
          <w:i w:val="false"/>
          <w:color w:val="000000"/>
          <w:sz w:val="28"/>
        </w:rPr>
        <w:t>
      17. Тендерлік өтінімнің қолданылу мерзімі тендерлік өтінімдер ашылған күннен бастап кем дегенде алпыс бес күнтізбелік күнді құрайды.</w:t>
      </w:r>
    </w:p>
    <w:bookmarkEnd w:id="659"/>
    <w:bookmarkStart w:name="z480" w:id="660"/>
    <w:p>
      <w:pPr>
        <w:spacing w:after="0"/>
        <w:ind w:left="0"/>
        <w:jc w:val="both"/>
      </w:pPr>
      <w:r>
        <w:rPr>
          <w:rFonts w:ascii="Times New Roman"/>
          <w:b w:val="false"/>
          <w:i w:val="false"/>
          <w:color w:val="000000"/>
          <w:sz w:val="28"/>
        </w:rPr>
        <w:t>
      18. Тендерге қатысуға өтінімде қамтылатын электрондық құжаттардың көшірмелері суретінің түсіне қарамастан, дәл және анық болуы тиіс.</w:t>
      </w:r>
    </w:p>
    <w:bookmarkEnd w:id="660"/>
    <w:bookmarkStart w:name="z481" w:id="661"/>
    <w:p>
      <w:pPr>
        <w:spacing w:after="0"/>
        <w:ind w:left="0"/>
        <w:jc w:val="both"/>
      </w:pPr>
      <w:r>
        <w:rPr>
          <w:rFonts w:ascii="Times New Roman"/>
          <w:b w:val="false"/>
          <w:i w:val="false"/>
          <w:color w:val="000000"/>
          <w:sz w:val="28"/>
        </w:rPr>
        <w:t>
      19. Тендерге қатысуға өтінім, сондай-ақ тендерге қатысуға өтінімге қатысты барлық хат-хабарлар мен құжаттар әлеуетті өнім берушінің таңдауы бойынша қазақ немесе орыс тілдерінде жасалады және беріледі.</w:t>
      </w:r>
    </w:p>
    <w:bookmarkEnd w:id="661"/>
    <w:p>
      <w:pPr>
        <w:spacing w:after="0"/>
        <w:ind w:left="0"/>
        <w:jc w:val="both"/>
      </w:pPr>
      <w:r>
        <w:rPr>
          <w:rFonts w:ascii="Times New Roman"/>
          <w:b w:val="false"/>
          <w:i w:val="false"/>
          <w:color w:val="000000"/>
          <w:sz w:val="28"/>
        </w:rPr>
        <w:t>
      Оларды әлеуетті өнім беруші басқа тілде жасаған және ұсынған жағдайда оларға дәл (нотариалдық расталған) аудармасы қоса беріледі.</w:t>
      </w:r>
    </w:p>
    <w:bookmarkStart w:name="z482" w:id="662"/>
    <w:p>
      <w:pPr>
        <w:spacing w:after="0"/>
        <w:ind w:left="0"/>
        <w:jc w:val="both"/>
      </w:pPr>
      <w:r>
        <w:rPr>
          <w:rFonts w:ascii="Times New Roman"/>
          <w:b w:val="false"/>
          <w:i w:val="false"/>
          <w:color w:val="000000"/>
          <w:sz w:val="28"/>
        </w:rPr>
        <w:t xml:space="preserve">
      </w:t>
      </w:r>
      <w:r>
        <w:rPr>
          <w:rFonts w:ascii="Times New Roman"/>
          <w:b/>
          <w:i w:val="false"/>
          <w:color w:val="000000"/>
          <w:sz w:val="28"/>
        </w:rPr>
        <w:t>4. Тендерге қатысуға өтінімді ұсыну тәртібі</w:t>
      </w:r>
    </w:p>
    <w:bookmarkEnd w:id="662"/>
    <w:bookmarkStart w:name="z483" w:id="663"/>
    <w:p>
      <w:pPr>
        <w:spacing w:after="0"/>
        <w:ind w:left="0"/>
        <w:jc w:val="both"/>
      </w:pPr>
      <w:r>
        <w:rPr>
          <w:rFonts w:ascii="Times New Roman"/>
          <w:b w:val="false"/>
          <w:i w:val="false"/>
          <w:color w:val="000000"/>
          <w:sz w:val="28"/>
        </w:rPr>
        <w:t>
      20. Тендерге қатысуға өтінімді әлеуетті өнім беруші ұйымдастырушыға веб-портал арқылы ұсынады.</w:t>
      </w:r>
    </w:p>
    <w:bookmarkEnd w:id="663"/>
    <w:bookmarkStart w:name="z484" w:id="664"/>
    <w:p>
      <w:pPr>
        <w:spacing w:after="0"/>
        <w:ind w:left="0"/>
        <w:jc w:val="both"/>
      </w:pPr>
      <w:r>
        <w:rPr>
          <w:rFonts w:ascii="Times New Roman"/>
          <w:b w:val="false"/>
          <w:i w:val="false"/>
          <w:color w:val="000000"/>
          <w:sz w:val="28"/>
        </w:rPr>
        <w:t>
      21. Әлеуетті өнім берушілер берген тендерге қатысуға өтінімдер автоматты түрде веб-порталда тіркеледі.</w:t>
      </w:r>
    </w:p>
    <w:bookmarkEnd w:id="664"/>
    <w:bookmarkStart w:name="z485" w:id="665"/>
    <w:p>
      <w:pPr>
        <w:spacing w:after="0"/>
        <w:ind w:left="0"/>
        <w:jc w:val="both"/>
      </w:pPr>
      <w:r>
        <w:rPr>
          <w:rFonts w:ascii="Times New Roman"/>
          <w:b w:val="false"/>
          <w:i w:val="false"/>
          <w:color w:val="000000"/>
          <w:sz w:val="28"/>
        </w:rPr>
        <w:t>
      22. Тендерге қатысуға өтінім берген өнім берушіге тиісті хабарламаны веб-порталмен автоматты түрде жіберген сәтте тендерге қатысуға берілген өтінім қабылданған болып есептеледі.</w:t>
      </w:r>
    </w:p>
    <w:bookmarkEnd w:id="665"/>
    <w:bookmarkStart w:name="z486" w:id="666"/>
    <w:p>
      <w:pPr>
        <w:spacing w:after="0"/>
        <w:ind w:left="0"/>
        <w:jc w:val="both"/>
      </w:pPr>
      <w:r>
        <w:rPr>
          <w:rFonts w:ascii="Times New Roman"/>
          <w:b w:val="false"/>
          <w:i w:val="false"/>
          <w:color w:val="000000"/>
          <w:sz w:val="28"/>
        </w:rPr>
        <w:t>
      23. Әлеуетті өнім берушінің тендерге қатысуға берген өтінімі мынадай:</w:t>
      </w:r>
    </w:p>
    <w:bookmarkEnd w:id="666"/>
    <w:p>
      <w:pPr>
        <w:spacing w:after="0"/>
        <w:ind w:left="0"/>
        <w:jc w:val="both"/>
      </w:pPr>
      <w:r>
        <w:rPr>
          <w:rFonts w:ascii="Times New Roman"/>
          <w:b w:val="false"/>
          <w:i w:val="false"/>
          <w:color w:val="000000"/>
          <w:sz w:val="28"/>
        </w:rPr>
        <w:t>
      1) әлеуетті өнім беруші бұрын осы тендерге қатысуға өтінім берген;</w:t>
      </w:r>
    </w:p>
    <w:p>
      <w:pPr>
        <w:spacing w:after="0"/>
        <w:ind w:left="0"/>
        <w:jc w:val="both"/>
      </w:pPr>
      <w:r>
        <w:rPr>
          <w:rFonts w:ascii="Times New Roman"/>
          <w:b w:val="false"/>
          <w:i w:val="false"/>
          <w:color w:val="000000"/>
          <w:sz w:val="28"/>
        </w:rPr>
        <w:t>
      2) тендерге қатысуға берілген өтінім осы тендерге қатысуға берілетін өтінімдерді қабылдаудың соңғы мерзімі аяқталғаннан кейін түскен;</w:t>
      </w:r>
    </w:p>
    <w:p>
      <w:pPr>
        <w:spacing w:after="0"/>
        <w:ind w:left="0"/>
        <w:jc w:val="both"/>
      </w:pPr>
      <w:r>
        <w:rPr>
          <w:rFonts w:ascii="Times New Roman"/>
          <w:b w:val="false"/>
          <w:i w:val="false"/>
          <w:color w:val="000000"/>
          <w:sz w:val="28"/>
        </w:rPr>
        <w:t>
      3) бастапқы баға осы тауарларды сатып алу үшін бөлінген сомадан асып түскен;</w:t>
      </w:r>
    </w:p>
    <w:p>
      <w:pPr>
        <w:spacing w:after="0"/>
        <w:ind w:left="0"/>
        <w:jc w:val="both"/>
      </w:pPr>
      <w:r>
        <w:rPr>
          <w:rFonts w:ascii="Times New Roman"/>
          <w:b w:val="false"/>
          <w:i w:val="false"/>
          <w:color w:val="000000"/>
          <w:sz w:val="28"/>
        </w:rPr>
        <w:t>
      4) Қағидалардың 23-тармағы 1-тармағының 1), 3), 4), 5), 6) және 8) тармақшаларында көзделген жағдайларда веб-порталдан автоматты түрде кері қайтарылады.</w:t>
      </w:r>
    </w:p>
    <w:bookmarkStart w:name="z487" w:id="667"/>
    <w:p>
      <w:pPr>
        <w:spacing w:after="0"/>
        <w:ind w:left="0"/>
        <w:jc w:val="both"/>
      </w:pPr>
      <w:r>
        <w:rPr>
          <w:rFonts w:ascii="Times New Roman"/>
          <w:b w:val="false"/>
          <w:i w:val="false"/>
          <w:color w:val="000000"/>
          <w:sz w:val="28"/>
        </w:rPr>
        <w:t>
      24. Әлеуетті өнім берушінің тендерлік баға ұсынысы теңгемен көрсетілген болуы тиіс.</w:t>
      </w:r>
    </w:p>
    <w:bookmarkEnd w:id="667"/>
    <w:bookmarkStart w:name="z488" w:id="668"/>
    <w:p>
      <w:pPr>
        <w:spacing w:after="0"/>
        <w:ind w:left="0"/>
        <w:jc w:val="both"/>
      </w:pPr>
      <w:r>
        <w:rPr>
          <w:rFonts w:ascii="Times New Roman"/>
          <w:b w:val="false"/>
          <w:i w:val="false"/>
          <w:color w:val="000000"/>
          <w:sz w:val="28"/>
        </w:rPr>
        <w:t xml:space="preserve">
      </w:t>
      </w:r>
      <w:r>
        <w:rPr>
          <w:rFonts w:ascii="Times New Roman"/>
          <w:b/>
          <w:i w:val="false"/>
          <w:color w:val="000000"/>
          <w:sz w:val="28"/>
        </w:rPr>
        <w:t>5. Тендерге қатысуға өтінімдерді өзгерту және оларды кері қайтарып алу</w:t>
      </w:r>
    </w:p>
    <w:bookmarkEnd w:id="668"/>
    <w:bookmarkStart w:name="z489" w:id="669"/>
    <w:p>
      <w:pPr>
        <w:spacing w:after="0"/>
        <w:ind w:left="0"/>
        <w:jc w:val="both"/>
      </w:pPr>
      <w:r>
        <w:rPr>
          <w:rFonts w:ascii="Times New Roman"/>
          <w:b w:val="false"/>
          <w:i w:val="false"/>
          <w:color w:val="000000"/>
          <w:sz w:val="28"/>
        </w:rPr>
        <w:t>
      25. Әлеуетті өнім беруші тендерге қатысуға өтінімдерді ұсыну мерзімі аяқталатын күннен кешіктірмей мыналарға:</w:t>
      </w:r>
    </w:p>
    <w:bookmarkEnd w:id="669"/>
    <w:p>
      <w:pPr>
        <w:spacing w:after="0"/>
        <w:ind w:left="0"/>
        <w:jc w:val="both"/>
      </w:pPr>
      <w:r>
        <w:rPr>
          <w:rFonts w:ascii="Times New Roman"/>
          <w:b w:val="false"/>
          <w:i w:val="false"/>
          <w:color w:val="000000"/>
          <w:sz w:val="28"/>
        </w:rPr>
        <w:t>
      1) енгізілген тендерге қатысуға өтінімін өзгертуге және (немесе) толықтыруға;</w:t>
      </w:r>
    </w:p>
    <w:p>
      <w:pPr>
        <w:spacing w:after="0"/>
        <w:ind w:left="0"/>
        <w:jc w:val="both"/>
      </w:pPr>
      <w:r>
        <w:rPr>
          <w:rFonts w:ascii="Times New Roman"/>
          <w:b w:val="false"/>
          <w:i w:val="false"/>
          <w:color w:val="000000"/>
          <w:sz w:val="28"/>
        </w:rPr>
        <w:t>
      2) өзі енгізген тендерге қатысуға өтінімін қамтамасыз етуді қайтарып алу құқығын жоғалтпастан, өзінің тендерге қатысуға өтінімін қайтарып алуға құқылы.</w:t>
      </w:r>
    </w:p>
    <w:bookmarkStart w:name="z490" w:id="670"/>
    <w:p>
      <w:pPr>
        <w:spacing w:after="0"/>
        <w:ind w:left="0"/>
        <w:jc w:val="both"/>
      </w:pPr>
      <w:r>
        <w:rPr>
          <w:rFonts w:ascii="Times New Roman"/>
          <w:b w:val="false"/>
          <w:i w:val="false"/>
          <w:color w:val="000000"/>
          <w:sz w:val="28"/>
        </w:rPr>
        <w:t>
      26. Тендерге қатысуға өтінімдерді ұсынудың түпкілікті мерзімі біткеннен кейін тендерге қатысуға өтінімді қайтарып алу сияқты, оған өзгерістер және (немесе) толықтырулар енгізуге жол берілмейді.</w:t>
      </w:r>
    </w:p>
    <w:bookmarkEnd w:id="670"/>
    <w:bookmarkStart w:name="z491" w:id="671"/>
    <w:p>
      <w:pPr>
        <w:spacing w:after="0"/>
        <w:ind w:left="0"/>
        <w:jc w:val="both"/>
      </w:pPr>
      <w:r>
        <w:rPr>
          <w:rFonts w:ascii="Times New Roman"/>
          <w:b w:val="false"/>
          <w:i w:val="false"/>
          <w:color w:val="000000"/>
          <w:sz w:val="28"/>
        </w:rPr>
        <w:t>
      27. Әлеуетті өнім беруші, оның тендерге қатысуымен байланысты барлық шығыстарды көтереді. Тапсырыс беруші, ұйымдастырушы, тендерлік комиссия, сараптама комиссиясы (сарапшы) тендердің қорытындыларына қарамастан, осы шығыстарды өтеу жөніндегі міндеттемелерді көтермейді.</w:t>
      </w:r>
    </w:p>
    <w:bookmarkEnd w:id="671"/>
    <w:bookmarkStart w:name="z492" w:id="672"/>
    <w:p>
      <w:pPr>
        <w:spacing w:after="0"/>
        <w:ind w:left="0"/>
        <w:jc w:val="both"/>
      </w:pPr>
      <w:r>
        <w:rPr>
          <w:rFonts w:ascii="Times New Roman"/>
          <w:b w:val="false"/>
          <w:i w:val="false"/>
          <w:color w:val="000000"/>
          <w:sz w:val="28"/>
        </w:rPr>
        <w:t xml:space="preserve">
      </w:t>
      </w:r>
      <w:r>
        <w:rPr>
          <w:rFonts w:ascii="Times New Roman"/>
          <w:b/>
          <w:i w:val="false"/>
          <w:color w:val="000000"/>
          <w:sz w:val="28"/>
        </w:rPr>
        <w:t>6. Тендерге қатысуға өтінімдерді ашу</w:t>
      </w:r>
    </w:p>
    <w:bookmarkEnd w:id="672"/>
    <w:bookmarkStart w:name="z493" w:id="673"/>
    <w:p>
      <w:pPr>
        <w:spacing w:after="0"/>
        <w:ind w:left="0"/>
        <w:jc w:val="both"/>
      </w:pPr>
      <w:r>
        <w:rPr>
          <w:rFonts w:ascii="Times New Roman"/>
          <w:b w:val="false"/>
          <w:i w:val="false"/>
          <w:color w:val="000000"/>
          <w:sz w:val="28"/>
        </w:rPr>
        <w:t>
      28. Тендерге қатысуға өтінімдерді қабылдаудың түпкілікті мерзімінің күні мен уақыты басталғаннан кейін бес минуттың ішінде веб-портал тендерге қатысуға өтінімдерді автоматты түрде ашуды жүргізеді.</w:t>
      </w:r>
    </w:p>
    <w:bookmarkEnd w:id="673"/>
    <w:p>
      <w:pPr>
        <w:spacing w:after="0"/>
        <w:ind w:left="0"/>
        <w:jc w:val="both"/>
      </w:pPr>
      <w:r>
        <w:rPr>
          <w:rFonts w:ascii="Times New Roman"/>
          <w:b w:val="false"/>
          <w:i w:val="false"/>
          <w:color w:val="000000"/>
          <w:sz w:val="28"/>
        </w:rPr>
        <w:t>
      Егер тендерге (лотқа) бір ғана тендерге (лотқа) қатысуға өтінім ұсынылған жағдайда, онда мұндай өтінім де ашылады және қаралады.</w:t>
      </w:r>
    </w:p>
    <w:bookmarkStart w:name="z494" w:id="674"/>
    <w:p>
      <w:pPr>
        <w:spacing w:after="0"/>
        <w:ind w:left="0"/>
        <w:jc w:val="both"/>
      </w:pPr>
      <w:r>
        <w:rPr>
          <w:rFonts w:ascii="Times New Roman"/>
          <w:b w:val="false"/>
          <w:i w:val="false"/>
          <w:color w:val="000000"/>
          <w:sz w:val="28"/>
        </w:rPr>
        <w:t>
      29. Тендерге қатысуға өтінімдерді ашу хаттамасын ашылған күні веб-портал автоматты түрде орналастырады. Бұл ретте веб-портал тендерлік комиссияның мүшелеріне, веб-порталда автоматты түрде тіркелген әлеуетті өнім берушілерге автоматты түрде хабарламалар таратады.</w:t>
      </w:r>
    </w:p>
    <w:bookmarkEnd w:id="674"/>
    <w:bookmarkStart w:name="z495" w:id="675"/>
    <w:p>
      <w:pPr>
        <w:spacing w:after="0"/>
        <w:ind w:left="0"/>
        <w:jc w:val="both"/>
      </w:pPr>
      <w:r>
        <w:rPr>
          <w:rFonts w:ascii="Times New Roman"/>
          <w:b w:val="false"/>
          <w:i w:val="false"/>
          <w:color w:val="000000"/>
          <w:sz w:val="28"/>
        </w:rPr>
        <w:t>
      30. Тендерге қатысуға өтінім берген әлеуетті өнім берушілерге сатып алу қорытындысының хаттамасы жарияланған күннен бастап басқа да әлеуетті өнім берушілердің осы тендерге қатысуға берген өтінімдерін көруге қол жеткізу қамтамасыз етіледі.</w:t>
      </w:r>
    </w:p>
    <w:bookmarkEnd w:id="675"/>
    <w:bookmarkStart w:name="z496" w:id="676"/>
    <w:p>
      <w:pPr>
        <w:spacing w:after="0"/>
        <w:ind w:left="0"/>
        <w:jc w:val="both"/>
      </w:pPr>
      <w:r>
        <w:rPr>
          <w:rFonts w:ascii="Times New Roman"/>
          <w:b w:val="false"/>
          <w:i w:val="false"/>
          <w:color w:val="000000"/>
          <w:sz w:val="28"/>
        </w:rPr>
        <w:t xml:space="preserve">
      </w:t>
      </w:r>
      <w:r>
        <w:rPr>
          <w:rFonts w:ascii="Times New Roman"/>
          <w:b/>
          <w:i w:val="false"/>
          <w:color w:val="000000"/>
          <w:sz w:val="28"/>
        </w:rPr>
        <w:t>7. Тендерге қатысуға өтінімдерді қарау</w:t>
      </w:r>
    </w:p>
    <w:bookmarkEnd w:id="676"/>
    <w:bookmarkStart w:name="z497" w:id="677"/>
    <w:p>
      <w:pPr>
        <w:spacing w:after="0"/>
        <w:ind w:left="0"/>
        <w:jc w:val="both"/>
      </w:pPr>
      <w:r>
        <w:rPr>
          <w:rFonts w:ascii="Times New Roman"/>
          <w:b w:val="false"/>
          <w:i w:val="false"/>
          <w:color w:val="000000"/>
          <w:sz w:val="28"/>
        </w:rPr>
        <w:t>
      31. Тендерге қатысуға өтінімдерді қарауды, біліктілік талаптары мен ТҚ-ның талаптарына сәйкес келетін әлеуетті өнім берушілерді айқындау мақсатында тендерлік комиссия жүзеге асырады.</w:t>
      </w:r>
    </w:p>
    <w:bookmarkEnd w:id="677"/>
    <w:bookmarkStart w:name="z498" w:id="678"/>
    <w:p>
      <w:pPr>
        <w:spacing w:after="0"/>
        <w:ind w:left="0"/>
        <w:jc w:val="both"/>
      </w:pPr>
      <w:r>
        <w:rPr>
          <w:rFonts w:ascii="Times New Roman"/>
          <w:b w:val="false"/>
          <w:i w:val="false"/>
          <w:color w:val="000000"/>
          <w:sz w:val="28"/>
        </w:rPr>
        <w:t>
      32. Қағидалардың 129-тармағына сәйкес тендерлік комиссия:</w:t>
      </w:r>
    </w:p>
    <w:bookmarkEnd w:id="678"/>
    <w:p>
      <w:pPr>
        <w:spacing w:after="0"/>
        <w:ind w:left="0"/>
        <w:jc w:val="both"/>
      </w:pPr>
      <w:r>
        <w:rPr>
          <w:rFonts w:ascii="Times New Roman"/>
          <w:b w:val="false"/>
          <w:i w:val="false"/>
          <w:color w:val="000000"/>
          <w:sz w:val="28"/>
        </w:rPr>
        <w:t>
      1) тендерге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тиісті жеке немесе заңды тұлғалардан, органдардан қажетті ақпаратты жазбаша нысанда және (немесе) электрондық құжат нысанында сұратады.</w:t>
      </w:r>
    </w:p>
    <w:bookmarkStart w:name="z499" w:id="679"/>
    <w:p>
      <w:pPr>
        <w:spacing w:after="0"/>
        <w:ind w:left="0"/>
        <w:jc w:val="both"/>
      </w:pPr>
      <w:r>
        <w:rPr>
          <w:rFonts w:ascii="Times New Roman"/>
          <w:b w:val="false"/>
          <w:i w:val="false"/>
          <w:color w:val="000000"/>
          <w:sz w:val="28"/>
        </w:rPr>
        <w:t>
      33. Тендерге қатысуға өтінімдерді қарау кезінде тендерлік комиссия мыналарды:</w:t>
      </w:r>
    </w:p>
    <w:bookmarkEnd w:id="679"/>
    <w:p>
      <w:pPr>
        <w:spacing w:after="0"/>
        <w:ind w:left="0"/>
        <w:jc w:val="both"/>
      </w:pPr>
      <w:r>
        <w:rPr>
          <w:rFonts w:ascii="Times New Roman"/>
          <w:b w:val="false"/>
          <w:i w:val="false"/>
          <w:color w:val="000000"/>
          <w:sz w:val="28"/>
        </w:rPr>
        <w:t>
      1) осы ТҚ-ның 34-тармағында көрсетілген жағдайда тендерге қатысуға алдын ала рұқсат беру хаттамасын;</w:t>
      </w:r>
    </w:p>
    <w:p>
      <w:pPr>
        <w:spacing w:after="0"/>
        <w:ind w:left="0"/>
        <w:jc w:val="both"/>
      </w:pPr>
      <w:r>
        <w:rPr>
          <w:rFonts w:ascii="Times New Roman"/>
          <w:b w:val="false"/>
          <w:i w:val="false"/>
          <w:color w:val="000000"/>
          <w:sz w:val="28"/>
        </w:rPr>
        <w:t>
      2) қорытындылар туралы хаттаманы ресімдейді.</w:t>
      </w:r>
    </w:p>
    <w:bookmarkStart w:name="z500" w:id="680"/>
    <w:p>
      <w:pPr>
        <w:spacing w:after="0"/>
        <w:ind w:left="0"/>
        <w:jc w:val="both"/>
      </w:pPr>
      <w:r>
        <w:rPr>
          <w:rFonts w:ascii="Times New Roman"/>
          <w:b w:val="false"/>
          <w:i w:val="false"/>
          <w:color w:val="000000"/>
          <w:sz w:val="28"/>
        </w:rPr>
        <w:t>
      34. Тендерлік комиссия тендерге қатысуға алдын ала рұқсат беру хаттамасын тендерлік комиссия біліктілік талаптары мен осы ТҚ-ның талаптарына сәйкес келмейтін әлеуетті өнім берушілерді анықтаған жағдайда ресімдейді.</w:t>
      </w:r>
    </w:p>
    <w:bookmarkEnd w:id="680"/>
    <w:bookmarkStart w:name="z501" w:id="681"/>
    <w:p>
      <w:pPr>
        <w:spacing w:after="0"/>
        <w:ind w:left="0"/>
        <w:jc w:val="both"/>
      </w:pPr>
      <w:r>
        <w:rPr>
          <w:rFonts w:ascii="Times New Roman"/>
          <w:b w:val="false"/>
          <w:i w:val="false"/>
          <w:color w:val="000000"/>
          <w:sz w:val="28"/>
        </w:rPr>
        <w:t>
      35. Тендерге қатысуға алдын ала рұқсат беру хаттамасында мынадай ақпарат:</w:t>
      </w:r>
    </w:p>
    <w:bookmarkEnd w:id="681"/>
    <w:p>
      <w:pPr>
        <w:spacing w:after="0"/>
        <w:ind w:left="0"/>
        <w:jc w:val="both"/>
      </w:pPr>
      <w:r>
        <w:rPr>
          <w:rFonts w:ascii="Times New Roman"/>
          <w:b w:val="false"/>
          <w:i w:val="false"/>
          <w:color w:val="000000"/>
          <w:sz w:val="28"/>
        </w:rPr>
        <w:t>
      1) оларды қабылдамау себептерін толық сипаттай отырып, оның ішінде олардың біліктілік талаптары мен осы ТҚ-ның талаптарына сәйкес келмейтінін растайтын мәліметтер мен құжаттарды көрсете отырып, біліктілік талаптары мен осы ТҚ-ның талаптарына сәйкес келмейтін әлеуетті өнім берушілердің тізбесі;</w:t>
      </w:r>
    </w:p>
    <w:p>
      <w:pPr>
        <w:spacing w:after="0"/>
        <w:ind w:left="0"/>
        <w:jc w:val="both"/>
      </w:pPr>
      <w:r>
        <w:rPr>
          <w:rFonts w:ascii="Times New Roman"/>
          <w:b w:val="false"/>
          <w:i w:val="false"/>
          <w:color w:val="000000"/>
          <w:sz w:val="28"/>
        </w:rPr>
        <w:t>
      2) ұсыну және біліктілік талаптары мен ТҚ-ның талаптарына сәйкес келтіру қажет құжаттардың тізбесі;</w:t>
      </w:r>
    </w:p>
    <w:p>
      <w:pPr>
        <w:spacing w:after="0"/>
        <w:ind w:left="0"/>
        <w:jc w:val="both"/>
      </w:pPr>
      <w:r>
        <w:rPr>
          <w:rFonts w:ascii="Times New Roman"/>
          <w:b w:val="false"/>
          <w:i w:val="false"/>
          <w:color w:val="000000"/>
          <w:sz w:val="28"/>
        </w:rPr>
        <w:t>
      3) тендерге қатысуға алдын ала рұқсат беру хаттамасында көрсетілген әлеуетті өнім берушілердің біліктілік талаптары мен ТҚ-ның талаптарына сәйкес келтірілген тендерге қатысуға өтінімдерін ұсыну күні қамтылады.</w:t>
      </w:r>
    </w:p>
    <w:bookmarkStart w:name="z502" w:id="682"/>
    <w:p>
      <w:pPr>
        <w:spacing w:after="0"/>
        <w:ind w:left="0"/>
        <w:jc w:val="both"/>
      </w:pPr>
      <w:r>
        <w:rPr>
          <w:rFonts w:ascii="Times New Roman"/>
          <w:b w:val="false"/>
          <w:i w:val="false"/>
          <w:color w:val="000000"/>
          <w:sz w:val="28"/>
        </w:rPr>
        <w:t xml:space="preserve">
      36. Тендерлік комиссияның әлеуетті өнім берушілерге тендерге қатысуға алдын ала рұқсат беру туралы шешімі тендерге қатысуға өтінімдерді ашқан күннен бастап он жұмыс күні ішінде қабылданады және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оны тендерлік комиссияның хатшысы тендерге қатысуға алдын ала рұқсат беру туралы шешім қабылданған күні, веб-порталда автоматты түрде тіркелген барлық әлеуетті өнім берушілердің электрондық поштасы арқылы автоматты түрде хабарлай отырып, веб-порталға орналастырады.</w:t>
      </w:r>
    </w:p>
    <w:bookmarkEnd w:id="682"/>
    <w:bookmarkStart w:name="z503" w:id="683"/>
    <w:p>
      <w:pPr>
        <w:spacing w:after="0"/>
        <w:ind w:left="0"/>
        <w:jc w:val="both"/>
      </w:pPr>
      <w:r>
        <w:rPr>
          <w:rFonts w:ascii="Times New Roman"/>
          <w:b w:val="false"/>
          <w:i w:val="false"/>
          <w:color w:val="000000"/>
          <w:sz w:val="28"/>
        </w:rPr>
        <w:t>
      37. Әлеуетті өнім берушілерге тендерге қатысуға алдын ала рұқсат беру хаттамасы орналастырылған күннен бастап үш жұмыс күні ішінде тендерге қатысуға өтінімді біліктілік талаптары мен ТҚ-ның талаптарына сәйкес келтіру құқығы беріледі.</w:t>
      </w:r>
    </w:p>
    <w:bookmarkEnd w:id="683"/>
    <w:bookmarkStart w:name="z504" w:id="684"/>
    <w:p>
      <w:pPr>
        <w:spacing w:after="0"/>
        <w:ind w:left="0"/>
        <w:jc w:val="both"/>
      </w:pPr>
      <w:r>
        <w:rPr>
          <w:rFonts w:ascii="Times New Roman"/>
          <w:b w:val="false"/>
          <w:i w:val="false"/>
          <w:color w:val="000000"/>
          <w:sz w:val="28"/>
        </w:rPr>
        <w:t>
      38. Тендерлік комиссия:</w:t>
      </w:r>
    </w:p>
    <w:bookmarkEnd w:id="684"/>
    <w:p>
      <w:pPr>
        <w:spacing w:after="0"/>
        <w:ind w:left="0"/>
        <w:jc w:val="both"/>
      </w:pPr>
      <w:r>
        <w:rPr>
          <w:rFonts w:ascii="Times New Roman"/>
          <w:b w:val="false"/>
          <w:i w:val="false"/>
          <w:color w:val="000000"/>
          <w:sz w:val="28"/>
        </w:rPr>
        <w:t>
      1) тендерлік қатысуға алдын ала рұқсат беру хаттамасының тізбесінде көрсетілген әлеуетті өнім берушілердің тендерге қатысуға өтінімдерін олардың тендерге қатысуға алдын ала рұқсат беру хаттамасында көрсетілген құжаттар тізбесі бойынша біліктілік талаптары мен ТҚ-ның талаптарына толық сәйкес келтіру тұрғысынан қайта қарайды;</w:t>
      </w:r>
    </w:p>
    <w:p>
      <w:pPr>
        <w:spacing w:after="0"/>
        <w:ind w:left="0"/>
        <w:jc w:val="both"/>
      </w:pPr>
      <w:r>
        <w:rPr>
          <w:rFonts w:ascii="Times New Roman"/>
          <w:b w:val="false"/>
          <w:i w:val="false"/>
          <w:color w:val="000000"/>
          <w:sz w:val="28"/>
        </w:rPr>
        <w:t>
      2) тендерге қатысуға алдын ала рұқсат беру хаттамасында көрсетілген құжаттардың толық емес және біліктілік талаптары мен ТҚ-ның талаптарына сәйкес келмейтін тізбесін ұсынған әлеуетті өнім берушілерді айқындайды;</w:t>
      </w:r>
    </w:p>
    <w:p>
      <w:pPr>
        <w:spacing w:after="0"/>
        <w:ind w:left="0"/>
        <w:jc w:val="both"/>
      </w:pPr>
      <w:r>
        <w:rPr>
          <w:rFonts w:ascii="Times New Roman"/>
          <w:b w:val="false"/>
          <w:i w:val="false"/>
          <w:color w:val="000000"/>
          <w:sz w:val="28"/>
        </w:rPr>
        <w:t>
      3) әлеуетті өнім берушілерден, олардың тендерге қатысуға өтінімдеріне байланысты материалдар мен түсіндірулерді қарауды, тендерге қатысуға өтінімдерді бағалау мен салыстыруды жеңілдету үшін біліктілік талаптары мен ТҚ-ның талаптарына сәйкес келтірілген тендерге қатысуға өтінімдерді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4) біліктілік талаптары мен КҚ-ның талаптарына сәйкес келтірілген тендерге қатысуға өтінімдерде қамтылған мәліметтерді нақтылау мақсатында тиісті жеке және заңды тұлғалардан, органдардан қажетті ақпаратты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Тендерлік комиссияның сұрау салуларына және тендерге қатысуға өтінімдерді ТҚ-ның талаптарына сәйкес келтіруге байланысты өзге де іс-әрекеттеріне жол берілмейді.</w:t>
      </w:r>
    </w:p>
    <w:p>
      <w:pPr>
        <w:spacing w:after="0"/>
        <w:ind w:left="0"/>
        <w:jc w:val="both"/>
      </w:pPr>
      <w:r>
        <w:rPr>
          <w:rFonts w:ascii="Times New Roman"/>
          <w:b w:val="false"/>
          <w:i w:val="false"/>
          <w:color w:val="000000"/>
          <w:sz w:val="28"/>
        </w:rPr>
        <w:t>
      Тендерге қатысуға өтінімді ТҚ-ның талаптарына сәйкес келтіру деп тендерге қатысуға өтінімдерді сәйкес келтіру мерзімі аяқталғаннан кейін тендерге қатысуға өтінімдерді жетіспейтін құжаттармен толықтыруға, тендерге қатысуға өтінімдерде берілген құжаттарды ауыстыруға, тиісінше ресімделмеген құжаттарды түзету жолымен сәйкес келтіруге бағытталған тендерлік комиссияның іс-әрекеттері түсініледі;</w:t>
      </w:r>
    </w:p>
    <w:p>
      <w:pPr>
        <w:spacing w:after="0"/>
        <w:ind w:left="0"/>
        <w:jc w:val="both"/>
      </w:pPr>
      <w:r>
        <w:rPr>
          <w:rFonts w:ascii="Times New Roman"/>
          <w:b w:val="false"/>
          <w:i w:val="false"/>
          <w:color w:val="000000"/>
          <w:sz w:val="28"/>
        </w:rPr>
        <w:t>
      5) біліктілік талаптары мен ТҚ-ның өзге де талаптарына сәйкес келетін әлеуетті өнім берушілерді анықтайды және тендерге қатысушылар деп таниды.</w:t>
      </w:r>
    </w:p>
    <w:p>
      <w:pPr>
        <w:spacing w:after="0"/>
        <w:ind w:left="0"/>
        <w:jc w:val="both"/>
      </w:pPr>
      <w:r>
        <w:rPr>
          <w:rFonts w:ascii="Times New Roman"/>
          <w:b w:val="false"/>
          <w:i w:val="false"/>
          <w:color w:val="000000"/>
          <w:sz w:val="28"/>
        </w:rPr>
        <w:t>
      Тендерлік комиссия, егер онда тендерге қатысуға өтінімнің мәнін қозғамай түзетуге болатын грамматикалық немесе арифметикалық қателер болса тендерге қатысуға өтінімді КҚ талаптарына сәйкес келетін ретінде қарайды.</w:t>
      </w:r>
    </w:p>
    <w:bookmarkStart w:name="z505" w:id="685"/>
    <w:p>
      <w:pPr>
        <w:spacing w:after="0"/>
        <w:ind w:left="0"/>
        <w:jc w:val="both"/>
      </w:pPr>
      <w:r>
        <w:rPr>
          <w:rFonts w:ascii="Times New Roman"/>
          <w:b w:val="false"/>
          <w:i w:val="false"/>
          <w:color w:val="000000"/>
          <w:sz w:val="28"/>
        </w:rPr>
        <w:t>
      39. Тендерлік комиссия мынадай:</w:t>
      </w:r>
    </w:p>
    <w:bookmarkEnd w:id="685"/>
    <w:p>
      <w:pPr>
        <w:spacing w:after="0"/>
        <w:ind w:left="0"/>
        <w:jc w:val="both"/>
      </w:pPr>
      <w:r>
        <w:rPr>
          <w:rFonts w:ascii="Times New Roman"/>
          <w:b w:val="false"/>
          <w:i w:val="false"/>
          <w:color w:val="000000"/>
          <w:sz w:val="28"/>
        </w:rPr>
        <w:t>
      1) банктік кепілдік түрінде ұсынылған тендерге қатысуға өтінімді қамтамасыз етудің қолданылу мерзімі жеткіліксіз болған;</w:t>
      </w:r>
    </w:p>
    <w:p>
      <w:pPr>
        <w:spacing w:after="0"/>
        <w:ind w:left="0"/>
        <w:jc w:val="both"/>
      </w:pPr>
      <w:r>
        <w:rPr>
          <w:rFonts w:ascii="Times New Roman"/>
          <w:b w:val="false"/>
          <w:i w:val="false"/>
          <w:color w:val="000000"/>
          <w:sz w:val="28"/>
        </w:rPr>
        <w:t>
      2) Тендерлік комиссияға:</w:t>
      </w:r>
    </w:p>
    <w:p>
      <w:pPr>
        <w:spacing w:after="0"/>
        <w:ind w:left="0"/>
        <w:jc w:val="both"/>
      </w:pPr>
      <w:r>
        <w:rPr>
          <w:rFonts w:ascii="Times New Roman"/>
          <w:b w:val="false"/>
          <w:i w:val="false"/>
          <w:color w:val="000000"/>
          <w:sz w:val="28"/>
        </w:rPr>
        <w:t>
      тендерге қатысуға өтінімді қамтамасыз етуді берген тұлғаны;</w:t>
      </w:r>
    </w:p>
    <w:p>
      <w:pPr>
        <w:spacing w:after="0"/>
        <w:ind w:left="0"/>
        <w:jc w:val="both"/>
      </w:pPr>
      <w:r>
        <w:rPr>
          <w:rFonts w:ascii="Times New Roman"/>
          <w:b w:val="false"/>
          <w:i w:val="false"/>
          <w:color w:val="000000"/>
          <w:sz w:val="28"/>
        </w:rPr>
        <w:t>
      оған қатысу үшін банктік кепілдік түрінде тендерге қатысуға өтінімді қамтамасыз ету енгізілетін тендердің атауы мен нөмірі;</w:t>
      </w:r>
    </w:p>
    <w:p>
      <w:pPr>
        <w:spacing w:after="0"/>
        <w:ind w:left="0"/>
        <w:jc w:val="both"/>
      </w:pPr>
      <w:r>
        <w:rPr>
          <w:rFonts w:ascii="Times New Roman"/>
          <w:b w:val="false"/>
          <w:i w:val="false"/>
          <w:color w:val="000000"/>
          <w:sz w:val="28"/>
        </w:rPr>
        <w:t>
      банктік кепілдік түрінде ұсынылған тендерге қатысуға өтінімді қамтамасыз етудің қолданылу мерзімін және (немесе) сомасын, сондай-ақ оны беру шарттарын;</w:t>
      </w:r>
    </w:p>
    <w:p>
      <w:pPr>
        <w:spacing w:after="0"/>
        <w:ind w:left="0"/>
        <w:jc w:val="both"/>
      </w:pPr>
      <w:r>
        <w:rPr>
          <w:rFonts w:ascii="Times New Roman"/>
          <w:b w:val="false"/>
          <w:i w:val="false"/>
          <w:color w:val="000000"/>
          <w:sz w:val="28"/>
        </w:rPr>
        <w:t>
      тендерге қатысуға өтінімді қамтамасыз ету берілген тұлғаны;</w:t>
      </w:r>
    </w:p>
    <w:p>
      <w:pPr>
        <w:spacing w:after="0"/>
        <w:ind w:left="0"/>
        <w:jc w:val="both"/>
      </w:pPr>
      <w:r>
        <w:rPr>
          <w:rFonts w:ascii="Times New Roman"/>
          <w:b w:val="false"/>
          <w:i w:val="false"/>
          <w:color w:val="000000"/>
          <w:sz w:val="28"/>
        </w:rPr>
        <w:t>
      пайдасына тендерге қатысуға өтінімді қамтамасыз ету енгізілетін тұлғаны анықтауға мүмкіндік беретін мәліметтердің жоқтығынан көрінетін тендерге қатысуға өтінімді қамтамасыз ету тиісінше ресімделмеген;</w:t>
      </w:r>
    </w:p>
    <w:p>
      <w:pPr>
        <w:spacing w:after="0"/>
        <w:ind w:left="0"/>
        <w:jc w:val="both"/>
      </w:pPr>
      <w:r>
        <w:rPr>
          <w:rFonts w:ascii="Times New Roman"/>
          <w:b w:val="false"/>
          <w:i w:val="false"/>
          <w:color w:val="000000"/>
          <w:sz w:val="28"/>
        </w:rPr>
        <w:t>
      3) Тендерлік өтінімді қамтамасыз етуді тендерге бөлінген соманың бір пайызынан кем мөлшерде енгізген жағдайларда енгізілген тендерге қатысуға өтінімді қамтамасыз етуді ТҚ-ның талаптарына сәйкес емес деп таниды.</w:t>
      </w:r>
    </w:p>
    <w:p>
      <w:pPr>
        <w:spacing w:after="0"/>
        <w:ind w:left="0"/>
        <w:jc w:val="both"/>
      </w:pPr>
      <w:r>
        <w:rPr>
          <w:rFonts w:ascii="Times New Roman"/>
          <w:b w:val="false"/>
          <w:i w:val="false"/>
          <w:color w:val="000000"/>
          <w:sz w:val="28"/>
        </w:rPr>
        <w:t>
      Тендерге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p>
      <w:pPr>
        <w:spacing w:after="0"/>
        <w:ind w:left="0"/>
        <w:jc w:val="both"/>
      </w:pPr>
      <w:r>
        <w:rPr>
          <w:rFonts w:ascii="Times New Roman"/>
          <w:b w:val="false"/>
          <w:i w:val="false"/>
          <w:color w:val="000000"/>
          <w:sz w:val="28"/>
        </w:rPr>
        <w:t>
      Өзге негіздер бойынша енгізілген электрондық тендерге қатысуға өтінімді қамтамасыз етуді ТҚ-ның талаптарына сәйкес емес деп тануға жол берілмейді.</w:t>
      </w:r>
    </w:p>
    <w:bookmarkStart w:name="z506" w:id="686"/>
    <w:p>
      <w:pPr>
        <w:spacing w:after="0"/>
        <w:ind w:left="0"/>
        <w:jc w:val="both"/>
      </w:pPr>
      <w:r>
        <w:rPr>
          <w:rFonts w:ascii="Times New Roman"/>
          <w:b w:val="false"/>
          <w:i w:val="false"/>
          <w:color w:val="000000"/>
          <w:sz w:val="28"/>
        </w:rPr>
        <w:t>
      40. Тендерлік комиссия тендерге қатысуға алдын ала рұқсат беру хаттамасында енгізілген тендерге қатысуға өтінімді қамтамасыз етуді ТҚ-ның талаптарына сәйкес емес деп тану себебін көрсетеді.</w:t>
      </w:r>
    </w:p>
    <w:bookmarkEnd w:id="686"/>
    <w:p>
      <w:pPr>
        <w:spacing w:after="0"/>
        <w:ind w:left="0"/>
        <w:jc w:val="both"/>
      </w:pPr>
      <w:r>
        <w:rPr>
          <w:rFonts w:ascii="Times New Roman"/>
          <w:b w:val="false"/>
          <w:i w:val="false"/>
          <w:color w:val="000000"/>
          <w:sz w:val="28"/>
        </w:rPr>
        <w:t>
      Әлеуетті өнім берушіні Қағидаларда көзделмеген негіздер бойынша біліктілік талаптарына сәйкес емес деп тануға жол берілмейді. Тендерге қатысуға өтінімді қамтамасыз ету соманың бір және одан да көп пайызы мөлшерінде енгізілген жағдайда, тендерлік комиссия енгізілген тендерге қатысуға өтінімді қамтамасыз етуді осы ТҚ-ның талаптарына сәйкес деп таниды.</w:t>
      </w:r>
    </w:p>
    <w:bookmarkStart w:name="z507" w:id="687"/>
    <w:p>
      <w:pPr>
        <w:spacing w:after="0"/>
        <w:ind w:left="0"/>
        <w:jc w:val="both"/>
      </w:pPr>
      <w:r>
        <w:rPr>
          <w:rFonts w:ascii="Times New Roman"/>
          <w:b w:val="false"/>
          <w:i w:val="false"/>
          <w:color w:val="000000"/>
          <w:sz w:val="28"/>
        </w:rPr>
        <w:t>
      41. Тендерге қатысуға өтінімді қамтамасыз етуді енгізбеген әлеуетті өнім берушілерге тендерге қатысуға өтінімді ТҚ-ның талаптарына сәйкес келтіру үшін құқық берілмейді.</w:t>
      </w:r>
    </w:p>
    <w:bookmarkEnd w:id="687"/>
    <w:bookmarkStart w:name="z508" w:id="688"/>
    <w:p>
      <w:pPr>
        <w:spacing w:after="0"/>
        <w:ind w:left="0"/>
        <w:jc w:val="both"/>
      </w:pPr>
      <w:r>
        <w:rPr>
          <w:rFonts w:ascii="Times New Roman"/>
          <w:b w:val="false"/>
          <w:i w:val="false"/>
          <w:color w:val="000000"/>
          <w:sz w:val="28"/>
        </w:rPr>
        <w:t>
      42. Әлеуетті өнім беруші егер:</w:t>
      </w:r>
    </w:p>
    <w:bookmarkEnd w:id="688"/>
    <w:p>
      <w:pPr>
        <w:spacing w:after="0"/>
        <w:ind w:left="0"/>
        <w:jc w:val="both"/>
      </w:pPr>
      <w:r>
        <w:rPr>
          <w:rFonts w:ascii="Times New Roman"/>
          <w:b w:val="false"/>
          <w:i w:val="false"/>
          <w:color w:val="000000"/>
          <w:sz w:val="28"/>
        </w:rPr>
        <w:t>
      1) өзі және (немесе) оның қосалқы мердігері не бірлесіп орындаушысы біліктілік талаптарына сәйкес емес деп айқындалған;</w:t>
      </w:r>
    </w:p>
    <w:p>
      <w:pPr>
        <w:spacing w:after="0"/>
        <w:ind w:left="0"/>
        <w:jc w:val="both"/>
      </w:pPr>
      <w:r>
        <w:rPr>
          <w:rFonts w:ascii="Times New Roman"/>
          <w:b w:val="false"/>
          <w:i w:val="false"/>
          <w:color w:val="000000"/>
          <w:sz w:val="28"/>
        </w:rPr>
        <w:t xml:space="preserve">
      2) Қағидалардың 23-тармағында көзделген сатып алуға қатысумен байланысты шектеулері болған жағдайда. </w:t>
      </w:r>
    </w:p>
    <w:p>
      <w:pPr>
        <w:spacing w:after="0"/>
        <w:ind w:left="0"/>
        <w:jc w:val="both"/>
      </w:pPr>
      <w:r>
        <w:rPr>
          <w:rFonts w:ascii="Times New Roman"/>
          <w:b w:val="false"/>
          <w:i w:val="false"/>
          <w:color w:val="000000"/>
          <w:sz w:val="28"/>
        </w:rPr>
        <w:t>
      3) егер оның тендерге қатысуға өтінімі ТҚ-ның талаптарына сәйкес емес деп айқындалған, оның ішінде егер ол Қағидалардың талаптарына сәйкес тендерге қатысуға өтінімді қамтамасыз етуді ұсынбаған жағдайда тендерге қатысуға (тендерге қатысушы деп танылған) жіберілмейді.</w:t>
      </w:r>
    </w:p>
    <w:bookmarkStart w:name="z509" w:id="689"/>
    <w:p>
      <w:pPr>
        <w:spacing w:after="0"/>
        <w:ind w:left="0"/>
        <w:jc w:val="both"/>
      </w:pPr>
      <w:r>
        <w:rPr>
          <w:rFonts w:ascii="Times New Roman"/>
          <w:b w:val="false"/>
          <w:i w:val="false"/>
          <w:color w:val="000000"/>
          <w:sz w:val="28"/>
        </w:rPr>
        <w:t>
      43. Тендерлік комиссия тендерге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bookmarkEnd w:id="689"/>
    <w:bookmarkStart w:name="z510" w:id="690"/>
    <w:p>
      <w:pPr>
        <w:spacing w:after="0"/>
        <w:ind w:left="0"/>
        <w:jc w:val="both"/>
      </w:pPr>
      <w:r>
        <w:rPr>
          <w:rFonts w:ascii="Times New Roman"/>
          <w:b w:val="false"/>
          <w:i w:val="false"/>
          <w:color w:val="000000"/>
          <w:sz w:val="28"/>
        </w:rPr>
        <w:t>
      44. Тендерлік комиссия тендер тәсілімен сатып алудың қорытындылары туралы хаттаманы қалыптастыру кезінде тендерге қатысуға бір өтінім ұсынылған жағдайларды қоспағанда, Қағидалардың 156-тармағына сәйкес тендерге қатысуға өтінім ұсынған әрбір әлеуетті өнім берушіге қолданылатын ТҚ көзделген критерийлерге сәйкес шартты жеңілдіктерді айқындайды.</w:t>
      </w:r>
    </w:p>
    <w:bookmarkEnd w:id="690"/>
    <w:bookmarkStart w:name="z511" w:id="691"/>
    <w:p>
      <w:pPr>
        <w:spacing w:after="0"/>
        <w:ind w:left="0"/>
        <w:jc w:val="both"/>
      </w:pPr>
      <w:r>
        <w:rPr>
          <w:rFonts w:ascii="Times New Roman"/>
          <w:b w:val="false"/>
          <w:i w:val="false"/>
          <w:color w:val="000000"/>
          <w:sz w:val="28"/>
        </w:rPr>
        <w:t>
      45. Тендерлік комиссия сатып алынатын тауарлар, жұмыстар, көрсетілетін қызметтер нарығында әлеуетті өнім берушінің тәжірибесі болуының әрбір жылы үшін нөл бүтін оннан бес (0,5 %) пайыз мөлшерінде, бірақ он пайызынан асырмай шартты жеңілдік береді.</w:t>
      </w:r>
    </w:p>
    <w:bookmarkEnd w:id="691"/>
    <w:p>
      <w:pPr>
        <w:spacing w:after="0"/>
        <w:ind w:left="0"/>
        <w:jc w:val="both"/>
      </w:pPr>
      <w:r>
        <w:rPr>
          <w:rFonts w:ascii="Times New Roman"/>
          <w:b w:val="false"/>
          <w:i w:val="false"/>
          <w:color w:val="000000"/>
          <w:sz w:val="28"/>
        </w:rPr>
        <w:t xml:space="preserve">
      Жұмыс тәжірибесінің болуы үшін тауарларға, жұмыстар мен көрсетілетін қызметтерге шартты бағаға пайыздық әсерді тендерлік құжаттамаға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5-1-қосымшаларға</w:t>
      </w:r>
      <w:r>
        <w:rPr>
          <w:rFonts w:ascii="Times New Roman"/>
          <w:b w:val="false"/>
          <w:i w:val="false"/>
          <w:color w:val="000000"/>
          <w:sz w:val="28"/>
        </w:rPr>
        <w:t xml:space="preserve"> сәйкес айқындалады.</w:t>
      </w:r>
    </w:p>
    <w:bookmarkStart w:name="z512" w:id="692"/>
    <w:p>
      <w:pPr>
        <w:spacing w:after="0"/>
        <w:ind w:left="0"/>
        <w:jc w:val="both"/>
      </w:pPr>
      <w:r>
        <w:rPr>
          <w:rFonts w:ascii="Times New Roman"/>
          <w:b w:val="false"/>
          <w:i w:val="false"/>
          <w:color w:val="000000"/>
          <w:sz w:val="28"/>
        </w:rPr>
        <w:t>
      46. Әлеуетті өнім беруші осы критерийлерді растайтын құжаттарды ұсынбаған жағдайда тендерлік комиссия осындай әлеуетті өнім берушіге тиісті шартты жеңілдікті қолданбайды. Шартты жеңілдіктерді қолдану үшін әлеуетті өнім беруші ұсынған шарттар сатып алу туралы шартқа енгізіледі.</w:t>
      </w:r>
    </w:p>
    <w:bookmarkEnd w:id="692"/>
    <w:bookmarkStart w:name="z513" w:id="693"/>
    <w:p>
      <w:pPr>
        <w:spacing w:after="0"/>
        <w:ind w:left="0"/>
        <w:jc w:val="both"/>
      </w:pPr>
      <w:r>
        <w:rPr>
          <w:rFonts w:ascii="Times New Roman"/>
          <w:b w:val="false"/>
          <w:i w:val="false"/>
          <w:color w:val="000000"/>
          <w:sz w:val="28"/>
        </w:rPr>
        <w:t>
      47. Әлеуетті өнім беруші тауарларының, жұмыстарының, көрсетілетін қызметтерінің, егер неғұрлым жақсы функционалдық, техникалық, сапалық және пайдалану сипаттамалары бар тауарлар (көрсетілетін қызметтер), технологиялық шешімдер және (немесе) жұмыстарды ең жақсы материалдан орындау ұсынылса, ТҚ көрсетілген тауарлардың, жұмыстардың, көрсетілетін қызметтердің техникалық ерекшеліктеріне сәйкес келмеуіне жол беріледі.</w:t>
      </w:r>
    </w:p>
    <w:bookmarkEnd w:id="693"/>
    <w:bookmarkStart w:name="z514" w:id="694"/>
    <w:p>
      <w:pPr>
        <w:spacing w:after="0"/>
        <w:ind w:left="0"/>
        <w:jc w:val="both"/>
      </w:pPr>
      <w:r>
        <w:rPr>
          <w:rFonts w:ascii="Times New Roman"/>
          <w:b w:val="false"/>
          <w:i w:val="false"/>
          <w:color w:val="000000"/>
          <w:sz w:val="28"/>
        </w:rPr>
        <w:t xml:space="preserve">
      48. Тауарларды, жұмыстарды, көрсетілетін қызметтерді сатып алу бойынша тендерге қатысатын әлеуетті өнім берушіде жұмыс тәжірибесінің болуы мәселесін қарау кезінде тендерлік комиссия осы тендерде сатып алынатын тауарды, орындалатын жұмысты және көрсетілетін қызметті жеткізу, оның ішінде тауарлардың, жұмыстардың, көрсетілетін қызметтердің ұқсас түрлерін жеткізу нарығында ғана жұмыс тәжірибесін қарайды. </w:t>
      </w:r>
    </w:p>
    <w:bookmarkEnd w:id="694"/>
    <w:bookmarkStart w:name="z515" w:id="695"/>
    <w:p>
      <w:pPr>
        <w:spacing w:after="0"/>
        <w:ind w:left="0"/>
        <w:jc w:val="both"/>
      </w:pPr>
      <w:r>
        <w:rPr>
          <w:rFonts w:ascii="Times New Roman"/>
          <w:b w:val="false"/>
          <w:i w:val="false"/>
          <w:color w:val="000000"/>
          <w:sz w:val="28"/>
        </w:rPr>
        <w:t>
      49. Тендерге қатысуға өтінім, егер онда тендерге қатысуға өтінімінде ұсынылатын мәнін қозғамай түзетуге болатын грамматикалық және арифметикалық қателері болса ТҚ талаптарына жауап береді деп танылады.</w:t>
      </w:r>
    </w:p>
    <w:bookmarkEnd w:id="695"/>
    <w:bookmarkStart w:name="z516" w:id="696"/>
    <w:p>
      <w:pPr>
        <w:spacing w:after="0"/>
        <w:ind w:left="0"/>
        <w:jc w:val="both"/>
      </w:pPr>
      <w:r>
        <w:rPr>
          <w:rFonts w:ascii="Times New Roman"/>
          <w:b w:val="false"/>
          <w:i w:val="false"/>
          <w:color w:val="000000"/>
          <w:sz w:val="28"/>
        </w:rPr>
        <w:t xml:space="preserve">
      </w:t>
      </w:r>
      <w:r>
        <w:rPr>
          <w:rFonts w:ascii="Times New Roman"/>
          <w:b/>
          <w:i w:val="false"/>
          <w:color w:val="000000"/>
          <w:sz w:val="28"/>
        </w:rPr>
        <w:t>8. Тендерлік баға ұсыныстарын бағалау мен салыстыру және тендер жеңімпазын айқындау</w:t>
      </w:r>
    </w:p>
    <w:bookmarkEnd w:id="696"/>
    <w:bookmarkStart w:name="z517" w:id="697"/>
    <w:p>
      <w:pPr>
        <w:spacing w:after="0"/>
        <w:ind w:left="0"/>
        <w:jc w:val="both"/>
      </w:pPr>
      <w:r>
        <w:rPr>
          <w:rFonts w:ascii="Times New Roman"/>
          <w:b w:val="false"/>
          <w:i w:val="false"/>
          <w:color w:val="000000"/>
          <w:sz w:val="28"/>
        </w:rPr>
        <w:t>
      50. Тендерлік баға ұсынысы тендерге қатысуға өтінімнің біліктілік талаптарына және ТҚ талаптары мәніне қарау қорытындылары бойынша веб-порталда автоматты түрде ашылады.</w:t>
      </w:r>
    </w:p>
    <w:bookmarkEnd w:id="697"/>
    <w:bookmarkStart w:name="z518" w:id="698"/>
    <w:p>
      <w:pPr>
        <w:spacing w:after="0"/>
        <w:ind w:left="0"/>
        <w:jc w:val="both"/>
      </w:pPr>
      <w:r>
        <w:rPr>
          <w:rFonts w:ascii="Times New Roman"/>
          <w:b w:val="false"/>
          <w:i w:val="false"/>
          <w:color w:val="000000"/>
          <w:sz w:val="28"/>
        </w:rPr>
        <w:t>
      51. Веб-портал тендерге қатысушылардың тендерлік баға ұсыныстарын бағалау мен салыстыруды автоматты түрде жүргізеді:</w:t>
      </w:r>
    </w:p>
    <w:bookmarkEnd w:id="698"/>
    <w:p>
      <w:pPr>
        <w:spacing w:after="0"/>
        <w:ind w:left="0"/>
        <w:jc w:val="both"/>
      </w:pPr>
      <w:r>
        <w:rPr>
          <w:rFonts w:ascii="Times New Roman"/>
          <w:b w:val="false"/>
          <w:i w:val="false"/>
          <w:color w:val="000000"/>
          <w:sz w:val="28"/>
        </w:rPr>
        <w:t>
      Қағидаларға сәйкес айқындалатын демпингтік баға есептеледі;</w:t>
      </w:r>
    </w:p>
    <w:p>
      <w:pPr>
        <w:spacing w:after="0"/>
        <w:ind w:left="0"/>
        <w:jc w:val="both"/>
      </w:pPr>
      <w:r>
        <w:rPr>
          <w:rFonts w:ascii="Times New Roman"/>
          <w:b w:val="false"/>
          <w:i w:val="false"/>
          <w:color w:val="000000"/>
          <w:sz w:val="28"/>
        </w:rPr>
        <w:t>
      тендерге қатысушылардың шартты бағалары салыстырылады, ең төмен шартты бағаның негізінде тендер жеңімпазы, ең төмен шартты бағадан кейінгі бағаның негізінде екінші орын алған әлеуетті өнім беруші айқындалады;</w:t>
      </w:r>
    </w:p>
    <w:p>
      <w:pPr>
        <w:spacing w:after="0"/>
        <w:ind w:left="0"/>
        <w:jc w:val="both"/>
      </w:pPr>
      <w:r>
        <w:rPr>
          <w:rFonts w:ascii="Times New Roman"/>
          <w:b w:val="false"/>
          <w:i w:val="false"/>
          <w:color w:val="000000"/>
          <w:sz w:val="28"/>
        </w:rPr>
        <w:t>
      тендерлік баға ұсыныстарының шартты бағалары тең болған кезде мемлекеттік кірістер органының ақпараттық жүйелерінің деректеріне сәйкес алдыңғы жылдың алдындағы төрт жылда төленген салықтардың сомасы бойынша үлкен көрсеткішке ие тендерге қатысушы жеңімпаз болып танылады. Төленген салықтың сомасы бойынша көрсеткіштер тең болған кезде тендерге қатысуға өтінімі басқа әлеуетті өнім берушілердің тендерге қатысуға өтінімдерінен бұрынырақ келіп түскен тендерге қатысушы жеңімпаз деп танылады.</w:t>
      </w:r>
    </w:p>
    <w:bookmarkStart w:name="z519" w:id="699"/>
    <w:p>
      <w:pPr>
        <w:spacing w:after="0"/>
        <w:ind w:left="0"/>
        <w:jc w:val="both"/>
      </w:pPr>
      <w:r>
        <w:rPr>
          <w:rFonts w:ascii="Times New Roman"/>
          <w:b w:val="false"/>
          <w:i w:val="false"/>
          <w:color w:val="000000"/>
          <w:sz w:val="28"/>
        </w:rPr>
        <w:t>
      52. Тендерлік баға ұсыныстарын бағалау және салыстыру нәтижелері тендер тәсілімен сатып алу қорытындылары туралы хаттамада орналастырылады.</w:t>
      </w:r>
    </w:p>
    <w:bookmarkEnd w:id="699"/>
    <w:bookmarkStart w:name="z520" w:id="700"/>
    <w:p>
      <w:pPr>
        <w:spacing w:after="0"/>
        <w:ind w:left="0"/>
        <w:jc w:val="both"/>
      </w:pPr>
      <w:r>
        <w:rPr>
          <w:rFonts w:ascii="Times New Roman"/>
          <w:b w:val="false"/>
          <w:i w:val="false"/>
          <w:color w:val="000000"/>
          <w:sz w:val="28"/>
        </w:rPr>
        <w:t xml:space="preserve">
      </w:t>
      </w:r>
      <w:r>
        <w:rPr>
          <w:rFonts w:ascii="Times New Roman"/>
          <w:b/>
          <w:i w:val="false"/>
          <w:color w:val="000000"/>
          <w:sz w:val="28"/>
        </w:rPr>
        <w:t>9. Тендерге қатысуға өтінімдерді қамтамасыз етуді қайтару</w:t>
      </w:r>
    </w:p>
    <w:bookmarkEnd w:id="700"/>
    <w:bookmarkStart w:name="z521" w:id="701"/>
    <w:p>
      <w:pPr>
        <w:spacing w:after="0"/>
        <w:ind w:left="0"/>
        <w:jc w:val="both"/>
      </w:pPr>
      <w:r>
        <w:rPr>
          <w:rFonts w:ascii="Times New Roman"/>
          <w:b w:val="false"/>
          <w:i w:val="false"/>
          <w:color w:val="000000"/>
          <w:sz w:val="28"/>
        </w:rPr>
        <w:t>
      53. Ұйымдастырушы мынадай жағдайлардың бірі туындаған күннен бастап үш жұмыс күні ішінде әлеуетті өнім берушіге тендерге қатысуға өтінімді қамтамасыз етуді қайтарады:</w:t>
      </w:r>
    </w:p>
    <w:bookmarkEnd w:id="701"/>
    <w:p>
      <w:pPr>
        <w:spacing w:after="0"/>
        <w:ind w:left="0"/>
        <w:jc w:val="both"/>
      </w:pPr>
      <w:r>
        <w:rPr>
          <w:rFonts w:ascii="Times New Roman"/>
          <w:b w:val="false"/>
          <w:i w:val="false"/>
          <w:color w:val="000000"/>
          <w:sz w:val="28"/>
        </w:rPr>
        <w:t>
      1) осы әлеуетті өнім беруші өзінің тендерге қатысуға өтінімін тендерге қатысуға өтінімдер ұсынудың соңғы мерзімі өткенге дейін кері қайтарып алған жағдайда ашу хаттамасын орналастыру;</w:t>
      </w:r>
    </w:p>
    <w:p>
      <w:pPr>
        <w:spacing w:after="0"/>
        <w:ind w:left="0"/>
        <w:jc w:val="both"/>
      </w:pPr>
      <w:r>
        <w:rPr>
          <w:rFonts w:ascii="Times New Roman"/>
          <w:b w:val="false"/>
          <w:i w:val="false"/>
          <w:color w:val="000000"/>
          <w:sz w:val="28"/>
        </w:rPr>
        <w:t>
      2) тендер тәсілімен сатып алу қорытындысы туралы хаттамаға қол қойылғанда. Көрсетілген жағдай тендер жеңімпазы деп айқындалған тендерге қатысушыға қолданылмайды;</w:t>
      </w:r>
    </w:p>
    <w:p>
      <w:pPr>
        <w:spacing w:after="0"/>
        <w:ind w:left="0"/>
        <w:jc w:val="both"/>
      </w:pPr>
      <w:r>
        <w:rPr>
          <w:rFonts w:ascii="Times New Roman"/>
          <w:b w:val="false"/>
          <w:i w:val="false"/>
          <w:color w:val="000000"/>
          <w:sz w:val="28"/>
        </w:rPr>
        <w:t>
      3) әлеуетті өнім беруші сатып алу туралы шартқа қол қойғанда және ол шарттың орындалуын қамтамасыз етуді және (немесе) аванстың қайтарылуын қамтамасыз ету сомасын енгізгенде.</w:t>
      </w:r>
    </w:p>
    <w:bookmarkStart w:name="z522" w:id="702"/>
    <w:p>
      <w:pPr>
        <w:spacing w:after="0"/>
        <w:ind w:left="0"/>
        <w:jc w:val="both"/>
      </w:pPr>
      <w:r>
        <w:rPr>
          <w:rFonts w:ascii="Times New Roman"/>
          <w:b w:val="false"/>
          <w:i w:val="false"/>
          <w:color w:val="000000"/>
          <w:sz w:val="28"/>
        </w:rPr>
        <w:t>
      54. Тендерге қатысуды қамтамасыз етуді ұйымдастырушы мынадай жағдайларда:</w:t>
      </w:r>
    </w:p>
    <w:bookmarkEnd w:id="702"/>
    <w:p>
      <w:pPr>
        <w:spacing w:after="0"/>
        <w:ind w:left="0"/>
        <w:jc w:val="both"/>
      </w:pPr>
      <w:r>
        <w:rPr>
          <w:rFonts w:ascii="Times New Roman"/>
          <w:b w:val="false"/>
          <w:i w:val="false"/>
          <w:color w:val="000000"/>
          <w:sz w:val="28"/>
        </w:rPr>
        <w:t>
      1) тендер жеңімпазы деп айқындалған әлеуетті өнім беруші сатып алу туралы шарт жасасудан жалтарса;</w:t>
      </w:r>
    </w:p>
    <w:p>
      <w:pPr>
        <w:spacing w:after="0"/>
        <w:ind w:left="0"/>
        <w:jc w:val="both"/>
      </w:pPr>
      <w:r>
        <w:rPr>
          <w:rFonts w:ascii="Times New Roman"/>
          <w:b w:val="false"/>
          <w:i w:val="false"/>
          <w:color w:val="000000"/>
          <w:sz w:val="28"/>
        </w:rPr>
        <w:t>
      2) тендер жеңімпазы шарт жасаса отырып, ТҚ-да белгіленген шарттың орындалуын қамтамасыз етуді және (немесе) аванстың қайтарылуын қамтамасыщз ету сомасын енгізу және (немесе) енгізу мерзімдері туралы талаптарды орындамаса не тиісінше орындамаса, оның ішінде уақтылы орындамаса қайтармайды.</w:t>
      </w:r>
    </w:p>
    <w:bookmarkStart w:name="z523" w:id="703"/>
    <w:p>
      <w:pPr>
        <w:spacing w:after="0"/>
        <w:ind w:left="0"/>
        <w:jc w:val="both"/>
      </w:pPr>
      <w:r>
        <w:rPr>
          <w:rFonts w:ascii="Times New Roman"/>
          <w:b w:val="false"/>
          <w:i w:val="false"/>
          <w:color w:val="000000"/>
          <w:sz w:val="28"/>
        </w:rPr>
        <w:t xml:space="preserve">
      </w:t>
      </w:r>
      <w:r>
        <w:rPr>
          <w:rFonts w:ascii="Times New Roman"/>
          <w:b/>
          <w:i w:val="false"/>
          <w:color w:val="000000"/>
          <w:sz w:val="28"/>
        </w:rPr>
        <w:t>10. Тендер қорытындылары бойынша сатып алу туралы шарт</w:t>
      </w:r>
    </w:p>
    <w:bookmarkEnd w:id="703"/>
    <w:bookmarkStart w:name="z524" w:id="704"/>
    <w:p>
      <w:pPr>
        <w:spacing w:after="0"/>
        <w:ind w:left="0"/>
        <w:jc w:val="both"/>
      </w:pPr>
      <w:r>
        <w:rPr>
          <w:rFonts w:ascii="Times New Roman"/>
          <w:b w:val="false"/>
          <w:i w:val="false"/>
          <w:color w:val="000000"/>
          <w:sz w:val="28"/>
        </w:rPr>
        <w:t>
      55. Сатып алу туралы шарт (бұдан әрі – шарт), Қағидаларда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bookmarkEnd w:id="704"/>
    <w:p>
      <w:pPr>
        <w:spacing w:after="0"/>
        <w:ind w:left="0"/>
        <w:jc w:val="both"/>
      </w:pPr>
      <w:r>
        <w:rPr>
          <w:rFonts w:ascii="Times New Roman"/>
          <w:b w:val="false"/>
          <w:i w:val="false"/>
          <w:color w:val="000000"/>
          <w:sz w:val="28"/>
        </w:rPr>
        <w:t xml:space="preserve">
      Қағидаларға 23-тармағы 1-тармағының 3), 4), 5) және 6) тармақшаларында көзделген, веб-порталмен автоматты түрде айқындалатын шектеулері бар тұлғаны қоспағанда, тапсырыс беруші Қағидаларға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үлгілік шартқа сай жасалған шарттың жобасын тендер тәсілімен сатып алу қорытындылары туралы хаттамаға шағымдану мерзімі біткен күннен бастап бес жұмыс күні ішінде жеңімпазға жібереді.</w:t>
      </w:r>
    </w:p>
    <w:bookmarkStart w:name="z525" w:id="705"/>
    <w:p>
      <w:pPr>
        <w:spacing w:after="0"/>
        <w:ind w:left="0"/>
        <w:jc w:val="both"/>
      </w:pPr>
      <w:r>
        <w:rPr>
          <w:rFonts w:ascii="Times New Roman"/>
          <w:b w:val="false"/>
          <w:i w:val="false"/>
          <w:color w:val="000000"/>
          <w:sz w:val="28"/>
        </w:rPr>
        <w:t>
      56. Өнім берушіні таңдау рәсімдері, оның ішінде сатып алудың алдын ала жоспары шеңберінде өткізілген сатып алу қорытындыларына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bookmarkEnd w:id="705"/>
    <w:bookmarkStart w:name="z526" w:id="706"/>
    <w:p>
      <w:pPr>
        <w:spacing w:after="0"/>
        <w:ind w:left="0"/>
        <w:jc w:val="both"/>
      </w:pPr>
      <w:r>
        <w:rPr>
          <w:rFonts w:ascii="Times New Roman"/>
          <w:b w:val="false"/>
          <w:i w:val="false"/>
          <w:color w:val="000000"/>
          <w:sz w:val="28"/>
        </w:rPr>
        <w:t>
      57. Қағидалардың 219-тармағына сәйкес шарттың жобасын тендер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bookmarkEnd w:id="706"/>
    <w:bookmarkStart w:name="z527" w:id="707"/>
    <w:p>
      <w:pPr>
        <w:spacing w:after="0"/>
        <w:ind w:left="0"/>
        <w:jc w:val="both"/>
      </w:pPr>
      <w:r>
        <w:rPr>
          <w:rFonts w:ascii="Times New Roman"/>
          <w:b w:val="false"/>
          <w:i w:val="false"/>
          <w:color w:val="000000"/>
          <w:sz w:val="28"/>
        </w:rPr>
        <w:t>
      58. Тапсырыс беруші, тендер тәсілімен сатып алу қорытындылары туралы хаттамаға шағымдану мерзімі біткен күннен бастап бір жұмыс күні ішінде веб-портал арқылы өнім берушіге электрондық шартты ресімдеу үшін шартқа қол қоятын тұлға мен өнім берушінің деректемелері туралы мәліметтерге сұрау салу жібереді.</w:t>
      </w:r>
    </w:p>
    <w:bookmarkEnd w:id="707"/>
    <w:bookmarkStart w:name="z528" w:id="708"/>
    <w:p>
      <w:pPr>
        <w:spacing w:after="0"/>
        <w:ind w:left="0"/>
        <w:jc w:val="both"/>
      </w:pPr>
      <w:r>
        <w:rPr>
          <w:rFonts w:ascii="Times New Roman"/>
          <w:b w:val="false"/>
          <w:i w:val="false"/>
          <w:color w:val="000000"/>
          <w:sz w:val="28"/>
        </w:rPr>
        <w:t>
      59. Әлеуетті өнім беруші веб-порталда 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bookmarkEnd w:id="708"/>
    <w:p>
      <w:pPr>
        <w:spacing w:after="0"/>
        <w:ind w:left="0"/>
        <w:jc w:val="both"/>
      </w:pPr>
      <w:r>
        <w:rPr>
          <w:rFonts w:ascii="Times New Roman"/>
          <w:b w:val="false"/>
          <w:i w:val="false"/>
          <w:color w:val="000000"/>
          <w:sz w:val="28"/>
        </w:rPr>
        <w:t>
      Әлеуетті өнім берушінің шартқа қол қоятын тұлға мен оның деректемелерін растауы болмаған жағдайда тапсырыс беруші шартқа веб-порталда әлеуетті өнім беруші орналастырлған тіркеу деректеріне сәйкес қол қояды.</w:t>
      </w:r>
    </w:p>
    <w:bookmarkStart w:name="z529" w:id="709"/>
    <w:p>
      <w:pPr>
        <w:spacing w:after="0"/>
        <w:ind w:left="0"/>
        <w:jc w:val="both"/>
      </w:pPr>
      <w:r>
        <w:rPr>
          <w:rFonts w:ascii="Times New Roman"/>
          <w:b w:val="false"/>
          <w:i w:val="false"/>
          <w:color w:val="000000"/>
          <w:sz w:val="28"/>
        </w:rPr>
        <w:t>
      60. Тапсырыс беруші, Қағидалардың 221-тармағына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bookmarkEnd w:id="709"/>
    <w:bookmarkStart w:name="z530" w:id="710"/>
    <w:p>
      <w:pPr>
        <w:spacing w:after="0"/>
        <w:ind w:left="0"/>
        <w:jc w:val="both"/>
      </w:pPr>
      <w:r>
        <w:rPr>
          <w:rFonts w:ascii="Times New Roman"/>
          <w:b w:val="false"/>
          <w:i w:val="false"/>
          <w:color w:val="000000"/>
          <w:sz w:val="28"/>
        </w:rPr>
        <w:t>
      61. Өнім беруші Қағидаларда белгіленген мерзімде веб-портал арқылы электрондық цифрлық қолтаңбамен шартқа қол қояды.</w:t>
      </w:r>
    </w:p>
    <w:bookmarkEnd w:id="710"/>
    <w:bookmarkStart w:name="z531" w:id="711"/>
    <w:p>
      <w:pPr>
        <w:spacing w:after="0"/>
        <w:ind w:left="0"/>
        <w:jc w:val="both"/>
      </w:pPr>
      <w:r>
        <w:rPr>
          <w:rFonts w:ascii="Times New Roman"/>
          <w:b w:val="false"/>
          <w:i w:val="false"/>
          <w:color w:val="000000"/>
          <w:sz w:val="28"/>
        </w:rPr>
        <w:t>
      62.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он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Қағидалардың 225-тармағына сәйкес шарт жобасын екінші орын алған әлеуетті өнім беруші өзіне шарт жобасы ұсынылған күннен бастап үш жұмыс күні ішінде электрондық цифрлық қолтаңба арқылы куәландырады.</w:t>
      </w:r>
    </w:p>
    <w:bookmarkEnd w:id="711"/>
    <w:p>
      <w:pPr>
        <w:spacing w:after="0"/>
        <w:ind w:left="0"/>
        <w:jc w:val="both"/>
      </w:pPr>
      <w:r>
        <w:rPr>
          <w:rFonts w:ascii="Times New Roman"/>
          <w:b w:val="false"/>
          <w:i w:val="false"/>
          <w:color w:val="000000"/>
          <w:sz w:val="28"/>
        </w:rPr>
        <w:t>
      Егер екінші орынды алған әлеуетті өнім беруші тапсырыс берушінің қолы қойылған шартқа белгіленген мерзімде қол қоймаса, тапсырыс беруші қайта сатып алуды жүзеге асырады.</w:t>
      </w:r>
    </w:p>
    <w:bookmarkStart w:name="z532" w:id="712"/>
    <w:p>
      <w:pPr>
        <w:spacing w:after="0"/>
        <w:ind w:left="0"/>
        <w:jc w:val="both"/>
      </w:pPr>
      <w:r>
        <w:rPr>
          <w:rFonts w:ascii="Times New Roman"/>
          <w:b w:val="false"/>
          <w:i w:val="false"/>
          <w:color w:val="000000"/>
          <w:sz w:val="28"/>
        </w:rPr>
        <w:t>
      63. Шарт уәкілетті органның Заңның 186-3-бабы 6) тармақшасына сәйкес шешімі шыққан кезде, оның ішінде тапсырыс берушінің, ұйымдастырушының уәкілетті органның осындай шешіміне шағымдануы кезеңінде жасалуы мүмкін емес.</w:t>
      </w:r>
    </w:p>
    <w:bookmarkEnd w:id="712"/>
    <w:bookmarkStart w:name="z533" w:id="713"/>
    <w:p>
      <w:pPr>
        <w:spacing w:after="0"/>
        <w:ind w:left="0"/>
        <w:jc w:val="both"/>
      </w:pPr>
      <w:r>
        <w:rPr>
          <w:rFonts w:ascii="Times New Roman"/>
          <w:b w:val="false"/>
          <w:i w:val="false"/>
          <w:color w:val="000000"/>
          <w:sz w:val="28"/>
        </w:rPr>
        <w:t>
      64. Өнім беруші шарт жасалған күннен бастап он жұмыс күні ішінде шарттың орындалуын қамтамасыз етуді, сондай-ақ авансты қайтару (болған кезде) сомасын енгізеді.</w:t>
      </w:r>
    </w:p>
    <w:bookmarkEnd w:id="713"/>
    <w:bookmarkStart w:name="z534" w:id="714"/>
    <w:p>
      <w:pPr>
        <w:spacing w:after="0"/>
        <w:ind w:left="0"/>
        <w:jc w:val="both"/>
      </w:pPr>
      <w:r>
        <w:rPr>
          <w:rFonts w:ascii="Times New Roman"/>
          <w:b w:val="false"/>
          <w:i w:val="false"/>
          <w:color w:val="000000"/>
          <w:sz w:val="28"/>
        </w:rPr>
        <w:t>
      65. Шарттың орындалуын қамтамасыз ету мөлшерін ұйымдастырушы шарттың жалпы сомасының үш пайызы мөлшерінде белгілейді.</w:t>
      </w:r>
    </w:p>
    <w:bookmarkEnd w:id="714"/>
    <w:p>
      <w:pPr>
        <w:spacing w:after="0"/>
        <w:ind w:left="0"/>
        <w:jc w:val="both"/>
      </w:pPr>
      <w:r>
        <w:rPr>
          <w:rFonts w:ascii="Times New Roman"/>
          <w:b w:val="false"/>
          <w:i w:val="false"/>
          <w:color w:val="000000"/>
          <w:sz w:val="28"/>
        </w:rPr>
        <w:t>
      Егер шартта аванс төленуі көзделген жағдайда, өнім беруші шарттың орындалуын қамтамасыз етумен бірге авансқа тең мөлшерде авансты қамтамасыз етуді енгізеді.</w:t>
      </w:r>
    </w:p>
    <w:p>
      <w:pPr>
        <w:spacing w:after="0"/>
        <w:ind w:left="0"/>
        <w:jc w:val="both"/>
      </w:pPr>
      <w:r>
        <w:rPr>
          <w:rFonts w:ascii="Times New Roman"/>
          <w:b w:val="false"/>
          <w:i w:val="false"/>
          <w:color w:val="000000"/>
          <w:sz w:val="28"/>
        </w:rPr>
        <w:t>
      Өнім беруші аванстың толық сомасынан не аванстың бір бөлігінен бас тартуға құқылы. Аванстан ішінара бас тартқан жағдайда өнім беруші аванстың бір бөлігіне тең мөлшерде авансты қамтамасыз етуді енгізеді.</w:t>
      </w:r>
    </w:p>
    <w:p>
      <w:pPr>
        <w:spacing w:after="0"/>
        <w:ind w:left="0"/>
        <w:jc w:val="both"/>
      </w:pPr>
      <w:r>
        <w:rPr>
          <w:rFonts w:ascii="Times New Roman"/>
          <w:b w:val="false"/>
          <w:i w:val="false"/>
          <w:color w:val="000000"/>
          <w:sz w:val="28"/>
        </w:rPr>
        <w:t>
      Шарт бойынша міндеттемелерді орындау шамасына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bookmarkStart w:name="z535" w:id="715"/>
    <w:p>
      <w:pPr>
        <w:spacing w:after="0"/>
        <w:ind w:left="0"/>
        <w:jc w:val="both"/>
      </w:pPr>
      <w:r>
        <w:rPr>
          <w:rFonts w:ascii="Times New Roman"/>
          <w:b w:val="false"/>
          <w:i w:val="false"/>
          <w:color w:val="000000"/>
          <w:sz w:val="28"/>
        </w:rPr>
        <w:t>
      66. Шарт бір қаржы жылынан асатын мерзімге жасалған жағдайда ағымдағы қаржы жылына шарттың орындалуын қамтамасыз ету мөлшері тиісті қаржы жылында көзделген шарттың жылдық сомасы негізінде есептеледі.</w:t>
      </w:r>
    </w:p>
    <w:bookmarkEnd w:id="715"/>
    <w:bookmarkStart w:name="z536" w:id="716"/>
    <w:p>
      <w:pPr>
        <w:spacing w:after="0"/>
        <w:ind w:left="0"/>
        <w:jc w:val="both"/>
      </w:pPr>
      <w:r>
        <w:rPr>
          <w:rFonts w:ascii="Times New Roman"/>
          <w:b w:val="false"/>
          <w:i w:val="false"/>
          <w:color w:val="000000"/>
          <w:sz w:val="28"/>
        </w:rPr>
        <w:t>
      67. Өнім берушілер шарттың орындалуын қамтамасыз етудің мынадай түрлерінің бірін таңдай алады:</w:t>
      </w:r>
    </w:p>
    <w:bookmarkEnd w:id="716"/>
    <w:p>
      <w:pPr>
        <w:spacing w:after="0"/>
        <w:ind w:left="0"/>
        <w:jc w:val="both"/>
      </w:pPr>
      <w:r>
        <w:rPr>
          <w:rFonts w:ascii="Times New Roman"/>
          <w:b w:val="false"/>
          <w:i w:val="false"/>
          <w:color w:val="000000"/>
          <w:sz w:val="28"/>
        </w:rPr>
        <w:t>
      1) Тапсырыс берушінің банктік шотына енгізілетін кепілдік ақшалай жарна;</w:t>
      </w:r>
    </w:p>
    <w:p>
      <w:pPr>
        <w:spacing w:after="0"/>
        <w:ind w:left="0"/>
        <w:jc w:val="both"/>
      </w:pPr>
      <w:r>
        <w:rPr>
          <w:rFonts w:ascii="Times New Roman"/>
          <w:b w:val="false"/>
          <w:i w:val="false"/>
          <w:color w:val="000000"/>
          <w:sz w:val="28"/>
        </w:rPr>
        <w:t>
      2) Осы Қағидалардың 20-қосымшасына сәйкес нысан бойынша қағаз жеткізгіштегі не электрондық құжат нысанындағы банк кепілдігі;</w:t>
      </w:r>
    </w:p>
    <w:p>
      <w:pPr>
        <w:spacing w:after="0"/>
        <w:ind w:left="0"/>
        <w:jc w:val="both"/>
      </w:pPr>
      <w:r>
        <w:rPr>
          <w:rFonts w:ascii="Times New Roman"/>
          <w:b w:val="false"/>
          <w:i w:val="false"/>
          <w:color w:val="000000"/>
          <w:sz w:val="28"/>
        </w:rPr>
        <w:t>
      Әлеуетті өнім беруші шартты орындауды қамтамасыз етуді банктік кепілдік түрінде қағаз жеткізгіште енгізген жағдайда, оның түпнұсқасы Тапсырыс берушіге белгіленген мерзімде ұсынылады.</w:t>
      </w:r>
    </w:p>
    <w:p>
      <w:pPr>
        <w:spacing w:after="0"/>
        <w:ind w:left="0"/>
        <w:jc w:val="both"/>
      </w:pPr>
      <w:r>
        <w:rPr>
          <w:rFonts w:ascii="Times New Roman"/>
          <w:b w:val="false"/>
          <w:i w:val="false"/>
          <w:color w:val="000000"/>
          <w:sz w:val="28"/>
        </w:rPr>
        <w:t>
      3) Қағидалардың 233-тармағының 2) тармақшасына сәйкес өнім берушінің азаматтық-құқықтық жауапкершілігін сақтандыру шартын таңдай алады.</w:t>
      </w:r>
    </w:p>
    <w:p>
      <w:pPr>
        <w:spacing w:after="0"/>
        <w:ind w:left="0"/>
        <w:jc w:val="both"/>
      </w:pPr>
      <w:r>
        <w:rPr>
          <w:rFonts w:ascii="Times New Roman"/>
          <w:b w:val="false"/>
          <w:i w:val="false"/>
          <w:color w:val="000000"/>
          <w:sz w:val="28"/>
        </w:rPr>
        <w:t>
      Тапсырыс беруші шарттың орындалуын қамтамасыз етуді, авансты қайтару сомасын (бар болса), сондай-ақ Қағидалардың 363-1-тармағына сәйкес соманы (бар болса) өнім беруші шарт бойынша өз міндеттемелерін толық және тиісінше орындаған күннен бастап бес жұмыс күні ішінде қайтарады.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67-тармақ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537" w:id="717"/>
    <w:p>
      <w:pPr>
        <w:spacing w:after="0"/>
        <w:ind w:left="0"/>
        <w:jc w:val="both"/>
      </w:pPr>
      <w:r>
        <w:rPr>
          <w:rFonts w:ascii="Times New Roman"/>
          <w:b w:val="false"/>
          <w:i w:val="false"/>
          <w:color w:val="000000"/>
          <w:sz w:val="28"/>
        </w:rPr>
        <w:t>
      68.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ету құқығының туындауына әкеп соғатын іс-қимыл жасауына жол берілмейді.</w:t>
      </w:r>
    </w:p>
    <w:bookmarkEnd w:id="717"/>
    <w:bookmarkStart w:name="z538" w:id="718"/>
    <w:p>
      <w:pPr>
        <w:spacing w:after="0"/>
        <w:ind w:left="0"/>
        <w:jc w:val="both"/>
      </w:pPr>
      <w:r>
        <w:rPr>
          <w:rFonts w:ascii="Times New Roman"/>
          <w:b w:val="false"/>
          <w:i w:val="false"/>
          <w:color w:val="000000"/>
          <w:sz w:val="28"/>
        </w:rPr>
        <w:t>
      69. Демпингке қарсы шаралар қабылданған жағдайда (болған кезде), өнім берушінің шарттық міндеттемелерді орындамауына не тиісінше орындамауына байланысты шартты бұзған жағдайда ұйымдастырушы шарттың орындалуын қамтамасыз етуді, сондай-ақ қамтамасыз ету сомасын қайтармайды.</w:t>
      </w:r>
    </w:p>
    <w:bookmarkEnd w:id="718"/>
    <w:bookmarkStart w:name="z539" w:id="719"/>
    <w:p>
      <w:pPr>
        <w:spacing w:after="0"/>
        <w:ind w:left="0"/>
        <w:jc w:val="both"/>
      </w:pPr>
      <w:r>
        <w:rPr>
          <w:rFonts w:ascii="Times New Roman"/>
          <w:b w:val="false"/>
          <w:i w:val="false"/>
          <w:color w:val="000000"/>
          <w:sz w:val="28"/>
        </w:rPr>
        <w:t>
      70. Қағидалардың 249-тармағына сәйкес шарт бойынша тауарларды жеткізудің, жұмыстарды орындаудың, қызметтерді көрсетудің ең аз мерзімі тауарды жеткізуге, оның ішінде оны дайындауға (өндіруге), жеткізуге, жұмыстарды орындауға, қызметтерді көрсетуге кеткен мерзімнен кем болмауға, бірақ кем дегенде күнтізбелік он бес күнді құрайды.</w:t>
      </w:r>
    </w:p>
    <w:bookmarkEnd w:id="719"/>
    <w:bookmarkStart w:name="z540" w:id="720"/>
    <w:p>
      <w:pPr>
        <w:spacing w:after="0"/>
        <w:ind w:left="0"/>
        <w:jc w:val="both"/>
      </w:pPr>
      <w:r>
        <w:rPr>
          <w:rFonts w:ascii="Times New Roman"/>
          <w:b w:val="false"/>
          <w:i w:val="false"/>
          <w:color w:val="000000"/>
          <w:sz w:val="28"/>
        </w:rPr>
        <w:t>
      71. Егер жеңімпаз деп танылған әлеуетті өнім беруші Заңда белгіленген мерзімде тапсырыс берушіге қол қойылған шартты ұсынбаған немесе шартты жасасып, авансты қайтарудың орындалуын қамтамасыз етуді енгізбеген жағдайда, мұндай әлеуетті өнім беруші шартты жасасудан жалтарды деп танылады.</w:t>
      </w:r>
    </w:p>
    <w:bookmarkEnd w:id="720"/>
    <w:bookmarkStart w:name="z541" w:id="721"/>
    <w:p>
      <w:pPr>
        <w:spacing w:after="0"/>
        <w:ind w:left="0"/>
        <w:jc w:val="both"/>
      </w:pPr>
      <w:r>
        <w:rPr>
          <w:rFonts w:ascii="Times New Roman"/>
          <w:b w:val="false"/>
          <w:i w:val="false"/>
          <w:color w:val="000000"/>
          <w:sz w:val="28"/>
        </w:rPr>
        <w:t>
      72. Егер жеңімпаз деп танылған әлеуетті өнім беруші шартты жасасудан жалтарды деп танылған жағдайда, ұйымдастырушы ол енгізген тендерге қатысуға өтінімді қамтамасыз етуді ұстап қалады.</w:t>
      </w:r>
    </w:p>
    <w:bookmarkEnd w:id="721"/>
    <w:bookmarkStart w:name="z542" w:id="722"/>
    <w:p>
      <w:pPr>
        <w:spacing w:after="0"/>
        <w:ind w:left="0"/>
        <w:jc w:val="both"/>
      </w:pPr>
      <w:r>
        <w:rPr>
          <w:rFonts w:ascii="Times New Roman"/>
          <w:b w:val="false"/>
          <w:i w:val="false"/>
          <w:color w:val="000000"/>
          <w:sz w:val="28"/>
        </w:rPr>
        <w:t xml:space="preserve">
      </w:t>
      </w:r>
      <w:r>
        <w:rPr>
          <w:rFonts w:ascii="Times New Roman"/>
          <w:b/>
          <w:i w:val="false"/>
          <w:color w:val="000000"/>
          <w:sz w:val="28"/>
        </w:rPr>
        <w:t>11. Әлеуетті өнім берушілерге жұмыс тәжірибесінің болуы бөлігінде қойылатын талаптар</w:t>
      </w:r>
    </w:p>
    <w:bookmarkEnd w:id="722"/>
    <w:bookmarkStart w:name="z543" w:id="723"/>
    <w:p>
      <w:pPr>
        <w:spacing w:after="0"/>
        <w:ind w:left="0"/>
        <w:jc w:val="both"/>
      </w:pPr>
      <w:r>
        <w:rPr>
          <w:rFonts w:ascii="Times New Roman"/>
          <w:b w:val="false"/>
          <w:i w:val="false"/>
          <w:color w:val="000000"/>
          <w:sz w:val="28"/>
        </w:rPr>
        <w:t>
      73. Әлеуетті өнім берушілерге қойылатын біліктілік талаптары сатып алынатын тауарлар, жұмыстар, көрсетілетін қызметтер нарығында жұмыс тәжірибесінің болуы бөлігінде Қағидаларда көзделген жағдайларда белгіленеді.</w:t>
      </w:r>
    </w:p>
    <w:bookmarkEnd w:id="723"/>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bookmarkStart w:name="z544" w:id="724"/>
      <w:r>
        <w:rPr>
          <w:rFonts w:ascii="Times New Roman"/>
          <w:b w:val="false"/>
          <w:i w:val="false"/>
          <w:color w:val="000000"/>
          <w:sz w:val="28"/>
        </w:rPr>
        <w:t>
      Тендерлік құжаттамаға</w:t>
      </w:r>
    </w:p>
    <w:bookmarkEnd w:id="724"/>
    <w:p>
      <w:pPr>
        <w:spacing w:after="0"/>
        <w:ind w:left="0"/>
        <w:jc w:val="both"/>
      </w:pP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
      Лоттар тізбесі (бекітілген жылдық жоспар негізінде қалыптастырылады)</w:t>
      </w:r>
    </w:p>
    <w:p>
      <w:pPr>
        <w:spacing w:after="0"/>
        <w:ind w:left="0"/>
        <w:jc w:val="both"/>
      </w:pPr>
      <w:r>
        <w:rPr>
          <w:rFonts w:ascii="Times New Roman"/>
          <w:b w:val="false"/>
          <w:i w:val="false"/>
          <w:color w:val="000000"/>
          <w:sz w:val="28"/>
        </w:rPr>
        <w:t>
      Тендер № ________________________________________</w:t>
      </w:r>
    </w:p>
    <w:p>
      <w:pPr>
        <w:spacing w:after="0"/>
        <w:ind w:left="0"/>
        <w:jc w:val="both"/>
      </w:pPr>
      <w:r>
        <w:rPr>
          <w:rFonts w:ascii="Times New Roman"/>
          <w:b w:val="false"/>
          <w:i w:val="false"/>
          <w:color w:val="000000"/>
          <w:sz w:val="28"/>
        </w:rPr>
        <w:t>
       Тендердың атауы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(ИНКОТЕРМС 2010-ға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Таблицаның жалғасуы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Тауарлардың, жұмыстардың, қызметтердің толық сипаты мен сипаттамасы техникалық ерекшеліктерде көрсетіледі.</w:t>
      </w:r>
    </w:p>
    <w:p>
      <w:pPr>
        <w:spacing w:after="0"/>
        <w:ind w:left="0"/>
        <w:jc w:val="both"/>
      </w:pPr>
      <w:bookmarkStart w:name="z545" w:id="725"/>
      <w:r>
        <w:rPr>
          <w:rFonts w:ascii="Times New Roman"/>
          <w:b w:val="false"/>
          <w:i w:val="false"/>
          <w:color w:val="000000"/>
          <w:sz w:val="28"/>
        </w:rPr>
        <w:t>
      Тендерлік құжаттамаға</w:t>
      </w:r>
    </w:p>
    <w:bookmarkEnd w:id="725"/>
    <w:p>
      <w:pPr>
        <w:spacing w:after="0"/>
        <w:ind w:left="0"/>
        <w:jc w:val="both"/>
      </w:pPr>
      <w:r>
        <w:rPr>
          <w:rFonts w:ascii="Times New Roman"/>
          <w:b w:val="false"/>
          <w:i w:val="false"/>
          <w:color w:val="000000"/>
          <w:sz w:val="28"/>
        </w:rPr>
        <w:t>2-қосымша</w:t>
      </w:r>
    </w:p>
    <w:bookmarkStart w:name="z546" w:id="726"/>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Тауарларды сатып алуды жүзеге асыру кезінде әлеуетті өнім берушіге қойылатын біліктілік талаптары (тапсырыс беруші толтырады)</w:t>
      </w:r>
    </w:p>
    <w:bookmarkEnd w:id="7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Тендердің № ___________________________________________________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тауарларды жеткізуге рұқсаттың (хабарламаның) болуы.</w:t>
      </w:r>
    </w:p>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етпесе, онда бұл ақпарат толтырылмайды.</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 екендігі туралы мәліметтер мемлекеттік кіріс органдарының мәліметтері негізінде айқындалады.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xml:space="preserve">
      Материалдық ресурстар: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 және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 (қажет болған жағдайда) үш жылдан аспайтын (Қазақстан Республикасының заңнамасында немесе бекітілген нормативтерінде неғұрлым жоғары өтіл көзделген жағдайларды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5. Сатып алынатын тауардың тақырыбына ағымдағы жылдың алдындағы соңғы он жылда сәйкес келетін жұмыс тәжірибесінің болуы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алынатың тауардың атауы </w:t>
            </w:r>
          </w:p>
          <w:p>
            <w:pPr>
              <w:spacing w:after="20"/>
              <w:ind w:left="20"/>
              <w:jc w:val="both"/>
            </w:pPr>
            <w:r>
              <w:rPr>
                <w:rFonts w:ascii="Times New Roman"/>
                <w:b w:val="false"/>
                <w:i w:val="false"/>
                <w:color w:val="000000"/>
                <w:sz w:val="20"/>
              </w:rPr>
              <w:t>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p>
      <w:pPr>
        <w:spacing w:after="0"/>
        <w:ind w:left="0"/>
        <w:jc w:val="both"/>
      </w:pPr>
      <w:bookmarkStart w:name="z555" w:id="727"/>
      <w:r>
        <w:rPr>
          <w:rFonts w:ascii="Times New Roman"/>
          <w:b w:val="false"/>
          <w:i w:val="false"/>
          <w:color w:val="000000"/>
          <w:sz w:val="28"/>
        </w:rPr>
        <w:t>
      Тендерлік құжаттамаға</w:t>
      </w:r>
    </w:p>
    <w:bookmarkEnd w:id="727"/>
    <w:p>
      <w:pPr>
        <w:spacing w:after="0"/>
        <w:ind w:left="0"/>
        <w:jc w:val="both"/>
      </w:pPr>
      <w:r>
        <w:rPr>
          <w:rFonts w:ascii="Times New Roman"/>
          <w:b w:val="false"/>
          <w:i w:val="false"/>
          <w:color w:val="000000"/>
          <w:sz w:val="28"/>
        </w:rPr>
        <w:t>2-1-қосымша</w:t>
      </w:r>
    </w:p>
    <w:bookmarkStart w:name="z556" w:id="728"/>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Біліктілік туралы мәліметтер (тауарларды сатып алу кезінде әлеуетті өнім беруші (бірлесіп орындаушы болған жағдайда) толтырады)</w:t>
      </w:r>
    </w:p>
    <w:bookmarkEnd w:id="7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2-1-қосымша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Тендердің № ____________________________________________________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p>
      <w:pPr>
        <w:spacing w:after="0"/>
        <w:ind w:left="0"/>
        <w:jc w:val="both"/>
      </w:pPr>
      <w:r>
        <w:rPr>
          <w:rFonts w:ascii="Times New Roman"/>
          <w:b w:val="false"/>
          <w:i w:val="false"/>
          <w:color w:val="000000"/>
          <w:sz w:val="28"/>
        </w:rPr>
        <w:t>
      1. Органдардың ақпараттық жүйелерінде олар туралы мәліметтер болмаған жағдайда, рұқсаттардың (лицензиялардың)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(лицензияның), хабарламаның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Осы тармақ, егер тауарды жеткізу тиісті рұқсат алуды, хабарлама жіберуді талап еткен жағдайда толтырылады.</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 екендігі туралы мәліметтер мемлекеттік кіріс органдарының мәліметтері негізінде айқындалады.</w:t>
      </w:r>
    </w:p>
    <w:p>
      <w:pPr>
        <w:spacing w:after="0"/>
        <w:ind w:left="0"/>
        <w:jc w:val="both"/>
      </w:pPr>
      <w:r>
        <w:rPr>
          <w:rFonts w:ascii="Times New Roman"/>
          <w:b w:val="false"/>
          <w:i w:val="false"/>
          <w:color w:val="000000"/>
          <w:sz w:val="28"/>
        </w:rPr>
        <w:t>
      3. Банкроттық және (немесе) таратылу рәсiмiне жатпайтынымызды растаймыз.</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 және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 және растау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тендерде сатып алынатындарға ұқсас (сол сияқты) тауарларды жеткізу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(егер бар болса).</w:t>
      </w:r>
    </w:p>
    <w:p>
      <w:pPr>
        <w:spacing w:after="0"/>
        <w:ind w:left="0"/>
        <w:jc w:val="both"/>
      </w:pPr>
      <w:bookmarkStart w:name="z564" w:id="729"/>
      <w:r>
        <w:rPr>
          <w:rFonts w:ascii="Times New Roman"/>
          <w:b w:val="false"/>
          <w:i w:val="false"/>
          <w:color w:val="000000"/>
          <w:sz w:val="28"/>
        </w:rPr>
        <w:t>
      Тендерлік құжаттамаға</w:t>
      </w:r>
    </w:p>
    <w:bookmarkEnd w:id="729"/>
    <w:p>
      <w:pPr>
        <w:spacing w:after="0"/>
        <w:ind w:left="0"/>
        <w:jc w:val="both"/>
      </w:pPr>
      <w:r>
        <w:rPr>
          <w:rFonts w:ascii="Times New Roman"/>
          <w:b w:val="false"/>
          <w:i w:val="false"/>
          <w:color w:val="000000"/>
          <w:sz w:val="28"/>
        </w:rPr>
        <w:t>3-қосымша</w:t>
      </w:r>
    </w:p>
    <w:bookmarkStart w:name="z565" w:id="730"/>
    <w:p>
      <w:pPr>
        <w:spacing w:after="0"/>
        <w:ind w:left="0"/>
        <w:jc w:val="both"/>
      </w:pPr>
      <w:r>
        <w:rPr>
          <w:rFonts w:ascii="Times New Roman"/>
          <w:b w:val="false"/>
          <w:i w:val="false"/>
          <w:color w:val="000000"/>
          <w:sz w:val="28"/>
        </w:rPr>
        <w:t xml:space="preserve">
      </w:t>
      </w:r>
      <w:r>
        <w:rPr>
          <w:rFonts w:ascii="Times New Roman"/>
          <w:b/>
          <w:i w:val="false"/>
          <w:color w:val="000000"/>
          <w:sz w:val="28"/>
        </w:rPr>
        <w:t>Әлеуетті өнім берушіге қойылатын біліктілік талаптары (тапсырыс беруші (құрылыс-монтаждау жұмыстары мен бойынша жұмыстар) саласында жұмыстарды сатып алуды жүзеге асыру кезінде толтырады)</w:t>
      </w:r>
    </w:p>
    <w:bookmarkEnd w:id="7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3-қосымша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Тендердің № _______________ ____________________________________</w:t>
      </w:r>
    </w:p>
    <w:p>
      <w:pPr>
        <w:spacing w:after="0"/>
        <w:ind w:left="0"/>
        <w:jc w:val="both"/>
      </w:pPr>
      <w:r>
        <w:rPr>
          <w:rFonts w:ascii="Times New Roman"/>
          <w:b w:val="false"/>
          <w:i w:val="false"/>
          <w:color w:val="000000"/>
          <w:sz w:val="28"/>
        </w:rPr>
        <w:t>
      Тендердің атауы 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 ____________________________________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тиісті қаржы жылына республикалық бюджет туралы заңда белгіленген айлық есептік көрсеткіштің алты еселенген мөлшерінен асатын салық берешегінің болмауы (мемлекеттік кіріс органдарының мәліметтері негізінде айқындалады).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Материалдық және еңбек ресурстарына ие болу Қазақстан Республикасының рұқсаттар және хабарламалар туралы заңнамасына сәйкес берілген тиісті лицензиямен расталады.</w:t>
      </w:r>
    </w:p>
    <w:p>
      <w:pPr>
        <w:spacing w:after="0"/>
        <w:ind w:left="0"/>
        <w:jc w:val="both"/>
      </w:pPr>
      <w:r>
        <w:rPr>
          <w:rFonts w:ascii="Times New Roman"/>
          <w:b w:val="false"/>
          <w:i w:val="false"/>
          <w:color w:val="000000"/>
          <w:sz w:val="28"/>
        </w:rPr>
        <w:t>
      5. Ағымдағы жылдың алдындағы соңғы он жыл ішінде, тендерде сатып алынатын ұқсас (сол сияқты) жұмыстар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жұмыстардың атауы (лоттың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жұмыс тәжірибесі (жыл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Өзге құжаттарда әлеуетті өнім берушілерге қойылатын біліктілік талаптарын белгілеуге жол берілмейді.</w:t>
      </w:r>
    </w:p>
    <w:p>
      <w:pPr>
        <w:spacing w:after="0"/>
        <w:ind w:left="0"/>
        <w:jc w:val="both"/>
      </w:pPr>
      <w:bookmarkStart w:name="z572" w:id="731"/>
      <w:r>
        <w:rPr>
          <w:rFonts w:ascii="Times New Roman"/>
          <w:b w:val="false"/>
          <w:i w:val="false"/>
          <w:color w:val="000000"/>
          <w:sz w:val="28"/>
        </w:rPr>
        <w:t>
      Тендерлік құжаттамаға</w:t>
      </w:r>
    </w:p>
    <w:bookmarkEnd w:id="731"/>
    <w:p>
      <w:pPr>
        <w:spacing w:after="0"/>
        <w:ind w:left="0"/>
        <w:jc w:val="both"/>
      </w:pPr>
      <w:r>
        <w:rPr>
          <w:rFonts w:ascii="Times New Roman"/>
          <w:b w:val="false"/>
          <w:i w:val="false"/>
          <w:color w:val="000000"/>
          <w:sz w:val="28"/>
        </w:rPr>
        <w:t>3-1-қосымша</w:t>
      </w:r>
    </w:p>
    <w:bookmarkStart w:name="z573" w:id="732"/>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Біліктілік туралы мәліметтер (құрылыс саласындағы жұмыстарды (құрылыс-монтаждау жұмыстары және жобалау бойынша жұмыстар) сатып алу кезінде әлеуетті өнім беруші (қосалқы мердігер немесе бірлесіп орындаушы болған жағдайда) толтырады)</w:t>
      </w:r>
    </w:p>
    <w:bookmarkEnd w:id="7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3-1-қосымша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Тендердің № ___________________________________________________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w:t>
      </w:r>
    </w:p>
    <w:p>
      <w:pPr>
        <w:spacing w:after="0"/>
        <w:ind w:left="0"/>
        <w:jc w:val="both"/>
      </w:pPr>
      <w:r>
        <w:rPr>
          <w:rFonts w:ascii="Times New Roman"/>
          <w:b w:val="false"/>
          <w:i w:val="false"/>
          <w:color w:val="000000"/>
          <w:sz w:val="28"/>
        </w:rPr>
        <w:t>
      Әлеуетті өнім берушінің БСН/ЖСН/СЖН/СЕН-і және атауы 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(лицензиялардың)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(лицензияның)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 екендігі туралы мәліметтер мемлекеттік кіріс органдарының мәліметтері негізінде айқындалады.</w:t>
      </w:r>
    </w:p>
    <w:p>
      <w:pPr>
        <w:spacing w:after="0"/>
        <w:ind w:left="0"/>
        <w:jc w:val="both"/>
      </w:pPr>
      <w:r>
        <w:rPr>
          <w:rFonts w:ascii="Times New Roman"/>
          <w:b w:val="false"/>
          <w:i w:val="false"/>
          <w:color w:val="000000"/>
          <w:sz w:val="28"/>
        </w:rPr>
        <w:t>
      3. Банкроттық және (немесе) таратылу рәсiмiне жатпайтынымызды растаймыз.</w:t>
      </w:r>
    </w:p>
    <w:p>
      <w:pPr>
        <w:spacing w:after="0"/>
        <w:ind w:left="0"/>
        <w:jc w:val="both"/>
      </w:pPr>
      <w:r>
        <w:rPr>
          <w:rFonts w:ascii="Times New Roman"/>
          <w:b w:val="false"/>
          <w:i w:val="false"/>
          <w:color w:val="000000"/>
          <w:sz w:val="28"/>
        </w:rPr>
        <w:t>
      4. Материалдық және еңбек ресурстарына ие болу Қазақстан Республикасының рұқсаттар және хабарламалар туралы заңнамасына сәйкес берілген тиісті лицензиямен расталады.</w:t>
      </w:r>
    </w:p>
    <w:p>
      <w:pPr>
        <w:spacing w:after="0"/>
        <w:ind w:left="0"/>
        <w:jc w:val="both"/>
      </w:pPr>
      <w:r>
        <w:rPr>
          <w:rFonts w:ascii="Times New Roman"/>
          <w:b w:val="false"/>
          <w:i w:val="false"/>
          <w:color w:val="000000"/>
          <w:sz w:val="28"/>
        </w:rPr>
        <w:t>
      5. Растайтын құжаттардың (болған жағдайда толтырылады) электрондық көшірмелерін қоса бере отырып, ағымдағы жылдың алдындағы соңғы он жыл ішінде тендерде сатып алынатындарға ұқсас (сол сияқты) орындалған жұмыстар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 бойынша әлеуетті өнім берушінің мәртебесі (бас мердігер, бас жобалаушы /қосалқы мердігер)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аяқтау жылы, 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 көшірмесі</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bookmarkStart w:name="z580" w:id="733"/>
      <w:r>
        <w:rPr>
          <w:rFonts w:ascii="Times New Roman"/>
          <w:b w:val="false"/>
          <w:i w:val="false"/>
          <w:color w:val="000000"/>
          <w:sz w:val="28"/>
        </w:rPr>
        <w:t>
      Тендерлік құжаттамаға</w:t>
      </w:r>
    </w:p>
    <w:bookmarkEnd w:id="733"/>
    <w:p>
      <w:pPr>
        <w:spacing w:after="0"/>
        <w:ind w:left="0"/>
        <w:jc w:val="both"/>
      </w:pPr>
      <w:r>
        <w:rPr>
          <w:rFonts w:ascii="Times New Roman"/>
          <w:b w:val="false"/>
          <w:i w:val="false"/>
          <w:color w:val="000000"/>
          <w:sz w:val="28"/>
        </w:rPr>
        <w:t>4-қосымша</w:t>
      </w:r>
    </w:p>
    <w:bookmarkStart w:name="z581" w:id="734"/>
    <w:p>
      <w:pPr>
        <w:spacing w:after="0"/>
        <w:ind w:left="0"/>
        <w:jc w:val="both"/>
      </w:pPr>
      <w:r>
        <w:rPr>
          <w:rFonts w:ascii="Times New Roman"/>
          <w:b w:val="false"/>
          <w:i w:val="false"/>
          <w:color w:val="000000"/>
          <w:sz w:val="28"/>
        </w:rPr>
        <w:t xml:space="preserve">
      </w:t>
      </w:r>
      <w:r>
        <w:rPr>
          <w:rFonts w:ascii="Times New Roman"/>
          <w:b/>
          <w:i w:val="false"/>
          <w:color w:val="000000"/>
          <w:sz w:val="28"/>
        </w:rPr>
        <w:t>Жұмыстарды сатып алуды жүзеге асыру кезінде әлеуетті өнім берушіге қойылатын біліктілік талаптары (тапсырыс беруші толтырады)</w:t>
      </w:r>
    </w:p>
    <w:bookmarkEnd w:id="7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4-қосымша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___________________________________</w:t>
      </w:r>
    </w:p>
    <w:p>
      <w:pPr>
        <w:spacing w:after="0"/>
        <w:ind w:left="0"/>
        <w:jc w:val="both"/>
      </w:pPr>
      <w:r>
        <w:rPr>
          <w:rFonts w:ascii="Times New Roman"/>
          <w:b w:val="false"/>
          <w:i w:val="false"/>
          <w:color w:val="000000"/>
          <w:sz w:val="28"/>
        </w:rPr>
        <w:t>
      Ұйымдастырушының атауы __________________________________</w:t>
      </w:r>
    </w:p>
    <w:p>
      <w:pPr>
        <w:spacing w:after="0"/>
        <w:ind w:left="0"/>
        <w:jc w:val="both"/>
      </w:pPr>
      <w:r>
        <w:rPr>
          <w:rFonts w:ascii="Times New Roman"/>
          <w:b w:val="false"/>
          <w:i w:val="false"/>
          <w:color w:val="000000"/>
          <w:sz w:val="28"/>
        </w:rPr>
        <w:t>
      Тендердің № 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w:t>
      </w:r>
    </w:p>
    <w:p>
      <w:pPr>
        <w:spacing w:after="0"/>
        <w:ind w:left="0"/>
        <w:jc w:val="both"/>
      </w:pPr>
      <w:r>
        <w:rPr>
          <w:rFonts w:ascii="Times New Roman"/>
          <w:b w:val="false"/>
          <w:i w:val="false"/>
          <w:color w:val="000000"/>
          <w:sz w:val="28"/>
        </w:rPr>
        <w:t>
      Лоттың № 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w:t>
      </w:r>
    </w:p>
    <w:p>
      <w:pPr>
        <w:spacing w:after="0"/>
        <w:ind w:left="0"/>
        <w:jc w:val="both"/>
      </w:pPr>
      <w:r>
        <w:rPr>
          <w:rFonts w:ascii="Times New Roman"/>
          <w:b w:val="false"/>
          <w:i w:val="false"/>
          <w:color w:val="000000"/>
          <w:sz w:val="28"/>
        </w:rPr>
        <w:t>
      Әлеуетті өнім беруші келесі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жұмыстарды орындауға рұқсаттың (хабарламаның) болуы.</w:t>
      </w:r>
    </w:p>
    <w:p>
      <w:pPr>
        <w:spacing w:after="0"/>
        <w:ind w:left="0"/>
        <w:jc w:val="both"/>
      </w:pPr>
      <w:r>
        <w:rPr>
          <w:rFonts w:ascii="Times New Roman"/>
          <w:b w:val="false"/>
          <w:i w:val="false"/>
          <w:color w:val="000000"/>
          <w:sz w:val="28"/>
        </w:rPr>
        <w:t>
      Егер жұмыстарды орындау тиісті рұқсат алуды талап еткен жағдайда, Егер тауарды жеткізу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Егер жұмыстарды орындау тиісті рұқсат алуды, хабарлама жіберуді талап етпесе, онда бұл мәліметтер толтырылмайды. </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 органдарының мәліметтері негізінде айқындалады).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 және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Ағымдағы жылдың алдындағы соңғы он жыл ішінде тендерде сатып алынатын ұқсас (ұқсас) жұмыс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 мәнінің атауы</w:t>
            </w:r>
          </w:p>
          <w:p>
            <w:pPr>
              <w:spacing w:after="20"/>
              <w:ind w:left="20"/>
              <w:jc w:val="both"/>
            </w:pPr>
            <w:r>
              <w:rPr>
                <w:rFonts w:ascii="Times New Roman"/>
                <w:b w:val="false"/>
                <w:i w:val="false"/>
                <w:color w:val="000000"/>
                <w:sz w:val="20"/>
              </w:rPr>
              <w:t>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Талап етілетін материалдық және еңбек ресурстарының әрбір бірлігі жеке жолмен көрсетіледі.</w:t>
      </w:r>
    </w:p>
    <w:p>
      <w:pPr>
        <w:spacing w:after="0"/>
        <w:ind w:left="0"/>
        <w:jc w:val="both"/>
      </w:pPr>
      <w:r>
        <w:rPr>
          <w:rFonts w:ascii="Times New Roman"/>
          <w:b w:val="false"/>
          <w:i w:val="false"/>
          <w:color w:val="000000"/>
          <w:sz w:val="28"/>
        </w:rPr>
        <w:t>
      2. Әлеуетті өнім берушілерге өзге құжаттарда қойылатын біліктілік талаптарын белгілеуге жол берілмейді.</w:t>
      </w:r>
    </w:p>
    <w:p>
      <w:pPr>
        <w:spacing w:after="0"/>
        <w:ind w:left="0"/>
        <w:jc w:val="both"/>
      </w:pPr>
      <w:bookmarkStart w:name="z590" w:id="735"/>
      <w:r>
        <w:rPr>
          <w:rFonts w:ascii="Times New Roman"/>
          <w:b w:val="false"/>
          <w:i w:val="false"/>
          <w:color w:val="000000"/>
          <w:sz w:val="28"/>
        </w:rPr>
        <w:t xml:space="preserve">
      Тендерлік құжаттамаға </w:t>
      </w:r>
    </w:p>
    <w:bookmarkEnd w:id="735"/>
    <w:p>
      <w:pPr>
        <w:spacing w:after="0"/>
        <w:ind w:left="0"/>
        <w:jc w:val="both"/>
      </w:pPr>
      <w:r>
        <w:rPr>
          <w:rFonts w:ascii="Times New Roman"/>
          <w:b w:val="false"/>
          <w:i w:val="false"/>
          <w:color w:val="000000"/>
          <w:sz w:val="28"/>
        </w:rPr>
        <w:t>4-1-қосымша</w:t>
      </w:r>
    </w:p>
    <w:bookmarkStart w:name="z591" w:id="736"/>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Біліктілік туралы мәліметтер (жұмыстарды сатып алу кезінде әлеуетті өнім беруші (бірлесіп орындаушы болған жағдайда) толтырады)</w:t>
      </w:r>
    </w:p>
    <w:bookmarkEnd w:id="7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4-1-қосымша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w:t>
      </w:r>
    </w:p>
    <w:p>
      <w:pPr>
        <w:spacing w:after="0"/>
        <w:ind w:left="0"/>
        <w:jc w:val="both"/>
      </w:pPr>
      <w:r>
        <w:rPr>
          <w:rFonts w:ascii="Times New Roman"/>
          <w:b w:val="false"/>
          <w:i w:val="false"/>
          <w:color w:val="000000"/>
          <w:sz w:val="28"/>
        </w:rPr>
        <w:t>
      Ұйымдастырушының атауы _________________________________</w:t>
      </w:r>
    </w:p>
    <w:p>
      <w:pPr>
        <w:spacing w:after="0"/>
        <w:ind w:left="0"/>
        <w:jc w:val="both"/>
      </w:pPr>
      <w:r>
        <w:rPr>
          <w:rFonts w:ascii="Times New Roman"/>
          <w:b w:val="false"/>
          <w:i w:val="false"/>
          <w:color w:val="000000"/>
          <w:sz w:val="28"/>
        </w:rPr>
        <w:t>
      Тендердің № 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w:t>
      </w:r>
    </w:p>
    <w:p>
      <w:pPr>
        <w:spacing w:after="0"/>
        <w:ind w:left="0"/>
        <w:jc w:val="both"/>
      </w:pPr>
      <w:r>
        <w:rPr>
          <w:rFonts w:ascii="Times New Roman"/>
          <w:b w:val="false"/>
          <w:i w:val="false"/>
          <w:color w:val="000000"/>
          <w:sz w:val="28"/>
        </w:rPr>
        <w:t>
      Лоттың № 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w:t>
      </w:r>
    </w:p>
    <w:p>
      <w:pPr>
        <w:spacing w:after="0"/>
        <w:ind w:left="0"/>
        <w:jc w:val="both"/>
      </w:pPr>
      <w:r>
        <w:rPr>
          <w:rFonts w:ascii="Times New Roman"/>
          <w:b w:val="false"/>
          <w:i w:val="false"/>
          <w:color w:val="000000"/>
          <w:sz w:val="28"/>
        </w:rPr>
        <w:t>
      1. Органдардың ақпараттық жүйелерінде олар туралы мәліметтер болмаған жағдайларда рұқсаттардың (лицензиялардың)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(лицензияның)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Бұл тармақ, егер жұмыстарды орындау тиісті рұқсатты алуды, хабарлама жіберуді талап еткен жағдайда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анықталады.</w:t>
      </w:r>
    </w:p>
    <w:p>
      <w:pPr>
        <w:spacing w:after="0"/>
        <w:ind w:left="0"/>
        <w:jc w:val="both"/>
      </w:pPr>
      <w:r>
        <w:rPr>
          <w:rFonts w:ascii="Times New Roman"/>
          <w:b w:val="false"/>
          <w:i w:val="false"/>
          <w:color w:val="000000"/>
          <w:sz w:val="28"/>
        </w:rPr>
        <w:t>
      3. Банкроттық және (немесе) тарату рәсіміне жатпайтынын растаймыз.</w:t>
      </w:r>
    </w:p>
    <w:p>
      <w:pPr>
        <w:spacing w:after="0"/>
        <w:ind w:left="0"/>
        <w:jc w:val="both"/>
      </w:pPr>
      <w:r>
        <w:rPr>
          <w:rFonts w:ascii="Times New Roman"/>
          <w:b w:val="false"/>
          <w:i w:val="false"/>
          <w:color w:val="000000"/>
          <w:sz w:val="28"/>
        </w:rPr>
        <w:t>
      4. Растайтын құжаттардың электрондық көшірмелерін қоса бере отырып, жұмыстарды орындау үшін қажетті талап етілетін материалдық ресурстардың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 және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кезде)</w:t>
            </w:r>
          </w:p>
          <w:p>
            <w:pPr>
              <w:spacing w:after="20"/>
              <w:ind w:left="20"/>
              <w:jc w:val="both"/>
            </w:pPr>
            <w:r>
              <w:rPr>
                <w:rFonts w:ascii="Times New Roman"/>
                <w:b w:val="false"/>
                <w:i w:val="false"/>
                <w:color w:val="000000"/>
                <w:sz w:val="20"/>
              </w:rPr>
              <w:t>
(жеке басын куәландыратын құжаттың электрондық көшірмесі қоса берілсін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және растау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Растайтын құжаттардың электрондық көшірмелерін қоса бере отырып, ағымдағы жылдың алдындағы соңғы он жыл ішінде, тендерде сатып алынатын ұқсас (ұқсас) жұмыстар тәжірибесінің болуы туралы мәліметтер (бар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(егер бар болса).</w:t>
      </w:r>
    </w:p>
    <w:p>
      <w:pPr>
        <w:spacing w:after="0"/>
        <w:ind w:left="0"/>
        <w:jc w:val="both"/>
      </w:pPr>
      <w:bookmarkStart w:name="z600" w:id="737"/>
      <w:r>
        <w:rPr>
          <w:rFonts w:ascii="Times New Roman"/>
          <w:b w:val="false"/>
          <w:i w:val="false"/>
          <w:color w:val="000000"/>
          <w:sz w:val="28"/>
        </w:rPr>
        <w:t xml:space="preserve">
      Тендерлік құжаттамаға </w:t>
      </w:r>
    </w:p>
    <w:bookmarkEnd w:id="737"/>
    <w:p>
      <w:pPr>
        <w:spacing w:after="0"/>
        <w:ind w:left="0"/>
        <w:jc w:val="both"/>
      </w:pPr>
      <w:r>
        <w:rPr>
          <w:rFonts w:ascii="Times New Roman"/>
          <w:b w:val="false"/>
          <w:i w:val="false"/>
          <w:color w:val="000000"/>
          <w:sz w:val="28"/>
        </w:rPr>
        <w:t>5-қосымша</w:t>
      </w:r>
    </w:p>
    <w:bookmarkStart w:name="z601" w:id="738"/>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қызметтерді сатып алуды жүзеге асыру кезінде әлеуетті өнім берушіге қойылатын біліктілік талаптары (тапсырыс беруші толтырады)</w:t>
      </w:r>
    </w:p>
    <w:bookmarkEnd w:id="7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5-қосымша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___________________________________</w:t>
      </w:r>
    </w:p>
    <w:p>
      <w:pPr>
        <w:spacing w:after="0"/>
        <w:ind w:left="0"/>
        <w:jc w:val="both"/>
      </w:pPr>
      <w:r>
        <w:rPr>
          <w:rFonts w:ascii="Times New Roman"/>
          <w:b w:val="false"/>
          <w:i w:val="false"/>
          <w:color w:val="000000"/>
          <w:sz w:val="28"/>
        </w:rPr>
        <w:t>
      Ұйымдастырушының атауы __________________________________</w:t>
      </w:r>
    </w:p>
    <w:p>
      <w:pPr>
        <w:spacing w:after="0"/>
        <w:ind w:left="0"/>
        <w:jc w:val="both"/>
      </w:pPr>
      <w:r>
        <w:rPr>
          <w:rFonts w:ascii="Times New Roman"/>
          <w:b w:val="false"/>
          <w:i w:val="false"/>
          <w:color w:val="000000"/>
          <w:sz w:val="28"/>
        </w:rPr>
        <w:t>
      Тендердің № 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w:t>
      </w:r>
    </w:p>
    <w:p>
      <w:pPr>
        <w:spacing w:after="0"/>
        <w:ind w:left="0"/>
        <w:jc w:val="both"/>
      </w:pPr>
      <w:r>
        <w:rPr>
          <w:rFonts w:ascii="Times New Roman"/>
          <w:b w:val="false"/>
          <w:i w:val="false"/>
          <w:color w:val="000000"/>
          <w:sz w:val="28"/>
        </w:rPr>
        <w:t>
      Лоттың № 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w:t>
      </w:r>
    </w:p>
    <w:p>
      <w:pPr>
        <w:spacing w:after="0"/>
        <w:ind w:left="0"/>
        <w:jc w:val="both"/>
      </w:pPr>
      <w:r>
        <w:rPr>
          <w:rFonts w:ascii="Times New Roman"/>
          <w:b w:val="false"/>
          <w:i w:val="false"/>
          <w:color w:val="000000"/>
          <w:sz w:val="28"/>
        </w:rPr>
        <w:t>
      Әлеуетті өнім беруші келесі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қызметтер көрсетуге рұқсаттың (хабарламаның) болуы.</w:t>
      </w:r>
    </w:p>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Егер қызмет көрсету тиісті рұқсат алуды, хабарлама жіберуді талап етпесе, онда бұл мәліметтер толтырылмайды. </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анықталады).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 және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Сатып алынатын қызметтердің мәніне сәйкес келетін ағымдағы жылдың алдындағы жұмыс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 мәнінің атауы</w:t>
            </w:r>
          </w:p>
          <w:p>
            <w:pPr>
              <w:spacing w:after="20"/>
              <w:ind w:left="20"/>
              <w:jc w:val="both"/>
            </w:pPr>
            <w:r>
              <w:rPr>
                <w:rFonts w:ascii="Times New Roman"/>
                <w:b w:val="false"/>
                <w:i w:val="false"/>
                <w:color w:val="000000"/>
                <w:sz w:val="20"/>
              </w:rPr>
              <w:t>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p>
      <w:pPr>
        <w:spacing w:after="0"/>
        <w:ind w:left="0"/>
        <w:jc w:val="both"/>
      </w:pPr>
      <w:bookmarkStart w:name="z610" w:id="739"/>
      <w:r>
        <w:rPr>
          <w:rFonts w:ascii="Times New Roman"/>
          <w:b w:val="false"/>
          <w:i w:val="false"/>
          <w:color w:val="000000"/>
          <w:sz w:val="28"/>
        </w:rPr>
        <w:t>
      Тендерлік құжаттамаға</w:t>
      </w:r>
    </w:p>
    <w:bookmarkEnd w:id="739"/>
    <w:p>
      <w:pPr>
        <w:spacing w:after="0"/>
        <w:ind w:left="0"/>
        <w:jc w:val="both"/>
      </w:pPr>
      <w:r>
        <w:rPr>
          <w:rFonts w:ascii="Times New Roman"/>
          <w:b w:val="false"/>
          <w:i w:val="false"/>
          <w:color w:val="000000"/>
          <w:sz w:val="28"/>
        </w:rPr>
        <w:t>5-1-қосымша</w:t>
      </w:r>
    </w:p>
    <w:bookmarkStart w:name="z611" w:id="740"/>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Біліктілік туралы мәліметтер (қызметтерді сатып алу кезінде әлеуетті өнім беруші (бірлесіп орындаушы болған жағдайда) толтырады)</w:t>
      </w:r>
    </w:p>
    <w:bookmarkEnd w:id="7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5-1-қосымша жаңа редакцияда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Тапсырыс берушінің атауы 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w:t>
      </w:r>
    </w:p>
    <w:p>
      <w:pPr>
        <w:spacing w:after="0"/>
        <w:ind w:left="0"/>
        <w:jc w:val="both"/>
      </w:pPr>
      <w:r>
        <w:rPr>
          <w:rFonts w:ascii="Times New Roman"/>
          <w:b w:val="false"/>
          <w:i w:val="false"/>
          <w:color w:val="000000"/>
          <w:sz w:val="28"/>
        </w:rPr>
        <w:t>
      Тендердің № ________________________________________________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_____________________________________________</w:t>
      </w:r>
    </w:p>
    <w:p>
      <w:pPr>
        <w:spacing w:after="0"/>
        <w:ind w:left="0"/>
        <w:jc w:val="both"/>
      </w:pPr>
      <w:r>
        <w:rPr>
          <w:rFonts w:ascii="Times New Roman"/>
          <w:b w:val="false"/>
          <w:i w:val="false"/>
          <w:color w:val="000000"/>
          <w:sz w:val="28"/>
        </w:rPr>
        <w:t>
      Лоттың № 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Осы тармақ, егер қызмет көрсету тиісті рұқсатты алуды, хабарлама жіберуді талап еткен жағдайда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анықталады.</w:t>
      </w:r>
    </w:p>
    <w:p>
      <w:pPr>
        <w:spacing w:after="0"/>
        <w:ind w:left="0"/>
        <w:jc w:val="both"/>
      </w:pPr>
      <w:r>
        <w:rPr>
          <w:rFonts w:ascii="Times New Roman"/>
          <w:b w:val="false"/>
          <w:i w:val="false"/>
          <w:color w:val="000000"/>
          <w:sz w:val="28"/>
        </w:rPr>
        <w:t>
      3. Банкроттық және (немесе) таратылу рәсiмiне жатпайтынын растайды.</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 және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Растайтын құжаттардың электрондық көшірмелерін қоса бере отырып, қызметтерді көрсету үшін қажетті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кезде)</w:t>
            </w:r>
          </w:p>
          <w:p>
            <w:pPr>
              <w:spacing w:after="20"/>
              <w:ind w:left="20"/>
              <w:jc w:val="both"/>
            </w:pPr>
            <w:r>
              <w:rPr>
                <w:rFonts w:ascii="Times New Roman"/>
                <w:b w:val="false"/>
                <w:i w:val="false"/>
                <w:color w:val="000000"/>
                <w:sz w:val="20"/>
              </w:rPr>
              <w:t>
(жеке басын куәландыратын құжаттың электрондық көшірмесі қоса берілсін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және растау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Растайтын құжаттардың электрондық көшірмелерін қоса бере отырып, ағымдағы жылдың алдындағы соңғы он жыл ішінде көрсетілген қызметтер тәжірибесінің болуы туралы мәліметтер (бар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жылы, айы (__- ден бастап__)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(егер бар болса).</w:t>
      </w:r>
    </w:p>
    <w:p>
      <w:pPr>
        <w:spacing w:after="0"/>
        <w:ind w:left="0"/>
        <w:jc w:val="both"/>
      </w:pPr>
      <w:bookmarkStart w:name="z621" w:id="741"/>
      <w:r>
        <w:rPr>
          <w:rFonts w:ascii="Times New Roman"/>
          <w:b w:val="false"/>
          <w:i w:val="false"/>
          <w:color w:val="000000"/>
          <w:sz w:val="28"/>
        </w:rPr>
        <w:t>
      Тендерлік құжаттамаға</w:t>
      </w:r>
    </w:p>
    <w:bookmarkEnd w:id="741"/>
    <w:p>
      <w:pPr>
        <w:spacing w:after="0"/>
        <w:ind w:left="0"/>
        <w:jc w:val="both"/>
      </w:pPr>
      <w:r>
        <w:rPr>
          <w:rFonts w:ascii="Times New Roman"/>
          <w:b w:val="false"/>
          <w:i w:val="false"/>
          <w:color w:val="000000"/>
          <w:sz w:val="28"/>
        </w:rPr>
        <w:t>6-қосымша</w:t>
      </w:r>
    </w:p>
    <w:bookmarkStart w:name="z622" w:id="742"/>
    <w:p>
      <w:pPr>
        <w:spacing w:after="0"/>
        <w:ind w:left="0"/>
        <w:jc w:val="both"/>
      </w:pPr>
      <w:r>
        <w:rPr>
          <w:rFonts w:ascii="Times New Roman"/>
          <w:b w:val="false"/>
          <w:i w:val="false"/>
          <w:color w:val="000000"/>
          <w:sz w:val="28"/>
        </w:rPr>
        <w:t xml:space="preserve">
      </w:t>
      </w:r>
      <w:r>
        <w:rPr>
          <w:rFonts w:ascii="Times New Roman"/>
          <w:b/>
          <w:i w:val="false"/>
          <w:color w:val="000000"/>
          <w:sz w:val="28"/>
        </w:rPr>
        <w:t>Сатып алынатын тауарлардың (жұмыстардың, көрсетілетін қызметтердің) техникалық ерекшелігі (әрбір лотқа жеке беріледі)</w:t>
      </w:r>
    </w:p>
    <w:bookmarkEnd w:id="742"/>
    <w:p>
      <w:pPr>
        <w:spacing w:after="0"/>
        <w:ind w:left="0"/>
        <w:jc w:val="both"/>
      </w:pPr>
      <w:r>
        <w:rPr>
          <w:rFonts w:ascii="Times New Roman"/>
          <w:b w:val="false"/>
          <w:i w:val="false"/>
          <w:color w:val="000000"/>
          <w:sz w:val="28"/>
        </w:rPr>
        <w:t>
      Тендер № __________________________________________________</w:t>
      </w:r>
    </w:p>
    <w:p>
      <w:pPr>
        <w:spacing w:after="0"/>
        <w:ind w:left="0"/>
        <w:jc w:val="both"/>
      </w:pPr>
      <w:r>
        <w:rPr>
          <w:rFonts w:ascii="Times New Roman"/>
          <w:b w:val="false"/>
          <w:i w:val="false"/>
          <w:color w:val="000000"/>
          <w:sz w:val="28"/>
        </w:rPr>
        <w:t>
      Тендер атауы ______________________________________________</w:t>
      </w:r>
    </w:p>
    <w:p>
      <w:pPr>
        <w:spacing w:after="0"/>
        <w:ind w:left="0"/>
        <w:jc w:val="both"/>
      </w:pPr>
      <w:r>
        <w:rPr>
          <w:rFonts w:ascii="Times New Roman"/>
          <w:b w:val="false"/>
          <w:i w:val="false"/>
          <w:color w:val="000000"/>
          <w:sz w:val="28"/>
        </w:rPr>
        <w:t>
      Лоттың № 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w:t>
      </w:r>
    </w:p>
    <w:p>
      <w:pPr>
        <w:spacing w:after="0"/>
        <w:ind w:left="0"/>
        <w:jc w:val="both"/>
      </w:pPr>
      <w:r>
        <w:rPr>
          <w:rFonts w:ascii="Times New Roman"/>
          <w:b w:val="false"/>
          <w:i w:val="false"/>
          <w:color w:val="000000"/>
          <w:sz w:val="28"/>
        </w:rPr>
        <w:t>
      Техникалық ерекшелік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әзірленеді.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тендерлік құжаттамада техникалық ерекшеліктің орнына белгіленген тәртіппен бекітілген жобалау-сметалық құжаттама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pPr>
        <w:spacing w:after="0"/>
        <w:ind w:left="0"/>
        <w:jc w:val="both"/>
      </w:pPr>
      <w:r>
        <w:rPr>
          <w:rFonts w:ascii="Times New Roman"/>
          <w:b w:val="false"/>
          <w:i w:val="false"/>
          <w:color w:val="000000"/>
          <w:sz w:val="28"/>
        </w:rPr>
        <w:t>
      Техникалық-экономикалық негіздемені әзірлеу және жобалау-сметалық (үлгілік жобалау-сметалық) құжаттаманы әзірлеу жөніндегі жұмыстарды мемлекеттік сатып алу жүзеге асырылған кезде оларды әзірлеу туралы техникалық тапсырмада есептеу мен жобалау кезінде Қазақстан Республикасының қолданыстағы ұлттық және үкіметтік емес стандарттарына (бар болса) сәйкес келетін материалдар мен жабдықты қолдану туралы талап көрсетілуге тиіс.</w:t>
      </w:r>
    </w:p>
    <w:p>
      <w:pPr>
        <w:spacing w:after="0"/>
        <w:ind w:left="0"/>
        <w:jc w:val="both"/>
      </w:pPr>
      <w:r>
        <w:rPr>
          <w:rFonts w:ascii="Times New Roman"/>
          <w:b w:val="false"/>
          <w:i w:val="false"/>
          <w:color w:val="000000"/>
          <w:sz w:val="28"/>
        </w:rPr>
        <w:t>
      Тауарларға, көрсетілетін қызметтерге техникалық ерекшелікте функционалдық, техникалық, сапалық және пайдалану сипаттамаларының сипатталуы функционалдық шектерді, техникалық сипаттама параметрлерін, тауардың мақсатын және тауарлардың, көрсетілетін қызметтердің пайдаланылу талаптарын қамтитын тиісті бөлімдерге бөлінуге тиіс.</w:t>
      </w:r>
    </w:p>
    <w:p>
      <w:pPr>
        <w:spacing w:after="0"/>
        <w:ind w:left="0"/>
        <w:jc w:val="both"/>
      </w:pPr>
      <w:r>
        <w:rPr>
          <w:rFonts w:ascii="Times New Roman"/>
          <w:b w:val="false"/>
          <w:i w:val="false"/>
          <w:color w:val="000000"/>
          <w:sz w:val="28"/>
        </w:rPr>
        <w:t>
      Қажет болған кезде техникалық ерекшелікте тауарларды тапсырыс берушіге жеткізу кезінде қажетті ілеспе көрсетілетін қызметтер (монтаждау, ретке келтіру, оқыту, тауарларды тексеру және сынақтан өткізу және тағы басқа) мен олар көрсетілетін орын, тауардың шыққан жылы, кепілдік мерзімі көрсетіледі.</w:t>
      </w:r>
    </w:p>
    <w:p>
      <w:pPr>
        <w:spacing w:after="0"/>
        <w:ind w:left="0"/>
        <w:jc w:val="both"/>
      </w:pPr>
      <w:r>
        <w:rPr>
          <w:rFonts w:ascii="Times New Roman"/>
          <w:b w:val="false"/>
          <w:i w:val="false"/>
          <w:color w:val="000000"/>
          <w:sz w:val="28"/>
        </w:rPr>
        <w:t>
      Көрсетілу сапасы осындай қызметтерді тікелей көрсететін қызметкердің біліктілігіне байланысты қызметтер сатып алынған жағдайда, техникалық ерекшелікте жұмыскерге қойылатын, оған жүктелетін міндеттерді орындау үшін қажетті оның кәсіптік даярлық деңгейі мен бейінін, жұмыс өтілін айқындайтын талаптардың сипаты беріледі.</w:t>
      </w:r>
    </w:p>
    <w:p>
      <w:pPr>
        <w:spacing w:after="0"/>
        <w:ind w:left="0"/>
        <w:jc w:val="both"/>
      </w:pPr>
      <w:bookmarkStart w:name="z623" w:id="743"/>
      <w:r>
        <w:rPr>
          <w:rFonts w:ascii="Times New Roman"/>
          <w:b w:val="false"/>
          <w:i w:val="false"/>
          <w:color w:val="000000"/>
          <w:sz w:val="28"/>
        </w:rPr>
        <w:t>
      Тендерлік құжаттамаға</w:t>
      </w:r>
    </w:p>
    <w:bookmarkEnd w:id="743"/>
    <w:p>
      <w:pPr>
        <w:spacing w:after="0"/>
        <w:ind w:left="0"/>
        <w:jc w:val="both"/>
      </w:pPr>
      <w:r>
        <w:rPr>
          <w:rFonts w:ascii="Times New Roman"/>
          <w:b w:val="false"/>
          <w:i w:val="false"/>
          <w:color w:val="000000"/>
          <w:sz w:val="28"/>
        </w:rPr>
        <w:t>7-қосымша</w:t>
      </w:r>
    </w:p>
    <w:bookmarkStart w:name="z624" w:id="744"/>
    <w:p>
      <w:pPr>
        <w:spacing w:after="0"/>
        <w:ind w:left="0"/>
        <w:jc w:val="both"/>
      </w:pPr>
      <w:r>
        <w:rPr>
          <w:rFonts w:ascii="Times New Roman"/>
          <w:b w:val="false"/>
          <w:i w:val="false"/>
          <w:color w:val="000000"/>
          <w:sz w:val="28"/>
        </w:rPr>
        <w:t xml:space="preserve">
      </w:t>
      </w:r>
      <w:r>
        <w:rPr>
          <w:rFonts w:ascii="Times New Roman"/>
          <w:b/>
          <w:i w:val="false"/>
          <w:color w:val="000000"/>
          <w:sz w:val="28"/>
        </w:rPr>
        <w:t>Сатып алынатын тауарлардың техникалық ерекшелігі (әрбір лот жеке әлеуетті өнім берушіге беріледі)</w:t>
      </w:r>
    </w:p>
    <w:bookmarkEnd w:id="744"/>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Тендердың № __________________________________</w:t>
      </w:r>
    </w:p>
    <w:p>
      <w:pPr>
        <w:spacing w:after="0"/>
        <w:ind w:left="0"/>
        <w:jc w:val="both"/>
      </w:pPr>
      <w:r>
        <w:rPr>
          <w:rFonts w:ascii="Times New Roman"/>
          <w:b w:val="false"/>
          <w:i w:val="false"/>
          <w:color w:val="000000"/>
          <w:sz w:val="28"/>
        </w:rPr>
        <w:t>
      Тендердың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(маркасын, моделін, үлгісін және/немесе тауар белгісін не қызмет көрсету белгісін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мерзімі (болған жағдайда) (айларда)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тауарларға, ұлттық стандарттардың, ал олар болмаған жағдайда мемлекетаралық стандарттардың атауы. Ұлттық және мемлекетаралық стандарттар болмаған кезде, сатып алуды нормалау ескеріле отырып, сатып алынатын тауарлардың талап етілетін функционалдық, техникалық, сапалық және пайдаланушылық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пайдаланушылық және өзге де сипаттамаларын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дұрыстығын растаймын</w:t>
            </w:r>
          </w:p>
        </w:tc>
      </w:tr>
    </w:tbl>
    <w:p>
      <w:pPr>
        <w:spacing w:after="0"/>
        <w:ind w:left="0"/>
        <w:jc w:val="both"/>
      </w:pPr>
      <w:bookmarkStart w:name="z625" w:id="745"/>
      <w:r>
        <w:rPr>
          <w:rFonts w:ascii="Times New Roman"/>
          <w:b w:val="false"/>
          <w:i w:val="false"/>
          <w:color w:val="000000"/>
          <w:sz w:val="28"/>
        </w:rPr>
        <w:t>
      Тендерлік құжаттамаға</w:t>
      </w:r>
    </w:p>
    <w:bookmarkEnd w:id="745"/>
    <w:p>
      <w:pPr>
        <w:spacing w:after="0"/>
        <w:ind w:left="0"/>
        <w:jc w:val="both"/>
      </w:pPr>
      <w:r>
        <w:rPr>
          <w:rFonts w:ascii="Times New Roman"/>
          <w:b w:val="false"/>
          <w:i w:val="false"/>
          <w:color w:val="000000"/>
          <w:sz w:val="28"/>
        </w:rPr>
        <w:t>8-қосымша</w:t>
      </w:r>
    </w:p>
    <w:bookmarkStart w:name="z626" w:id="746"/>
    <w:p>
      <w:pPr>
        <w:spacing w:after="0"/>
        <w:ind w:left="0"/>
        <w:jc w:val="both"/>
      </w:pPr>
      <w:r>
        <w:rPr>
          <w:rFonts w:ascii="Times New Roman"/>
          <w:b w:val="false"/>
          <w:i w:val="false"/>
          <w:color w:val="000000"/>
          <w:sz w:val="28"/>
        </w:rPr>
        <w:t xml:space="preserve">
      </w:t>
      </w:r>
      <w:r>
        <w:rPr>
          <w:rFonts w:ascii="Times New Roman"/>
          <w:b/>
          <w:i w:val="false"/>
          <w:color w:val="000000"/>
          <w:sz w:val="28"/>
        </w:rPr>
        <w:t>Тендерге қатысу туралы келісім</w:t>
      </w:r>
    </w:p>
    <w:bookmarkEnd w:id="746"/>
    <w:p>
      <w:pPr>
        <w:spacing w:after="0"/>
        <w:ind w:left="0"/>
        <w:jc w:val="both"/>
      </w:pPr>
      <w:r>
        <w:rPr>
          <w:rFonts w:ascii="Times New Roman"/>
          <w:b w:val="false"/>
          <w:i w:val="false"/>
          <w:color w:val="000000"/>
          <w:sz w:val="28"/>
        </w:rPr>
        <w:t>
      Осымен берілген сатып алуға тендер тәсілімен әлеуетті өнім беруші ретінде қатысуға тілек білдіреміз және ТҚ көзделген талаптар мен шарттарға сәйкес тауардың (лардың) жеткізілімін жүзеге асыруға, сондай-ақ Қағидалардың 23-тармағында белгіленген біліктілік талаптары мен шектеулеріне біздің келісімімізді растайтын мәліметтер алуға келісім береміз.</w:t>
      </w:r>
    </w:p>
    <w:p>
      <w:pPr>
        <w:spacing w:after="0"/>
        <w:ind w:left="0"/>
        <w:jc w:val="both"/>
      </w:pPr>
      <w:r>
        <w:rPr>
          <w:rFonts w:ascii="Times New Roman"/>
          <w:b w:val="false"/>
          <w:i w:val="false"/>
          <w:color w:val="000000"/>
          <w:sz w:val="28"/>
        </w:rPr>
        <w:t>
      Егер ТҚ техникалық ерекшеліктің орнына белгіленген тәртіппен бекітілген жобалау-сметалық құжаттама қамтылған болса, онда осымен аталған жобалау-сметалық құжаттамаға сәйкес жұмыстарды орындауға келісім білдіреміз.</w:t>
      </w:r>
    </w:p>
    <w:p>
      <w:pPr>
        <w:spacing w:after="0"/>
        <w:ind w:left="0"/>
        <w:jc w:val="both"/>
      </w:pPr>
      <w:r>
        <w:rPr>
          <w:rFonts w:ascii="Times New Roman"/>
          <w:b w:val="false"/>
          <w:i w:val="false"/>
          <w:color w:val="000000"/>
          <w:sz w:val="28"/>
        </w:rPr>
        <w:t>
      Осымен Қағидалардың 23-тармағында көзделген шектеулерді бұзушылықтардың болмауын, сондай-ақ менімен (әлеуетті өнім беруші) және тапсырысшы және (немесе) сатып алуды ұйымдастырушы арасында Заңда тыйым салынған қатынастардың болмауын растаймыз және Қағидаларда көрсетілген фактілер анықталған жағдайда Қазақстан Республикасының заңнамасымен белгіленген тәртіппен сатып алу туралы шартты бұзуға келісім береміз.</w:t>
      </w:r>
    </w:p>
    <w:p>
      <w:pPr>
        <w:spacing w:after="0"/>
        <w:ind w:left="0"/>
        <w:jc w:val="both"/>
      </w:pPr>
      <w:r>
        <w:rPr>
          <w:rFonts w:ascii="Times New Roman"/>
          <w:b w:val="false"/>
          <w:i w:val="false"/>
          <w:color w:val="000000"/>
          <w:sz w:val="28"/>
        </w:rPr>
        <w:t>
      Тендерлік құжаттамамен танысқанымызды және сатып алуды ұйымдастырушыға және Тендерлік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after="0"/>
        <w:ind w:left="0"/>
        <w:jc w:val="both"/>
      </w:pPr>
      <w:r>
        <w:rPr>
          <w:rFonts w:ascii="Times New Roman"/>
          <w:b w:val="false"/>
          <w:i w:val="false"/>
          <w:color w:val="000000"/>
          <w:sz w:val="28"/>
        </w:rPr>
        <w:t>
      Тендерға қатысуға өтінімде және оған қоса берілетін құжаттарды мұндай дұрыс емес мәліметтер бергеніміз үшін жауапкершілікті өзімізге толық аламыз.</w:t>
      </w:r>
    </w:p>
    <w:p>
      <w:pPr>
        <w:spacing w:after="0"/>
        <w:ind w:left="0"/>
        <w:jc w:val="both"/>
      </w:pPr>
      <w:r>
        <w:rPr>
          <w:rFonts w:ascii="Times New Roman"/>
          <w:b w:val="false"/>
          <w:i w:val="false"/>
          <w:color w:val="000000"/>
          <w:sz w:val="28"/>
        </w:rPr>
        <w:t>
      Біздің тендерға қатысуға өтініміміз тендерлік құжаттамада талап етілетін мерзім ішінде қолданылатын болады.</w:t>
      </w:r>
    </w:p>
    <w:p>
      <w:pPr>
        <w:spacing w:after="0"/>
        <w:ind w:left="0"/>
        <w:jc w:val="both"/>
      </w:pPr>
      <w:r>
        <w:rPr>
          <w:rFonts w:ascii="Times New Roman"/>
          <w:b w:val="false"/>
          <w:i w:val="false"/>
          <w:color w:val="000000"/>
          <w:sz w:val="28"/>
        </w:rPr>
        <w:t>
      Біздің өтініміміз тендердың жеңді деп танылған және сатып алу туралы шарт жасалған жағдайда біз тендерлік құжаттамада көрсетілген мөлшерде сатып алу туралы шарттың орындалуын қамтамасыз етуді, сондай-ақ авансты қайтару соманы (бар болса) енгіземіз және сатып алу туралы шартты орындауға байланысты ақпаратты ашуға (тауарларды жеткізуге арналған жүкқұжат (акт) келісім білдіреміз.</w:t>
      </w:r>
    </w:p>
    <w:p>
      <w:pPr>
        <w:spacing w:after="0"/>
        <w:ind w:left="0"/>
        <w:jc w:val="both"/>
      </w:pPr>
      <w:bookmarkStart w:name="z627" w:id="747"/>
      <w:r>
        <w:rPr>
          <w:rFonts w:ascii="Times New Roman"/>
          <w:b w:val="false"/>
          <w:i w:val="false"/>
          <w:color w:val="000000"/>
          <w:sz w:val="28"/>
        </w:rPr>
        <w:t>
      Тендерлік құжаттамаға</w:t>
      </w:r>
    </w:p>
    <w:bookmarkEnd w:id="747"/>
    <w:p>
      <w:pPr>
        <w:spacing w:after="0"/>
        <w:ind w:left="0"/>
        <w:jc w:val="both"/>
      </w:pPr>
      <w:r>
        <w:rPr>
          <w:rFonts w:ascii="Times New Roman"/>
          <w:b w:val="false"/>
          <w:i w:val="false"/>
          <w:color w:val="000000"/>
          <w:sz w:val="28"/>
        </w:rPr>
        <w:t>9-қосымша</w:t>
      </w:r>
    </w:p>
    <w:bookmarkStart w:name="z628" w:id="748"/>
    <w:p>
      <w:pPr>
        <w:spacing w:after="0"/>
        <w:ind w:left="0"/>
        <w:jc w:val="both"/>
      </w:pPr>
      <w:r>
        <w:rPr>
          <w:rFonts w:ascii="Times New Roman"/>
          <w:b w:val="false"/>
          <w:i w:val="false"/>
          <w:color w:val="000000"/>
          <w:sz w:val="28"/>
        </w:rPr>
        <w:t xml:space="preserve">
      </w:t>
      </w:r>
      <w:r>
        <w:rPr>
          <w:rFonts w:ascii="Times New Roman"/>
          <w:b/>
          <w:i w:val="false"/>
          <w:color w:val="000000"/>
          <w:sz w:val="28"/>
        </w:rPr>
        <w:t>БІРЛЕСКЕН ҚЫЗМЕТ ТУРАЛЫ ШАРТ (КОНСОРЦИЯЛЫҚ КЕЛІСІМ)</w:t>
      </w:r>
    </w:p>
    <w:bookmarkEnd w:id="748"/>
    <w:p>
      <w:pPr>
        <w:spacing w:after="0"/>
        <w:ind w:left="0"/>
        <w:jc w:val="both"/>
      </w:pPr>
      <w:r>
        <w:rPr>
          <w:rFonts w:ascii="Times New Roman"/>
          <w:b w:val="false"/>
          <w:i w:val="false"/>
          <w:color w:val="000000"/>
          <w:sz w:val="28"/>
        </w:rPr>
        <w:t>
      20__ж. " "_________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бұдан әрі "Негізгі қатысушы" деп аталатын ________________________, </w:t>
      </w:r>
    </w:p>
    <w:p>
      <w:pPr>
        <w:spacing w:after="0"/>
        <w:ind w:left="0"/>
        <w:jc w:val="both"/>
      </w:pPr>
      <w:r>
        <w:rPr>
          <w:rFonts w:ascii="Times New Roman"/>
          <w:b w:val="false"/>
          <w:i w:val="false"/>
          <w:color w:val="000000"/>
          <w:sz w:val="28"/>
        </w:rPr>
        <w:t xml:space="preserve">
                                    (заңды тұлға атауы, БСН, заңды мекенжайы) </w:t>
      </w:r>
    </w:p>
    <w:p>
      <w:pPr>
        <w:spacing w:after="0"/>
        <w:ind w:left="0"/>
        <w:jc w:val="both"/>
      </w:pPr>
      <w:r>
        <w:rPr>
          <w:rFonts w:ascii="Times New Roman"/>
          <w:b w:val="false"/>
          <w:i w:val="false"/>
          <w:color w:val="000000"/>
          <w:sz w:val="28"/>
        </w:rPr>
        <w:t xml:space="preserve">
      _____________ атынан, _____________________ негізінде әрекет ететін, </w:t>
      </w:r>
    </w:p>
    <w:p>
      <w:pPr>
        <w:spacing w:after="0"/>
        <w:ind w:left="0"/>
        <w:jc w:val="both"/>
      </w:pPr>
      <w:r>
        <w:rPr>
          <w:rFonts w:ascii="Times New Roman"/>
          <w:b w:val="false"/>
          <w:i w:val="false"/>
          <w:color w:val="000000"/>
          <w:sz w:val="28"/>
        </w:rPr>
        <w:t xml:space="preserve">
      (лауазымы, Т.А.Ә., ЖСН) (жарғы, куәлік) </w:t>
      </w:r>
    </w:p>
    <w:p>
      <w:pPr>
        <w:spacing w:after="0"/>
        <w:ind w:left="0"/>
        <w:jc w:val="both"/>
      </w:pPr>
      <w:r>
        <w:rPr>
          <w:rFonts w:ascii="Times New Roman"/>
          <w:b w:val="false"/>
          <w:i w:val="false"/>
          <w:color w:val="000000"/>
          <w:sz w:val="28"/>
        </w:rPr>
        <w:t xml:space="preserve">
      бұдан әрі "Қатысушы-2" деп аталатын ____________________________, </w:t>
      </w:r>
    </w:p>
    <w:p>
      <w:pPr>
        <w:spacing w:after="0"/>
        <w:ind w:left="0"/>
        <w:jc w:val="both"/>
      </w:pPr>
      <w:r>
        <w:rPr>
          <w:rFonts w:ascii="Times New Roman"/>
          <w:b w:val="false"/>
          <w:i w:val="false"/>
          <w:color w:val="000000"/>
          <w:sz w:val="28"/>
        </w:rPr>
        <w:t xml:space="preserve">
                              (заңды тұлға атауы, БСН, заңды мекенжайы) </w:t>
      </w:r>
    </w:p>
    <w:p>
      <w:pPr>
        <w:spacing w:after="0"/>
        <w:ind w:left="0"/>
        <w:jc w:val="both"/>
      </w:pPr>
      <w:r>
        <w:rPr>
          <w:rFonts w:ascii="Times New Roman"/>
          <w:b w:val="false"/>
          <w:i w:val="false"/>
          <w:color w:val="000000"/>
          <w:sz w:val="28"/>
        </w:rPr>
        <w:t xml:space="preserve">
      _____________ атынан, _____________________ негізінде әрекет ететін, </w:t>
      </w:r>
    </w:p>
    <w:p>
      <w:pPr>
        <w:spacing w:after="0"/>
        <w:ind w:left="0"/>
        <w:jc w:val="both"/>
      </w:pPr>
      <w:r>
        <w:rPr>
          <w:rFonts w:ascii="Times New Roman"/>
          <w:b w:val="false"/>
          <w:i w:val="false"/>
          <w:color w:val="000000"/>
          <w:sz w:val="28"/>
        </w:rPr>
        <w:t xml:space="preserve">
      (лауазымы, Т.А.Ә., ЖСН) (жарғы, куәлік) </w:t>
      </w:r>
    </w:p>
    <w:p>
      <w:pPr>
        <w:spacing w:after="0"/>
        <w:ind w:left="0"/>
        <w:jc w:val="both"/>
      </w:pPr>
      <w:r>
        <w:rPr>
          <w:rFonts w:ascii="Times New Roman"/>
          <w:b w:val="false"/>
          <w:i w:val="false"/>
          <w:color w:val="000000"/>
          <w:sz w:val="28"/>
        </w:rPr>
        <w:t xml:space="preserve">
      бұдан әрі "Қатысушы-3" деп аталатын ____________________________, </w:t>
      </w:r>
    </w:p>
    <w:p>
      <w:pPr>
        <w:spacing w:after="0"/>
        <w:ind w:left="0"/>
        <w:jc w:val="both"/>
      </w:pPr>
      <w:r>
        <w:rPr>
          <w:rFonts w:ascii="Times New Roman"/>
          <w:b w:val="false"/>
          <w:i w:val="false"/>
          <w:color w:val="000000"/>
          <w:sz w:val="28"/>
        </w:rPr>
        <w:t xml:space="preserve">
      (заңды тұлға атауы, БСН, заңды мекенжайы) </w:t>
      </w:r>
    </w:p>
    <w:p>
      <w:pPr>
        <w:spacing w:after="0"/>
        <w:ind w:left="0"/>
        <w:jc w:val="both"/>
      </w:pPr>
      <w:r>
        <w:rPr>
          <w:rFonts w:ascii="Times New Roman"/>
          <w:b w:val="false"/>
          <w:i w:val="false"/>
          <w:color w:val="000000"/>
          <w:sz w:val="28"/>
        </w:rPr>
        <w:t xml:space="preserve">
      _____________ атынан, _____________________ негізінде әрекет ететін, </w:t>
      </w:r>
    </w:p>
    <w:p>
      <w:pPr>
        <w:spacing w:after="0"/>
        <w:ind w:left="0"/>
        <w:jc w:val="both"/>
      </w:pPr>
      <w:r>
        <w:rPr>
          <w:rFonts w:ascii="Times New Roman"/>
          <w:b w:val="false"/>
          <w:i w:val="false"/>
          <w:color w:val="000000"/>
          <w:sz w:val="28"/>
        </w:rPr>
        <w:t xml:space="preserve">
      (лауазымы, Т.А.Ә., ЖСН) (жарғы, куәлік) </w:t>
      </w:r>
    </w:p>
    <w:p>
      <w:pPr>
        <w:spacing w:after="0"/>
        <w:ind w:left="0"/>
        <w:jc w:val="both"/>
      </w:pPr>
      <w:r>
        <w:rPr>
          <w:rFonts w:ascii="Times New Roman"/>
          <w:b w:val="false"/>
          <w:i w:val="false"/>
          <w:color w:val="000000"/>
          <w:sz w:val="28"/>
        </w:rPr>
        <w:t xml:space="preserve">
      бірлесіп "Қатысушылар" деп аталатындар, төмендегілер туралы осы </w:t>
      </w:r>
    </w:p>
    <w:p>
      <w:pPr>
        <w:spacing w:after="0"/>
        <w:ind w:left="0"/>
        <w:jc w:val="both"/>
      </w:pPr>
      <w:r>
        <w:rPr>
          <w:rFonts w:ascii="Times New Roman"/>
          <w:b w:val="false"/>
          <w:i w:val="false"/>
          <w:color w:val="000000"/>
          <w:sz w:val="28"/>
        </w:rPr>
        <w:t>
      консорциалық келісімді (бұдан әрі – Келісім) жасады:</w:t>
      </w:r>
    </w:p>
    <w:bookmarkStart w:name="z629" w:id="749"/>
    <w:p>
      <w:pPr>
        <w:spacing w:after="0"/>
        <w:ind w:left="0"/>
        <w:jc w:val="both"/>
      </w:pPr>
      <w:r>
        <w:rPr>
          <w:rFonts w:ascii="Times New Roman"/>
          <w:b w:val="false"/>
          <w:i w:val="false"/>
          <w:color w:val="000000"/>
          <w:sz w:val="28"/>
        </w:rPr>
        <w:t>
      1. Терминдер, олардың анықтамалары мен талқылаулары</w:t>
      </w:r>
    </w:p>
    <w:bookmarkEnd w:id="749"/>
    <w:bookmarkStart w:name="z630" w:id="750"/>
    <w:p>
      <w:pPr>
        <w:spacing w:after="0"/>
        <w:ind w:left="0"/>
        <w:jc w:val="both"/>
      </w:pPr>
      <w:r>
        <w:rPr>
          <w:rFonts w:ascii="Times New Roman"/>
          <w:b w:val="false"/>
          <w:i w:val="false"/>
          <w:color w:val="000000"/>
          <w:sz w:val="28"/>
        </w:rPr>
        <w:t>
      1.1. Қатысушылар осы Келісімде көрсетілген терминдер мен ұғымдардың мынадай біркелкі талқылануымен келісті:</w:t>
      </w:r>
    </w:p>
    <w:bookmarkEnd w:id="750"/>
    <w:p>
      <w:pPr>
        <w:spacing w:after="0"/>
        <w:ind w:left="0"/>
        <w:jc w:val="both"/>
      </w:pPr>
      <w:r>
        <w:rPr>
          <w:rFonts w:ascii="Times New Roman"/>
          <w:b w:val="false"/>
          <w:i w:val="false"/>
          <w:color w:val="000000"/>
          <w:sz w:val="28"/>
        </w:rPr>
        <w:t xml:space="preserve">
      "Тапсырыс беруші" - __________________________________________. </w:t>
      </w:r>
    </w:p>
    <w:p>
      <w:pPr>
        <w:spacing w:after="0"/>
        <w:ind w:left="0"/>
        <w:jc w:val="both"/>
      </w:pPr>
      <w:r>
        <w:rPr>
          <w:rFonts w:ascii="Times New Roman"/>
          <w:b w:val="false"/>
          <w:i w:val="false"/>
          <w:color w:val="000000"/>
          <w:sz w:val="28"/>
        </w:rPr>
        <w:t xml:space="preserve">
                              (тапсырыс берушінің атауы) </w:t>
      </w:r>
    </w:p>
    <w:p>
      <w:pPr>
        <w:spacing w:after="0"/>
        <w:ind w:left="0"/>
        <w:jc w:val="both"/>
      </w:pPr>
      <w:r>
        <w:rPr>
          <w:rFonts w:ascii="Times New Roman"/>
          <w:b w:val="false"/>
          <w:i w:val="false"/>
          <w:color w:val="000000"/>
          <w:sz w:val="28"/>
        </w:rPr>
        <w:t xml:space="preserve">
      "Ұйымдастырушы" - __________________________________________. </w:t>
      </w:r>
    </w:p>
    <w:p>
      <w:pPr>
        <w:spacing w:after="0"/>
        <w:ind w:left="0"/>
        <w:jc w:val="both"/>
      </w:pPr>
      <w:r>
        <w:rPr>
          <w:rFonts w:ascii="Times New Roman"/>
          <w:b w:val="false"/>
          <w:i w:val="false"/>
          <w:color w:val="000000"/>
          <w:sz w:val="28"/>
        </w:rPr>
        <w:t xml:space="preserve">
                              (ұйымдастырушының атауы) </w:t>
      </w:r>
    </w:p>
    <w:p>
      <w:pPr>
        <w:spacing w:after="0"/>
        <w:ind w:left="0"/>
        <w:jc w:val="both"/>
      </w:pPr>
      <w:r>
        <w:rPr>
          <w:rFonts w:ascii="Times New Roman"/>
          <w:b w:val="false"/>
          <w:i w:val="false"/>
          <w:color w:val="000000"/>
          <w:sz w:val="28"/>
        </w:rPr>
        <w:t xml:space="preserve">
      "Тендер" - _________________________________________________. </w:t>
      </w:r>
    </w:p>
    <w:p>
      <w:pPr>
        <w:spacing w:after="0"/>
        <w:ind w:left="0"/>
        <w:jc w:val="both"/>
      </w:pPr>
      <w:r>
        <w:rPr>
          <w:rFonts w:ascii="Times New Roman"/>
          <w:b w:val="false"/>
          <w:i w:val="false"/>
          <w:color w:val="000000"/>
          <w:sz w:val="28"/>
        </w:rPr>
        <w:t>
                              (тендер нөмірі мен атауы)</w:t>
      </w:r>
    </w:p>
    <w:p>
      <w:pPr>
        <w:spacing w:after="0"/>
        <w:ind w:left="0"/>
        <w:jc w:val="both"/>
      </w:pPr>
      <w:r>
        <w:rPr>
          <w:rFonts w:ascii="Times New Roman"/>
          <w:b w:val="false"/>
          <w:i w:val="false"/>
          <w:color w:val="000000"/>
          <w:sz w:val="28"/>
        </w:rPr>
        <w:t>
      "Консорциум" - осы Келісім негізінде Қатысушылардың уақытша ерікті, тең құқылы одағы (бірлестігі), онда Қатысушылар кез келген ресрустарды біріктіреді және Жобаның ойдағыдай іске асырылуын шешу үшін күш-жігерін үйлестіреді;</w:t>
      </w:r>
    </w:p>
    <w:p>
      <w:pPr>
        <w:spacing w:after="0"/>
        <w:ind w:left="0"/>
        <w:jc w:val="both"/>
      </w:pPr>
      <w:r>
        <w:rPr>
          <w:rFonts w:ascii="Times New Roman"/>
          <w:b w:val="false"/>
          <w:i w:val="false"/>
          <w:color w:val="000000"/>
          <w:sz w:val="28"/>
        </w:rPr>
        <w:t>
      "Сатып алу туралы шарт" - өткізілген Тендер қорытындысы бойынша Тапсырыс беруші жасасатын сатып алу туралы шарт;</w:t>
      </w:r>
    </w:p>
    <w:p>
      <w:pPr>
        <w:spacing w:after="0"/>
        <w:ind w:left="0"/>
        <w:jc w:val="both"/>
      </w:pPr>
      <w:r>
        <w:rPr>
          <w:rFonts w:ascii="Times New Roman"/>
          <w:b w:val="false"/>
          <w:i w:val="false"/>
          <w:color w:val="000000"/>
          <w:sz w:val="28"/>
        </w:rPr>
        <w:t xml:space="preserve">
      "Жоба" - ____________________________________________________. </w:t>
      </w:r>
    </w:p>
    <w:p>
      <w:pPr>
        <w:spacing w:after="0"/>
        <w:ind w:left="0"/>
        <w:jc w:val="both"/>
      </w:pPr>
      <w:r>
        <w:rPr>
          <w:rFonts w:ascii="Times New Roman"/>
          <w:b w:val="false"/>
          <w:i w:val="false"/>
          <w:color w:val="000000"/>
          <w:sz w:val="28"/>
        </w:rPr>
        <w:t>
                              (лоттың нөмірі мен атауы)</w:t>
      </w:r>
    </w:p>
    <w:p>
      <w:pPr>
        <w:spacing w:after="0"/>
        <w:ind w:left="0"/>
        <w:jc w:val="both"/>
      </w:pPr>
      <w:r>
        <w:rPr>
          <w:rFonts w:ascii="Times New Roman"/>
          <w:b w:val="false"/>
          <w:i w:val="false"/>
          <w:color w:val="000000"/>
          <w:sz w:val="28"/>
        </w:rPr>
        <w:t>
      "Жобаны іске асыру" - консорциумның Сатып алу туралы шарт бойынша өз міндеттемелерін орындауы;</w:t>
      </w:r>
    </w:p>
    <w:p>
      <w:pPr>
        <w:spacing w:after="0"/>
        <w:ind w:left="0"/>
        <w:jc w:val="both"/>
      </w:pPr>
      <w:r>
        <w:rPr>
          <w:rFonts w:ascii="Times New Roman"/>
          <w:b w:val="false"/>
          <w:i w:val="false"/>
          <w:color w:val="000000"/>
          <w:sz w:val="28"/>
        </w:rPr>
        <w:t xml:space="preserve">
      "Құпия ақпарат" - кез келген ғылыми-техникалық, технологиялық, шаруашылық, қаржы-экономикалық немесе Қатысушылар туралы ақпаратты қамтитын, оның ішінде олардың қаржы-шаруашылық қызметіне, құрылтайшыларына, еншілес компанияларына, қызметтерлеріне және агенттеріне қатысты құжаттарды, қатысушылардың контрагенттері туралы ақпаратты, мұндай ақпарат "құпия" деп белгіленген бе, оған қарамастан үшінші тұлғаларға белгілі еместігіне байланысты жарамды немесе әлеуетті коммерциялық құндылығы бар өзге ақпаратты өзге түрде көрсететін құжаттарды қоса алғанда өзге ақпарат. </w:t>
      </w:r>
    </w:p>
    <w:bookmarkStart w:name="z631" w:id="751"/>
    <w:p>
      <w:pPr>
        <w:spacing w:after="0"/>
        <w:ind w:left="0"/>
        <w:jc w:val="both"/>
      </w:pPr>
      <w:r>
        <w:rPr>
          <w:rFonts w:ascii="Times New Roman"/>
          <w:b w:val="false"/>
          <w:i w:val="false"/>
          <w:color w:val="000000"/>
          <w:sz w:val="28"/>
        </w:rPr>
        <w:t>
      1.2. Келісімнің осы тармағында тікелей көрсетілмеген ұғымдар мен анықтамалар Қазақстан Республикасының заңнамасында белгіленген мағынада қолданылады.</w:t>
      </w:r>
    </w:p>
    <w:bookmarkEnd w:id="751"/>
    <w:bookmarkStart w:name="z632" w:id="752"/>
    <w:p>
      <w:pPr>
        <w:spacing w:after="0"/>
        <w:ind w:left="0"/>
        <w:jc w:val="both"/>
      </w:pPr>
      <w:r>
        <w:rPr>
          <w:rFonts w:ascii="Times New Roman"/>
          <w:b w:val="false"/>
          <w:i w:val="false"/>
          <w:color w:val="000000"/>
          <w:sz w:val="28"/>
        </w:rPr>
        <w:t>
      2. Келісімнің мәні</w:t>
      </w:r>
    </w:p>
    <w:bookmarkEnd w:id="752"/>
    <w:bookmarkStart w:name="z633" w:id="753"/>
    <w:p>
      <w:pPr>
        <w:spacing w:after="0"/>
        <w:ind w:left="0"/>
        <w:jc w:val="both"/>
      </w:pPr>
      <w:r>
        <w:rPr>
          <w:rFonts w:ascii="Times New Roman"/>
          <w:b w:val="false"/>
          <w:i w:val="false"/>
          <w:color w:val="000000"/>
          <w:sz w:val="28"/>
        </w:rPr>
        <w:t xml:space="preserve">
      2.1. Осы Келісімнің қатысушылары Консорциум құрады, оны құру мақсаты Тендерға қатысу және Консорциумды Тендер жеңімпазы деп таныған және кейіннен Сатып алу туралы шарт жасасқан жағдайда – Жобаны табысты іске асыру болып табылады. </w:t>
      </w:r>
    </w:p>
    <w:bookmarkEnd w:id="753"/>
    <w:bookmarkStart w:name="z634" w:id="754"/>
    <w:p>
      <w:pPr>
        <w:spacing w:after="0"/>
        <w:ind w:left="0"/>
        <w:jc w:val="both"/>
      </w:pPr>
      <w:r>
        <w:rPr>
          <w:rFonts w:ascii="Times New Roman"/>
          <w:b w:val="false"/>
          <w:i w:val="false"/>
          <w:color w:val="000000"/>
          <w:sz w:val="28"/>
        </w:rPr>
        <w:t>
      2.2. Осы Келісім жеткілікті тәжірибесі, материалдық және техникалық әлеуеті, еңбек ресурстары, жұмыстар орындауға, қызметтер көрсетуге, тауарларды жеткізуге және Тендер шарттарында көзделген өзге міндеттемелерді орындауға өкілеттіктері мен рұқсаттары бар Қатысушылардың ерікті бірлестігі болып табылады.</w:t>
      </w:r>
    </w:p>
    <w:bookmarkEnd w:id="754"/>
    <w:bookmarkStart w:name="z635" w:id="755"/>
    <w:p>
      <w:pPr>
        <w:spacing w:after="0"/>
        <w:ind w:left="0"/>
        <w:jc w:val="both"/>
      </w:pPr>
      <w:r>
        <w:rPr>
          <w:rFonts w:ascii="Times New Roman"/>
          <w:b w:val="false"/>
          <w:i w:val="false"/>
          <w:color w:val="000000"/>
          <w:sz w:val="28"/>
        </w:rPr>
        <w:t>
      2.3. Қатысушылар Консорциум қызметінің жалпы мақсаттарына және коммерциялық мүдделерге сүйене отырып, ынтымақтастық қағидаттарына негіздей отырып, осы Келісімді жасасады.</w:t>
      </w:r>
    </w:p>
    <w:bookmarkEnd w:id="755"/>
    <w:bookmarkStart w:name="z636" w:id="756"/>
    <w:p>
      <w:pPr>
        <w:spacing w:after="0"/>
        <w:ind w:left="0"/>
        <w:jc w:val="both"/>
      </w:pPr>
      <w:r>
        <w:rPr>
          <w:rFonts w:ascii="Times New Roman"/>
          <w:b w:val="false"/>
          <w:i w:val="false"/>
          <w:color w:val="000000"/>
          <w:sz w:val="28"/>
        </w:rPr>
        <w:t>
      3. Қатысушылардың құқықытары мен міндеттері</w:t>
      </w:r>
    </w:p>
    <w:bookmarkEnd w:id="756"/>
    <w:bookmarkStart w:name="z637" w:id="757"/>
    <w:p>
      <w:pPr>
        <w:spacing w:after="0"/>
        <w:ind w:left="0"/>
        <w:jc w:val="both"/>
      </w:pPr>
      <w:r>
        <w:rPr>
          <w:rFonts w:ascii="Times New Roman"/>
          <w:b w:val="false"/>
          <w:i w:val="false"/>
          <w:color w:val="000000"/>
          <w:sz w:val="28"/>
        </w:rPr>
        <w:t>
      3.1. Қатысушылар:</w:t>
      </w:r>
    </w:p>
    <w:bookmarkEnd w:id="757"/>
    <w:bookmarkStart w:name="z638" w:id="758"/>
    <w:p>
      <w:pPr>
        <w:spacing w:after="0"/>
        <w:ind w:left="0"/>
        <w:jc w:val="both"/>
      </w:pPr>
      <w:r>
        <w:rPr>
          <w:rFonts w:ascii="Times New Roman"/>
          <w:b w:val="false"/>
          <w:i w:val="false"/>
          <w:color w:val="000000"/>
          <w:sz w:val="28"/>
        </w:rPr>
        <w:t>
      3.1.1. Осы Келісімді орындау кезінде бір бірімен адал өзара іс-әрекет жасауға.</w:t>
      </w:r>
    </w:p>
    <w:bookmarkEnd w:id="758"/>
    <w:bookmarkStart w:name="z639" w:id="759"/>
    <w:p>
      <w:pPr>
        <w:spacing w:after="0"/>
        <w:ind w:left="0"/>
        <w:jc w:val="both"/>
      </w:pPr>
      <w:r>
        <w:rPr>
          <w:rFonts w:ascii="Times New Roman"/>
          <w:b w:val="false"/>
          <w:i w:val="false"/>
          <w:color w:val="000000"/>
          <w:sz w:val="28"/>
        </w:rPr>
        <w:t>
      3.1.2. Осы Келісімнің шарттарына сәйкес Консорциумның қызметіне қатысуға.</w:t>
      </w:r>
    </w:p>
    <w:bookmarkEnd w:id="759"/>
    <w:bookmarkStart w:name="z640" w:id="760"/>
    <w:p>
      <w:pPr>
        <w:spacing w:after="0"/>
        <w:ind w:left="0"/>
        <w:jc w:val="both"/>
      </w:pPr>
      <w:r>
        <w:rPr>
          <w:rFonts w:ascii="Times New Roman"/>
          <w:b w:val="false"/>
          <w:i w:val="false"/>
          <w:color w:val="000000"/>
          <w:sz w:val="28"/>
        </w:rPr>
        <w:t>
      3.1.3. Осы Келісімде белгіленген тәртіппен салымдар енгізуге.</w:t>
      </w:r>
    </w:p>
    <w:bookmarkEnd w:id="760"/>
    <w:bookmarkStart w:name="z641" w:id="761"/>
    <w:p>
      <w:pPr>
        <w:spacing w:after="0"/>
        <w:ind w:left="0"/>
        <w:jc w:val="both"/>
      </w:pPr>
      <w:r>
        <w:rPr>
          <w:rFonts w:ascii="Times New Roman"/>
          <w:b w:val="false"/>
          <w:i w:val="false"/>
          <w:color w:val="000000"/>
          <w:sz w:val="28"/>
        </w:rPr>
        <w:t>
      3.1.4. Консорциумның және жеке алғанда әрбір Қатысушының құпия ақпаратын жария етпеуге міндетті.</w:t>
      </w:r>
    </w:p>
    <w:bookmarkEnd w:id="761"/>
    <w:bookmarkStart w:name="z642" w:id="762"/>
    <w:p>
      <w:pPr>
        <w:spacing w:after="0"/>
        <w:ind w:left="0"/>
        <w:jc w:val="both"/>
      </w:pPr>
      <w:r>
        <w:rPr>
          <w:rFonts w:ascii="Times New Roman"/>
          <w:b w:val="false"/>
          <w:i w:val="false"/>
          <w:color w:val="000000"/>
          <w:sz w:val="28"/>
        </w:rPr>
        <w:t>
      3.2. Қатысушылар:</w:t>
      </w:r>
    </w:p>
    <w:bookmarkEnd w:id="762"/>
    <w:bookmarkStart w:name="z643" w:id="763"/>
    <w:p>
      <w:pPr>
        <w:spacing w:after="0"/>
        <w:ind w:left="0"/>
        <w:jc w:val="both"/>
      </w:pPr>
      <w:r>
        <w:rPr>
          <w:rFonts w:ascii="Times New Roman"/>
          <w:b w:val="false"/>
          <w:i w:val="false"/>
          <w:color w:val="000000"/>
          <w:sz w:val="28"/>
        </w:rPr>
        <w:t>
      3.2.1. Осы Келісімде анықталған тәртіппен Консорциумның істерін басқаруға қатысуға.</w:t>
      </w:r>
    </w:p>
    <w:bookmarkEnd w:id="763"/>
    <w:bookmarkStart w:name="z644" w:id="764"/>
    <w:p>
      <w:pPr>
        <w:spacing w:after="0"/>
        <w:ind w:left="0"/>
        <w:jc w:val="both"/>
      </w:pPr>
      <w:r>
        <w:rPr>
          <w:rFonts w:ascii="Times New Roman"/>
          <w:b w:val="false"/>
          <w:i w:val="false"/>
          <w:color w:val="000000"/>
          <w:sz w:val="28"/>
        </w:rPr>
        <w:t>
      3.2.2. Консорциум қызметі туралы ақпарат алу, оның ішінде Консорциум ісін жүргізу бойынша кез келген құжаттамамен танысуға.</w:t>
      </w:r>
    </w:p>
    <w:bookmarkEnd w:id="764"/>
    <w:bookmarkStart w:name="z645" w:id="765"/>
    <w:p>
      <w:pPr>
        <w:spacing w:after="0"/>
        <w:ind w:left="0"/>
        <w:jc w:val="both"/>
      </w:pPr>
      <w:r>
        <w:rPr>
          <w:rFonts w:ascii="Times New Roman"/>
          <w:b w:val="false"/>
          <w:i w:val="false"/>
          <w:color w:val="000000"/>
          <w:sz w:val="28"/>
        </w:rPr>
        <w:t>
      3.2.3. Консорциум қызметінен алынатын пайданы бөлуге қатысуға.</w:t>
      </w:r>
    </w:p>
    <w:bookmarkEnd w:id="765"/>
    <w:bookmarkStart w:name="z646" w:id="766"/>
    <w:p>
      <w:pPr>
        <w:spacing w:after="0"/>
        <w:ind w:left="0"/>
        <w:jc w:val="both"/>
      </w:pPr>
      <w:r>
        <w:rPr>
          <w:rFonts w:ascii="Times New Roman"/>
          <w:b w:val="false"/>
          <w:i w:val="false"/>
          <w:color w:val="000000"/>
          <w:sz w:val="28"/>
        </w:rPr>
        <w:t>
      3.2.4. Қатысушылардың барлығының жалпы келісімі болған кезде Қатысушылардың жалпы мүлкін пайдалануға құқылы.</w:t>
      </w:r>
    </w:p>
    <w:bookmarkEnd w:id="766"/>
    <w:bookmarkStart w:name="z647" w:id="767"/>
    <w:p>
      <w:pPr>
        <w:spacing w:after="0"/>
        <w:ind w:left="0"/>
        <w:jc w:val="both"/>
      </w:pPr>
      <w:r>
        <w:rPr>
          <w:rFonts w:ascii="Times New Roman"/>
          <w:b w:val="false"/>
          <w:i w:val="false"/>
          <w:color w:val="000000"/>
          <w:sz w:val="28"/>
        </w:rPr>
        <w:t>
      4. Қатысушылардың салымдары</w:t>
      </w:r>
    </w:p>
    <w:bookmarkEnd w:id="767"/>
    <w:bookmarkStart w:name="z648" w:id="768"/>
    <w:p>
      <w:pPr>
        <w:spacing w:after="0"/>
        <w:ind w:left="0"/>
        <w:jc w:val="both"/>
      </w:pPr>
      <w:r>
        <w:rPr>
          <w:rFonts w:ascii="Times New Roman"/>
          <w:b w:val="false"/>
          <w:i w:val="false"/>
          <w:color w:val="000000"/>
          <w:sz w:val="28"/>
        </w:rPr>
        <w:t>
      4.1. Негізгі Қатысушының салымы мыналар болып табылады:</w:t>
      </w:r>
    </w:p>
    <w:bookmarkEnd w:id="768"/>
    <w:bookmarkStart w:name="z649" w:id="769"/>
    <w:p>
      <w:pPr>
        <w:spacing w:after="0"/>
        <w:ind w:left="0"/>
        <w:jc w:val="both"/>
      </w:pPr>
      <w:r>
        <w:rPr>
          <w:rFonts w:ascii="Times New Roman"/>
          <w:b w:val="false"/>
          <w:i w:val="false"/>
          <w:color w:val="000000"/>
          <w:sz w:val="28"/>
        </w:rPr>
        <w:t>
      4.1.1. ________________________</w:t>
      </w:r>
    </w:p>
    <w:bookmarkEnd w:id="769"/>
    <w:bookmarkStart w:name="z650" w:id="770"/>
    <w:p>
      <w:pPr>
        <w:spacing w:after="0"/>
        <w:ind w:left="0"/>
        <w:jc w:val="both"/>
      </w:pPr>
      <w:r>
        <w:rPr>
          <w:rFonts w:ascii="Times New Roman"/>
          <w:b w:val="false"/>
          <w:i w:val="false"/>
          <w:color w:val="000000"/>
          <w:sz w:val="28"/>
        </w:rPr>
        <w:t>
      4.1.2. _______________________</w:t>
      </w:r>
    </w:p>
    <w:bookmarkEnd w:id="770"/>
    <w:bookmarkStart w:name="z651" w:id="771"/>
    <w:p>
      <w:pPr>
        <w:spacing w:after="0"/>
        <w:ind w:left="0"/>
        <w:jc w:val="both"/>
      </w:pPr>
      <w:r>
        <w:rPr>
          <w:rFonts w:ascii="Times New Roman"/>
          <w:b w:val="false"/>
          <w:i w:val="false"/>
          <w:color w:val="000000"/>
          <w:sz w:val="28"/>
        </w:rPr>
        <w:t>
      4.1.3. ______________________</w:t>
      </w:r>
    </w:p>
    <w:bookmarkEnd w:id="771"/>
    <w:bookmarkStart w:name="z652" w:id="772"/>
    <w:p>
      <w:pPr>
        <w:spacing w:after="0"/>
        <w:ind w:left="0"/>
        <w:jc w:val="both"/>
      </w:pPr>
      <w:r>
        <w:rPr>
          <w:rFonts w:ascii="Times New Roman"/>
          <w:b w:val="false"/>
          <w:i w:val="false"/>
          <w:color w:val="000000"/>
          <w:sz w:val="28"/>
        </w:rPr>
        <w:t>
      4.2. "Қатысушы-2" салымы мыналар болып табылады:</w:t>
      </w:r>
    </w:p>
    <w:bookmarkEnd w:id="772"/>
    <w:bookmarkStart w:name="z653" w:id="773"/>
    <w:p>
      <w:pPr>
        <w:spacing w:after="0"/>
        <w:ind w:left="0"/>
        <w:jc w:val="both"/>
      </w:pPr>
      <w:r>
        <w:rPr>
          <w:rFonts w:ascii="Times New Roman"/>
          <w:b w:val="false"/>
          <w:i w:val="false"/>
          <w:color w:val="000000"/>
          <w:sz w:val="28"/>
        </w:rPr>
        <w:t>
      4.2.1. ________________________</w:t>
      </w:r>
    </w:p>
    <w:bookmarkEnd w:id="773"/>
    <w:bookmarkStart w:name="z654" w:id="774"/>
    <w:p>
      <w:pPr>
        <w:spacing w:after="0"/>
        <w:ind w:left="0"/>
        <w:jc w:val="both"/>
      </w:pPr>
      <w:r>
        <w:rPr>
          <w:rFonts w:ascii="Times New Roman"/>
          <w:b w:val="false"/>
          <w:i w:val="false"/>
          <w:color w:val="000000"/>
          <w:sz w:val="28"/>
        </w:rPr>
        <w:t>
      4.2.2. _______________________</w:t>
      </w:r>
    </w:p>
    <w:bookmarkEnd w:id="774"/>
    <w:bookmarkStart w:name="z655" w:id="775"/>
    <w:p>
      <w:pPr>
        <w:spacing w:after="0"/>
        <w:ind w:left="0"/>
        <w:jc w:val="both"/>
      </w:pPr>
      <w:r>
        <w:rPr>
          <w:rFonts w:ascii="Times New Roman"/>
          <w:b w:val="false"/>
          <w:i w:val="false"/>
          <w:color w:val="000000"/>
          <w:sz w:val="28"/>
        </w:rPr>
        <w:t>
      4.2.3. ______________________</w:t>
      </w:r>
    </w:p>
    <w:bookmarkEnd w:id="775"/>
    <w:bookmarkStart w:name="z656" w:id="776"/>
    <w:p>
      <w:pPr>
        <w:spacing w:after="0"/>
        <w:ind w:left="0"/>
        <w:jc w:val="both"/>
      </w:pPr>
      <w:r>
        <w:rPr>
          <w:rFonts w:ascii="Times New Roman"/>
          <w:b w:val="false"/>
          <w:i w:val="false"/>
          <w:color w:val="000000"/>
          <w:sz w:val="28"/>
        </w:rPr>
        <w:t>
      4.3. "Қатысушы-3" салымы мыналар болып табылады:</w:t>
      </w:r>
    </w:p>
    <w:bookmarkEnd w:id="776"/>
    <w:bookmarkStart w:name="z657" w:id="777"/>
    <w:p>
      <w:pPr>
        <w:spacing w:after="0"/>
        <w:ind w:left="0"/>
        <w:jc w:val="both"/>
      </w:pPr>
      <w:r>
        <w:rPr>
          <w:rFonts w:ascii="Times New Roman"/>
          <w:b w:val="false"/>
          <w:i w:val="false"/>
          <w:color w:val="000000"/>
          <w:sz w:val="28"/>
        </w:rPr>
        <w:t>
      4.3.1. ________________________</w:t>
      </w:r>
    </w:p>
    <w:bookmarkEnd w:id="777"/>
    <w:bookmarkStart w:name="z658" w:id="778"/>
    <w:p>
      <w:pPr>
        <w:spacing w:after="0"/>
        <w:ind w:left="0"/>
        <w:jc w:val="both"/>
      </w:pPr>
      <w:r>
        <w:rPr>
          <w:rFonts w:ascii="Times New Roman"/>
          <w:b w:val="false"/>
          <w:i w:val="false"/>
          <w:color w:val="000000"/>
          <w:sz w:val="28"/>
        </w:rPr>
        <w:t>
      4.3.2. _______________________</w:t>
      </w:r>
    </w:p>
    <w:bookmarkEnd w:id="778"/>
    <w:bookmarkStart w:name="z659" w:id="779"/>
    <w:p>
      <w:pPr>
        <w:spacing w:after="0"/>
        <w:ind w:left="0"/>
        <w:jc w:val="both"/>
      </w:pPr>
      <w:r>
        <w:rPr>
          <w:rFonts w:ascii="Times New Roman"/>
          <w:b w:val="false"/>
          <w:i w:val="false"/>
          <w:color w:val="000000"/>
          <w:sz w:val="28"/>
        </w:rPr>
        <w:t>
      4.3.3. ______________________</w:t>
      </w:r>
    </w:p>
    <w:bookmarkEnd w:id="779"/>
    <w:bookmarkStart w:name="z660" w:id="780"/>
    <w:p>
      <w:pPr>
        <w:spacing w:after="0"/>
        <w:ind w:left="0"/>
        <w:jc w:val="both"/>
      </w:pPr>
      <w:r>
        <w:rPr>
          <w:rFonts w:ascii="Times New Roman"/>
          <w:b w:val="false"/>
          <w:i w:val="false"/>
          <w:color w:val="000000"/>
          <w:sz w:val="28"/>
        </w:rPr>
        <w:t>
      4.4. Тендерға қатысуға арналған өтінімді қамтамасыз етуді, сондай-ақ Консорциум жеңімпаз деп танылған және онымен Шарт жасалған жағдайда Сатып алу және (немесе) авансты қайтару сома туралы шарттың (болған кезде) орындалуын қамтамасыз етуді Негізгі қатысушы енгізеді.</w:t>
      </w:r>
    </w:p>
    <w:bookmarkEnd w:id="780"/>
    <w:bookmarkStart w:name="z661" w:id="781"/>
    <w:p>
      <w:pPr>
        <w:spacing w:after="0"/>
        <w:ind w:left="0"/>
        <w:jc w:val="both"/>
      </w:pPr>
      <w:r>
        <w:rPr>
          <w:rFonts w:ascii="Times New Roman"/>
          <w:b w:val="false"/>
          <w:i w:val="false"/>
          <w:color w:val="000000"/>
          <w:sz w:val="28"/>
        </w:rPr>
        <w:t>
      5. Басқару тәртібі</w:t>
      </w:r>
    </w:p>
    <w:bookmarkEnd w:id="781"/>
    <w:bookmarkStart w:name="z662" w:id="782"/>
    <w:p>
      <w:pPr>
        <w:spacing w:after="0"/>
        <w:ind w:left="0"/>
        <w:jc w:val="both"/>
      </w:pPr>
      <w:r>
        <w:rPr>
          <w:rFonts w:ascii="Times New Roman"/>
          <w:b w:val="false"/>
          <w:i w:val="false"/>
          <w:color w:val="000000"/>
          <w:sz w:val="28"/>
        </w:rPr>
        <w:t>
      5.1. Қатысушылардың жалпы істерін жүргізу, Тендерға қатысуға арналған өтінімдерді беруді және Консорциумның қызметіне байланысты өзге де іс-әрекеттерді Негізгі қатысушы қосымшаға сәйкес нысан бойынша Консорциум Қатысушыларының сенімхаты негізінде жүзеге асырады.</w:t>
      </w:r>
    </w:p>
    <w:bookmarkEnd w:id="782"/>
    <w:bookmarkStart w:name="z663" w:id="783"/>
    <w:p>
      <w:pPr>
        <w:spacing w:after="0"/>
        <w:ind w:left="0"/>
        <w:jc w:val="both"/>
      </w:pPr>
      <w:r>
        <w:rPr>
          <w:rFonts w:ascii="Times New Roman"/>
          <w:b w:val="false"/>
          <w:i w:val="false"/>
          <w:color w:val="000000"/>
          <w:sz w:val="28"/>
        </w:rPr>
        <w:t>
      5.2. Консорциум Тендер жеңімпазы деп танылған жағдайда Сатып алу туралы шарт Негізгі қатысушымен жасалады.</w:t>
      </w:r>
    </w:p>
    <w:bookmarkEnd w:id="783"/>
    <w:bookmarkStart w:name="z664" w:id="784"/>
    <w:p>
      <w:pPr>
        <w:spacing w:after="0"/>
        <w:ind w:left="0"/>
        <w:jc w:val="both"/>
      </w:pPr>
      <w:r>
        <w:rPr>
          <w:rFonts w:ascii="Times New Roman"/>
          <w:b w:val="false"/>
          <w:i w:val="false"/>
          <w:color w:val="000000"/>
          <w:sz w:val="28"/>
        </w:rPr>
        <w:t xml:space="preserve">
      5.3. Консорциум жеңімпаз деп танылған және онымен Сатып алу туралы шарт жасалған жағдайда осы Келісім оның ажырамас бөлігі болып табылады. </w:t>
      </w:r>
    </w:p>
    <w:bookmarkEnd w:id="784"/>
    <w:bookmarkStart w:name="z665" w:id="785"/>
    <w:p>
      <w:pPr>
        <w:spacing w:after="0"/>
        <w:ind w:left="0"/>
        <w:jc w:val="both"/>
      </w:pPr>
      <w:r>
        <w:rPr>
          <w:rFonts w:ascii="Times New Roman"/>
          <w:b w:val="false"/>
          <w:i w:val="false"/>
          <w:color w:val="000000"/>
          <w:sz w:val="28"/>
        </w:rPr>
        <w:t>
      6. Қатысушылардың жауапкершілігі</w:t>
      </w:r>
    </w:p>
    <w:bookmarkEnd w:id="785"/>
    <w:bookmarkStart w:name="z666" w:id="786"/>
    <w:p>
      <w:pPr>
        <w:spacing w:after="0"/>
        <w:ind w:left="0"/>
        <w:jc w:val="both"/>
      </w:pPr>
      <w:r>
        <w:rPr>
          <w:rFonts w:ascii="Times New Roman"/>
          <w:b w:val="false"/>
          <w:i w:val="false"/>
          <w:color w:val="000000"/>
          <w:sz w:val="28"/>
        </w:rPr>
        <w:t>
      6.1. Сатып алу туралы шарт бойынша міндеттемелерді орындамағаны немесе тиісінше орындамағаны үшін, сондай-ақ біліктілік талаптар және (немесе) Тендерлік баға ұсынысына ықпал ететін құжаттар бойынша дұрыс емес ақпарат бергені үшін Қатысушылар ортақ жауаптылықта болады.</w:t>
      </w:r>
    </w:p>
    <w:bookmarkEnd w:id="786"/>
    <w:bookmarkStart w:name="z667" w:id="787"/>
    <w:p>
      <w:pPr>
        <w:spacing w:after="0"/>
        <w:ind w:left="0"/>
        <w:jc w:val="both"/>
      </w:pPr>
      <w:r>
        <w:rPr>
          <w:rFonts w:ascii="Times New Roman"/>
          <w:b w:val="false"/>
          <w:i w:val="false"/>
          <w:color w:val="000000"/>
          <w:sz w:val="28"/>
        </w:rPr>
        <w:t>
      6.2. Осы Келісім шеңберінде Консорциум қызметіне байланысты емес Қатысушының жеке міндеттемелері бойынша өзге Қатысушылар жауаптылықта болмайды.</w:t>
      </w:r>
    </w:p>
    <w:bookmarkEnd w:id="787"/>
    <w:bookmarkStart w:name="z668" w:id="788"/>
    <w:p>
      <w:pPr>
        <w:spacing w:after="0"/>
        <w:ind w:left="0"/>
        <w:jc w:val="both"/>
      </w:pPr>
      <w:r>
        <w:rPr>
          <w:rFonts w:ascii="Times New Roman"/>
          <w:b w:val="false"/>
          <w:i w:val="false"/>
          <w:color w:val="000000"/>
          <w:sz w:val="28"/>
        </w:rPr>
        <w:t>
      7. Дауларды шешу</w:t>
      </w:r>
    </w:p>
    <w:bookmarkEnd w:id="788"/>
    <w:bookmarkStart w:name="z669" w:id="789"/>
    <w:p>
      <w:pPr>
        <w:spacing w:after="0"/>
        <w:ind w:left="0"/>
        <w:jc w:val="both"/>
      </w:pPr>
      <w:r>
        <w:rPr>
          <w:rFonts w:ascii="Times New Roman"/>
          <w:b w:val="false"/>
          <w:i w:val="false"/>
          <w:color w:val="000000"/>
          <w:sz w:val="28"/>
        </w:rPr>
        <w:t>
      7.1. Осы Келісім талаптарын орындаған кезде пайда болуы мүмкін барлық даулар мен келіспеушіліктерді Қатысушылар келіссөздер арқылы шешуге тырысады.</w:t>
      </w:r>
    </w:p>
    <w:bookmarkEnd w:id="789"/>
    <w:bookmarkStart w:name="z670" w:id="790"/>
    <w:p>
      <w:pPr>
        <w:spacing w:after="0"/>
        <w:ind w:left="0"/>
        <w:jc w:val="both"/>
      </w:pPr>
      <w:r>
        <w:rPr>
          <w:rFonts w:ascii="Times New Roman"/>
          <w:b w:val="false"/>
          <w:i w:val="false"/>
          <w:color w:val="000000"/>
          <w:sz w:val="28"/>
        </w:rPr>
        <w:t>
      7.2. Келіссөздер арқылы реттелмеген даулар Қазақстан Республикасының азаматтық заңнамасында белгіленген сот тәртібінде шешіледі.</w:t>
      </w:r>
    </w:p>
    <w:bookmarkEnd w:id="790"/>
    <w:bookmarkStart w:name="z671" w:id="791"/>
    <w:p>
      <w:pPr>
        <w:spacing w:after="0"/>
        <w:ind w:left="0"/>
        <w:jc w:val="both"/>
      </w:pPr>
      <w:r>
        <w:rPr>
          <w:rFonts w:ascii="Times New Roman"/>
          <w:b w:val="false"/>
          <w:i w:val="false"/>
          <w:color w:val="000000"/>
          <w:sz w:val="28"/>
        </w:rPr>
        <w:t>
      8. Келісімнің қолданылу мерзімі</w:t>
      </w:r>
    </w:p>
    <w:bookmarkEnd w:id="791"/>
    <w:bookmarkStart w:name="z672" w:id="792"/>
    <w:p>
      <w:pPr>
        <w:spacing w:after="0"/>
        <w:ind w:left="0"/>
        <w:jc w:val="both"/>
      </w:pPr>
      <w:r>
        <w:rPr>
          <w:rFonts w:ascii="Times New Roman"/>
          <w:b w:val="false"/>
          <w:i w:val="false"/>
          <w:color w:val="000000"/>
          <w:sz w:val="28"/>
        </w:rPr>
        <w:t>
      8.1. Осы Келісім барлық Қатысушылар қол қойған күннен бастап күшіне енеді.</w:t>
      </w:r>
    </w:p>
    <w:bookmarkEnd w:id="792"/>
    <w:bookmarkStart w:name="z673" w:id="793"/>
    <w:p>
      <w:pPr>
        <w:spacing w:after="0"/>
        <w:ind w:left="0"/>
        <w:jc w:val="both"/>
      </w:pPr>
      <w:r>
        <w:rPr>
          <w:rFonts w:ascii="Times New Roman"/>
          <w:b w:val="false"/>
          <w:i w:val="false"/>
          <w:color w:val="000000"/>
          <w:sz w:val="28"/>
        </w:rPr>
        <w:t>
      8.2. Егер Консорциум Тендер жеңімпазы деп танылмаса, Келісім Сатып алу туралы шарт жасалғанға дейін қолданыста болады.</w:t>
      </w:r>
    </w:p>
    <w:bookmarkEnd w:id="793"/>
    <w:bookmarkStart w:name="z674" w:id="794"/>
    <w:p>
      <w:pPr>
        <w:spacing w:after="0"/>
        <w:ind w:left="0"/>
        <w:jc w:val="both"/>
      </w:pPr>
      <w:r>
        <w:rPr>
          <w:rFonts w:ascii="Times New Roman"/>
          <w:b w:val="false"/>
          <w:i w:val="false"/>
          <w:color w:val="000000"/>
          <w:sz w:val="28"/>
        </w:rPr>
        <w:t>
      8.3. Консорциум Тендер жеңімпазы деп танылған және онымен Сатып алу туралы шарт жасалған жағдайда Келісім Сатып алу туралы шарт бойынша міндеттемелер толық орындалғанға дейін қолданыста болады.</w:t>
      </w:r>
    </w:p>
    <w:bookmarkEnd w:id="794"/>
    <w:bookmarkStart w:name="z675" w:id="795"/>
    <w:p>
      <w:pPr>
        <w:spacing w:after="0"/>
        <w:ind w:left="0"/>
        <w:jc w:val="both"/>
      </w:pPr>
      <w:r>
        <w:rPr>
          <w:rFonts w:ascii="Times New Roman"/>
          <w:b w:val="false"/>
          <w:i w:val="false"/>
          <w:color w:val="000000"/>
          <w:sz w:val="28"/>
        </w:rPr>
        <w:t>
      9. Өзге талаптар</w:t>
      </w:r>
    </w:p>
    <w:bookmarkEnd w:id="795"/>
    <w:bookmarkStart w:name="z676" w:id="796"/>
    <w:p>
      <w:pPr>
        <w:spacing w:after="0"/>
        <w:ind w:left="0"/>
        <w:jc w:val="both"/>
      </w:pPr>
      <w:r>
        <w:rPr>
          <w:rFonts w:ascii="Times New Roman"/>
          <w:b w:val="false"/>
          <w:i w:val="false"/>
          <w:color w:val="000000"/>
          <w:sz w:val="28"/>
        </w:rPr>
        <w:t>
      9.1. Осы Келісім Тендерға Қатысушылардың электрондық цифрлық қолдарымен куәландырылған сатып алудың веб-порталы арқылы ресімделген және жасалған.</w:t>
      </w:r>
    </w:p>
    <w:bookmarkEnd w:id="796"/>
    <w:bookmarkStart w:name="z677" w:id="797"/>
    <w:p>
      <w:pPr>
        <w:spacing w:after="0"/>
        <w:ind w:left="0"/>
        <w:jc w:val="both"/>
      </w:pPr>
      <w:r>
        <w:rPr>
          <w:rFonts w:ascii="Times New Roman"/>
          <w:b w:val="false"/>
          <w:i w:val="false"/>
          <w:color w:val="000000"/>
          <w:sz w:val="28"/>
        </w:rPr>
        <w:t>
      9.3. Осы Келісім ____________________ тілінде жасалған.</w:t>
      </w:r>
    </w:p>
    <w:bookmarkEnd w:id="797"/>
    <w:bookmarkStart w:name="z678" w:id="798"/>
    <w:p>
      <w:pPr>
        <w:spacing w:after="0"/>
        <w:ind w:left="0"/>
        <w:jc w:val="both"/>
      </w:pPr>
      <w:r>
        <w:rPr>
          <w:rFonts w:ascii="Times New Roman"/>
          <w:b w:val="false"/>
          <w:i w:val="false"/>
          <w:color w:val="000000"/>
          <w:sz w:val="28"/>
        </w:rPr>
        <w:t>
      9.4. Осы Келісіммен реттелмеген қалғанының бәрінде Қатысушылар Қазақстан Республикасының қолданыстағы заңнамасын басшылыққа алады.</w:t>
      </w:r>
    </w:p>
    <w:bookmarkEnd w:id="798"/>
    <w:bookmarkStart w:name="z679" w:id="799"/>
    <w:p>
      <w:pPr>
        <w:spacing w:after="0"/>
        <w:ind w:left="0"/>
        <w:jc w:val="both"/>
      </w:pPr>
      <w:r>
        <w:rPr>
          <w:rFonts w:ascii="Times New Roman"/>
          <w:b w:val="false"/>
          <w:i w:val="false"/>
          <w:color w:val="000000"/>
          <w:sz w:val="28"/>
        </w:rPr>
        <w:t>
      10. Қатысушылардың деректемелері мен қолдары</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Қатысушы"</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Толық заңды мекенжайы</w:t>
            </w:r>
          </w:p>
          <w:p>
            <w:pPr>
              <w:spacing w:after="20"/>
              <w:ind w:left="20"/>
              <w:jc w:val="both"/>
            </w:pPr>
            <w:r>
              <w:rPr>
                <w:rFonts w:ascii="Times New Roman"/>
                <w:b w:val="false"/>
                <w:i w:val="false"/>
                <w:color w:val="000000"/>
                <w:sz w:val="20"/>
              </w:rPr>
              <w:t>
БСН Банктік деректемелер</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"Қатысушы-2"</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Толық заңды мекенжайы</w:t>
            </w:r>
          </w:p>
          <w:p>
            <w:pPr>
              <w:spacing w:after="20"/>
              <w:ind w:left="20"/>
              <w:jc w:val="both"/>
            </w:pPr>
            <w:r>
              <w:rPr>
                <w:rFonts w:ascii="Times New Roman"/>
                <w:b w:val="false"/>
                <w:i w:val="false"/>
                <w:color w:val="000000"/>
                <w:sz w:val="20"/>
              </w:rPr>
              <w:t>
БСН Банктік деректемелер</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Лауазымы, Т.А.Ә.</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"Қатысушы-3"</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Толық заңды мекенжайы\</w:t>
            </w:r>
          </w:p>
          <w:p>
            <w:pPr>
              <w:spacing w:after="20"/>
              <w:ind w:left="20"/>
              <w:jc w:val="both"/>
            </w:pPr>
            <w:r>
              <w:rPr>
                <w:rFonts w:ascii="Times New Roman"/>
                <w:b w:val="false"/>
                <w:i w:val="false"/>
                <w:color w:val="000000"/>
                <w:sz w:val="20"/>
              </w:rPr>
              <w:t>
БСН, Банктік деректемелер</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bookmarkStart w:name="z680" w:id="800"/>
      <w:r>
        <w:rPr>
          <w:rFonts w:ascii="Times New Roman"/>
          <w:b w:val="false"/>
          <w:i w:val="false"/>
          <w:color w:val="000000"/>
          <w:sz w:val="28"/>
        </w:rPr>
        <w:t>
      Консорциялық келісімге</w:t>
      </w:r>
    </w:p>
    <w:bookmarkEnd w:id="800"/>
    <w:p>
      <w:pPr>
        <w:spacing w:after="0"/>
        <w:ind w:left="0"/>
        <w:jc w:val="both"/>
      </w:pPr>
      <w:r>
        <w:rPr>
          <w:rFonts w:ascii="Times New Roman"/>
          <w:b w:val="false"/>
          <w:i w:val="false"/>
          <w:color w:val="000000"/>
          <w:sz w:val="28"/>
        </w:rPr>
        <w:t>қосымша</w:t>
      </w:r>
    </w:p>
    <w:bookmarkStart w:name="z681" w:id="801"/>
    <w:p>
      <w:pPr>
        <w:spacing w:after="0"/>
        <w:ind w:left="0"/>
        <w:jc w:val="both"/>
      </w:pPr>
      <w:r>
        <w:rPr>
          <w:rFonts w:ascii="Times New Roman"/>
          <w:b w:val="false"/>
          <w:i w:val="false"/>
          <w:color w:val="000000"/>
          <w:sz w:val="28"/>
        </w:rPr>
        <w:t xml:space="preserve">
      </w:t>
      </w:r>
      <w:r>
        <w:rPr>
          <w:rFonts w:ascii="Times New Roman"/>
          <w:b/>
          <w:i w:val="false"/>
          <w:color w:val="000000"/>
          <w:sz w:val="28"/>
        </w:rPr>
        <w:t>Сенімхат</w:t>
      </w:r>
    </w:p>
    <w:bookmarkEnd w:id="801"/>
    <w:p>
      <w:pPr>
        <w:spacing w:after="0"/>
        <w:ind w:left="0"/>
        <w:jc w:val="both"/>
      </w:pPr>
      <w:r>
        <w:rPr>
          <w:rFonts w:ascii="Times New Roman"/>
          <w:b w:val="false"/>
          <w:i w:val="false"/>
          <w:color w:val="000000"/>
          <w:sz w:val="28"/>
        </w:rPr>
        <w:t>
      20 __ ж. "___"________</w:t>
      </w:r>
    </w:p>
    <w:p>
      <w:pPr>
        <w:spacing w:after="0"/>
        <w:ind w:left="0"/>
        <w:jc w:val="both"/>
      </w:pPr>
      <w:r>
        <w:rPr>
          <w:rFonts w:ascii="Times New Roman"/>
          <w:b w:val="false"/>
          <w:i w:val="false"/>
          <w:color w:val="000000"/>
          <w:sz w:val="28"/>
        </w:rPr>
        <w:t xml:space="preserve">
      ________________ осы сенімхатпен, ___________ атынан сенім білдіреді </w:t>
      </w:r>
    </w:p>
    <w:p>
      <w:pPr>
        <w:spacing w:after="0"/>
        <w:ind w:left="0"/>
        <w:jc w:val="both"/>
      </w:pPr>
      <w:r>
        <w:rPr>
          <w:rFonts w:ascii="Times New Roman"/>
          <w:b w:val="false"/>
          <w:i w:val="false"/>
          <w:color w:val="000000"/>
          <w:sz w:val="28"/>
        </w:rPr>
        <w:t xml:space="preserve">
      (консорциумға қатысушы) (басшының тегі, аты, әкесінің аты (бар болса) </w:t>
      </w:r>
    </w:p>
    <w:p>
      <w:pPr>
        <w:spacing w:after="0"/>
        <w:ind w:left="0"/>
        <w:jc w:val="both"/>
      </w:pPr>
      <w:r>
        <w:rPr>
          <w:rFonts w:ascii="Times New Roman"/>
          <w:b w:val="false"/>
          <w:i w:val="false"/>
          <w:color w:val="000000"/>
          <w:sz w:val="28"/>
        </w:rPr>
        <w:t xml:space="preserve">
      ____________________ атынан ___________________ мүддесін білдіруге </w:t>
      </w:r>
    </w:p>
    <w:p>
      <w:pPr>
        <w:spacing w:after="0"/>
        <w:ind w:left="0"/>
        <w:jc w:val="both"/>
      </w:pPr>
      <w:r>
        <w:rPr>
          <w:rFonts w:ascii="Times New Roman"/>
          <w:b w:val="false"/>
          <w:i w:val="false"/>
          <w:color w:val="000000"/>
          <w:sz w:val="28"/>
        </w:rPr>
        <w:t xml:space="preserve">
      (басшының тегі, аты, әкесінің аты (бар болса) (негізгі қатысушы) </w:t>
      </w:r>
    </w:p>
    <w:p>
      <w:pPr>
        <w:spacing w:after="0"/>
        <w:ind w:left="0"/>
        <w:jc w:val="both"/>
      </w:pPr>
      <w:r>
        <w:rPr>
          <w:rFonts w:ascii="Times New Roman"/>
          <w:b w:val="false"/>
          <w:i w:val="false"/>
          <w:color w:val="000000"/>
          <w:sz w:val="28"/>
        </w:rPr>
        <w:t xml:space="preserve">
      ______________________ _________________________________________ </w:t>
      </w:r>
    </w:p>
    <w:p>
      <w:pPr>
        <w:spacing w:after="0"/>
        <w:ind w:left="0"/>
        <w:jc w:val="both"/>
      </w:pPr>
      <w:r>
        <w:rPr>
          <w:rFonts w:ascii="Times New Roman"/>
          <w:b w:val="false"/>
          <w:i w:val="false"/>
          <w:color w:val="000000"/>
          <w:sz w:val="28"/>
        </w:rPr>
        <w:t xml:space="preserve">
      (консорциумға қатысушы) (ұйымдастырушының, бірыңғай </w:t>
      </w:r>
    </w:p>
    <w:p>
      <w:pPr>
        <w:spacing w:after="0"/>
        <w:ind w:left="0"/>
        <w:jc w:val="both"/>
      </w:pPr>
      <w:r>
        <w:rPr>
          <w:rFonts w:ascii="Times New Roman"/>
          <w:b w:val="false"/>
          <w:i w:val="false"/>
          <w:color w:val="000000"/>
          <w:sz w:val="28"/>
        </w:rPr>
        <w:t>
      ұйымдастырушының, тапсырыс берушінің атауы)</w:t>
      </w:r>
    </w:p>
    <w:p>
      <w:pPr>
        <w:spacing w:after="0"/>
        <w:ind w:left="0"/>
        <w:jc w:val="both"/>
      </w:pPr>
      <w:r>
        <w:rPr>
          <w:rFonts w:ascii="Times New Roman"/>
          <w:b w:val="false"/>
          <w:i w:val="false"/>
          <w:color w:val="000000"/>
          <w:sz w:val="28"/>
        </w:rPr>
        <w:t xml:space="preserve">
      Өтінім беруге және Сатып алу туралы шарт жасау үшін құқығын береді. </w:t>
      </w:r>
    </w:p>
    <w:p>
      <w:pPr>
        <w:spacing w:after="0"/>
        <w:ind w:left="0"/>
        <w:jc w:val="both"/>
      </w:pPr>
      <w:r>
        <w:rPr>
          <w:rFonts w:ascii="Times New Roman"/>
          <w:b w:val="false"/>
          <w:i w:val="false"/>
          <w:color w:val="000000"/>
          <w:sz w:val="28"/>
        </w:rPr>
        <w:t xml:space="preserve">
      № _____________ тендер </w:t>
      </w:r>
    </w:p>
    <w:p>
      <w:pPr>
        <w:spacing w:after="0"/>
        <w:ind w:left="0"/>
        <w:jc w:val="both"/>
      </w:pPr>
      <w:r>
        <w:rPr>
          <w:rFonts w:ascii="Times New Roman"/>
          <w:b w:val="false"/>
          <w:i w:val="false"/>
          <w:color w:val="000000"/>
          <w:sz w:val="28"/>
        </w:rPr>
        <w:t xml:space="preserve">
      Тендертың атауы______________ </w:t>
      </w:r>
    </w:p>
    <w:p>
      <w:pPr>
        <w:spacing w:after="0"/>
        <w:ind w:left="0"/>
        <w:jc w:val="both"/>
      </w:pPr>
      <w:r>
        <w:rPr>
          <w:rFonts w:ascii="Times New Roman"/>
          <w:b w:val="false"/>
          <w:i w:val="false"/>
          <w:color w:val="000000"/>
          <w:sz w:val="28"/>
        </w:rPr>
        <w:t xml:space="preserve">
      № _______________ лот </w:t>
      </w:r>
    </w:p>
    <w:p>
      <w:pPr>
        <w:spacing w:after="0"/>
        <w:ind w:left="0"/>
        <w:jc w:val="both"/>
      </w:pPr>
      <w:r>
        <w:rPr>
          <w:rFonts w:ascii="Times New Roman"/>
          <w:b w:val="false"/>
          <w:i w:val="false"/>
          <w:color w:val="000000"/>
          <w:sz w:val="28"/>
        </w:rPr>
        <w:t xml:space="preserve">
      Лоттың атауы _________________ </w:t>
      </w:r>
    </w:p>
    <w:p>
      <w:pPr>
        <w:spacing w:after="0"/>
        <w:ind w:left="0"/>
        <w:jc w:val="both"/>
      </w:pPr>
      <w:r>
        <w:rPr>
          <w:rFonts w:ascii="Times New Roman"/>
          <w:b w:val="false"/>
          <w:i w:val="false"/>
          <w:color w:val="000000"/>
          <w:sz w:val="28"/>
        </w:rPr>
        <w:t xml:space="preserve">
      № ___________________________ тендеры бойынша Консорциялық </w:t>
      </w:r>
    </w:p>
    <w:p>
      <w:pPr>
        <w:spacing w:after="0"/>
        <w:ind w:left="0"/>
        <w:jc w:val="both"/>
      </w:pPr>
      <w:r>
        <w:rPr>
          <w:rFonts w:ascii="Times New Roman"/>
          <w:b w:val="false"/>
          <w:i w:val="false"/>
          <w:color w:val="000000"/>
          <w:sz w:val="28"/>
        </w:rPr>
        <w:t xml:space="preserve">
      (тендертың нөмірі мен атауы) </w:t>
      </w:r>
    </w:p>
    <w:p>
      <w:pPr>
        <w:spacing w:after="0"/>
        <w:ind w:left="0"/>
        <w:jc w:val="both"/>
      </w:pPr>
      <w:r>
        <w:rPr>
          <w:rFonts w:ascii="Times New Roman"/>
          <w:b w:val="false"/>
          <w:i w:val="false"/>
          <w:color w:val="000000"/>
          <w:sz w:val="28"/>
        </w:rPr>
        <w:t xml:space="preserve">
      келісімнің қолдану мерзіміне сенімхат берілді. </w:t>
      </w:r>
    </w:p>
    <w:p>
      <w:pPr>
        <w:spacing w:after="0"/>
        <w:ind w:left="0"/>
        <w:jc w:val="both"/>
      </w:pPr>
      <w:r>
        <w:rPr>
          <w:rFonts w:ascii="Times New Roman"/>
          <w:b w:val="false"/>
          <w:i w:val="false"/>
          <w:color w:val="000000"/>
          <w:sz w:val="28"/>
        </w:rPr>
        <w:t xml:space="preserve">
      Осы сенімхат менімен ____________________ электрондық цифрлық </w:t>
      </w:r>
    </w:p>
    <w:p>
      <w:pPr>
        <w:spacing w:after="0"/>
        <w:ind w:left="0"/>
        <w:jc w:val="both"/>
      </w:pPr>
      <w:r>
        <w:rPr>
          <w:rFonts w:ascii="Times New Roman"/>
          <w:b w:val="false"/>
          <w:i w:val="false"/>
          <w:color w:val="000000"/>
          <w:sz w:val="28"/>
        </w:rPr>
        <w:t xml:space="preserve">
      (басшының тегі, аты, әкесінің аты (бар болса) </w:t>
      </w:r>
    </w:p>
    <w:p>
      <w:pPr>
        <w:spacing w:after="0"/>
        <w:ind w:left="0"/>
        <w:jc w:val="both"/>
      </w:pPr>
      <w:r>
        <w:rPr>
          <w:rFonts w:ascii="Times New Roman"/>
          <w:b w:val="false"/>
          <w:i w:val="false"/>
          <w:color w:val="000000"/>
          <w:sz w:val="28"/>
        </w:rPr>
        <w:t xml:space="preserve">
      қолтаңбаны пайдалана отырып, сатып алу веб-порталы арқылы </w:t>
      </w:r>
    </w:p>
    <w:p>
      <w:pPr>
        <w:spacing w:after="0"/>
        <w:ind w:left="0"/>
        <w:jc w:val="both"/>
      </w:pPr>
      <w:r>
        <w:rPr>
          <w:rFonts w:ascii="Times New Roman"/>
          <w:b w:val="false"/>
          <w:i w:val="false"/>
          <w:color w:val="000000"/>
          <w:sz w:val="28"/>
        </w:rPr>
        <w:t xml:space="preserve">
      куәландырылды. </w:t>
      </w:r>
    </w:p>
    <w:p>
      <w:pPr>
        <w:spacing w:after="0"/>
        <w:ind w:left="0"/>
        <w:jc w:val="both"/>
      </w:pPr>
      <w:r>
        <w:rPr>
          <w:rFonts w:ascii="Times New Roman"/>
          <w:b w:val="false"/>
          <w:i w:val="false"/>
          <w:color w:val="000000"/>
          <w:sz w:val="28"/>
        </w:rPr>
        <w:t xml:space="preserve">
      ___________________ __________________ ________________ </w:t>
      </w:r>
    </w:p>
    <w:p>
      <w:pPr>
        <w:spacing w:after="0"/>
        <w:ind w:left="0"/>
        <w:jc w:val="both"/>
      </w:pPr>
      <w:r>
        <w:rPr>
          <w:rFonts w:ascii="Times New Roman"/>
          <w:b w:val="false"/>
          <w:i w:val="false"/>
          <w:color w:val="000000"/>
          <w:sz w:val="28"/>
        </w:rPr>
        <w:t>
      (Қатысушы)                   қолы                   Басшы</w:t>
      </w:r>
    </w:p>
    <w:p>
      <w:pPr>
        <w:spacing w:after="0"/>
        <w:ind w:left="0"/>
        <w:jc w:val="both"/>
      </w:pPr>
      <w:bookmarkStart w:name="z682" w:id="802"/>
      <w:r>
        <w:rPr>
          <w:rFonts w:ascii="Times New Roman"/>
          <w:b w:val="false"/>
          <w:i w:val="false"/>
          <w:color w:val="000000"/>
          <w:sz w:val="28"/>
        </w:rPr>
        <w:t xml:space="preserve">
      Тендерлік құжаттамаға </w:t>
      </w:r>
    </w:p>
    <w:bookmarkEnd w:id="802"/>
    <w:p>
      <w:pPr>
        <w:spacing w:after="0"/>
        <w:ind w:left="0"/>
        <w:jc w:val="both"/>
      </w:pPr>
      <w:r>
        <w:rPr>
          <w:rFonts w:ascii="Times New Roman"/>
          <w:b w:val="false"/>
          <w:i w:val="false"/>
          <w:color w:val="000000"/>
          <w:sz w:val="28"/>
        </w:rPr>
        <w:t>10-қосымша</w:t>
      </w:r>
    </w:p>
    <w:p>
      <w:pPr>
        <w:spacing w:after="0"/>
        <w:ind w:left="0"/>
        <w:jc w:val="both"/>
      </w:pPr>
      <w:r>
        <w:rPr>
          <w:rFonts w:ascii="Times New Roman"/>
          <w:b w:val="false"/>
          <w:i w:val="false"/>
          <w:color w:val="000000"/>
          <w:sz w:val="28"/>
        </w:rPr>
        <w:t>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(веб-порталда қосалқы мердігердің электрондық цифрлық қолтаңбасы арқылы расталады)</w:t>
      </w:r>
    </w:p>
    <w:p>
      <w:pPr>
        <w:spacing w:after="0"/>
        <w:ind w:left="0"/>
        <w:jc w:val="both"/>
      </w:pPr>
      <w:r>
        <w:rPr>
          <w:rFonts w:ascii="Times New Roman"/>
          <w:b w:val="false"/>
          <w:i w:val="false"/>
          <w:color w:val="000000"/>
          <w:sz w:val="28"/>
        </w:rPr>
        <w:t>
      Тендертың № ________________________</w:t>
      </w:r>
    </w:p>
    <w:p>
      <w:pPr>
        <w:spacing w:after="0"/>
        <w:ind w:left="0"/>
        <w:jc w:val="both"/>
      </w:pPr>
      <w:r>
        <w:rPr>
          <w:rFonts w:ascii="Times New Roman"/>
          <w:b w:val="false"/>
          <w:i w:val="false"/>
          <w:color w:val="000000"/>
          <w:sz w:val="28"/>
        </w:rPr>
        <w:t>
      Тендертың атауы _____________________</w:t>
      </w:r>
    </w:p>
    <w:p>
      <w:pPr>
        <w:spacing w:after="0"/>
        <w:ind w:left="0"/>
        <w:jc w:val="both"/>
      </w:pPr>
      <w:r>
        <w:rPr>
          <w:rFonts w:ascii="Times New Roman"/>
          <w:b w:val="false"/>
          <w:i w:val="false"/>
          <w:color w:val="000000"/>
          <w:sz w:val="28"/>
        </w:rPr>
        <w:t>
      Лоттың № ____________________________</w:t>
      </w:r>
    </w:p>
    <w:p>
      <w:pPr>
        <w:spacing w:after="0"/>
        <w:ind w:left="0"/>
        <w:jc w:val="both"/>
      </w:pPr>
      <w:r>
        <w:rPr>
          <w:rFonts w:ascii="Times New Roman"/>
          <w:b w:val="false"/>
          <w:i w:val="false"/>
          <w:color w:val="000000"/>
          <w:sz w:val="28"/>
        </w:rPr>
        <w:t>
      Лоттың атауы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 заңды тұлғаның атауы не жеке тұлға болып табылатын қосалқы мердігердің (бірлесіп орындаушының)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БСН (ЖСН) /ССН/СЕН, оның толық заңды және почталық мекенжайы, байланыс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ақшалай мәндегі көлемі,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пайыздық мәндегі көлемі,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(бірлесіп орындаушылар)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Осымен Тендерға (тендертың толық атауын көрсету) қатысуға өтінім беретін әлеуетті өнім берушінің қосалқы мердігері(лері) және (бірлесіп орындаушысы(лары) тендер (тендертың толық атауын көрсету) тәсілімен сатып алуға қатысудың шарттары туралы өзінің хабардар екендігін білдіреді және әлеуетті өнім берушінің қосалқы мердігерлеріне (бірлесіп орындаушыларға) қатысты бөлігінде тендерлік құжаттамада көзделген талаптарды бұзғаны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уәкілетті өкілінің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Қағидалардың 42-тармағына сәйкес әлеуетті өнім беруші қосалқы мердігерге (бірлесіп орындаушыға) беретін жұмыстар мен көрсетілетін қызметтердің көлемі жұмыстар мен қызметтердің жалпы көлемінің екіден бірінен аспайды.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bookmarkStart w:name="z683" w:id="803"/>
      <w:r>
        <w:rPr>
          <w:rFonts w:ascii="Times New Roman"/>
          <w:b w:val="false"/>
          <w:i w:val="false"/>
          <w:color w:val="000000"/>
          <w:sz w:val="28"/>
        </w:rPr>
        <w:t>
      Тендерлік құжаттамаға</w:t>
      </w:r>
    </w:p>
    <w:bookmarkEnd w:id="803"/>
    <w:p>
      <w:pPr>
        <w:spacing w:after="0"/>
        <w:ind w:left="0"/>
        <w:jc w:val="both"/>
      </w:pPr>
      <w:r>
        <w:rPr>
          <w:rFonts w:ascii="Times New Roman"/>
          <w:b w:val="false"/>
          <w:i w:val="false"/>
          <w:color w:val="000000"/>
          <w:sz w:val="28"/>
        </w:rPr>
        <w:t>11-қосымша</w:t>
      </w:r>
    </w:p>
    <w:bookmarkStart w:name="z684" w:id="804"/>
    <w:p>
      <w:pPr>
        <w:spacing w:after="0"/>
        <w:ind w:left="0"/>
        <w:jc w:val="both"/>
      </w:pPr>
      <w:r>
        <w:rPr>
          <w:rFonts w:ascii="Times New Roman"/>
          <w:b w:val="false"/>
          <w:i w:val="false"/>
          <w:color w:val="000000"/>
          <w:sz w:val="28"/>
        </w:rPr>
        <w:t xml:space="preserve">
      </w:t>
      </w:r>
      <w:r>
        <w:rPr>
          <w:rFonts w:ascii="Times New Roman"/>
          <w:b/>
          <w:i w:val="false"/>
          <w:color w:val="000000"/>
          <w:sz w:val="28"/>
        </w:rPr>
        <w:t>Банктік кепілдік</w:t>
      </w:r>
    </w:p>
    <w:bookmarkEnd w:id="8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11-қосымша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Банктің атауы ____________________ </w:t>
      </w:r>
    </w:p>
    <w:p>
      <w:pPr>
        <w:spacing w:after="0"/>
        <w:ind w:left="0"/>
        <w:jc w:val="both"/>
      </w:pPr>
      <w:r>
        <w:rPr>
          <w:rFonts w:ascii="Times New Roman"/>
          <w:b w:val="false"/>
          <w:i w:val="false"/>
          <w:color w:val="000000"/>
          <w:sz w:val="28"/>
        </w:rPr>
        <w:t>
      Банктің деректемелерi ____________</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xml:space="preserve">
      сатып алуды ұйымдастырушының атауы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сатып алуды ұйымдастырушының деректемелерi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 _______ кепілдік міндеттеме _________ "_____"_____________ жылғы </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xml:space="preserve">
      Біз, бұдан әрі "Өнім беруші" ____________________________________ </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 сатып алуды ұйымдастырушының атауы)</w:t>
      </w:r>
    </w:p>
    <w:p>
      <w:pPr>
        <w:spacing w:after="0"/>
        <w:ind w:left="0"/>
        <w:jc w:val="both"/>
      </w:pPr>
      <w:r>
        <w:rPr>
          <w:rFonts w:ascii="Times New Roman"/>
          <w:b w:val="false"/>
          <w:i w:val="false"/>
          <w:color w:val="000000"/>
          <w:sz w:val="28"/>
        </w:rPr>
        <w:t xml:space="preserve">
      ұйымдастырған тендертың атауы_______________________________ </w:t>
      </w:r>
    </w:p>
    <w:p>
      <w:pPr>
        <w:spacing w:after="0"/>
        <w:ind w:left="0"/>
        <w:jc w:val="both"/>
      </w:pPr>
      <w:r>
        <w:rPr>
          <w:rFonts w:ascii="Times New Roman"/>
          <w:b w:val="false"/>
          <w:i w:val="false"/>
          <w:color w:val="000000"/>
          <w:sz w:val="28"/>
        </w:rPr>
        <w:t xml:space="preserve">
      тендердың №________________________________________________ </w:t>
      </w:r>
    </w:p>
    <w:p>
      <w:pPr>
        <w:spacing w:after="0"/>
        <w:ind w:left="0"/>
        <w:jc w:val="both"/>
      </w:pPr>
      <w:r>
        <w:rPr>
          <w:rFonts w:ascii="Times New Roman"/>
          <w:b w:val="false"/>
          <w:i w:val="false"/>
          <w:color w:val="000000"/>
          <w:sz w:val="28"/>
        </w:rPr>
        <w:t xml:space="preserve">
      лоттың атауы________________________________________________ </w:t>
      </w:r>
    </w:p>
    <w:p>
      <w:pPr>
        <w:spacing w:after="0"/>
        <w:ind w:left="0"/>
        <w:jc w:val="both"/>
      </w:pPr>
      <w:r>
        <w:rPr>
          <w:rFonts w:ascii="Times New Roman"/>
          <w:b w:val="false"/>
          <w:i w:val="false"/>
          <w:color w:val="000000"/>
          <w:sz w:val="28"/>
        </w:rPr>
        <w:t>
      лоттың №___________________________________________________</w:t>
      </w:r>
    </w:p>
    <w:p>
      <w:pPr>
        <w:spacing w:after="0"/>
        <w:ind w:left="0"/>
        <w:jc w:val="both"/>
      </w:pPr>
      <w:r>
        <w:rPr>
          <w:rFonts w:ascii="Times New Roman"/>
          <w:b w:val="false"/>
          <w:i w:val="false"/>
          <w:color w:val="000000"/>
          <w:sz w:val="28"/>
        </w:rPr>
        <w:t xml:space="preserve">
      _____________ сатып алу жөніндегі Тендерға қатысатынынан және 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(тендер (лот/-тар) бойынша тауарлардың, жұмыстардың көрсетілетін қызметтердің атауы) тауарларды жеткізуді (жұмыстарды орындауды, қызметтерді көрсетуді) жүзеге асыруға дайын екенінен хабардармыз.</w:t>
      </w:r>
    </w:p>
    <w:p>
      <w:pPr>
        <w:spacing w:after="0"/>
        <w:ind w:left="0"/>
        <w:jc w:val="both"/>
      </w:pPr>
      <w:r>
        <w:rPr>
          <w:rFonts w:ascii="Times New Roman"/>
          <w:b w:val="false"/>
          <w:i w:val="false"/>
          <w:color w:val="000000"/>
          <w:sz w:val="28"/>
        </w:rPr>
        <w:t>
      Жоғарыда аталған тендерты өткізу жөніндегі _________ жылғы "____"________ Тендерлік құжаттамада әлеуетті өнім берушінің Тендерға қатысуға өтінімді қамтамасыз етуді банктік кепілдік түрінде енгізуі көзделген. Осыған байланысты біз _________________________________ осымен (банктің атауы)</w:t>
      </w:r>
    </w:p>
    <w:p>
      <w:pPr>
        <w:spacing w:after="0"/>
        <w:ind w:left="0"/>
        <w:jc w:val="both"/>
      </w:pPr>
      <w:r>
        <w:rPr>
          <w:rFonts w:ascii="Times New Roman"/>
          <w:b w:val="false"/>
          <w:i w:val="false"/>
          <w:color w:val="000000"/>
          <w:sz w:val="28"/>
        </w:rPr>
        <w:t>
      Сіздің ақы төлеуге жазбаша талабыңызды алғаннан кейін, сондай-ақ тендертың жеңімпазы етіп айқындалған Өнім берушіге:</w:t>
      </w:r>
    </w:p>
    <w:p>
      <w:pPr>
        <w:spacing w:after="0"/>
        <w:ind w:left="0"/>
        <w:jc w:val="both"/>
      </w:pPr>
      <w:r>
        <w:rPr>
          <w:rFonts w:ascii="Times New Roman"/>
          <w:b w:val="false"/>
          <w:i w:val="false"/>
          <w:color w:val="000000"/>
          <w:sz w:val="28"/>
        </w:rPr>
        <w:t>
      сатып алу туралы шарт жасасудан жалтарғанын;</w:t>
      </w:r>
    </w:p>
    <w:p>
      <w:pPr>
        <w:spacing w:after="0"/>
        <w:ind w:left="0"/>
        <w:jc w:val="both"/>
      </w:pPr>
      <w:r>
        <w:rPr>
          <w:rFonts w:ascii="Times New Roman"/>
          <w:b w:val="false"/>
          <w:i w:val="false"/>
          <w:color w:val="000000"/>
          <w:sz w:val="28"/>
        </w:rPr>
        <w:t>
      сатып алу туралы шарт жасасып, шартты орындамағанын не тиісінше орындамағанын, оның ішінде Тендерлік құжаттамада белгіленген сатып алу туралы шарттың орындалуын қамтамасыз етуді енгізу және (немесе) енгізу мерзімі туралы талаптарды уақтылы орындамағанын және (немесе) авансты қайтару сомасы (болған кезде), сондай-ақ Қағидалардың 363-1-тармағында көрсетілген сомасы(болған кезде) жазбаша растауды алғаннан кейін, Сіздің талабыңыз бойынша Сізге ________________________ (сома санмен және жазбаша) сомаға тең кері қайтып алынбайтын міндеттемені төлеуді өз міндетімізге аламыз.</w:t>
      </w:r>
    </w:p>
    <w:p>
      <w:pPr>
        <w:spacing w:after="0"/>
        <w:ind w:left="0"/>
        <w:jc w:val="both"/>
      </w:pPr>
      <w:r>
        <w:rPr>
          <w:rFonts w:ascii="Times New Roman"/>
          <w:b w:val="false"/>
          <w:i w:val="false"/>
          <w:color w:val="000000"/>
          <w:sz w:val="28"/>
        </w:rPr>
        <w:t>
      Осы кепілдік міндеттеме Тендерға қатысуға өтінімдерді ашқан күннен бастап күшіне енеді.</w:t>
      </w:r>
    </w:p>
    <w:p>
      <w:pPr>
        <w:spacing w:after="0"/>
        <w:ind w:left="0"/>
        <w:jc w:val="both"/>
      </w:pPr>
      <w:r>
        <w:rPr>
          <w:rFonts w:ascii="Times New Roman"/>
          <w:b w:val="false"/>
          <w:i w:val="false"/>
          <w:color w:val="000000"/>
          <w:sz w:val="28"/>
        </w:rPr>
        <w:t>
      Осы кепілдік міндеттеме Өнім берушінің Тендерға қатысуға Тендерлік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pPr>
        <w:spacing w:after="0"/>
        <w:ind w:left="0"/>
        <w:jc w:val="both"/>
      </w:pPr>
      <w:r>
        <w:rPr>
          <w:rFonts w:ascii="Times New Roman"/>
          <w:b w:val="false"/>
          <w:i w:val="false"/>
          <w:color w:val="000000"/>
          <w:sz w:val="28"/>
        </w:rPr>
        <w:t>
      Егер Тендерға қатысу өтінімінің қолданылу мерзімі ұзартылған болса, онда бұл кепілдік міндеттеме сондай мерзімге ұзартылады.</w:t>
      </w:r>
    </w:p>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p>
      <w:pPr>
        <w:spacing w:after="0"/>
        <w:ind w:left="0"/>
        <w:jc w:val="both"/>
      </w:pPr>
      <w:r>
        <w:rPr>
          <w:rFonts w:ascii="Times New Roman"/>
          <w:b w:val="false"/>
          <w:i w:val="false"/>
          <w:color w:val="000000"/>
          <w:sz w:val="28"/>
        </w:rPr>
        <w:t>
      *- Қазақстан Республикасының резиденті болып табылатын әлеуетті өнім беруші қатысқан жағдайда, Қазақстан Республикасының резиденті болып табылатын екінші деңгейдегі банктің атауы.</w:t>
      </w:r>
    </w:p>
    <w:p>
      <w:pPr>
        <w:spacing w:after="0"/>
        <w:ind w:left="0"/>
        <w:jc w:val="both"/>
      </w:pPr>
      <w:r>
        <w:rPr>
          <w:rFonts w:ascii="Times New Roman"/>
          <w:b w:val="false"/>
          <w:i w:val="false"/>
          <w:color w:val="000000"/>
          <w:sz w:val="28"/>
        </w:rPr>
        <w:t>
      Әлеуетті өнім беруші беретін банк кепілдігі Қазақстан Республикасы Азаматтық кодексінің, Қазақстан Республикасы Ұлттық Банкінің талаптарына және контрагенттерге арналған лимиттерді реттеу бөлігінде Тапсырыс берушінің ішкі нормативтік құжаттарына сәйкес келуге тиіс. Кепілдік берген Екінші деңгейдегі банктің рейтингі Standard&amp;Poor's/FitchRatings халықаралық рейтингтік агенттіктері эмитентінің "BB-"-тен төмен емес және (немесе) Moody's Investors Service "Ba3"-тен төмен емес ұзақ мерзімді рейтингіне сәйкес келуі тиіс.</w:t>
      </w:r>
    </w:p>
    <w:p>
      <w:pPr>
        <w:spacing w:after="0"/>
        <w:ind w:left="0"/>
        <w:jc w:val="both"/>
      </w:pPr>
      <w:r>
        <w:rPr>
          <w:rFonts w:ascii="Times New Roman"/>
          <w:b w:val="false"/>
          <w:i w:val="false"/>
          <w:color w:val="000000"/>
          <w:sz w:val="28"/>
        </w:rPr>
        <w:t>
      Тендерлік құжаттамаға</w:t>
      </w:r>
    </w:p>
    <w:p>
      <w:pPr>
        <w:spacing w:after="0"/>
        <w:ind w:left="0"/>
        <w:jc w:val="both"/>
      </w:pPr>
      <w:r>
        <w:rPr>
          <w:rFonts w:ascii="Times New Roman"/>
          <w:b w:val="false"/>
          <w:i w:val="false"/>
          <w:color w:val="000000"/>
          <w:sz w:val="28"/>
        </w:rPr>
        <w:t>12-қосымша</w:t>
      </w:r>
    </w:p>
    <w:bookmarkStart w:name="z686" w:id="805"/>
    <w:p>
      <w:pPr>
        <w:spacing w:after="0"/>
        <w:ind w:left="0"/>
        <w:jc w:val="both"/>
      </w:pPr>
      <w:r>
        <w:rPr>
          <w:rFonts w:ascii="Times New Roman"/>
          <w:b w:val="false"/>
          <w:i w:val="false"/>
          <w:color w:val="000000"/>
          <w:sz w:val="28"/>
        </w:rPr>
        <w:t xml:space="preserve">
      </w:t>
      </w:r>
      <w:r>
        <w:rPr>
          <w:rFonts w:ascii="Times New Roman"/>
          <w:b/>
          <w:i w:val="false"/>
          <w:color w:val="000000"/>
          <w:sz w:val="28"/>
        </w:rPr>
        <w:t>Әлеуетті өнім берушінің Тендерлік баға ұсынысы (әрбір лотқа жеке қалыптастырылады)</w:t>
      </w:r>
    </w:p>
    <w:bookmarkEnd w:id="805"/>
    <w:p>
      <w:pPr>
        <w:spacing w:after="0"/>
        <w:ind w:left="0"/>
        <w:jc w:val="both"/>
      </w:pPr>
      <w:r>
        <w:rPr>
          <w:rFonts w:ascii="Times New Roman"/>
          <w:b w:val="false"/>
          <w:i w:val="false"/>
          <w:color w:val="000000"/>
          <w:sz w:val="28"/>
        </w:rPr>
        <w:t>
      Тендертың № ________________________________________________</w:t>
      </w:r>
    </w:p>
    <w:p>
      <w:pPr>
        <w:spacing w:after="0"/>
        <w:ind w:left="0"/>
        <w:jc w:val="both"/>
      </w:pPr>
      <w:r>
        <w:rPr>
          <w:rFonts w:ascii="Times New Roman"/>
          <w:b w:val="false"/>
          <w:i w:val="false"/>
          <w:color w:val="000000"/>
          <w:sz w:val="28"/>
        </w:rPr>
        <w:t>
      Тендертың атауы_____________________________________________</w:t>
      </w:r>
    </w:p>
    <w:p>
      <w:pPr>
        <w:spacing w:after="0"/>
        <w:ind w:left="0"/>
        <w:jc w:val="both"/>
      </w:pPr>
      <w:r>
        <w:rPr>
          <w:rFonts w:ascii="Times New Roman"/>
          <w:b w:val="false"/>
          <w:i w:val="false"/>
          <w:color w:val="000000"/>
          <w:sz w:val="28"/>
        </w:rPr>
        <w:t>
      Лоттың № 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w:t>
      </w:r>
    </w:p>
    <w:p>
      <w:pPr>
        <w:spacing w:after="0"/>
        <w:ind w:left="0"/>
        <w:jc w:val="both"/>
      </w:pPr>
      <w:r>
        <w:rPr>
          <w:rFonts w:ascii="Times New Roman"/>
          <w:b w:val="false"/>
          <w:i w:val="false"/>
          <w:color w:val="000000"/>
          <w:sz w:val="28"/>
        </w:rPr>
        <w:t>
      Өнім берушінің атауы _________________________________________</w:t>
      </w:r>
    </w:p>
    <w:p>
      <w:pPr>
        <w:spacing w:after="0"/>
        <w:ind w:left="0"/>
        <w:jc w:val="both"/>
      </w:pPr>
      <w:r>
        <w:rPr>
          <w:rFonts w:ascii="Times New Roman"/>
          <w:b w:val="false"/>
          <w:i w:val="false"/>
          <w:color w:val="000000"/>
          <w:sz w:val="28"/>
        </w:rPr>
        <w:t>
      БСН/ЖСН/СЖН/ТБН _________________________________________</w:t>
      </w:r>
    </w:p>
    <w:p>
      <w:pPr>
        <w:spacing w:after="0"/>
        <w:ind w:left="0"/>
        <w:jc w:val="both"/>
      </w:pPr>
      <w:r>
        <w:rPr>
          <w:rFonts w:ascii="Times New Roman"/>
          <w:b w:val="false"/>
          <w:i w:val="false"/>
          <w:color w:val="000000"/>
          <w:sz w:val="28"/>
        </w:rPr>
        <w:t>
      Өнім берішінің банк деректемелері ______________________________</w:t>
      </w:r>
    </w:p>
    <w:p>
      <w:pPr>
        <w:spacing w:after="0"/>
        <w:ind w:left="0"/>
        <w:jc w:val="both"/>
      </w:pPr>
      <w:r>
        <w:rPr>
          <w:rFonts w:ascii="Times New Roman"/>
          <w:b w:val="false"/>
          <w:i w:val="false"/>
          <w:color w:val="000000"/>
          <w:sz w:val="28"/>
        </w:rPr>
        <w:t>
      Баға ұсынысының валюта атауы ____________________</w:t>
      </w:r>
    </w:p>
    <w:p>
      <w:pPr>
        <w:spacing w:after="0"/>
        <w:ind w:left="0"/>
        <w:jc w:val="both"/>
      </w:pPr>
      <w:r>
        <w:rPr>
          <w:rFonts w:ascii="Times New Roman"/>
          <w:b w:val="false"/>
          <w:i w:val="false"/>
          <w:color w:val="000000"/>
          <w:sz w:val="28"/>
        </w:rPr>
        <w:t>
      Өлшем бірлігі __________________________________________</w:t>
      </w:r>
    </w:p>
    <w:p>
      <w:pPr>
        <w:spacing w:after="0"/>
        <w:ind w:left="0"/>
        <w:jc w:val="both"/>
      </w:pPr>
      <w:r>
        <w:rPr>
          <w:rFonts w:ascii="Times New Roman"/>
          <w:b w:val="false"/>
          <w:i w:val="false"/>
          <w:color w:val="000000"/>
          <w:sz w:val="28"/>
        </w:rPr>
        <w:t>
      Барлық шығыстарды және жеңілдіктерді есепке алғандағы бірлік бағасы ___________</w:t>
      </w:r>
    </w:p>
    <w:p>
      <w:pPr>
        <w:spacing w:after="0"/>
        <w:ind w:left="0"/>
        <w:jc w:val="both"/>
      </w:pPr>
      <w:r>
        <w:rPr>
          <w:rFonts w:ascii="Times New Roman"/>
          <w:b w:val="false"/>
          <w:i w:val="false"/>
          <w:color w:val="000000"/>
          <w:sz w:val="28"/>
        </w:rPr>
        <w:t>
      Саны (көлемі) _________________________________________</w:t>
      </w:r>
    </w:p>
    <w:p>
      <w:pPr>
        <w:spacing w:after="0"/>
        <w:ind w:left="0"/>
        <w:jc w:val="both"/>
      </w:pPr>
      <w:r>
        <w:rPr>
          <w:rFonts w:ascii="Times New Roman"/>
          <w:b w:val="false"/>
          <w:i w:val="false"/>
          <w:color w:val="000000"/>
          <w:sz w:val="28"/>
        </w:rPr>
        <w:t>
      ИНКОТЕРМС 2000 тауар жеткізу шарттары ____________________</w:t>
      </w:r>
    </w:p>
    <w:p>
      <w:pPr>
        <w:spacing w:after="0"/>
        <w:ind w:left="0"/>
        <w:jc w:val="both"/>
      </w:pPr>
      <w:r>
        <w:rPr>
          <w:rFonts w:ascii="Times New Roman"/>
          <w:b w:val="false"/>
          <w:i w:val="false"/>
          <w:color w:val="000000"/>
          <w:sz w:val="28"/>
        </w:rPr>
        <w:t>
      Жалпы саны (санын бірлік үшін бағаға көбейту) ____________</w:t>
      </w:r>
    </w:p>
    <w:p>
      <w:pPr>
        <w:spacing w:after="0"/>
        <w:ind w:left="0"/>
        <w:jc w:val="both"/>
      </w:pPr>
      <w:r>
        <w:rPr>
          <w:rFonts w:ascii="Times New Roman"/>
          <w:b w:val="false"/>
          <w:i w:val="false"/>
          <w:color w:val="000000"/>
          <w:sz w:val="28"/>
        </w:rPr>
        <w:t>
      Біз Тендерлік құжаттамада айтылған Сіздердің төлем шарттарыңызбен келісеміз.</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bookmarkStart w:name="z687" w:id="806"/>
      <w:r>
        <w:rPr>
          <w:rFonts w:ascii="Times New Roman"/>
          <w:b w:val="false"/>
          <w:i w:val="false"/>
          <w:color w:val="000000"/>
          <w:sz w:val="28"/>
        </w:rPr>
        <w:t xml:space="preserve">
      Ұлттық басқарушы </w:t>
      </w:r>
    </w:p>
    <w:bookmarkEnd w:id="806"/>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6-қосымша</w:t>
      </w:r>
    </w:p>
    <w:bookmarkStart w:name="z688" w:id="807"/>
    <w:p>
      <w:pPr>
        <w:spacing w:after="0"/>
        <w:ind w:left="0"/>
        <w:jc w:val="both"/>
      </w:pPr>
      <w:r>
        <w:rPr>
          <w:rFonts w:ascii="Times New Roman"/>
          <w:b w:val="false"/>
          <w:i w:val="false"/>
          <w:color w:val="000000"/>
          <w:sz w:val="28"/>
        </w:rPr>
        <w:t xml:space="preserve">
      </w:t>
      </w:r>
      <w:r>
        <w:rPr>
          <w:rFonts w:ascii="Times New Roman"/>
          <w:b/>
          <w:i w:val="false"/>
          <w:color w:val="000000"/>
          <w:sz w:val="28"/>
        </w:rPr>
        <w:t>Тендерлік құжаттама жобасын алдын ала талқылау хаттамасы</w:t>
      </w:r>
    </w:p>
    <w:bookmarkEnd w:id="807"/>
    <w:p>
      <w:pPr>
        <w:spacing w:after="0"/>
        <w:ind w:left="0"/>
        <w:jc w:val="both"/>
      </w:pPr>
      <w:r>
        <w:rPr>
          <w:rFonts w:ascii="Times New Roman"/>
          <w:b w:val="false"/>
          <w:i w:val="false"/>
          <w:color w:val="000000"/>
          <w:sz w:val="28"/>
        </w:rPr>
        <w:t>
      №___</w:t>
      </w:r>
    </w:p>
    <w:p>
      <w:pPr>
        <w:spacing w:after="0"/>
        <w:ind w:left="0"/>
        <w:jc w:val="both"/>
      </w:pPr>
      <w:r>
        <w:rPr>
          <w:rFonts w:ascii="Times New Roman"/>
          <w:b w:val="false"/>
          <w:i w:val="false"/>
          <w:color w:val="000000"/>
          <w:sz w:val="28"/>
        </w:rPr>
        <w:t>
      Тендерд № ______________________________________________</w:t>
      </w:r>
    </w:p>
    <w:p>
      <w:pPr>
        <w:spacing w:after="0"/>
        <w:ind w:left="0"/>
        <w:jc w:val="both"/>
      </w:pPr>
      <w:r>
        <w:rPr>
          <w:rFonts w:ascii="Times New Roman"/>
          <w:b w:val="false"/>
          <w:i w:val="false"/>
          <w:color w:val="000000"/>
          <w:sz w:val="28"/>
        </w:rPr>
        <w:t>
      Тендер атауы ___________________________________________</w:t>
      </w:r>
    </w:p>
    <w:p>
      <w:pPr>
        <w:spacing w:after="0"/>
        <w:ind w:left="0"/>
        <w:jc w:val="both"/>
      </w:pPr>
      <w:r>
        <w:rPr>
          <w:rFonts w:ascii="Times New Roman"/>
          <w:b w:val="false"/>
          <w:i w:val="false"/>
          <w:color w:val="000000"/>
          <w:sz w:val="28"/>
        </w:rPr>
        <w:t>
      Тендерлік құжаттама жобасына ескертулерді, сондай-ақ тендерлік құжаттама ережелерін түсіндіру туралы сұрау салуларды қабылдау мерзімі ________ бастап ___________ дейін</w:t>
      </w:r>
    </w:p>
    <w:p>
      <w:pPr>
        <w:spacing w:after="0"/>
        <w:ind w:left="0"/>
        <w:jc w:val="both"/>
      </w:pPr>
      <w:r>
        <w:rPr>
          <w:rFonts w:ascii="Times New Roman"/>
          <w:b w:val="false"/>
          <w:i w:val="false"/>
          <w:color w:val="000000"/>
          <w:sz w:val="28"/>
        </w:rPr>
        <w:t>
      Ұйымдастырушының атауы _______________________________</w:t>
      </w:r>
    </w:p>
    <w:p>
      <w:pPr>
        <w:spacing w:after="0"/>
        <w:ind w:left="0"/>
        <w:jc w:val="both"/>
      </w:pPr>
      <w:r>
        <w:rPr>
          <w:rFonts w:ascii="Times New Roman"/>
          <w:b w:val="false"/>
          <w:i w:val="false"/>
          <w:color w:val="000000"/>
          <w:sz w:val="28"/>
        </w:rPr>
        <w:t>
      Тендерлік құжаттама жобасына ескерту(лер), сондай-ақ тендерлік құжаттама ережелерін түсіндіру туралы сұрау салу(лар) мынадай шешім(дер) қабылданған өнім беруші(лер)ге жіберілген: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(БСН)/ БСН/ТЕН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тұрпаты (түсіндіру туралы ескерту,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туралы ескертуді,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тендерға қатысуға арналған өтінімдер осы хаттаманы және бекітілген тендерлік құжаттама мәтінін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не жауапты хатшы немесе жауапты хатшының өкілеттігін жүзеге асыратын өзге лауазымды адам, тапсырыс беруші не оның міндетін атқаратын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bookmarkStart w:name="z689" w:id="808"/>
      <w:r>
        <w:rPr>
          <w:rFonts w:ascii="Times New Roman"/>
          <w:b w:val="false"/>
          <w:i w:val="false"/>
          <w:color w:val="000000"/>
          <w:sz w:val="28"/>
        </w:rPr>
        <w:t xml:space="preserve">
      Ұлттық басқарушы </w:t>
      </w:r>
    </w:p>
    <w:bookmarkEnd w:id="808"/>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7-қосымша</w:t>
      </w:r>
    </w:p>
    <w:bookmarkStart w:name="z690" w:id="809"/>
    <w:p>
      <w:pPr>
        <w:spacing w:after="0"/>
        <w:ind w:left="0"/>
        <w:jc w:val="both"/>
      </w:pPr>
      <w:r>
        <w:rPr>
          <w:rFonts w:ascii="Times New Roman"/>
          <w:b w:val="false"/>
          <w:i w:val="false"/>
          <w:color w:val="000000"/>
          <w:sz w:val="28"/>
        </w:rPr>
        <w:t xml:space="preserve">
      </w:t>
      </w:r>
      <w:r>
        <w:rPr>
          <w:rFonts w:ascii="Times New Roman"/>
          <w:b/>
          <w:i w:val="false"/>
          <w:color w:val="000000"/>
          <w:sz w:val="28"/>
        </w:rPr>
        <w:t>Ашу хаттамасы (ашық тендертың нөмірі) бұл ретте нөмір сатып алудың тәсілі мен нөміріне байланысқан болуы тиіс (лот бойынша жекеше қалыптастырылады)</w:t>
      </w:r>
    </w:p>
    <w:bookmarkEnd w:id="809"/>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_____________________________________________</w:t>
      </w:r>
    </w:p>
    <w:p>
      <w:pPr>
        <w:spacing w:after="0"/>
        <w:ind w:left="0"/>
        <w:jc w:val="both"/>
      </w:pPr>
      <w:r>
        <w:rPr>
          <w:rFonts w:ascii="Times New Roman"/>
          <w:b w:val="false"/>
          <w:i w:val="false"/>
          <w:color w:val="000000"/>
          <w:sz w:val="28"/>
        </w:rPr>
        <w:t>
      Тендер № __________________________________________________</w:t>
      </w:r>
    </w:p>
    <w:p>
      <w:pPr>
        <w:spacing w:after="0"/>
        <w:ind w:left="0"/>
        <w:jc w:val="both"/>
      </w:pPr>
      <w:r>
        <w:rPr>
          <w:rFonts w:ascii="Times New Roman"/>
          <w:b w:val="false"/>
          <w:i w:val="false"/>
          <w:color w:val="000000"/>
          <w:sz w:val="28"/>
        </w:rPr>
        <w:t>
      Тендер атауы _______________________________________________</w:t>
      </w:r>
    </w:p>
    <w:p>
      <w:pPr>
        <w:spacing w:after="0"/>
        <w:ind w:left="0"/>
        <w:jc w:val="both"/>
      </w:pPr>
      <w:r>
        <w:rPr>
          <w:rFonts w:ascii="Times New Roman"/>
          <w:b w:val="false"/>
          <w:i w:val="false"/>
          <w:color w:val="000000"/>
          <w:sz w:val="28"/>
        </w:rPr>
        <w:t>
      Ұйымның атауы _________________________________________________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__________________________________</w:t>
      </w:r>
    </w:p>
    <w:p>
      <w:pPr>
        <w:spacing w:after="0"/>
        <w:ind w:left="0"/>
        <w:jc w:val="both"/>
      </w:pPr>
      <w:r>
        <w:rPr>
          <w:rFonts w:ascii="Times New Roman"/>
          <w:b w:val="false"/>
          <w:i w:val="false"/>
          <w:color w:val="000000"/>
          <w:sz w:val="28"/>
        </w:rPr>
        <w:t>
      Тендерлік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w:t>
      </w:r>
    </w:p>
    <w:p>
      <w:pPr>
        <w:spacing w:after="0"/>
        <w:ind w:left="0"/>
        <w:jc w:val="both"/>
      </w:pPr>
      <w:r>
        <w:rPr>
          <w:rFonts w:ascii="Times New Roman"/>
          <w:b w:val="false"/>
          <w:i w:val="false"/>
          <w:color w:val="000000"/>
          <w:sz w:val="28"/>
        </w:rPr>
        <w:t xml:space="preserve">
      Тендерға қатысуға арналған өтінімдер мынадай әлеуетті өнім берушілермен ұсынылған </w:t>
      </w:r>
    </w:p>
    <w:p>
      <w:pPr>
        <w:spacing w:after="0"/>
        <w:ind w:left="0"/>
        <w:jc w:val="both"/>
      </w:pPr>
      <w:r>
        <w:rPr>
          <w:rFonts w:ascii="Times New Roman"/>
          <w:b w:val="false"/>
          <w:i w:val="false"/>
          <w:color w:val="000000"/>
          <w:sz w:val="28"/>
        </w:rPr>
        <w:t>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СТН /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(облыс,қала,көше, үй,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беру күні мен уақыты (хронология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Тендерлік құжаттамада көзделген құжаттардың болуы (болмауы)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 БСН (ЖСН) / СТН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1" w:id="810"/>
    <w:p>
      <w:pPr>
        <w:spacing w:after="0"/>
        <w:ind w:left="0"/>
        <w:jc w:val="both"/>
      </w:pPr>
      <w:r>
        <w:rPr>
          <w:rFonts w:ascii="Times New Roman"/>
          <w:b w:val="false"/>
          <w:i w:val="false"/>
          <w:color w:val="000000"/>
          <w:sz w:val="28"/>
        </w:rPr>
        <w:t>
      Ескертпе:</w:t>
      </w:r>
    </w:p>
    <w:bookmarkEnd w:id="810"/>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bookmarkStart w:name="z692" w:id="811"/>
      <w:r>
        <w:rPr>
          <w:rFonts w:ascii="Times New Roman"/>
          <w:b w:val="false"/>
          <w:i w:val="false"/>
          <w:color w:val="000000"/>
          <w:sz w:val="28"/>
        </w:rPr>
        <w:t xml:space="preserve">
      Ұлттық басқарушы </w:t>
      </w:r>
    </w:p>
    <w:bookmarkEnd w:id="811"/>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8-қосымша</w:t>
      </w:r>
    </w:p>
    <w:bookmarkStart w:name="z693" w:id="812"/>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Тауарларды, жұмыстарды, көрсетілетін қызметтерді сатып алу бойынша тендерға қатысуға алдын ала рұқсат беру хаттамасы (ашық тендердың нөмірі) бұл ретте нөмір сатып алудың тәсілі мен нөміріне байланысқан болуы тиіс (лот бойынша жекеше қалыптастырылады)</w:t>
      </w:r>
    </w:p>
    <w:bookmarkEnd w:id="812"/>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______________________________________________</w:t>
      </w:r>
    </w:p>
    <w:p>
      <w:pPr>
        <w:spacing w:after="0"/>
        <w:ind w:left="0"/>
        <w:jc w:val="both"/>
      </w:pPr>
      <w:r>
        <w:rPr>
          <w:rFonts w:ascii="Times New Roman"/>
          <w:b w:val="false"/>
          <w:i w:val="false"/>
          <w:color w:val="000000"/>
          <w:sz w:val="28"/>
        </w:rPr>
        <w:t>
      тендер № ______________________________________________________</w:t>
      </w:r>
    </w:p>
    <w:p>
      <w:pPr>
        <w:spacing w:after="0"/>
        <w:ind w:left="0"/>
        <w:jc w:val="both"/>
      </w:pPr>
      <w:r>
        <w:rPr>
          <w:rFonts w:ascii="Times New Roman"/>
          <w:b w:val="false"/>
          <w:i w:val="false"/>
          <w:color w:val="000000"/>
          <w:sz w:val="28"/>
        </w:rPr>
        <w:t>
      Тендер атауы ________________________________________________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__________________________________</w:t>
      </w:r>
    </w:p>
    <w:p>
      <w:pPr>
        <w:spacing w:after="0"/>
        <w:ind w:left="0"/>
        <w:jc w:val="both"/>
      </w:pPr>
      <w:r>
        <w:rPr>
          <w:rFonts w:ascii="Times New Roman"/>
          <w:b w:val="false"/>
          <w:i w:val="false"/>
          <w:color w:val="000000"/>
          <w:sz w:val="28"/>
        </w:rPr>
        <w:t>
      Тендерлік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 № _______________________________________________________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w:t>
      </w:r>
    </w:p>
    <w:p>
      <w:pPr>
        <w:spacing w:after="0"/>
        <w:ind w:left="0"/>
        <w:jc w:val="both"/>
      </w:pPr>
      <w:r>
        <w:rPr>
          <w:rFonts w:ascii="Times New Roman"/>
          <w:b w:val="false"/>
          <w:i w:val="false"/>
          <w:color w:val="000000"/>
          <w:sz w:val="28"/>
        </w:rPr>
        <w:t xml:space="preserve">
      Тендерға (лотқа) қатысуға берілген өтінімдер туралы ақпарат туралы </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 мен уақыт (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Тендерлік комиссия мүшелерінің алдын ала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СЖН/СЕН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Тендердік құжаттама талаптары мен біліктілік талаптарына сәйкес келмеу себептерінің егжей-тегжейлі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себептеріне негіздеме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құжаттаманың талаптары мен біліктілік талаптарына сәйкес келтірілуі қажет әлеуетті өнім берушінің өтініміндегі құжаттар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Тендерға қатысуға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Тендерлік құжаттама талаптары мен біліктілік талаптарына сәйкес келетін Тендерға қатысуға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берушілер Тендерлік құжаттама талаптары мен біліктілік талаптарына сәйкес келтірілген Тендерға қатысуға өтінімдерін берудің соңғы күні мен уақыты: сатып алудың веб-порталында осы хаттаманы жариялаған сәттен бастап 3 жұмыс күнінен кешіктірмей.</w:t>
      </w:r>
    </w:p>
    <w:bookmarkStart w:name="z694" w:id="813"/>
    <w:p>
      <w:pPr>
        <w:spacing w:after="0"/>
        <w:ind w:left="0"/>
        <w:jc w:val="both"/>
      </w:pPr>
      <w:r>
        <w:rPr>
          <w:rFonts w:ascii="Times New Roman"/>
          <w:b w:val="false"/>
          <w:i w:val="false"/>
          <w:color w:val="000000"/>
          <w:sz w:val="28"/>
        </w:rPr>
        <w:t>
      Ескертпе:</w:t>
      </w:r>
    </w:p>
    <w:bookmarkEnd w:id="813"/>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bookmarkStart w:name="z695" w:id="814"/>
      <w:r>
        <w:rPr>
          <w:rFonts w:ascii="Times New Roman"/>
          <w:b w:val="false"/>
          <w:i w:val="false"/>
          <w:color w:val="000000"/>
          <w:sz w:val="28"/>
        </w:rPr>
        <w:t xml:space="preserve">
      Ұлттық басқарушы </w:t>
      </w:r>
    </w:p>
    <w:bookmarkEnd w:id="814"/>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9-қосымша</w:t>
      </w:r>
    </w:p>
    <w:bookmarkStart w:name="z696" w:id="815"/>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Қорытындылар туралы хаттама (ашық тендертың нөмірі) бұл ретте нөмір сатып алудың тәсілі мен нөміріне байланысқан болуы тиіс (лот бойынша жекеше қалыптастырылады)</w:t>
      </w:r>
    </w:p>
    <w:bookmarkEnd w:id="815"/>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w:t>
      </w:r>
    </w:p>
    <w:p>
      <w:pPr>
        <w:spacing w:after="0"/>
        <w:ind w:left="0"/>
        <w:jc w:val="both"/>
      </w:pPr>
      <w:r>
        <w:rPr>
          <w:rFonts w:ascii="Times New Roman"/>
          <w:b w:val="false"/>
          <w:i w:val="false"/>
          <w:color w:val="000000"/>
          <w:sz w:val="28"/>
        </w:rPr>
        <w:t>
      тендер № _____________________________</w:t>
      </w:r>
    </w:p>
    <w:p>
      <w:pPr>
        <w:spacing w:after="0"/>
        <w:ind w:left="0"/>
        <w:jc w:val="both"/>
      </w:pPr>
      <w:r>
        <w:rPr>
          <w:rFonts w:ascii="Times New Roman"/>
          <w:b w:val="false"/>
          <w:i w:val="false"/>
          <w:color w:val="000000"/>
          <w:sz w:val="28"/>
        </w:rPr>
        <w:t>
      Тендер атауы ________________________</w:t>
      </w:r>
    </w:p>
    <w:p>
      <w:pPr>
        <w:spacing w:after="0"/>
        <w:ind w:left="0"/>
        <w:jc w:val="both"/>
      </w:pPr>
      <w:r>
        <w:rPr>
          <w:rFonts w:ascii="Times New Roman"/>
          <w:b w:val="false"/>
          <w:i w:val="false"/>
          <w:color w:val="000000"/>
          <w:sz w:val="28"/>
        </w:rPr>
        <w:t>
      Ұйымдастырушының атауы _______________</w:t>
      </w:r>
    </w:p>
    <w:p>
      <w:pPr>
        <w:spacing w:after="0"/>
        <w:ind w:left="0"/>
        <w:jc w:val="both"/>
      </w:pPr>
      <w:r>
        <w:rPr>
          <w:rFonts w:ascii="Times New Roman"/>
          <w:b w:val="false"/>
          <w:i w:val="false"/>
          <w:color w:val="000000"/>
          <w:sz w:val="28"/>
        </w:rPr>
        <w:t>
      Ұйымдастырушының мекенжайы __________</w:t>
      </w:r>
    </w:p>
    <w:p>
      <w:pPr>
        <w:spacing w:after="0"/>
        <w:ind w:left="0"/>
        <w:jc w:val="both"/>
      </w:pPr>
      <w:r>
        <w:rPr>
          <w:rFonts w:ascii="Times New Roman"/>
          <w:b w:val="false"/>
          <w:i w:val="false"/>
          <w:color w:val="000000"/>
          <w:sz w:val="28"/>
        </w:rPr>
        <w:t>
      Тендерлік комиссияның құрамы:</w:t>
      </w:r>
    </w:p>
    <w:p>
      <w:pPr>
        <w:spacing w:after="0"/>
        <w:ind w:left="0"/>
        <w:jc w:val="both"/>
      </w:pPr>
      <w:r>
        <w:rPr>
          <w:rFonts w:ascii="Times New Roman"/>
          <w:b w:val="false"/>
          <w:i w:val="false"/>
          <w:color w:val="000000"/>
          <w:sz w:val="28"/>
        </w:rPr>
        <w:t>
      № Т.А.Ә. Ұйымдағы лауазымы Комиссиядағы рөлі</w:t>
      </w:r>
    </w:p>
    <w:p>
      <w:pPr>
        <w:spacing w:after="0"/>
        <w:ind w:left="0"/>
        <w:jc w:val="both"/>
      </w:pPr>
      <w:r>
        <w:rPr>
          <w:rFonts w:ascii="Times New Roman"/>
          <w:b w:val="false"/>
          <w:i w:val="false"/>
          <w:color w:val="000000"/>
          <w:sz w:val="28"/>
        </w:rPr>
        <w:t>
      Жалпы сомасы көрсетілген сатып алынатын тауарлар, жұмыстар, көрсетілетін қызметтер тізбесі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лоттың № 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w:t>
      </w:r>
    </w:p>
    <w:p>
      <w:pPr>
        <w:spacing w:after="0"/>
        <w:ind w:left="0"/>
        <w:jc w:val="both"/>
      </w:pPr>
      <w:r>
        <w:rPr>
          <w:rFonts w:ascii="Times New Roman"/>
          <w:b w:val="false"/>
          <w:i w:val="false"/>
          <w:color w:val="000000"/>
          <w:sz w:val="28"/>
        </w:rPr>
        <w:t xml:space="preserve">
      Тендерға (лотқа) қатысуға берілген өтінімдер туралы ақпарат туралы </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 мен уақыт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Тендерға қатысуға арналған Тендерлік құжаттама талаптары мен біліктілік талаптарына сәйкес келтірілгені туралы ақпарат (осы ақпарат Тендерға қатысуға арналған алдын ала рұқсат хаттамасы болған кезде жарияланады)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 мен уақыт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Тендерлік комиссияның тендерға қатысуға арналған өтінімдерді қарау кезінде мынадай құжаттар сұратылған болатын (осы Қағидаларының 138-тармағының 3), 4) тармақшаларына сәйкес сұрау салулар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берілген жауап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Тендерлік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СЖН/СЕН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А.Т.Ә.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құжаттама талаптары мен біліктілік талаптарына олардың сәйкес келмеуін растайтын мәліметтер мен құжаттарды көрсете отырып, бас тарту себептерін егжей-тегжейлі сипаттау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Тендерға қатысудан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 үш мәтінді мәні бар анықтамалық:</w:t>
      </w:r>
    </w:p>
    <w:p>
      <w:pPr>
        <w:spacing w:after="0"/>
        <w:ind w:left="0"/>
        <w:jc w:val="both"/>
      </w:pPr>
      <w:r>
        <w:rPr>
          <w:rFonts w:ascii="Times New Roman"/>
          <w:b w:val="false"/>
          <w:i w:val="false"/>
          <w:color w:val="000000"/>
          <w:sz w:val="28"/>
        </w:rPr>
        <w:t>
      (біліктілік талаптарына сәйкес келмеу, Тендерлік құжаттама талаптарына сәйкес келмеу, Қағидалардың 23-тармағының талаптарын бұзу)</w:t>
      </w:r>
    </w:p>
    <w:p>
      <w:pPr>
        <w:spacing w:after="0"/>
        <w:ind w:left="0"/>
        <w:jc w:val="both"/>
      </w:pPr>
      <w:r>
        <w:rPr>
          <w:rFonts w:ascii="Times New Roman"/>
          <w:b w:val="false"/>
          <w:i w:val="false"/>
          <w:color w:val="000000"/>
          <w:sz w:val="28"/>
        </w:rPr>
        <w:t>
      Тендерға қатысуға мынадай өтінімдерге рұқсат етілген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Тендерға қатысуға ұсынылған Тендерға қатысуға арналған барлық өтінімдерге осы Қағидалардың 157-тармағында көзделген критерийлердің салыстырмалы мәнін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СЕН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он жыл ішіндегі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мердігер ретінде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Тендерға қатысушылардың шартты бағаларының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СЕН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жеңілдіктің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 ескере отырғандағы баға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 ретінде жұмыс тәжірибесі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алдындағы төрт жылда төленген салықтардың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7" w:id="816"/>
    <w:p>
      <w:pPr>
        <w:spacing w:after="0"/>
        <w:ind w:left="0"/>
        <w:jc w:val="both"/>
      </w:pPr>
      <w:r>
        <w:rPr>
          <w:rFonts w:ascii="Times New Roman"/>
          <w:b w:val="false"/>
          <w:i w:val="false"/>
          <w:color w:val="000000"/>
          <w:sz w:val="28"/>
        </w:rPr>
        <w:t>
      Тендерлік комиссияның шешімі:</w:t>
      </w:r>
    </w:p>
    <w:bookmarkEnd w:id="816"/>
    <w:bookmarkStart w:name="z698" w:id="817"/>
    <w:p>
      <w:pPr>
        <w:spacing w:after="0"/>
        <w:ind w:left="0"/>
        <w:jc w:val="both"/>
      </w:pPr>
      <w:r>
        <w:rPr>
          <w:rFonts w:ascii="Times New Roman"/>
          <w:b w:val="false"/>
          <w:i w:val="false"/>
          <w:color w:val="000000"/>
          <w:sz w:val="28"/>
        </w:rPr>
        <w:t>
      1. №___ лот бойынша жеңімпазды айқындау: (БСН/ЖСН жеңімпаздың әлеуетті өнім берушісінің атауы), екінші орын алған әлеуетті өнім беруші (БСН/ЖСН екінші орын алған әлеуетті өнім берушінің атауы).</w:t>
      </w:r>
    </w:p>
    <w:bookmarkEnd w:id="817"/>
    <w:bookmarkStart w:name="z699" w:id="818"/>
    <w:p>
      <w:pPr>
        <w:spacing w:after="0"/>
        <w:ind w:left="0"/>
        <w:jc w:val="both"/>
      </w:pPr>
      <w:r>
        <w:rPr>
          <w:rFonts w:ascii="Times New Roman"/>
          <w:b w:val="false"/>
          <w:i w:val="false"/>
          <w:color w:val="000000"/>
          <w:sz w:val="28"/>
        </w:rPr>
        <w:t>
      2. Тапсырыс берушіге (тапсырыс берушінің атауы) Сатып алуды жүзеге асыру Қағидаларында белгіленген мерзімде (БСН/ЖСН жеңімпаздың әлеуетті өнім берушісінің атауы) сатып алу туралы шарт жасасу.</w:t>
      </w:r>
    </w:p>
    <w:bookmarkEnd w:id="818"/>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(№___ лот бойынша сатып алудың атауы _____________________ * байланысты өтпеді деп тану":</w:t>
      </w:r>
    </w:p>
    <w:p>
      <w:pPr>
        <w:spacing w:after="0"/>
        <w:ind w:left="0"/>
        <w:jc w:val="both"/>
      </w:pPr>
      <w:r>
        <w:rPr>
          <w:rFonts w:ascii="Times New Roman"/>
          <w:b w:val="false"/>
          <w:i w:val="false"/>
          <w:color w:val="000000"/>
          <w:sz w:val="28"/>
        </w:rPr>
        <w:t>
      Ескертпе: *келесі мән-мағыналардың бірі: "ұсынылған өтінімдердің болмауы", "кем дегенде екі өтінімді ұсыну", "Тендерлік қатысуға бірде бір әлеуетті өнім берушінің жіберілмеуі", "Тендерға қатысуға бір әлеуетті өнім берушінің жіберілуі".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жүргізілді, оған мыналар негіз болып табылатын: Уәкілетті органдардың актілері (нұсқама, хабарлама, ұсыну, шешім) кк.аа.жжжж. № _________</w:t>
      </w:r>
    </w:p>
    <w:p>
      <w:pPr>
        <w:spacing w:after="0"/>
        <w:ind w:left="0"/>
        <w:jc w:val="both"/>
      </w:pPr>
      <w:r>
        <w:rPr>
          <w:rFonts w:ascii="Times New Roman"/>
          <w:b w:val="false"/>
          <w:i w:val="false"/>
          <w:color w:val="000000"/>
          <w:sz w:val="28"/>
        </w:rPr>
        <w:t>
      Жою туралы шешімді қабылдаған орган: (______________________).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жүзеге асыру Қағидаларының 19-тармағына сәйкес сатып алудан бас тарту жүргізілді.</w:t>
      </w:r>
    </w:p>
    <w:bookmarkStart w:name="z700" w:id="819"/>
    <w:p>
      <w:pPr>
        <w:spacing w:after="0"/>
        <w:ind w:left="0"/>
        <w:jc w:val="both"/>
      </w:pPr>
      <w:r>
        <w:rPr>
          <w:rFonts w:ascii="Times New Roman"/>
          <w:b w:val="false"/>
          <w:i w:val="false"/>
          <w:color w:val="000000"/>
          <w:sz w:val="28"/>
        </w:rPr>
        <w:t>
      Ескертпе:</w:t>
      </w:r>
    </w:p>
    <w:bookmarkEnd w:id="819"/>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кк.аа.жжжж.</w:t>
      </w:r>
    </w:p>
    <w:p>
      <w:pPr>
        <w:spacing w:after="0"/>
        <w:ind w:left="0"/>
        <w:jc w:val="both"/>
      </w:pPr>
      <w:bookmarkStart w:name="z701" w:id="820"/>
      <w:r>
        <w:rPr>
          <w:rFonts w:ascii="Times New Roman"/>
          <w:b w:val="false"/>
          <w:i w:val="false"/>
          <w:color w:val="000000"/>
          <w:sz w:val="28"/>
        </w:rPr>
        <w:t xml:space="preserve">
      Ұлттық басқарушы </w:t>
      </w:r>
    </w:p>
    <w:bookmarkEnd w:id="820"/>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10-қосымша</w:t>
      </w:r>
    </w:p>
    <w:bookmarkStart w:name="z702" w:id="821"/>
    <w:p>
      <w:pPr>
        <w:spacing w:after="0"/>
        <w:ind w:left="0"/>
        <w:jc w:val="both"/>
      </w:pPr>
      <w:r>
        <w:rPr>
          <w:rFonts w:ascii="Times New Roman"/>
          <w:b w:val="false"/>
          <w:i w:val="false"/>
          <w:color w:val="000000"/>
          <w:sz w:val="28"/>
        </w:rPr>
        <w:t xml:space="preserve">
      </w:t>
      </w:r>
      <w:r>
        <w:rPr>
          <w:rFonts w:ascii="Times New Roman"/>
          <w:b/>
          <w:i w:val="false"/>
          <w:color w:val="000000"/>
          <w:sz w:val="28"/>
        </w:rPr>
        <w:t>Бір көзден алу тәсілімен сатып алуға қатысуға шақыру</w:t>
      </w:r>
    </w:p>
    <w:bookmarkEnd w:id="821"/>
    <w:p>
      <w:pPr>
        <w:spacing w:after="0"/>
        <w:ind w:left="0"/>
        <w:jc w:val="both"/>
      </w:pPr>
      <w:r>
        <w:rPr>
          <w:rFonts w:ascii="Times New Roman"/>
          <w:b w:val="false"/>
          <w:i w:val="false"/>
          <w:color w:val="000000"/>
          <w:sz w:val="28"/>
        </w:rPr>
        <w:t>
      Құрметті қатысушы (әлеуетті өнім берушінің атауы).</w:t>
      </w:r>
    </w:p>
    <w:p>
      <w:pPr>
        <w:spacing w:after="0"/>
        <w:ind w:left="0"/>
        <w:jc w:val="both"/>
      </w:pPr>
      <w:r>
        <w:rPr>
          <w:rFonts w:ascii="Times New Roman"/>
          <w:b w:val="false"/>
          <w:i w:val="false"/>
          <w:color w:val="000000"/>
          <w:sz w:val="28"/>
        </w:rPr>
        <w:t>
      Сіз веб-портал арқылы бір көзден алу тәсілімен сатып алуға қатысуға (шақыру №, шақыру атауы) шақырылдыңыз.</w:t>
      </w:r>
    </w:p>
    <w:p>
      <w:pPr>
        <w:spacing w:after="0"/>
        <w:ind w:left="0"/>
        <w:jc w:val="both"/>
      </w:pPr>
      <w:r>
        <w:rPr>
          <w:rFonts w:ascii="Times New Roman"/>
          <w:b w:val="false"/>
          <w:i w:val="false"/>
          <w:color w:val="000000"/>
          <w:sz w:val="28"/>
        </w:rPr>
        <w:t>
      Шақыруды қарау үшін сілтеме (шақыруға сілтеме) бойынша жүріңіз.</w:t>
      </w:r>
    </w:p>
    <w:p>
      <w:pPr>
        <w:spacing w:after="0"/>
        <w:ind w:left="0"/>
        <w:jc w:val="both"/>
      </w:pPr>
      <w:r>
        <w:rPr>
          <w:rFonts w:ascii="Times New Roman"/>
          <w:b w:val="false"/>
          <w:i w:val="false"/>
          <w:color w:val="000000"/>
          <w:sz w:val="28"/>
        </w:rPr>
        <w:t>
      Егер жоғарыда көрсетілген сілтеме ашылмаса, оны алмасу буферіне көшіріп алыңыз да браузердің мекенжай жолына қойыңыз және "Енгізуді" басыңыз.</w:t>
      </w:r>
    </w:p>
    <w:p>
      <w:pPr>
        <w:spacing w:after="0"/>
        <w:ind w:left="0"/>
        <w:jc w:val="both"/>
      </w:pPr>
      <w:bookmarkStart w:name="z703" w:id="822"/>
      <w:r>
        <w:rPr>
          <w:rFonts w:ascii="Times New Roman"/>
          <w:b w:val="false"/>
          <w:i w:val="false"/>
          <w:color w:val="000000"/>
          <w:sz w:val="28"/>
        </w:rPr>
        <w:t xml:space="preserve">
      Бір көзден алу тәсілімен сатып </w:t>
      </w:r>
    </w:p>
    <w:bookmarkEnd w:id="822"/>
    <w:p>
      <w:pPr>
        <w:spacing w:after="0"/>
        <w:ind w:left="0"/>
        <w:jc w:val="both"/>
      </w:pPr>
      <w:r>
        <w:rPr>
          <w:rFonts w:ascii="Times New Roman"/>
          <w:b w:val="false"/>
          <w:i w:val="false"/>
          <w:color w:val="000000"/>
          <w:sz w:val="28"/>
        </w:rPr>
        <w:t>алуға қатысуға шақыруға</w:t>
      </w:r>
    </w:p>
    <w:p>
      <w:pPr>
        <w:spacing w:after="0"/>
        <w:ind w:left="0"/>
        <w:jc w:val="both"/>
      </w:pPr>
      <w:r>
        <w:rPr>
          <w:rFonts w:ascii="Times New Roman"/>
          <w:b w:val="false"/>
          <w:i w:val="false"/>
          <w:color w:val="000000"/>
          <w:sz w:val="28"/>
        </w:rPr>
        <w:t>қосымша</w:t>
      </w:r>
    </w:p>
    <w:bookmarkStart w:name="z704" w:id="823"/>
    <w:p>
      <w:pPr>
        <w:spacing w:after="0"/>
        <w:ind w:left="0"/>
        <w:jc w:val="both"/>
      </w:pPr>
      <w:r>
        <w:rPr>
          <w:rFonts w:ascii="Times New Roman"/>
          <w:b w:val="false"/>
          <w:i w:val="false"/>
          <w:color w:val="000000"/>
          <w:sz w:val="28"/>
        </w:rPr>
        <w:t xml:space="preserve">
      </w:t>
      </w:r>
      <w:r>
        <w:rPr>
          <w:rFonts w:ascii="Times New Roman"/>
          <w:b/>
          <w:i w:val="false"/>
          <w:color w:val="000000"/>
          <w:sz w:val="28"/>
        </w:rPr>
        <w:t>сатып алу веб-порталы арқылы бір көзден алу тәсілімен сатып алу (лоттар) тізбесі</w:t>
      </w:r>
    </w:p>
    <w:bookmarkEnd w:id="823"/>
    <w:p>
      <w:pPr>
        <w:spacing w:after="0"/>
        <w:ind w:left="0"/>
        <w:jc w:val="both"/>
      </w:pPr>
      <w:r>
        <w:rPr>
          <w:rFonts w:ascii="Times New Roman"/>
          <w:b w:val="false"/>
          <w:i w:val="false"/>
          <w:color w:val="000000"/>
          <w:sz w:val="28"/>
        </w:rPr>
        <w:t>
      (бекітілген жылдық жоспар негізінде қалыптастырылады)</w:t>
      </w:r>
    </w:p>
    <w:p>
      <w:pPr>
        <w:spacing w:after="0"/>
        <w:ind w:left="0"/>
        <w:jc w:val="both"/>
      </w:pPr>
      <w:r>
        <w:rPr>
          <w:rFonts w:ascii="Times New Roman"/>
          <w:b w:val="false"/>
          <w:i w:val="false"/>
          <w:color w:val="000000"/>
          <w:sz w:val="28"/>
        </w:rPr>
        <w:t>
      Шақыру № ______________________________________</w:t>
      </w:r>
    </w:p>
    <w:p>
      <w:pPr>
        <w:spacing w:after="0"/>
        <w:ind w:left="0"/>
        <w:jc w:val="both"/>
      </w:pPr>
      <w:r>
        <w:rPr>
          <w:rFonts w:ascii="Times New Roman"/>
          <w:b w:val="false"/>
          <w:i w:val="false"/>
          <w:color w:val="000000"/>
          <w:sz w:val="28"/>
        </w:rPr>
        <w:t>
      Шақырудың атауы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(Іncoterms 2000-ға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Тауарлардың, жұмыстардың, көрсетілетін қызметтердің толық сипаты мен сипаттамасы техникалық ерекшелікте көрсетіледі</w:t>
      </w:r>
    </w:p>
    <w:p>
      <w:pPr>
        <w:spacing w:after="0"/>
        <w:ind w:left="0"/>
        <w:jc w:val="both"/>
      </w:pPr>
      <w:bookmarkStart w:name="z705" w:id="824"/>
      <w:r>
        <w:rPr>
          <w:rFonts w:ascii="Times New Roman"/>
          <w:b w:val="false"/>
          <w:i w:val="false"/>
          <w:color w:val="000000"/>
          <w:sz w:val="28"/>
        </w:rPr>
        <w:t xml:space="preserve">
      Ұлттық басқарушы </w:t>
      </w:r>
    </w:p>
    <w:bookmarkEnd w:id="824"/>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11-қосымша</w:t>
      </w:r>
    </w:p>
    <w:bookmarkStart w:name="z706" w:id="825"/>
    <w:p>
      <w:pPr>
        <w:spacing w:after="0"/>
        <w:ind w:left="0"/>
        <w:jc w:val="both"/>
      </w:pPr>
      <w:r>
        <w:rPr>
          <w:rFonts w:ascii="Times New Roman"/>
          <w:b w:val="false"/>
          <w:i w:val="false"/>
          <w:color w:val="000000"/>
          <w:sz w:val="28"/>
        </w:rPr>
        <w:t xml:space="preserve">
      </w:t>
      </w:r>
      <w:r>
        <w:rPr>
          <w:rFonts w:ascii="Times New Roman"/>
          <w:b/>
          <w:i w:val="false"/>
          <w:color w:val="000000"/>
          <w:sz w:val="28"/>
        </w:rPr>
        <w:t>Сатып алудың веб-порталы жолымен бір көзден алу тәсілімен сатып алуға қатысу туралы келісім</w:t>
      </w:r>
    </w:p>
    <w:bookmarkEnd w:id="825"/>
    <w:p>
      <w:pPr>
        <w:spacing w:after="0"/>
        <w:ind w:left="0"/>
        <w:jc w:val="both"/>
      </w:pPr>
      <w:r>
        <w:rPr>
          <w:rFonts w:ascii="Times New Roman"/>
          <w:b w:val="false"/>
          <w:i w:val="false"/>
          <w:color w:val="000000"/>
          <w:sz w:val="28"/>
        </w:rPr>
        <w:t>
      Осымен аталған веб-порталы жолымен бір көзден алу тәсілімен электрондық сатып алуға әлеуетті өнім беруші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Қағидалардың 23-тармағында белгіленген біліктілік талаптары мен шектеулерге біздің келісімімізді растайтын мәліметтерді алуға келісім білдіреміз.</w:t>
      </w:r>
    </w:p>
    <w:p>
      <w:pPr>
        <w:spacing w:after="0"/>
        <w:ind w:left="0"/>
        <w:jc w:val="both"/>
      </w:pPr>
      <w:r>
        <w:rPr>
          <w:rFonts w:ascii="Times New Roman"/>
          <w:b w:val="false"/>
          <w:i w:val="false"/>
          <w:color w:val="000000"/>
          <w:sz w:val="28"/>
        </w:rPr>
        <w:t>
      Осымен Қағидалардың 23-тармағында көзделген шектеулерді бұзушылықтардың болмауын, сондай-ақ менімен (әлеуетті өнім беруші) және тапсырысшы және (немесе) сатып алуды ұйымдастырушы арасында Заңда тыйым салынған қатынастардың болмауын растаймыз және Қағидаларда көрсетілген фактілер анықталған жағдайда Қазақстан Республикасының заңнамасымен белгіленген тәртіппен сатып алу туралы шартты бұзуға келісім береміз.</w:t>
      </w:r>
    </w:p>
    <w:p>
      <w:pPr>
        <w:spacing w:after="0"/>
        <w:ind w:left="0"/>
        <w:jc w:val="both"/>
      </w:pPr>
      <w:r>
        <w:rPr>
          <w:rFonts w:ascii="Times New Roman"/>
          <w:b w:val="false"/>
          <w:i w:val="false"/>
          <w:color w:val="000000"/>
          <w:sz w:val="28"/>
        </w:rPr>
        <w:t>
      Сондай-ақ, (тауарды (тауарларды), жұмыстарды, көрсетілетін қызметтерді) Қазақстан Республикасы заңдарында белгіленген тәртіппен сатып алу туралы шарттың бұзылуына әлеуетті өнім берушінің келісімін білдіреміз және сатып алу туралы шартты (тауарды жеткізуге арналған жүкқұжат (акт) орындауға байланысты ақпаратты ашуға келісім білдіреміз.</w:t>
      </w:r>
    </w:p>
    <w:p>
      <w:pPr>
        <w:spacing w:after="0"/>
        <w:ind w:left="0"/>
        <w:jc w:val="both"/>
      </w:pPr>
      <w:r>
        <w:rPr>
          <w:rFonts w:ascii="Times New Roman"/>
          <w:b w:val="false"/>
          <w:i w:val="false"/>
          <w:color w:val="000000"/>
          <w:sz w:val="28"/>
        </w:rPr>
        <w:t>
      Құжаттар тізімімен танысқанымызды және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p>
      <w:pPr>
        <w:spacing w:after="0"/>
        <w:ind w:left="0"/>
        <w:jc w:val="both"/>
      </w:pPr>
      <w:r>
        <w:rPr>
          <w:rFonts w:ascii="Times New Roman"/>
          <w:b w:val="false"/>
          <w:i w:val="false"/>
          <w:color w:val="000000"/>
          <w:sz w:val="28"/>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p>
      <w:pPr>
        <w:spacing w:after="0"/>
        <w:ind w:left="0"/>
        <w:jc w:val="both"/>
      </w:pPr>
      <w:bookmarkStart w:name="z707" w:id="826"/>
      <w:r>
        <w:rPr>
          <w:rFonts w:ascii="Times New Roman"/>
          <w:b w:val="false"/>
          <w:i w:val="false"/>
          <w:color w:val="000000"/>
          <w:sz w:val="28"/>
        </w:rPr>
        <w:t xml:space="preserve">
      сатып алу веб-порталы арқылы </w:t>
      </w:r>
    </w:p>
    <w:bookmarkEnd w:id="826"/>
    <w:p>
      <w:pPr>
        <w:spacing w:after="0"/>
        <w:ind w:left="0"/>
        <w:jc w:val="both"/>
      </w:pPr>
      <w:r>
        <w:rPr>
          <w:rFonts w:ascii="Times New Roman"/>
          <w:b w:val="false"/>
          <w:i w:val="false"/>
          <w:color w:val="000000"/>
          <w:sz w:val="28"/>
        </w:rPr>
        <w:t xml:space="preserve">бір көзден алу тәсілімен сатып </w:t>
      </w:r>
    </w:p>
    <w:p>
      <w:pPr>
        <w:spacing w:after="0"/>
        <w:ind w:left="0"/>
        <w:jc w:val="both"/>
      </w:pPr>
      <w:r>
        <w:rPr>
          <w:rFonts w:ascii="Times New Roman"/>
          <w:b w:val="false"/>
          <w:i w:val="false"/>
          <w:color w:val="000000"/>
          <w:sz w:val="28"/>
        </w:rPr>
        <w:t>алуға қатысу туралы келісімге</w:t>
      </w:r>
    </w:p>
    <w:p>
      <w:pPr>
        <w:spacing w:after="0"/>
        <w:ind w:left="0"/>
        <w:jc w:val="both"/>
      </w:pPr>
      <w:r>
        <w:rPr>
          <w:rFonts w:ascii="Times New Roman"/>
          <w:b w:val="false"/>
          <w:i w:val="false"/>
          <w:color w:val="000000"/>
          <w:sz w:val="28"/>
        </w:rPr>
        <w:t>қосымша</w:t>
      </w:r>
    </w:p>
    <w:bookmarkStart w:name="z708" w:id="827"/>
    <w:p>
      <w:pPr>
        <w:spacing w:after="0"/>
        <w:ind w:left="0"/>
        <w:jc w:val="both"/>
      </w:pPr>
      <w:r>
        <w:rPr>
          <w:rFonts w:ascii="Times New Roman"/>
          <w:b w:val="false"/>
          <w:i w:val="false"/>
          <w:color w:val="000000"/>
          <w:sz w:val="28"/>
        </w:rPr>
        <w:t xml:space="preserve">
      </w:t>
      </w:r>
      <w:r>
        <w:rPr>
          <w:rFonts w:ascii="Times New Roman"/>
          <w:b/>
          <w:i w:val="false"/>
          <w:color w:val="000000"/>
          <w:sz w:val="28"/>
        </w:rPr>
        <w:t>Бір көзден алу тәсілімен сатып алу бойынша әлеуетті өнім берушінің баға ұсынысы (әрбір сатып алуға (лотқа) жеке-жеке толтырылады</w:t>
      </w:r>
    </w:p>
    <w:bookmarkEnd w:id="827"/>
    <w:p>
      <w:pPr>
        <w:spacing w:after="0"/>
        <w:ind w:left="0"/>
        <w:jc w:val="both"/>
      </w:pPr>
      <w:r>
        <w:rPr>
          <w:rFonts w:ascii="Times New Roman"/>
          <w:b w:val="false"/>
          <w:i w:val="false"/>
          <w:color w:val="000000"/>
          <w:sz w:val="28"/>
        </w:rPr>
        <w:t>
      Шақыру № __________________________________________________</w:t>
      </w:r>
    </w:p>
    <w:p>
      <w:pPr>
        <w:spacing w:after="0"/>
        <w:ind w:left="0"/>
        <w:jc w:val="both"/>
      </w:pPr>
      <w:r>
        <w:rPr>
          <w:rFonts w:ascii="Times New Roman"/>
          <w:b w:val="false"/>
          <w:i w:val="false"/>
          <w:color w:val="000000"/>
          <w:sz w:val="28"/>
        </w:rPr>
        <w:t>
      Шақырудың атауы ____________________________________________</w:t>
      </w:r>
    </w:p>
    <w:p>
      <w:pPr>
        <w:spacing w:after="0"/>
        <w:ind w:left="0"/>
        <w:jc w:val="both"/>
      </w:pPr>
      <w:r>
        <w:rPr>
          <w:rFonts w:ascii="Times New Roman"/>
          <w:b w:val="false"/>
          <w:i w:val="false"/>
          <w:color w:val="000000"/>
          <w:sz w:val="28"/>
        </w:rPr>
        <w:t>
      Лоттың № 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w:t>
      </w:r>
    </w:p>
    <w:p>
      <w:pPr>
        <w:spacing w:after="0"/>
        <w:ind w:left="0"/>
        <w:jc w:val="both"/>
      </w:pPr>
      <w:r>
        <w:rPr>
          <w:rFonts w:ascii="Times New Roman"/>
          <w:b w:val="false"/>
          <w:i w:val="false"/>
          <w:color w:val="000000"/>
          <w:sz w:val="28"/>
        </w:rPr>
        <w:t>
      Өнім берушінің атауы _________________________________________</w:t>
      </w:r>
    </w:p>
    <w:p>
      <w:pPr>
        <w:spacing w:after="0"/>
        <w:ind w:left="0"/>
        <w:jc w:val="both"/>
      </w:pPr>
      <w:r>
        <w:rPr>
          <w:rFonts w:ascii="Times New Roman"/>
          <w:b w:val="false"/>
          <w:i w:val="false"/>
          <w:color w:val="000000"/>
          <w:sz w:val="28"/>
        </w:rPr>
        <w:t>
      БСН/ЖСН/СЖН/ТБН __________________________________________</w:t>
      </w:r>
    </w:p>
    <w:p>
      <w:pPr>
        <w:spacing w:after="0"/>
        <w:ind w:left="0"/>
        <w:jc w:val="both"/>
      </w:pPr>
      <w:r>
        <w:rPr>
          <w:rFonts w:ascii="Times New Roman"/>
          <w:b w:val="false"/>
          <w:i w:val="false"/>
          <w:color w:val="000000"/>
          <w:sz w:val="28"/>
        </w:rPr>
        <w:t>
      Тауардың, жұмыстың, көрсетілетін қызметтің атауы________________</w:t>
      </w:r>
    </w:p>
    <w:p>
      <w:pPr>
        <w:spacing w:after="0"/>
        <w:ind w:left="0"/>
        <w:jc w:val="both"/>
      </w:pPr>
      <w:r>
        <w:rPr>
          <w:rFonts w:ascii="Times New Roman"/>
          <w:b w:val="false"/>
          <w:i w:val="false"/>
          <w:color w:val="000000"/>
          <w:sz w:val="28"/>
        </w:rPr>
        <w:t>
      ТЖҚС коды _________________________________________________</w:t>
      </w:r>
    </w:p>
    <w:p>
      <w:pPr>
        <w:spacing w:after="0"/>
        <w:ind w:left="0"/>
        <w:jc w:val="both"/>
      </w:pPr>
      <w:r>
        <w:rPr>
          <w:rFonts w:ascii="Times New Roman"/>
          <w:b w:val="false"/>
          <w:i w:val="false"/>
          <w:color w:val="000000"/>
          <w:sz w:val="28"/>
        </w:rPr>
        <w:t>
      Баға ұсынысының валютасы ____________________________________</w:t>
      </w:r>
    </w:p>
    <w:p>
      <w:pPr>
        <w:spacing w:after="0"/>
        <w:ind w:left="0"/>
        <w:jc w:val="both"/>
      </w:pPr>
      <w:r>
        <w:rPr>
          <w:rFonts w:ascii="Times New Roman"/>
          <w:b w:val="false"/>
          <w:i w:val="false"/>
          <w:color w:val="000000"/>
          <w:sz w:val="28"/>
        </w:rPr>
        <w:t>
      Баға ұсынысы валютасының коды _______________________________</w:t>
      </w:r>
    </w:p>
    <w:p>
      <w:pPr>
        <w:spacing w:after="0"/>
        <w:ind w:left="0"/>
        <w:jc w:val="both"/>
      </w:pPr>
      <w:r>
        <w:rPr>
          <w:rFonts w:ascii="Times New Roman"/>
          <w:b w:val="false"/>
          <w:i w:val="false"/>
          <w:color w:val="000000"/>
          <w:sz w:val="28"/>
        </w:rPr>
        <w:t>
      Өлшем бірлігі _______________________________________________</w:t>
      </w:r>
    </w:p>
    <w:p>
      <w:pPr>
        <w:spacing w:after="0"/>
        <w:ind w:left="0"/>
        <w:jc w:val="both"/>
      </w:pPr>
      <w:r>
        <w:rPr>
          <w:rFonts w:ascii="Times New Roman"/>
          <w:b w:val="false"/>
          <w:i w:val="false"/>
          <w:color w:val="000000"/>
          <w:sz w:val="28"/>
        </w:rPr>
        <w:t>
      Барлық шығыстарды есепке алғандағы бірлік бағасы_______________</w:t>
      </w:r>
    </w:p>
    <w:p>
      <w:pPr>
        <w:spacing w:after="0"/>
        <w:ind w:left="0"/>
        <w:jc w:val="both"/>
      </w:pPr>
      <w:r>
        <w:rPr>
          <w:rFonts w:ascii="Times New Roman"/>
          <w:b w:val="false"/>
          <w:i w:val="false"/>
          <w:color w:val="000000"/>
          <w:sz w:val="28"/>
        </w:rPr>
        <w:t>
      Саны (көлемі) _______________________________________________</w:t>
      </w:r>
    </w:p>
    <w:p>
      <w:pPr>
        <w:spacing w:after="0"/>
        <w:ind w:left="0"/>
        <w:jc w:val="both"/>
      </w:pPr>
      <w:r>
        <w:rPr>
          <w:rFonts w:ascii="Times New Roman"/>
          <w:b w:val="false"/>
          <w:i w:val="false"/>
          <w:color w:val="000000"/>
          <w:sz w:val="28"/>
        </w:rPr>
        <w:t>
      ИНКОТЕРМС 2000 тауар жеткізу шарттары ______________________</w:t>
      </w:r>
    </w:p>
    <w:p>
      <w:pPr>
        <w:spacing w:after="0"/>
        <w:ind w:left="0"/>
        <w:jc w:val="both"/>
      </w:pPr>
      <w:r>
        <w:rPr>
          <w:rFonts w:ascii="Times New Roman"/>
          <w:b w:val="false"/>
          <w:i w:val="false"/>
          <w:color w:val="000000"/>
          <w:sz w:val="28"/>
        </w:rPr>
        <w:t>
      Жалпы бағасы (санды бірлік бағасына *) _________________________</w:t>
      </w:r>
    </w:p>
    <w:p>
      <w:pPr>
        <w:spacing w:after="0"/>
        <w:ind w:left="0"/>
        <w:jc w:val="both"/>
      </w:pPr>
      <w:r>
        <w:rPr>
          <w:rFonts w:ascii="Times New Roman"/>
          <w:b w:val="false"/>
          <w:i w:val="false"/>
          <w:color w:val="000000"/>
          <w:sz w:val="28"/>
        </w:rPr>
        <w:t>
      Біз сіздің төлем жасау шарттарыңызбен келісеміз.</w:t>
      </w:r>
    </w:p>
    <w:p>
      <w:pPr>
        <w:spacing w:after="0"/>
        <w:ind w:left="0"/>
        <w:jc w:val="both"/>
      </w:pPr>
      <w:r>
        <w:rPr>
          <w:rFonts w:ascii="Times New Roman"/>
          <w:b w:val="false"/>
          <w:i w:val="false"/>
          <w:color w:val="000000"/>
          <w:sz w:val="28"/>
        </w:rPr>
        <w:t>
      Күні және уақыты ____________________________________________</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ТЖҚС Коды – Тауарлардың, жұмыстар мен көрсетілетін қызметтердің сыныптама коды.</w:t>
      </w:r>
    </w:p>
    <w:p>
      <w:pPr>
        <w:spacing w:after="0"/>
        <w:ind w:left="0"/>
        <w:jc w:val="both"/>
      </w:pPr>
      <w:bookmarkStart w:name="z709" w:id="828"/>
      <w:r>
        <w:rPr>
          <w:rFonts w:ascii="Times New Roman"/>
          <w:b w:val="false"/>
          <w:i w:val="false"/>
          <w:color w:val="000000"/>
          <w:sz w:val="28"/>
        </w:rPr>
        <w:t xml:space="preserve">
      Ұлттық басқарушы </w:t>
      </w:r>
    </w:p>
    <w:bookmarkEnd w:id="828"/>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12-қосымша</w:t>
      </w:r>
    </w:p>
    <w:bookmarkStart w:name="z710" w:id="829"/>
    <w:p>
      <w:pPr>
        <w:spacing w:after="0"/>
        <w:ind w:left="0"/>
        <w:jc w:val="both"/>
      </w:pPr>
      <w:r>
        <w:rPr>
          <w:rFonts w:ascii="Times New Roman"/>
          <w:b w:val="false"/>
          <w:i w:val="false"/>
          <w:color w:val="000000"/>
          <w:sz w:val="28"/>
        </w:rPr>
        <w:t xml:space="preserve">
      </w:t>
      </w:r>
      <w:r>
        <w:rPr>
          <w:rFonts w:ascii="Times New Roman"/>
          <w:b/>
          <w:i w:val="false"/>
          <w:color w:val="000000"/>
          <w:sz w:val="28"/>
        </w:rPr>
        <w:t>Бір көзден алу/тікелей сатып алу туралы шарт жасасу жолымен бір көзден алу тәсілімен сатып алу жүргізу қорытындысы туралы есеп</w:t>
      </w:r>
    </w:p>
    <w:bookmarkEnd w:id="829"/>
    <w:p>
      <w:pPr>
        <w:spacing w:after="0"/>
        <w:ind w:left="0"/>
        <w:jc w:val="both"/>
      </w:pPr>
      <w:r>
        <w:rPr>
          <w:rFonts w:ascii="Times New Roman"/>
          <w:b w:val="false"/>
          <w:i w:val="false"/>
          <w:color w:val="000000"/>
          <w:sz w:val="28"/>
        </w:rPr>
        <w:t>
      Лоттың № /сатып алудың сәйкестендіру коды ______________________</w:t>
      </w:r>
    </w:p>
    <w:p>
      <w:pPr>
        <w:spacing w:after="0"/>
        <w:ind w:left="0"/>
        <w:jc w:val="both"/>
      </w:pPr>
      <w:r>
        <w:rPr>
          <w:rFonts w:ascii="Times New Roman"/>
          <w:b w:val="false"/>
          <w:i w:val="false"/>
          <w:color w:val="000000"/>
          <w:sz w:val="28"/>
        </w:rPr>
        <w:t>
      Лоттың /сатып алудың атауы_________________________________</w:t>
      </w:r>
    </w:p>
    <w:p>
      <w:pPr>
        <w:spacing w:after="0"/>
        <w:ind w:left="0"/>
        <w:jc w:val="both"/>
      </w:pPr>
      <w:r>
        <w:rPr>
          <w:rFonts w:ascii="Times New Roman"/>
          <w:b w:val="false"/>
          <w:i w:val="false"/>
          <w:color w:val="000000"/>
          <w:sz w:val="28"/>
        </w:rPr>
        <w:t>
      Сатып алынатын тауарлар (жұмыстар, көрсетілетін қызметтер):</w:t>
      </w:r>
    </w:p>
    <w:bookmarkStart w:name="z711" w:id="830"/>
    <w:p>
      <w:pPr>
        <w:spacing w:after="0"/>
        <w:ind w:left="0"/>
        <w:jc w:val="both"/>
      </w:pPr>
      <w:r>
        <w:rPr>
          <w:rFonts w:ascii="Times New Roman"/>
          <w:b w:val="false"/>
          <w:i w:val="false"/>
          <w:color w:val="000000"/>
          <w:sz w:val="28"/>
        </w:rPr>
        <w:t>
      1. Коммерциялық ұсынысты беру туралы сұрау салу жіберілген әлеуетті өнім берушілер туралы мәлімет *:</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ұсынысты беруге сұрау салу жіберілген әлеуетті өнім берушілердің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 туралы ақпарат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сұрау салудың нөмірі және күні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2" w:id="831"/>
    <w:p>
      <w:pPr>
        <w:spacing w:after="0"/>
        <w:ind w:left="0"/>
        <w:jc w:val="both"/>
      </w:pPr>
      <w:r>
        <w:rPr>
          <w:rFonts w:ascii="Times New Roman"/>
          <w:b w:val="false"/>
          <w:i w:val="false"/>
          <w:color w:val="000000"/>
          <w:sz w:val="28"/>
        </w:rPr>
        <w:t>
      2. Коммерциялық ұсынысты берген әлеуетті өнім берушілер туралы мәлімет (прайс-парақтар және басқа да растаушы құжаттар)*:</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берген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жұмыстардың орындаудың, қызметтерді көрсетудің елеулі шарттары (баға, сапа, мерзімдер)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3" w:id="832"/>
    <w:p>
      <w:pPr>
        <w:spacing w:after="0"/>
        <w:ind w:left="0"/>
        <w:jc w:val="both"/>
      </w:pPr>
      <w:r>
        <w:rPr>
          <w:rFonts w:ascii="Times New Roman"/>
          <w:b w:val="false"/>
          <w:i w:val="false"/>
          <w:color w:val="000000"/>
          <w:sz w:val="28"/>
        </w:rPr>
        <w:t>
      3. Бір көзден алу тәсілімен сатып алуға қатысуға шақырылған/тапсырыс берушінің сатып алу туралы тікелей шарт жасасуға айқындалған әлеуетті өнім беруші туралы мәлімет және оны шақыруға/айқындауға негіздеме:</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 /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таңдауды негіздеу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шарттың бағасын негіздеу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4" w:id="833"/>
    <w:p>
      <w:pPr>
        <w:spacing w:after="0"/>
        <w:ind w:left="0"/>
        <w:jc w:val="both"/>
      </w:pPr>
      <w:r>
        <w:rPr>
          <w:rFonts w:ascii="Times New Roman"/>
          <w:b w:val="false"/>
          <w:i w:val="false"/>
          <w:color w:val="000000"/>
          <w:sz w:val="28"/>
        </w:rPr>
        <w:t>
      4. Тікелей жасасу арқылы бір көзден алу тәсілімен сатып алу туралы шарт жасасудың шарты/өткізілмеген сатып алу бойынша</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Тәсілді қолданудың негіздемесі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бұл мәтін осы Қағидалардың 360-тармағы 4) тармақшасында және 378-4-тармағында көрсетілген жағдайларда көрсетіледі.</w:t>
      </w:r>
    </w:p>
    <w:p>
      <w:pPr>
        <w:spacing w:after="0"/>
        <w:ind w:left="0"/>
        <w:jc w:val="both"/>
      </w:pPr>
      <w:r>
        <w:rPr>
          <w:rFonts w:ascii="Times New Roman"/>
          <w:b w:val="false"/>
          <w:i w:val="false"/>
          <w:color w:val="000000"/>
          <w:sz w:val="28"/>
        </w:rPr>
        <w:t>
      Тапсырыс беруші өкілінің Т.А.Ә. және лауазымы,</w:t>
      </w:r>
    </w:p>
    <w:p>
      <w:pPr>
        <w:spacing w:after="0"/>
        <w:ind w:left="0"/>
        <w:jc w:val="both"/>
      </w:pPr>
      <w:r>
        <w:rPr>
          <w:rFonts w:ascii="Times New Roman"/>
          <w:b w:val="false"/>
          <w:i w:val="false"/>
          <w:color w:val="000000"/>
          <w:sz w:val="28"/>
        </w:rPr>
        <w:t>
      Бір көзден сатып алуға қатысуға шақыру үшін әлеуетті өнім берушіні айқындау туралы шешім қабылдағанның қолы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bookmarkStart w:name="z715" w:id="834"/>
      <w:r>
        <w:rPr>
          <w:rFonts w:ascii="Times New Roman"/>
          <w:b w:val="false"/>
          <w:i w:val="false"/>
          <w:color w:val="000000"/>
          <w:sz w:val="28"/>
        </w:rPr>
        <w:t xml:space="preserve">
      Ұлттық басқарушы </w:t>
      </w:r>
    </w:p>
    <w:bookmarkEnd w:id="834"/>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13-қосымша</w:t>
      </w:r>
    </w:p>
    <w:bookmarkStart w:name="z716" w:id="835"/>
    <w:p>
      <w:pPr>
        <w:spacing w:after="0"/>
        <w:ind w:left="0"/>
        <w:jc w:val="both"/>
      </w:pPr>
      <w:r>
        <w:rPr>
          <w:rFonts w:ascii="Times New Roman"/>
          <w:b w:val="false"/>
          <w:i w:val="false"/>
          <w:color w:val="000000"/>
          <w:sz w:val="28"/>
        </w:rPr>
        <w:t xml:space="preserve">
      </w:t>
      </w:r>
      <w:r>
        <w:rPr>
          <w:rFonts w:ascii="Times New Roman"/>
          <w:b/>
          <w:i w:val="false"/>
          <w:color w:val="000000"/>
          <w:sz w:val="28"/>
        </w:rPr>
        <w:t>Бір көзден алу тәсілімен сатып алу қорытындылары туралы хаттама (әрбір сатып алуға (лотқа) әрбір лотқа жекелей толтырылады)</w:t>
      </w:r>
    </w:p>
    <w:bookmarkEnd w:id="835"/>
    <w:p>
      <w:pPr>
        <w:spacing w:after="0"/>
        <w:ind w:left="0"/>
        <w:jc w:val="both"/>
      </w:pPr>
      <w:r>
        <w:rPr>
          <w:rFonts w:ascii="Times New Roman"/>
          <w:b w:val="false"/>
          <w:i w:val="false"/>
          <w:color w:val="000000"/>
          <w:sz w:val="28"/>
        </w:rPr>
        <w:t>
      Шақыру №_____________________________________________</w:t>
      </w:r>
    </w:p>
    <w:p>
      <w:pPr>
        <w:spacing w:after="0"/>
        <w:ind w:left="0"/>
        <w:jc w:val="both"/>
      </w:pPr>
      <w:r>
        <w:rPr>
          <w:rFonts w:ascii="Times New Roman"/>
          <w:b w:val="false"/>
          <w:i w:val="false"/>
          <w:color w:val="000000"/>
          <w:sz w:val="28"/>
        </w:rPr>
        <w:t>
      Шақыру атауы__________________________________________</w:t>
      </w:r>
    </w:p>
    <w:p>
      <w:pPr>
        <w:spacing w:after="0"/>
        <w:ind w:left="0"/>
        <w:jc w:val="both"/>
      </w:pPr>
      <w:r>
        <w:rPr>
          <w:rFonts w:ascii="Times New Roman"/>
          <w:b w:val="false"/>
          <w:i w:val="false"/>
          <w:color w:val="000000"/>
          <w:sz w:val="28"/>
        </w:rPr>
        <w:t>
      Лот № ________________________________________________</w:t>
      </w:r>
    </w:p>
    <w:p>
      <w:pPr>
        <w:spacing w:after="0"/>
        <w:ind w:left="0"/>
        <w:jc w:val="both"/>
      </w:pPr>
      <w:r>
        <w:rPr>
          <w:rFonts w:ascii="Times New Roman"/>
          <w:b w:val="false"/>
          <w:i w:val="false"/>
          <w:color w:val="000000"/>
          <w:sz w:val="28"/>
        </w:rPr>
        <w:t>
      Лот атауы _____________________________________________</w:t>
      </w:r>
    </w:p>
    <w:p>
      <w:pPr>
        <w:spacing w:after="0"/>
        <w:ind w:left="0"/>
        <w:jc w:val="both"/>
      </w:pPr>
      <w:r>
        <w:rPr>
          <w:rFonts w:ascii="Times New Roman"/>
          <w:b w:val="false"/>
          <w:i w:val="false"/>
          <w:color w:val="000000"/>
          <w:sz w:val="28"/>
        </w:rPr>
        <w:t xml:space="preserve">
      Тапсырыс беруші өкілі және ұйымдастырушы өкілі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өкілі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w:t>
            </w:r>
          </w:p>
        </w:tc>
      </w:tr>
    </w:tbl>
    <w:p>
      <w:pPr>
        <w:spacing w:after="0"/>
        <w:ind w:left="0"/>
        <w:jc w:val="both"/>
      </w:pPr>
      <w:r>
        <w:rPr>
          <w:rFonts w:ascii="Times New Roman"/>
          <w:b w:val="false"/>
          <w:i w:val="false"/>
          <w:color w:val="000000"/>
          <w:sz w:val="28"/>
        </w:rPr>
        <w:t>
      Сатып алынатын тауарлар (жұмыстар, көрсетілетін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 қызметтер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негіздеме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(тауар, жұмыс, қызметтер) мәні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Шақырылған әлеуетті өнім беруші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(ЖСН)/ЖСН/ СЕН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берушінің баға ұсынысы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жасау күні және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сәйкестік/сәйкессіздік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әлеуетті өнім беруші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 өкілінің ТАӘ,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 анықтамалығына сәйкес:</w:t>
            </w:r>
          </w:p>
          <w:p>
            <w:pPr>
              <w:spacing w:after="20"/>
              <w:ind w:left="20"/>
              <w:jc w:val="both"/>
            </w:pPr>
            <w:r>
              <w:rPr>
                <w:rFonts w:ascii="Times New Roman"/>
                <w:b w:val="false"/>
                <w:i w:val="false"/>
                <w:color w:val="000000"/>
                <w:sz w:val="20"/>
              </w:rPr>
              <w:t>
техникалық ерекшелік талаптарына сәйкес келеді/сәйкес келмейді;</w:t>
            </w:r>
          </w:p>
          <w:p>
            <w:pPr>
              <w:spacing w:after="20"/>
              <w:ind w:left="20"/>
              <w:jc w:val="both"/>
            </w:pPr>
            <w:r>
              <w:rPr>
                <w:rFonts w:ascii="Times New Roman"/>
                <w:b w:val="false"/>
                <w:i w:val="false"/>
                <w:color w:val="000000"/>
                <w:sz w:val="20"/>
              </w:rPr>
              <w:t>
біліктілік талаптарына сәйкес келеді/сәйкес келмейді;</w:t>
            </w:r>
          </w:p>
          <w:p>
            <w:pPr>
              <w:spacing w:after="20"/>
              <w:ind w:left="20"/>
              <w:jc w:val="both"/>
            </w:pPr>
            <w:r>
              <w:rPr>
                <w:rFonts w:ascii="Times New Roman"/>
                <w:b w:val="false"/>
                <w:i w:val="false"/>
                <w:color w:val="000000"/>
                <w:sz w:val="20"/>
              </w:rPr>
              <w:t>
Қағидалардың 23-тармағына сәйкес келеді/сәйкес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w:t>
            </w:r>
          </w:p>
          <w:p>
            <w:pPr>
              <w:spacing w:after="20"/>
              <w:ind w:left="20"/>
              <w:jc w:val="both"/>
            </w:pPr>
            <w:r>
              <w:rPr>
                <w:rFonts w:ascii="Times New Roman"/>
                <w:b w:val="false"/>
                <w:i w:val="false"/>
                <w:color w:val="000000"/>
                <w:sz w:val="20"/>
              </w:rPr>
              <w:t>
Біліктілік талаптарына;</w:t>
            </w:r>
          </w:p>
          <w:p>
            <w:pPr>
              <w:spacing w:after="20"/>
              <w:ind w:left="20"/>
              <w:jc w:val="both"/>
            </w:pPr>
            <w:r>
              <w:rPr>
                <w:rFonts w:ascii="Times New Roman"/>
                <w:b w:val="false"/>
                <w:i w:val="false"/>
                <w:color w:val="000000"/>
                <w:sz w:val="20"/>
              </w:rPr>
              <w:t>
Қағидалардың 23-тармағының талаптарына сәйкес келмеу жағдайында ұйымдастырушы өкілі енгізген себеп)</w:t>
            </w:r>
          </w:p>
        </w:tc>
      </w:tr>
    </w:tbl>
    <w:p>
      <w:pPr>
        <w:spacing w:after="0"/>
        <w:ind w:left="0"/>
        <w:jc w:val="both"/>
      </w:pPr>
      <w:r>
        <w:rPr>
          <w:rFonts w:ascii="Times New Roman"/>
          <w:b w:val="false"/>
          <w:i w:val="false"/>
          <w:color w:val="000000"/>
          <w:sz w:val="28"/>
        </w:rPr>
        <w:t>
      Шақырылған әлеуетті өнім берушімен (әлеуетті өнім беруші атауы) "Бір көзден электронды сатып алу" тәсілімен сатып алу туралы шарт жасалады деп шешілді.</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xml:space="preserve">
      Бір көзден электронды сатып алу тәсілімен сатып алу шақырылған әлеуетті өнім берушінің (әлеуетті өнім беруші атауы) бір көзден электронды сатып алу тәсілімен сатып алуға қатысудан бас тартуына байланысты өтпеді. </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Бір көзден электронды сатып алу тәсілімен сатып алу шақырылған әлеуетті өнім беруші (әлеуетті өнім беруші атауы) бір көзден электронды сатып алу тәсілімен сатып алуға қатысуға жауабын белгіленген мерзімде бермегеніне байланысты өтпеді.</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Бір көзден электронды сатып алу тәсілімен сатып алу шақырылған әлеуетті өнім берушінің біліктілік талаптарына сәйкес еместігіне байланысты өтпеді.</w:t>
      </w:r>
    </w:p>
    <w:p>
      <w:pPr>
        <w:spacing w:after="0"/>
        <w:ind w:left="0"/>
        <w:jc w:val="both"/>
      </w:pPr>
      <w:r>
        <w:rPr>
          <w:rFonts w:ascii="Times New Roman"/>
          <w:b w:val="false"/>
          <w:i w:val="false"/>
          <w:color w:val="000000"/>
          <w:sz w:val="28"/>
        </w:rPr>
        <w:t>
      Не: Сатып алуды болғызбау, оған мыналар негіз болып табылады: Уәкілетті органдардың актілері (нұсқама, хабарлама, ұсыным, шешім) № _________ КК.АА.ЖЖЖЖ.</w:t>
      </w:r>
    </w:p>
    <w:p>
      <w:pPr>
        <w:spacing w:after="0"/>
        <w:ind w:left="0"/>
        <w:jc w:val="both"/>
      </w:pPr>
      <w:r>
        <w:rPr>
          <w:rFonts w:ascii="Times New Roman"/>
          <w:b w:val="false"/>
          <w:i w:val="false"/>
          <w:color w:val="000000"/>
          <w:sz w:val="28"/>
        </w:rPr>
        <w:t>
      Болғызбау туралы шешім қабылдаған орган: (_________________).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жүзеге асыру Қағидаларының 19-тармағына сәйкес сатып алудан бас тартылды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кк.аа.жжжж. – күн, ай, жыл.</w:t>
      </w:r>
    </w:p>
    <w:p>
      <w:pPr>
        <w:spacing w:after="0"/>
        <w:ind w:left="0"/>
        <w:jc w:val="both"/>
      </w:pPr>
      <w:bookmarkStart w:name="z717" w:id="836"/>
      <w:r>
        <w:rPr>
          <w:rFonts w:ascii="Times New Roman"/>
          <w:b w:val="false"/>
          <w:i w:val="false"/>
          <w:color w:val="000000"/>
          <w:sz w:val="28"/>
        </w:rPr>
        <w:t xml:space="preserve">
      Ұлттық басқарушы </w:t>
      </w:r>
    </w:p>
    <w:bookmarkEnd w:id="836"/>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14-қосымша</w:t>
      </w:r>
    </w:p>
    <w:p>
      <w:pPr>
        <w:spacing w:after="0"/>
        <w:ind w:left="0"/>
        <w:jc w:val="both"/>
      </w:pPr>
      <w:r>
        <w:rPr>
          <w:rFonts w:ascii="Times New Roman"/>
          <w:b w:val="false"/>
          <w:i w:val="false"/>
          <w:color w:val="000000"/>
          <w:sz w:val="28"/>
        </w:rPr>
        <w:t>
      нысан</w:t>
      </w:r>
    </w:p>
    <w:bookmarkStart w:name="z718" w:id="8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 </w:t>
      </w:r>
    </w:p>
    <w:bookmarkEnd w:id="8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(әлеуетті өнім берушінің атауы, мекенжайы)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Күні __________ №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Коммерциялық ұсынысты беру туралы сұрау салу</w:t>
      </w:r>
    </w:p>
    <w:p>
      <w:pPr>
        <w:spacing w:after="0"/>
        <w:ind w:left="0"/>
        <w:jc w:val="both"/>
      </w:pPr>
      <w:r>
        <w:rPr>
          <w:rFonts w:ascii="Times New Roman"/>
          <w:b w:val="false"/>
          <w:i w:val="false"/>
          <w:color w:val="000000"/>
          <w:sz w:val="28"/>
        </w:rPr>
        <w:t>
      Осымен ________________________ (тапсырыс беруші) бір көзден алу тәсілімен мынадай тауарларға жұмыстарға, көрсетілетін қызметтерге тікелей шарт жасасу жолымен сатып алуды жүзеге асыруға ниет білдіру туралы хабардар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өткізудің нысаны болып табылатын тауарлардың саны, орындалатын жұмыстардың, көрсетілетін қызметтердің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жеткізудің, жұмыстарды орындаудың, қызметтерді көрсетудің талап етілетін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"__"__________ дейінгі мерзімде (үш жұмыс күннен кешіктірілмеуі тиіс) жіберуді сұраймыз.</w:t>
      </w:r>
    </w:p>
    <w:p>
      <w:pPr>
        <w:spacing w:after="0"/>
        <w:ind w:left="0"/>
        <w:jc w:val="both"/>
      </w:pPr>
      <w:r>
        <w:rPr>
          <w:rFonts w:ascii="Times New Roman"/>
          <w:b w:val="false"/>
          <w:i w:val="false"/>
          <w:color w:val="000000"/>
          <w:sz w:val="28"/>
        </w:rPr>
        <w:t>
      Сатып алуды жүзеге асыру Қағидаларына сәйкес сатып алу туралы тікелей шарт жасасу жолымен бір көзден алу тәсілімен сатып алуды жүзеге асырған кезде сатып алу туралы шарт сатып алу веб-порталы арқылы жасалатынын атап өтеміз. Қосымшасы: техникалық ерекшеліктерді көрсете отырып, сатып алу туралы шарттың жобасы</w:t>
      </w:r>
    </w:p>
    <w:p>
      <w:pPr>
        <w:spacing w:after="0"/>
        <w:ind w:left="0"/>
        <w:jc w:val="both"/>
      </w:pPr>
      <w:r>
        <w:rPr>
          <w:rFonts w:ascii="Times New Roman"/>
          <w:b w:val="false"/>
          <w:i w:val="false"/>
          <w:color w:val="000000"/>
          <w:sz w:val="28"/>
        </w:rPr>
        <w:t>
      ____________________________ ______ _________________________</w:t>
      </w:r>
    </w:p>
    <w:p>
      <w:pPr>
        <w:spacing w:after="0"/>
        <w:ind w:left="0"/>
        <w:jc w:val="both"/>
      </w:pPr>
      <w:r>
        <w:rPr>
          <w:rFonts w:ascii="Times New Roman"/>
          <w:b w:val="false"/>
          <w:i w:val="false"/>
          <w:color w:val="000000"/>
          <w:sz w:val="28"/>
        </w:rPr>
        <w:t>
      (Тапсырыс берушінің лауазымы) (қолы) (тегі, аты, әкесінің аты)</w:t>
      </w:r>
    </w:p>
    <w:p>
      <w:pPr>
        <w:spacing w:after="0"/>
        <w:ind w:left="0"/>
        <w:jc w:val="both"/>
      </w:pPr>
      <w:bookmarkStart w:name="z719" w:id="838"/>
      <w:r>
        <w:rPr>
          <w:rFonts w:ascii="Times New Roman"/>
          <w:b w:val="false"/>
          <w:i w:val="false"/>
          <w:color w:val="000000"/>
          <w:sz w:val="28"/>
        </w:rPr>
        <w:t xml:space="preserve">
      Ұлттық басқарушы </w:t>
      </w:r>
    </w:p>
    <w:bookmarkEnd w:id="838"/>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15-қосымша</w:t>
      </w:r>
    </w:p>
    <w:bookmarkStart w:name="z720" w:id="839"/>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Тауарларды сатып алу туралы үлгілік шарт</w:t>
      </w:r>
    </w:p>
    <w:bookmarkEnd w:id="839"/>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Сатып алуды</w:t>
      </w:r>
    </w:p>
    <w:p>
      <w:pPr>
        <w:spacing w:after="0"/>
        <w:ind w:left="0"/>
        <w:jc w:val="both"/>
      </w:pPr>
      <w:r>
        <w:rPr>
          <w:rFonts w:ascii="Times New Roman"/>
          <w:b w:val="false"/>
          <w:i w:val="false"/>
          <w:color w:val="000000"/>
          <w:sz w:val="28"/>
        </w:rPr>
        <w:t>
      жүзеге асыру қағидаларына (бұдан әрі – Қағидалары) және &lt;қорытындылардың күні&gt; жыл № &lt;қорытындылардың нөмірі&gt; &lt;сатып алу тәсілі&gt; сатып алудың қорытындылары негізінде осы көрсетілетін қызметтерді сатып алу туралы шартты (бұдан әрі – Шарт) жасасты және мына төмендегі туралы келісімге келді:</w:t>
      </w:r>
    </w:p>
    <w:bookmarkStart w:name="z721" w:id="840"/>
    <w:p>
      <w:pPr>
        <w:spacing w:after="0"/>
        <w:ind w:left="0"/>
        <w:jc w:val="both"/>
      </w:pPr>
      <w:r>
        <w:rPr>
          <w:rFonts w:ascii="Times New Roman"/>
          <w:b w:val="false"/>
          <w:i w:val="false"/>
          <w:color w:val="000000"/>
          <w:sz w:val="28"/>
        </w:rPr>
        <w:t>
      1. Шарттың мәні</w:t>
      </w:r>
    </w:p>
    <w:bookmarkEnd w:id="840"/>
    <w:bookmarkStart w:name="z722" w:id="841"/>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bookmarkEnd w:id="841"/>
    <w:bookmarkStart w:name="z723" w:id="842"/>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842"/>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көрсетілетін қызметтер тізбесі (1-қосымша);</w:t>
      </w:r>
    </w:p>
    <w:p>
      <w:pPr>
        <w:spacing w:after="0"/>
        <w:ind w:left="0"/>
        <w:jc w:val="both"/>
      </w:pPr>
      <w:r>
        <w:rPr>
          <w:rFonts w:ascii="Times New Roman"/>
          <w:b w:val="false"/>
          <w:i w:val="false"/>
          <w:color w:val="000000"/>
          <w:sz w:val="28"/>
        </w:rPr>
        <w:t>
      3) техникалық ерекшелік (2-қосымша).</w:t>
      </w:r>
    </w:p>
    <w:bookmarkStart w:name="z724" w:id="843"/>
    <w:p>
      <w:pPr>
        <w:spacing w:after="0"/>
        <w:ind w:left="0"/>
        <w:jc w:val="both"/>
      </w:pPr>
      <w:r>
        <w:rPr>
          <w:rFonts w:ascii="Times New Roman"/>
          <w:b w:val="false"/>
          <w:i w:val="false"/>
          <w:color w:val="000000"/>
          <w:sz w:val="28"/>
        </w:rPr>
        <w:t>
      2. Шарттың сомасы және ақы төлеу шарттары</w:t>
      </w:r>
    </w:p>
    <w:bookmarkEnd w:id="843"/>
    <w:bookmarkStart w:name="z725" w:id="844"/>
    <w:p>
      <w:pPr>
        <w:spacing w:after="0"/>
        <w:ind w:left="0"/>
        <w:jc w:val="both"/>
      </w:pPr>
      <w:r>
        <w:rPr>
          <w:rFonts w:ascii="Times New Roman"/>
          <w:b w:val="false"/>
          <w:i w:val="false"/>
          <w:color w:val="000000"/>
          <w:sz w:val="28"/>
        </w:rPr>
        <w:t>
      2.1. Шарттың жалпы сомасы Шартқа № 1 қосымшада айқындалады және &lt;Шарттың сомасы&gt;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bookmarkEnd w:id="844"/>
    <w:bookmarkStart w:name="z726" w:id="845"/>
    <w:p>
      <w:pPr>
        <w:spacing w:after="0"/>
        <w:ind w:left="0"/>
        <w:jc w:val="both"/>
      </w:pPr>
      <w:r>
        <w:rPr>
          <w:rFonts w:ascii="Times New Roman"/>
          <w:b w:val="false"/>
          <w:i w:val="false"/>
          <w:color w:val="000000"/>
          <w:sz w:val="28"/>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алмағанда&gt;1&lt;_____&gt; жылы тіркеуге жатады.</w:t>
      </w:r>
    </w:p>
    <w:bookmarkEnd w:id="845"/>
    <w:bookmarkStart w:name="z727" w:id="846"/>
    <w:p>
      <w:pPr>
        <w:spacing w:after="0"/>
        <w:ind w:left="0"/>
        <w:jc w:val="both"/>
      </w:pPr>
      <w:r>
        <w:rPr>
          <w:rFonts w:ascii="Times New Roman"/>
          <w:b w:val="false"/>
          <w:i w:val="false"/>
          <w:color w:val="000000"/>
          <w:sz w:val="28"/>
        </w:rPr>
        <w:t>
      2.3. Шарт күшіне енгеннен кейін, Тапсырыс беруші Өнім беруші Шарттың орындалуын қамтамасыз етуді енгізгеннен кейін, 1-қосымшаға сәйкес мөлшерде аванстық төлем жүргізеді.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арқылы төлейді.</w:t>
      </w:r>
    </w:p>
    <w:bookmarkEnd w:id="846"/>
    <w:p>
      <w:pPr>
        <w:spacing w:after="0"/>
        <w:ind w:left="0"/>
        <w:jc w:val="both"/>
      </w:pPr>
      <w:r>
        <w:rPr>
          <w:rFonts w:ascii="Times New Roman"/>
          <w:b w:val="false"/>
          <w:i w:val="false"/>
          <w:color w:val="000000"/>
          <w:sz w:val="28"/>
        </w:rPr>
        <w:t>
      Жеткізілген Тауар үшін төлемді Тапсырыс беруші Тауарларды қабылдап алу-беру актісіне 3 Тараптар қол қойған күннен бастап 30 (отыз) күнтізбелік күннен кешіктірмей Өнім берушінің есеп шотына ақшалай қаражат аудару арқылы жүргізеді.</w:t>
      </w:r>
    </w:p>
    <w:bookmarkStart w:name="z728" w:id="847"/>
    <w:p>
      <w:pPr>
        <w:spacing w:after="0"/>
        <w:ind w:left="0"/>
        <w:jc w:val="both"/>
      </w:pPr>
      <w:r>
        <w:rPr>
          <w:rFonts w:ascii="Times New Roman"/>
          <w:b w:val="false"/>
          <w:i w:val="false"/>
          <w:color w:val="000000"/>
          <w:sz w:val="28"/>
        </w:rPr>
        <w:t>
      2.4. Сандық және құндық шамадағы жеткізілетін тауар көлемі Шартқа 1-қосымшада келтірілген.</w:t>
      </w:r>
    </w:p>
    <w:bookmarkEnd w:id="847"/>
    <w:bookmarkStart w:name="z729" w:id="848"/>
    <w:p>
      <w:pPr>
        <w:spacing w:after="0"/>
        <w:ind w:left="0"/>
        <w:jc w:val="both"/>
      </w:pPr>
      <w:r>
        <w:rPr>
          <w:rFonts w:ascii="Times New Roman"/>
          <w:b w:val="false"/>
          <w:i w:val="false"/>
          <w:color w:val="000000"/>
          <w:sz w:val="28"/>
        </w:rPr>
        <w:t>
      2.5. Төлеу алдындағы қажетті құжаттар:</w:t>
      </w:r>
    </w:p>
    <w:bookmarkEnd w:id="848"/>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p>
      <w:pPr>
        <w:spacing w:after="0"/>
        <w:ind w:left="0"/>
        <w:jc w:val="both"/>
      </w:pPr>
      <w:r>
        <w:rPr>
          <w:rFonts w:ascii="Times New Roman"/>
          <w:b w:val="false"/>
          <w:i w:val="false"/>
          <w:color w:val="000000"/>
          <w:sz w:val="28"/>
        </w:rPr>
        <w:t>
      2) жүкқұжат;</w:t>
      </w:r>
    </w:p>
    <w:p>
      <w:pPr>
        <w:spacing w:after="0"/>
        <w:ind w:left="0"/>
        <w:jc w:val="both"/>
      </w:pPr>
      <w:r>
        <w:rPr>
          <w:rFonts w:ascii="Times New Roman"/>
          <w:b w:val="false"/>
          <w:i w:val="false"/>
          <w:color w:val="000000"/>
          <w:sz w:val="28"/>
        </w:rPr>
        <w:t>
      3) тауарларды қабылдап алу-беру актісі (актілері);</w:t>
      </w:r>
    </w:p>
    <w:p>
      <w:pPr>
        <w:spacing w:after="0"/>
        <w:ind w:left="0"/>
        <w:jc w:val="both"/>
      </w:pPr>
      <w:r>
        <w:rPr>
          <w:rFonts w:ascii="Times New Roman"/>
          <w:b w:val="false"/>
          <w:i w:val="false"/>
          <w:color w:val="000000"/>
          <w:sz w:val="28"/>
        </w:rPr>
        <w:t>
      4) осы Қағидаларға 22-4-қосымшаға сәйкес нысан бойынша тауарлардағы жергілікті қамтудың үлесі бойынша есеп (шарттық міндеттемелер толық орындалғаннан кейін ұсынылады);</w:t>
      </w:r>
    </w:p>
    <w:p>
      <w:pPr>
        <w:spacing w:after="0"/>
        <w:ind w:left="0"/>
        <w:jc w:val="both"/>
      </w:pPr>
      <w:r>
        <w:rPr>
          <w:rFonts w:ascii="Times New Roman"/>
          <w:b w:val="false"/>
          <w:i w:val="false"/>
          <w:color w:val="000000"/>
          <w:sz w:val="28"/>
        </w:rPr>
        <w:t>
      5) жеткізілген тауарлардың саны, бірлік бағасы мен жалпы сомасын сипаттай, көрсете отырып, Өнім беруші/Орындаушы Тапсырыс берушіге ұсынған шот-фактура;</w:t>
      </w:r>
    </w:p>
    <w:p>
      <w:pPr>
        <w:spacing w:after="0"/>
        <w:ind w:left="0"/>
        <w:jc w:val="both"/>
      </w:pPr>
      <w:r>
        <w:rPr>
          <w:rFonts w:ascii="Times New Roman"/>
          <w:b w:val="false"/>
          <w:i w:val="false"/>
          <w:color w:val="000000"/>
          <w:sz w:val="28"/>
        </w:rPr>
        <w:t>
      &lt;№. Жаңа тармақша&gt;</w:t>
      </w:r>
    </w:p>
    <w:bookmarkStart w:name="z730" w:id="849"/>
    <w:p>
      <w:pPr>
        <w:spacing w:after="0"/>
        <w:ind w:left="0"/>
        <w:jc w:val="both"/>
      </w:pPr>
      <w:r>
        <w:rPr>
          <w:rFonts w:ascii="Times New Roman"/>
          <w:b w:val="false"/>
          <w:i w:val="false"/>
          <w:color w:val="000000"/>
          <w:sz w:val="28"/>
        </w:rPr>
        <w:t>
      3. Тараптардың міндеттемелері</w:t>
      </w:r>
    </w:p>
    <w:bookmarkEnd w:id="849"/>
    <w:bookmarkStart w:name="z731" w:id="850"/>
    <w:p>
      <w:pPr>
        <w:spacing w:after="0"/>
        <w:ind w:left="0"/>
        <w:jc w:val="both"/>
      </w:pPr>
      <w:r>
        <w:rPr>
          <w:rFonts w:ascii="Times New Roman"/>
          <w:b w:val="false"/>
          <w:i w:val="false"/>
          <w:color w:val="000000"/>
          <w:sz w:val="28"/>
        </w:rPr>
        <w:t>
      3.1. Өнім беруші мыналарға:</w:t>
      </w:r>
    </w:p>
    <w:bookmarkEnd w:id="850"/>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жасасқан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міндеттенеді:</w:t>
      </w:r>
    </w:p>
    <w:p>
      <w:pPr>
        <w:spacing w:after="0"/>
        <w:ind w:left="0"/>
        <w:jc w:val="both"/>
      </w:pPr>
      <w:r>
        <w:rPr>
          <w:rFonts w:ascii="Times New Roman"/>
          <w:b w:val="false"/>
          <w:i w:val="false"/>
          <w:color w:val="000000"/>
          <w:sz w:val="28"/>
        </w:rPr>
        <w:t>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жүзеге асыру қағидаларына 22-қосымшаға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осы Шартқа қосымшаларда көрсетілген талаптарға тауарлардың сәйкестігін қамтамасыз етуге;</w:t>
      </w:r>
    </w:p>
    <w:p>
      <w:pPr>
        <w:spacing w:after="0"/>
        <w:ind w:left="0"/>
        <w:jc w:val="both"/>
      </w:pPr>
      <w:r>
        <w:rPr>
          <w:rFonts w:ascii="Times New Roman"/>
          <w:b w:val="false"/>
          <w:i w:val="false"/>
          <w:color w:val="000000"/>
          <w:sz w:val="28"/>
        </w:rPr>
        <w:t>
      4) Тауарларды түпкілікті арналған пунктіне тасымалдау кезінде олардың бұзылудан немесе бүлінуден сақтай алатын орауышын қамтамасыз етуді. Орауыш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 Оралған жәшіктер габариттері мен олардың салмақтарын айқындау кезінде, Тауарлар тасымалының барлық пункттерінде жеткізудің соңғы пунктінің алыстылығын және қуатты жүккөтергіш құралдарының бар болуын ескеру қажет;</w:t>
      </w:r>
    </w:p>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6)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орындалған жұмыстар актісін жіберу және ресімдеуге;</w:t>
      </w:r>
    </w:p>
    <w:p>
      <w:pPr>
        <w:spacing w:after="0"/>
        <w:ind w:left="0"/>
        <w:jc w:val="both"/>
      </w:pPr>
      <w:r>
        <w:rPr>
          <w:rFonts w:ascii="Times New Roman"/>
          <w:b w:val="false"/>
          <w:i w:val="false"/>
          <w:color w:val="000000"/>
          <w:sz w:val="28"/>
        </w:rPr>
        <w:t>
      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p>
      <w:pPr>
        <w:spacing w:after="0"/>
        <w:ind w:left="0"/>
        <w:jc w:val="both"/>
      </w:pPr>
      <w:r>
        <w:rPr>
          <w:rFonts w:ascii="Times New Roman"/>
          <w:b w:val="false"/>
          <w:i w:val="false"/>
          <w:color w:val="000000"/>
          <w:sz w:val="28"/>
        </w:rPr>
        <w:t>
      &lt;n) жаңа тармақша&gt;</w:t>
      </w:r>
    </w:p>
    <w:bookmarkStart w:name="z732" w:id="851"/>
    <w:p>
      <w:pPr>
        <w:spacing w:after="0"/>
        <w:ind w:left="0"/>
        <w:jc w:val="both"/>
      </w:pPr>
      <w:r>
        <w:rPr>
          <w:rFonts w:ascii="Times New Roman"/>
          <w:b w:val="false"/>
          <w:i w:val="false"/>
          <w:color w:val="000000"/>
          <w:sz w:val="28"/>
        </w:rPr>
        <w:t>
      3.2. Өнім беруші:</w:t>
      </w:r>
    </w:p>
    <w:bookmarkEnd w:id="851"/>
    <w:p>
      <w:pPr>
        <w:spacing w:after="0"/>
        <w:ind w:left="0"/>
        <w:jc w:val="both"/>
      </w:pPr>
      <w:r>
        <w:rPr>
          <w:rFonts w:ascii="Times New Roman"/>
          <w:b w:val="false"/>
          <w:i w:val="false"/>
          <w:color w:val="000000"/>
          <w:sz w:val="28"/>
        </w:rPr>
        <w:t>
      1) Тапсырыс берушіден Шарт бойынша жеткізілген Тауарларға төлем талап етуге;</w:t>
      </w:r>
    </w:p>
    <w:p>
      <w:pPr>
        <w:spacing w:after="0"/>
        <w:ind w:left="0"/>
        <w:jc w:val="both"/>
      </w:pPr>
      <w:r>
        <w:rPr>
          <w:rFonts w:ascii="Times New Roman"/>
          <w:b w:val="false"/>
          <w:i w:val="false"/>
          <w:color w:val="000000"/>
          <w:sz w:val="28"/>
        </w:rPr>
        <w:t>
      2) Тапсырыс берушімен алдын ала орындау мерзімін келісе отырып, Шартқа № 1 қосымшада көрсетілген Тауарды мерзімінен бұрын жеткізуге құқылы.</w:t>
      </w:r>
    </w:p>
    <w:bookmarkStart w:name="z733" w:id="852"/>
    <w:p>
      <w:pPr>
        <w:spacing w:after="0"/>
        <w:ind w:left="0"/>
        <w:jc w:val="both"/>
      </w:pPr>
      <w:r>
        <w:rPr>
          <w:rFonts w:ascii="Times New Roman"/>
          <w:b w:val="false"/>
          <w:i w:val="false"/>
          <w:color w:val="000000"/>
          <w:sz w:val="28"/>
        </w:rPr>
        <w:t>
      3.3. Тапсырыс беруші:</w:t>
      </w:r>
    </w:p>
    <w:bookmarkEnd w:id="852"/>
    <w:p>
      <w:pPr>
        <w:spacing w:after="0"/>
        <w:ind w:left="0"/>
        <w:jc w:val="both"/>
      </w:pPr>
      <w:r>
        <w:rPr>
          <w:rFonts w:ascii="Times New Roman"/>
          <w:b w:val="false"/>
          <w:i w:val="false"/>
          <w:color w:val="000000"/>
          <w:sz w:val="28"/>
        </w:rPr>
        <w:t>
      1) Тауар жеткізу үшін Өнім берушінің мамандарының қол жетімділігін қамтамасыз етуге;</w:t>
      </w:r>
    </w:p>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3) Тауарды қабылдап алу кезінде веб-портал арқылы Тауарды қабылдап алу-беру актісін бекітуге не Мемлекеттік сатып алуды жүзеге асыру қағидаларының 262-тармағында белгіленген мерзімде оны қабылдамаудың дәлелді негіздемелерін көрсете отырып, Тауарды қабылдаудан бас тартуға.</w:t>
      </w:r>
    </w:p>
    <w:p>
      <w:pPr>
        <w:spacing w:after="0"/>
        <w:ind w:left="0"/>
        <w:jc w:val="both"/>
      </w:pPr>
      <w:r>
        <w:rPr>
          <w:rFonts w:ascii="Times New Roman"/>
          <w:b w:val="false"/>
          <w:i w:val="false"/>
          <w:color w:val="000000"/>
          <w:sz w:val="28"/>
        </w:rPr>
        <w:t>
      Бұл ретте тауарды қабылдап алуды Тапсырыс беруші немесе сенімхат бойынша оның өкілі жүзеге асырады;</w:t>
      </w:r>
    </w:p>
    <w:p>
      <w:pPr>
        <w:spacing w:after="0"/>
        <w:ind w:left="0"/>
        <w:jc w:val="both"/>
      </w:pPr>
      <w:r>
        <w:rPr>
          <w:rFonts w:ascii="Times New Roman"/>
          <w:b w:val="false"/>
          <w:i w:val="false"/>
          <w:color w:val="000000"/>
          <w:sz w:val="28"/>
        </w:rPr>
        <w:t>
      3-1) тауарды (тауарларды) қабылдау-беру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p>
      <w:pPr>
        <w:spacing w:after="0"/>
        <w:ind w:left="0"/>
        <w:jc w:val="both"/>
      </w:pPr>
      <w:r>
        <w:rPr>
          <w:rFonts w:ascii="Times New Roman"/>
          <w:b w:val="false"/>
          <w:i w:val="false"/>
          <w:color w:val="000000"/>
          <w:sz w:val="28"/>
        </w:rPr>
        <w:t>
      4)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&lt;n) жаңа тармақша&gt;</w:t>
      </w:r>
    </w:p>
    <w:bookmarkStart w:name="z734" w:id="853"/>
    <w:p>
      <w:pPr>
        <w:spacing w:after="0"/>
        <w:ind w:left="0"/>
        <w:jc w:val="both"/>
      </w:pPr>
      <w:r>
        <w:rPr>
          <w:rFonts w:ascii="Times New Roman"/>
          <w:b w:val="false"/>
          <w:i w:val="false"/>
          <w:color w:val="000000"/>
          <w:sz w:val="28"/>
        </w:rPr>
        <w:t>
      3.4. Тапсырыс беруші:</w:t>
      </w:r>
    </w:p>
    <w:bookmarkEnd w:id="853"/>
    <w:p>
      <w:pPr>
        <w:spacing w:after="0"/>
        <w:ind w:left="0"/>
        <w:jc w:val="both"/>
      </w:pPr>
      <w:r>
        <w:rPr>
          <w:rFonts w:ascii="Times New Roman"/>
          <w:b w:val="false"/>
          <w:i w:val="false"/>
          <w:color w:val="000000"/>
          <w:sz w:val="28"/>
        </w:rPr>
        <w:t>
      1) жеткізілген Тауарлардың сапасын тексеруге;</w:t>
      </w:r>
    </w:p>
    <w:p>
      <w:pPr>
        <w:spacing w:after="0"/>
        <w:ind w:left="0"/>
        <w:jc w:val="both"/>
      </w:pPr>
      <w:r>
        <w:rPr>
          <w:rFonts w:ascii="Times New Roman"/>
          <w:b w:val="false"/>
          <w:i w:val="false"/>
          <w:color w:val="000000"/>
          <w:sz w:val="28"/>
        </w:rPr>
        <w:t>
      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жағдайларда жол беріледі.</w:t>
      </w:r>
    </w:p>
    <w:bookmarkStart w:name="z735" w:id="854"/>
    <w:p>
      <w:pPr>
        <w:spacing w:after="0"/>
        <w:ind w:left="0"/>
        <w:jc w:val="both"/>
      </w:pPr>
      <w:r>
        <w:rPr>
          <w:rFonts w:ascii="Times New Roman"/>
          <w:b w:val="false"/>
          <w:i w:val="false"/>
          <w:color w:val="000000"/>
          <w:sz w:val="28"/>
        </w:rPr>
        <w:t>
      4. Қызметтердің техникалық ерекшелікке сәйкестігін тексеру</w:t>
      </w:r>
    </w:p>
    <w:bookmarkEnd w:id="854"/>
    <w:bookmarkStart w:name="z736" w:id="855"/>
    <w:p>
      <w:pPr>
        <w:spacing w:after="0"/>
        <w:ind w:left="0"/>
        <w:jc w:val="both"/>
      </w:pPr>
      <w:r>
        <w:rPr>
          <w:rFonts w:ascii="Times New Roman"/>
          <w:b w:val="false"/>
          <w:i w:val="false"/>
          <w:color w:val="000000"/>
          <w:sz w:val="28"/>
        </w:rPr>
        <w:t>
      4.1. Тапсырыс беруші немесе оның өкілдері жеткізілген Тауарлардың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bookmarkEnd w:id="855"/>
    <w:bookmarkStart w:name="z737" w:id="856"/>
    <w:p>
      <w:pPr>
        <w:spacing w:after="0"/>
        <w:ind w:left="0"/>
        <w:jc w:val="both"/>
      </w:pPr>
      <w:r>
        <w:rPr>
          <w:rFonts w:ascii="Times New Roman"/>
          <w:b w:val="false"/>
          <w:i w:val="false"/>
          <w:color w:val="000000"/>
          <w:sz w:val="28"/>
        </w:rPr>
        <w:t>
      4.2. Осы Шарт шеңберінде жеткізілген Тауарлар техникалық ерекшелікте көрсетілген стандарттарға сәйкес немесе олардан жоғары болуы тиіс.</w:t>
      </w:r>
    </w:p>
    <w:bookmarkEnd w:id="856"/>
    <w:bookmarkStart w:name="z738" w:id="857"/>
    <w:p>
      <w:pPr>
        <w:spacing w:after="0"/>
        <w:ind w:left="0"/>
        <w:jc w:val="both"/>
      </w:pPr>
      <w:r>
        <w:rPr>
          <w:rFonts w:ascii="Times New Roman"/>
          <w:b w:val="false"/>
          <w:i w:val="false"/>
          <w:color w:val="000000"/>
          <w:sz w:val="28"/>
        </w:rPr>
        <w:t>
      4.3.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bookmarkEnd w:id="857"/>
    <w:bookmarkStart w:name="z739" w:id="858"/>
    <w:p>
      <w:pPr>
        <w:spacing w:after="0"/>
        <w:ind w:left="0"/>
        <w:jc w:val="both"/>
      </w:pPr>
      <w:r>
        <w:rPr>
          <w:rFonts w:ascii="Times New Roman"/>
          <w:b w:val="false"/>
          <w:i w:val="false"/>
          <w:color w:val="000000"/>
          <w:sz w:val="28"/>
        </w:rPr>
        <w:t>
      4.4. Тауарлардың техникалық ерекшелікке сәйкестілігін тексеру Өнім беруші немесе қосалқы мердігер(лер) аумағында, жеткізу орнында және (немесе) Тауарлардың түпкілікті мақсат пунктіне жүргізілуі мүмкін. Егер олар Өнім беруші немесе оның қосалқы мердігері(лері) аумағында жүргізілетін болса, Тапсырыс беруші инспекторларына,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bookmarkEnd w:id="858"/>
    <w:bookmarkStart w:name="z740" w:id="859"/>
    <w:p>
      <w:pPr>
        <w:spacing w:after="0"/>
        <w:ind w:left="0"/>
        <w:jc w:val="both"/>
      </w:pPr>
      <w:r>
        <w:rPr>
          <w:rFonts w:ascii="Times New Roman"/>
          <w:b w:val="false"/>
          <w:i w:val="false"/>
          <w:color w:val="000000"/>
          <w:sz w:val="28"/>
        </w:rPr>
        <w:t>
      4.5. Жоғарыда көрсетілген тармақтың ешқайсысы Өнім берушіні Шарт бойынша басқа міндеттемелерден босатпайды.</w:t>
      </w:r>
    </w:p>
    <w:bookmarkEnd w:id="859"/>
    <w:p>
      <w:pPr>
        <w:spacing w:after="0"/>
        <w:ind w:left="0"/>
        <w:jc w:val="both"/>
      </w:pPr>
      <w:r>
        <w:rPr>
          <w:rFonts w:ascii="Times New Roman"/>
          <w:b w:val="false"/>
          <w:i w:val="false"/>
          <w:color w:val="000000"/>
          <w:sz w:val="28"/>
        </w:rPr>
        <w:t>
      &lt;N. жаңа тармақ&gt;</w:t>
      </w:r>
    </w:p>
    <w:bookmarkStart w:name="z741" w:id="860"/>
    <w:p>
      <w:pPr>
        <w:spacing w:after="0"/>
        <w:ind w:left="0"/>
        <w:jc w:val="both"/>
      </w:pPr>
      <w:r>
        <w:rPr>
          <w:rFonts w:ascii="Times New Roman"/>
          <w:b w:val="false"/>
          <w:i w:val="false"/>
          <w:color w:val="000000"/>
          <w:sz w:val="28"/>
        </w:rPr>
        <w:t>
      5. Тауарларды жеткізу және құжаттама</w:t>
      </w:r>
    </w:p>
    <w:bookmarkEnd w:id="860"/>
    <w:bookmarkStart w:name="z742" w:id="861"/>
    <w:p>
      <w:pPr>
        <w:spacing w:after="0"/>
        <w:ind w:left="0"/>
        <w:jc w:val="both"/>
      </w:pPr>
      <w:r>
        <w:rPr>
          <w:rFonts w:ascii="Times New Roman"/>
          <w:b w:val="false"/>
          <w:i w:val="false"/>
          <w:color w:val="000000"/>
          <w:sz w:val="28"/>
        </w:rPr>
        <w:t>
      5.1. Өнім беруші Тауар арналған пунктте Тапсырыс берушінің өкіліне мынадай құжаттарды ұсынуға міндетті:</w:t>
      </w:r>
    </w:p>
    <w:bookmarkEnd w:id="861"/>
    <w:p>
      <w:pPr>
        <w:spacing w:after="0"/>
        <w:ind w:left="0"/>
        <w:jc w:val="both"/>
      </w:pPr>
      <w:r>
        <w:rPr>
          <w:rFonts w:ascii="Times New Roman"/>
          <w:b w:val="false"/>
          <w:i w:val="false"/>
          <w:color w:val="000000"/>
          <w:sz w:val="28"/>
        </w:rPr>
        <w:t>
      1) жүкқұжат түпнұсқасы &lt;дана саны көрсетіледі&gt;;</w:t>
      </w:r>
    </w:p>
    <w:p>
      <w:pPr>
        <w:spacing w:after="0"/>
        <w:ind w:left="0"/>
        <w:jc w:val="both"/>
      </w:pPr>
      <w:r>
        <w:rPr>
          <w:rFonts w:ascii="Times New Roman"/>
          <w:b w:val="false"/>
          <w:i w:val="false"/>
          <w:color w:val="000000"/>
          <w:sz w:val="28"/>
        </w:rPr>
        <w:t>
      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техникалық паспортының түпнұсқалары немесе нотариалды куәландырылған көшірмелері;</w:t>
      </w:r>
    </w:p>
    <w:p>
      <w:pPr>
        <w:spacing w:after="0"/>
        <w:ind w:left="0"/>
        <w:jc w:val="both"/>
      </w:pPr>
      <w:r>
        <w:rPr>
          <w:rFonts w:ascii="Times New Roman"/>
          <w:b w:val="false"/>
          <w:i w:val="false"/>
          <w:color w:val="000000"/>
          <w:sz w:val="28"/>
        </w:rPr>
        <w:t>
      3)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 / сәйкестігі туралы декларация / тіркеу туралы куәлік) көшірмесі;</w:t>
      </w:r>
    </w:p>
    <w:p>
      <w:pPr>
        <w:spacing w:after="0"/>
        <w:ind w:left="0"/>
        <w:jc w:val="both"/>
      </w:pPr>
      <w:r>
        <w:rPr>
          <w:rFonts w:ascii="Times New Roman"/>
          <w:b w:val="false"/>
          <w:i w:val="false"/>
          <w:color w:val="000000"/>
          <w:sz w:val="28"/>
        </w:rPr>
        <w:t>
      4) Дайындаушының немесе Өнім берушінің (қажет болған кезде) кепілдік (міндеттеме) сертификаты;</w:t>
      </w:r>
    </w:p>
    <w:p>
      <w:pPr>
        <w:spacing w:after="0"/>
        <w:ind w:left="0"/>
        <w:jc w:val="both"/>
      </w:pPr>
      <w:r>
        <w:rPr>
          <w:rFonts w:ascii="Times New Roman"/>
          <w:b w:val="false"/>
          <w:i w:val="false"/>
          <w:color w:val="000000"/>
          <w:sz w:val="28"/>
        </w:rPr>
        <w:t>
      5) Егер Тауар Қазақстанда шығарылған жағдайда, онда белгіленген үлгіде "СТ-KZ" Тауардың шығарылуы туралы сертификаттың түпнұсқасы немесе көшірмесі, не уәкілетті ұйым растаған көшірмесі беріледі.</w:t>
      </w:r>
    </w:p>
    <w:p>
      <w:pPr>
        <w:spacing w:after="0"/>
        <w:ind w:left="0"/>
        <w:jc w:val="both"/>
      </w:pPr>
      <w:r>
        <w:rPr>
          <w:rFonts w:ascii="Times New Roman"/>
          <w:b w:val="false"/>
          <w:i w:val="false"/>
          <w:color w:val="000000"/>
          <w:sz w:val="28"/>
        </w:rPr>
        <w:t>
      Егер Тауар шетелде шығарылған болса, онда шығарған елдің тиісті органы белгілеген тәртіппен берген Тауардың шығуы туралы тиісті сертификаттың тұпнұсқасы немесе нотариалды расталған көшірмесі беріледі.</w:t>
      </w:r>
    </w:p>
    <w:bookmarkStart w:name="z743" w:id="862"/>
    <w:p>
      <w:pPr>
        <w:spacing w:after="0"/>
        <w:ind w:left="0"/>
        <w:jc w:val="both"/>
      </w:pPr>
      <w:r>
        <w:rPr>
          <w:rFonts w:ascii="Times New Roman"/>
          <w:b w:val="false"/>
          <w:i w:val="false"/>
          <w:color w:val="000000"/>
          <w:sz w:val="28"/>
        </w:rPr>
        <w:t>
      5.2.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14 (он төрт) күнтізбелік күн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bookmarkEnd w:id="862"/>
    <w:bookmarkStart w:name="z744" w:id="863"/>
    <w:p>
      <w:pPr>
        <w:spacing w:after="0"/>
        <w:ind w:left="0"/>
        <w:jc w:val="both"/>
      </w:pPr>
      <w:r>
        <w:rPr>
          <w:rFonts w:ascii="Times New Roman"/>
          <w:b w:val="false"/>
          <w:i w:val="false"/>
          <w:color w:val="000000"/>
          <w:sz w:val="28"/>
        </w:rPr>
        <w:t>
      5.3. Жеткізу Өнім беруші Тапсырыс берушіге Тауарды техникалық ерекшелікте көрсетілген талаптарға дәл сәйкестікте толық беру шартында жасалды деп есептеледі.</w:t>
      </w:r>
    </w:p>
    <w:bookmarkEnd w:id="863"/>
    <w:bookmarkStart w:name="z745" w:id="864"/>
    <w:p>
      <w:pPr>
        <w:spacing w:after="0"/>
        <w:ind w:left="0"/>
        <w:jc w:val="both"/>
      </w:pPr>
      <w:r>
        <w:rPr>
          <w:rFonts w:ascii="Times New Roman"/>
          <w:b w:val="false"/>
          <w:i w:val="false"/>
          <w:color w:val="000000"/>
          <w:sz w:val="28"/>
        </w:rPr>
        <w:t>
      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bookmarkEnd w:id="864"/>
    <w:bookmarkStart w:name="z746" w:id="865"/>
    <w:p>
      <w:pPr>
        <w:spacing w:after="0"/>
        <w:ind w:left="0"/>
        <w:jc w:val="both"/>
      </w:pPr>
      <w:r>
        <w:rPr>
          <w:rFonts w:ascii="Times New Roman"/>
          <w:b w:val="false"/>
          <w:i w:val="false"/>
          <w:color w:val="000000"/>
          <w:sz w:val="28"/>
        </w:rPr>
        <w:t>
      6. Кепілдік. Сапа</w:t>
      </w:r>
    </w:p>
    <w:bookmarkEnd w:id="865"/>
    <w:bookmarkStart w:name="z747" w:id="866"/>
    <w:p>
      <w:pPr>
        <w:spacing w:after="0"/>
        <w:ind w:left="0"/>
        <w:jc w:val="both"/>
      </w:pPr>
      <w:r>
        <w:rPr>
          <w:rFonts w:ascii="Times New Roman"/>
          <w:b w:val="false"/>
          <w:i w:val="false"/>
          <w:color w:val="000000"/>
          <w:sz w:val="28"/>
        </w:rPr>
        <w:t>
      6.1. Өнім беруші осы Шарт шеңберінде жеткізілетін Тауардың:</w:t>
      </w:r>
    </w:p>
    <w:bookmarkEnd w:id="866"/>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pPr>
        <w:spacing w:after="0"/>
        <w:ind w:left="0"/>
        <w:jc w:val="both"/>
      </w:pPr>
      <w:r>
        <w:rPr>
          <w:rFonts w:ascii="Times New Roman"/>
          <w:b w:val="false"/>
          <w:i w:val="false"/>
          <w:color w:val="000000"/>
          <w:sz w:val="28"/>
        </w:rPr>
        <w:t>
      2) жаңа, пайдаланылмаған, зауыт орамасында, материалы мен орындауында ешқандай ақаулықтары жоқ екендігіне;</w:t>
      </w:r>
    </w:p>
    <w:p>
      <w:pPr>
        <w:spacing w:after="0"/>
        <w:ind w:left="0"/>
        <w:jc w:val="both"/>
      </w:pPr>
      <w:r>
        <w:rPr>
          <w:rFonts w:ascii="Times New Roman"/>
          <w:b w:val="false"/>
          <w:i w:val="false"/>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bookmarkStart w:name="z748" w:id="867"/>
    <w:p>
      <w:pPr>
        <w:spacing w:after="0"/>
        <w:ind w:left="0"/>
        <w:jc w:val="both"/>
      </w:pPr>
      <w:r>
        <w:rPr>
          <w:rFonts w:ascii="Times New Roman"/>
          <w:b w:val="false"/>
          <w:i w:val="false"/>
          <w:color w:val="000000"/>
          <w:sz w:val="28"/>
        </w:rPr>
        <w:t>
      6.2. Тауардың сатып алынатын тауарлар тізбесіне және осы Шартқа қосымшаларда көрсетілген техникалық ерекшелікке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Тапсырыс беруші жиырма күндік мерзімде жарнамалық акті жасайды, ал Өнім беруші 14 (он төрт) күнтізбелік күн ішінде өз есебінен Тауарды жаңасына ауыстырады.</w:t>
      </w:r>
    </w:p>
    <w:bookmarkEnd w:id="867"/>
    <w:bookmarkStart w:name="z749" w:id="868"/>
    <w:p>
      <w:pPr>
        <w:spacing w:after="0"/>
        <w:ind w:left="0"/>
        <w:jc w:val="both"/>
      </w:pPr>
      <w:r>
        <w:rPr>
          <w:rFonts w:ascii="Times New Roman"/>
          <w:b w:val="false"/>
          <w:i w:val="false"/>
          <w:color w:val="000000"/>
          <w:sz w:val="28"/>
        </w:rPr>
        <w:t>
      6.3. Жеткізілетін Тауардың кепілді кезең Тауар Тапсырыс берушінің қоймасына түскен күннен бастап 12 (он екі) күнтізбелік ай деп белгіленеді. Ауыстырылған немесе жөнделген Тауар үшін кепілдік мерзімі жаңа Тауарға ауыстырылған сәттен бастап басталады. Тауар ақауларын жою, ауыстыру бойынша, оның ішінде кедендік тазалауға байланысты барлық шығыстарды Өнім беруші көтереді. Егер туындаған ақауларды жоюда іркіліс Өнім берушінің кінәсінен болған жағдайда кепілдік беру мерзімі тиісті уақыт кезеңіне ұзартылатын болады.</w:t>
      </w:r>
    </w:p>
    <w:bookmarkEnd w:id="868"/>
    <w:p>
      <w:pPr>
        <w:spacing w:after="0"/>
        <w:ind w:left="0"/>
        <w:jc w:val="both"/>
      </w:pPr>
      <w:r>
        <w:rPr>
          <w:rFonts w:ascii="Times New Roman"/>
          <w:b w:val="false"/>
          <w:i w:val="false"/>
          <w:color w:val="000000"/>
          <w:sz w:val="28"/>
        </w:rPr>
        <w:t>
      &lt;N. жаңа тармақ&gt;</w:t>
      </w:r>
    </w:p>
    <w:bookmarkStart w:name="z750" w:id="869"/>
    <w:p>
      <w:pPr>
        <w:spacing w:after="0"/>
        <w:ind w:left="0"/>
        <w:jc w:val="both"/>
      </w:pPr>
      <w:r>
        <w:rPr>
          <w:rFonts w:ascii="Times New Roman"/>
          <w:b w:val="false"/>
          <w:i w:val="false"/>
          <w:color w:val="000000"/>
          <w:sz w:val="28"/>
        </w:rPr>
        <w:t>
      7. Тараптардың жауапкершілігі</w:t>
      </w:r>
    </w:p>
    <w:bookmarkEnd w:id="869"/>
    <w:bookmarkStart w:name="z751" w:id="870"/>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870"/>
    <w:bookmarkStart w:name="z752" w:id="871"/>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bookmarkEnd w:id="871"/>
    <w:bookmarkStart w:name="z753" w:id="872"/>
    <w:p>
      <w:pPr>
        <w:spacing w:after="0"/>
        <w:ind w:left="0"/>
        <w:jc w:val="both"/>
      </w:pPr>
      <w:r>
        <w:rPr>
          <w:rFonts w:ascii="Times New Roman"/>
          <w:b w:val="false"/>
          <w:i w:val="false"/>
          <w:color w:val="000000"/>
          <w:sz w:val="28"/>
        </w:rPr>
        <w:t>
      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bookmarkEnd w:id="872"/>
    <w:bookmarkStart w:name="z754" w:id="873"/>
    <w:p>
      <w:pPr>
        <w:spacing w:after="0"/>
        <w:ind w:left="0"/>
        <w:jc w:val="both"/>
      </w:pPr>
      <w:r>
        <w:rPr>
          <w:rFonts w:ascii="Times New Roman"/>
          <w:b w:val="false"/>
          <w:i w:val="false"/>
          <w:color w:val="000000"/>
          <w:sz w:val="28"/>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873"/>
    <w:bookmarkStart w:name="z755" w:id="874"/>
    <w:p>
      <w:pPr>
        <w:spacing w:after="0"/>
        <w:ind w:left="0"/>
        <w:jc w:val="both"/>
      </w:pPr>
      <w:r>
        <w:rPr>
          <w:rFonts w:ascii="Times New Roman"/>
          <w:b w:val="false"/>
          <w:i w:val="false"/>
          <w:color w:val="000000"/>
          <w:sz w:val="28"/>
        </w:rPr>
        <w:t>
      7.5. Тұрақсыздық айыбын (айыппұл, өсімпұл) төлеу Тараптады осы Шартта көзделген міндеттемелерді орындаудан босатпайды.</w:t>
      </w:r>
    </w:p>
    <w:bookmarkEnd w:id="874"/>
    <w:bookmarkStart w:name="z756" w:id="875"/>
    <w:p>
      <w:pPr>
        <w:spacing w:after="0"/>
        <w:ind w:left="0"/>
        <w:jc w:val="both"/>
      </w:pPr>
      <w:r>
        <w:rPr>
          <w:rFonts w:ascii="Times New Roman"/>
          <w:b w:val="false"/>
          <w:i w:val="false"/>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(отыз) күн ішінде ұсынуға тиіс.</w:t>
      </w:r>
    </w:p>
    <w:bookmarkEnd w:id="875"/>
    <w:bookmarkStart w:name="z757" w:id="876"/>
    <w:p>
      <w:pPr>
        <w:spacing w:after="0"/>
        <w:ind w:left="0"/>
        <w:jc w:val="both"/>
      </w:pPr>
      <w:r>
        <w:rPr>
          <w:rFonts w:ascii="Times New Roman"/>
          <w:b w:val="false"/>
          <w:i w:val="false"/>
          <w:color w:val="000000"/>
          <w:sz w:val="28"/>
        </w:rPr>
        <w:t>
      7.7. Өнім беруші толығымен де, ішінара да біреуге осы Шарт бойынша өз міндеттемелерін бермеуі тиіс.</w:t>
      </w:r>
    </w:p>
    <w:bookmarkEnd w:id="876"/>
    <w:bookmarkStart w:name="z758" w:id="877"/>
    <w:p>
      <w:pPr>
        <w:spacing w:after="0"/>
        <w:ind w:left="0"/>
        <w:jc w:val="both"/>
      </w:pPr>
      <w:r>
        <w:rPr>
          <w:rFonts w:ascii="Times New Roman"/>
          <w:b w:val="false"/>
          <w:i w:val="false"/>
          <w:color w:val="000000"/>
          <w:sz w:val="28"/>
        </w:rPr>
        <w:t>
      7.8. Тапсырыс беруші Өнім берушінің осы Шарт бойынша өз міндеттемелерін орындамауына байланысты Шарт бұзылған жағдайда оның орындалуын қамтамасыз етуді қайтармайды.</w:t>
      </w:r>
    </w:p>
    <w:bookmarkEnd w:id="877"/>
    <w:p>
      <w:pPr>
        <w:spacing w:after="0"/>
        <w:ind w:left="0"/>
        <w:jc w:val="both"/>
      </w:pPr>
      <w:r>
        <w:rPr>
          <w:rFonts w:ascii="Times New Roman"/>
          <w:b w:val="false"/>
          <w:i w:val="false"/>
          <w:color w:val="000000"/>
          <w:sz w:val="28"/>
        </w:rPr>
        <w:t>
      &lt;N. жаңа тармақ&gt;</w:t>
      </w:r>
    </w:p>
    <w:bookmarkStart w:name="z759" w:id="878"/>
    <w:p>
      <w:pPr>
        <w:spacing w:after="0"/>
        <w:ind w:left="0"/>
        <w:jc w:val="both"/>
      </w:pPr>
      <w:r>
        <w:rPr>
          <w:rFonts w:ascii="Times New Roman"/>
          <w:b w:val="false"/>
          <w:i w:val="false"/>
          <w:color w:val="000000"/>
          <w:sz w:val="28"/>
        </w:rPr>
        <w:t>
      8. Шарттың қолданыс мерзімі және бұзу талаптары</w:t>
      </w:r>
    </w:p>
    <w:bookmarkEnd w:id="878"/>
    <w:bookmarkStart w:name="z760" w:id="879"/>
    <w:p>
      <w:pPr>
        <w:spacing w:after="0"/>
        <w:ind w:left="0"/>
        <w:jc w:val="both"/>
      </w:pPr>
      <w:r>
        <w:rPr>
          <w:rFonts w:ascii="Times New Roman"/>
          <w:b w:val="false"/>
          <w:i w:val="false"/>
          <w:color w:val="000000"/>
          <w:sz w:val="28"/>
        </w:rPr>
        <w:t>
      8.1. Шарт қол қойылған күнінен бастап күшіне енеді және &lt;_____&gt; қоса алған мерзімге дейін қолданылады.&lt;Редакцияланатын тармақ&gt;</w:t>
      </w:r>
    </w:p>
    <w:bookmarkEnd w:id="8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761" w:id="880"/>
    <w:p>
      <w:pPr>
        <w:spacing w:after="0"/>
        <w:ind w:left="0"/>
        <w:jc w:val="both"/>
      </w:pPr>
      <w:r>
        <w:rPr>
          <w:rFonts w:ascii="Times New Roman"/>
          <w:b w:val="false"/>
          <w:i w:val="false"/>
          <w:color w:val="000000"/>
          <w:sz w:val="28"/>
        </w:rPr>
        <w:t>
      8.2.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bookmarkEnd w:id="880"/>
    <w:bookmarkStart w:name="z762" w:id="881"/>
    <w:p>
      <w:pPr>
        <w:spacing w:after="0"/>
        <w:ind w:left="0"/>
        <w:jc w:val="both"/>
      </w:pPr>
      <w:r>
        <w:rPr>
          <w:rFonts w:ascii="Times New Roman"/>
          <w:b w:val="false"/>
          <w:i w:val="false"/>
          <w:color w:val="000000"/>
          <w:sz w:val="28"/>
        </w:rPr>
        <w:t>
      8.5.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bookmarkEnd w:id="881"/>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p>
      <w:pPr>
        <w:spacing w:after="0"/>
        <w:ind w:left="0"/>
        <w:jc w:val="both"/>
      </w:pPr>
      <w:r>
        <w:rPr>
          <w:rFonts w:ascii="Times New Roman"/>
          <w:b w:val="false"/>
          <w:i w:val="false"/>
          <w:color w:val="000000"/>
          <w:sz w:val="28"/>
        </w:rPr>
        <w:t>
      2) егер Өнім беруші өз міндеттемелерін орындай алмаса, осы Шартты толық немесе ішінара бұза алады.</w:t>
      </w:r>
    </w:p>
    <w:bookmarkStart w:name="z763" w:id="882"/>
    <w:p>
      <w:pPr>
        <w:spacing w:after="0"/>
        <w:ind w:left="0"/>
        <w:jc w:val="both"/>
      </w:pPr>
      <w:r>
        <w:rPr>
          <w:rFonts w:ascii="Times New Roman"/>
          <w:b w:val="false"/>
          <w:i w:val="false"/>
          <w:color w:val="000000"/>
          <w:sz w:val="28"/>
        </w:rPr>
        <w:t>
      8.6. Шарт мынадай фактілердің бірі анықталған жағдайда:</w:t>
      </w:r>
    </w:p>
    <w:bookmarkEnd w:id="882"/>
    <w:p>
      <w:pPr>
        <w:spacing w:after="0"/>
        <w:ind w:left="0"/>
        <w:jc w:val="both"/>
      </w:pPr>
      <w:r>
        <w:rPr>
          <w:rFonts w:ascii="Times New Roman"/>
          <w:b w:val="false"/>
          <w:i w:val="false"/>
          <w:color w:val="000000"/>
          <w:sz w:val="28"/>
        </w:rPr>
        <w:t>
      1) оның негізінде осы Шарт жасалған сатып алуға қатысты Қағидалардың 23-тармағында көзделген шектеулерді бұзу анықталса;</w:t>
      </w:r>
    </w:p>
    <w:p>
      <w:pPr>
        <w:spacing w:after="0"/>
        <w:ind w:left="0"/>
        <w:jc w:val="both"/>
      </w:pPr>
      <w:r>
        <w:rPr>
          <w:rFonts w:ascii="Times New Roman"/>
          <w:b w:val="false"/>
          <w:i w:val="false"/>
          <w:color w:val="000000"/>
          <w:sz w:val="28"/>
        </w:rPr>
        <w:t>
      2) сатып алуды ұйымдастырушы Өнім берушіге Заңда көзделмеген қолдауды көрсетсе;</w:t>
      </w:r>
    </w:p>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авансты қайтару соманы енгізбеу жолымен Шарт жасасудан жалтарса кез келген кезеңде оның бұзылуы туралы талапты қамтуы тиіс.</w:t>
      </w:r>
    </w:p>
    <w:bookmarkStart w:name="z764" w:id="883"/>
    <w:p>
      <w:pPr>
        <w:spacing w:after="0"/>
        <w:ind w:left="0"/>
        <w:jc w:val="both"/>
      </w:pPr>
      <w:r>
        <w:rPr>
          <w:rFonts w:ascii="Times New Roman"/>
          <w:b w:val="false"/>
          <w:i w:val="false"/>
          <w:color w:val="000000"/>
          <w:sz w:val="28"/>
        </w:rPr>
        <w:t>
      8.7. Шартты одан әрі орындау орынсыз болған жағдайда оны тараптардың келісімі бойынша бұзуға болады.</w:t>
      </w:r>
    </w:p>
    <w:bookmarkEnd w:id="883"/>
    <w:p>
      <w:pPr>
        <w:spacing w:after="0"/>
        <w:ind w:left="0"/>
        <w:jc w:val="both"/>
      </w:pPr>
      <w:r>
        <w:rPr>
          <w:rFonts w:ascii="Times New Roman"/>
          <w:b w:val="false"/>
          <w:i w:val="false"/>
          <w:color w:val="000000"/>
          <w:sz w:val="28"/>
        </w:rPr>
        <w:t>
      Шарт жоғарыда көрсетілген мән-жайларға байланысты жойылған кезде Өнім беруші Шарт бойынша бұзылуға байланысты бұзылған күнге іс жүзіндегі шығындар үшін ақы талап етуге құқылы болады.</w:t>
      </w:r>
    </w:p>
    <w:bookmarkStart w:name="z765" w:id="884"/>
    <w:p>
      <w:pPr>
        <w:spacing w:after="0"/>
        <w:ind w:left="0"/>
        <w:jc w:val="both"/>
      </w:pPr>
      <w:r>
        <w:rPr>
          <w:rFonts w:ascii="Times New Roman"/>
          <w:b w:val="false"/>
          <w:i w:val="false"/>
          <w:color w:val="000000"/>
          <w:sz w:val="28"/>
        </w:rPr>
        <w:t>
      9. Хабарлама</w:t>
      </w:r>
    </w:p>
    <w:bookmarkEnd w:id="884"/>
    <w:bookmarkStart w:name="z766" w:id="885"/>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телеграмма, телекс, телефакс не веб-портал арқылы жіберіледі.</w:t>
      </w:r>
    </w:p>
    <w:bookmarkEnd w:id="885"/>
    <w:bookmarkStart w:name="z767" w:id="886"/>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886"/>
    <w:bookmarkStart w:name="z768" w:id="887"/>
    <w:p>
      <w:pPr>
        <w:spacing w:after="0"/>
        <w:ind w:left="0"/>
        <w:jc w:val="both"/>
      </w:pPr>
      <w:r>
        <w:rPr>
          <w:rFonts w:ascii="Times New Roman"/>
          <w:b w:val="false"/>
          <w:i w:val="false"/>
          <w:color w:val="000000"/>
          <w:sz w:val="28"/>
        </w:rPr>
        <w:t>
      10. Форс-мажор</w:t>
      </w:r>
    </w:p>
    <w:bookmarkEnd w:id="887"/>
    <w:bookmarkStart w:name="z769" w:id="888"/>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 көтермейді.</w:t>
      </w:r>
    </w:p>
    <w:bookmarkEnd w:id="888"/>
    <w:bookmarkStart w:name="z770" w:id="889"/>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bookmarkEnd w:id="889"/>
    <w:bookmarkStart w:name="z771" w:id="890"/>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890"/>
    <w:bookmarkStart w:name="z772" w:id="891"/>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891"/>
    <w:bookmarkStart w:name="z773" w:id="892"/>
    <w:p>
      <w:pPr>
        <w:spacing w:after="0"/>
        <w:ind w:left="0"/>
        <w:jc w:val="both"/>
      </w:pPr>
      <w:r>
        <w:rPr>
          <w:rFonts w:ascii="Times New Roman"/>
          <w:b w:val="false"/>
          <w:i w:val="false"/>
          <w:color w:val="000000"/>
          <w:sz w:val="28"/>
        </w:rPr>
        <w:t>
      11. Даулы мәселелерді шешу</w:t>
      </w:r>
    </w:p>
    <w:bookmarkEnd w:id="892"/>
    <w:bookmarkStart w:name="z774" w:id="893"/>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bookmarkEnd w:id="893"/>
    <w:bookmarkStart w:name="z775" w:id="894"/>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алады.&lt;Редакцияланатын тармақ&gt;</w:t>
      </w:r>
    </w:p>
    <w:bookmarkEnd w:id="8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11.2-тармақ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776" w:id="895"/>
    <w:p>
      <w:pPr>
        <w:spacing w:after="0"/>
        <w:ind w:left="0"/>
        <w:jc w:val="both"/>
      </w:pPr>
      <w:r>
        <w:rPr>
          <w:rFonts w:ascii="Times New Roman"/>
          <w:b w:val="false"/>
          <w:i w:val="false"/>
          <w:color w:val="000000"/>
          <w:sz w:val="28"/>
        </w:rPr>
        <w:t>
      12. Өзге де шарттар</w:t>
      </w:r>
    </w:p>
    <w:bookmarkEnd w:id="895"/>
    <w:bookmarkStart w:name="z777" w:id="896"/>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bookmarkEnd w:id="896"/>
    <w:bookmarkStart w:name="z778" w:id="897"/>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bookmarkEnd w:id="897"/>
    <w:bookmarkStart w:name="z779" w:id="898"/>
    <w:p>
      <w:pPr>
        <w:spacing w:after="0"/>
        <w:ind w:left="0"/>
        <w:jc w:val="both"/>
      </w:pPr>
      <w:r>
        <w:rPr>
          <w:rFonts w:ascii="Times New Roman"/>
          <w:b w:val="false"/>
          <w:i w:val="false"/>
          <w:color w:val="000000"/>
          <w:sz w:val="28"/>
        </w:rPr>
        <w:t>
      12.3. Өнім берушінің таңдауы үшін негіз болған сапаның өзгермеуі шарты мен басқа да шарттарда жасалған Шартқа өзгерістерді енгізуге:</w:t>
      </w:r>
    </w:p>
    <w:bookmarkEnd w:id="898"/>
    <w:p>
      <w:pPr>
        <w:spacing w:after="0"/>
        <w:ind w:left="0"/>
        <w:jc w:val="both"/>
      </w:pPr>
      <w:r>
        <w:rPr>
          <w:rFonts w:ascii="Times New Roman"/>
          <w:b w:val="false"/>
          <w:i w:val="false"/>
          <w:color w:val="000000"/>
          <w:sz w:val="28"/>
        </w:rPr>
        <w:t>
      1) Шартта жеткізілген Тауарлардың бірлігі үшін бағаның өзгермеуі шартында жеткізілетін Тауарлар көлемінде қажеттіліктің азаюымен не ұлғаюымен байланысты Шарт сомасының азаюы не ұлғаюы бөлігінде. Жасалған шартты осындай өзгертуге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2) егер Өнім беруші онымен жасасқан Шартты орындау үдерісінде тауар бірлігі үшін бағаның өзгермеуі шартында онымен жасасқан Шарттың мәні болып табылған жеткізілетін тауардың анағұрлым жақсы сапалы және (немесе) техникалық сипаттамасын не мерзімін және (немесе) талаптарын ұсынған жағдайда</w:t>
      </w:r>
    </w:p>
    <w:p>
      <w:pPr>
        <w:spacing w:after="0"/>
        <w:ind w:left="0"/>
        <w:jc w:val="both"/>
      </w:pPr>
      <w:r>
        <w:rPr>
          <w:rFonts w:ascii="Times New Roman"/>
          <w:b w:val="false"/>
          <w:i w:val="false"/>
          <w:color w:val="000000"/>
          <w:sz w:val="28"/>
        </w:rPr>
        <w:t>
      3) көрсетілетін Қызметтің бағасын және тиісінше Шарт сомасының азаюы бөлігінде Тараптардың өзара келісімі бойынша;</w:t>
      </w:r>
    </w:p>
    <w:p>
      <w:pPr>
        <w:spacing w:after="0"/>
        <w:ind w:left="0"/>
        <w:jc w:val="both"/>
      </w:pPr>
      <w:r>
        <w:rPr>
          <w:rFonts w:ascii="Times New Roman"/>
          <w:b w:val="false"/>
          <w:i w:val="false"/>
          <w:color w:val="000000"/>
          <w:sz w:val="28"/>
        </w:rPr>
        <w:t>
      4) егер Өнім беруші жеткізілетін тауардың өндірушісі болып табылған жағдайда Тауар жеткізу туралы шарттың орындалу мерзімі өзгерген бқөлігінде рұқсат беріледі.</w:t>
      </w:r>
    </w:p>
    <w:bookmarkStart w:name="z780" w:id="899"/>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bookmarkEnd w:id="899"/>
    <w:bookmarkStart w:name="z781" w:id="900"/>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bookmarkEnd w:id="900"/>
    <w:bookmarkStart w:name="z782" w:id="901"/>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bookmarkEnd w:id="901"/>
    <w:p>
      <w:pPr>
        <w:spacing w:after="0"/>
        <w:ind w:left="0"/>
        <w:jc w:val="both"/>
      </w:pPr>
      <w:r>
        <w:rPr>
          <w:rFonts w:ascii="Times New Roman"/>
          <w:b w:val="false"/>
          <w:i w:val="false"/>
          <w:color w:val="000000"/>
          <w:sz w:val="28"/>
        </w:rPr>
        <w:t>
      &lt;N. жаңа тармақ&gt;</w:t>
      </w:r>
    </w:p>
    <w:bookmarkStart w:name="z783" w:id="902"/>
    <w:p>
      <w:pPr>
        <w:spacing w:after="0"/>
        <w:ind w:left="0"/>
        <w:jc w:val="both"/>
      </w:pPr>
      <w:r>
        <w:rPr>
          <w:rFonts w:ascii="Times New Roman"/>
          <w:b w:val="false"/>
          <w:i w:val="false"/>
          <w:color w:val="000000"/>
          <w:sz w:val="28"/>
        </w:rPr>
        <w:t>
      13. Тараптардың деректемелері</w:t>
      </w:r>
    </w:p>
    <w:bookmarkEnd w:id="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w:t>
            </w:r>
          </w:p>
          <w:p>
            <w:pPr>
              <w:spacing w:after="20"/>
              <w:ind w:left="20"/>
              <w:jc w:val="both"/>
            </w:pPr>
            <w:r>
              <w:rPr>
                <w:rFonts w:ascii="Times New Roman"/>
                <w:b w:val="false"/>
                <w:i w:val="false"/>
                <w:color w:val="000000"/>
                <w:sz w:val="20"/>
              </w:rPr>
              <w:t>
БСН &lt; Тапсырыс берушінің БСН&gt;</w:t>
            </w:r>
          </w:p>
          <w:p>
            <w:pPr>
              <w:spacing w:after="20"/>
              <w:ind w:left="20"/>
              <w:jc w:val="both"/>
            </w:pPr>
            <w:r>
              <w:rPr>
                <w:rFonts w:ascii="Times New Roman"/>
                <w:b w:val="false"/>
                <w:i w:val="false"/>
                <w:color w:val="000000"/>
                <w:sz w:val="20"/>
              </w:rPr>
              <w:t>
БСК&lt; Тапсырыс берушінің БСК&gt;</w:t>
            </w:r>
          </w:p>
          <w:p>
            <w:pPr>
              <w:spacing w:after="20"/>
              <w:ind w:left="20"/>
              <w:jc w:val="both"/>
            </w:pPr>
            <w:r>
              <w:rPr>
                <w:rFonts w:ascii="Times New Roman"/>
                <w:b w:val="false"/>
                <w:i w:val="false"/>
                <w:color w:val="000000"/>
                <w:sz w:val="20"/>
              </w:rPr>
              <w:t>
ЖСК&lt; Тапсырыс берушінің ЖСК&gt;</w:t>
            </w:r>
          </w:p>
          <w:p>
            <w:pPr>
              <w:spacing w:after="20"/>
              <w:ind w:left="20"/>
              <w:jc w:val="both"/>
            </w:pPr>
            <w:r>
              <w:rPr>
                <w:rFonts w:ascii="Times New Roman"/>
                <w:b w:val="false"/>
                <w:i w:val="false"/>
                <w:color w:val="000000"/>
                <w:sz w:val="20"/>
              </w:rPr>
              <w: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w:t>
            </w:r>
          </w:p>
          <w:p>
            <w:pPr>
              <w:spacing w:after="20"/>
              <w:ind w:left="20"/>
              <w:jc w:val="both"/>
            </w:pPr>
            <w:r>
              <w:rPr>
                <w:rFonts w:ascii="Times New Roman"/>
                <w:b w:val="false"/>
                <w:i w:val="false"/>
                <w:color w:val="000000"/>
                <w:sz w:val="20"/>
              </w:rPr>
              <w:t>
БСН/СЖН/ТБН &lt;Өнім берушінің БСН/СЖН/ТБН&gt; ЖСК</w:t>
            </w:r>
          </w:p>
          <w:p>
            <w:pPr>
              <w:spacing w:after="20"/>
              <w:ind w:left="20"/>
              <w:jc w:val="both"/>
            </w:pPr>
            <w:r>
              <w:rPr>
                <w:rFonts w:ascii="Times New Roman"/>
                <w:b w:val="false"/>
                <w:i w:val="false"/>
                <w:color w:val="000000"/>
                <w:sz w:val="20"/>
              </w:rPr>
              <w:t>
&lt;Банктің атауы&gt;</w:t>
            </w:r>
          </w:p>
          <w:p>
            <w:pPr>
              <w:spacing w:after="20"/>
              <w:ind w:left="20"/>
              <w:jc w:val="both"/>
            </w:pPr>
            <w:r>
              <w:rPr>
                <w:rFonts w:ascii="Times New Roman"/>
                <w:b w:val="false"/>
                <w:i w:val="false"/>
                <w:color w:val="000000"/>
                <w:sz w:val="20"/>
              </w:rPr>
              <w:t>
Тел.: &lt;Өнім берушінің телефоны&gt;</w:t>
            </w:r>
          </w:p>
          <w:p>
            <w:pPr>
              <w:spacing w:after="20"/>
              <w:ind w:left="20"/>
              <w:jc w:val="both"/>
            </w:pPr>
            <w:r>
              <w:rPr>
                <w:rFonts w:ascii="Times New Roman"/>
                <w:b w:val="false"/>
                <w:i w:val="false"/>
                <w:color w:val="000000"/>
                <w:sz w:val="20"/>
              </w:rPr>
              <w:t>
&lt;Өнім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p>
      <w:pPr>
        <w:spacing w:after="0"/>
        <w:ind w:left="0"/>
        <w:jc w:val="both"/>
      </w:pPr>
      <w:bookmarkStart w:name="z1283" w:id="903"/>
      <w:r>
        <w:rPr>
          <w:rFonts w:ascii="Times New Roman"/>
          <w:b w:val="false"/>
          <w:i w:val="false"/>
          <w:color w:val="000000"/>
          <w:sz w:val="28"/>
        </w:rPr>
        <w:t xml:space="preserve">
      Ұлттық басқарушы </w:t>
      </w:r>
    </w:p>
    <w:bookmarkEnd w:id="903"/>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беретін акцияларының</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үлестерінің) елу және одан да</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холдингке, ұлттық холдингке</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немесе жанама түрде тиесілі</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15-1-қосымша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Тұрғын үй бағдарламалары аясында тұрғын үй құрылыс объектілерін сатып алу туралы үлгілік шарт №_______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15-1-қосымшамен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Сатып алуды</w:t>
      </w:r>
    </w:p>
    <w:p>
      <w:pPr>
        <w:spacing w:after="0"/>
        <w:ind w:left="0"/>
        <w:jc w:val="both"/>
      </w:pPr>
      <w:r>
        <w:rPr>
          <w:rFonts w:ascii="Times New Roman"/>
          <w:b w:val="false"/>
          <w:i w:val="false"/>
          <w:color w:val="000000"/>
          <w:sz w:val="28"/>
        </w:rPr>
        <w:t>
      жүзеге асыру қағидаларына (бұдан әрі - Қағидалары) және &lt;қорытындылардың күні&gt; жыл № &lt;қорытындылардың нөмірі&gt; &lt;сатып алу тәсілі&gt; сатып алудың қорытындылары негізінде осы көрсетілетін қызметтерді сатып алу туралы шартты (бұдан әрі - Шарт) жасасты және мына төмендегі туралы келісімге келді:</w:t>
      </w:r>
    </w:p>
    <w:bookmarkStart w:name="z1284" w:id="904"/>
    <w:p>
      <w:pPr>
        <w:spacing w:after="0"/>
        <w:ind w:left="0"/>
        <w:jc w:val="both"/>
      </w:pPr>
      <w:r>
        <w:rPr>
          <w:rFonts w:ascii="Times New Roman"/>
          <w:b w:val="false"/>
          <w:i w:val="false"/>
          <w:color w:val="000000"/>
          <w:sz w:val="28"/>
        </w:rPr>
        <w:t xml:space="preserve">
      </w:t>
      </w:r>
      <w:r>
        <w:rPr>
          <w:rFonts w:ascii="Times New Roman"/>
          <w:b/>
          <w:i w:val="false"/>
          <w:color w:val="000000"/>
          <w:sz w:val="28"/>
        </w:rPr>
        <w:t>1. Ұғымдар мен айқындамалар</w:t>
      </w:r>
    </w:p>
    <w:bookmarkEnd w:id="904"/>
    <w:bookmarkStart w:name="z1285" w:id="905"/>
    <w:p>
      <w:pPr>
        <w:spacing w:after="0"/>
        <w:ind w:left="0"/>
        <w:jc w:val="both"/>
      </w:pPr>
      <w:r>
        <w:rPr>
          <w:rFonts w:ascii="Times New Roman"/>
          <w:b w:val="false"/>
          <w:i w:val="false"/>
          <w:color w:val="000000"/>
          <w:sz w:val="28"/>
        </w:rPr>
        <w:t>
      1.1. Осы Шартта төменде тізбеленген ұғымдар мынадай мағынаға ие:</w:t>
      </w:r>
    </w:p>
    <w:bookmarkEnd w:id="905"/>
    <w:bookmarkStart w:name="z1286" w:id="906"/>
    <w:p>
      <w:pPr>
        <w:spacing w:after="0"/>
        <w:ind w:left="0"/>
        <w:jc w:val="both"/>
      </w:pPr>
      <w:r>
        <w:rPr>
          <w:rFonts w:ascii="Times New Roman"/>
          <w:b w:val="false"/>
          <w:i w:val="false"/>
          <w:color w:val="000000"/>
          <w:sz w:val="28"/>
        </w:rPr>
        <w:t>
      1) Бағдарлама - Қазақстан Республикасы Үкіметімен, Қазақстан Республикасының өзге де нормативтік актілерімен, сондай-ақ Ұлттық басқарушы холдингтердің, жеке стратегияларын іске асыру шеңберінде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ұйымдарымен бекітілген тұрғын үй құрылысы бағдарламасы.</w:t>
      </w:r>
    </w:p>
    <w:bookmarkEnd w:id="906"/>
    <w:bookmarkStart w:name="z1287" w:id="907"/>
    <w:p>
      <w:pPr>
        <w:spacing w:after="0"/>
        <w:ind w:left="0"/>
        <w:jc w:val="both"/>
      </w:pPr>
      <w:r>
        <w:rPr>
          <w:rFonts w:ascii="Times New Roman"/>
          <w:b w:val="false"/>
          <w:i w:val="false"/>
          <w:color w:val="000000"/>
          <w:sz w:val="28"/>
        </w:rPr>
        <w:t>
      2) Тауар (Объект) – тұрғын үй құрылысының объектісі – пәтер, кей жағдайларда бір тұрғын үй кешеніндегі немесе ортақ мүлікке (кіре берістер, баспалдақтар, лифттер, шатыр, үйдің төбесі, үй асты, пәтерден тыс немесе жалпыға ортақ инженрелік жүйе және жабдықтар, абоненттік пошталық жәшіктер, жер учаскесі, оған қоса аббаттандыру элементтері және жалпыға ортақ басқа мүліктер) ортақ үлестегі меншігі бар үлестес тұрғын үй құрамындағы пәтер, оған Шарттың талаптарына, оның қосымшаларына және Қазақстан Республикасының заңнамаларына сәйкес тапсырыс берушінің меншігіне беруге жататын жеке (бөлек) үй-жайдан кірмейді.</w:t>
      </w:r>
    </w:p>
    <w:bookmarkEnd w:id="907"/>
    <w:bookmarkStart w:name="z1288" w:id="908"/>
    <w:p>
      <w:pPr>
        <w:spacing w:after="0"/>
        <w:ind w:left="0"/>
        <w:jc w:val="both"/>
      </w:pPr>
      <w:r>
        <w:rPr>
          <w:rFonts w:ascii="Times New Roman"/>
          <w:b w:val="false"/>
          <w:i w:val="false"/>
          <w:color w:val="000000"/>
          <w:sz w:val="28"/>
        </w:rPr>
        <w:t>
      3) Кепілдік жарна – Тауарды қабылдап алу тапсыру актісіне қол қойған сәттен бастап 1 (бір) күнтізбелік жыл ішінде Тауардың сапасына Шарт бойынша кепілдік міндеттемелерін қамтамасыз ету үшін Тапсырыс берушімен ұсталып қалатын Шарттың Жалпы сомасының 1 % (бір пайызы) көлеміндегі ақшалай сома.</w:t>
      </w:r>
    </w:p>
    <w:bookmarkEnd w:id="908"/>
    <w:bookmarkStart w:name="z1289" w:id="909"/>
    <w:p>
      <w:pPr>
        <w:spacing w:after="0"/>
        <w:ind w:left="0"/>
        <w:jc w:val="both"/>
      </w:pPr>
      <w:r>
        <w:rPr>
          <w:rFonts w:ascii="Times New Roman"/>
          <w:b w:val="false"/>
          <w:i w:val="false"/>
          <w:color w:val="000000"/>
          <w:sz w:val="28"/>
        </w:rPr>
        <w:t>
      4) Тапсыру шарты – уәкілетті органда тіркеуге алу мақсатында әрбір пәтерге жеке Тараптар арасында жасалатын келісім;</w:t>
      </w:r>
    </w:p>
    <w:bookmarkEnd w:id="909"/>
    <w:bookmarkStart w:name="z1290" w:id="910"/>
    <w:p>
      <w:pPr>
        <w:spacing w:after="0"/>
        <w:ind w:left="0"/>
        <w:jc w:val="both"/>
      </w:pPr>
      <w:r>
        <w:rPr>
          <w:rFonts w:ascii="Times New Roman"/>
          <w:b w:val="false"/>
          <w:i w:val="false"/>
          <w:color w:val="000000"/>
          <w:sz w:val="28"/>
        </w:rPr>
        <w:t>
      5) Қабылдап алу -тапсыру актісі – тауарды жеткізу бойынша өз міндеттемелерін Өнім беруші орындағандығын растайтын құжат болып табылатын, кез келген пәтердің жеке құқық белгілейтін және техникалық/ сәйкестендіру құжаттары толық көлемде берілетін Тауарды Тапсырыс берушіге тапсыру актісі.</w:t>
      </w:r>
    </w:p>
    <w:bookmarkEnd w:id="910"/>
    <w:bookmarkStart w:name="z1291" w:id="911"/>
    <w:p>
      <w:pPr>
        <w:spacing w:after="0"/>
        <w:ind w:left="0"/>
        <w:jc w:val="both"/>
      </w:pPr>
      <w:r>
        <w:rPr>
          <w:rFonts w:ascii="Times New Roman"/>
          <w:b w:val="false"/>
          <w:i w:val="false"/>
          <w:color w:val="000000"/>
          <w:sz w:val="28"/>
        </w:rPr>
        <w:t>
      6) Кепілдік мерзімі – Тапсырыс беруші Тауардың жасырын кемшіліктерін анықтап, Өнім берушіге тиісті шағымдарын білдіретін мерзім. Осы Шарт бойынша Кепілдік мерзімі кез келген пәтерге деген Тапсырыс берушінің меншік құқығы мемлекеттік тіркеуден өткен күннен және Тараптар Қабылдап алу – тапсыру актісіне қол қойған күннен бастап 24 (жиырма төрт) күнтізбелік айға тең.</w:t>
      </w:r>
    </w:p>
    <w:bookmarkEnd w:id="911"/>
    <w:p>
      <w:pPr>
        <w:spacing w:after="0"/>
        <w:ind w:left="0"/>
        <w:jc w:val="both"/>
      </w:pPr>
      <w:r>
        <w:rPr>
          <w:rFonts w:ascii="Times New Roman"/>
          <w:b w:val="false"/>
          <w:i w:val="false"/>
          <w:color w:val="000000"/>
          <w:sz w:val="28"/>
        </w:rPr>
        <w:t>
       &lt;№. жаңа тармақша&gt;</w:t>
      </w:r>
    </w:p>
    <w:bookmarkStart w:name="z1292" w:id="912"/>
    <w:p>
      <w:pPr>
        <w:spacing w:after="0"/>
        <w:ind w:left="0"/>
        <w:jc w:val="both"/>
      </w:pPr>
      <w:r>
        <w:rPr>
          <w:rFonts w:ascii="Times New Roman"/>
          <w:b w:val="false"/>
          <w:i w:val="false"/>
          <w:color w:val="000000"/>
          <w:sz w:val="28"/>
        </w:rPr>
        <w:t xml:space="preserve">
      </w:t>
      </w:r>
      <w:r>
        <w:rPr>
          <w:rFonts w:ascii="Times New Roman"/>
          <w:b/>
          <w:i w:val="false"/>
          <w:color w:val="000000"/>
          <w:sz w:val="28"/>
        </w:rPr>
        <w:t>2. Шарттың мәні</w:t>
      </w:r>
    </w:p>
    <w:bookmarkEnd w:id="912"/>
    <w:bookmarkStart w:name="z1293" w:id="913"/>
    <w:p>
      <w:pPr>
        <w:spacing w:after="0"/>
        <w:ind w:left="0"/>
        <w:jc w:val="both"/>
      </w:pPr>
      <w:r>
        <w:rPr>
          <w:rFonts w:ascii="Times New Roman"/>
          <w:b w:val="false"/>
          <w:i w:val="false"/>
          <w:color w:val="000000"/>
          <w:sz w:val="28"/>
        </w:rPr>
        <w:t>
      2.1. Өнім беруші Бағдарламаға сәйкес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bookmarkEnd w:id="913"/>
    <w:bookmarkStart w:name="z1294" w:id="914"/>
    <w:p>
      <w:pPr>
        <w:spacing w:after="0"/>
        <w:ind w:left="0"/>
        <w:jc w:val="both"/>
      </w:pPr>
      <w:r>
        <w:rPr>
          <w:rFonts w:ascii="Times New Roman"/>
          <w:b w:val="false"/>
          <w:i w:val="false"/>
          <w:color w:val="000000"/>
          <w:sz w:val="28"/>
        </w:rPr>
        <w:t>
      2.2. Тапсырыс беруші Бағдарлама аясында тиісті жалға беру шарттарын жасау арқылы Таурды -пәтерді әлеуетті жалға алушыларға бөлген (ұсынған) сәтке дейін Өнім беруші Тапсырыс берушіге берген Тауарын ұстап-тұту бойынша барлық (коммуналдық және пайдалану) шығындарды және оларды күзетуін өз бетінше төлейді, бірақ бұл жағдай уәкілетті органда Тапсырыс берушіге меншік құқығы тіркеумен, Тапсырыс берушінің Тауарға құқық және техникалық/ сәйкестендіру белгілейтін құжаттарын Өнім беруші тапсырғаннан кейін тараптармен қол қойылған қабылдау-тапсыру Актісі бойынша Тауарды толық көлемде Тапсырыс берушіге нақты тапсырған күннен бастап екі айдан аспауы тиіс. Бұл ретте Тапсырыс берушімен келісім бойынша Тауарды толық көлемде және тиісті үлгіде жеткізгенен кейін Өнім берушінің Тапсырыс берушімен келісілген нысан бойынша ұсталынатын Кепілдік жарна орнына банк кепілдігін ұсынуы мүмкін.</w:t>
      </w:r>
    </w:p>
    <w:bookmarkEnd w:id="914"/>
    <w:bookmarkStart w:name="z1295" w:id="915"/>
    <w:p>
      <w:pPr>
        <w:spacing w:after="0"/>
        <w:ind w:left="0"/>
        <w:jc w:val="both"/>
      </w:pPr>
      <w:r>
        <w:rPr>
          <w:rFonts w:ascii="Times New Roman"/>
          <w:b w:val="false"/>
          <w:i w:val="false"/>
          <w:color w:val="000000"/>
          <w:sz w:val="28"/>
        </w:rPr>
        <w:t>
      2.3. Өнім берушінің Шартты жасау және Тауарды иелігінен шығару құқығы Тапсырыс беруші жүргізген Тауар сатып алу тендеріне қатысуға берген өтінімінде Өнім берушінің ұсынған құжаттармен расталады.</w:t>
      </w:r>
    </w:p>
    <w:bookmarkEnd w:id="915"/>
    <w:bookmarkStart w:name="z1296" w:id="916"/>
    <w:p>
      <w:pPr>
        <w:spacing w:after="0"/>
        <w:ind w:left="0"/>
        <w:jc w:val="both"/>
      </w:pPr>
      <w:r>
        <w:rPr>
          <w:rFonts w:ascii="Times New Roman"/>
          <w:b w:val="false"/>
          <w:i w:val="false"/>
          <w:color w:val="000000"/>
          <w:sz w:val="28"/>
        </w:rPr>
        <w:t>
      2.4. Төменде келтірілген құжаттар мен онда келісілген шарттар осы Шартты құрайды және оның ажырамас бөлігі болып табылады, атап айтқанда:</w:t>
      </w:r>
    </w:p>
    <w:bookmarkEnd w:id="916"/>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көрсетілетін қызметтер тізбесі (1-қосымша);</w:t>
      </w:r>
    </w:p>
    <w:p>
      <w:pPr>
        <w:spacing w:after="0"/>
        <w:ind w:left="0"/>
        <w:jc w:val="both"/>
      </w:pPr>
      <w:r>
        <w:rPr>
          <w:rFonts w:ascii="Times New Roman"/>
          <w:b w:val="false"/>
          <w:i w:val="false"/>
          <w:color w:val="000000"/>
          <w:sz w:val="28"/>
        </w:rPr>
        <w:t>
      3) техникалық ерекшелік (2-қосымша).</w:t>
      </w:r>
    </w:p>
    <w:bookmarkStart w:name="z1297" w:id="917"/>
    <w:p>
      <w:pPr>
        <w:spacing w:after="0"/>
        <w:ind w:left="0"/>
        <w:jc w:val="both"/>
      </w:pPr>
      <w:r>
        <w:rPr>
          <w:rFonts w:ascii="Times New Roman"/>
          <w:b w:val="false"/>
          <w:i w:val="false"/>
          <w:color w:val="000000"/>
          <w:sz w:val="28"/>
        </w:rPr>
        <w:t xml:space="preserve">
      </w:t>
      </w:r>
      <w:r>
        <w:rPr>
          <w:rFonts w:ascii="Times New Roman"/>
          <w:b/>
          <w:i w:val="false"/>
          <w:color w:val="000000"/>
          <w:sz w:val="28"/>
        </w:rPr>
        <w:t>3. Шарттың сомасы және ақы төлеу шарттары</w:t>
      </w:r>
    </w:p>
    <w:bookmarkEnd w:id="917"/>
    <w:bookmarkStart w:name="z1298" w:id="918"/>
    <w:p>
      <w:pPr>
        <w:spacing w:after="0"/>
        <w:ind w:left="0"/>
        <w:jc w:val="both"/>
      </w:pPr>
      <w:r>
        <w:rPr>
          <w:rFonts w:ascii="Times New Roman"/>
          <w:b w:val="false"/>
          <w:i w:val="false"/>
          <w:color w:val="000000"/>
          <w:sz w:val="28"/>
        </w:rPr>
        <w:t>
      3.1. Шарттың жалпы сомасы Шартқа № 1 қосымшада айқындалады және &lt;Шарттың сомасы&gt; (сома жазумен) теңгені құрайды және Тауарлар жеткізумен байланысты барлық шығыстарды (оның ішінде уәкілетті органдарда әрбір пәтерге Тауардың техникалық/сәйкестендіру құжаттарын әзірлеу, тіркеуге байланысты),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 Қазақстан Республикасының заңнамасына сәйкес Шарттың нысанына ҚҚС салынбайды.</w:t>
      </w:r>
    </w:p>
    <w:bookmarkEnd w:id="918"/>
    <w:bookmarkStart w:name="z1299" w:id="919"/>
    <w:p>
      <w:pPr>
        <w:spacing w:after="0"/>
        <w:ind w:left="0"/>
        <w:jc w:val="both"/>
      </w:pPr>
      <w:r>
        <w:rPr>
          <w:rFonts w:ascii="Times New Roman"/>
          <w:b w:val="false"/>
          <w:i w:val="false"/>
          <w:color w:val="000000"/>
          <w:sz w:val="28"/>
        </w:rPr>
        <w:t>
      3.2. Егер уәкілетті орган дайындаған (Жылжымайтын мүлік орталығы), техникалық паспорт бойынша анықталған, Өнім беруші ұсынатын пәтердің жалпы алаңы __ш.м. (оның ішінде __ бөлмелі –___ш.м., кем емес, __бөлмелі –___ш.м., кем емес, ___бөлмелі –____ш.м., кем емес) онда төлем нақты берілген алаңға жүргізіледі, егер пәтердің жалпы алаңы көрсетілген өлшемдерден жоғары болса, онда артық көлеміне төлем жүргізілмейді.</w:t>
      </w:r>
    </w:p>
    <w:bookmarkEnd w:id="919"/>
    <w:bookmarkStart w:name="z1300" w:id="920"/>
    <w:p>
      <w:pPr>
        <w:spacing w:after="0"/>
        <w:ind w:left="0"/>
        <w:jc w:val="both"/>
      </w:pPr>
      <w:r>
        <w:rPr>
          <w:rFonts w:ascii="Times New Roman"/>
          <w:b w:val="false"/>
          <w:i w:val="false"/>
          <w:color w:val="000000"/>
          <w:sz w:val="28"/>
        </w:rPr>
        <w:t>
      3.3. Шарт күшіне енгеннен кейін, Тапсырыс беруші Өнім беруші Шарттың орындалуын қамтамасыз етуді енгізгеннен кейін, 1-қосымшаға сәйкес мөлшерде аванстық төлем жүргізеді (Шарт бойынша аванс болған жағдайда). Нақты тапсырылған Тауар құнының 1% мөлшеріндегі Кепілдік жарна ұсталғаннан кейін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арқылы төлейді.</w:t>
      </w:r>
    </w:p>
    <w:bookmarkEnd w:id="920"/>
    <w:bookmarkStart w:name="z1301" w:id="921"/>
    <w:p>
      <w:pPr>
        <w:spacing w:after="0"/>
        <w:ind w:left="0"/>
        <w:jc w:val="both"/>
      </w:pPr>
      <w:r>
        <w:rPr>
          <w:rFonts w:ascii="Times New Roman"/>
          <w:b w:val="false"/>
          <w:i w:val="false"/>
          <w:color w:val="000000"/>
          <w:sz w:val="28"/>
        </w:rPr>
        <w:t>
      3.4. Тауара ақаулар, кемшіліктер және /немесе сәйкес келмеушіліктер болмаған жағдайда немесе оларды Өнім беруші өзі қалпына келтірген жағдайда Тауар Тапсырыс берушінің меншігіне өткен сәттен бастап 1 (бір) жыл ішінде Кепілдік жарнасы Өнім берушіге толық қайтарылады.</w:t>
      </w:r>
    </w:p>
    <w:bookmarkEnd w:id="921"/>
    <w:bookmarkStart w:name="z1302" w:id="922"/>
    <w:p>
      <w:pPr>
        <w:spacing w:after="0"/>
        <w:ind w:left="0"/>
        <w:jc w:val="both"/>
      </w:pPr>
      <w:r>
        <w:rPr>
          <w:rFonts w:ascii="Times New Roman"/>
          <w:b w:val="false"/>
          <w:i w:val="false"/>
          <w:color w:val="000000"/>
          <w:sz w:val="28"/>
        </w:rPr>
        <w:t>
      3.5. Төлеу алдындағы қажетті құжаттар:</w:t>
      </w:r>
    </w:p>
    <w:bookmarkEnd w:id="922"/>
    <w:p>
      <w:pPr>
        <w:spacing w:after="0"/>
        <w:ind w:left="0"/>
        <w:jc w:val="both"/>
      </w:pPr>
      <w:r>
        <w:rPr>
          <w:rFonts w:ascii="Times New Roman"/>
          <w:b w:val="false"/>
          <w:i w:val="false"/>
          <w:color w:val="000000"/>
          <w:sz w:val="28"/>
        </w:rPr>
        <w:t>
      1) тауарларды қабылдап алу-беру актісі (актілері);</w:t>
      </w:r>
    </w:p>
    <w:p>
      <w:pPr>
        <w:spacing w:after="0"/>
        <w:ind w:left="0"/>
        <w:jc w:val="both"/>
      </w:pPr>
      <w:r>
        <w:rPr>
          <w:rFonts w:ascii="Times New Roman"/>
          <w:b w:val="false"/>
          <w:i w:val="false"/>
          <w:color w:val="000000"/>
          <w:sz w:val="28"/>
        </w:rPr>
        <w:t>
      2) шот-фактура;</w:t>
      </w:r>
    </w:p>
    <w:p>
      <w:pPr>
        <w:spacing w:after="0"/>
        <w:ind w:left="0"/>
        <w:jc w:val="both"/>
      </w:pPr>
      <w:r>
        <w:rPr>
          <w:rFonts w:ascii="Times New Roman"/>
          <w:b w:val="false"/>
          <w:i w:val="false"/>
          <w:color w:val="000000"/>
          <w:sz w:val="28"/>
        </w:rPr>
        <w:t>
      3) төлем шоты;</w:t>
      </w:r>
    </w:p>
    <w:p>
      <w:pPr>
        <w:spacing w:after="0"/>
        <w:ind w:left="0"/>
        <w:jc w:val="both"/>
      </w:pPr>
      <w:r>
        <w:rPr>
          <w:rFonts w:ascii="Times New Roman"/>
          <w:b w:val="false"/>
          <w:i w:val="false"/>
          <w:color w:val="000000"/>
          <w:sz w:val="28"/>
        </w:rPr>
        <w:t>
      4) осы Қағидаларға 22-4-қосымшаға сәйкес нысан бойынша тауарлардағы жергілікті қамтудың үлесі бойынша есеп (шарттық міндеттемелер толық орындалғаннан кейін ұсынылады);</w:t>
      </w:r>
    </w:p>
    <w:p>
      <w:pPr>
        <w:spacing w:after="0"/>
        <w:ind w:left="0"/>
        <w:jc w:val="both"/>
      </w:pPr>
      <w:r>
        <w:rPr>
          <w:rFonts w:ascii="Times New Roman"/>
          <w:b w:val="false"/>
          <w:i w:val="false"/>
          <w:color w:val="000000"/>
          <w:sz w:val="28"/>
        </w:rPr>
        <w:t>
      &lt;№. Жаңа тармақша&gt;</w:t>
      </w:r>
    </w:p>
    <w:bookmarkStart w:name="z1303" w:id="923"/>
    <w:p>
      <w:pPr>
        <w:spacing w:after="0"/>
        <w:ind w:left="0"/>
        <w:jc w:val="both"/>
      </w:pPr>
      <w:r>
        <w:rPr>
          <w:rFonts w:ascii="Times New Roman"/>
          <w:b w:val="false"/>
          <w:i w:val="false"/>
          <w:color w:val="000000"/>
          <w:sz w:val="28"/>
        </w:rPr>
        <w:t xml:space="preserve">
      </w:t>
      </w:r>
      <w:r>
        <w:rPr>
          <w:rFonts w:ascii="Times New Roman"/>
          <w:b/>
          <w:i w:val="false"/>
          <w:color w:val="000000"/>
          <w:sz w:val="28"/>
        </w:rPr>
        <w:t>4. Тараптардың міндеттемелері</w:t>
      </w:r>
    </w:p>
    <w:bookmarkEnd w:id="923"/>
    <w:bookmarkStart w:name="z1304" w:id="924"/>
    <w:p>
      <w:pPr>
        <w:spacing w:after="0"/>
        <w:ind w:left="0"/>
        <w:jc w:val="both"/>
      </w:pPr>
      <w:r>
        <w:rPr>
          <w:rFonts w:ascii="Times New Roman"/>
          <w:b w:val="false"/>
          <w:i w:val="false"/>
          <w:color w:val="000000"/>
          <w:sz w:val="28"/>
        </w:rPr>
        <w:t>
      4.1. Өнім беруші:</w:t>
      </w:r>
    </w:p>
    <w:bookmarkEnd w:id="924"/>
    <w:bookmarkStart w:name="z1305" w:id="925"/>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bookmarkEnd w:id="925"/>
    <w:bookmarkStart w:name="z1306" w:id="926"/>
    <w:p>
      <w:pPr>
        <w:spacing w:after="0"/>
        <w:ind w:left="0"/>
        <w:jc w:val="both"/>
      </w:pPr>
      <w:r>
        <w:rPr>
          <w:rFonts w:ascii="Times New Roman"/>
          <w:b w:val="false"/>
          <w:i w:val="false"/>
          <w:color w:val="000000"/>
          <w:sz w:val="28"/>
        </w:rPr>
        <w:t>
      2) Шарт жасасқан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міндеттенеді:</w:t>
      </w:r>
    </w:p>
    <w:bookmarkEnd w:id="926"/>
    <w:p>
      <w:pPr>
        <w:spacing w:after="0"/>
        <w:ind w:left="0"/>
        <w:jc w:val="both"/>
      </w:pPr>
      <w:r>
        <w:rPr>
          <w:rFonts w:ascii="Times New Roman"/>
          <w:b w:val="false"/>
          <w:i w:val="false"/>
          <w:color w:val="000000"/>
          <w:sz w:val="28"/>
        </w:rPr>
        <w:t>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жүзеге асыру қағидаларының 22-қосымшасына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bookmarkStart w:name="z1307" w:id="927"/>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осы Шартқа қосымшаларда көрсетілген талаптарға тауарлардың сәйкестігін қамтамасыз етуге;</w:t>
      </w:r>
    </w:p>
    <w:bookmarkEnd w:id="927"/>
    <w:bookmarkStart w:name="z1308" w:id="928"/>
    <w:p>
      <w:pPr>
        <w:spacing w:after="0"/>
        <w:ind w:left="0"/>
        <w:jc w:val="both"/>
      </w:pPr>
      <w:r>
        <w:rPr>
          <w:rFonts w:ascii="Times New Roman"/>
          <w:b w:val="false"/>
          <w:i w:val="false"/>
          <w:color w:val="000000"/>
          <w:sz w:val="28"/>
        </w:rPr>
        <w:t>
      4) Тапсырыс берушіні Тауарды жеткізу барысында пайда болған барлық өзгерістер, сонымен қатар кестелердегі, жоспарлардағы және басқа да бұрын Тараптармен келісілген құжаттардағы өзгерістер туралы хабардар етуге;</w:t>
      </w:r>
    </w:p>
    <w:bookmarkEnd w:id="928"/>
    <w:bookmarkStart w:name="z1309" w:id="929"/>
    <w:p>
      <w:pPr>
        <w:spacing w:after="0"/>
        <w:ind w:left="0"/>
        <w:jc w:val="both"/>
      </w:pPr>
      <w:r>
        <w:rPr>
          <w:rFonts w:ascii="Times New Roman"/>
          <w:b w:val="false"/>
          <w:i w:val="false"/>
          <w:color w:val="000000"/>
          <w:sz w:val="28"/>
        </w:rPr>
        <w:t>
      5) Тауарды Тапсырыс берушіге тапсырғанша ондағы барлық жасырын ақаулар туралы Тапсырыс берушіге жазбаша хабарлауға;</w:t>
      </w:r>
    </w:p>
    <w:bookmarkEnd w:id="929"/>
    <w:bookmarkStart w:name="z1310" w:id="930"/>
    <w:p>
      <w:pPr>
        <w:spacing w:after="0"/>
        <w:ind w:left="0"/>
        <w:jc w:val="both"/>
      </w:pPr>
      <w:r>
        <w:rPr>
          <w:rFonts w:ascii="Times New Roman"/>
          <w:b w:val="false"/>
          <w:i w:val="false"/>
          <w:color w:val="000000"/>
          <w:sz w:val="28"/>
        </w:rPr>
        <w:t>
      6)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bookmarkEnd w:id="930"/>
    <w:bookmarkStart w:name="z1311" w:id="931"/>
    <w:p>
      <w:pPr>
        <w:spacing w:after="0"/>
        <w:ind w:left="0"/>
        <w:jc w:val="both"/>
      </w:pPr>
      <w:r>
        <w:rPr>
          <w:rFonts w:ascii="Times New Roman"/>
          <w:b w:val="false"/>
          <w:i w:val="false"/>
          <w:color w:val="000000"/>
          <w:sz w:val="28"/>
        </w:rPr>
        <w:t>
      7)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bookmarkEnd w:id="931"/>
    <w:bookmarkStart w:name="z1312" w:id="932"/>
    <w:p>
      <w:pPr>
        <w:spacing w:after="0"/>
        <w:ind w:left="0"/>
        <w:jc w:val="both"/>
      </w:pPr>
      <w:r>
        <w:rPr>
          <w:rFonts w:ascii="Times New Roman"/>
          <w:b w:val="false"/>
          <w:i w:val="false"/>
          <w:color w:val="000000"/>
          <w:sz w:val="28"/>
        </w:rPr>
        <w:t>
      8) Тапсырыс берушінің бірінші талабы бойынша Шарт бойынша міндеттемелердің орындалу барысы туралы ақпарат ұсынуға;</w:t>
      </w:r>
    </w:p>
    <w:bookmarkEnd w:id="932"/>
    <w:bookmarkStart w:name="z1313" w:id="933"/>
    <w:p>
      <w:pPr>
        <w:spacing w:after="0"/>
        <w:ind w:left="0"/>
        <w:jc w:val="both"/>
      </w:pPr>
      <w:r>
        <w:rPr>
          <w:rFonts w:ascii="Times New Roman"/>
          <w:b w:val="false"/>
          <w:i w:val="false"/>
          <w:color w:val="000000"/>
          <w:sz w:val="28"/>
        </w:rPr>
        <w:t>
      9)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bookmarkEnd w:id="933"/>
    <w:bookmarkStart w:name="z1314" w:id="934"/>
    <w:p>
      <w:pPr>
        <w:spacing w:after="0"/>
        <w:ind w:left="0"/>
        <w:jc w:val="both"/>
      </w:pPr>
      <w:r>
        <w:rPr>
          <w:rFonts w:ascii="Times New Roman"/>
          <w:b w:val="false"/>
          <w:i w:val="false"/>
          <w:color w:val="000000"/>
          <w:sz w:val="28"/>
        </w:rPr>
        <w:t>
      10) Тапсырыс берушіге веб-портал арқылы электрондық цифрлық қолтаңбамен бекітілген орындалған жұмыстар актісін жіберу және ресімдеуге;</w:t>
      </w:r>
    </w:p>
    <w:bookmarkEnd w:id="934"/>
    <w:bookmarkStart w:name="z1315" w:id="935"/>
    <w:p>
      <w:pPr>
        <w:spacing w:after="0"/>
        <w:ind w:left="0"/>
        <w:jc w:val="both"/>
      </w:pPr>
      <w:r>
        <w:rPr>
          <w:rFonts w:ascii="Times New Roman"/>
          <w:b w:val="false"/>
          <w:i w:val="false"/>
          <w:color w:val="000000"/>
          <w:sz w:val="28"/>
        </w:rPr>
        <w:t>
      11)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bookmarkEnd w:id="935"/>
    <w:bookmarkStart w:name="z1316" w:id="936"/>
    <w:p>
      <w:pPr>
        <w:spacing w:after="0"/>
        <w:ind w:left="0"/>
        <w:jc w:val="both"/>
      </w:pPr>
      <w:r>
        <w:rPr>
          <w:rFonts w:ascii="Times New Roman"/>
          <w:b w:val="false"/>
          <w:i w:val="false"/>
          <w:color w:val="000000"/>
          <w:sz w:val="28"/>
        </w:rPr>
        <w:t>
      12) Тапсырыс берушіге салықтық берешектері жоқ, Шарттың 7.3., 7.4.-тармақтарына сәйкес үшінші тұлғалардың кез келген құқығынан, ауырташылықтарынан және дау-дамайынан еркін Тауарды тапсыруға;</w:t>
      </w:r>
    </w:p>
    <w:bookmarkEnd w:id="936"/>
    <w:bookmarkStart w:name="z1317" w:id="937"/>
    <w:p>
      <w:pPr>
        <w:spacing w:after="0"/>
        <w:ind w:left="0"/>
        <w:jc w:val="both"/>
      </w:pPr>
      <w:r>
        <w:rPr>
          <w:rFonts w:ascii="Times New Roman"/>
          <w:b w:val="false"/>
          <w:i w:val="false"/>
          <w:color w:val="000000"/>
          <w:sz w:val="28"/>
        </w:rPr>
        <w:t>
      13) Тапсырыс берушінің келісімімен алынған және құқық белгілеуші құжаттарды тапсыру күніне берілген жылжымайтын мүлікке тіркелген құқықтар мен ауыртпашылықтан алу туралы сәйкес анықтамамен әр пәтерге жеке құқық белгілейтін және техникалық/сәйкестендіру құжаттарын түпнұсқасын Тапсырыс берушіге ұсынуға;</w:t>
      </w:r>
    </w:p>
    <w:bookmarkEnd w:id="937"/>
    <w:bookmarkStart w:name="z1318" w:id="938"/>
    <w:p>
      <w:pPr>
        <w:spacing w:after="0"/>
        <w:ind w:left="0"/>
        <w:jc w:val="both"/>
      </w:pPr>
      <w:r>
        <w:rPr>
          <w:rFonts w:ascii="Times New Roman"/>
          <w:b w:val="false"/>
          <w:i w:val="false"/>
          <w:color w:val="000000"/>
          <w:sz w:val="28"/>
        </w:rPr>
        <w:t>
      14) Бағдарлама аясында тиісті жалға беру шарттарын жасау арқылы әлеуетті жалға алушыларға Тапсырыс беруші Тауарды-пәтерді бөлген (ұсынған) сәтке дейін Тапсырыс берушіге берген Тауарды күту, сонымен қатар оны күзету бойынша барлық (коммуналдық және пайдалану) шығындары өз бетінше төлеуге, бірақ бұл жағдай уәкілетті органда Тапсырыс берушінің атына меншік құқығын тіркеумен, Тапсырыс берушінің әр пәтеріне құқық белгілейтін және техникалық/сәйкестендіру құжаттарын Өнім берушінің тапсыруы кезінде Тараптармен қол қойылған қабылдау-тапсыру Актісі бойынша Тауарды толық көлемде Тапсырыс берушіге нақты тапсырған күннен бастап екі айдан аспауы тиіс;</w:t>
      </w:r>
    </w:p>
    <w:bookmarkEnd w:id="938"/>
    <w:bookmarkStart w:name="z1319" w:id="939"/>
    <w:p>
      <w:pPr>
        <w:spacing w:after="0"/>
        <w:ind w:left="0"/>
        <w:jc w:val="both"/>
      </w:pPr>
      <w:r>
        <w:rPr>
          <w:rFonts w:ascii="Times New Roman"/>
          <w:b w:val="false"/>
          <w:i w:val="false"/>
          <w:color w:val="000000"/>
          <w:sz w:val="28"/>
        </w:rPr>
        <w:t>
      15) Тапсырыс беруші қабылдау-тапсыру барысында Тауардағы ақауларды (жетіспеушіліктерді) немесе олардың Шарт талаптарына сәйкессіздігін анықтаған кезде Шартқа жалғанған техникалық ерекшелікте көрсетілген мерзім ішінде өз қаражаты есебінен Шарт талаптарына сәйкес осындай ақауларды (жетіспеушіліктерді) кетіруге;</w:t>
      </w:r>
    </w:p>
    <w:bookmarkEnd w:id="939"/>
    <w:bookmarkStart w:name="z1320" w:id="940"/>
    <w:p>
      <w:pPr>
        <w:spacing w:after="0"/>
        <w:ind w:left="0"/>
        <w:jc w:val="both"/>
      </w:pPr>
      <w:r>
        <w:rPr>
          <w:rFonts w:ascii="Times New Roman"/>
          <w:b w:val="false"/>
          <w:i w:val="false"/>
          <w:color w:val="000000"/>
          <w:sz w:val="28"/>
        </w:rPr>
        <w:t>
      16) Тапсырыс беруші барлық Кепілдік мерзімі ішінде тауардан ақау (сынық) тапқан жағдайда, Тауардың орналасқан жеріне келіп, жөндеу жұмыстарын жүргізу немесе оны өз күшімен жеткізуді қамтамасыз етуі тиіс. Сонымен қатар тауардың жөндеу мерзімі тауардың сынық екенін немесе ақауларын тапқан сәттен бастап бір күнтізбелік айдан аспауы тиіс;</w:t>
      </w:r>
    </w:p>
    <w:bookmarkEnd w:id="940"/>
    <w:bookmarkStart w:name="z1321" w:id="941"/>
    <w:p>
      <w:pPr>
        <w:spacing w:after="0"/>
        <w:ind w:left="0"/>
        <w:jc w:val="both"/>
      </w:pPr>
      <w:r>
        <w:rPr>
          <w:rFonts w:ascii="Times New Roman"/>
          <w:b w:val="false"/>
          <w:i w:val="false"/>
          <w:color w:val="000000"/>
          <w:sz w:val="28"/>
        </w:rPr>
        <w:t>
      17) Тапсырыс берушінің сұранысы бойынша Қазақстан Республикасының Ұлттық қорынан осы Шарт бойынша төленетін ақша қаражаттарын мақсатқа сай пайдаланумен байланысты кез келген қажетті ақпаратты, соның ішінде Қазақстан Республикасы заңнамаларымен қорғалатын банктік және басқа құпия ақпараттарды тез арада ұсынуға;</w:t>
      </w:r>
    </w:p>
    <w:bookmarkEnd w:id="941"/>
    <w:bookmarkStart w:name="z1322" w:id="942"/>
    <w:p>
      <w:pPr>
        <w:spacing w:after="0"/>
        <w:ind w:left="0"/>
        <w:jc w:val="both"/>
      </w:pPr>
      <w:r>
        <w:rPr>
          <w:rFonts w:ascii="Times New Roman"/>
          <w:b w:val="false"/>
          <w:i w:val="false"/>
          <w:color w:val="000000"/>
          <w:sz w:val="28"/>
        </w:rPr>
        <w:t>
      18) Қазақстан Республикасының Ұлттық қоры қаражатынан осы Шарт аясында алынған ақша қаражаттарын мақсатқа сай пайдаланылмауына және қаражаттарды заңсыз қолма-қол ақшаға айналдыру, соның ішінде оффшорлық компанияларға аударуға жол бермеуге;</w:t>
      </w:r>
    </w:p>
    <w:bookmarkEnd w:id="942"/>
    <w:bookmarkStart w:name="z1323" w:id="943"/>
    <w:p>
      <w:pPr>
        <w:spacing w:after="0"/>
        <w:ind w:left="0"/>
        <w:jc w:val="both"/>
      </w:pPr>
      <w:r>
        <w:rPr>
          <w:rFonts w:ascii="Times New Roman"/>
          <w:b w:val="false"/>
          <w:i w:val="false"/>
          <w:color w:val="000000"/>
          <w:sz w:val="28"/>
        </w:rPr>
        <w:t>
      19) Осы Қағидадардың 24-қосымшасына сәйкес нысанда жеткізілетін Тауардағы жергілікті қамту туралы мәліметтерді ұсынуға;.</w:t>
      </w:r>
    </w:p>
    <w:bookmarkEnd w:id="943"/>
    <w:bookmarkStart w:name="z1324" w:id="944"/>
    <w:p>
      <w:pPr>
        <w:spacing w:after="0"/>
        <w:ind w:left="0"/>
        <w:jc w:val="both"/>
      </w:pPr>
      <w:r>
        <w:rPr>
          <w:rFonts w:ascii="Times New Roman"/>
          <w:b w:val="false"/>
          <w:i w:val="false"/>
          <w:color w:val="000000"/>
          <w:sz w:val="28"/>
        </w:rPr>
        <w:t>
      20) Шарттың талаптарын орындамаған жағдайда, аванстық төлем сомасын (аванстық төлемді) аванстық төлемді қайтару туралы хабарламаны алған күннен бастап 5 (бес) жұмыс күнінен кешіктірмейді қайтаруға (аванс төленетін жағдайда) міндеттенеді.</w:t>
      </w:r>
    </w:p>
    <w:bookmarkEnd w:id="944"/>
    <w:p>
      <w:pPr>
        <w:spacing w:after="0"/>
        <w:ind w:left="0"/>
        <w:jc w:val="both"/>
      </w:pPr>
      <w:r>
        <w:rPr>
          <w:rFonts w:ascii="Times New Roman"/>
          <w:b w:val="false"/>
          <w:i w:val="false"/>
          <w:color w:val="000000"/>
          <w:sz w:val="28"/>
        </w:rPr>
        <w:t>
      &lt;n) жаңа тармақша&gt;</w:t>
      </w:r>
    </w:p>
    <w:bookmarkStart w:name="z1325" w:id="945"/>
    <w:p>
      <w:pPr>
        <w:spacing w:after="0"/>
        <w:ind w:left="0"/>
        <w:jc w:val="both"/>
      </w:pPr>
      <w:r>
        <w:rPr>
          <w:rFonts w:ascii="Times New Roman"/>
          <w:b w:val="false"/>
          <w:i w:val="false"/>
          <w:color w:val="000000"/>
          <w:sz w:val="28"/>
        </w:rPr>
        <w:t>
      4.2. Өнім беруші:</w:t>
      </w:r>
    </w:p>
    <w:bookmarkEnd w:id="945"/>
    <w:p>
      <w:pPr>
        <w:spacing w:after="0"/>
        <w:ind w:left="0"/>
        <w:jc w:val="both"/>
      </w:pPr>
      <w:r>
        <w:rPr>
          <w:rFonts w:ascii="Times New Roman"/>
          <w:b w:val="false"/>
          <w:i w:val="false"/>
          <w:color w:val="000000"/>
          <w:sz w:val="28"/>
        </w:rPr>
        <w:t>
      1) Тапсырыс берушіден Шарт бойынша жеткізілген Тауарларға төлем талап етуге;</w:t>
      </w:r>
    </w:p>
    <w:p>
      <w:pPr>
        <w:spacing w:after="0"/>
        <w:ind w:left="0"/>
        <w:jc w:val="both"/>
      </w:pPr>
      <w:r>
        <w:rPr>
          <w:rFonts w:ascii="Times New Roman"/>
          <w:b w:val="false"/>
          <w:i w:val="false"/>
          <w:color w:val="000000"/>
          <w:sz w:val="28"/>
        </w:rPr>
        <w:t>
      2) Тапсырыс берушімен алдын ала орындау мерзімін келісе отырып, Тауарды мерзімінен бұрын жеткізуге құқылы.</w:t>
      </w:r>
    </w:p>
    <w:bookmarkStart w:name="z1326" w:id="946"/>
    <w:p>
      <w:pPr>
        <w:spacing w:after="0"/>
        <w:ind w:left="0"/>
        <w:jc w:val="both"/>
      </w:pPr>
      <w:r>
        <w:rPr>
          <w:rFonts w:ascii="Times New Roman"/>
          <w:b w:val="false"/>
          <w:i w:val="false"/>
          <w:color w:val="000000"/>
          <w:sz w:val="28"/>
        </w:rPr>
        <w:t>
      4.3. Тапсырыс беруші:</w:t>
      </w:r>
    </w:p>
    <w:bookmarkEnd w:id="946"/>
    <w:p>
      <w:pPr>
        <w:spacing w:after="0"/>
        <w:ind w:left="0"/>
        <w:jc w:val="both"/>
      </w:pPr>
      <w:r>
        <w:rPr>
          <w:rFonts w:ascii="Times New Roman"/>
          <w:b w:val="false"/>
          <w:i w:val="false"/>
          <w:color w:val="000000"/>
          <w:sz w:val="28"/>
        </w:rPr>
        <w:t>
      1) Тауар жеткізу үшін Өнім берушінің мамандарына жағдай жасауға;</w:t>
      </w:r>
    </w:p>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3) Тауарды қабылдап алу кезінде веб-портал арқылы Тауарды қабылдап алу-беру актісін бекітуге не Сатып алуды жүзеге асыру қағидаларының 262-тармағында белгіленген мерзімде оны қабылдамаудың дәлелді негіздемелерін көрсете отырып, Тауарды қабылдаудан бас тартуға.</w:t>
      </w:r>
    </w:p>
    <w:p>
      <w:pPr>
        <w:spacing w:after="0"/>
        <w:ind w:left="0"/>
        <w:jc w:val="both"/>
      </w:pPr>
      <w:r>
        <w:rPr>
          <w:rFonts w:ascii="Times New Roman"/>
          <w:b w:val="false"/>
          <w:i w:val="false"/>
          <w:color w:val="000000"/>
          <w:sz w:val="28"/>
        </w:rPr>
        <w:t>
      Бұл ретте тауарды қабылдап алуды Тапсырыс берушінің қабылдау комиссиясы жүзеге асырады;</w:t>
      </w:r>
    </w:p>
    <w:p>
      <w:pPr>
        <w:spacing w:after="0"/>
        <w:ind w:left="0"/>
        <w:jc w:val="both"/>
      </w:pPr>
      <w:r>
        <w:rPr>
          <w:rFonts w:ascii="Times New Roman"/>
          <w:b w:val="false"/>
          <w:i w:val="false"/>
          <w:color w:val="000000"/>
          <w:sz w:val="28"/>
        </w:rPr>
        <w:t>
      4) Тауарды (Тауарларды) қабылдау-беру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bookmarkStart w:name="z1327" w:id="947"/>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bookmarkEnd w:id="947"/>
    <w:bookmarkStart w:name="z1328" w:id="948"/>
    <w:p>
      <w:pPr>
        <w:spacing w:after="0"/>
        <w:ind w:left="0"/>
        <w:jc w:val="both"/>
      </w:pPr>
      <w:r>
        <w:rPr>
          <w:rFonts w:ascii="Times New Roman"/>
          <w:b w:val="false"/>
          <w:i w:val="false"/>
          <w:color w:val="000000"/>
          <w:sz w:val="28"/>
        </w:rPr>
        <w:t>
      4.4. Тапсырыс беруші:</w:t>
      </w:r>
    </w:p>
    <w:bookmarkEnd w:id="948"/>
    <w:p>
      <w:pPr>
        <w:spacing w:after="0"/>
        <w:ind w:left="0"/>
        <w:jc w:val="both"/>
      </w:pPr>
      <w:r>
        <w:rPr>
          <w:rFonts w:ascii="Times New Roman"/>
          <w:b w:val="false"/>
          <w:i w:val="false"/>
          <w:color w:val="000000"/>
          <w:sz w:val="28"/>
        </w:rPr>
        <w:t>
      1) Өнім берушімен Тауар сапасының талаптарын сақтамаушылықтарға жол берілген болса, (белгілі бір уақыт пен қаражат жұмсалатын жойылмаған кемшіліктер, ақаулар немесе жиі-жиі қайталанатын кемшіліктер және оларды жойғаннан кейін де шыға баратін кемшіліктер және осыған ұқсаса басқа да ақаулар) онда Ол Шартты орындаудан бас тартып, Тауарға төленген ақшалай соманы қайтаруды талап етуге;</w:t>
      </w:r>
    </w:p>
    <w:p>
      <w:pPr>
        <w:spacing w:after="0"/>
        <w:ind w:left="0"/>
        <w:jc w:val="both"/>
      </w:pPr>
      <w:r>
        <w:rPr>
          <w:rFonts w:ascii="Times New Roman"/>
          <w:b w:val="false"/>
          <w:i w:val="false"/>
          <w:color w:val="000000"/>
          <w:sz w:val="28"/>
        </w:rPr>
        <w:t>
      2) Қазақстан Республикасының Ұлттық қорынан осы Шарт бойынша төленетін ақша қаражаттарын мақсатқа сай пайдаланумен байланысты кез келген қажетті ақпаратты, соның ішінде Қазақстан Республикасы заңнамаларымен қорғалатын банктік және басқа құпия ақпараттарды алуға және осындай ақпараттарды уәкілетті мемлекеттік органдарға беруге;</w:t>
      </w:r>
    </w:p>
    <w:p>
      <w:pPr>
        <w:spacing w:after="0"/>
        <w:ind w:left="0"/>
        <w:jc w:val="both"/>
      </w:pPr>
      <w:r>
        <w:rPr>
          <w:rFonts w:ascii="Times New Roman"/>
          <w:b w:val="false"/>
          <w:i w:val="false"/>
          <w:color w:val="000000"/>
          <w:sz w:val="28"/>
        </w:rPr>
        <w:t>
      3) Өнім беруші Шартты орындауды (авансты қайтаруды) қамтамасыз етуді осы Қағидалардың немесе Шарттың талаптарына сәйкес емес ұсынған жағдайды, оларды қабылдаудан бас тартуға;</w:t>
      </w:r>
    </w:p>
    <w:p>
      <w:pPr>
        <w:spacing w:after="0"/>
        <w:ind w:left="0"/>
        <w:jc w:val="both"/>
      </w:pPr>
      <w:r>
        <w:rPr>
          <w:rFonts w:ascii="Times New Roman"/>
          <w:b w:val="false"/>
          <w:i w:val="false"/>
          <w:color w:val="000000"/>
          <w:sz w:val="28"/>
        </w:rPr>
        <w:t>
      4) Шарттың 1.1.-тармағының 3)-тармақшасында қарастырылған мерзім өткенше Тауардағы ақауларды, кемшіліктерді және/немесе сәйкес келмеушіліктерді жою үшін Шарттың жалпы сомасының 1 % (бір пайызы) көлеміндегі кепілдік жарнаны ұстауға;</w:t>
      </w:r>
    </w:p>
    <w:p>
      <w:pPr>
        <w:spacing w:after="0"/>
        <w:ind w:left="0"/>
        <w:jc w:val="both"/>
      </w:pPr>
      <w:r>
        <w:rPr>
          <w:rFonts w:ascii="Times New Roman"/>
          <w:b w:val="false"/>
          <w:i w:val="false"/>
          <w:color w:val="000000"/>
          <w:sz w:val="28"/>
        </w:rPr>
        <w:t>
      5) Өнім берушімен жіберілген ақауларды, кемшіліктерді және/немесе сәйкес келмеушіліктерді жою үшін үшінші тұлғаларды тартуға және олардың жұмыстарының құнын Кепілдік жарнасынан ұстап қалуға;</w:t>
      </w:r>
    </w:p>
    <w:p>
      <w:pPr>
        <w:spacing w:after="0"/>
        <w:ind w:left="0"/>
        <w:jc w:val="both"/>
      </w:pPr>
      <w:r>
        <w:rPr>
          <w:rFonts w:ascii="Times New Roman"/>
          <w:b w:val="false"/>
          <w:i w:val="false"/>
          <w:color w:val="000000"/>
          <w:sz w:val="28"/>
        </w:rPr>
        <w:t>
      6) Егер Өнім беруші Шарттың 4.1.-тармақтың 2)-тармақшасында көрсетілген мерзімде Шарттың орындалуын қамтамасыз етуді ұсынбаса Шартты біржақты бұзуға.</w:t>
      </w:r>
    </w:p>
    <w:p>
      <w:pPr>
        <w:spacing w:after="0"/>
        <w:ind w:left="0"/>
        <w:jc w:val="both"/>
      </w:pPr>
      <w:r>
        <w:rPr>
          <w:rFonts w:ascii="Times New Roman"/>
          <w:b w:val="false"/>
          <w:i w:val="false"/>
          <w:color w:val="000000"/>
          <w:sz w:val="28"/>
        </w:rPr>
        <w:t>
      7) Өнім беруші Тауарды жеткізуден бас тартқан жағдайда немесе Шарт бойынша міндеттерін тиісті дәрежеде орындамаған (жартылай орындамаған) жағдайда немесе Шарт бойынша Тауарды жеткізу мерзімі өткен күннен бастап 10 (он) жұмыс күннен астам Тауарды жеткізу мерзімі өтіп кеткен жағдайда сотқа Өнім берушіден тұрақсыздық төлемін (айыппұл, өсімпұл) өндіріп алумен талап беру арқылы Шартты бұзуға;</w:t>
      </w:r>
    </w:p>
    <w:p>
      <w:pPr>
        <w:spacing w:after="0"/>
        <w:ind w:left="0"/>
        <w:jc w:val="both"/>
      </w:pPr>
      <w:r>
        <w:rPr>
          <w:rFonts w:ascii="Times New Roman"/>
          <w:b w:val="false"/>
          <w:i w:val="false"/>
          <w:color w:val="000000"/>
          <w:sz w:val="28"/>
        </w:rPr>
        <w:t>
      8) Өнім беруші Шарттық міндеттемелерін орындауды бұзған жағдайда оны жазбаша арнайы хабардар етпей-ақ Өнім берушіге есептелген тұрақсыздық төлем сомасын (айыппұл, төлемақы өсімі) Шарт бойынша төленуі тиіс сомадан ұстап қалуға;</w:t>
      </w:r>
    </w:p>
    <w:p>
      <w:pPr>
        <w:spacing w:after="0"/>
        <w:ind w:left="0"/>
        <w:jc w:val="both"/>
      </w:pPr>
      <w:r>
        <w:rPr>
          <w:rFonts w:ascii="Times New Roman"/>
          <w:b w:val="false"/>
          <w:i w:val="false"/>
          <w:color w:val="000000"/>
          <w:sz w:val="28"/>
        </w:rPr>
        <w:t>
      9) Егер Шарт бойынша төлем жүргізілгенге дейін Өнім беруші Шарт бойынша өз міндеттемелерін орындамаған немесе оларды орындаудан бас тартқан жағдайда, одан Шарт бойынша есептелінген барлық тұрақсыздық төлемін (айыппұл, төлемақы өсімі) талап етуге құқылы. Өнім беруші ақылға қонымды немесе Тапсырыс берушінің көрсеткен мерзімінде Тапсырыс берушінің тұрақсыздық айыбын төлеу бойынша (айыппұл, төлемақы өсімі) талаптарын орындамаған жағдайда, Тапсырыс беруші оны сот тәртібінде өндіріп алуға құқығы бар.</w:t>
      </w:r>
    </w:p>
    <w:p>
      <w:pPr>
        <w:spacing w:after="0"/>
        <w:ind w:left="0"/>
        <w:jc w:val="both"/>
      </w:pPr>
      <w:r>
        <w:rPr>
          <w:rFonts w:ascii="Times New Roman"/>
          <w:b w:val="false"/>
          <w:i w:val="false"/>
          <w:color w:val="000000"/>
          <w:sz w:val="28"/>
        </w:rPr>
        <w:t>
      &lt;n) жаңа тармақша&gt;</w:t>
      </w:r>
    </w:p>
    <w:bookmarkStart w:name="z1329" w:id="949"/>
    <w:p>
      <w:pPr>
        <w:spacing w:after="0"/>
        <w:ind w:left="0"/>
        <w:jc w:val="both"/>
      </w:pPr>
      <w:r>
        <w:rPr>
          <w:rFonts w:ascii="Times New Roman"/>
          <w:b w:val="false"/>
          <w:i w:val="false"/>
          <w:color w:val="000000"/>
          <w:sz w:val="28"/>
        </w:rPr>
        <w:t xml:space="preserve">
      </w:t>
      </w:r>
      <w:r>
        <w:rPr>
          <w:rFonts w:ascii="Times New Roman"/>
          <w:b/>
          <w:i w:val="false"/>
          <w:color w:val="000000"/>
          <w:sz w:val="28"/>
        </w:rPr>
        <w:t>5. Тауарлардың техникалық ерекшелікке сәйкестігін тексеру</w:t>
      </w:r>
    </w:p>
    <w:bookmarkEnd w:id="949"/>
    <w:bookmarkStart w:name="z1330" w:id="950"/>
    <w:p>
      <w:pPr>
        <w:spacing w:after="0"/>
        <w:ind w:left="0"/>
        <w:jc w:val="both"/>
      </w:pPr>
      <w:r>
        <w:rPr>
          <w:rFonts w:ascii="Times New Roman"/>
          <w:b w:val="false"/>
          <w:i w:val="false"/>
          <w:color w:val="000000"/>
          <w:sz w:val="28"/>
        </w:rPr>
        <w:t>
      5.1. Тапсырыс беруші немесе оның өкілдері жеткізілген Тауарлардың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bookmarkEnd w:id="950"/>
    <w:bookmarkStart w:name="z1331" w:id="951"/>
    <w:p>
      <w:pPr>
        <w:spacing w:after="0"/>
        <w:ind w:left="0"/>
        <w:jc w:val="both"/>
      </w:pPr>
      <w:r>
        <w:rPr>
          <w:rFonts w:ascii="Times New Roman"/>
          <w:b w:val="false"/>
          <w:i w:val="false"/>
          <w:color w:val="000000"/>
          <w:sz w:val="28"/>
        </w:rPr>
        <w:t>
      5.2. Осы Шарт шеңберінде жеткізілген Тауарлар техникалық ерекшелікте көрсетілген стандарттарға сәйкес немесе олардан жоғары болуы тиіс.</w:t>
      </w:r>
    </w:p>
    <w:bookmarkEnd w:id="951"/>
    <w:bookmarkStart w:name="z1332" w:id="952"/>
    <w:p>
      <w:pPr>
        <w:spacing w:after="0"/>
        <w:ind w:left="0"/>
        <w:jc w:val="both"/>
      </w:pPr>
      <w:r>
        <w:rPr>
          <w:rFonts w:ascii="Times New Roman"/>
          <w:b w:val="false"/>
          <w:i w:val="false"/>
          <w:color w:val="000000"/>
          <w:sz w:val="28"/>
        </w:rPr>
        <w:t>
      5.3.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bookmarkEnd w:id="952"/>
    <w:bookmarkStart w:name="z1333" w:id="953"/>
    <w:p>
      <w:pPr>
        <w:spacing w:after="0"/>
        <w:ind w:left="0"/>
        <w:jc w:val="both"/>
      </w:pPr>
      <w:r>
        <w:rPr>
          <w:rFonts w:ascii="Times New Roman"/>
          <w:b w:val="false"/>
          <w:i w:val="false"/>
          <w:color w:val="000000"/>
          <w:sz w:val="28"/>
        </w:rPr>
        <w:t>
      5.4. Тауарлардың техникалық ерекшелікке сәйкестілігін тексеру Тауардың (Пәтерлердің) орналасқан жерінде жүзеге асырылады. Егер олар Өнім беруші немесе оның қосалқы мердігері(лері) аумағында жүргізілетін болса, Тапсырыс беруші инспекторларына,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bookmarkEnd w:id="953"/>
    <w:bookmarkStart w:name="z1334" w:id="954"/>
    <w:p>
      <w:pPr>
        <w:spacing w:after="0"/>
        <w:ind w:left="0"/>
        <w:jc w:val="both"/>
      </w:pPr>
      <w:r>
        <w:rPr>
          <w:rFonts w:ascii="Times New Roman"/>
          <w:b w:val="false"/>
          <w:i w:val="false"/>
          <w:color w:val="000000"/>
          <w:sz w:val="28"/>
        </w:rPr>
        <w:t>
      5.5. Жоғарыда көрсетілген тармақтың ешқайсысы Өнім берушіні Шарт бойынша басқа міндеттемелерден босатпайды.</w:t>
      </w:r>
    </w:p>
    <w:bookmarkEnd w:id="954"/>
    <w:p>
      <w:pPr>
        <w:spacing w:after="0"/>
        <w:ind w:left="0"/>
        <w:jc w:val="both"/>
      </w:pPr>
      <w:r>
        <w:rPr>
          <w:rFonts w:ascii="Times New Roman"/>
          <w:b w:val="false"/>
          <w:i w:val="false"/>
          <w:color w:val="000000"/>
          <w:sz w:val="28"/>
        </w:rPr>
        <w:t xml:space="preserve">
      </w:t>
      </w:r>
      <w:r>
        <w:rPr>
          <w:rFonts w:ascii="Times New Roman"/>
          <w:b/>
          <w:i w:val="false"/>
          <w:color w:val="000000"/>
          <w:sz w:val="28"/>
        </w:rPr>
        <w:t>6. Тауарларды жеткізу және құжаттама</w:t>
      </w:r>
    </w:p>
    <w:bookmarkStart w:name="z1336" w:id="955"/>
    <w:p>
      <w:pPr>
        <w:spacing w:after="0"/>
        <w:ind w:left="0"/>
        <w:jc w:val="both"/>
      </w:pPr>
      <w:r>
        <w:rPr>
          <w:rFonts w:ascii="Times New Roman"/>
          <w:b w:val="false"/>
          <w:i w:val="false"/>
          <w:color w:val="000000"/>
          <w:sz w:val="28"/>
        </w:rPr>
        <w:t>
      6.1. Өнім беруші Тауар арналған пунктте Тапсырыс берушінің өкіліне мынадай құжаттарды ұсынуға міндетті:</w:t>
      </w:r>
    </w:p>
    <w:bookmarkEnd w:id="955"/>
    <w:bookmarkStart w:name="z1337" w:id="956"/>
    <w:p>
      <w:pPr>
        <w:spacing w:after="0"/>
        <w:ind w:left="0"/>
        <w:jc w:val="both"/>
      </w:pPr>
      <w:r>
        <w:rPr>
          <w:rFonts w:ascii="Times New Roman"/>
          <w:b w:val="false"/>
          <w:i w:val="false"/>
          <w:color w:val="000000"/>
          <w:sz w:val="28"/>
        </w:rPr>
        <w:t>
      1) жүкқұжат түпнұсқасы &lt;дана саны көрсетіледі&gt;;</w:t>
      </w:r>
    </w:p>
    <w:bookmarkEnd w:id="956"/>
    <w:bookmarkStart w:name="z1338" w:id="957"/>
    <w:p>
      <w:pPr>
        <w:spacing w:after="0"/>
        <w:ind w:left="0"/>
        <w:jc w:val="both"/>
      </w:pPr>
      <w:r>
        <w:rPr>
          <w:rFonts w:ascii="Times New Roman"/>
          <w:b w:val="false"/>
          <w:i w:val="false"/>
          <w:color w:val="000000"/>
          <w:sz w:val="28"/>
        </w:rPr>
        <w:t>
      2) Тапсырыс берушінің келісімімен алынған және құқық белгілеуші құжаттарды тапсыру күніне берілген жылжымайтын мүлікке тіркелген құқықтар мен ауыртпашылықтан алу туралы сәйкес анықтамамен әр пәтерге жеке құқық белгілейтін және техникалық/сәйкестендіру құжаттарын түпнұсқалары.</w:t>
      </w:r>
    </w:p>
    <w:bookmarkEnd w:id="957"/>
    <w:bookmarkStart w:name="z1339" w:id="958"/>
    <w:p>
      <w:pPr>
        <w:spacing w:after="0"/>
        <w:ind w:left="0"/>
        <w:jc w:val="both"/>
      </w:pPr>
      <w:r>
        <w:rPr>
          <w:rFonts w:ascii="Times New Roman"/>
          <w:b w:val="false"/>
          <w:i w:val="false"/>
          <w:color w:val="000000"/>
          <w:sz w:val="28"/>
        </w:rPr>
        <w:t>
      6.2.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1 (бір) жыл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bookmarkEnd w:id="958"/>
    <w:bookmarkStart w:name="z1340" w:id="959"/>
    <w:p>
      <w:pPr>
        <w:spacing w:after="0"/>
        <w:ind w:left="0"/>
        <w:jc w:val="both"/>
      </w:pPr>
      <w:r>
        <w:rPr>
          <w:rFonts w:ascii="Times New Roman"/>
          <w:b w:val="false"/>
          <w:i w:val="false"/>
          <w:color w:val="000000"/>
          <w:sz w:val="28"/>
        </w:rPr>
        <w:t>
      6.3. Жеткізу Өнім беруші Тапсырыс берушіге Тауарды техникалық ерекшелікте (Шартқа 2 қосымша) көрсетілген талаптарға дәл сәйкестікте толық беру шартында жасалды деп есептеледі.</w:t>
      </w:r>
    </w:p>
    <w:bookmarkEnd w:id="959"/>
    <w:bookmarkStart w:name="z1341" w:id="960"/>
    <w:p>
      <w:pPr>
        <w:spacing w:after="0"/>
        <w:ind w:left="0"/>
        <w:jc w:val="both"/>
      </w:pPr>
      <w:r>
        <w:rPr>
          <w:rFonts w:ascii="Times New Roman"/>
          <w:b w:val="false"/>
          <w:i w:val="false"/>
          <w:color w:val="000000"/>
          <w:sz w:val="28"/>
        </w:rPr>
        <w:t>
      6.4. Осы Шарттың 6.3-тармағының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bookmarkEnd w:id="960"/>
    <w:bookmarkStart w:name="z1342" w:id="961"/>
    <w:p>
      <w:pPr>
        <w:spacing w:after="0"/>
        <w:ind w:left="0"/>
        <w:jc w:val="both"/>
      </w:pPr>
      <w:r>
        <w:rPr>
          <w:rFonts w:ascii="Times New Roman"/>
          <w:b w:val="false"/>
          <w:i w:val="false"/>
          <w:color w:val="000000"/>
          <w:sz w:val="28"/>
        </w:rPr>
        <w:t xml:space="preserve">
      </w:t>
      </w:r>
      <w:r>
        <w:rPr>
          <w:rFonts w:ascii="Times New Roman"/>
          <w:b/>
          <w:i w:val="false"/>
          <w:color w:val="000000"/>
          <w:sz w:val="28"/>
        </w:rPr>
        <w:t>7. Кепілдік. Сапа</w:t>
      </w:r>
    </w:p>
    <w:bookmarkEnd w:id="961"/>
    <w:bookmarkStart w:name="z1343" w:id="962"/>
    <w:p>
      <w:pPr>
        <w:spacing w:after="0"/>
        <w:ind w:left="0"/>
        <w:jc w:val="both"/>
      </w:pPr>
      <w:r>
        <w:rPr>
          <w:rFonts w:ascii="Times New Roman"/>
          <w:b w:val="false"/>
          <w:i w:val="false"/>
          <w:color w:val="000000"/>
          <w:sz w:val="28"/>
        </w:rPr>
        <w:t>
      7.1. Өнім беруші әр Тауар бірлігі үшін Тауардың сапа кепілдігін ұсынуға міндетті.</w:t>
      </w:r>
    </w:p>
    <w:bookmarkEnd w:id="962"/>
    <w:bookmarkStart w:name="z1344" w:id="963"/>
    <w:p>
      <w:pPr>
        <w:spacing w:after="0"/>
        <w:ind w:left="0"/>
        <w:jc w:val="both"/>
      </w:pPr>
      <w:r>
        <w:rPr>
          <w:rFonts w:ascii="Times New Roman"/>
          <w:b w:val="false"/>
          <w:i w:val="false"/>
          <w:color w:val="000000"/>
          <w:sz w:val="28"/>
        </w:rPr>
        <w:t>
      7.2. Өнім беруші Шарт шеңберінде жеткізілген Тауар (әрбір Пәтер), Тауарларды қалыпты пайдаланған кезде конструкцияларына, материалдары мен жұмысына байланысты ақаулары болмайтындығына бұдан әрі кепілдік береді.</w:t>
      </w:r>
    </w:p>
    <w:bookmarkEnd w:id="963"/>
    <w:bookmarkStart w:name="z1345" w:id="964"/>
    <w:p>
      <w:pPr>
        <w:spacing w:after="0"/>
        <w:ind w:left="0"/>
        <w:jc w:val="both"/>
      </w:pPr>
      <w:r>
        <w:rPr>
          <w:rFonts w:ascii="Times New Roman"/>
          <w:b w:val="false"/>
          <w:i w:val="false"/>
          <w:color w:val="000000"/>
          <w:sz w:val="28"/>
        </w:rPr>
        <w:t>
      7.3. Өнім беруші Тапсырыс берушінің Тауарға меншік құқығын тіркеген сәтіне дейін өзінің Тауар орналасқан жердегі жер учаскелеріне құқығы бар екендігіне және Тауар орналасқан жердегі жер учаскесіне осындай құқығы бар екендігіне, оның иелігінен шығарылмағандығына, кепілде тұрмайтынына және (немесе) сенімгерлікпен басқаруда, дау-дамайда болмауына , тыйым салынбағандығына (тәркіленбегендігіне), азаматтық айналыстан шығарылмағандығына және тұрғын үй құрылысына үлеспен қатысудың нысаны еместігіне кепілдік береді. Кез-келген сатыда жер учаскесіне үшінші тұлғалардың ауыртпалықтары анықталған жағдайда Өнім беруші ҚР заңнамасында қарастырылған мерзімде жер учаскесінен барлық ауыртпалықтарды алып тастауға міндеттенеді.</w:t>
      </w:r>
    </w:p>
    <w:bookmarkEnd w:id="964"/>
    <w:bookmarkStart w:name="z1346" w:id="965"/>
    <w:p>
      <w:pPr>
        <w:spacing w:after="0"/>
        <w:ind w:left="0"/>
        <w:jc w:val="both"/>
      </w:pPr>
      <w:r>
        <w:rPr>
          <w:rFonts w:ascii="Times New Roman"/>
          <w:b w:val="false"/>
          <w:i w:val="false"/>
          <w:color w:val="000000"/>
          <w:sz w:val="28"/>
        </w:rPr>
        <w:t>
      7.4. Өнім беруші Тапсырыс берушіге Тауарды тапсыру және меншік құқығын тіркеу сәтінде мыналарға - Тауардың сатылмағандығына, басқа амалдармен иеліктен шығарылмағандығына, жалға берілмегендігіне, басқа біреулерде кепілде және (немесе) сенімгерлікпен басқаруда, дау-дамайда болмауына, тыйым салынбағандығына (тәркіленбегендігіне), азаматтық айналыстан шығарылмағандығына және тұрғын үй құрылысына үлеспен қатысудың нысаны еместігіне кепілдік береді.</w:t>
      </w:r>
    </w:p>
    <w:bookmarkEnd w:id="965"/>
    <w:bookmarkStart w:name="z1347" w:id="966"/>
    <w:p>
      <w:pPr>
        <w:spacing w:after="0"/>
        <w:ind w:left="0"/>
        <w:jc w:val="both"/>
      </w:pPr>
      <w:r>
        <w:rPr>
          <w:rFonts w:ascii="Times New Roman"/>
          <w:b w:val="false"/>
          <w:i w:val="false"/>
          <w:color w:val="000000"/>
          <w:sz w:val="28"/>
        </w:rPr>
        <w:t>
      7.5. Өнім беруші Тапсырыс берушінің Тауарға меншік құқығын мемлекеттік тіркеу және қабылдау-тапсыру Актісіне Тараптармен қол қойылған күннен бастап 24 (жиырма төрт) күнтізбелік ай (Кепілдік мерзімі) ішінде Тауарға (Объект) кепілдікті ұсынады. Өнім беруші Кепілдік мерзімі шегінде кепілдік міндеттемелерінің түскендігі туралы Тапсырыс берушіден немесе оның өкілінен жазбаша хабарлама алған сәттен бастап 30 (отыз) күнтізбелік күн ішінде кемшіліктер және/немесе ақаулардың орнын толтыруды өз есебінен және тәуекел есебінен іске асыруға міндеттенеді.</w:t>
      </w:r>
    </w:p>
    <w:bookmarkEnd w:id="966"/>
    <w:bookmarkStart w:name="z1348" w:id="967"/>
    <w:p>
      <w:pPr>
        <w:spacing w:after="0"/>
        <w:ind w:left="0"/>
        <w:jc w:val="both"/>
      </w:pPr>
      <w:r>
        <w:rPr>
          <w:rFonts w:ascii="Times New Roman"/>
          <w:b w:val="false"/>
          <w:i w:val="false"/>
          <w:color w:val="000000"/>
          <w:sz w:val="28"/>
        </w:rPr>
        <w:t>
      7.6. Аталған мерзім Тапсырыс берушінің қарауы бойынша Тапсырыс берушімен анықталған Тауардағы сәйкес келмеушіліктер, кемшіліктердің күрделілігіне қарай өзгертілуі мүмкін.</w:t>
      </w:r>
    </w:p>
    <w:bookmarkEnd w:id="967"/>
    <w:bookmarkStart w:name="z1349" w:id="968"/>
    <w:p>
      <w:pPr>
        <w:spacing w:after="0"/>
        <w:ind w:left="0"/>
        <w:jc w:val="both"/>
      </w:pPr>
      <w:r>
        <w:rPr>
          <w:rFonts w:ascii="Times New Roman"/>
          <w:b w:val="false"/>
          <w:i w:val="false"/>
          <w:color w:val="000000"/>
          <w:sz w:val="28"/>
        </w:rPr>
        <w:t>
      7.7. Тапсырыс беруші Тауардан ақаулар, кемшіліктер және/немесе сәйкес келмеушіліктер анықтаған жағдайда Тапсырыс беруші Өнім берушіге кепілдік жарнасының басталғандығы туралы хабарлама жібереді, ол хабарламада Тауардағы осындай ақауларды, кемшіліктерді және/немесе сәйкес келмеушіліктерді жою кезеңдері және Тауардың ішіндегі оның тиісінше қызмет етуіне кедергі келтіретін жабдықтар, материалдар немесе тораптары туралы көрсетеді.</w:t>
      </w:r>
    </w:p>
    <w:bookmarkEnd w:id="968"/>
    <w:bookmarkStart w:name="z1350" w:id="969"/>
    <w:p>
      <w:pPr>
        <w:spacing w:after="0"/>
        <w:ind w:left="0"/>
        <w:jc w:val="both"/>
      </w:pPr>
      <w:r>
        <w:rPr>
          <w:rFonts w:ascii="Times New Roman"/>
          <w:b w:val="false"/>
          <w:i w:val="false"/>
          <w:color w:val="000000"/>
          <w:sz w:val="28"/>
        </w:rPr>
        <w:t>
      7.8. Хабарламаны алған күннен бастап 2 жұмыс күні ішінде Шарттың 7.7.-тармағына сәйкес Өнім беруші туындаған ақаулар, кемшіліктер және/немесе сәйкес келмеушіліктер мен олардың туындау себептері мен оларды жою мерзімдері көрсетілетін ақаулар актісін құрастырып, оған қол қою үшін Тауарды жеткізу орнына келуге міндетті.</w:t>
      </w:r>
    </w:p>
    <w:bookmarkEnd w:id="969"/>
    <w:bookmarkStart w:name="z1351" w:id="970"/>
    <w:p>
      <w:pPr>
        <w:spacing w:after="0"/>
        <w:ind w:left="0"/>
        <w:jc w:val="both"/>
      </w:pPr>
      <w:r>
        <w:rPr>
          <w:rFonts w:ascii="Times New Roman"/>
          <w:b w:val="false"/>
          <w:i w:val="false"/>
          <w:color w:val="000000"/>
          <w:sz w:val="28"/>
        </w:rPr>
        <w:t>
      7.9. Өнім беруші Ақаулар актісін құрастырып, оған қол қоюға келмеген жағдайда Тапсырыс беруші өз бастамашылығымен бір тараптық тәртіппен ақаулар актісін құрастырады, ол міндетті түрде Өнім берушімен орындалуы тиіс.</w:t>
      </w:r>
    </w:p>
    <w:bookmarkEnd w:id="970"/>
    <w:bookmarkStart w:name="z1352" w:id="971"/>
    <w:p>
      <w:pPr>
        <w:spacing w:after="0"/>
        <w:ind w:left="0"/>
        <w:jc w:val="both"/>
      </w:pPr>
      <w:r>
        <w:rPr>
          <w:rFonts w:ascii="Times New Roman"/>
          <w:b w:val="false"/>
          <w:i w:val="false"/>
          <w:color w:val="000000"/>
          <w:sz w:val="28"/>
        </w:rPr>
        <w:t>
      7.10. Өнім беруші Ақаулар актісіне қол қоюдан бас тартып және бас тарту себептерін айтпаған жағдайда, Тапсырыс беруші өз бастамашылығымен Кепілдік жарна қаражаттары есебінен туындаған ақауларды, кемшіліктерді және/немесе сәйкес келмеушіліктерді жою үшін үшінші тұлғаларды тартуға құқы бар. Бұл кезде Тапсырыс беруші Өнім берушінің адресіне тартылған тұлғалармен орындалған жұмыстардың көлемі мен құны көрсетілген тиісті хабарламаны жібереді.</w:t>
      </w:r>
    </w:p>
    <w:bookmarkEnd w:id="971"/>
    <w:bookmarkStart w:name="z1353" w:id="972"/>
    <w:p>
      <w:pPr>
        <w:spacing w:after="0"/>
        <w:ind w:left="0"/>
        <w:jc w:val="both"/>
      </w:pPr>
      <w:r>
        <w:rPr>
          <w:rFonts w:ascii="Times New Roman"/>
          <w:b w:val="false"/>
          <w:i w:val="false"/>
          <w:color w:val="000000"/>
          <w:sz w:val="28"/>
        </w:rPr>
        <w:t>
      7.11. Шарттың 7.9.-тармағында көрсетілген жағдайларда қолданылған материалдардың және/немесе жабдықтардың құнын қоспағанда, тартылған үшінші тұлғалармен орындалған жұмыс құны Тапсырыс берушімен Шарттың 3.4.-тармағында көрсетілген мерзім өткеннен кейін Кепілдік жарнадан ұсталып қалады.</w:t>
      </w:r>
    </w:p>
    <w:bookmarkEnd w:id="972"/>
    <w:bookmarkStart w:name="z1354" w:id="973"/>
    <w:p>
      <w:pPr>
        <w:spacing w:after="0"/>
        <w:ind w:left="0"/>
        <w:jc w:val="both"/>
      </w:pPr>
      <w:r>
        <w:rPr>
          <w:rFonts w:ascii="Times New Roman"/>
          <w:b w:val="false"/>
          <w:i w:val="false"/>
          <w:color w:val="000000"/>
          <w:sz w:val="28"/>
        </w:rPr>
        <w:t>
      7.12. Кепілдік жарна мерзімі Өнім беруші жауап беретін Тауар кемшіліктеріне (ақаулар немесе сәйкес келмеушіліктер) байланысты пайдалануға түспеген барлық мерзімге ұзартылады.</w:t>
      </w:r>
    </w:p>
    <w:bookmarkEnd w:id="973"/>
    <w:bookmarkStart w:name="z1355" w:id="974"/>
    <w:p>
      <w:pPr>
        <w:spacing w:after="0"/>
        <w:ind w:left="0"/>
        <w:jc w:val="both"/>
      </w:pPr>
      <w:r>
        <w:rPr>
          <w:rFonts w:ascii="Times New Roman"/>
          <w:b w:val="false"/>
          <w:i w:val="false"/>
          <w:color w:val="000000"/>
          <w:sz w:val="28"/>
        </w:rPr>
        <w:t>
      7.13. Тапсырыс беруші аталған кепілдікке байланысты барлық шағымдары туралы жазбаша түрде Өнім берушіге хабарлайды. Осындай хабарламаны алғаннан кейін Өнім беруші Тапсырыс берушімен хабарламада көрсетілген мерзім ішінде Тапсырыс беруші тарапынан еш шығынсыз Тауардағы сәйкес келмеушіліктерге жөндеу жұмыстарын жүргізеді.</w:t>
      </w:r>
    </w:p>
    <w:bookmarkEnd w:id="974"/>
    <w:bookmarkStart w:name="z1356" w:id="975"/>
    <w:p>
      <w:pPr>
        <w:spacing w:after="0"/>
        <w:ind w:left="0"/>
        <w:jc w:val="both"/>
      </w:pPr>
      <w:r>
        <w:rPr>
          <w:rFonts w:ascii="Times New Roman"/>
          <w:b w:val="false"/>
          <w:i w:val="false"/>
          <w:color w:val="000000"/>
          <w:sz w:val="28"/>
        </w:rPr>
        <w:t>
      7.14. Егер Өнім беруші Тапсырыс берушіден хабарлама алғаннан соң, Тапсырыс беруші талап еткен мерзімде ақауды (-лар) түземесе, Тапсырыс беруші ақауларды жөндеуге қажет санкциялар мен шараларды Өнім беруші есебінен қолдануы мүмкін. Сондай-ақ Өнім беруші ақауларды жөндеу бойынша өз бетінше қабылданған шараларға қатысты Тапсырыс берушіге келтірген барлық шығындардың орнын толтыруға және Тапсырыс берушіден осындай талапты алған кезеңнен бастап 5 (бес) операциялық күнде шығындар сомасынан 20 % көлемінде айыппұл төлеуге міндетті.</w:t>
      </w:r>
    </w:p>
    <w:bookmarkEnd w:id="975"/>
    <w:bookmarkStart w:name="z1357" w:id="976"/>
    <w:p>
      <w:pPr>
        <w:spacing w:after="0"/>
        <w:ind w:left="0"/>
        <w:jc w:val="both"/>
      </w:pPr>
      <w:r>
        <w:rPr>
          <w:rFonts w:ascii="Times New Roman"/>
          <w:b w:val="false"/>
          <w:i w:val="false"/>
          <w:color w:val="000000"/>
          <w:sz w:val="28"/>
        </w:rPr>
        <w:t xml:space="preserve">
      </w:t>
      </w:r>
      <w:r>
        <w:rPr>
          <w:rFonts w:ascii="Times New Roman"/>
          <w:b/>
          <w:i w:val="false"/>
          <w:color w:val="000000"/>
          <w:sz w:val="28"/>
        </w:rPr>
        <w:t>8. Тараптар жауапкершілігі</w:t>
      </w:r>
    </w:p>
    <w:bookmarkEnd w:id="976"/>
    <w:bookmarkStart w:name="z1358" w:id="977"/>
    <w:p>
      <w:pPr>
        <w:spacing w:after="0"/>
        <w:ind w:left="0"/>
        <w:jc w:val="both"/>
      </w:pPr>
      <w:r>
        <w:rPr>
          <w:rFonts w:ascii="Times New Roman"/>
          <w:b w:val="false"/>
          <w:i w:val="false"/>
          <w:color w:val="000000"/>
          <w:sz w:val="28"/>
        </w:rPr>
        <w:t>
      8.1.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977"/>
    <w:bookmarkStart w:name="z1359" w:id="978"/>
    <w:p>
      <w:pPr>
        <w:spacing w:after="0"/>
        <w:ind w:left="0"/>
        <w:jc w:val="both"/>
      </w:pPr>
      <w:r>
        <w:rPr>
          <w:rFonts w:ascii="Times New Roman"/>
          <w:b w:val="false"/>
          <w:i w:val="false"/>
          <w:color w:val="000000"/>
          <w:sz w:val="28"/>
        </w:rPr>
        <w:t>
      8.2. Секвестр және/немесе тиісті бюджеттердің қолма-қол ақшаны бақылау шотында/есеп шотта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bookmarkEnd w:id="978"/>
    <w:bookmarkStart w:name="z1360" w:id="979"/>
    <w:p>
      <w:pPr>
        <w:spacing w:after="0"/>
        <w:ind w:left="0"/>
        <w:jc w:val="both"/>
      </w:pPr>
      <w:r>
        <w:rPr>
          <w:rFonts w:ascii="Times New Roman"/>
          <w:b w:val="false"/>
          <w:i w:val="false"/>
          <w:color w:val="000000"/>
          <w:sz w:val="28"/>
        </w:rPr>
        <w:t>
      8.3.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bookmarkEnd w:id="979"/>
    <w:bookmarkStart w:name="z1361" w:id="980"/>
    <w:p>
      <w:pPr>
        <w:spacing w:after="0"/>
        <w:ind w:left="0"/>
        <w:jc w:val="both"/>
      </w:pPr>
      <w:r>
        <w:rPr>
          <w:rFonts w:ascii="Times New Roman"/>
          <w:b w:val="false"/>
          <w:i w:val="false"/>
          <w:color w:val="000000"/>
          <w:sz w:val="28"/>
        </w:rPr>
        <w:t>
      8.4.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980"/>
    <w:bookmarkStart w:name="z1362" w:id="981"/>
    <w:p>
      <w:pPr>
        <w:spacing w:after="0"/>
        <w:ind w:left="0"/>
        <w:jc w:val="both"/>
      </w:pPr>
      <w:r>
        <w:rPr>
          <w:rFonts w:ascii="Times New Roman"/>
          <w:b w:val="false"/>
          <w:i w:val="false"/>
          <w:color w:val="000000"/>
          <w:sz w:val="28"/>
        </w:rPr>
        <w:t>
      8.5. Тауардағы сәйкессіздігі және/немесе ақау кеткендігі, жетіспейтіндігін жою мерзімін Өнім беруші кешіктірген жағдайда ол Тапсырыс берушіге әрбір кешіктірілген күнтізбелік күн үшін жетіспеушілігі, сәйкессіздігі және/немесе ақауы бар Тауар құнының 0,1 % мөлшерінде төлемақы өсімін төлейді, бірақ бұл 10% аспауы тиіс.</w:t>
      </w:r>
    </w:p>
    <w:bookmarkEnd w:id="981"/>
    <w:bookmarkStart w:name="z1363" w:id="982"/>
    <w:p>
      <w:pPr>
        <w:spacing w:after="0"/>
        <w:ind w:left="0"/>
        <w:jc w:val="both"/>
      </w:pPr>
      <w:r>
        <w:rPr>
          <w:rFonts w:ascii="Times New Roman"/>
          <w:b w:val="false"/>
          <w:i w:val="false"/>
          <w:color w:val="000000"/>
          <w:sz w:val="28"/>
        </w:rPr>
        <w:t>
      8.6. Тұрақсыздық айыбын (айыппұл, өсімпұл) төлеу Тараптады осы Шартта көзделген міндеттемелерді орындаудан босатпайды.</w:t>
      </w:r>
    </w:p>
    <w:bookmarkEnd w:id="982"/>
    <w:bookmarkStart w:name="z1364" w:id="983"/>
    <w:p>
      <w:pPr>
        <w:spacing w:after="0"/>
        <w:ind w:left="0"/>
        <w:jc w:val="both"/>
      </w:pPr>
      <w:r>
        <w:rPr>
          <w:rFonts w:ascii="Times New Roman"/>
          <w:b w:val="false"/>
          <w:i w:val="false"/>
          <w:color w:val="000000"/>
          <w:sz w:val="28"/>
        </w:rPr>
        <w:t>
      8.7. Шарттың 4.1.-тармағының 18)-тармақшасында көрсетілген міндеттемелер орындалмаған жағдайда Өнім беруші Тапсырыс берушінің талабы бойынша мақсатқа сәйкес пайдаланылмаған ақша қаражаттының 10 % мөлшерінде айыппұл төлейді. Мұндай айыппұл орындалмаған әрбір жағдай бойынша жеке есептеледі.</w:t>
      </w:r>
    </w:p>
    <w:bookmarkEnd w:id="983"/>
    <w:bookmarkStart w:name="z1365" w:id="984"/>
    <w:p>
      <w:pPr>
        <w:spacing w:after="0"/>
        <w:ind w:left="0"/>
        <w:jc w:val="both"/>
      </w:pPr>
      <w:r>
        <w:rPr>
          <w:rFonts w:ascii="Times New Roman"/>
          <w:b w:val="false"/>
          <w:i w:val="false"/>
          <w:color w:val="000000"/>
          <w:sz w:val="28"/>
        </w:rPr>
        <w:t>
      8.8. Шартта көрсетілген жағдайларда Өнім берушімен төлеуге жататын тұрақсыздықтар сомасын Тапсырыс беруші акцептсіз тәртіппен Өнім берушінің Тапсырыс беруші алдындағы кез келген міндеттемелері бойынша Өнім беруші алдындағы өзінің несие берешектері сомасынан ұстап қалады.Тапсырыс берушінің Өнім беруші алдында несие берешектері болмаған кезінде айыппұлдар мен өсімақылар сомасы Өнім берушімен тиісті хабарламаларды алған күннен бастап 10 (он) жұмыс күні ішінде төленеді. Тапсырыс беруші акцептсіз тәртіппен Өнім берушінің Тапсырыс беруші алдындағы кез келген міндеттемелері бойынша берешектер сомасын осы Шарт бойынша жеткізілген Тауар үшін Өнім берушімен төлеуге жататын сомадан ұстап қалуға құқы бар.</w:t>
      </w:r>
    </w:p>
    <w:bookmarkEnd w:id="984"/>
    <w:bookmarkStart w:name="z1366" w:id="985"/>
    <w:p>
      <w:pPr>
        <w:spacing w:after="0"/>
        <w:ind w:left="0"/>
        <w:jc w:val="both"/>
      </w:pPr>
      <w:r>
        <w:rPr>
          <w:rFonts w:ascii="Times New Roman"/>
          <w:b w:val="false"/>
          <w:i w:val="false"/>
          <w:color w:val="000000"/>
          <w:sz w:val="28"/>
        </w:rPr>
        <w:t>
      8.9. Шарттың 7.3.-тармағында көзделген міндеттемелерді бұзған жағдайда, Тапсырыс берушінің талабы бойынша Өнім беруші Шарттың сомасының 0,01% мөлшерінде, кешіктірілген әрбір күн үшін өсімпұл төлейді.</w:t>
      </w:r>
    </w:p>
    <w:bookmarkEnd w:id="985"/>
    <w:bookmarkStart w:name="z1367" w:id="986"/>
    <w:p>
      <w:pPr>
        <w:spacing w:after="0"/>
        <w:ind w:left="0"/>
        <w:jc w:val="both"/>
      </w:pPr>
      <w:r>
        <w:rPr>
          <w:rFonts w:ascii="Times New Roman"/>
          <w:b w:val="false"/>
          <w:i w:val="false"/>
          <w:color w:val="000000"/>
          <w:sz w:val="28"/>
        </w:rPr>
        <w:t>
      8.10. Өнім беруші толығымен де, ішінара да біреуге осы Шарт бойынша өз міндеттемелерін бермеуі тиіс.</w:t>
      </w:r>
    </w:p>
    <w:bookmarkEnd w:id="986"/>
    <w:bookmarkStart w:name="z1368" w:id="987"/>
    <w:p>
      <w:pPr>
        <w:spacing w:after="0"/>
        <w:ind w:left="0"/>
        <w:jc w:val="both"/>
      </w:pPr>
      <w:r>
        <w:rPr>
          <w:rFonts w:ascii="Times New Roman"/>
          <w:b w:val="false"/>
          <w:i w:val="false"/>
          <w:color w:val="000000"/>
          <w:sz w:val="28"/>
        </w:rPr>
        <w:t>
      8.11. Тапсырыс беруші Өнім берушінің осы Шарт бойынша өз міндеттемелерін орындамауына байланысты Шарт бұзылған жағдайда оның орындалуын қамтамасыз етуді қайтармайды.</w:t>
      </w:r>
    </w:p>
    <w:bookmarkEnd w:id="987"/>
    <w:p>
      <w:pPr>
        <w:spacing w:after="0"/>
        <w:ind w:left="0"/>
        <w:jc w:val="both"/>
      </w:pPr>
      <w:r>
        <w:rPr>
          <w:rFonts w:ascii="Times New Roman"/>
          <w:b w:val="false"/>
          <w:i w:val="false"/>
          <w:color w:val="000000"/>
          <w:sz w:val="28"/>
        </w:rPr>
        <w:t>
      &lt;n) жаңа тармақ&gt;</w:t>
      </w:r>
    </w:p>
    <w:bookmarkStart w:name="z1369" w:id="988"/>
    <w:p>
      <w:pPr>
        <w:spacing w:after="0"/>
        <w:ind w:left="0"/>
        <w:jc w:val="both"/>
      </w:pPr>
      <w:r>
        <w:rPr>
          <w:rFonts w:ascii="Times New Roman"/>
          <w:b w:val="false"/>
          <w:i w:val="false"/>
          <w:color w:val="000000"/>
          <w:sz w:val="28"/>
        </w:rPr>
        <w:t xml:space="preserve">
      </w:t>
      </w:r>
      <w:r>
        <w:rPr>
          <w:rFonts w:ascii="Times New Roman"/>
          <w:b/>
          <w:i w:val="false"/>
          <w:color w:val="000000"/>
          <w:sz w:val="28"/>
        </w:rPr>
        <w:t>9. Шарттың қолданыс мерзімі және бұзу талаптары</w:t>
      </w:r>
    </w:p>
    <w:bookmarkEnd w:id="988"/>
    <w:bookmarkStart w:name="z1370" w:id="989"/>
    <w:p>
      <w:pPr>
        <w:spacing w:after="0"/>
        <w:ind w:left="0"/>
        <w:jc w:val="both"/>
      </w:pPr>
      <w:r>
        <w:rPr>
          <w:rFonts w:ascii="Times New Roman"/>
          <w:b w:val="false"/>
          <w:i w:val="false"/>
          <w:color w:val="000000"/>
          <w:sz w:val="28"/>
        </w:rPr>
        <w:t>
      9.1. Осы Шарт Тараптар қол қойғаннан, шарттың орындалуын қамтамасыз етуді енгізуінен және Шарт бойынша міндеттерді толық орындағанға дейін әрекет етеді.</w:t>
      </w:r>
    </w:p>
    <w:bookmarkEnd w:id="989"/>
    <w:bookmarkStart w:name="z1371" w:id="990"/>
    <w:p>
      <w:pPr>
        <w:spacing w:after="0"/>
        <w:ind w:left="0"/>
        <w:jc w:val="both"/>
      </w:pPr>
      <w:r>
        <w:rPr>
          <w:rFonts w:ascii="Times New Roman"/>
          <w:b w:val="false"/>
          <w:i w:val="false"/>
          <w:color w:val="000000"/>
          <w:sz w:val="28"/>
        </w:rPr>
        <w:t>
      9.2.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bookmarkEnd w:id="990"/>
    <w:bookmarkStart w:name="z1372" w:id="991"/>
    <w:p>
      <w:pPr>
        <w:spacing w:after="0"/>
        <w:ind w:left="0"/>
        <w:jc w:val="both"/>
      </w:pPr>
      <w:r>
        <w:rPr>
          <w:rFonts w:ascii="Times New Roman"/>
          <w:b w:val="false"/>
          <w:i w:val="false"/>
          <w:color w:val="000000"/>
          <w:sz w:val="28"/>
        </w:rPr>
        <w:t>
      9.3. Шарт талаптарын бұзғаны үшін қандай да бір санкцияларға зиян келтірместен Тапсырыс беруші осы Шарттың 8.4-тармағының талаптарын ескере отырып, Өнім берушіге міндеттемелерін орындамағаны туралы жазбаша хабарлама жіберіп:</w:t>
      </w:r>
    </w:p>
    <w:bookmarkEnd w:id="991"/>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p>
      <w:pPr>
        <w:spacing w:after="0"/>
        <w:ind w:left="0"/>
        <w:jc w:val="both"/>
      </w:pPr>
      <w:r>
        <w:rPr>
          <w:rFonts w:ascii="Times New Roman"/>
          <w:b w:val="false"/>
          <w:i w:val="false"/>
          <w:color w:val="000000"/>
          <w:sz w:val="28"/>
        </w:rPr>
        <w:t>
      2) егер Өнім беруші өз міндеттемелерін орындай алмаса, осы Шартты толық немесе ішінара бұза алады.</w:t>
      </w:r>
    </w:p>
    <w:bookmarkStart w:name="z1373" w:id="992"/>
    <w:p>
      <w:pPr>
        <w:spacing w:after="0"/>
        <w:ind w:left="0"/>
        <w:jc w:val="both"/>
      </w:pPr>
      <w:r>
        <w:rPr>
          <w:rFonts w:ascii="Times New Roman"/>
          <w:b w:val="false"/>
          <w:i w:val="false"/>
          <w:color w:val="000000"/>
          <w:sz w:val="28"/>
        </w:rPr>
        <w:t>
      9.4. Шарт мынадай фактілердің бірі анықталған жағдайда:</w:t>
      </w:r>
    </w:p>
    <w:bookmarkEnd w:id="992"/>
    <w:p>
      <w:pPr>
        <w:spacing w:after="0"/>
        <w:ind w:left="0"/>
        <w:jc w:val="both"/>
      </w:pPr>
      <w:r>
        <w:rPr>
          <w:rFonts w:ascii="Times New Roman"/>
          <w:b w:val="false"/>
          <w:i w:val="false"/>
          <w:color w:val="000000"/>
          <w:sz w:val="28"/>
        </w:rPr>
        <w:t>
      1) оның негізінде осы Шарт жасалған сатып алуға қатысты Қағидалардың 23-тармағында көзделген шектеулерді бұзу анықталса;</w:t>
      </w:r>
    </w:p>
    <w:p>
      <w:pPr>
        <w:spacing w:after="0"/>
        <w:ind w:left="0"/>
        <w:jc w:val="both"/>
      </w:pPr>
      <w:r>
        <w:rPr>
          <w:rFonts w:ascii="Times New Roman"/>
          <w:b w:val="false"/>
          <w:i w:val="false"/>
          <w:color w:val="000000"/>
          <w:sz w:val="28"/>
        </w:rPr>
        <w:t>
      2) сатып алуды ұйымдастырушы Өнім берушіге Заңда көзделмеген қолдауды көрсетсе;</w:t>
      </w:r>
    </w:p>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авансты қайтару соманы енгізбеу жолымен Шарт жасасудан жалтарса кез келген кезеңде оның бұзылуы туралы талапты қамтуы тиіс.</w:t>
      </w:r>
    </w:p>
    <w:bookmarkStart w:name="z1374" w:id="993"/>
    <w:p>
      <w:pPr>
        <w:spacing w:after="0"/>
        <w:ind w:left="0"/>
        <w:jc w:val="both"/>
      </w:pPr>
      <w:r>
        <w:rPr>
          <w:rFonts w:ascii="Times New Roman"/>
          <w:b w:val="false"/>
          <w:i w:val="false"/>
          <w:color w:val="000000"/>
          <w:sz w:val="28"/>
        </w:rPr>
        <w:t>
      9.5. Шартты одан әрі орындау орынсыз болған жағдайда оны тараптардың келісімі бойынша бұзуға болады.</w:t>
      </w:r>
    </w:p>
    <w:bookmarkEnd w:id="993"/>
    <w:bookmarkStart w:name="z1375" w:id="994"/>
    <w:p>
      <w:pPr>
        <w:spacing w:after="0"/>
        <w:ind w:left="0"/>
        <w:jc w:val="both"/>
      </w:pPr>
      <w:r>
        <w:rPr>
          <w:rFonts w:ascii="Times New Roman"/>
          <w:b w:val="false"/>
          <w:i w:val="false"/>
          <w:color w:val="000000"/>
          <w:sz w:val="28"/>
        </w:rPr>
        <w:t>
      9.6. Шарт жоғарыда көрсетілген мән-жайларға байланысты жойылған кезде Өнім беруші Шарт бойынша бұзылуға байланысты бұзылған күнге іс жүзіндегі шығындар үшін ақы талап етуге құқылы болады.</w:t>
      </w:r>
    </w:p>
    <w:bookmarkEnd w:id="994"/>
    <w:bookmarkStart w:name="z1376" w:id="995"/>
    <w:p>
      <w:pPr>
        <w:spacing w:after="0"/>
        <w:ind w:left="0"/>
        <w:jc w:val="both"/>
      </w:pPr>
      <w:r>
        <w:rPr>
          <w:rFonts w:ascii="Times New Roman"/>
          <w:b w:val="false"/>
          <w:i w:val="false"/>
          <w:color w:val="000000"/>
          <w:sz w:val="28"/>
        </w:rPr>
        <w:t xml:space="preserve">
      </w:t>
      </w:r>
      <w:r>
        <w:rPr>
          <w:rFonts w:ascii="Times New Roman"/>
          <w:b/>
          <w:i w:val="false"/>
          <w:color w:val="000000"/>
          <w:sz w:val="28"/>
        </w:rPr>
        <w:t>10. Хабарлама</w:t>
      </w:r>
    </w:p>
    <w:bookmarkEnd w:id="995"/>
    <w:bookmarkStart w:name="z1377" w:id="996"/>
    <w:p>
      <w:pPr>
        <w:spacing w:after="0"/>
        <w:ind w:left="0"/>
        <w:jc w:val="both"/>
      </w:pPr>
      <w:r>
        <w:rPr>
          <w:rFonts w:ascii="Times New Roman"/>
          <w:b w:val="false"/>
          <w:i w:val="false"/>
          <w:color w:val="000000"/>
          <w:sz w:val="28"/>
        </w:rPr>
        <w:t>
      10.1. Шартқа сәйкес бір тарап екінші тарапқа жіберетін кез келген хабарлама төленген тапсырыс хатпен немесе телеграмма, телекс, телефакс не веб-портал арқылы жіберіледі.</w:t>
      </w:r>
    </w:p>
    <w:bookmarkEnd w:id="996"/>
    <w:bookmarkStart w:name="z1378" w:id="997"/>
    <w:p>
      <w:pPr>
        <w:spacing w:after="0"/>
        <w:ind w:left="0"/>
        <w:jc w:val="both"/>
      </w:pPr>
      <w:r>
        <w:rPr>
          <w:rFonts w:ascii="Times New Roman"/>
          <w:b w:val="false"/>
          <w:i w:val="false"/>
          <w:color w:val="000000"/>
          <w:sz w:val="28"/>
        </w:rPr>
        <w:t>
      10.2.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997"/>
    <w:bookmarkStart w:name="z1379" w:id="998"/>
    <w:p>
      <w:pPr>
        <w:spacing w:after="0"/>
        <w:ind w:left="0"/>
        <w:jc w:val="both"/>
      </w:pPr>
      <w:r>
        <w:rPr>
          <w:rFonts w:ascii="Times New Roman"/>
          <w:b w:val="false"/>
          <w:i w:val="false"/>
          <w:color w:val="000000"/>
          <w:sz w:val="28"/>
        </w:rPr>
        <w:t xml:space="preserve">
      </w:t>
      </w:r>
      <w:r>
        <w:rPr>
          <w:rFonts w:ascii="Times New Roman"/>
          <w:b/>
          <w:i w:val="false"/>
          <w:color w:val="000000"/>
          <w:sz w:val="28"/>
        </w:rPr>
        <w:t>11. Форс-мажор</w:t>
      </w:r>
    </w:p>
    <w:bookmarkEnd w:id="998"/>
    <w:bookmarkStart w:name="z1380" w:id="999"/>
    <w:p>
      <w:pPr>
        <w:spacing w:after="0"/>
        <w:ind w:left="0"/>
        <w:jc w:val="both"/>
      </w:pPr>
      <w:r>
        <w:rPr>
          <w:rFonts w:ascii="Times New Roman"/>
          <w:b w:val="false"/>
          <w:i w:val="false"/>
          <w:color w:val="000000"/>
          <w:sz w:val="28"/>
        </w:rPr>
        <w:t>
      11.1.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 көтермейді.</w:t>
      </w:r>
    </w:p>
    <w:bookmarkEnd w:id="999"/>
    <w:bookmarkStart w:name="z1381" w:id="1000"/>
    <w:p>
      <w:pPr>
        <w:spacing w:after="0"/>
        <w:ind w:left="0"/>
        <w:jc w:val="both"/>
      </w:pPr>
      <w:r>
        <w:rPr>
          <w:rFonts w:ascii="Times New Roman"/>
          <w:b w:val="false"/>
          <w:i w:val="false"/>
          <w:color w:val="000000"/>
          <w:sz w:val="28"/>
        </w:rPr>
        <w:t>
      11.2.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bookmarkEnd w:id="1000"/>
    <w:bookmarkStart w:name="z1382" w:id="1001"/>
    <w:p>
      <w:pPr>
        <w:spacing w:after="0"/>
        <w:ind w:left="0"/>
        <w:jc w:val="both"/>
      </w:pPr>
      <w:r>
        <w:rPr>
          <w:rFonts w:ascii="Times New Roman"/>
          <w:b w:val="false"/>
          <w:i w:val="false"/>
          <w:color w:val="000000"/>
          <w:sz w:val="28"/>
        </w:rPr>
        <w:t>
      11.3.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1001"/>
    <w:bookmarkStart w:name="z1383" w:id="1002"/>
    <w:p>
      <w:pPr>
        <w:spacing w:after="0"/>
        <w:ind w:left="0"/>
        <w:jc w:val="both"/>
      </w:pPr>
      <w:r>
        <w:rPr>
          <w:rFonts w:ascii="Times New Roman"/>
          <w:b w:val="false"/>
          <w:i w:val="false"/>
          <w:color w:val="000000"/>
          <w:sz w:val="28"/>
        </w:rPr>
        <w:t>
      11.4.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1002"/>
    <w:bookmarkStart w:name="z1384" w:id="1003"/>
    <w:p>
      <w:pPr>
        <w:spacing w:after="0"/>
        <w:ind w:left="0"/>
        <w:jc w:val="both"/>
      </w:pPr>
      <w:r>
        <w:rPr>
          <w:rFonts w:ascii="Times New Roman"/>
          <w:b w:val="false"/>
          <w:i w:val="false"/>
          <w:color w:val="000000"/>
          <w:sz w:val="28"/>
        </w:rPr>
        <w:t xml:space="preserve">
      </w:t>
      </w:r>
      <w:r>
        <w:rPr>
          <w:rFonts w:ascii="Times New Roman"/>
          <w:b/>
          <w:i w:val="false"/>
          <w:color w:val="000000"/>
          <w:sz w:val="28"/>
        </w:rPr>
        <w:t>12. Даулы мәселелерді шешу</w:t>
      </w:r>
    </w:p>
    <w:bookmarkEnd w:id="1003"/>
    <w:bookmarkStart w:name="z1385" w:id="1004"/>
    <w:p>
      <w:pPr>
        <w:spacing w:after="0"/>
        <w:ind w:left="0"/>
        <w:jc w:val="both"/>
      </w:pPr>
      <w:r>
        <w:rPr>
          <w:rFonts w:ascii="Times New Roman"/>
          <w:b w:val="false"/>
          <w:i w:val="false"/>
          <w:color w:val="000000"/>
          <w:sz w:val="28"/>
        </w:rPr>
        <w:t>
      12.1.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bookmarkEnd w:id="1004"/>
    <w:bookmarkStart w:name="z1386" w:id="1005"/>
    <w:p>
      <w:pPr>
        <w:spacing w:after="0"/>
        <w:ind w:left="0"/>
        <w:jc w:val="both"/>
      </w:pPr>
      <w:r>
        <w:rPr>
          <w:rFonts w:ascii="Times New Roman"/>
          <w:b w:val="false"/>
          <w:i w:val="false"/>
          <w:color w:val="000000"/>
          <w:sz w:val="28"/>
        </w:rPr>
        <w:t>
      12.2.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bookmarkEnd w:id="1005"/>
    <w:bookmarkStart w:name="z1387" w:id="1006"/>
    <w:p>
      <w:pPr>
        <w:spacing w:after="0"/>
        <w:ind w:left="0"/>
        <w:jc w:val="both"/>
      </w:pPr>
      <w:r>
        <w:rPr>
          <w:rFonts w:ascii="Times New Roman"/>
          <w:b w:val="false"/>
          <w:i w:val="false"/>
          <w:color w:val="000000"/>
          <w:sz w:val="28"/>
        </w:rPr>
        <w:t xml:space="preserve">
      </w:t>
      </w:r>
      <w:r>
        <w:rPr>
          <w:rFonts w:ascii="Times New Roman"/>
          <w:b/>
          <w:i w:val="false"/>
          <w:color w:val="000000"/>
          <w:sz w:val="28"/>
        </w:rPr>
        <w:t>13. Өзге де шарттар</w:t>
      </w:r>
    </w:p>
    <w:bookmarkEnd w:id="1006"/>
    <w:bookmarkStart w:name="z1388" w:id="1007"/>
    <w:p>
      <w:pPr>
        <w:spacing w:after="0"/>
        <w:ind w:left="0"/>
        <w:jc w:val="both"/>
      </w:pPr>
      <w:r>
        <w:rPr>
          <w:rFonts w:ascii="Times New Roman"/>
          <w:b w:val="false"/>
          <w:i w:val="false"/>
          <w:color w:val="000000"/>
          <w:sz w:val="28"/>
        </w:rPr>
        <w:t>
      13.1. Салықтар мен бюджетке басқа міндетті төлемдер Қазақстан Республикасының салық және кеден заңнамасына сәйкес төленуге жатады.</w:t>
      </w:r>
    </w:p>
    <w:bookmarkEnd w:id="1007"/>
    <w:bookmarkStart w:name="z1389" w:id="1008"/>
    <w:p>
      <w:pPr>
        <w:spacing w:after="0"/>
        <w:ind w:left="0"/>
        <w:jc w:val="both"/>
      </w:pPr>
      <w:r>
        <w:rPr>
          <w:rFonts w:ascii="Times New Roman"/>
          <w:b w:val="false"/>
          <w:i w:val="false"/>
          <w:color w:val="000000"/>
          <w:sz w:val="28"/>
        </w:rPr>
        <w:t>
      13.2. Шартқа кез келген өзгерістер мен толықтырулар Шарт жасасу нысаны сияқты нысанда жасалады.</w:t>
      </w:r>
    </w:p>
    <w:bookmarkEnd w:id="1008"/>
    <w:bookmarkStart w:name="z1390" w:id="1009"/>
    <w:p>
      <w:pPr>
        <w:spacing w:after="0"/>
        <w:ind w:left="0"/>
        <w:jc w:val="both"/>
      </w:pPr>
      <w:r>
        <w:rPr>
          <w:rFonts w:ascii="Times New Roman"/>
          <w:b w:val="false"/>
          <w:i w:val="false"/>
          <w:color w:val="000000"/>
          <w:sz w:val="28"/>
        </w:rPr>
        <w:t>
      13.3.Өнім берушінің таңдауы үшін негіз болған сапаның өзгермеуі шарты мен басқа да шарттарда жасалған Шартқа өзгерістерді енгізуге:</w:t>
      </w:r>
    </w:p>
    <w:bookmarkEnd w:id="1009"/>
    <w:bookmarkStart w:name="z1391" w:id="1010"/>
    <w:p>
      <w:pPr>
        <w:spacing w:after="0"/>
        <w:ind w:left="0"/>
        <w:jc w:val="both"/>
      </w:pPr>
      <w:r>
        <w:rPr>
          <w:rFonts w:ascii="Times New Roman"/>
          <w:b w:val="false"/>
          <w:i w:val="false"/>
          <w:color w:val="000000"/>
          <w:sz w:val="28"/>
        </w:rPr>
        <w:t>
      1) Шартта жеткізілген Тауарлардың бірлігі үшін бағаның өзгермеуі шартында жеткізілетін Тауарлар көлемінде қажеттіліктің азаюымен не ұлғаюымен байланысты Шарт сомасының азаюы не ұлғаюы бөлігінде. Жасалған шартты осындай өзгертуге осы сатып алу бойынша қалыптасқан үнемдеу шегінде жол беріледі;</w:t>
      </w:r>
    </w:p>
    <w:bookmarkEnd w:id="1010"/>
    <w:bookmarkStart w:name="z1392" w:id="1011"/>
    <w:p>
      <w:pPr>
        <w:spacing w:after="0"/>
        <w:ind w:left="0"/>
        <w:jc w:val="both"/>
      </w:pPr>
      <w:r>
        <w:rPr>
          <w:rFonts w:ascii="Times New Roman"/>
          <w:b w:val="false"/>
          <w:i w:val="false"/>
          <w:color w:val="000000"/>
          <w:sz w:val="28"/>
        </w:rPr>
        <w:t>
      2) егер Өнім беруші онымен жасасқан Шартты орындау үдерісінде тауар бірлігі үшін бағаның өзгермеуі шартында онымен жасасқан Шарттың мәні болып табылған жеткізілетін тауардың анағұрлым жақсы сапалы және (немесе) техникалық сипаттамасын не мерзімін және (немесе) талаптарын ұсынған жағдайда</w:t>
      </w:r>
    </w:p>
    <w:bookmarkEnd w:id="1011"/>
    <w:bookmarkStart w:name="z1393" w:id="1012"/>
    <w:p>
      <w:pPr>
        <w:spacing w:after="0"/>
        <w:ind w:left="0"/>
        <w:jc w:val="both"/>
      </w:pPr>
      <w:r>
        <w:rPr>
          <w:rFonts w:ascii="Times New Roman"/>
          <w:b w:val="false"/>
          <w:i w:val="false"/>
          <w:color w:val="000000"/>
          <w:sz w:val="28"/>
        </w:rPr>
        <w:t>
      3) көрсетілетін Қызметтің бағасын және тиісінше Шарт сомасының азаюы бөлігінде Тараптардың өзара келісімі бойынша;</w:t>
      </w:r>
    </w:p>
    <w:bookmarkEnd w:id="1012"/>
    <w:bookmarkStart w:name="z1394" w:id="1013"/>
    <w:p>
      <w:pPr>
        <w:spacing w:after="0"/>
        <w:ind w:left="0"/>
        <w:jc w:val="both"/>
      </w:pPr>
      <w:r>
        <w:rPr>
          <w:rFonts w:ascii="Times New Roman"/>
          <w:b w:val="false"/>
          <w:i w:val="false"/>
          <w:color w:val="000000"/>
          <w:sz w:val="28"/>
        </w:rPr>
        <w:t>
      4) егер Өнім беруші жеткізілетін тауардың өндірушісі болып табылған жағдайда Тауар жеткізу туралы шарттың орындалу мерзімі өзгерген бқөлігінде рұқсат беріледі.</w:t>
      </w:r>
    </w:p>
    <w:bookmarkEnd w:id="1013"/>
    <w:bookmarkStart w:name="z1395" w:id="1014"/>
    <w:p>
      <w:pPr>
        <w:spacing w:after="0"/>
        <w:ind w:left="0"/>
        <w:jc w:val="both"/>
      </w:pPr>
      <w:r>
        <w:rPr>
          <w:rFonts w:ascii="Times New Roman"/>
          <w:b w:val="false"/>
          <w:i w:val="false"/>
          <w:color w:val="000000"/>
          <w:sz w:val="28"/>
        </w:rPr>
        <w:t>
      13.4. Тараптардың біреуінің Шарт бойынша міндеттерін беруіне тек екінші Тараптың жазбаша келісімімен жол беріледі.</w:t>
      </w:r>
    </w:p>
    <w:bookmarkEnd w:id="1014"/>
    <w:bookmarkStart w:name="z1396" w:id="1015"/>
    <w:p>
      <w:pPr>
        <w:spacing w:after="0"/>
        <w:ind w:left="0"/>
        <w:jc w:val="both"/>
      </w:pPr>
      <w:r>
        <w:rPr>
          <w:rFonts w:ascii="Times New Roman"/>
          <w:b w:val="false"/>
          <w:i w:val="false"/>
          <w:color w:val="000000"/>
          <w:sz w:val="28"/>
        </w:rPr>
        <w:t>
      13.5. Шарт веб-портал арқылы жасалған бірдей заңды күшіне ие қазақ және орыс тілінде жасалды.</w:t>
      </w:r>
    </w:p>
    <w:bookmarkEnd w:id="1015"/>
    <w:bookmarkStart w:name="z1397" w:id="1016"/>
    <w:p>
      <w:pPr>
        <w:spacing w:after="0"/>
        <w:ind w:left="0"/>
        <w:jc w:val="both"/>
      </w:pPr>
      <w:r>
        <w:rPr>
          <w:rFonts w:ascii="Times New Roman"/>
          <w:b w:val="false"/>
          <w:i w:val="false"/>
          <w:color w:val="000000"/>
          <w:sz w:val="28"/>
        </w:rPr>
        <w:t>
      13.6. Шартта реттелмеген бөлікте Тараптар Қазақстан Республикасының заңнамасын басшылыққа алады.</w:t>
      </w:r>
    </w:p>
    <w:bookmarkEnd w:id="1016"/>
    <w:p>
      <w:pPr>
        <w:spacing w:after="0"/>
        <w:ind w:left="0"/>
        <w:jc w:val="both"/>
      </w:pPr>
      <w:r>
        <w:rPr>
          <w:rFonts w:ascii="Times New Roman"/>
          <w:b w:val="false"/>
          <w:i w:val="false"/>
          <w:color w:val="000000"/>
          <w:sz w:val="28"/>
        </w:rPr>
        <w:t>
      &lt;N. жаңа тармақ&gt;</w:t>
      </w:r>
    </w:p>
    <w:bookmarkStart w:name="z1398" w:id="1017"/>
    <w:p>
      <w:pPr>
        <w:spacing w:after="0"/>
        <w:ind w:left="0"/>
        <w:jc w:val="both"/>
      </w:pPr>
      <w:r>
        <w:rPr>
          <w:rFonts w:ascii="Times New Roman"/>
          <w:b w:val="false"/>
          <w:i w:val="false"/>
          <w:color w:val="000000"/>
          <w:sz w:val="28"/>
        </w:rPr>
        <w:t xml:space="preserve">
      </w:t>
      </w:r>
      <w:r>
        <w:rPr>
          <w:rFonts w:ascii="Times New Roman"/>
          <w:b/>
          <w:i w:val="false"/>
          <w:color w:val="000000"/>
          <w:sz w:val="28"/>
        </w:rPr>
        <w:t>14. Тараптардың деректемелері</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xml:space="preserve">
&lt;тапсырыс берушінің толық атауы&gt; Тапсырыс берушінің толық заңды мекенжайы&gt; </w:t>
            </w:r>
          </w:p>
          <w:p>
            <w:pPr>
              <w:spacing w:after="20"/>
              <w:ind w:left="20"/>
              <w:jc w:val="both"/>
            </w:pPr>
            <w:r>
              <w:rPr>
                <w:rFonts w:ascii="Times New Roman"/>
                <w:b w:val="false"/>
                <w:i w:val="false"/>
                <w:color w:val="000000"/>
                <w:sz w:val="20"/>
              </w:rPr>
              <w:t>
БСН Тапсырыс берушінің БСН&gt;</w:t>
            </w:r>
          </w:p>
          <w:p>
            <w:pPr>
              <w:spacing w:after="20"/>
              <w:ind w:left="20"/>
              <w:jc w:val="both"/>
            </w:pPr>
            <w:r>
              <w:rPr>
                <w:rFonts w:ascii="Times New Roman"/>
                <w:b w:val="false"/>
                <w:i w:val="false"/>
                <w:color w:val="000000"/>
                <w:sz w:val="20"/>
              </w:rPr>
              <w:t>
БСКТапсырыс берушінің БСК&gt;</w:t>
            </w:r>
          </w:p>
          <w:p>
            <w:pPr>
              <w:spacing w:after="20"/>
              <w:ind w:left="20"/>
              <w:jc w:val="both"/>
            </w:pPr>
            <w:r>
              <w:rPr>
                <w:rFonts w:ascii="Times New Roman"/>
                <w:b w:val="false"/>
                <w:i w:val="false"/>
                <w:color w:val="000000"/>
                <w:sz w:val="20"/>
              </w:rPr>
              <w:t>
ЖСКТапсырыс берушінің ЖСК&gt;</w:t>
            </w:r>
          </w:p>
          <w:p>
            <w:pPr>
              <w:spacing w:after="20"/>
              <w:ind w:left="20"/>
              <w:jc w:val="both"/>
            </w:pPr>
            <w:r>
              <w:rPr>
                <w:rFonts w:ascii="Times New Roman"/>
                <w:b w:val="false"/>
                <w:i w:val="false"/>
                <w:color w:val="000000"/>
                <w:sz w:val="20"/>
              </w:rPr>
              <w:t xml:space="preserve">
&lt;банктің атауы&gt; Тел.: &lt;тапсырыс берушінің телефоны&gt; &lt;тапсырыс берушінің лауазымы&gt; &lt;тапсырыс берушінің таә &gt;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xml:space="preserve">
&lt;өнім берушінің толық атауы&gt; &lt;өнім берушінің толық заңды мекенжайы&gt; </w:t>
            </w:r>
          </w:p>
          <w:p>
            <w:pPr>
              <w:spacing w:after="20"/>
              <w:ind w:left="20"/>
              <w:jc w:val="both"/>
            </w:pPr>
            <w:r>
              <w:rPr>
                <w:rFonts w:ascii="Times New Roman"/>
                <w:b w:val="false"/>
                <w:i w:val="false"/>
                <w:color w:val="000000"/>
                <w:sz w:val="20"/>
              </w:rPr>
              <w:t xml:space="preserve">
БСН/СЖН/ТБН &lt;өнім берушінің бсн/сжн/тбн&gt; ЖСК </w:t>
            </w:r>
          </w:p>
          <w:p>
            <w:pPr>
              <w:spacing w:after="20"/>
              <w:ind w:left="20"/>
              <w:jc w:val="both"/>
            </w:pPr>
            <w:r>
              <w:rPr>
                <w:rFonts w:ascii="Times New Roman"/>
                <w:b w:val="false"/>
                <w:i w:val="false"/>
                <w:color w:val="000000"/>
                <w:sz w:val="20"/>
              </w:rPr>
              <w:t xml:space="preserve">
&lt;банктің атауы&gt; </w:t>
            </w:r>
          </w:p>
          <w:p>
            <w:pPr>
              <w:spacing w:after="20"/>
              <w:ind w:left="20"/>
              <w:jc w:val="both"/>
            </w:pPr>
            <w:r>
              <w:rPr>
                <w:rFonts w:ascii="Times New Roman"/>
                <w:b w:val="false"/>
                <w:i w:val="false"/>
                <w:color w:val="000000"/>
                <w:sz w:val="20"/>
              </w:rPr>
              <w:t xml:space="preserve">
Тел.: &lt;өнім берушінің телефоны&gt; </w:t>
            </w:r>
          </w:p>
          <w:p>
            <w:pPr>
              <w:spacing w:after="20"/>
              <w:ind w:left="20"/>
              <w:jc w:val="both"/>
            </w:pPr>
            <w:r>
              <w:rPr>
                <w:rFonts w:ascii="Times New Roman"/>
                <w:b w:val="false"/>
                <w:i w:val="false"/>
                <w:color w:val="000000"/>
                <w:sz w:val="20"/>
              </w:rPr>
              <w:t xml:space="preserve">
&lt;өнім берушінің лауазымы&gt; &lt;өнім берушінің таә&gt; </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p>
      <w:pPr>
        <w:spacing w:after="0"/>
        <w:ind w:left="0"/>
        <w:jc w:val="both"/>
      </w:pPr>
      <w:bookmarkStart w:name="z784" w:id="1018"/>
      <w:r>
        <w:rPr>
          <w:rFonts w:ascii="Times New Roman"/>
          <w:b w:val="false"/>
          <w:i w:val="false"/>
          <w:color w:val="000000"/>
          <w:sz w:val="28"/>
        </w:rPr>
        <w:t xml:space="preserve">
      Ұлттық басқарушы </w:t>
      </w:r>
    </w:p>
    <w:bookmarkEnd w:id="1018"/>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16-қосымша</w:t>
      </w:r>
    </w:p>
    <w:bookmarkStart w:name="z785" w:id="1019"/>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Құрылыс саласындағы жұмыстарды сатып алу туралы үлгілік шарт</w:t>
      </w:r>
    </w:p>
    <w:bookmarkEnd w:id="1019"/>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&lt;Тапсырыс берушінің лауазымы&gt; атынан әрекет ететін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&lt;Өнім берушінің толық атауы&gt; екінші тараптан &lt;Өнім берушінің негіздемесі&gt; негізінде әрекет ететін Өнім берушінің ТАӘ, бұдан әрі бірлесіп "Тараптар" деп аталатындар (бұдан әрі –) және &lt;қорытындылардың күні&gt; № &lt;қорытындылардың нөмірі&gt; &lt;сатып алу тәсілі&gt; тәсілімен сатып алудың қорытындылары негізінде осы жұмыстарды сатып алу туралы шартты (бұдан әрі – Шарт) жасасты және төмендегі туралы келісімге келді:</w:t>
      </w:r>
    </w:p>
    <w:bookmarkStart w:name="z786" w:id="1020"/>
    <w:p>
      <w:pPr>
        <w:spacing w:after="0"/>
        <w:ind w:left="0"/>
        <w:jc w:val="both"/>
      </w:pPr>
      <w:r>
        <w:rPr>
          <w:rFonts w:ascii="Times New Roman"/>
          <w:b w:val="false"/>
          <w:i w:val="false"/>
          <w:color w:val="000000"/>
          <w:sz w:val="28"/>
        </w:rPr>
        <w:t>
      1. Ұғымдар мен айқындамалар</w:t>
      </w:r>
    </w:p>
    <w:bookmarkEnd w:id="1020"/>
    <w:bookmarkStart w:name="z787" w:id="1021"/>
    <w:p>
      <w:pPr>
        <w:spacing w:after="0"/>
        <w:ind w:left="0"/>
        <w:jc w:val="both"/>
      </w:pPr>
      <w:r>
        <w:rPr>
          <w:rFonts w:ascii="Times New Roman"/>
          <w:b w:val="false"/>
          <w:i w:val="false"/>
          <w:color w:val="000000"/>
          <w:sz w:val="28"/>
        </w:rPr>
        <w:t>
      1.1. Осы Шартта төменде тізбеленген ұғымдар мынадай мағынаға ие:</w:t>
      </w:r>
    </w:p>
    <w:bookmarkEnd w:id="1021"/>
    <w:p>
      <w:pPr>
        <w:spacing w:after="0"/>
        <w:ind w:left="0"/>
        <w:jc w:val="both"/>
      </w:pPr>
      <w:r>
        <w:rPr>
          <w:rFonts w:ascii="Times New Roman"/>
          <w:b w:val="false"/>
          <w:i w:val="false"/>
          <w:color w:val="000000"/>
          <w:sz w:val="28"/>
        </w:rPr>
        <w:t>
      1) Бас мердігер (бұдан әрі – Мердігер) – Тапсырыс берушімен жасалған Шартта оның контрагенті ретінде әрекет ететін заңды тұлға, сондай-ақ, консорциум (сатып алуды жүзеге асыру қағидаларында көзделген жағдайларда);</w:t>
      </w:r>
    </w:p>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Мердігермен/Орындаушымен шарты және (немесе) келісімі бар тұлға немесе ұйым;</w:t>
      </w:r>
    </w:p>
    <w:p>
      <w:pPr>
        <w:spacing w:after="0"/>
        <w:ind w:left="0"/>
        <w:jc w:val="both"/>
      </w:pPr>
      <w:r>
        <w:rPr>
          <w:rFonts w:ascii="Times New Roman"/>
          <w:b w:val="false"/>
          <w:i w:val="false"/>
          <w:color w:val="000000"/>
          <w:sz w:val="28"/>
        </w:rPr>
        <w:t>
      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p>
      <w:pPr>
        <w:spacing w:after="0"/>
        <w:ind w:left="0"/>
        <w:jc w:val="both"/>
      </w:pPr>
      <w:r>
        <w:rPr>
          <w:rFonts w:ascii="Times New Roman"/>
          <w:b w:val="false"/>
          <w:i w:val="false"/>
          <w:color w:val="000000"/>
          <w:sz w:val="28"/>
        </w:rPr>
        <w:t>
      4) объекті –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p>
      <w:pPr>
        <w:spacing w:after="0"/>
        <w:ind w:left="0"/>
        <w:jc w:val="both"/>
      </w:pPr>
      <w:r>
        <w:rPr>
          <w:rFonts w:ascii="Times New Roman"/>
          <w:b w:val="false"/>
          <w:i w:val="false"/>
          <w:color w:val="000000"/>
          <w:sz w:val="28"/>
        </w:rPr>
        <w:t>
      5) учаске – Объект құрылысын салуға немесе жұмыстарды жүргізуге бөлінген аумақ;</w:t>
      </w:r>
    </w:p>
    <w:p>
      <w:pPr>
        <w:spacing w:after="0"/>
        <w:ind w:left="0"/>
        <w:jc w:val="both"/>
      </w:pPr>
      <w:r>
        <w:rPr>
          <w:rFonts w:ascii="Times New Roman"/>
          <w:b w:val="false"/>
          <w:i w:val="false"/>
          <w:color w:val="000000"/>
          <w:sz w:val="28"/>
        </w:rPr>
        <w:t xml:space="preserve">
      6)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 </w:t>
      </w:r>
    </w:p>
    <w:p>
      <w:pPr>
        <w:spacing w:after="0"/>
        <w:ind w:left="0"/>
        <w:jc w:val="both"/>
      </w:pPr>
      <w:r>
        <w:rPr>
          <w:rFonts w:ascii="Times New Roman"/>
          <w:b w:val="false"/>
          <w:i w:val="false"/>
          <w:color w:val="000000"/>
          <w:sz w:val="28"/>
        </w:rPr>
        <w:t>
      &lt;n) жаңа тармақша&gt;</w:t>
      </w:r>
    </w:p>
    <w:bookmarkStart w:name="z788" w:id="1022"/>
    <w:p>
      <w:pPr>
        <w:spacing w:after="0"/>
        <w:ind w:left="0"/>
        <w:jc w:val="both"/>
      </w:pPr>
      <w:r>
        <w:rPr>
          <w:rFonts w:ascii="Times New Roman"/>
          <w:b w:val="false"/>
          <w:i w:val="false"/>
          <w:color w:val="000000"/>
          <w:sz w:val="28"/>
        </w:rPr>
        <w:t>
      2. Шарттың мәні</w:t>
      </w:r>
    </w:p>
    <w:bookmarkEnd w:id="1022"/>
    <w:bookmarkStart w:name="z789" w:id="1023"/>
    <w:p>
      <w:pPr>
        <w:spacing w:after="0"/>
        <w:ind w:left="0"/>
        <w:jc w:val="both"/>
      </w:pPr>
      <w:r>
        <w:rPr>
          <w:rFonts w:ascii="Times New Roman"/>
          <w:b w:val="false"/>
          <w:i w:val="false"/>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bookmarkEnd w:id="1023"/>
    <w:bookmarkStart w:name="z790" w:id="1024"/>
    <w:p>
      <w:pPr>
        <w:spacing w:after="0"/>
        <w:ind w:left="0"/>
        <w:jc w:val="both"/>
      </w:pPr>
      <w:r>
        <w:rPr>
          <w:rFonts w:ascii="Times New Roman"/>
          <w:b w:val="false"/>
          <w:i w:val="false"/>
          <w:color w:val="000000"/>
          <w:sz w:val="28"/>
        </w:rPr>
        <w:t>
      2.2. Жұмыстар – &lt;сатып алу сипаттамасы&gt; Жобасы бойынша орындалады, онда &lt;объектінің орналасқан жері&gt; бар.</w:t>
      </w:r>
    </w:p>
    <w:bookmarkEnd w:id="1024"/>
    <w:p>
      <w:pPr>
        <w:spacing w:after="0"/>
        <w:ind w:left="0"/>
        <w:jc w:val="both"/>
      </w:pPr>
      <w:r>
        <w:rPr>
          <w:rFonts w:ascii="Times New Roman"/>
          <w:b w:val="false"/>
          <w:i w:val="false"/>
          <w:color w:val="000000"/>
          <w:sz w:val="28"/>
        </w:rPr>
        <w:t>
      Бас жобалаушы – &lt;Бас жобалаушының аты&gt;.</w:t>
      </w:r>
    </w:p>
    <w:bookmarkStart w:name="z791" w:id="1025"/>
    <w:p>
      <w:pPr>
        <w:spacing w:after="0"/>
        <w:ind w:left="0"/>
        <w:jc w:val="both"/>
      </w:pPr>
      <w:r>
        <w:rPr>
          <w:rFonts w:ascii="Times New Roman"/>
          <w:b w:val="false"/>
          <w:i w:val="false"/>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bookmarkEnd w:id="1025"/>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жұмыстардың тізбесі (1-қосымша);</w:t>
      </w:r>
    </w:p>
    <w:p>
      <w:pPr>
        <w:spacing w:after="0"/>
        <w:ind w:left="0"/>
        <w:jc w:val="both"/>
      </w:pPr>
      <w:r>
        <w:rPr>
          <w:rFonts w:ascii="Times New Roman"/>
          <w:b w:val="false"/>
          <w:i w:val="false"/>
          <w:color w:val="000000"/>
          <w:sz w:val="28"/>
        </w:rPr>
        <w:t xml:space="preserve">
      3) консорциялық келісім (Консорциуммен Шарт жасасқан жағдайда); </w:t>
      </w:r>
    </w:p>
    <w:p>
      <w:pPr>
        <w:spacing w:after="0"/>
        <w:ind w:left="0"/>
        <w:jc w:val="both"/>
      </w:pPr>
      <w:r>
        <w:rPr>
          <w:rFonts w:ascii="Times New Roman"/>
          <w:b w:val="false"/>
          <w:i w:val="false"/>
          <w:color w:val="000000"/>
          <w:sz w:val="28"/>
        </w:rPr>
        <w:t>
      &lt;n) жаңа тармақша&gt;</w:t>
      </w:r>
    </w:p>
    <w:bookmarkStart w:name="z792" w:id="1026"/>
    <w:p>
      <w:pPr>
        <w:spacing w:after="0"/>
        <w:ind w:left="0"/>
        <w:jc w:val="both"/>
      </w:pPr>
      <w:r>
        <w:rPr>
          <w:rFonts w:ascii="Times New Roman"/>
          <w:b w:val="false"/>
          <w:i w:val="false"/>
          <w:color w:val="000000"/>
          <w:sz w:val="28"/>
        </w:rPr>
        <w:t>
      3. Шарттың сомасы және ақы төлеу шарттары</w:t>
      </w:r>
    </w:p>
    <w:bookmarkEnd w:id="1026"/>
    <w:bookmarkStart w:name="z793" w:id="1027"/>
    <w:p>
      <w:pPr>
        <w:spacing w:after="0"/>
        <w:ind w:left="0"/>
        <w:jc w:val="both"/>
      </w:pPr>
      <w:r>
        <w:rPr>
          <w:rFonts w:ascii="Times New Roman"/>
          <w:b w:val="false"/>
          <w:i w:val="false"/>
          <w:color w:val="000000"/>
          <w:sz w:val="28"/>
        </w:rPr>
        <w:t>
      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bookmarkEnd w:id="1027"/>
    <w:bookmarkStart w:name="z794" w:id="1028"/>
    <w:p>
      <w:pPr>
        <w:spacing w:after="0"/>
        <w:ind w:left="0"/>
        <w:jc w:val="both"/>
      </w:pPr>
      <w:r>
        <w:rPr>
          <w:rFonts w:ascii="Times New Roman"/>
          <w:b w:val="false"/>
          <w:i w:val="false"/>
          <w:color w:val="000000"/>
          <w:sz w:val="28"/>
        </w:rPr>
        <w:t>
      3.2. Тапсырыс беруші Шарт күшіне енгеннен кейін Өнім беруші Шарттың орындалуын қамтамасыз етуді, авансты қамтамасыз етуді және (немесе) авансты қайтару соманы енгізгеннен кейін № 1 қосымшаға сәйкес мөлшерде аванстық төлемді жүргізеді.</w:t>
      </w:r>
    </w:p>
    <w:bookmarkEnd w:id="1028"/>
    <w:p>
      <w:pPr>
        <w:spacing w:after="0"/>
        <w:ind w:left="0"/>
        <w:jc w:val="both"/>
      </w:pPr>
      <w:r>
        <w:rPr>
          <w:rFonts w:ascii="Times New Roman"/>
          <w:b w:val="false"/>
          <w:i w:val="false"/>
          <w:color w:val="000000"/>
          <w:sz w:val="28"/>
        </w:rPr>
        <w:t>
      Қалған соманы Тапсырыс беруші Мердігердің/Орындаушының &lt;ақы төлеу шарты&gt; есепшотына ақшалай қаражатты аудару жолымен, бұдан бұрын төленген авансты тепе-тең ұстап қалумен Тараптар Орындалған жұмыстардың актісіне қол қойған күннен бастап, күнтізбелік 30 (отыз) күннен кешіктірмей төлейді.</w:t>
      </w:r>
    </w:p>
    <w:p>
      <w:pPr>
        <w:spacing w:after="0"/>
        <w:ind w:left="0"/>
        <w:jc w:val="both"/>
      </w:pPr>
      <w:r>
        <w:rPr>
          <w:rFonts w:ascii="Times New Roman"/>
          <w:b w:val="false"/>
          <w:i w:val="false"/>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p>
      <w:pPr>
        <w:spacing w:after="0"/>
        <w:ind w:left="0"/>
        <w:jc w:val="both"/>
      </w:pPr>
      <w:r>
        <w:rPr>
          <w:rFonts w:ascii="Times New Roman"/>
          <w:b w:val="false"/>
          <w:i w:val="false"/>
          <w:color w:val="000000"/>
          <w:sz w:val="28"/>
        </w:rPr>
        <w:t xml:space="preserve">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қазынашылық органға тапсырғаннан кейін &lt;сомасы&gt; мөлшерінде осы шарт сомасының қалған 5%-ын төлейді. </w:t>
      </w:r>
    </w:p>
    <w:p>
      <w:pPr>
        <w:spacing w:after="0"/>
        <w:ind w:left="0"/>
        <w:jc w:val="both"/>
      </w:pPr>
      <w:r>
        <w:rPr>
          <w:rFonts w:ascii="Times New Roman"/>
          <w:b w:val="false"/>
          <w:i w:val="false"/>
          <w:color w:val="000000"/>
          <w:sz w:val="28"/>
        </w:rPr>
        <w:t>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қазынашылық органға тапсырғаннан кейін &lt;сомасы&gt; мөлшерінде осы шарт сомасының қалған 5%-ын төлейді.</w:t>
      </w:r>
    </w:p>
    <w:bookmarkStart w:name="z795" w:id="1029"/>
    <w:p>
      <w:pPr>
        <w:spacing w:after="0"/>
        <w:ind w:left="0"/>
        <w:jc w:val="both"/>
      </w:pPr>
      <w:r>
        <w:rPr>
          <w:rFonts w:ascii="Times New Roman"/>
          <w:b w:val="false"/>
          <w:i w:val="false"/>
          <w:color w:val="000000"/>
          <w:sz w:val="28"/>
        </w:rPr>
        <w:t>
      3.4. Орындалатын жұмыстардың көлемі Шартқа 1-қосымшада айтылған.</w:t>
      </w:r>
    </w:p>
    <w:bookmarkEnd w:id="1029"/>
    <w:bookmarkStart w:name="z796" w:id="1030"/>
    <w:p>
      <w:pPr>
        <w:spacing w:after="0"/>
        <w:ind w:left="0"/>
        <w:jc w:val="both"/>
      </w:pPr>
      <w:r>
        <w:rPr>
          <w:rFonts w:ascii="Times New Roman"/>
          <w:b w:val="false"/>
          <w:i w:val="false"/>
          <w:color w:val="000000"/>
          <w:sz w:val="28"/>
        </w:rPr>
        <w:t>
      3.5. Ақы төлеу алдындағы қажетті құжаттар:</w:t>
      </w:r>
    </w:p>
    <w:bookmarkEnd w:id="1030"/>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p>
      <w:pPr>
        <w:spacing w:after="0"/>
        <w:ind w:left="0"/>
        <w:jc w:val="both"/>
      </w:pPr>
      <w:r>
        <w:rPr>
          <w:rFonts w:ascii="Times New Roman"/>
          <w:b w:val="false"/>
          <w:i w:val="false"/>
          <w:color w:val="000000"/>
          <w:sz w:val="28"/>
        </w:rPr>
        <w:t>
      2) орындалған жұмыстардың актісі (актілері);</w:t>
      </w:r>
    </w:p>
    <w:p>
      <w:pPr>
        <w:spacing w:after="0"/>
        <w:ind w:left="0"/>
        <w:jc w:val="both"/>
      </w:pPr>
      <w:r>
        <w:rPr>
          <w:rFonts w:ascii="Times New Roman"/>
          <w:b w:val="false"/>
          <w:i w:val="false"/>
          <w:color w:val="000000"/>
          <w:sz w:val="28"/>
        </w:rPr>
        <w:t>
      3) осы Қағидаларға 22-5-қосымшаға сәйкес нысан бойынша жұмыстар мен көрсетілетін қызметтердегі жергілікті қамту үлесі бойынша есеп;</w:t>
      </w:r>
    </w:p>
    <w:p>
      <w:pPr>
        <w:spacing w:after="0"/>
        <w:ind w:left="0"/>
        <w:jc w:val="both"/>
      </w:pPr>
      <w:r>
        <w:rPr>
          <w:rFonts w:ascii="Times New Roman"/>
          <w:b w:val="false"/>
          <w:i w:val="false"/>
          <w:color w:val="000000"/>
          <w:sz w:val="28"/>
        </w:rPr>
        <w:t>
      4) Мердігер/Орындаушы Тапсырыс берушіге ұсынған орындалған жұмыстардың жалпы сомасын сипаттай, көрсете отырып, шот-фактура;</w:t>
      </w:r>
    </w:p>
    <w:p>
      <w:pPr>
        <w:spacing w:after="0"/>
        <w:ind w:left="0"/>
        <w:jc w:val="both"/>
      </w:pPr>
      <w:r>
        <w:rPr>
          <w:rFonts w:ascii="Times New Roman"/>
          <w:b w:val="false"/>
          <w:i w:val="false"/>
          <w:color w:val="000000"/>
          <w:sz w:val="28"/>
        </w:rPr>
        <w:t>
      5) Қазақстан Республикасы Қаржы министрінің 2014 жылғы 4 желтоқсандағы № 540 бұйрығымен бекітілген Бюджеттің атқарылуы және оған кассалық қызмет көрсету ережесінің 115-1-қосымшасына сәйкес нысан бойынша төлем сертификаты (Қазақстан Республикасының Әділет министрлігінде 2014 жылы 5 желтоқсанда № 9934 тіркелді) (бұдан әрі - Бюджеттің атқарылуы және оған кассалық қызмет көрсету ережесі).</w:t>
      </w:r>
    </w:p>
    <w:p>
      <w:pPr>
        <w:spacing w:after="0"/>
        <w:ind w:left="0"/>
        <w:jc w:val="both"/>
      </w:pPr>
      <w:r>
        <w:rPr>
          <w:rFonts w:ascii="Times New Roman"/>
          <w:b w:val="false"/>
          <w:i w:val="false"/>
          <w:color w:val="000000"/>
          <w:sz w:val="28"/>
        </w:rPr>
        <w:t>
      Осы тармақтың бірінші бөлігінің 5) тармақшасы қазынашылық сүйемелдеу үшін тапсырыс берушілер айқындаған қазынашылық сүйемелдеу шеңберінде объектілер құрылысымен байланысты сатып алуды жүзеге асыру кезінде қолданылады.</w:t>
      </w:r>
    </w:p>
    <w:bookmarkStart w:name="z797" w:id="1031"/>
    <w:p>
      <w:pPr>
        <w:spacing w:after="0"/>
        <w:ind w:left="0"/>
        <w:jc w:val="both"/>
      </w:pPr>
      <w:r>
        <w:rPr>
          <w:rFonts w:ascii="Times New Roman"/>
          <w:b w:val="false"/>
          <w:i w:val="false"/>
          <w:color w:val="000000"/>
          <w:sz w:val="28"/>
        </w:rPr>
        <w:t>
      4. Тараптардың міндеттемелері</w:t>
      </w:r>
    </w:p>
    <w:bookmarkEnd w:id="1031"/>
    <w:bookmarkStart w:name="z798" w:id="1032"/>
    <w:p>
      <w:pPr>
        <w:spacing w:after="0"/>
        <w:ind w:left="0"/>
        <w:jc w:val="both"/>
      </w:pPr>
      <w:r>
        <w:rPr>
          <w:rFonts w:ascii="Times New Roman"/>
          <w:b w:val="false"/>
          <w:i w:val="false"/>
          <w:color w:val="000000"/>
          <w:sz w:val="28"/>
        </w:rPr>
        <w:t>
      4.1. Мердігер/Орындаушы:</w:t>
      </w:r>
    </w:p>
    <w:bookmarkEnd w:id="1032"/>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сондай-ақ &lt;сома&gt; теңгеге тең авансты қайтару соманы енгізуге міндеттенеді, бұл жалпы алғанда мынадай:</w:t>
      </w:r>
    </w:p>
    <w:p>
      <w:pPr>
        <w:spacing w:after="0"/>
        <w:ind w:left="0"/>
        <w:jc w:val="both"/>
      </w:pPr>
      <w:r>
        <w:rPr>
          <w:rFonts w:ascii="Times New Roman"/>
          <w:b w:val="false"/>
          <w:i w:val="false"/>
          <w:color w:val="000000"/>
          <w:sz w:val="28"/>
        </w:rPr>
        <w:t>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жүзеге асыру Қағидаларына 20-қосымшаға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pPr>
        <w:spacing w:after="0"/>
        <w:ind w:left="0"/>
        <w:jc w:val="both"/>
      </w:pPr>
      <w:r>
        <w:rPr>
          <w:rFonts w:ascii="Times New Roman"/>
          <w:b w:val="false"/>
          <w:i w:val="false"/>
          <w:color w:val="000000"/>
          <w:sz w:val="28"/>
        </w:rPr>
        <w:t>
      3-1) Шарт бойынша жұмыстарды орындау мақсатында Қазақстан Республикасы Инвестиция және даму министрі міндетін атқарушының 2015 жылғы 26 қарашадағы № 1107 бұйрығымен бекітілген (Нормативтік құқықтық актілерді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орындалған жұмыстар актісін жіберу және ресімдеуге;</w:t>
      </w:r>
    </w:p>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p>
      <w:pPr>
        <w:spacing w:after="0"/>
        <w:ind w:left="0"/>
        <w:jc w:val="both"/>
      </w:pPr>
      <w:r>
        <w:rPr>
          <w:rFonts w:ascii="Times New Roman"/>
          <w:b w:val="false"/>
          <w:i w:val="false"/>
          <w:color w:val="000000"/>
          <w:sz w:val="28"/>
        </w:rPr>
        <w:t>
      10) Бюджеттің атқарылуы және оған кассалық қызмет көрсету ережесіне сәйкес қазынашылық сүйемелдеу шеңберінде сатып алу шотын ашуға;</w:t>
      </w:r>
    </w:p>
    <w:p>
      <w:pPr>
        <w:spacing w:after="0"/>
        <w:ind w:left="0"/>
        <w:jc w:val="both"/>
      </w:pPr>
      <w:r>
        <w:rPr>
          <w:rFonts w:ascii="Times New Roman"/>
          <w:b w:val="false"/>
          <w:i w:val="false"/>
          <w:color w:val="000000"/>
          <w:sz w:val="28"/>
        </w:rPr>
        <w:t>
      11) қазынашылық сүйемелдеу шеңберінде объектілер құрылысымен байланысты инвестициялық жобаны іске асыру кезінде сатып алу туралы жасалған шарттар бойынша қаражатты жұмсауды қазынашылық органдарында ашылған сатып алу шоттары арқылы жүзеге асыруға;</w:t>
      </w:r>
    </w:p>
    <w:p>
      <w:pPr>
        <w:spacing w:after="0"/>
        <w:ind w:left="0"/>
        <w:jc w:val="both"/>
      </w:pPr>
      <w:r>
        <w:rPr>
          <w:rFonts w:ascii="Times New Roman"/>
          <w:b w:val="false"/>
          <w:i w:val="false"/>
          <w:color w:val="000000"/>
          <w:sz w:val="28"/>
        </w:rPr>
        <w:t>
      12) қазынашылық сүйемелдеу шеңберінде объектілер құрылысымен байланысты сатып алу туралы шарт бойынша қосалқы мердігерлер (бірлесіп орындаушылар) қазынашылық органдарында сатып алу шоттарын ашу шартымен қосалқы мердігерлерді (бірлесіп орындаушыларды) тартуға. Мұндай талап тиісті қосалқы мердігерлік (бірлесіп орындаушылық) шарттарында көрсетіледі;</w:t>
      </w:r>
    </w:p>
    <w:p>
      <w:pPr>
        <w:spacing w:after="0"/>
        <w:ind w:left="0"/>
        <w:jc w:val="both"/>
      </w:pPr>
      <w:r>
        <w:rPr>
          <w:rFonts w:ascii="Times New Roman"/>
          <w:b w:val="false"/>
          <w:i w:val="false"/>
          <w:color w:val="000000"/>
          <w:sz w:val="28"/>
        </w:rPr>
        <w:t>
      13) қазынашылық сүйемелдеу шеңберінде қосалқы мердігерлермен жасалатын шарттар бойынша ол қосалқы мердігерлік шарттарында қазынашылық органдарында ашылатын сатып алу шоттарына ақшалай қаражат аудару туралы талаптың болуын және Электрондық шот-фактуралардың ақпараттық жүйесінде шот-фактураны электронды нысанда жазып беру қағидаларына сәйкес шот-фактуралардың үзінді-көшірмесін жазып беру шартының болуын қамтамасыз етуге;</w:t>
      </w:r>
    </w:p>
    <w:p>
      <w:pPr>
        <w:spacing w:after="0"/>
        <w:ind w:left="0"/>
        <w:jc w:val="both"/>
      </w:pPr>
      <w:r>
        <w:rPr>
          <w:rFonts w:ascii="Times New Roman"/>
          <w:b w:val="false"/>
          <w:i w:val="false"/>
          <w:color w:val="000000"/>
          <w:sz w:val="28"/>
        </w:rPr>
        <w:t>
      14) талдау жүргізу үшін Бюджеттің атқарылуы және оған кассалық қызмет көрсету ережесіне сәйкес қосалқы мердігерлердің тізбесін кірістер органдарына ұсынуға;</w:t>
      </w:r>
    </w:p>
    <w:p>
      <w:pPr>
        <w:spacing w:after="0"/>
        <w:ind w:left="0"/>
        <w:jc w:val="both"/>
      </w:pPr>
      <w:r>
        <w:rPr>
          <w:rFonts w:ascii="Times New Roman"/>
          <w:b w:val="false"/>
          <w:i w:val="false"/>
          <w:color w:val="000000"/>
          <w:sz w:val="28"/>
        </w:rPr>
        <w:t>
      15) тәуекелдердің жоқтығы тұрғысынан талдау жүргізілген қосалқы мердігерлердің тізбесін қазынашылық органдарына ұсынуға;</w:t>
      </w:r>
    </w:p>
    <w:p>
      <w:pPr>
        <w:spacing w:after="0"/>
        <w:ind w:left="0"/>
        <w:jc w:val="both"/>
      </w:pPr>
      <w:r>
        <w:rPr>
          <w:rFonts w:ascii="Times New Roman"/>
          <w:b w:val="false"/>
          <w:i w:val="false"/>
          <w:color w:val="000000"/>
          <w:sz w:val="28"/>
        </w:rPr>
        <w:t>
      16) қазынашылық сүйемелдеу шеңберіндегі сатып алу туралы шартта қазынашылық органдарында ашылатын сатып алу шоттың деректемелерін көрсетуге;</w:t>
      </w:r>
    </w:p>
    <w:p>
      <w:pPr>
        <w:spacing w:after="0"/>
        <w:ind w:left="0"/>
        <w:jc w:val="both"/>
      </w:pPr>
      <w:r>
        <w:rPr>
          <w:rFonts w:ascii="Times New Roman"/>
          <w:b w:val="false"/>
          <w:i w:val="false"/>
          <w:color w:val="000000"/>
          <w:sz w:val="28"/>
        </w:rPr>
        <w:t>
      17) қазынашылық органдарында төлем сертификатын ұсынуға және Бюджеттің атқарылуы және оған кассалық қызмет көрсету ережесіне сәйкес қосалқы мердігердің төлем сертификатын ұсынуын қамтамасыз етуге;</w:t>
      </w:r>
    </w:p>
    <w:p>
      <w:pPr>
        <w:spacing w:after="0"/>
        <w:ind w:left="0"/>
        <w:jc w:val="both"/>
      </w:pPr>
      <w:r>
        <w:rPr>
          <w:rFonts w:ascii="Times New Roman"/>
          <w:b w:val="false"/>
          <w:i w:val="false"/>
          <w:color w:val="000000"/>
          <w:sz w:val="28"/>
        </w:rPr>
        <w:t>
      18) қазынашылық сүйемелдеу шеңберінде объектілер құрылысымен байланысты сатып алу туралы шартты Электрондық шот-фактуралардың ақпараттық жүйесінде шот-фактураны электронды нысанда жазып беру қағидаларына сәйкес электрондық шот-фактуралар арқылы орындауға міндеттенеді.</w:t>
      </w:r>
    </w:p>
    <w:bookmarkStart w:name="z799" w:id="1033"/>
    <w:p>
      <w:pPr>
        <w:spacing w:after="0"/>
        <w:ind w:left="0"/>
        <w:jc w:val="both"/>
      </w:pPr>
      <w:r>
        <w:rPr>
          <w:rFonts w:ascii="Times New Roman"/>
          <w:b w:val="false"/>
          <w:i w:val="false"/>
          <w:color w:val="000000"/>
          <w:sz w:val="28"/>
        </w:rPr>
        <w:t xml:space="preserve">
      4.2. Мердігер/Орындаушы: </w:t>
      </w:r>
    </w:p>
    <w:bookmarkEnd w:id="1033"/>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Жұмыстарды мерзімінен бұрын орындауға құқылы;</w:t>
      </w:r>
    </w:p>
    <w:bookmarkStart w:name="z800" w:id="1034"/>
    <w:p>
      <w:pPr>
        <w:spacing w:after="0"/>
        <w:ind w:left="0"/>
        <w:jc w:val="both"/>
      </w:pPr>
      <w:r>
        <w:rPr>
          <w:rFonts w:ascii="Times New Roman"/>
          <w:b w:val="false"/>
          <w:i w:val="false"/>
          <w:color w:val="000000"/>
          <w:sz w:val="28"/>
        </w:rPr>
        <w:t>
      4.3. Тапсырыс беруші:</w:t>
      </w:r>
    </w:p>
    <w:bookmarkEnd w:id="1034"/>
    <w:p>
      <w:pPr>
        <w:spacing w:after="0"/>
        <w:ind w:left="0"/>
        <w:jc w:val="both"/>
      </w:pPr>
      <w:r>
        <w:rPr>
          <w:rFonts w:ascii="Times New Roman"/>
          <w:b w:val="false"/>
          <w:i w:val="false"/>
          <w:color w:val="000000"/>
          <w:sz w:val="28"/>
        </w:rPr>
        <w:t>
      1) Жұмыстарды орындау үшін Мердігер/Орындаушы мамандарының кіруін қамтамасыз етуге;</w:t>
      </w:r>
    </w:p>
    <w:p>
      <w:pPr>
        <w:spacing w:after="0"/>
        <w:ind w:left="0"/>
        <w:jc w:val="both"/>
      </w:pPr>
      <w:r>
        <w:rPr>
          <w:rFonts w:ascii="Times New Roman"/>
          <w:b w:val="false"/>
          <w:i w:val="false"/>
          <w:color w:val="000000"/>
          <w:sz w:val="28"/>
        </w:rPr>
        <w:t>
      2) орындалған Жұмыстардың сәйкес келмеуі анықтаған кезде дереу жазбаша Мердігерді/Орындаушыны хабардар етуге;</w:t>
      </w:r>
    </w:p>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бекітуге не сатып алуды жүзеге асыру қағидаларының 262-тармағында белгіленген мерзімде оның қабылданбауына дәлелді негіздемелерді көрсете отырып жұмысты қабылдаудан бас тартуға;</w:t>
      </w:r>
    </w:p>
    <w:p>
      <w:pPr>
        <w:spacing w:after="0"/>
        <w:ind w:left="0"/>
        <w:jc w:val="both"/>
      </w:pPr>
      <w:r>
        <w:rPr>
          <w:rFonts w:ascii="Times New Roman"/>
          <w:b w:val="false"/>
          <w:i w:val="false"/>
          <w:color w:val="000000"/>
          <w:sz w:val="28"/>
        </w:rPr>
        <w:t>
      3-1)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p>
      <w:pPr>
        <w:spacing w:after="0"/>
        <w:ind w:left="0"/>
        <w:jc w:val="both"/>
      </w:pPr>
      <w:r>
        <w:rPr>
          <w:rFonts w:ascii="Times New Roman"/>
          <w:b w:val="false"/>
          <w:i w:val="false"/>
          <w:color w:val="000000"/>
          <w:sz w:val="28"/>
        </w:rPr>
        <w:t>
      4) осы Шартта белгіленген тәртіппен және мерзімде ақы төлеуді жүргізуге;</w:t>
      </w:r>
    </w:p>
    <w:p>
      <w:pPr>
        <w:spacing w:after="0"/>
        <w:ind w:left="0"/>
        <w:jc w:val="both"/>
      </w:pPr>
      <w:r>
        <w:rPr>
          <w:rFonts w:ascii="Times New Roman"/>
          <w:b w:val="false"/>
          <w:i w:val="false"/>
          <w:color w:val="000000"/>
          <w:sz w:val="28"/>
        </w:rPr>
        <w:t>
      5) инжиниринг компаниясының мердігерлерге (қосалқы мердігерлерге) Бюджеттің атқарылуы және оған кассалық қызмет көрсету ережесіне сәйкес төлем сертификатын ұсынуын қамтамасыз етуге міндеттенеді.</w:t>
      </w:r>
    </w:p>
    <w:p>
      <w:pPr>
        <w:spacing w:after="0"/>
        <w:ind w:left="0"/>
        <w:jc w:val="both"/>
      </w:pPr>
      <w:r>
        <w:rPr>
          <w:rFonts w:ascii="Times New Roman"/>
          <w:b w:val="false"/>
          <w:i w:val="false"/>
          <w:color w:val="000000"/>
          <w:sz w:val="28"/>
        </w:rPr>
        <w:t>
      Осы тармақтың бірінші бөлігінің 5) тармақшасы қазынашылық сүйемелдеуүшін тапсырыс берушілер айқындаған қазынашылық сүйемелдеу шеңберінде объектілер құрылысымен байланысты сатып алуды жүзеге асыру кезінде қолданылады.</w:t>
      </w:r>
    </w:p>
    <w:bookmarkStart w:name="z801" w:id="1035"/>
    <w:p>
      <w:pPr>
        <w:spacing w:after="0"/>
        <w:ind w:left="0"/>
        <w:jc w:val="both"/>
      </w:pPr>
      <w:r>
        <w:rPr>
          <w:rFonts w:ascii="Times New Roman"/>
          <w:b w:val="false"/>
          <w:i w:val="false"/>
          <w:color w:val="000000"/>
          <w:sz w:val="28"/>
        </w:rPr>
        <w:t xml:space="preserve">
      4.4. Тапсырыс беруші: </w:t>
      </w:r>
    </w:p>
    <w:bookmarkEnd w:id="1035"/>
    <w:p>
      <w:pPr>
        <w:spacing w:after="0"/>
        <w:ind w:left="0"/>
        <w:jc w:val="both"/>
      </w:pPr>
      <w:r>
        <w:rPr>
          <w:rFonts w:ascii="Times New Roman"/>
          <w:b w:val="false"/>
          <w:i w:val="false"/>
          <w:color w:val="000000"/>
          <w:sz w:val="28"/>
        </w:rPr>
        <w:t xml:space="preserve">
      1) орындалған Жұмыстардың сапасын тексеруге; </w:t>
      </w:r>
    </w:p>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bookmarkStart w:name="z802" w:id="1036"/>
    <w:p>
      <w:pPr>
        <w:spacing w:after="0"/>
        <w:ind w:left="0"/>
        <w:jc w:val="both"/>
      </w:pPr>
      <w:r>
        <w:rPr>
          <w:rFonts w:ascii="Times New Roman"/>
          <w:b w:val="false"/>
          <w:i w:val="false"/>
          <w:color w:val="000000"/>
          <w:sz w:val="28"/>
        </w:rPr>
        <w:t>
      5. Жұмыстардың техникалық ерекшелікке және (немесе) жобалау-сметалық құжаттамаға сәйкестігін тексеру</w:t>
      </w:r>
    </w:p>
    <w:bookmarkEnd w:id="1036"/>
    <w:bookmarkStart w:name="z803" w:id="1037"/>
    <w:p>
      <w:pPr>
        <w:spacing w:after="0"/>
        <w:ind w:left="0"/>
        <w:jc w:val="both"/>
      </w:pPr>
      <w:r>
        <w:rPr>
          <w:rFonts w:ascii="Times New Roman"/>
          <w:b w:val="false"/>
          <w:i w:val="false"/>
          <w:color w:val="000000"/>
          <w:sz w:val="28"/>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туралы Мердігерді/Орындаушыны жазбаша түрде уақтылы хабардар етуі тиіс.</w:t>
      </w:r>
    </w:p>
    <w:bookmarkEnd w:id="1037"/>
    <w:bookmarkStart w:name="z804" w:id="1038"/>
    <w:p>
      <w:pPr>
        <w:spacing w:after="0"/>
        <w:ind w:left="0"/>
        <w:jc w:val="both"/>
      </w:pPr>
      <w:r>
        <w:rPr>
          <w:rFonts w:ascii="Times New Roman"/>
          <w:b w:val="false"/>
          <w:i w:val="false"/>
          <w:color w:val="000000"/>
          <w:sz w:val="28"/>
        </w:rPr>
        <w:t xml:space="preserve">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 </w:t>
      </w:r>
    </w:p>
    <w:bookmarkEnd w:id="1038"/>
    <w:bookmarkStart w:name="z805" w:id="1039"/>
    <w:p>
      <w:pPr>
        <w:spacing w:after="0"/>
        <w:ind w:left="0"/>
        <w:jc w:val="both"/>
      </w:pPr>
      <w:r>
        <w:rPr>
          <w:rFonts w:ascii="Times New Roman"/>
          <w:b w:val="false"/>
          <w:i w:val="false"/>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bookmarkEnd w:id="1039"/>
    <w:bookmarkStart w:name="z806" w:id="1040"/>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bookmarkEnd w:id="1040"/>
    <w:bookmarkStart w:name="z807" w:id="1041"/>
    <w:p>
      <w:pPr>
        <w:spacing w:after="0"/>
        <w:ind w:left="0"/>
        <w:jc w:val="both"/>
      </w:pPr>
      <w:r>
        <w:rPr>
          <w:rFonts w:ascii="Times New Roman"/>
          <w:b w:val="false"/>
          <w:i w:val="false"/>
          <w:color w:val="000000"/>
          <w:sz w:val="28"/>
        </w:rPr>
        <w:t>
      5.5. Жоғарыда көрсетілген тармақтың біреуі де Мердігерді/Орындаушыны Шарт бойынша басқа міндеттемелерден босатпайды.</w:t>
      </w:r>
    </w:p>
    <w:bookmarkEnd w:id="1041"/>
    <w:p>
      <w:pPr>
        <w:spacing w:after="0"/>
        <w:ind w:left="0"/>
        <w:jc w:val="both"/>
      </w:pPr>
      <w:r>
        <w:rPr>
          <w:rFonts w:ascii="Times New Roman"/>
          <w:b w:val="false"/>
          <w:i w:val="false"/>
          <w:color w:val="000000"/>
          <w:sz w:val="28"/>
        </w:rPr>
        <w:t>
      &lt;N. Жаңа тармақ&gt;.</w:t>
      </w:r>
    </w:p>
    <w:bookmarkStart w:name="z808" w:id="1042"/>
    <w:p>
      <w:pPr>
        <w:spacing w:after="0"/>
        <w:ind w:left="0"/>
        <w:jc w:val="both"/>
      </w:pPr>
      <w:r>
        <w:rPr>
          <w:rFonts w:ascii="Times New Roman"/>
          <w:b w:val="false"/>
          <w:i w:val="false"/>
          <w:color w:val="000000"/>
          <w:sz w:val="28"/>
        </w:rPr>
        <w:t>
      6. Жұмыстарды тапсыру және қабылдап алу тәртібі</w:t>
      </w:r>
    </w:p>
    <w:bookmarkEnd w:id="1042"/>
    <w:bookmarkStart w:name="z809" w:id="1043"/>
    <w:p>
      <w:pPr>
        <w:spacing w:after="0"/>
        <w:ind w:left="0"/>
        <w:jc w:val="both"/>
      </w:pPr>
      <w:r>
        <w:rPr>
          <w:rFonts w:ascii="Times New Roman"/>
          <w:b w:val="false"/>
          <w:i w:val="false"/>
          <w:color w:val="000000"/>
          <w:sz w:val="28"/>
        </w:rPr>
        <w:t>
      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bookmarkEnd w:id="1043"/>
    <w:bookmarkStart w:name="z810" w:id="1044"/>
    <w:p>
      <w:pPr>
        <w:spacing w:after="0"/>
        <w:ind w:left="0"/>
        <w:jc w:val="both"/>
      </w:pPr>
      <w:r>
        <w:rPr>
          <w:rFonts w:ascii="Times New Roman"/>
          <w:b w:val="false"/>
          <w:i w:val="false"/>
          <w:color w:val="000000"/>
          <w:sz w:val="28"/>
        </w:rPr>
        <w:t xml:space="preserve">
      6.2. Мердігер/Орындаушы орындалған жұмыстарды қабылдап алу/тапсыру кезінде Тапсырыс берушіге мынадай құжаттарды ұсынады: </w:t>
      </w:r>
    </w:p>
    <w:bookmarkEnd w:id="1044"/>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жағдайда – белгіленген үлгіде "СТ-KZ" тауардың шығарылуы туралы сертификаттың түпнұсқасы немесе көшірмесі (не уәкілетті ұйым растаған). </w:t>
      </w:r>
    </w:p>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белгіленген тәртіппен шығарған елдің тиісті органы берген Тауардың шығуы туралы тиісті сертификаттың тұпнұсқасы немесе нотариалды куәландырылған көшірмесі.</w:t>
      </w:r>
    </w:p>
    <w:bookmarkStart w:name="z811" w:id="1045"/>
    <w:p>
      <w:pPr>
        <w:spacing w:after="0"/>
        <w:ind w:left="0"/>
        <w:jc w:val="both"/>
      </w:pPr>
      <w:r>
        <w:rPr>
          <w:rFonts w:ascii="Times New Roman"/>
          <w:b w:val="false"/>
          <w:i w:val="false"/>
          <w:color w:val="000000"/>
          <w:sz w:val="28"/>
        </w:rPr>
        <w:t>
      7. Кепілдік. Сапа</w:t>
      </w:r>
    </w:p>
    <w:bookmarkEnd w:id="1045"/>
    <w:bookmarkStart w:name="z812" w:id="1046"/>
    <w:p>
      <w:pPr>
        <w:spacing w:after="0"/>
        <w:ind w:left="0"/>
        <w:jc w:val="both"/>
      </w:pPr>
      <w:r>
        <w:rPr>
          <w:rFonts w:ascii="Times New Roman"/>
          <w:b w:val="false"/>
          <w:i w:val="false"/>
          <w:color w:val="000000"/>
          <w:sz w:val="28"/>
        </w:rPr>
        <w:t>
      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w:t>
      </w:r>
    </w:p>
    <w:bookmarkEnd w:id="1046"/>
    <w:p>
      <w:pPr>
        <w:spacing w:after="0"/>
        <w:ind w:left="0"/>
        <w:jc w:val="both"/>
      </w:pPr>
      <w:r>
        <w:rPr>
          <w:rFonts w:ascii="Times New Roman"/>
          <w:b w:val="false"/>
          <w:i w:val="false"/>
          <w:color w:val="000000"/>
          <w:sz w:val="28"/>
        </w:rPr>
        <w:t>
      Осы талаптарға сәйкес келмейтін Жұмыстар, оның ішінде жеткіліксіз негізделген және рұқсатсыз өзгертілген жұмыс ақаулы деп танылады.</w:t>
      </w:r>
    </w:p>
    <w:p>
      <w:pPr>
        <w:spacing w:after="0"/>
        <w:ind w:left="0"/>
        <w:jc w:val="both"/>
      </w:pPr>
      <w:r>
        <w:rPr>
          <w:rFonts w:ascii="Times New Roman"/>
          <w:b w:val="false"/>
          <w:i w:val="false"/>
          <w:color w:val="000000"/>
          <w:sz w:val="28"/>
        </w:rPr>
        <w:t>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w:t>
      </w:r>
    </w:p>
    <w:p>
      <w:pPr>
        <w:spacing w:after="0"/>
        <w:ind w:left="0"/>
        <w:jc w:val="both"/>
      </w:pPr>
      <w:r>
        <w:rPr>
          <w:rFonts w:ascii="Times New Roman"/>
          <w:b w:val="false"/>
          <w:i w:val="false"/>
          <w:color w:val="000000"/>
          <w:sz w:val="28"/>
        </w:rPr>
        <w:t>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p>
    <w:p>
      <w:pPr>
        <w:spacing w:after="0"/>
        <w:ind w:left="0"/>
        <w:jc w:val="both"/>
      </w:pPr>
      <w:r>
        <w:rPr>
          <w:rFonts w:ascii="Times New Roman"/>
          <w:b w:val="false"/>
          <w:i w:val="false"/>
          <w:color w:val="000000"/>
          <w:sz w:val="28"/>
        </w:rPr>
        <w:t>
      Орындаушы Тапсырыс берушіге Шарт бойынша жұмыстарды орындау нәтижелерінің техникалық ерекшеліктерге сәйкес болатынына, Жұмыстардың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w:t>
      </w:r>
    </w:p>
    <w:p>
      <w:pPr>
        <w:spacing w:after="0"/>
        <w:ind w:left="0"/>
        <w:jc w:val="both"/>
      </w:pPr>
      <w:r>
        <w:rPr>
          <w:rFonts w:ascii="Times New Roman"/>
          <w:b w:val="false"/>
          <w:i w:val="false"/>
          <w:color w:val="000000"/>
          <w:sz w:val="28"/>
        </w:rPr>
        <w:t>
      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p>
    <w:bookmarkStart w:name="z813" w:id="1047"/>
    <w:p>
      <w:pPr>
        <w:spacing w:after="0"/>
        <w:ind w:left="0"/>
        <w:jc w:val="both"/>
      </w:pPr>
      <w:r>
        <w:rPr>
          <w:rFonts w:ascii="Times New Roman"/>
          <w:b w:val="false"/>
          <w:i w:val="false"/>
          <w:color w:val="000000"/>
          <w:sz w:val="28"/>
        </w:rPr>
        <w:t>
      7.2. Мердігер/Орындаушы Тапсырыс берушіге пайдалануға кепілдікті &lt;кепілдік мерзімі&gt;мерзіміне береді.</w:t>
      </w:r>
    </w:p>
    <w:bookmarkEnd w:id="1047"/>
    <w:bookmarkStart w:name="z814" w:id="1048"/>
    <w:p>
      <w:pPr>
        <w:spacing w:after="0"/>
        <w:ind w:left="0"/>
        <w:jc w:val="both"/>
      </w:pPr>
      <w:r>
        <w:rPr>
          <w:rFonts w:ascii="Times New Roman"/>
          <w:b w:val="false"/>
          <w:i w:val="false"/>
          <w:color w:val="000000"/>
          <w:sz w:val="28"/>
        </w:rPr>
        <w:t>
      7.3. Мердігер/Орындаушы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bookmarkEnd w:id="1048"/>
    <w:p>
      <w:pPr>
        <w:spacing w:after="0"/>
        <w:ind w:left="0"/>
        <w:jc w:val="both"/>
      </w:pPr>
      <w:r>
        <w:rPr>
          <w:rFonts w:ascii="Times New Roman"/>
          <w:b w:val="false"/>
          <w:i w:val="false"/>
          <w:color w:val="000000"/>
          <w:sz w:val="28"/>
        </w:rPr>
        <w:t>
      Мердігер/Орындаушы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p>
      <w:pPr>
        <w:spacing w:after="0"/>
        <w:ind w:left="0"/>
        <w:jc w:val="both"/>
      </w:pPr>
      <w:r>
        <w:rPr>
          <w:rFonts w:ascii="Times New Roman"/>
          <w:b w:val="false"/>
          <w:i w:val="false"/>
          <w:color w:val="000000"/>
          <w:sz w:val="28"/>
        </w:rPr>
        <w:t>
      &lt;N. Жаңа тармақ&gt;</w:t>
      </w:r>
    </w:p>
    <w:bookmarkStart w:name="z815" w:id="1049"/>
    <w:p>
      <w:pPr>
        <w:spacing w:after="0"/>
        <w:ind w:left="0"/>
        <w:jc w:val="both"/>
      </w:pPr>
      <w:r>
        <w:rPr>
          <w:rFonts w:ascii="Times New Roman"/>
          <w:b w:val="false"/>
          <w:i w:val="false"/>
          <w:color w:val="000000"/>
          <w:sz w:val="28"/>
        </w:rPr>
        <w:t>
      8. Тараптардың жауапкершілігі</w:t>
      </w:r>
    </w:p>
    <w:bookmarkEnd w:id="1049"/>
    <w:bookmarkStart w:name="z816" w:id="1050"/>
    <w:p>
      <w:pPr>
        <w:spacing w:after="0"/>
        <w:ind w:left="0"/>
        <w:jc w:val="both"/>
      </w:pPr>
      <w:r>
        <w:rPr>
          <w:rFonts w:ascii="Times New Roman"/>
          <w:b w:val="false"/>
          <w:i w:val="false"/>
          <w:color w:val="000000"/>
          <w:sz w:val="28"/>
        </w:rPr>
        <w:t>
      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bookmarkEnd w:id="1050"/>
    <w:bookmarkStart w:name="z817" w:id="1051"/>
    <w:p>
      <w:pPr>
        <w:spacing w:after="0"/>
        <w:ind w:left="0"/>
        <w:jc w:val="both"/>
      </w:pPr>
      <w:r>
        <w:rPr>
          <w:rFonts w:ascii="Times New Roman"/>
          <w:b w:val="false"/>
          <w:i w:val="false"/>
          <w:color w:val="000000"/>
          <w:sz w:val="28"/>
        </w:rPr>
        <w:t>
      8.2. Секвестр және/немесе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жағдайларды есептемегенде, егер Тапсырыс беруші өзіне тиесілі қаражатты Мердігерге/Орындаушыға Шартпен қаралған мерзімдерде төлемесе, онда Тапсырыс беруші Мердігерге/Орындаушығакешіктірілген әр күн үшіншарттың тиесілі сомасынан 0,1% (нөл бүтін бір) мөлшерінде тұрақсыздық айыбын (өсімақы) төлейді. Бұл ретте тұрақсыздық айыбының (өсімпұл) жалпы сомасы Шарттың жалпы сомасынан 10% аспауы тиіс.</w:t>
      </w:r>
    </w:p>
    <w:bookmarkEnd w:id="1051"/>
    <w:bookmarkStart w:name="z818" w:id="1052"/>
    <w:p>
      <w:pPr>
        <w:spacing w:after="0"/>
        <w:ind w:left="0"/>
        <w:jc w:val="both"/>
      </w:pPr>
      <w:r>
        <w:rPr>
          <w:rFonts w:ascii="Times New Roman"/>
          <w:b w:val="false"/>
          <w:i w:val="false"/>
          <w:color w:val="000000"/>
          <w:sz w:val="28"/>
        </w:rPr>
        <w:t>
      8.3. Жұмыстардың орындау мерзімі өткен жағдайда, Тапсырыс беруші Мердігер/Орындаушыдан әр кешіктірілген күн үшін шарттың жалпы сомасынан 0,1% мөлшерінде тұрақсыздық айыбын (айыппұл, өсімпұл) ұстайды (өтеп алады), Мердігер/Орындаушы міндеттемелерін толық орындамаған жағдайда немесе міндеттемелерін тиісінше орындамаған (ішінара орындау) жағдайда әр кешіктірілген күн үшін орындалмаған міндеттемелердің сомасынан 0,1% мөлшерінде тұрақсыздық айыбын (айыппұл, өсімпұл) ұстайды (өтеп алады). Бұл ретте тұрақсыздық айыбының (өсімпұл) жалпы сомасы Шарттың жалпы сомасынан 10% аспауы тиіс.</w:t>
      </w:r>
    </w:p>
    <w:bookmarkEnd w:id="1052"/>
    <w:bookmarkStart w:name="z819" w:id="1053"/>
    <w:p>
      <w:pPr>
        <w:spacing w:after="0"/>
        <w:ind w:left="0"/>
        <w:jc w:val="both"/>
      </w:pPr>
      <w:r>
        <w:rPr>
          <w:rFonts w:ascii="Times New Roman"/>
          <w:b w:val="false"/>
          <w:i w:val="false"/>
          <w:color w:val="000000"/>
          <w:sz w:val="28"/>
        </w:rPr>
        <w:t>
      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жалпы сомасынан 0,1% мөлшерінде тұрақсыздық айыбын (айыппұл, өсімпұл) өндіре отырып, осы Шартты біржақты тәртіпте бұзуға құқығы бар.</w:t>
      </w:r>
    </w:p>
    <w:bookmarkEnd w:id="1053"/>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bookmarkStart w:name="z820" w:id="1054"/>
    <w:p>
      <w:pPr>
        <w:spacing w:after="0"/>
        <w:ind w:left="0"/>
        <w:jc w:val="both"/>
      </w:pPr>
      <w:r>
        <w:rPr>
          <w:rFonts w:ascii="Times New Roman"/>
          <w:b w:val="false"/>
          <w:i w:val="false"/>
          <w:color w:val="000000"/>
          <w:sz w:val="28"/>
        </w:rPr>
        <w:t>
      8.5. Тұрақсыздық айыбын (айыппұл, өсімпұл) төлеу Тараптарды осы Шартта көзделген міндеттерді орындаудан босатпайды.</w:t>
      </w:r>
    </w:p>
    <w:bookmarkEnd w:id="1054"/>
    <w:bookmarkStart w:name="z821" w:id="1055"/>
    <w:p>
      <w:pPr>
        <w:spacing w:after="0"/>
        <w:ind w:left="0"/>
        <w:jc w:val="both"/>
      </w:pPr>
      <w:r>
        <w:rPr>
          <w:rFonts w:ascii="Times New Roman"/>
          <w:b w:val="false"/>
          <w:i w:val="false"/>
          <w:color w:val="000000"/>
          <w:sz w:val="28"/>
        </w:rPr>
        <w:t>
      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bookmarkEnd w:id="1055"/>
    <w:bookmarkStart w:name="z822" w:id="1056"/>
    <w:p>
      <w:pPr>
        <w:spacing w:after="0"/>
        <w:ind w:left="0"/>
        <w:jc w:val="both"/>
      </w:pPr>
      <w:r>
        <w:rPr>
          <w:rFonts w:ascii="Times New Roman"/>
          <w:b w:val="false"/>
          <w:i w:val="false"/>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1056"/>
    <w:bookmarkStart w:name="z823" w:id="1057"/>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1057"/>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p>
      <w:pPr>
        <w:spacing w:after="0"/>
        <w:ind w:left="0"/>
        <w:jc w:val="both"/>
      </w:pPr>
      <w:r>
        <w:rPr>
          <w:rFonts w:ascii="Times New Roman"/>
          <w:b w:val="false"/>
          <w:i w:val="false"/>
          <w:color w:val="000000"/>
          <w:sz w:val="28"/>
        </w:rPr>
        <w:t>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Бұл ретте қосалқы мердігерлерге өткізілетін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сатып алудың мәні болып табылатын жұмыстарды орындау бойынша қосалқы мердігерлерді тартуға жол берілмейді.</w:t>
      </w:r>
    </w:p>
    <w:bookmarkStart w:name="z824" w:id="1058"/>
    <w:p>
      <w:pPr>
        <w:spacing w:after="0"/>
        <w:ind w:left="0"/>
        <w:jc w:val="both"/>
      </w:pPr>
      <w:r>
        <w:rPr>
          <w:rFonts w:ascii="Times New Roman"/>
          <w:b w:val="false"/>
          <w:i w:val="false"/>
          <w:color w:val="000000"/>
          <w:sz w:val="28"/>
        </w:rPr>
        <w:t>
      8.9. Тапсырыс беруші осы Шарт бойынша Мердігер/Орындаушы өз міндеттемелерін орындамауына байланысты сатып алу туралы шартты бұзған жағдайда оның орындалуын қамтамасыз етуді қайтармайды.</w:t>
      </w:r>
    </w:p>
    <w:bookmarkEnd w:id="1058"/>
    <w:p>
      <w:pPr>
        <w:spacing w:after="0"/>
        <w:ind w:left="0"/>
        <w:jc w:val="both"/>
      </w:pPr>
      <w:r>
        <w:rPr>
          <w:rFonts w:ascii="Times New Roman"/>
          <w:b w:val="false"/>
          <w:i w:val="false"/>
          <w:color w:val="000000"/>
          <w:sz w:val="28"/>
        </w:rPr>
        <w:t>
      &lt;N. Жаңа тармақ&gt;</w:t>
      </w:r>
    </w:p>
    <w:bookmarkStart w:name="z825" w:id="1059"/>
    <w:p>
      <w:pPr>
        <w:spacing w:after="0"/>
        <w:ind w:left="0"/>
        <w:jc w:val="both"/>
      </w:pPr>
      <w:r>
        <w:rPr>
          <w:rFonts w:ascii="Times New Roman"/>
          <w:b w:val="false"/>
          <w:i w:val="false"/>
          <w:color w:val="000000"/>
          <w:sz w:val="28"/>
        </w:rPr>
        <w:t>
      9. Шарттың қолданылу мерзімі және бұзылу талаптары</w:t>
      </w:r>
    </w:p>
    <w:bookmarkEnd w:id="1059"/>
    <w:bookmarkStart w:name="z826" w:id="1060"/>
    <w:p>
      <w:pPr>
        <w:spacing w:after="0"/>
        <w:ind w:left="0"/>
        <w:jc w:val="both"/>
      </w:pPr>
      <w:r>
        <w:rPr>
          <w:rFonts w:ascii="Times New Roman"/>
          <w:b w:val="false"/>
          <w:i w:val="false"/>
          <w:color w:val="000000"/>
          <w:sz w:val="28"/>
        </w:rPr>
        <w:t>
      9.1. Шарт қол қойылған күнінен бастап күшіне енеді және &lt;_____&gt; қоса алған мерзімге дейін қолданылады.&lt;Редакцияланатын тармақ&gt;</w:t>
      </w:r>
    </w:p>
    <w:bookmarkEnd w:id="10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9.1-тармақ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27" w:id="1061"/>
    <w:p>
      <w:pPr>
        <w:spacing w:after="0"/>
        <w:ind w:left="0"/>
        <w:jc w:val="both"/>
      </w:pPr>
      <w:r>
        <w:rPr>
          <w:rFonts w:ascii="Times New Roman"/>
          <w:b w:val="false"/>
          <w:i w:val="false"/>
          <w:color w:val="000000"/>
          <w:sz w:val="28"/>
        </w:rPr>
        <w:t xml:space="preserve">
      9.2. Мынадай оқиғалар өзінен кейін олардың ұлғаюы бөлігінде: </w:t>
      </w:r>
    </w:p>
    <w:bookmarkEnd w:id="1061"/>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ол өз кезегінде Жұмыстарды орындауды кешіктіруге әкеп соғады.</w:t>
      </w:r>
    </w:p>
    <w:p>
      <w:pPr>
        <w:spacing w:after="0"/>
        <w:ind w:left="0"/>
        <w:jc w:val="both"/>
      </w:pPr>
      <w:r>
        <w:rPr>
          <w:rFonts w:ascii="Times New Roman"/>
          <w:b w:val="false"/>
          <w:i w:val="false"/>
          <w:color w:val="000000"/>
          <w:sz w:val="28"/>
        </w:rPr>
        <w:t>
      2) Тапсырыс беруші Шартта жоспарланбаған сынақтарды жүргізу үшін жұмыстарды тоқтатуға Мердігерге/Орындаушыға нұсқау береді. Бұл ретте, егер бұл сынақтар ақауларды анықтамаса, онда Жұмыстарды өндіру тоқтатылған уақыт Жұмыстарды орындау мерзіміне қосылады;</w:t>
      </w:r>
    </w:p>
    <w:p>
      <w:pPr>
        <w:spacing w:after="0"/>
        <w:ind w:left="0"/>
        <w:jc w:val="both"/>
      </w:pPr>
      <w:r>
        <w:rPr>
          <w:rFonts w:ascii="Times New Roman"/>
          <w:b w:val="false"/>
          <w:i w:val="false"/>
          <w:color w:val="000000"/>
          <w:sz w:val="28"/>
        </w:rPr>
        <w:t>
      3) Тапсырыс беруші дәлелдеу техникалық-экономикалық негіздеме әзірлеу және жобалау-сметалық (үлгілік жобалау-сметалық) құжаттама әзірлеу жөніндегі жұмыстарға бастапқы деректермен жобалауға Тапсырма беруді кідіртеді;</w:t>
      </w:r>
    </w:p>
    <w:bookmarkStart w:name="z828" w:id="1062"/>
    <w:p>
      <w:pPr>
        <w:spacing w:after="0"/>
        <w:ind w:left="0"/>
        <w:jc w:val="both"/>
      </w:pPr>
      <w:r>
        <w:rPr>
          <w:rFonts w:ascii="Times New Roman"/>
          <w:b w:val="false"/>
          <w:i w:val="false"/>
          <w:color w:val="000000"/>
          <w:sz w:val="28"/>
        </w:rPr>
        <w:t xml:space="preserve">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Шарттың талаптарын елеулі бұзу өзіне мыналарды қамтиды, бірақ тізбеленгенмен шектеліп қалмайды: </w:t>
      </w:r>
    </w:p>
    <w:bookmarkEnd w:id="1062"/>
    <w:p>
      <w:pPr>
        <w:spacing w:after="0"/>
        <w:ind w:left="0"/>
        <w:jc w:val="both"/>
      </w:pPr>
      <w:r>
        <w:rPr>
          <w:rFonts w:ascii="Times New Roman"/>
          <w:b w:val="false"/>
          <w:i w:val="false"/>
          <w:color w:val="000000"/>
          <w:sz w:val="28"/>
        </w:rPr>
        <w:t>
      1) егер Мердігер/Орындаушы Жұмыстарды орындау мерзімін бірнеше рет бұзса, Тапсырыс беруші Шартты бұза алады;</w:t>
      </w:r>
    </w:p>
    <w:p>
      <w:pPr>
        <w:spacing w:after="0"/>
        <w:ind w:left="0"/>
        <w:jc w:val="both"/>
      </w:pPr>
      <w:r>
        <w:rPr>
          <w:rFonts w:ascii="Times New Roman"/>
          <w:b w:val="false"/>
          <w:i w:val="false"/>
          <w:color w:val="000000"/>
          <w:sz w:val="28"/>
        </w:rPr>
        <w:t>
      2) Мердігер/Орындаушы &lt;күн саны&gt; күнге дейін Жұмыстарды тоқтата тұрады, бұл ретте тоқтатуға Тапсырыс берушінің рұқсаты болмаса;</w:t>
      </w:r>
    </w:p>
    <w:p>
      <w:pPr>
        <w:spacing w:after="0"/>
        <w:ind w:left="0"/>
        <w:jc w:val="both"/>
      </w:pPr>
      <w:r>
        <w:rPr>
          <w:rFonts w:ascii="Times New Roman"/>
          <w:b w:val="false"/>
          <w:i w:val="false"/>
          <w:color w:val="000000"/>
          <w:sz w:val="28"/>
        </w:rPr>
        <w:t>
      3) Мердігер/Орындаушы Тапсырыс беруші айқындаған негізделген уақыт кезеңі ішінде Тапсырыс беруші көрсеткен Ақауларды жоймаса;</w:t>
      </w:r>
    </w:p>
    <w:p>
      <w:pPr>
        <w:spacing w:after="0"/>
        <w:ind w:left="0"/>
        <w:jc w:val="both"/>
      </w:pPr>
      <w:r>
        <w:rPr>
          <w:rFonts w:ascii="Times New Roman"/>
          <w:b w:val="false"/>
          <w:i w:val="false"/>
          <w:color w:val="000000"/>
          <w:sz w:val="28"/>
        </w:rPr>
        <w:t>
      4) Тапсырыс беруші Мердігерге/Орындаушыға Жұмыстар барысын кідіртуге нұсқау берсе және осындай нұсқау &lt;күн саны&gt; күн ішінде күшін жоймаса;</w:t>
      </w:r>
    </w:p>
    <w:p>
      <w:pPr>
        <w:spacing w:after="0"/>
        <w:ind w:left="0"/>
        <w:jc w:val="both"/>
      </w:pPr>
      <w:r>
        <w:rPr>
          <w:rFonts w:ascii="Times New Roman"/>
          <w:b w:val="false"/>
          <w:i w:val="false"/>
          <w:color w:val="000000"/>
          <w:sz w:val="28"/>
        </w:rPr>
        <w:t>
      5) не Тапсырыс беруші, не Мердігер/Орындаушы оның қайта ұйымдастырылуын немесе бірлесуін қоспағанда, банкротқа ұшыраса немесе қандай да бір себептермен таратылса;</w:t>
      </w:r>
    </w:p>
    <w:p>
      <w:pPr>
        <w:spacing w:after="0"/>
        <w:ind w:left="0"/>
        <w:jc w:val="both"/>
      </w:pPr>
      <w:r>
        <w:rPr>
          <w:rFonts w:ascii="Times New Roman"/>
          <w:b w:val="false"/>
          <w:i w:val="false"/>
          <w:color w:val="000000"/>
          <w:sz w:val="28"/>
        </w:rPr>
        <w:t xml:space="preserve">
      6) Мердігер/Орындаушы жобалау құжаттамасында және (немесе) шарттық құжаттамада көрсетілген жұмыстарды жүргізу қағиадаларын, нұсқаулықтары мен ережелерін ескермейтін болса. </w:t>
      </w:r>
    </w:p>
    <w:bookmarkStart w:name="z829" w:id="1063"/>
    <w:p>
      <w:pPr>
        <w:spacing w:after="0"/>
        <w:ind w:left="0"/>
        <w:jc w:val="both"/>
      </w:pPr>
      <w:r>
        <w:rPr>
          <w:rFonts w:ascii="Times New Roman"/>
          <w:b w:val="false"/>
          <w:i w:val="false"/>
          <w:color w:val="000000"/>
          <w:sz w:val="28"/>
        </w:rPr>
        <w:t>
      9.4. Шарт, оны одан әрі орындау орынсыз болған жағдайда тараптардың келісімі бойынша бұзылуы мүмкін.</w:t>
      </w:r>
    </w:p>
    <w:bookmarkEnd w:id="1063"/>
    <w:p>
      <w:pPr>
        <w:spacing w:after="0"/>
        <w:ind w:left="0"/>
        <w:jc w:val="both"/>
      </w:pPr>
      <w:r>
        <w:rPr>
          <w:rFonts w:ascii="Times New Roman"/>
          <w:b w:val="false"/>
          <w:i w:val="false"/>
          <w:color w:val="000000"/>
          <w:sz w:val="28"/>
        </w:rPr>
        <w:t xml:space="preserve">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 </w:t>
      </w:r>
    </w:p>
    <w:bookmarkStart w:name="z830" w:id="1064"/>
    <w:p>
      <w:pPr>
        <w:spacing w:after="0"/>
        <w:ind w:left="0"/>
        <w:jc w:val="both"/>
      </w:pPr>
      <w:r>
        <w:rPr>
          <w:rFonts w:ascii="Times New Roman"/>
          <w:b w:val="false"/>
          <w:i w:val="false"/>
          <w:color w:val="000000"/>
          <w:sz w:val="28"/>
        </w:rPr>
        <w:t>
      9.5. Мына фактілердің бірі анықталған жағдайда:</w:t>
      </w:r>
    </w:p>
    <w:bookmarkEnd w:id="1064"/>
    <w:p>
      <w:pPr>
        <w:spacing w:after="0"/>
        <w:ind w:left="0"/>
        <w:jc w:val="both"/>
      </w:pPr>
      <w:r>
        <w:rPr>
          <w:rFonts w:ascii="Times New Roman"/>
          <w:b w:val="false"/>
          <w:i w:val="false"/>
          <w:color w:val="000000"/>
          <w:sz w:val="28"/>
        </w:rPr>
        <w:t>
      1) оның негізінде осы Шарт жасалған сатып алуға қатысты Қағидалардың 23-тармағында көзделген шектеулерді бұзу анықталса;</w:t>
      </w:r>
    </w:p>
    <w:p>
      <w:pPr>
        <w:spacing w:after="0"/>
        <w:ind w:left="0"/>
        <w:jc w:val="both"/>
      </w:pPr>
      <w:r>
        <w:rPr>
          <w:rFonts w:ascii="Times New Roman"/>
          <w:b w:val="false"/>
          <w:i w:val="false"/>
          <w:color w:val="000000"/>
          <w:sz w:val="28"/>
        </w:rPr>
        <w:t>
      2) сатып алуды ұйымдастырушы Мердігерге/Орындаушыға Қағидаларда көзделмеген жәрдемдерді көрсетсе;</w:t>
      </w:r>
    </w:p>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авансты қайтару соманы енгізбеу жолымен Шартты жасасудан жалтарса сатып алу туралы Шарт кез келген кезеңде бұзылуы мүмкін.</w:t>
      </w:r>
    </w:p>
    <w:bookmarkStart w:name="z831" w:id="1065"/>
    <w:p>
      <w:pPr>
        <w:spacing w:after="0"/>
        <w:ind w:left="0"/>
        <w:jc w:val="both"/>
      </w:pPr>
      <w:r>
        <w:rPr>
          <w:rFonts w:ascii="Times New Roman"/>
          <w:b w:val="false"/>
          <w:i w:val="false"/>
          <w:color w:val="000000"/>
          <w:sz w:val="28"/>
        </w:rPr>
        <w:t>
      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bookmarkEnd w:id="1065"/>
    <w:bookmarkStart w:name="z832" w:id="1066"/>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құрылыс жұмыстары Тапсырыс берушінің меншігі болып саналады және Шартты бұзуға байланысты қаржылық талқылаулар шешілгенге дейін оның билігінде болады.</w:t>
      </w:r>
    </w:p>
    <w:bookmarkEnd w:id="1066"/>
    <w:bookmarkStart w:name="z833" w:id="1067"/>
    <w:p>
      <w:pPr>
        <w:spacing w:after="0"/>
        <w:ind w:left="0"/>
        <w:jc w:val="both"/>
      </w:pPr>
      <w:r>
        <w:rPr>
          <w:rFonts w:ascii="Times New Roman"/>
          <w:b w:val="false"/>
          <w:i w:val="false"/>
          <w:color w:val="000000"/>
          <w:sz w:val="28"/>
        </w:rPr>
        <w:t>
      10. Хабарлама</w:t>
      </w:r>
    </w:p>
    <w:bookmarkEnd w:id="1067"/>
    <w:bookmarkStart w:name="z834" w:id="1068"/>
    <w:p>
      <w:pPr>
        <w:spacing w:after="0"/>
        <w:ind w:left="0"/>
        <w:jc w:val="both"/>
      </w:pPr>
      <w:r>
        <w:rPr>
          <w:rFonts w:ascii="Times New Roman"/>
          <w:b w:val="false"/>
          <w:i w:val="false"/>
          <w:color w:val="000000"/>
          <w:sz w:val="28"/>
        </w:rPr>
        <w:t>
      10.1.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bookmarkEnd w:id="1068"/>
    <w:bookmarkStart w:name="z835" w:id="1069"/>
    <w:p>
      <w:pPr>
        <w:spacing w:after="0"/>
        <w:ind w:left="0"/>
        <w:jc w:val="both"/>
      </w:pPr>
      <w:r>
        <w:rPr>
          <w:rFonts w:ascii="Times New Roman"/>
          <w:b w:val="false"/>
          <w:i w:val="false"/>
          <w:color w:val="000000"/>
          <w:sz w:val="28"/>
        </w:rPr>
        <w:t>
      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bookmarkEnd w:id="1069"/>
    <w:bookmarkStart w:name="z836" w:id="1070"/>
    <w:p>
      <w:pPr>
        <w:spacing w:after="0"/>
        <w:ind w:left="0"/>
        <w:jc w:val="both"/>
      </w:pPr>
      <w:r>
        <w:rPr>
          <w:rFonts w:ascii="Times New Roman"/>
          <w:b w:val="false"/>
          <w:i w:val="false"/>
          <w:color w:val="000000"/>
          <w:sz w:val="28"/>
        </w:rPr>
        <w:t>
      11. Форс-мажор</w:t>
      </w:r>
    </w:p>
    <w:bookmarkEnd w:id="1070"/>
    <w:bookmarkStart w:name="z837" w:id="1071"/>
    <w:p>
      <w:pPr>
        <w:spacing w:after="0"/>
        <w:ind w:left="0"/>
        <w:jc w:val="both"/>
      </w:pPr>
      <w:r>
        <w:rPr>
          <w:rFonts w:ascii="Times New Roman"/>
          <w:b w:val="false"/>
          <w:i w:val="false"/>
          <w:color w:val="000000"/>
          <w:sz w:val="28"/>
        </w:rPr>
        <w:t>
      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bookmarkEnd w:id="1071"/>
    <w:bookmarkStart w:name="z838" w:id="1072"/>
    <w:p>
      <w:pPr>
        <w:spacing w:after="0"/>
        <w:ind w:left="0"/>
        <w:jc w:val="both"/>
      </w:pPr>
      <w:r>
        <w:rPr>
          <w:rFonts w:ascii="Times New Roman"/>
          <w:b w:val="false"/>
          <w:i w:val="false"/>
          <w:color w:val="000000"/>
          <w:sz w:val="28"/>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bookmarkEnd w:id="1072"/>
    <w:bookmarkStart w:name="z839" w:id="1073"/>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bookmarkEnd w:id="1073"/>
    <w:bookmarkStart w:name="z840" w:id="1074"/>
    <w:p>
      <w:pPr>
        <w:spacing w:after="0"/>
        <w:ind w:left="0"/>
        <w:jc w:val="both"/>
      </w:pPr>
      <w:r>
        <w:rPr>
          <w:rFonts w:ascii="Times New Roman"/>
          <w:b w:val="false"/>
          <w:i w:val="false"/>
          <w:color w:val="000000"/>
          <w:sz w:val="28"/>
        </w:rPr>
        <w:t>
      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Объектіні19 консервациялауға байланысты жұмыстар үшін ақы төлеуді жүргізеді.</w:t>
      </w:r>
    </w:p>
    <w:bookmarkEnd w:id="1074"/>
    <w:bookmarkStart w:name="z841" w:id="1075"/>
    <w:p>
      <w:pPr>
        <w:spacing w:after="0"/>
        <w:ind w:left="0"/>
        <w:jc w:val="both"/>
      </w:pPr>
      <w:r>
        <w:rPr>
          <w:rFonts w:ascii="Times New Roman"/>
          <w:b w:val="false"/>
          <w:i w:val="false"/>
          <w:color w:val="000000"/>
          <w:sz w:val="28"/>
        </w:rPr>
        <w:t>
      12. Даулы мәселелерді шешу</w:t>
      </w:r>
    </w:p>
    <w:bookmarkEnd w:id="1075"/>
    <w:bookmarkStart w:name="z842" w:id="1076"/>
    <w:p>
      <w:pPr>
        <w:spacing w:after="0"/>
        <w:ind w:left="0"/>
        <w:jc w:val="both"/>
      </w:pPr>
      <w:r>
        <w:rPr>
          <w:rFonts w:ascii="Times New Roman"/>
          <w:b w:val="false"/>
          <w:i w:val="false"/>
          <w:color w:val="000000"/>
          <w:sz w:val="28"/>
        </w:rPr>
        <w:t>
      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bookmarkEnd w:id="1076"/>
    <w:bookmarkStart w:name="z843" w:id="1077"/>
    <w:p>
      <w:pPr>
        <w:spacing w:after="0"/>
        <w:ind w:left="0"/>
        <w:jc w:val="both"/>
      </w:pPr>
      <w:r>
        <w:rPr>
          <w:rFonts w:ascii="Times New Roman"/>
          <w:b w:val="false"/>
          <w:i w:val="false"/>
          <w:color w:val="000000"/>
          <w:sz w:val="28"/>
        </w:rPr>
        <w:t>
      12.2.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алады.&lt;Редакцияланатын тармақ&gt;</w:t>
      </w:r>
    </w:p>
    <w:bookmarkEnd w:id="10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12.2-тармақ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44" w:id="1078"/>
    <w:p>
      <w:pPr>
        <w:spacing w:after="0"/>
        <w:ind w:left="0"/>
        <w:jc w:val="both"/>
      </w:pPr>
      <w:r>
        <w:rPr>
          <w:rFonts w:ascii="Times New Roman"/>
          <w:b w:val="false"/>
          <w:i w:val="false"/>
          <w:color w:val="000000"/>
          <w:sz w:val="28"/>
        </w:rPr>
        <w:t>
      13. Басқа да шарттар</w:t>
      </w:r>
    </w:p>
    <w:bookmarkEnd w:id="1078"/>
    <w:bookmarkStart w:name="z845" w:id="1079"/>
    <w:p>
      <w:pPr>
        <w:spacing w:after="0"/>
        <w:ind w:left="0"/>
        <w:jc w:val="both"/>
      </w:pPr>
      <w:r>
        <w:rPr>
          <w:rFonts w:ascii="Times New Roman"/>
          <w:b w:val="false"/>
          <w:i w:val="false"/>
          <w:color w:val="000000"/>
          <w:sz w:val="28"/>
        </w:rPr>
        <w:t>
      13.1. Салықтар мен бюджетке төленетін басқа да төлемдер Қазақстан Республикасының салық және кеден заңнамасына сәйкес төленуге жатады.</w:t>
      </w:r>
    </w:p>
    <w:bookmarkEnd w:id="1079"/>
    <w:bookmarkStart w:name="z846" w:id="1080"/>
    <w:p>
      <w:pPr>
        <w:spacing w:after="0"/>
        <w:ind w:left="0"/>
        <w:jc w:val="both"/>
      </w:pPr>
      <w:r>
        <w:rPr>
          <w:rFonts w:ascii="Times New Roman"/>
          <w:b w:val="false"/>
          <w:i w:val="false"/>
          <w:color w:val="000000"/>
          <w:sz w:val="28"/>
        </w:rPr>
        <w:t>
      13.2. Шартқа енгізілетін кез келген өзгерістер мен толықтырулар Шарт жасасқан нысанда жасалады.</w:t>
      </w:r>
    </w:p>
    <w:bookmarkEnd w:id="1080"/>
    <w:bookmarkStart w:name="z847" w:id="1081"/>
    <w:p>
      <w:pPr>
        <w:spacing w:after="0"/>
        <w:ind w:left="0"/>
        <w:jc w:val="both"/>
      </w:pPr>
      <w:r>
        <w:rPr>
          <w:rFonts w:ascii="Times New Roman"/>
          <w:b w:val="false"/>
          <w:i w:val="false"/>
          <w:color w:val="000000"/>
          <w:sz w:val="28"/>
        </w:rPr>
        <w:t>
      13.3. Өнім жеткізушінің таңдауы үшін негіз болып табылатын сапаның өзгермеуі мен басқа жағдайларда жасалған Шартқа:</w:t>
      </w:r>
    </w:p>
    <w:bookmarkEnd w:id="1081"/>
    <w:p>
      <w:pPr>
        <w:spacing w:after="0"/>
        <w:ind w:left="0"/>
        <w:jc w:val="both"/>
      </w:pPr>
      <w:r>
        <w:rPr>
          <w:rFonts w:ascii="Times New Roman"/>
          <w:b w:val="false"/>
          <w:i w:val="false"/>
          <w:color w:val="000000"/>
          <w:sz w:val="28"/>
        </w:rPr>
        <w:t>
      1) жұмыстардың бағасын және тиісінше Шарттың сомасын азайту бөлігінде тараптардың өзара келісім бойынша;</w:t>
      </w:r>
    </w:p>
    <w:p>
      <w:pPr>
        <w:spacing w:after="0"/>
        <w:ind w:left="0"/>
        <w:jc w:val="both"/>
      </w:pPr>
      <w:r>
        <w:rPr>
          <w:rFonts w:ascii="Times New Roman"/>
          <w:b w:val="false"/>
          <w:i w:val="false"/>
          <w:color w:val="000000"/>
          <w:sz w:val="28"/>
        </w:rPr>
        <w:t>
      2) сараптамадан өткен жобалау-сметалық құжаттамаға өзгерістер енгізілсе және Қазақстан Республикасының заңнамасында айқындалған тәртіппен қабылданған мұндай өзгерістердің сомасына қосымша ақша бөлу туралы шешім қабылданса Шарттың сомасын көбейту бөлігінде;</w:t>
      </w:r>
    </w:p>
    <w:p>
      <w:pPr>
        <w:spacing w:after="0"/>
        <w:ind w:left="0"/>
        <w:jc w:val="both"/>
      </w:pPr>
      <w:r>
        <w:rPr>
          <w:rFonts w:ascii="Times New Roman"/>
          <w:b w:val="false"/>
          <w:i w:val="false"/>
          <w:color w:val="000000"/>
          <w:sz w:val="28"/>
        </w:rPr>
        <w:t>
      3) осы тармақтың 2) тармақшасында көрсетілген жұмыстарды қоспағанда,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4) Қазақстан Республикасының салық, кеден және басқа да заңнамасының өзгеруінен туындаған келесі (одан кейінгі) жылы (жылдары) аяқтау мерзімімен Шарттың сомасын азайту немесе ұлғайту бөлігінде;</w:t>
      </w:r>
    </w:p>
    <w:p>
      <w:pPr>
        <w:spacing w:after="0"/>
        <w:ind w:left="0"/>
        <w:jc w:val="both"/>
      </w:pPr>
      <w:r>
        <w:rPr>
          <w:rFonts w:ascii="Times New Roman"/>
          <w:b w:val="false"/>
          <w:i w:val="false"/>
          <w:color w:val="000000"/>
          <w:sz w:val="28"/>
        </w:rPr>
        <w:t>
      5) келесі (одан кейінгі) жылы (жылдары) аяқталу мерзімімен Шарттың сомасын азайту бөлігінде;</w:t>
      </w:r>
    </w:p>
    <w:p>
      <w:pPr>
        <w:spacing w:after="0"/>
        <w:ind w:left="0"/>
        <w:jc w:val="both"/>
      </w:pPr>
      <w:r>
        <w:rPr>
          <w:rFonts w:ascii="Times New Roman"/>
          <w:b w:val="false"/>
          <w:i w:val="false"/>
          <w:color w:val="000000"/>
          <w:sz w:val="28"/>
        </w:rPr>
        <w:t>
      6) жасалған шарттың сомасын өзгертпеу шартымен немесе жұмыстардың сметалық құны азайған жағдайда және кейіннен сараптамадан өткен жобалау-сметалық құжаттамаға (бар болса) тиісті өзгерістер енгізілсе, бюджет есебінен жылдар бойынша қаржыландыру өзгерген жағдайда Шарттың орындалу мерзімін өзгерту бөлігінде;</w:t>
      </w:r>
    </w:p>
    <w:p>
      <w:pPr>
        <w:spacing w:after="0"/>
        <w:ind w:left="0"/>
        <w:jc w:val="both"/>
      </w:pPr>
      <w:r>
        <w:rPr>
          <w:rFonts w:ascii="Times New Roman"/>
          <w:b w:val="false"/>
          <w:i w:val="false"/>
          <w:color w:val="000000"/>
          <w:sz w:val="28"/>
        </w:rPr>
        <w:t>
      7) тапсырыс берушінің және (немесе) Мердігердің/Орындаушының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bookmarkStart w:name="z848" w:id="1082"/>
    <w:p>
      <w:pPr>
        <w:spacing w:after="0"/>
        <w:ind w:left="0"/>
        <w:jc w:val="both"/>
      </w:pPr>
      <w:r>
        <w:rPr>
          <w:rFonts w:ascii="Times New Roman"/>
          <w:b w:val="false"/>
          <w:i w:val="false"/>
          <w:color w:val="000000"/>
          <w:sz w:val="28"/>
        </w:rPr>
        <w:t>
      13.4. Шарт бойынша бір Тараптың міндеттемелерін беруге екінші Тараптың жазбаша келісімімен ғана жол беріледі.</w:t>
      </w:r>
    </w:p>
    <w:bookmarkEnd w:id="1082"/>
    <w:bookmarkStart w:name="z849" w:id="1083"/>
    <w:p>
      <w:pPr>
        <w:spacing w:after="0"/>
        <w:ind w:left="0"/>
        <w:jc w:val="both"/>
      </w:pPr>
      <w:r>
        <w:rPr>
          <w:rFonts w:ascii="Times New Roman"/>
          <w:b w:val="false"/>
          <w:i w:val="false"/>
          <w:color w:val="000000"/>
          <w:sz w:val="28"/>
        </w:rPr>
        <w:t>
      13.5. Веб-портал арқылы жасалған Шарт, бірдей заңдық күші бар қазақ және орыс тілдерінде жасалды.</w:t>
      </w:r>
    </w:p>
    <w:bookmarkEnd w:id="1083"/>
    <w:bookmarkStart w:name="z850" w:id="1084"/>
    <w:p>
      <w:pPr>
        <w:spacing w:after="0"/>
        <w:ind w:left="0"/>
        <w:jc w:val="both"/>
      </w:pPr>
      <w:r>
        <w:rPr>
          <w:rFonts w:ascii="Times New Roman"/>
          <w:b w:val="false"/>
          <w:i w:val="false"/>
          <w:color w:val="000000"/>
          <w:sz w:val="28"/>
        </w:rPr>
        <w:t>
      13.6. Шартпен реттелмеген бөлігінде Тараптар Қазақстан Республикасының заңнамасын басшылыққа алады.</w:t>
      </w:r>
    </w:p>
    <w:bookmarkEnd w:id="1084"/>
    <w:p>
      <w:pPr>
        <w:spacing w:after="0"/>
        <w:ind w:left="0"/>
        <w:jc w:val="both"/>
      </w:pPr>
      <w:r>
        <w:rPr>
          <w:rFonts w:ascii="Times New Roman"/>
          <w:b w:val="false"/>
          <w:i w:val="false"/>
          <w:color w:val="000000"/>
          <w:sz w:val="28"/>
        </w:rPr>
        <w:t>
      &lt;N.Жаңа тармақ&gt;</w:t>
      </w:r>
    </w:p>
    <w:bookmarkStart w:name="z851" w:id="1085"/>
    <w:p>
      <w:pPr>
        <w:spacing w:after="0"/>
        <w:ind w:left="0"/>
        <w:jc w:val="both"/>
      </w:pPr>
      <w:r>
        <w:rPr>
          <w:rFonts w:ascii="Times New Roman"/>
          <w:b w:val="false"/>
          <w:i w:val="false"/>
          <w:color w:val="000000"/>
          <w:sz w:val="28"/>
        </w:rPr>
        <w:t>
      14. Тараптардың деректемелері</w:t>
      </w:r>
    </w:p>
    <w:bookmarkEnd w:id="1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 Тапсырыс берушінің толық атауы&gt;&lt; Тапсырыс берушінің толық заңды мекенжайы&gt; БСН &lt; Тапсырыс берушінің БСН-і&gt; БСК &lt; Тапсырыс берушінің БСК-сі&gt; ЖСК&lt; Тапсырыс берушінің ЖСК-сі&gt; &lt;Банктің атауы&gt; Тел.: &lt;Тапсырыс берушінің телефоны&gt;&lt;Тапсырыс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&lt;Өнім берушінің толық атауы&gt; &lt;Өнім берушінің толық заңды мекенжайы&gt; БСН/ЖСН/ТЕН &lt;Өнім берушінің БСН/ЖСН/ТЕН-і&gt; БСК &lt;Өнім берушінің БСК-сі&gt; ЖСК &lt;Өнім берушінің ЖСК-сі&gt; &lt;Банктің атауы&gt; Тел.: &lt;Өнім берушінің телефоны&gt; &lt;Өнім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аты-жөні.</w:t>
      </w:r>
    </w:p>
    <w:p>
      <w:pPr>
        <w:spacing w:after="0"/>
        <w:ind w:left="0"/>
        <w:jc w:val="both"/>
      </w:pPr>
      <w:bookmarkStart w:name="z852" w:id="1086"/>
      <w:r>
        <w:rPr>
          <w:rFonts w:ascii="Times New Roman"/>
          <w:b w:val="false"/>
          <w:i w:val="false"/>
          <w:color w:val="000000"/>
          <w:sz w:val="28"/>
        </w:rPr>
        <w:t xml:space="preserve">
      Ұлттық басқарушы </w:t>
      </w:r>
    </w:p>
    <w:bookmarkEnd w:id="1086"/>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17-қосымша</w:t>
      </w:r>
    </w:p>
    <w:bookmarkStart w:name="z853" w:id="1087"/>
    <w:p>
      <w:pPr>
        <w:spacing w:after="0"/>
        <w:ind w:left="0"/>
        <w:jc w:val="both"/>
      </w:pPr>
      <w:r>
        <w:rPr>
          <w:rFonts w:ascii="Times New Roman"/>
          <w:b w:val="false"/>
          <w:i w:val="false"/>
          <w:color w:val="000000"/>
          <w:sz w:val="28"/>
        </w:rPr>
        <w:t xml:space="preserve">
      </w:t>
      </w:r>
      <w:r>
        <w:rPr>
          <w:rFonts w:ascii="Times New Roman"/>
          <w:b/>
          <w:i w:val="false"/>
          <w:color w:val="000000"/>
          <w:sz w:val="28"/>
        </w:rPr>
        <w:t>Жұмыстарды сатып алу туралы үлгілік шарт жобалау-сметалық құжаттаманы (техникалық-экономикалық негіздеме) әзірлеу бойынша</w:t>
      </w:r>
    </w:p>
    <w:bookmarkEnd w:id="1087"/>
    <w:p>
      <w:pPr>
        <w:spacing w:after="0"/>
        <w:ind w:left="0"/>
        <w:jc w:val="both"/>
      </w:pPr>
      <w:r>
        <w:rPr>
          <w:rFonts w:ascii="Times New Roman"/>
          <w:b w:val="false"/>
          <w:i w:val="false"/>
          <w:color w:val="000000"/>
          <w:sz w:val="28"/>
        </w:rPr>
        <w:t xml:space="preserve">
      &lt;Сәйкестендіру нөмірі &gt; </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"Тапсырыс берушінің лауазымы" атынан әрекет ететін бұдан әрі Тапсырыс беруші деп аталатын &lt;Тапсырыс берушінің толық атауы&gt; "Тапсырыс берушінің негіздемесі"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 "Өнім берушінің толық атауы"&gt; екінші тараптан &lt; "Өнім берушінің негіздемесі"&gt; негізінде әрекет ететін Өнім берушінің ТАӘ, бұдан әрі бірлесіп "Тараптар" деп аталатындар (бұдан әрі –) және "қорытындылардың күні" № "қорытындылардың нөмірі" тәсілімен сатып алудың қорытындылары негізінде осы жұмыстарды сатып алу туралы шартты (бұдан әрі – Шарт) жасасты және төмендегі туралы келісімге келді:</w:t>
      </w:r>
    </w:p>
    <w:bookmarkStart w:name="z854" w:id="1088"/>
    <w:p>
      <w:pPr>
        <w:spacing w:after="0"/>
        <w:ind w:left="0"/>
        <w:jc w:val="both"/>
      </w:pPr>
      <w:r>
        <w:rPr>
          <w:rFonts w:ascii="Times New Roman"/>
          <w:b w:val="false"/>
          <w:i w:val="false"/>
          <w:color w:val="000000"/>
          <w:sz w:val="28"/>
        </w:rPr>
        <w:t>
      1. Ұғымдар мен анықтамалар</w:t>
      </w:r>
    </w:p>
    <w:bookmarkEnd w:id="1088"/>
    <w:p>
      <w:pPr>
        <w:spacing w:after="0"/>
        <w:ind w:left="0"/>
        <w:jc w:val="both"/>
      </w:pPr>
      <w:r>
        <w:rPr>
          <w:rFonts w:ascii="Times New Roman"/>
          <w:b w:val="false"/>
          <w:i w:val="false"/>
          <w:color w:val="000000"/>
          <w:sz w:val="28"/>
        </w:rPr>
        <w:t>
      1.1. Осы Шартта төменде аталған ұғымдар мынадай түсіндірулерге ие:</w:t>
      </w:r>
    </w:p>
    <w:p>
      <w:pPr>
        <w:spacing w:after="0"/>
        <w:ind w:left="0"/>
        <w:jc w:val="both"/>
      </w:pPr>
      <w:r>
        <w:rPr>
          <w:rFonts w:ascii="Times New Roman"/>
          <w:b w:val="false"/>
          <w:i w:val="false"/>
          <w:color w:val="000000"/>
          <w:sz w:val="28"/>
        </w:rPr>
        <w:t>
      1) Жобалаушы/Орындаушы – Тапсырыс берушімен жасалған шартта Тапсырыс берушінің контрагенті ретінде әрекет ететін заңды тұлға, сондай-ақ консорциум (Сатып алуды жүзеге асыру қағидаларында көзделген жағдайларда);</w:t>
      </w:r>
    </w:p>
    <w:p>
      <w:pPr>
        <w:spacing w:after="0"/>
        <w:ind w:left="0"/>
        <w:jc w:val="both"/>
      </w:pPr>
      <w:r>
        <w:rPr>
          <w:rFonts w:ascii="Times New Roman"/>
          <w:b w:val="false"/>
          <w:i w:val="false"/>
          <w:color w:val="000000"/>
          <w:sz w:val="28"/>
        </w:rPr>
        <w:t>
      2) Қосалқы жобалаушы – Жобалаушымен/Орындаушымен шарт бойынша жұмыстардың бір бөлігін орындауға арналған шарты және (немесе) келісімі бар тұлға немесе ұйым;</w:t>
      </w:r>
    </w:p>
    <w:p>
      <w:pPr>
        <w:spacing w:after="0"/>
        <w:ind w:left="0"/>
        <w:jc w:val="both"/>
      </w:pPr>
      <w:r>
        <w:rPr>
          <w:rFonts w:ascii="Times New Roman"/>
          <w:b w:val="false"/>
          <w:i w:val="false"/>
          <w:color w:val="000000"/>
          <w:sz w:val="28"/>
        </w:rPr>
        <w:t>
      3) Жұмыстар – объектіні салу үшін қажетті барлық жобалау және іздестіру жұмыстары, сондай-ақ жобаға сараптама жүргізу жөніндегі жұмыстар, Шартта оған тиісті қосымшаларымен көзделген жұмыстар, сондай-ақ объектіні іске асыру басталғанға дейін немесе салу барысында туындаған жобалау-сметалық құжаттаманы түзетуге байланысты барлық қосымша жұмыстар;</w:t>
      </w:r>
    </w:p>
    <w:p>
      <w:pPr>
        <w:spacing w:after="0"/>
        <w:ind w:left="0"/>
        <w:jc w:val="both"/>
      </w:pPr>
      <w:r>
        <w:rPr>
          <w:rFonts w:ascii="Times New Roman"/>
          <w:b w:val="false"/>
          <w:i w:val="false"/>
          <w:color w:val="000000"/>
          <w:sz w:val="28"/>
        </w:rPr>
        <w:t>
      4) объекті – сатып алуды ұйымдастырушы жобалау-сметалық құжаттаманы және техникалық-экономикалық негіздемені әзірлеуге жататын деп анықтаған және Жобалаушы Шартта көзделген түрде Тапсырыс берушіге беретін ғимарат, құрылыс, учаске.</w:t>
      </w:r>
    </w:p>
    <w:p>
      <w:pPr>
        <w:spacing w:after="0"/>
        <w:ind w:left="0"/>
        <w:jc w:val="both"/>
      </w:pPr>
      <w:r>
        <w:rPr>
          <w:rFonts w:ascii="Times New Roman"/>
          <w:b w:val="false"/>
          <w:i w:val="false"/>
          <w:color w:val="000000"/>
          <w:sz w:val="28"/>
        </w:rPr>
        <w:t>
      &lt;n) Жаңа тармақша&gt;</w:t>
      </w:r>
    </w:p>
    <w:bookmarkStart w:name="z855" w:id="1089"/>
    <w:p>
      <w:pPr>
        <w:spacing w:after="0"/>
        <w:ind w:left="0"/>
        <w:jc w:val="both"/>
      </w:pPr>
      <w:r>
        <w:rPr>
          <w:rFonts w:ascii="Times New Roman"/>
          <w:b w:val="false"/>
          <w:i w:val="false"/>
          <w:color w:val="000000"/>
          <w:sz w:val="28"/>
        </w:rPr>
        <w:t>
      2. Шарттың мәні</w:t>
      </w:r>
    </w:p>
    <w:bookmarkEnd w:id="1089"/>
    <w:p>
      <w:pPr>
        <w:spacing w:after="0"/>
        <w:ind w:left="0"/>
        <w:jc w:val="both"/>
      </w:pPr>
      <w:r>
        <w:rPr>
          <w:rFonts w:ascii="Times New Roman"/>
          <w:b w:val="false"/>
          <w:i w:val="false"/>
          <w:color w:val="000000"/>
          <w:sz w:val="28"/>
        </w:rPr>
        <w:t>
      2.1. Жобалаушы/Орындаушы осы Шарттың ажырамас бөлігі болып табылатын шарттарға, талаптарға және бағалар бойынша жұмысты (бұдан әрі – жұмыс) орындауға міндеттенеді, ал Тапсырыс беруші орындалған жұмысты (жұмыстарды) қабылдауға және Жобалаушы/Орындаушы Шарт бойынша өз міндеттемелерін тиісінше орындаған жағдайда осы Шарттың талаптарында ол үшін ақы төлеуге міндеттенеді.</w:t>
      </w:r>
    </w:p>
    <w:p>
      <w:pPr>
        <w:spacing w:after="0"/>
        <w:ind w:left="0"/>
        <w:jc w:val="both"/>
      </w:pPr>
      <w:r>
        <w:rPr>
          <w:rFonts w:ascii="Times New Roman"/>
          <w:b w:val="false"/>
          <w:i w:val="false"/>
          <w:color w:val="000000"/>
          <w:sz w:val="28"/>
        </w:rPr>
        <w:t>
      2.2. Жұмыстар жоба бойынша орындалады - &lt;сатып алудың атауы&gt;, ол &lt;объектінің орналасқан жерінде&gt; орналасқан.</w:t>
      </w:r>
    </w:p>
    <w:p>
      <w:pPr>
        <w:spacing w:after="0"/>
        <w:ind w:left="0"/>
        <w:jc w:val="both"/>
      </w:pPr>
      <w:r>
        <w:rPr>
          <w:rFonts w:ascii="Times New Roman"/>
          <w:b w:val="false"/>
          <w:i w:val="false"/>
          <w:color w:val="000000"/>
          <w:sz w:val="28"/>
        </w:rPr>
        <w:t>
      2.3. Төменде санамаланған құжаттар мен оларда айтылған талаптар осы Шартты құрайды және оның ажырамас бөлігі болып саналады,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жұмыстардың тізбесі (1-қосымша));</w:t>
      </w:r>
    </w:p>
    <w:p>
      <w:pPr>
        <w:spacing w:after="0"/>
        <w:ind w:left="0"/>
        <w:jc w:val="both"/>
      </w:pPr>
      <w:r>
        <w:rPr>
          <w:rFonts w:ascii="Times New Roman"/>
          <w:b w:val="false"/>
          <w:i w:val="false"/>
          <w:color w:val="000000"/>
          <w:sz w:val="28"/>
        </w:rPr>
        <w:t>
      3) консорциялық келісім (Консорциуммен шарт жасасқан жағдайда);</w:t>
      </w:r>
    </w:p>
    <w:p>
      <w:pPr>
        <w:spacing w:after="0"/>
        <w:ind w:left="0"/>
        <w:jc w:val="both"/>
      </w:pPr>
      <w:r>
        <w:rPr>
          <w:rFonts w:ascii="Times New Roman"/>
          <w:b w:val="false"/>
          <w:i w:val="false"/>
          <w:color w:val="000000"/>
          <w:sz w:val="28"/>
        </w:rPr>
        <w:t>
      4) жобалауға тапсырыс беруші бекіткен тапсырма.</w:t>
      </w:r>
    </w:p>
    <w:p>
      <w:pPr>
        <w:spacing w:after="0"/>
        <w:ind w:left="0"/>
        <w:jc w:val="both"/>
      </w:pPr>
      <w:r>
        <w:rPr>
          <w:rFonts w:ascii="Times New Roman"/>
          <w:b w:val="false"/>
          <w:i w:val="false"/>
          <w:color w:val="000000"/>
          <w:sz w:val="28"/>
        </w:rPr>
        <w:t>
      &lt;n) Жаңа тармақша&gt;</w:t>
      </w:r>
    </w:p>
    <w:bookmarkStart w:name="z856" w:id="1090"/>
    <w:p>
      <w:pPr>
        <w:spacing w:after="0"/>
        <w:ind w:left="0"/>
        <w:jc w:val="both"/>
      </w:pPr>
      <w:r>
        <w:rPr>
          <w:rFonts w:ascii="Times New Roman"/>
          <w:b w:val="false"/>
          <w:i w:val="false"/>
          <w:color w:val="000000"/>
          <w:sz w:val="28"/>
        </w:rPr>
        <w:t>
      3. Шарттың сомасы және төлеу талаптары</w:t>
      </w:r>
    </w:p>
    <w:bookmarkEnd w:id="1090"/>
    <w:p>
      <w:pPr>
        <w:spacing w:after="0"/>
        <w:ind w:left="0"/>
        <w:jc w:val="both"/>
      </w:pPr>
      <w:r>
        <w:rPr>
          <w:rFonts w:ascii="Times New Roman"/>
          <w:b w:val="false"/>
          <w:i w:val="false"/>
          <w:color w:val="000000"/>
          <w:sz w:val="28"/>
        </w:rPr>
        <w:t>
      3.1. Шарттың жалпы сомасы Шартқа № 1 қосымшада айқындалады және &lt;шарт сомасы&gt; (&lt;сома жазумен&gt;)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/ҚҚС-сыз&gt; (бұдан әрі-шарт сомасы) қамтиды.</w:t>
      </w:r>
    </w:p>
    <w:p>
      <w:pPr>
        <w:spacing w:after="0"/>
        <w:ind w:left="0"/>
        <w:jc w:val="both"/>
      </w:pPr>
      <w:r>
        <w:rPr>
          <w:rFonts w:ascii="Times New Roman"/>
          <w:b w:val="false"/>
          <w:i w:val="false"/>
          <w:color w:val="000000"/>
          <w:sz w:val="28"/>
        </w:rPr>
        <w:t>
      3.2. Қазынашылықтың аумақтық органында шарт &lt;____&gt; жылға тіркеуге жатады.</w:t>
      </w:r>
    </w:p>
    <w:p>
      <w:pPr>
        <w:spacing w:after="0"/>
        <w:ind w:left="0"/>
        <w:jc w:val="both"/>
      </w:pPr>
      <w:r>
        <w:rPr>
          <w:rFonts w:ascii="Times New Roman"/>
          <w:b w:val="false"/>
          <w:i w:val="false"/>
          <w:color w:val="000000"/>
          <w:sz w:val="28"/>
        </w:rPr>
        <w:t>
      3.3. Тапсырыс беруші Шарт күшіне енгеннен кейін Өнім беруші шарттың орындалуын қамтамасыз етуді, авансты және (немесе) соманы қамтамасыз етуді енгізгеннен кейін № 1 қосымшаға сәйкес мөлшерде аванстық төлем жүргізеді.</w:t>
      </w:r>
    </w:p>
    <w:p>
      <w:pPr>
        <w:spacing w:after="0"/>
        <w:ind w:left="0"/>
        <w:jc w:val="both"/>
      </w:pPr>
      <w:r>
        <w:rPr>
          <w:rFonts w:ascii="Times New Roman"/>
          <w:b w:val="false"/>
          <w:i w:val="false"/>
          <w:color w:val="000000"/>
          <w:sz w:val="28"/>
        </w:rPr>
        <w:t>
      Қалған соманы Тапсырыс беруші Жобалаушының/Орындаушының "төлем шарты" есеп шотына ақша қаражатын аудару жолымен Тараптар орындалған жұмыстар актісіне қол қойған күннен бастап 30 (отыз) күнтізбелік күннен кешіктірмей, бұрын төленген авансқа барабар ұстап қалуды ескере отырып төлейді.</w:t>
      </w:r>
    </w:p>
    <w:p>
      <w:pPr>
        <w:spacing w:after="0"/>
        <w:ind w:left="0"/>
        <w:jc w:val="both"/>
      </w:pPr>
      <w:r>
        <w:rPr>
          <w:rFonts w:ascii="Times New Roman"/>
          <w:b w:val="false"/>
          <w:i w:val="false"/>
          <w:color w:val="000000"/>
          <w:sz w:val="28"/>
        </w:rPr>
        <w:t>
      Орындалған жұмыстар үшін төлемді Тапсырыс беруші Жобалаушының/Орындаушының есеп шотына ақша қаражатын аудару жолымен "төлем шарты" орындалған жұмыстар актісіне Тараптар қол қойған күннен бастап 30 (отыз) күнтізбелік күннен кешіктірмей жүргізеді.</w:t>
      </w:r>
    </w:p>
    <w:p>
      <w:pPr>
        <w:spacing w:after="0"/>
        <w:ind w:left="0"/>
        <w:jc w:val="both"/>
      </w:pPr>
      <w:r>
        <w:rPr>
          <w:rFonts w:ascii="Times New Roman"/>
          <w:b w:val="false"/>
          <w:i w:val="false"/>
          <w:color w:val="000000"/>
          <w:sz w:val="28"/>
        </w:rPr>
        <w:t>
      3.4. Орындалатын жұмыстардың көлемі Шартқа 1-қосымшада айтылған.</w:t>
      </w:r>
    </w:p>
    <w:p>
      <w:pPr>
        <w:spacing w:after="0"/>
        <w:ind w:left="0"/>
        <w:jc w:val="both"/>
      </w:pPr>
      <w:r>
        <w:rPr>
          <w:rFonts w:ascii="Times New Roman"/>
          <w:b w:val="false"/>
          <w:i w:val="false"/>
          <w:color w:val="000000"/>
          <w:sz w:val="28"/>
        </w:rPr>
        <w:t>
      3.5. Төлем алдындағы қажетті құжаттар:</w:t>
      </w:r>
    </w:p>
    <w:p>
      <w:pPr>
        <w:spacing w:after="0"/>
        <w:ind w:left="0"/>
        <w:jc w:val="both"/>
      </w:pPr>
      <w:r>
        <w:rPr>
          <w:rFonts w:ascii="Times New Roman"/>
          <w:b w:val="false"/>
          <w:i w:val="false"/>
          <w:color w:val="000000"/>
          <w:sz w:val="28"/>
        </w:rPr>
        <w:t>
      1) &lt;қазынашылықтың аумақтық органында тіркелген / қол қойылған&gt; шарт;</w:t>
      </w:r>
    </w:p>
    <w:p>
      <w:pPr>
        <w:spacing w:after="0"/>
        <w:ind w:left="0"/>
        <w:jc w:val="both"/>
      </w:pPr>
      <w:r>
        <w:rPr>
          <w:rFonts w:ascii="Times New Roman"/>
          <w:b w:val="false"/>
          <w:i w:val="false"/>
          <w:color w:val="000000"/>
          <w:sz w:val="28"/>
        </w:rPr>
        <w:t>
      2) Орындалған жұмыстардың актісі(лері);</w:t>
      </w:r>
    </w:p>
    <w:p>
      <w:pPr>
        <w:spacing w:after="0"/>
        <w:ind w:left="0"/>
        <w:jc w:val="both"/>
      </w:pPr>
      <w:r>
        <w:rPr>
          <w:rFonts w:ascii="Times New Roman"/>
          <w:b w:val="false"/>
          <w:i w:val="false"/>
          <w:color w:val="000000"/>
          <w:sz w:val="28"/>
        </w:rPr>
        <w:t>
      3) осы Қағидаларға 22-5-қосымшаға сәйкес нысан бойынша жұмыстар мен көрсетілетін қызметтердегі жергілікті қамту туралы есеп;</w:t>
      </w:r>
    </w:p>
    <w:p>
      <w:pPr>
        <w:spacing w:after="0"/>
        <w:ind w:left="0"/>
        <w:jc w:val="both"/>
      </w:pPr>
      <w:r>
        <w:rPr>
          <w:rFonts w:ascii="Times New Roman"/>
          <w:b w:val="false"/>
          <w:i w:val="false"/>
          <w:color w:val="000000"/>
          <w:sz w:val="28"/>
        </w:rPr>
        <w:t>
      4) Жобалаушы/ Орындаушы Тапсырыс берушіге ұсынған орындалған жұмыстардың жалпы сомасын көрсете отырып, сипатталған шот-фактура.</w:t>
      </w:r>
    </w:p>
    <w:bookmarkStart w:name="z857" w:id="1091"/>
    <w:p>
      <w:pPr>
        <w:spacing w:after="0"/>
        <w:ind w:left="0"/>
        <w:jc w:val="both"/>
      </w:pPr>
      <w:r>
        <w:rPr>
          <w:rFonts w:ascii="Times New Roman"/>
          <w:b w:val="false"/>
          <w:i w:val="false"/>
          <w:color w:val="000000"/>
          <w:sz w:val="28"/>
        </w:rPr>
        <w:t>
      4. Тараптардың міндеттемелері</w:t>
      </w:r>
    </w:p>
    <w:bookmarkEnd w:id="1091"/>
    <w:p>
      <w:pPr>
        <w:spacing w:after="0"/>
        <w:ind w:left="0"/>
        <w:jc w:val="both"/>
      </w:pPr>
      <w:r>
        <w:rPr>
          <w:rFonts w:ascii="Times New Roman"/>
          <w:b w:val="false"/>
          <w:i w:val="false"/>
          <w:color w:val="000000"/>
          <w:sz w:val="28"/>
        </w:rPr>
        <w:t>
      4.1. Жобалаушы/Орындаушы міндеттенеді:</w:t>
      </w:r>
    </w:p>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w:t>
      </w:r>
    </w:p>
    <w:p>
      <w:pPr>
        <w:spacing w:after="0"/>
        <w:ind w:left="0"/>
        <w:jc w:val="both"/>
      </w:pPr>
      <w:r>
        <w:rPr>
          <w:rFonts w:ascii="Times New Roman"/>
          <w:b w:val="false"/>
          <w:i w:val="false"/>
          <w:color w:val="000000"/>
          <w:sz w:val="28"/>
        </w:rPr>
        <w:t>
      2) Шарт жасалған күннен бастап он жұмыс күні ішінде шарттың жалпы сомасының үш пайызы мөлшерінде шарттың орындалуын қамтамасыз ету сомасын Шарттың 1-қосымшасына сәйкес шарттың пәндері бойынша көзделген &lt;сома&gt; теңгеге тең сомаға және &lt;сома&gt; теңгеге тең сомаға, сондай-ақ &lt;сома&gt; теңге&gt;12-ге тең сомаға енгізсін, бұл жалпы алғанда &lt;қамтамасыз ету сомасы&gt; (&lt;жазумен қамтамасыз ету сомасы&gt;) теңге түрінде:</w:t>
      </w:r>
    </w:p>
    <w:p>
      <w:pPr>
        <w:spacing w:after="0"/>
        <w:ind w:left="0"/>
        <w:jc w:val="both"/>
      </w:pPr>
      <w:r>
        <w:rPr>
          <w:rFonts w:ascii="Times New Roman"/>
          <w:b w:val="false"/>
          <w:i w:val="false"/>
          <w:color w:val="000000"/>
          <w:sz w:val="28"/>
        </w:rPr>
        <w:t>
      сатып алу веб-порталында (бұдан әрі – веб-портал) растайтын құжаттың көшірмесін орналастыра отырып, &lt;қала&gt; қаласы бойынша &lt;банктің атауы&gt;, БСК &lt;БСК&gt; № &lt; кепілдік жарна үшін шот&gt;;</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Ереженің 20-қосымшасына сәйкес электрондық құжат нысанында ұсынылатын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Жобалаушы/Орындаушы шарттың орындалуын қамтамасыз етуді енгізу мерзімі аяқталғанға дейін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сәйкестігін қамтамасыз етуге;</w:t>
      </w:r>
    </w:p>
    <w:p>
      <w:pPr>
        <w:spacing w:after="0"/>
        <w:ind w:left="0"/>
        <w:jc w:val="both"/>
      </w:pPr>
      <w:r>
        <w:rPr>
          <w:rFonts w:ascii="Times New Roman"/>
          <w:b w:val="false"/>
          <w:i w:val="false"/>
          <w:color w:val="000000"/>
          <w:sz w:val="28"/>
        </w:rPr>
        <w:t>
      3-1) жобалау-сметалық құжаттамада, техникалық-экономикалық негіздемеде Қазақстан Республикасы Инвестициялар және даму министрі міндетін атқарушының 2015 жылғы 26 қарашадағы № 1107 бұйрығымен бекітілген (нормативтік құқықтық актілерді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құрастырмаларды пайдалануды көрсетуге;</w:t>
      </w:r>
    </w:p>
    <w:p>
      <w:pPr>
        <w:spacing w:after="0"/>
        <w:ind w:left="0"/>
        <w:jc w:val="both"/>
      </w:pPr>
      <w:r>
        <w:rPr>
          <w:rFonts w:ascii="Times New Roman"/>
          <w:b w:val="false"/>
          <w:i w:val="false"/>
          <w:color w:val="000000"/>
          <w:sz w:val="28"/>
        </w:rPr>
        <w:t>
      4) Тапсырыс берушінің алдын ала жазбаша келісімінсіз Шарттың талаптарын орындау үшін Жобалаушы/Орындаушы тартқан персоналды қоспағанда,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pPr>
        <w:spacing w:after="0"/>
        <w:ind w:left="0"/>
        <w:jc w:val="both"/>
      </w:pPr>
      <w:r>
        <w:rPr>
          <w:rFonts w:ascii="Times New Roman"/>
          <w:b w:val="false"/>
          <w:i w:val="false"/>
          <w:color w:val="000000"/>
          <w:sz w:val="28"/>
        </w:rPr>
        <w:t>
      5) Тапсырыс берушінің алдын ала жазбаша келісімінсіз Шартты іске асыру мақсаттарынан басқа, жоғарыда аталған құжаттар мен ақпаратты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беруге;</w:t>
      </w:r>
    </w:p>
    <w:p>
      <w:pPr>
        <w:spacing w:after="0"/>
        <w:ind w:left="0"/>
        <w:jc w:val="both"/>
      </w:pPr>
      <w:r>
        <w:rPr>
          <w:rFonts w:ascii="Times New Roman"/>
          <w:b w:val="false"/>
          <w:i w:val="false"/>
          <w:color w:val="000000"/>
          <w:sz w:val="28"/>
        </w:rPr>
        <w:t>
      7) Тапсырыс берушіге Жобалаушының/Орындаушының Шарт талаптарын тиісінше орындамауынан және/немесе өзге де заңсыз әрекеттерден туындаған өзіне келтірілген залалды толық көлемде өтеуге;;</w:t>
      </w:r>
    </w:p>
    <w:p>
      <w:pPr>
        <w:spacing w:after="0"/>
        <w:ind w:left="0"/>
        <w:jc w:val="both"/>
      </w:pPr>
      <w:r>
        <w:rPr>
          <w:rFonts w:ascii="Times New Roman"/>
          <w:b w:val="false"/>
          <w:i w:val="false"/>
          <w:color w:val="000000"/>
          <w:sz w:val="28"/>
        </w:rPr>
        <w:t>
      8) электрондық-цифрлық қолтаңбамен бекітілген орындалған жұмыстар актісін ресімдеу және Тапсырыс берушіге веб-портал арқылы жіберу;</w:t>
      </w:r>
    </w:p>
    <w:p>
      <w:pPr>
        <w:spacing w:after="0"/>
        <w:ind w:left="0"/>
        <w:jc w:val="both"/>
      </w:pPr>
      <w:r>
        <w:rPr>
          <w:rFonts w:ascii="Times New Roman"/>
          <w:b w:val="false"/>
          <w:i w:val="false"/>
          <w:color w:val="000000"/>
          <w:sz w:val="28"/>
        </w:rPr>
        <w:t>
      9) Тапсырыс беруші орындалған жұмыстар актісін бекіткеннен кейін шот-фактураны электрондық шот-фактуралардың ақпараттық жүйесінде электрондық нысанда жазып беру қағидаларына сәйкес электрондық шот-фактуралардың ақпараттық жүйесі арқылы электрондық нысанда жазып беруге міндетті.</w:t>
      </w:r>
    </w:p>
    <w:p>
      <w:pPr>
        <w:spacing w:after="0"/>
        <w:ind w:left="0"/>
        <w:jc w:val="both"/>
      </w:pPr>
      <w:r>
        <w:rPr>
          <w:rFonts w:ascii="Times New Roman"/>
          <w:b w:val="false"/>
          <w:i w:val="false"/>
          <w:color w:val="000000"/>
          <w:sz w:val="28"/>
        </w:rPr>
        <w:t>
      4.2. Жобалаушы/Орындаушы:</w:t>
      </w:r>
    </w:p>
    <w:p>
      <w:pPr>
        <w:spacing w:after="0"/>
        <w:ind w:left="0"/>
        <w:jc w:val="both"/>
      </w:pPr>
      <w:r>
        <w:rPr>
          <w:rFonts w:ascii="Times New Roman"/>
          <w:b w:val="false"/>
          <w:i w:val="false"/>
          <w:color w:val="000000"/>
          <w:sz w:val="28"/>
        </w:rPr>
        <w:t>
      1) Тапсырыс берушіден шарт бойынша орындалған жұмыстар үшін ақы төлеуді талап етуге;</w:t>
      </w:r>
    </w:p>
    <w:p>
      <w:pPr>
        <w:spacing w:after="0"/>
        <w:ind w:left="0"/>
        <w:jc w:val="both"/>
      </w:pPr>
      <w:r>
        <w:rPr>
          <w:rFonts w:ascii="Times New Roman"/>
          <w:b w:val="false"/>
          <w:i w:val="false"/>
          <w:color w:val="000000"/>
          <w:sz w:val="28"/>
        </w:rPr>
        <w:t>
      2) Тапсырыс берушімен алдын ала келісе отырып, Шартқа № 1 қосымшада көрсетілген жұмыстарды мерзімінен бұрын орындауға;</w:t>
      </w:r>
    </w:p>
    <w:p>
      <w:pPr>
        <w:spacing w:after="0"/>
        <w:ind w:left="0"/>
        <w:jc w:val="both"/>
      </w:pPr>
      <w:r>
        <w:rPr>
          <w:rFonts w:ascii="Times New Roman"/>
          <w:b w:val="false"/>
          <w:i w:val="false"/>
          <w:color w:val="000000"/>
          <w:sz w:val="28"/>
        </w:rPr>
        <w:t>
      4.3. Тапсырыс беруші міндеттенеді:</w:t>
      </w:r>
    </w:p>
    <w:p>
      <w:pPr>
        <w:spacing w:after="0"/>
        <w:ind w:left="0"/>
        <w:jc w:val="both"/>
      </w:pPr>
      <w:r>
        <w:rPr>
          <w:rFonts w:ascii="Times New Roman"/>
          <w:b w:val="false"/>
          <w:i w:val="false"/>
          <w:color w:val="000000"/>
          <w:sz w:val="28"/>
        </w:rPr>
        <w:t>
      1) Жобалаушы/Орындаушы мамандарының жұмыстарды орындау үшін қол жеткізуін қамтамасыз ету;</w:t>
      </w:r>
    </w:p>
    <w:p>
      <w:pPr>
        <w:spacing w:after="0"/>
        <w:ind w:left="0"/>
        <w:jc w:val="both"/>
      </w:pPr>
      <w:r>
        <w:rPr>
          <w:rFonts w:ascii="Times New Roman"/>
          <w:b w:val="false"/>
          <w:i w:val="false"/>
          <w:color w:val="000000"/>
          <w:sz w:val="28"/>
        </w:rPr>
        <w:t>
      2) Орындалған жұмыстардың сәйкессіздігі анықталған кезде Жобалаушыны/Орындаушыны дереу жазбаша хабардар етуге;</w:t>
      </w:r>
    </w:p>
    <w:p>
      <w:pPr>
        <w:spacing w:after="0"/>
        <w:ind w:left="0"/>
        <w:jc w:val="both"/>
      </w:pPr>
      <w:r>
        <w:rPr>
          <w:rFonts w:ascii="Times New Roman"/>
          <w:b w:val="false"/>
          <w:i w:val="false"/>
          <w:color w:val="000000"/>
          <w:sz w:val="28"/>
        </w:rPr>
        <w:t>
      3) жұмыстарды қабылдау кезінде орындалған жұмыстар актісін веб-портал арқылы бекіту не сатып алуды жүзеге асыру қағидаларының 262-тармағында белгіленген мерзімде қабылданбауының дәлелді негіздемелерін көрсете отырып, жұмыстарды қабылдаудан бас тарту;</w:t>
      </w:r>
    </w:p>
    <w:p>
      <w:pPr>
        <w:spacing w:after="0"/>
        <w:ind w:left="0"/>
        <w:jc w:val="both"/>
      </w:pPr>
      <w:r>
        <w:rPr>
          <w:rFonts w:ascii="Times New Roman"/>
          <w:b w:val="false"/>
          <w:i w:val="false"/>
          <w:color w:val="000000"/>
          <w:sz w:val="28"/>
        </w:rPr>
        <w:t>
      3-1) орындалған жұмыстар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жазып берген шот-фактураны қабылдауға;</w:t>
      </w:r>
    </w:p>
    <w:p>
      <w:pPr>
        <w:spacing w:after="0"/>
        <w:ind w:left="0"/>
        <w:jc w:val="both"/>
      </w:pPr>
      <w:r>
        <w:rPr>
          <w:rFonts w:ascii="Times New Roman"/>
          <w:b w:val="false"/>
          <w:i w:val="false"/>
          <w:color w:val="000000"/>
          <w:sz w:val="28"/>
        </w:rPr>
        <w:t>
      4) осы Шартта белгіленген тәртіппен және мерзімдерде төлем жүргізуге құқығы бар.</w:t>
      </w:r>
    </w:p>
    <w:p>
      <w:pPr>
        <w:spacing w:after="0"/>
        <w:ind w:left="0"/>
        <w:jc w:val="both"/>
      </w:pPr>
      <w:r>
        <w:rPr>
          <w:rFonts w:ascii="Times New Roman"/>
          <w:b w:val="false"/>
          <w:i w:val="false"/>
          <w:color w:val="000000"/>
          <w:sz w:val="28"/>
        </w:rPr>
        <w:t>
      4.4. Тапсырыс беруші құқылы:</w:t>
      </w:r>
    </w:p>
    <w:p>
      <w:pPr>
        <w:spacing w:after="0"/>
        <w:ind w:left="0"/>
        <w:jc w:val="both"/>
      </w:pPr>
      <w:r>
        <w:rPr>
          <w:rFonts w:ascii="Times New Roman"/>
          <w:b w:val="false"/>
          <w:i w:val="false"/>
          <w:color w:val="000000"/>
          <w:sz w:val="28"/>
        </w:rPr>
        <w:t>
      1) Орындалған жұмыстардың сапасын тексеру;</w:t>
      </w:r>
    </w:p>
    <w:p>
      <w:pPr>
        <w:spacing w:after="0"/>
        <w:ind w:left="0"/>
        <w:jc w:val="both"/>
      </w:pPr>
      <w:r>
        <w:rPr>
          <w:rFonts w:ascii="Times New Roman"/>
          <w:b w:val="false"/>
          <w:i w:val="false"/>
          <w:color w:val="000000"/>
          <w:sz w:val="28"/>
        </w:rPr>
        <w:t>
      2) жұмыстарды мерзімінен бұрын орындаған жағдайда Тапсырыс беруші жұмыстарды мерзімінен бұрын қабылдауға және шарт талаптарына сәйкес ол үшін ақы төлеуге құқылы. Жұмыстарды мерзімінен бұрын орындаудан бас тартуға оны қабылдау мүмкіндігі болмаған жағдайда жол беріледі.</w:t>
      </w:r>
    </w:p>
    <w:bookmarkStart w:name="z858" w:id="1092"/>
    <w:p>
      <w:pPr>
        <w:spacing w:after="0"/>
        <w:ind w:left="0"/>
        <w:jc w:val="both"/>
      </w:pPr>
      <w:r>
        <w:rPr>
          <w:rFonts w:ascii="Times New Roman"/>
          <w:b w:val="false"/>
          <w:i w:val="false"/>
          <w:color w:val="000000"/>
          <w:sz w:val="28"/>
        </w:rPr>
        <w:t>
      5. Жұмыстарды тапсыру және қабылдау тәртібі</w:t>
      </w:r>
    </w:p>
    <w:bookmarkEnd w:id="1092"/>
    <w:p>
      <w:pPr>
        <w:spacing w:after="0"/>
        <w:ind w:left="0"/>
        <w:jc w:val="both"/>
      </w:pPr>
      <w:r>
        <w:rPr>
          <w:rFonts w:ascii="Times New Roman"/>
          <w:b w:val="false"/>
          <w:i w:val="false"/>
          <w:color w:val="000000"/>
          <w:sz w:val="28"/>
        </w:rPr>
        <w:t xml:space="preserve">
      5.1. Егер Жобалаушы өз міндеттемелерін шарттық құжаттардың талаптарын бұза отырып орындаса, сондай-ақ, егер Жобалаушы жұмысты орындауға қабілетсіз болса, Тапсырыс беруші жазбаша нұсқамамен Жобалаушыға тоқтату себептері жойылғанға дейін жұмыстарды тұтастай немесе оның бір бөлігін тоқтату туралы өкім бере алады. </w:t>
      </w:r>
    </w:p>
    <w:p>
      <w:pPr>
        <w:spacing w:after="0"/>
        <w:ind w:left="0"/>
        <w:jc w:val="both"/>
      </w:pPr>
      <w:r>
        <w:rPr>
          <w:rFonts w:ascii="Times New Roman"/>
          <w:b w:val="false"/>
          <w:i w:val="false"/>
          <w:color w:val="000000"/>
          <w:sz w:val="28"/>
        </w:rPr>
        <w:t>
      5.2. Жобалау-сметалық құжаттаманы кешенді ведомствадан тыс сараптамаға жіберу алдында Жобалаушы Тапсырыс берушіге ілеспе хатпен жобалау-сметалық құжаттаманы қарау үшін жібереді, оған тексеру үшін жобалау-сметалық құжаттаманың қабылдау-тапсыру актісі қоса беріледі.</w:t>
      </w:r>
    </w:p>
    <w:p>
      <w:pPr>
        <w:spacing w:after="0"/>
        <w:ind w:left="0"/>
        <w:jc w:val="both"/>
      </w:pPr>
      <w:r>
        <w:rPr>
          <w:rFonts w:ascii="Times New Roman"/>
          <w:b w:val="false"/>
          <w:i w:val="false"/>
          <w:color w:val="000000"/>
          <w:sz w:val="28"/>
        </w:rPr>
        <w:t>
      5.3. Тапсырыс беруші жобалау-сметалық құжаттаманы алған күннен бастап 10 (он) күнтізбелік күн ішінде жобалау-сметалық құжаттаманы:</w:t>
      </w:r>
    </w:p>
    <w:p>
      <w:pPr>
        <w:spacing w:after="0"/>
        <w:ind w:left="0"/>
        <w:jc w:val="both"/>
      </w:pPr>
      <w:r>
        <w:rPr>
          <w:rFonts w:ascii="Times New Roman"/>
          <w:b w:val="false"/>
          <w:i w:val="false"/>
          <w:color w:val="000000"/>
          <w:sz w:val="28"/>
        </w:rPr>
        <w:t>
      1) тиісті сараптамалардың, келісімдердің, техникалық шарттардың қорытындысының бар болуына;</w:t>
      </w:r>
    </w:p>
    <w:p>
      <w:pPr>
        <w:spacing w:after="0"/>
        <w:ind w:left="0"/>
        <w:jc w:val="both"/>
      </w:pPr>
      <w:r>
        <w:rPr>
          <w:rFonts w:ascii="Times New Roman"/>
          <w:b w:val="false"/>
          <w:i w:val="false"/>
          <w:color w:val="000000"/>
          <w:sz w:val="28"/>
        </w:rPr>
        <w:t>
      2) құзыретті (уәкілетті) органдардың жобалау-сметалық құжаттамаға қажетті келісімдерінің бар болуына;</w:t>
      </w:r>
    </w:p>
    <w:p>
      <w:pPr>
        <w:spacing w:after="0"/>
        <w:ind w:left="0"/>
        <w:jc w:val="both"/>
      </w:pPr>
      <w:r>
        <w:rPr>
          <w:rFonts w:ascii="Times New Roman"/>
          <w:b w:val="false"/>
          <w:i w:val="false"/>
          <w:color w:val="000000"/>
          <w:sz w:val="28"/>
        </w:rPr>
        <w:t>
      3) техникалық тапсырманың талаптарына, ҚР нормалары мен стандарттарына сәйкестігіне, Техникалық және Ғылыми-техникалық кеңестердің ұсынымдарын қолдануына қарайды.</w:t>
      </w:r>
    </w:p>
    <w:p>
      <w:pPr>
        <w:spacing w:after="0"/>
        <w:ind w:left="0"/>
        <w:jc w:val="both"/>
      </w:pPr>
      <w:r>
        <w:rPr>
          <w:rFonts w:ascii="Times New Roman"/>
          <w:b w:val="false"/>
          <w:i w:val="false"/>
          <w:color w:val="000000"/>
          <w:sz w:val="28"/>
        </w:rPr>
        <w:t>
      5.4. Тапсырыс беруші жобалау-сметалық құжаттаманы қарағаннан кейін:</w:t>
      </w:r>
    </w:p>
    <w:p>
      <w:pPr>
        <w:spacing w:after="0"/>
        <w:ind w:left="0"/>
        <w:jc w:val="both"/>
      </w:pPr>
      <w:r>
        <w:rPr>
          <w:rFonts w:ascii="Times New Roman"/>
          <w:b w:val="false"/>
          <w:i w:val="false"/>
          <w:color w:val="000000"/>
          <w:sz w:val="28"/>
        </w:rPr>
        <w:t>
      1) жобалау-сметалық құжаттамаға қандай да бір ескертулер болған және/немесе қажетті келісулер болмаған және/немесе тиісті сараптамалардың қорытындысы болмаған жағдайда, жобалау-сметалық құжаттаманы Жобалаушыға ескертулері мен оларды жою мерзімдерін көрсете отырып, пысықтау үшін жазбаша қайтарады;</w:t>
      </w:r>
    </w:p>
    <w:p>
      <w:pPr>
        <w:spacing w:after="0"/>
        <w:ind w:left="0"/>
        <w:jc w:val="both"/>
      </w:pPr>
      <w:r>
        <w:rPr>
          <w:rFonts w:ascii="Times New Roman"/>
          <w:b w:val="false"/>
          <w:i w:val="false"/>
          <w:color w:val="000000"/>
          <w:sz w:val="28"/>
        </w:rPr>
        <w:t>
      2) жобалау-сметалық құжаттамаға Тапсырыс берушіде қандай да бір ескертулер болмаған жағдайда, кешенді ведомствадан тыс сараптамадан өтуге тиісті шарттың қорытындысымен соңғы Тапсырыс беруші жібереді.</w:t>
      </w:r>
    </w:p>
    <w:p>
      <w:pPr>
        <w:spacing w:after="0"/>
        <w:ind w:left="0"/>
        <w:jc w:val="both"/>
      </w:pPr>
      <w:r>
        <w:rPr>
          <w:rFonts w:ascii="Times New Roman"/>
          <w:b w:val="false"/>
          <w:i w:val="false"/>
          <w:color w:val="000000"/>
          <w:sz w:val="28"/>
        </w:rPr>
        <w:t>
      5.5. сараптаманың оң қорытындысын алғаннан кейін Жобалаушы ұсынған жобалау-сметалық құжаттаманы қабылдап алу-тапсыру актісіне және одан кейін орындалған жұмыстар актісіне қол қою арқылы қағаз тасығыштарда 4 (төрт) данадан кем емес, және электрондық форматта 2 (екі) данада жобалау-сметалық құжаттаманы қабылдайды.</w:t>
      </w:r>
    </w:p>
    <w:p>
      <w:pPr>
        <w:spacing w:after="0"/>
        <w:ind w:left="0"/>
        <w:jc w:val="both"/>
      </w:pPr>
      <w:r>
        <w:rPr>
          <w:rFonts w:ascii="Times New Roman"/>
          <w:b w:val="false"/>
          <w:i w:val="false"/>
          <w:color w:val="000000"/>
          <w:sz w:val="28"/>
        </w:rPr>
        <w:t xml:space="preserve">
      5.6. Жобалау-сметалық құжаттаманы қабылдау – тапсыру актісіне қол қою арқылы Жобалаушы барлық мүліктік емес құқықтарды Тапсырыс берушінің пайдасына беруді растайды. </w:t>
      </w:r>
    </w:p>
    <w:p>
      <w:pPr>
        <w:spacing w:after="0"/>
        <w:ind w:left="0"/>
        <w:jc w:val="both"/>
      </w:pPr>
      <w:r>
        <w:rPr>
          <w:rFonts w:ascii="Times New Roman"/>
          <w:b w:val="false"/>
          <w:i w:val="false"/>
          <w:color w:val="000000"/>
          <w:sz w:val="28"/>
        </w:rPr>
        <w:t xml:space="preserve">
      5.7. Жұмыстарды Жеткізуші Тапсырыс берушіге жоғарыда көрсетілген Шарттың талаптарына дәл сәйкес жұмыстарды толық тапсырған жағдайда жұмыс орындалған болып саналады. </w:t>
      </w:r>
    </w:p>
    <w:p>
      <w:pPr>
        <w:spacing w:after="0"/>
        <w:ind w:left="0"/>
        <w:jc w:val="both"/>
      </w:pPr>
      <w:r>
        <w:rPr>
          <w:rFonts w:ascii="Times New Roman"/>
          <w:b w:val="false"/>
          <w:i w:val="false"/>
          <w:color w:val="000000"/>
          <w:sz w:val="28"/>
        </w:rPr>
        <w:t>
      5.8. Жобалаушы/Орындаушы орындалған жұмыстарды қабылдау/тапсыру кезінде Тапсырыс берушіге мынадай құжаттарды ұсынады:</w:t>
      </w:r>
    </w:p>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жағдайда – белгіленген үлгіде "СТ-KZ" тауардың шығарылуы туралы сертификаттың түпнұсқасы немесе көшірмесі (не уәкілетті ұйым растаған). </w:t>
      </w:r>
    </w:p>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белгіленген тәртіппен шығарған елдің тиісті органы берген Тауардың шығуы туралы тиісті сертификаттың тұпнұсқасы немесе нотариалды куәландырылған көшірмесі.</w:t>
      </w:r>
    </w:p>
    <w:p>
      <w:pPr>
        <w:spacing w:after="0"/>
        <w:ind w:left="0"/>
        <w:jc w:val="both"/>
      </w:pPr>
      <w:r>
        <w:rPr>
          <w:rFonts w:ascii="Times New Roman"/>
          <w:b w:val="false"/>
          <w:i w:val="false"/>
          <w:color w:val="000000"/>
          <w:sz w:val="28"/>
        </w:rPr>
        <w:t>
      5.9. Жобалаушы жобалау-сметалық құжаттаманың сапасына жауапты болады және жобаны кешенді ведомствадан тыс сараптамадан өткен уақытқа дейін, тіпті оның оң қорытындысын алғанға дейін алып жүреді.</w:t>
      </w:r>
    </w:p>
    <w:p>
      <w:pPr>
        <w:spacing w:after="0"/>
        <w:ind w:left="0"/>
        <w:jc w:val="both"/>
      </w:pPr>
      <w:r>
        <w:rPr>
          <w:rFonts w:ascii="Times New Roman"/>
          <w:b w:val="false"/>
          <w:i w:val="false"/>
          <w:color w:val="000000"/>
          <w:sz w:val="28"/>
        </w:rPr>
        <w:t>
      &lt;№. Жаңа тармақ&gt;</w:t>
      </w:r>
    </w:p>
    <w:bookmarkStart w:name="z859" w:id="1093"/>
    <w:p>
      <w:pPr>
        <w:spacing w:after="0"/>
        <w:ind w:left="0"/>
        <w:jc w:val="both"/>
      </w:pPr>
      <w:r>
        <w:rPr>
          <w:rFonts w:ascii="Times New Roman"/>
          <w:b w:val="false"/>
          <w:i w:val="false"/>
          <w:color w:val="000000"/>
          <w:sz w:val="28"/>
        </w:rPr>
        <w:t>
      6. Кепілдік. Сапа</w:t>
      </w:r>
    </w:p>
    <w:bookmarkEnd w:id="1093"/>
    <w:p>
      <w:pPr>
        <w:spacing w:after="0"/>
        <w:ind w:left="0"/>
        <w:jc w:val="both"/>
      </w:pPr>
      <w:r>
        <w:rPr>
          <w:rFonts w:ascii="Times New Roman"/>
          <w:b w:val="false"/>
          <w:i w:val="false"/>
          <w:color w:val="000000"/>
          <w:sz w:val="28"/>
        </w:rPr>
        <w:t>
      6.1. Жобалаушы Тапсырыс берушінің кешенді ведомствадан тыс сараптаманың оң қорытындысын алған күннен бастап 3 (үш) жыл ішінде орындалған жұмыстардың сапасына кепілдік береді.</w:t>
      </w:r>
    </w:p>
    <w:p>
      <w:pPr>
        <w:spacing w:after="0"/>
        <w:ind w:left="0"/>
        <w:jc w:val="both"/>
      </w:pPr>
      <w:r>
        <w:rPr>
          <w:rFonts w:ascii="Times New Roman"/>
          <w:b w:val="false"/>
          <w:i w:val="false"/>
          <w:color w:val="000000"/>
          <w:sz w:val="28"/>
        </w:rPr>
        <w:t>
      6.2. Жобалаушы жұмыстардың жобалауға Тапсырыс беруші бекіткен тапсырмаға (сәулет-жоспарлау тапсырмасына, техникалық шарттарға) сәйкес және құрылысқа арналған жобалау-сметалық құжаттама жүйесінің халықаралық стандартының, конструкторлық құжаттаманың бірыңғай жүйесінің талаптарына және Қазақстан Республикасының құрылыс нормаларына сәйкес орындалатынына кепілдік береді.</w:t>
      </w:r>
    </w:p>
    <w:p>
      <w:pPr>
        <w:spacing w:after="0"/>
        <w:ind w:left="0"/>
        <w:jc w:val="both"/>
      </w:pPr>
      <w:r>
        <w:rPr>
          <w:rFonts w:ascii="Times New Roman"/>
          <w:b w:val="false"/>
          <w:i w:val="false"/>
          <w:color w:val="000000"/>
          <w:sz w:val="28"/>
        </w:rPr>
        <w:t>
      6.3. Жобалаушы кепілдік мерзімі шегінде табылған жұмыстардағы кемшіліктері үшін жауапты болады.</w:t>
      </w:r>
    </w:p>
    <w:p>
      <w:pPr>
        <w:spacing w:after="0"/>
        <w:ind w:left="0"/>
        <w:jc w:val="both"/>
      </w:pPr>
      <w:r>
        <w:rPr>
          <w:rFonts w:ascii="Times New Roman"/>
          <w:b w:val="false"/>
          <w:i w:val="false"/>
          <w:color w:val="000000"/>
          <w:sz w:val="28"/>
        </w:rPr>
        <w:t>
      &lt;№. Жаңа тармақ&gt;</w:t>
      </w:r>
    </w:p>
    <w:bookmarkStart w:name="z860" w:id="1094"/>
    <w:p>
      <w:pPr>
        <w:spacing w:after="0"/>
        <w:ind w:left="0"/>
        <w:jc w:val="both"/>
      </w:pPr>
      <w:r>
        <w:rPr>
          <w:rFonts w:ascii="Times New Roman"/>
          <w:b w:val="false"/>
          <w:i w:val="false"/>
          <w:color w:val="000000"/>
          <w:sz w:val="28"/>
        </w:rPr>
        <w:t>
      7. Тараптардың жауапкершілігі</w:t>
      </w:r>
    </w:p>
    <w:bookmarkEnd w:id="1094"/>
    <w:p>
      <w:pPr>
        <w:spacing w:after="0"/>
        <w:ind w:left="0"/>
        <w:jc w:val="both"/>
      </w:pPr>
      <w:r>
        <w:rPr>
          <w:rFonts w:ascii="Times New Roman"/>
          <w:b w:val="false"/>
          <w:i w:val="false"/>
          <w:color w:val="000000"/>
          <w:sz w:val="28"/>
        </w:rPr>
        <w:t>
      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Секвестрлеу және/немесе тиісті бюджеттердің қолма-қол ақшаны бақылау шотында/есеп шотында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Жобалаушыға/Орындаушыға Шартта көрсетілген мерзімде өзіне тиесілі қаражатты төлемесе, онда Тапсырыс беруші Жобалаушыға/Орындаушыға кешіктірілген әрбір күн үшін тиесілі соманың 0,1% (нөл бүтін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 аспауы тиіс.</w:t>
      </w:r>
    </w:p>
    <w:p>
      <w:pPr>
        <w:spacing w:after="0"/>
        <w:ind w:left="0"/>
        <w:jc w:val="both"/>
      </w:pPr>
      <w:r>
        <w:rPr>
          <w:rFonts w:ascii="Times New Roman"/>
          <w:b w:val="false"/>
          <w:i w:val="false"/>
          <w:color w:val="000000"/>
          <w:sz w:val="28"/>
        </w:rPr>
        <w:t>
      7.3. Жұмыстарды орындау мерзімдері кешіктірілген жағдайда, Тапсырыс беруші Жобалаушыдан/орындаушыдан мерзімі өткен әрбір күн үшін шарттың жалпы сомасының 0,1% (нөл бүтін бір) мөлшерінде Жобалаушы/Орындаушы міндеттемелерді толық орындамаған жағдайда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 аспауы тиіс.</w:t>
      </w:r>
    </w:p>
    <w:p>
      <w:pPr>
        <w:spacing w:after="0"/>
        <w:ind w:left="0"/>
        <w:jc w:val="both"/>
      </w:pPr>
      <w:r>
        <w:rPr>
          <w:rFonts w:ascii="Times New Roman"/>
          <w:b w:val="false"/>
          <w:i w:val="false"/>
          <w:color w:val="000000"/>
          <w:sz w:val="28"/>
        </w:rPr>
        <w:t>
      7.4. Жобалаушы/Орындаушы жұмыстарды орындаудан бас тартқан немесе шарт бойынша жұмыстарды орындау мерзімі аяқталған күннен бастап бір айдан астам мерзімге жұмыстарды орындау мерзімін өткізіп алған жағдайда, бірақ шарттың қолданылу мерзімінің аяқталу мерзімінен кешіктірмей Тапсырыс беруші Жобалаушыдан/Орындаушыдан мерзімі өткен әрбір күн үшін шарттың жалпы сомасының 0,1% (нөл бүтін бір) мөлшерінде тұрақсыздық айыбының (айыппұлдың, өсімпұлдың) сомасын өндіріп ала отырып, осы Шартты бір жақты тәртіппен бұзуға құқылы.</w:t>
      </w:r>
    </w:p>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 үшін ақы төлейді.</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Егер кез келген өзгеріс шарт бойынша жұмыстарды орындау үшін Жобалаушыға/Орындаушыға қажетті құнның немесе мерзімдердің азаюына әкеп соқтырса, онда шарттың сомасы немесе жұмыстарды орындау кестесі немесе және т.б. тиісті түрде түзетіледі, ал Шартқа тиісті түзетулер енгізіледі. Жобалаушының/Орындаушының түзетуді жүргізуге барлық сұратулары Жобалаушы/Орындаушы Тапсырыс берушіден өзгерістер туралы өкімді алған күннен бастап 30 (отыз) күн ішінде ұсынылуы тиіс.</w:t>
      </w:r>
    </w:p>
    <w:p>
      <w:pPr>
        <w:spacing w:after="0"/>
        <w:ind w:left="0"/>
        <w:jc w:val="both"/>
      </w:pPr>
      <w:r>
        <w:rPr>
          <w:rFonts w:ascii="Times New Roman"/>
          <w:b w:val="false"/>
          <w:i w:val="false"/>
          <w:color w:val="000000"/>
          <w:sz w:val="28"/>
        </w:rPr>
        <w:t>
      7.7. Тапсырыс берушінің алдын ала жазбаша келісімінсіз Жобалаушының/Орындаушының осы Шарт бойынша өз міндеттемелерін толық не ішінара беруіне жол берілмейді.</w:t>
      </w:r>
    </w:p>
    <w:p>
      <w:pPr>
        <w:spacing w:after="0"/>
        <w:ind w:left="0"/>
        <w:jc w:val="both"/>
      </w:pPr>
      <w:r>
        <w:rPr>
          <w:rFonts w:ascii="Times New Roman"/>
          <w:b w:val="false"/>
          <w:i w:val="false"/>
          <w:color w:val="000000"/>
          <w:sz w:val="28"/>
        </w:rPr>
        <w:t>
      7.8. Қосалқы мердігерлер (бірлесіп орындаушылар) тартылған жағдайда Жобалаушы/Орындаушы Тапсырыс берушіге осы Шарт шеңберінде жасалған барлық қосалқы жобалы шарттардың көшірмелерін ұсынады. Қосалқы жобалаушылардың болуы Жобалаушыны/Орындаушыны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Қосалқы жобалаушыларға жұмыстарды орындау үшін берілуі мүмкін жұмыстардың шекті көлемі Орындалатын жұмыстардың жиынтығында бір екінші көлемінен аспауы тиіс.</w:t>
      </w:r>
    </w:p>
    <w:p>
      <w:pPr>
        <w:spacing w:after="0"/>
        <w:ind w:left="0"/>
        <w:jc w:val="both"/>
      </w:pPr>
      <w:r>
        <w:rPr>
          <w:rFonts w:ascii="Times New Roman"/>
          <w:b w:val="false"/>
          <w:i w:val="false"/>
          <w:color w:val="000000"/>
          <w:sz w:val="28"/>
        </w:rPr>
        <w:t>
      Бұл ретте қосалқы жобалаушының жүргізілетін сатып алудың нысанасы болып табылатын жұмыстарды орындау көлемін өзге қосалқы жобалаушының беруіне тыйым салынады.</w:t>
      </w:r>
    </w:p>
    <w:p>
      <w:pPr>
        <w:spacing w:after="0"/>
        <w:ind w:left="0"/>
        <w:jc w:val="both"/>
      </w:pPr>
      <w:r>
        <w:rPr>
          <w:rFonts w:ascii="Times New Roman"/>
          <w:b w:val="false"/>
          <w:i w:val="false"/>
          <w:color w:val="000000"/>
          <w:sz w:val="28"/>
        </w:rPr>
        <w:t>
      Жұмыстарды орындайтын адамдарға,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 сатып алудың нысанасы болып табылатын жұмыстарды орындау бойынша қосалқы жобалаушыларды тартуға жол берілмейді.</w:t>
      </w:r>
    </w:p>
    <w:p>
      <w:pPr>
        <w:spacing w:after="0"/>
        <w:ind w:left="0"/>
        <w:jc w:val="both"/>
      </w:pPr>
      <w:r>
        <w:rPr>
          <w:rFonts w:ascii="Times New Roman"/>
          <w:b w:val="false"/>
          <w:i w:val="false"/>
          <w:color w:val="000000"/>
          <w:sz w:val="28"/>
        </w:rPr>
        <w:t>
      7.9. Жобалаушының/Орындаушының осы Шарт бойынша өз міндеттемелерін орындамауына байланысты шарт бұзылған жағдайда Тапсырыс беруші шарттың орындалуын қамтамасыз етуді қайтармайды.</w:t>
      </w:r>
    </w:p>
    <w:p>
      <w:pPr>
        <w:spacing w:after="0"/>
        <w:ind w:left="0"/>
        <w:jc w:val="both"/>
      </w:pPr>
      <w:r>
        <w:rPr>
          <w:rFonts w:ascii="Times New Roman"/>
          <w:b w:val="false"/>
          <w:i w:val="false"/>
          <w:color w:val="000000"/>
          <w:sz w:val="28"/>
        </w:rPr>
        <w:t>
      &lt;N. Жаңа тармақ&gt;</w:t>
      </w:r>
    </w:p>
    <w:bookmarkStart w:name="z861" w:id="1095"/>
    <w:p>
      <w:pPr>
        <w:spacing w:after="0"/>
        <w:ind w:left="0"/>
        <w:jc w:val="both"/>
      </w:pPr>
      <w:r>
        <w:rPr>
          <w:rFonts w:ascii="Times New Roman"/>
          <w:b w:val="false"/>
          <w:i w:val="false"/>
          <w:color w:val="000000"/>
          <w:sz w:val="28"/>
        </w:rPr>
        <w:t>
      8. Шарттың қолданылу мерзімі және бұзу талаптары</w:t>
      </w:r>
    </w:p>
    <w:bookmarkEnd w:id="1095"/>
    <w:p>
      <w:pPr>
        <w:spacing w:after="0"/>
        <w:ind w:left="0"/>
        <w:jc w:val="both"/>
      </w:pPr>
      <w:r>
        <w:rPr>
          <w:rFonts w:ascii="Times New Roman"/>
          <w:b w:val="false"/>
          <w:i w:val="false"/>
          <w:color w:val="000000"/>
          <w:sz w:val="28"/>
        </w:rPr>
        <w:t>
      8.1. Шарт қол қойылған күнінен бастап күшіне енеді және &lt;_____&gt; қоса алған мерзімге дейін қолданылады.&lt;Редакцияланатын тармақ&gt;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8.2. Келесі оқиғалар жұмыстардың ұзақтығы мерзімдерін олардың ұлғаю бөлігінде өзгертуге әкеп соғады:</w:t>
      </w:r>
    </w:p>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бұл өз кезегінде жұмыстардың орындалуын кідіртуге әкеп соғады.;</w:t>
      </w:r>
    </w:p>
    <w:p>
      <w:pPr>
        <w:spacing w:after="0"/>
        <w:ind w:left="0"/>
        <w:jc w:val="both"/>
      </w:pPr>
      <w:r>
        <w:rPr>
          <w:rFonts w:ascii="Times New Roman"/>
          <w:b w:val="false"/>
          <w:i w:val="false"/>
          <w:color w:val="000000"/>
          <w:sz w:val="28"/>
        </w:rPr>
        <w:t>
      2) Тапсырыс беруші Жобалаушыға/Орындаушыға Шартта жоспарланбаған сынақтар жүргізу үшін жұмыстарды тоқтатуға нұсқау береді. Бұл ретте, егер осы сынақтар ақаулар анықталмаса, онда жұмыс өндірісін тоқтату уақыты жұмыстарды орындау мерзіміне қосылады;</w:t>
      </w:r>
    </w:p>
    <w:p>
      <w:pPr>
        <w:spacing w:after="0"/>
        <w:ind w:left="0"/>
        <w:jc w:val="both"/>
      </w:pPr>
      <w:r>
        <w:rPr>
          <w:rFonts w:ascii="Times New Roman"/>
          <w:b w:val="false"/>
          <w:i w:val="false"/>
          <w:color w:val="000000"/>
          <w:sz w:val="28"/>
        </w:rPr>
        <w:t>
      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деректерімен жобалауға тапсырма беруді кідіртеді.</w:t>
      </w:r>
    </w:p>
    <w:p>
      <w:pPr>
        <w:spacing w:after="0"/>
        <w:ind w:left="0"/>
        <w:jc w:val="both"/>
      </w:pPr>
      <w:r>
        <w:rPr>
          <w:rFonts w:ascii="Times New Roman"/>
          <w:b w:val="false"/>
          <w:i w:val="false"/>
          <w:color w:val="000000"/>
          <w:sz w:val="28"/>
        </w:rPr>
        <w:t>
      8.3. Тапсырыс беруші немесе Жобалаушы/Орындаушы, егер екінші Тарап Шартта көзделген қағидатты талаптардан айыратын Шарт талаптарын елеулі түрде бұзса, Шартта көрсетілген мерзімге дейін Шартты бұза алады. Шарттың талаптарын елеулі түрде бұзу мыналарды қамтиды, бірақ санамаланғандармен шектелмейді:</w:t>
      </w:r>
    </w:p>
    <w:p>
      <w:pPr>
        <w:spacing w:after="0"/>
        <w:ind w:left="0"/>
        <w:jc w:val="both"/>
      </w:pPr>
      <w:r>
        <w:rPr>
          <w:rFonts w:ascii="Times New Roman"/>
          <w:b w:val="false"/>
          <w:i w:val="false"/>
          <w:color w:val="000000"/>
          <w:sz w:val="28"/>
        </w:rPr>
        <w:t>
      1) Егер Жобалаушы/Орындаушы жұмысты орындау мерзімін бірнеше рет бұзса, Тапсырыс беруші Шартты бұза алады;</w:t>
      </w:r>
    </w:p>
    <w:p>
      <w:pPr>
        <w:spacing w:after="0"/>
        <w:ind w:left="0"/>
        <w:jc w:val="both"/>
      </w:pPr>
      <w:r>
        <w:rPr>
          <w:rFonts w:ascii="Times New Roman"/>
          <w:b w:val="false"/>
          <w:i w:val="false"/>
          <w:color w:val="000000"/>
          <w:sz w:val="28"/>
        </w:rPr>
        <w:t>
      2) Жобалаушы/Орындаушы жұмысты &lt;күн саны&gt; күнге дейінгі мерзімге тоқтата тұрады, бұл ретте Тапсырыс беруші тоқтауды санкцияламаған;</w:t>
      </w:r>
    </w:p>
    <w:p>
      <w:pPr>
        <w:spacing w:after="0"/>
        <w:ind w:left="0"/>
        <w:jc w:val="both"/>
      </w:pPr>
      <w:r>
        <w:rPr>
          <w:rFonts w:ascii="Times New Roman"/>
          <w:b w:val="false"/>
          <w:i w:val="false"/>
          <w:color w:val="000000"/>
          <w:sz w:val="28"/>
        </w:rPr>
        <w:t>
      3) Жобалаушы/Орындаушы Тапсырыс беруші айқындаған Негізделген уақыт кезеңі ішінде Тапсырыс беруші көрсеткен ақауларды жоймайды;</w:t>
      </w:r>
    </w:p>
    <w:p>
      <w:pPr>
        <w:spacing w:after="0"/>
        <w:ind w:left="0"/>
        <w:jc w:val="both"/>
      </w:pPr>
      <w:r>
        <w:rPr>
          <w:rFonts w:ascii="Times New Roman"/>
          <w:b w:val="false"/>
          <w:i w:val="false"/>
          <w:color w:val="000000"/>
          <w:sz w:val="28"/>
        </w:rPr>
        <w:t>
      4) Тапсырыс беруші Жобалаушыға/Орындаушыға жұмыс барысын кідіртуге нұсқау береді және мұндай нұсқаудың &lt;күн саны&gt; күн ішінде күші жойылмайды;</w:t>
      </w:r>
    </w:p>
    <w:p>
      <w:pPr>
        <w:spacing w:after="0"/>
        <w:ind w:left="0"/>
        <w:jc w:val="both"/>
      </w:pPr>
      <w:r>
        <w:rPr>
          <w:rFonts w:ascii="Times New Roman"/>
          <w:b w:val="false"/>
          <w:i w:val="false"/>
          <w:color w:val="000000"/>
          <w:sz w:val="28"/>
        </w:rPr>
        <w:t>
      5) Не Тапсырыс беруші, не Жобалаушы/Орындаушы банкроттыққа ұшыраса немесе оны қайта ұйымдастыруды немесе бірлестікті қоспағанда, қандай да бір себептер бойынша таратылса;;</w:t>
      </w:r>
    </w:p>
    <w:p>
      <w:pPr>
        <w:spacing w:after="0"/>
        <w:ind w:left="0"/>
        <w:jc w:val="both"/>
      </w:pPr>
      <w:r>
        <w:rPr>
          <w:rFonts w:ascii="Times New Roman"/>
          <w:b w:val="false"/>
          <w:i w:val="false"/>
          <w:color w:val="000000"/>
          <w:sz w:val="28"/>
        </w:rPr>
        <w:t>
      6) Жобалаушы/Орындаушы Техникалық Тапсырмада көрсетілген жұмыстарды жүргізу ережелерін, нұсқаулықтар мен ережелерді елемейді.</w:t>
      </w:r>
    </w:p>
    <w:p>
      <w:pPr>
        <w:spacing w:after="0"/>
        <w:ind w:left="0"/>
        <w:jc w:val="both"/>
      </w:pPr>
      <w:r>
        <w:rPr>
          <w:rFonts w:ascii="Times New Roman"/>
          <w:b w:val="false"/>
          <w:i w:val="false"/>
          <w:color w:val="000000"/>
          <w:sz w:val="28"/>
        </w:rPr>
        <w:t>
      8.4. Шарт тараптардың келісімі бойынша, оны одан әрі орындау орынсыз болған жағдайда бұзылуы мүмкін.</w:t>
      </w:r>
    </w:p>
    <w:p>
      <w:pPr>
        <w:spacing w:after="0"/>
        <w:ind w:left="0"/>
        <w:jc w:val="both"/>
      </w:pPr>
      <w:r>
        <w:rPr>
          <w:rFonts w:ascii="Times New Roman"/>
          <w:b w:val="false"/>
          <w:i w:val="false"/>
          <w:color w:val="000000"/>
          <w:sz w:val="28"/>
        </w:rPr>
        <w:t>
      Жоғарыда көрсетілген мән-жайларға байланысты Шарт жойылған кезде Жобалаушы/Орындаушы Шарт бойынша бұзуға байланысты іс жүзіндегі шығындар үшін, бұзылған күнге ақы төлеуді талап етуге құқылы.</w:t>
      </w:r>
    </w:p>
    <w:p>
      <w:pPr>
        <w:spacing w:after="0"/>
        <w:ind w:left="0"/>
        <w:jc w:val="both"/>
      </w:pPr>
      <w:r>
        <w:rPr>
          <w:rFonts w:ascii="Times New Roman"/>
          <w:b w:val="false"/>
          <w:i w:val="false"/>
          <w:color w:val="000000"/>
          <w:sz w:val="28"/>
        </w:rPr>
        <w:t>
      8.5. Мына фактілердің бірі анықталған жағдайда:</w:t>
      </w:r>
    </w:p>
    <w:p>
      <w:pPr>
        <w:spacing w:after="0"/>
        <w:ind w:left="0"/>
        <w:jc w:val="both"/>
      </w:pPr>
      <w:r>
        <w:rPr>
          <w:rFonts w:ascii="Times New Roman"/>
          <w:b w:val="false"/>
          <w:i w:val="false"/>
          <w:color w:val="000000"/>
          <w:sz w:val="28"/>
        </w:rPr>
        <w:t>
      1) оның негізінде осы Шарт жасалған сатып алуға қатысты Қағидалардың 23-тармағында көзделген шектеулерді бұзу анықталса;</w:t>
      </w:r>
    </w:p>
    <w:p>
      <w:pPr>
        <w:spacing w:after="0"/>
        <w:ind w:left="0"/>
        <w:jc w:val="both"/>
      </w:pPr>
      <w:r>
        <w:rPr>
          <w:rFonts w:ascii="Times New Roman"/>
          <w:b w:val="false"/>
          <w:i w:val="false"/>
          <w:color w:val="000000"/>
          <w:sz w:val="28"/>
        </w:rPr>
        <w:t>
      2) сатып алуды ұйымдастырушы Мердігерге/Орындаушыға көзделмеген жәрдемдерді көрсетсе;</w:t>
      </w:r>
    </w:p>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авансты қайтару соманы енгізбеу жолымен Шартты жасасудан жалтарса сатып алу туралы Шарт кез келген кезеңде бұзылуы мүмкін.</w:t>
      </w:r>
    </w:p>
    <w:p>
      <w:pPr>
        <w:spacing w:after="0"/>
        <w:ind w:left="0"/>
        <w:jc w:val="both"/>
      </w:pPr>
      <w:r>
        <w:rPr>
          <w:rFonts w:ascii="Times New Roman"/>
          <w:b w:val="false"/>
          <w:i w:val="false"/>
          <w:color w:val="000000"/>
          <w:sz w:val="28"/>
        </w:rPr>
        <w:t>
      8.6. Егер шарт бұзылса, Жобалаушы/Орындаушы жұмысты дереу тоқтатады, объектіні консервациялауды қамтамасыз етеді және оны белгіленген тәртіппен Тапсырыс берушіге береді.</w:t>
      </w:r>
    </w:p>
    <w:bookmarkStart w:name="z862" w:id="1096"/>
    <w:p>
      <w:pPr>
        <w:spacing w:after="0"/>
        <w:ind w:left="0"/>
        <w:jc w:val="both"/>
      </w:pPr>
      <w:r>
        <w:rPr>
          <w:rFonts w:ascii="Times New Roman"/>
          <w:b w:val="false"/>
          <w:i w:val="false"/>
          <w:color w:val="000000"/>
          <w:sz w:val="28"/>
        </w:rPr>
        <w:t>
      9. Хабарлама</w:t>
      </w:r>
    </w:p>
    <w:bookmarkEnd w:id="1096"/>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арқылы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bookmarkStart w:name="z863" w:id="1097"/>
    <w:p>
      <w:pPr>
        <w:spacing w:after="0"/>
        <w:ind w:left="0"/>
        <w:jc w:val="both"/>
      </w:pPr>
      <w:r>
        <w:rPr>
          <w:rFonts w:ascii="Times New Roman"/>
          <w:b w:val="false"/>
          <w:i w:val="false"/>
          <w:color w:val="000000"/>
          <w:sz w:val="28"/>
        </w:rPr>
        <w:t>
      10. Форс-мажор</w:t>
      </w:r>
    </w:p>
    <w:bookmarkEnd w:id="1097"/>
    <w:p>
      <w:pPr>
        <w:spacing w:after="0"/>
        <w:ind w:left="0"/>
        <w:jc w:val="both"/>
      </w:pPr>
      <w:r>
        <w:rPr>
          <w:rFonts w:ascii="Times New Roman"/>
          <w:b w:val="false"/>
          <w:i w:val="false"/>
          <w:color w:val="000000"/>
          <w:sz w:val="28"/>
        </w:rPr>
        <w:t>
      10.1. Дүлей зілзалалар, әскери іс-қимылдар, эпидемиялар, ірі ауқымды ереуілдер, тікелей немесе жанама тыйым салатын, сондай-ақ Тараптардың осы Шарт бойынша міндеттемелерін орындауына кедергі келтіретін заңнамалық және үкіметтік актілердің күшіне енуге жататын форс-мажорлық мән-жайлар туындаған жағдайда, олар өзіне алған міндеттемелерді орындамағаны үшін жауапкершіліктен босатылады. Бұл ретте тарап форс-мажордың басталғаны туралы дереу жазбаша хабардар етуге тиіс. Олай болмаған жағдайда Тарап осы жағдайға сілтеме жасауға құқылы емес.</w:t>
      </w:r>
    </w:p>
    <w:p>
      <w:pPr>
        <w:spacing w:after="0"/>
        <w:ind w:left="0"/>
        <w:jc w:val="both"/>
      </w:pPr>
      <w:r>
        <w:rPr>
          <w:rFonts w:ascii="Times New Roman"/>
          <w:b w:val="false"/>
          <w:i w:val="false"/>
          <w:color w:val="000000"/>
          <w:sz w:val="28"/>
        </w:rPr>
        <w:t>
      10.2. Форс-мажорлық жағдайлар кезінде басқа тараптың өз міндеттемелерін орындамауынан залал шеккен Тарап одан осы оқиғалардың ауқымы туралы, сондай-ақ олардың қызметіне әсері туралы құзыретті органдар мен ұйымдар растаған құжаттық растама алуға құқылы.</w:t>
      </w:r>
    </w:p>
    <w:p>
      <w:pPr>
        <w:spacing w:after="0"/>
        <w:ind w:left="0"/>
        <w:jc w:val="both"/>
      </w:pPr>
      <w:r>
        <w:rPr>
          <w:rFonts w:ascii="Times New Roman"/>
          <w:b w:val="false"/>
          <w:i w:val="false"/>
          <w:color w:val="000000"/>
          <w:sz w:val="28"/>
        </w:rPr>
        <w:t>
      10.3. Форс-мажор жағдайында Тапсырыс беруші Шарттың тоқтатылғаны туралы хабарлайды. Жобалаушы/ Орындаушы тоқтата тұру туралы хабарламаны алғаннан кейін қысқа мерзімде жұмысты тоқтата тұруды қамтамасыз етеді.</w:t>
      </w:r>
    </w:p>
    <w:p>
      <w:pPr>
        <w:spacing w:after="0"/>
        <w:ind w:left="0"/>
        <w:jc w:val="both"/>
      </w:pPr>
      <w:r>
        <w:rPr>
          <w:rFonts w:ascii="Times New Roman"/>
          <w:b w:val="false"/>
          <w:i w:val="false"/>
          <w:color w:val="000000"/>
          <w:sz w:val="28"/>
        </w:rPr>
        <w:t>
      10.4. Егер форс-мажорлық жағдай шарттың орындалуын бұзса, Тапсырыс беруші Шарттың тоқтатылуын куәландырады. Жобалаушы/Орындаушы кідірту туралы хабарламаны алғаннан кейін қысқа мерзімде объектіні консервациялауды қамтамасыз етеді және жұмысты тоқтатады. Тапсырыс беруші Жобалаушыға объектіні тоқтату күніне дейін орындалған жұмыстардың барлық көлемі үшін және Объектіні консервациялауға байланысты жұмыстар ақы төлейді.</w:t>
      </w:r>
    </w:p>
    <w:bookmarkStart w:name="z864" w:id="1098"/>
    <w:p>
      <w:pPr>
        <w:spacing w:after="0"/>
        <w:ind w:left="0"/>
        <w:jc w:val="both"/>
      </w:pPr>
      <w:r>
        <w:rPr>
          <w:rFonts w:ascii="Times New Roman"/>
          <w:b w:val="false"/>
          <w:i w:val="false"/>
          <w:color w:val="000000"/>
          <w:sz w:val="28"/>
        </w:rPr>
        <w:t>
      11. Даулы мәселелерді шешу</w:t>
      </w:r>
    </w:p>
    <w:bookmarkEnd w:id="1098"/>
    <w:p>
      <w:pPr>
        <w:spacing w:after="0"/>
        <w:ind w:left="0"/>
        <w:jc w:val="both"/>
      </w:pPr>
      <w:r>
        <w:rPr>
          <w:rFonts w:ascii="Times New Roman"/>
          <w:b w:val="false"/>
          <w:i w:val="false"/>
          <w:color w:val="000000"/>
          <w:sz w:val="28"/>
        </w:rPr>
        <w:t>
      11.1. Тапсырыс беруші мен Жобалаушы/Орындаушы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алады.&lt;Редакцияланатын тармақ&gt;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11.2-тармақ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65" w:id="1099"/>
    <w:p>
      <w:pPr>
        <w:spacing w:after="0"/>
        <w:ind w:left="0"/>
        <w:jc w:val="both"/>
      </w:pPr>
      <w:r>
        <w:rPr>
          <w:rFonts w:ascii="Times New Roman"/>
          <w:b w:val="false"/>
          <w:i w:val="false"/>
          <w:color w:val="000000"/>
          <w:sz w:val="28"/>
        </w:rPr>
        <w:t>
      12. Басқа да шарттар</w:t>
      </w:r>
    </w:p>
    <w:bookmarkEnd w:id="1099"/>
    <w:p>
      <w:pPr>
        <w:spacing w:after="0"/>
        <w:ind w:left="0"/>
        <w:jc w:val="both"/>
      </w:pPr>
      <w:r>
        <w:rPr>
          <w:rFonts w:ascii="Times New Roman"/>
          <w:b w:val="false"/>
          <w:i w:val="false"/>
          <w:color w:val="000000"/>
          <w:sz w:val="28"/>
        </w:rPr>
        <w:t>
      12.1. Салықтар мен бюджетке төленетін басқа да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12.2. Шартқа енгізілетін кез келген өзгерістер мен толықтырулар Шарт жасасқан нысанда жасалады</w:t>
      </w:r>
    </w:p>
    <w:p>
      <w:pPr>
        <w:spacing w:after="0"/>
        <w:ind w:left="0"/>
        <w:jc w:val="both"/>
      </w:pPr>
      <w:r>
        <w:rPr>
          <w:rFonts w:ascii="Times New Roman"/>
          <w:b w:val="false"/>
          <w:i w:val="false"/>
          <w:color w:val="000000"/>
          <w:sz w:val="28"/>
        </w:rPr>
        <w:t>
      12.3. Жобалаушыны/орындаушыны таңдау үшін негіз болған сапаның және басқа да шарттардың өзгермейтін талабы жағдайында жасалған Шартқа өзгерістер енгізуге жол беріледі:</w:t>
      </w:r>
    </w:p>
    <w:p>
      <w:pPr>
        <w:spacing w:after="0"/>
        <w:ind w:left="0"/>
        <w:jc w:val="both"/>
      </w:pPr>
      <w:r>
        <w:rPr>
          <w:rFonts w:ascii="Times New Roman"/>
          <w:b w:val="false"/>
          <w:i w:val="false"/>
          <w:color w:val="000000"/>
          <w:sz w:val="28"/>
        </w:rPr>
        <w:t xml:space="preserve">
      1) тараптардың өзара келісімі бойынша жұмыстардың бағасын және тиісінше Шарттың сомасын азайту бөлігінде; </w:t>
      </w:r>
    </w:p>
    <w:p>
      <w:pPr>
        <w:spacing w:after="0"/>
        <w:ind w:left="0"/>
        <w:jc w:val="both"/>
      </w:pPr>
      <w:r>
        <w:rPr>
          <w:rFonts w:ascii="Times New Roman"/>
          <w:b w:val="false"/>
          <w:i w:val="false"/>
          <w:color w:val="000000"/>
          <w:sz w:val="28"/>
        </w:rPr>
        <w:t>
      2) осы тармақтың 2) тармақшасында көрсетілген жұмыстарды қоспағанда, осы жұмыстардың жасалған Шартында көрсетілген жұмыс бірлігі үшін бағаның өзгермеуі жағдайында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өзгертуге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жасалған Шартта көрсетілген жұмыс бірлігі үшін бағаның өзгермеуі жағдайында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өзгертуге осы сатып алу21 бойынша қалыптасқан үнемдеу шегінде жол беріледі;</w:t>
      </w:r>
    </w:p>
    <w:p>
      <w:pPr>
        <w:spacing w:after="0"/>
        <w:ind w:left="0"/>
        <w:jc w:val="both"/>
      </w:pPr>
      <w:r>
        <w:rPr>
          <w:rFonts w:ascii="Times New Roman"/>
          <w:b w:val="false"/>
          <w:i w:val="false"/>
          <w:color w:val="000000"/>
          <w:sz w:val="28"/>
        </w:rPr>
        <w:t>
      3) Қазақстан Республикасының салық, кеден және басқа да заңнамасының өзгеруінен туындаған келесі (одан кейінгі) жылы (жылдары) аяқтау мерзімімен Шарттың сомасын азайту немесе ұлғайту бөлігінде;</w:t>
      </w:r>
    </w:p>
    <w:p>
      <w:pPr>
        <w:spacing w:after="0"/>
        <w:ind w:left="0"/>
        <w:jc w:val="both"/>
      </w:pPr>
      <w:r>
        <w:rPr>
          <w:rFonts w:ascii="Times New Roman"/>
          <w:b w:val="false"/>
          <w:i w:val="false"/>
          <w:color w:val="000000"/>
          <w:sz w:val="28"/>
        </w:rPr>
        <w:t>
      4) келесі (одан кейінгі) жылы (жылдары) аяқталу мерзімімен Шарттың сомасын азайту бөлігінде;</w:t>
      </w:r>
    </w:p>
    <w:p>
      <w:pPr>
        <w:spacing w:after="0"/>
        <w:ind w:left="0"/>
        <w:jc w:val="both"/>
      </w:pPr>
      <w:r>
        <w:rPr>
          <w:rFonts w:ascii="Times New Roman"/>
          <w:b w:val="false"/>
          <w:i w:val="false"/>
          <w:color w:val="000000"/>
          <w:sz w:val="28"/>
        </w:rPr>
        <w:t>
      5) жасалған шарттың сомасын өзгертпеу шартымен немесе жұмыстардың сметалық құны азайған жағдайда және кейіннен сараптамадан өткен жобалау-сметалық құжаттамаға (бар болса) тиісті өзгерістер енгізілсе, бюджет есебінен жылдар бойынша қаржыландыру өзгерген жағдайда Шарттың орындалу мерзімін өзгерту бөлігінде;</w:t>
      </w:r>
    </w:p>
    <w:p>
      <w:pPr>
        <w:spacing w:after="0"/>
        <w:ind w:left="0"/>
        <w:jc w:val="both"/>
      </w:pPr>
      <w:r>
        <w:rPr>
          <w:rFonts w:ascii="Times New Roman"/>
          <w:b w:val="false"/>
          <w:i w:val="false"/>
          <w:color w:val="000000"/>
          <w:sz w:val="28"/>
        </w:rPr>
        <w:t>
      6) тапсырыс берушінің және (немесе) Жобалаушының/Орындаушының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 Жаңа тармақ &gt;</w:t>
      </w:r>
    </w:p>
    <w:bookmarkStart w:name="z866" w:id="1100"/>
    <w:p>
      <w:pPr>
        <w:spacing w:after="0"/>
        <w:ind w:left="0"/>
        <w:jc w:val="both"/>
      </w:pPr>
      <w:r>
        <w:rPr>
          <w:rFonts w:ascii="Times New Roman"/>
          <w:b w:val="false"/>
          <w:i w:val="false"/>
          <w:color w:val="000000"/>
          <w:sz w:val="28"/>
        </w:rPr>
        <w:t>
      13. Тараптардың деректемелері</w:t>
      </w:r>
    </w:p>
    <w:bookmarkEnd w:id="1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Тапсырыс берушінің толық атауы &gt;&lt; Тапсырыс берушінің толық заңды мекенжайы &gt;БСН &lt; Тапсырыс берушінің БСН &gt;БСК &lt; Тапсырыс берушінің БСК &gt;ЖСК &lt; Тапсырыс берушінің ЖСК &gt;&lt; Банктің атауы &gt;Тел.: &lt; Тапсырыс берушінің телефоны &gt;&lt; Тапсырыс берушінің лауазымы &gt;&lt; Тапсырыс берушінің ТАӘ &gt;: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Өнім берушінің толық атауы &gt;&lt; Өнім берушінің толық заңды мекенжайы &gt; БСН/ССН/ТЕН &lt;Өнім берушінің БСН/ССН/ТЕН&gt; БСК Өнім берушінің БСК &gt;БИК &lt; Өнім берушінің ЖСК &gt; &lt; Банктің атауы &gt;Тел.: &lt; Өнім берушінің телефоны &gt;&lt; Өнім берушінің лауазымы &gt;&lt; Өнім берушінің ТАӘ &gt;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p>
      <w:pPr>
        <w:spacing w:after="0"/>
        <w:ind w:left="0"/>
        <w:jc w:val="both"/>
      </w:pPr>
      <w:bookmarkStart w:name="z867" w:id="1101"/>
      <w:r>
        <w:rPr>
          <w:rFonts w:ascii="Times New Roman"/>
          <w:b w:val="false"/>
          <w:i w:val="false"/>
          <w:color w:val="000000"/>
          <w:sz w:val="28"/>
        </w:rPr>
        <w:t xml:space="preserve">
      Ұлттық басқарушы </w:t>
      </w:r>
    </w:p>
    <w:bookmarkEnd w:id="1101"/>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18-қосымша</w:t>
      </w:r>
    </w:p>
    <w:bookmarkStart w:name="z868" w:id="1102"/>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Құрылыспен байланысты емес жұмыстарды сатып алу туралы үлгілік шарт</w:t>
      </w:r>
    </w:p>
    <w:bookmarkEnd w:id="1102"/>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"Тапсырыс берушінің лауазымы" атынан әрекет ететін бұдан әрі "Тапсырыс беруші" деп аталатын &lt;Тапсырыс берушінің толық атауы&gt; "Тапсырыс берушінің негіздемесі"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 "Өнім берушінің толық атауы"&gt; екінші тараптан &lt; "Өнім берушінің негіздемесі"&gt; негізінде әрекет ететін Өнім берушінің ТАӘ, бұдан әрі бірлесіп "Тараптар" деп аталатындар (бұдан әрі –) және "қорытындылардың күні" № "қорытындылардың нөмірі" тәсілімен сатып алудың қорытындылары негізінде осы жұмыстарды сатып алу туралы шартты (бұдан әрі – Шарт) жасасты және төмендегі туралы келісімге келді:</w:t>
      </w:r>
    </w:p>
    <w:bookmarkStart w:name="z869" w:id="1103"/>
    <w:p>
      <w:pPr>
        <w:spacing w:after="0"/>
        <w:ind w:left="0"/>
        <w:jc w:val="both"/>
      </w:pPr>
      <w:r>
        <w:rPr>
          <w:rFonts w:ascii="Times New Roman"/>
          <w:b w:val="false"/>
          <w:i w:val="false"/>
          <w:color w:val="000000"/>
          <w:sz w:val="28"/>
        </w:rPr>
        <w:t>
      1. Ұғымдар мен айқындамалар</w:t>
      </w:r>
    </w:p>
    <w:bookmarkEnd w:id="1103"/>
    <w:p>
      <w:pPr>
        <w:spacing w:after="0"/>
        <w:ind w:left="0"/>
        <w:jc w:val="both"/>
      </w:pPr>
      <w:r>
        <w:rPr>
          <w:rFonts w:ascii="Times New Roman"/>
          <w:b w:val="false"/>
          <w:i w:val="false"/>
          <w:color w:val="000000"/>
          <w:sz w:val="28"/>
        </w:rPr>
        <w:t>
      1.1. Осы Шартта төменде тізбеленген ұғымдар мынадай мағынаға ие:</w:t>
      </w:r>
    </w:p>
    <w:p>
      <w:pPr>
        <w:spacing w:after="0"/>
        <w:ind w:left="0"/>
        <w:jc w:val="both"/>
      </w:pPr>
      <w:r>
        <w:rPr>
          <w:rFonts w:ascii="Times New Roman"/>
          <w:b w:val="false"/>
          <w:i w:val="false"/>
          <w:color w:val="000000"/>
          <w:sz w:val="28"/>
        </w:rPr>
        <w:t>
      1) Мердігер/Орындаушы – Тапсырыс берушімен жасалған Шартта оның контрагенті ретінде әрекет ететін заңды тұлға, сондай-ақ, консорциум ( сатып алуды жүзеге асыру қағидаларында көзделген жағдайларда);</w:t>
      </w:r>
    </w:p>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Мердігермен/орындаушымен шарты және (немесе) келісімі бар тұлға немесе ұйым;</w:t>
      </w:r>
    </w:p>
    <w:p>
      <w:pPr>
        <w:spacing w:after="0"/>
        <w:ind w:left="0"/>
        <w:jc w:val="both"/>
      </w:pPr>
      <w:r>
        <w:rPr>
          <w:rFonts w:ascii="Times New Roman"/>
          <w:b w:val="false"/>
          <w:i w:val="false"/>
          <w:color w:val="000000"/>
          <w:sz w:val="28"/>
        </w:rPr>
        <w:t>
      3) объекті – сатып алуды ұйымдастырушы жұмысты орындауға жататын деп анықтаған және Мердігер Шартта көзделген түрде Тапсырыс берушіге беретін ғимарат, құрылыс;</w:t>
      </w:r>
    </w:p>
    <w:p>
      <w:pPr>
        <w:spacing w:after="0"/>
        <w:ind w:left="0"/>
        <w:jc w:val="both"/>
      </w:pPr>
      <w:r>
        <w:rPr>
          <w:rFonts w:ascii="Times New Roman"/>
          <w:b w:val="false"/>
          <w:i w:val="false"/>
          <w:color w:val="000000"/>
          <w:sz w:val="28"/>
        </w:rPr>
        <w:t>
      4) учаске – Объектінің жұмыстарды орындауға немесе жұмыстарды өндіруге бөлінген аумақ;</w:t>
      </w:r>
    </w:p>
    <w:p>
      <w:pPr>
        <w:spacing w:after="0"/>
        <w:ind w:left="0"/>
        <w:jc w:val="both"/>
      </w:pPr>
      <w:r>
        <w:rPr>
          <w:rFonts w:ascii="Times New Roman"/>
          <w:b w:val="false"/>
          <w:i w:val="false"/>
          <w:color w:val="000000"/>
          <w:sz w:val="28"/>
        </w:rPr>
        <w:t>
      5) уақытша құрылымдар – Объектінің жұмысын орындау үшін қажетті, тұрғызылатын, орнатылатын және Объектінің жұмысы орындалғаннан кейін Мердігер алып тастайтын барлық уақытша ғимараттар мен құрылымдар.</w:t>
      </w:r>
    </w:p>
    <w:p>
      <w:pPr>
        <w:spacing w:after="0"/>
        <w:ind w:left="0"/>
        <w:jc w:val="both"/>
      </w:pPr>
      <w:r>
        <w:rPr>
          <w:rFonts w:ascii="Times New Roman"/>
          <w:b w:val="false"/>
          <w:i w:val="false"/>
          <w:color w:val="000000"/>
          <w:sz w:val="28"/>
        </w:rPr>
        <w:t>
      &lt;n) жаңа тармақша&gt;</w:t>
      </w:r>
    </w:p>
    <w:bookmarkStart w:name="z870" w:id="1104"/>
    <w:p>
      <w:pPr>
        <w:spacing w:after="0"/>
        <w:ind w:left="0"/>
        <w:jc w:val="both"/>
      </w:pPr>
      <w:r>
        <w:rPr>
          <w:rFonts w:ascii="Times New Roman"/>
          <w:b w:val="false"/>
          <w:i w:val="false"/>
          <w:color w:val="000000"/>
          <w:sz w:val="28"/>
        </w:rPr>
        <w:t>
      2. Шарттың мәні</w:t>
      </w:r>
    </w:p>
    <w:bookmarkEnd w:id="1104"/>
    <w:p>
      <w:pPr>
        <w:spacing w:after="0"/>
        <w:ind w:left="0"/>
        <w:jc w:val="both"/>
      </w:pPr>
      <w:r>
        <w:rPr>
          <w:rFonts w:ascii="Times New Roman"/>
          <w:b w:val="false"/>
          <w:i w:val="false"/>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p>
      <w:pPr>
        <w:spacing w:after="0"/>
        <w:ind w:left="0"/>
        <w:jc w:val="both"/>
      </w:pPr>
      <w:r>
        <w:rPr>
          <w:rFonts w:ascii="Times New Roman"/>
          <w:b w:val="false"/>
          <w:i w:val="false"/>
          <w:color w:val="000000"/>
          <w:sz w:val="28"/>
        </w:rPr>
        <w:t>
      2.2. Жұмыстар – &lt;сатып алу сипаттамасы&gt; Жобасы бойынша орындалады, онда &lt;объектінің орналасқан жері&gt; бар.</w:t>
      </w:r>
    </w:p>
    <w:p>
      <w:pPr>
        <w:spacing w:after="0"/>
        <w:ind w:left="0"/>
        <w:jc w:val="both"/>
      </w:pPr>
      <w:r>
        <w:rPr>
          <w:rFonts w:ascii="Times New Roman"/>
          <w:b w:val="false"/>
          <w:i w:val="false"/>
          <w:color w:val="000000"/>
          <w:sz w:val="28"/>
        </w:rPr>
        <w:t>
      Бас жобалаушы – &lt;Бас жобалаушының аты&gt;.</w:t>
      </w:r>
    </w:p>
    <w:p>
      <w:pPr>
        <w:spacing w:after="0"/>
        <w:ind w:left="0"/>
        <w:jc w:val="both"/>
      </w:pPr>
      <w:r>
        <w:rPr>
          <w:rFonts w:ascii="Times New Roman"/>
          <w:b w:val="false"/>
          <w:i w:val="false"/>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жұмыстардың тізбесі (1-қосымша);</w:t>
      </w:r>
    </w:p>
    <w:p>
      <w:pPr>
        <w:spacing w:after="0"/>
        <w:ind w:left="0"/>
        <w:jc w:val="both"/>
      </w:pPr>
      <w:r>
        <w:rPr>
          <w:rFonts w:ascii="Times New Roman"/>
          <w:b w:val="false"/>
          <w:i w:val="false"/>
          <w:color w:val="000000"/>
          <w:sz w:val="28"/>
        </w:rPr>
        <w:t>
      3) консорциялық келісім (Консорциуммен Шарт жасасқан жағдайда);</w:t>
      </w:r>
    </w:p>
    <w:p>
      <w:pPr>
        <w:spacing w:after="0"/>
        <w:ind w:left="0"/>
        <w:jc w:val="both"/>
      </w:pPr>
      <w:r>
        <w:rPr>
          <w:rFonts w:ascii="Times New Roman"/>
          <w:b w:val="false"/>
          <w:i w:val="false"/>
          <w:color w:val="000000"/>
          <w:sz w:val="28"/>
        </w:rPr>
        <w:t>
      &lt;n) жаңа тармақша&gt;</w:t>
      </w:r>
    </w:p>
    <w:bookmarkStart w:name="z871" w:id="1105"/>
    <w:p>
      <w:pPr>
        <w:spacing w:after="0"/>
        <w:ind w:left="0"/>
        <w:jc w:val="both"/>
      </w:pPr>
      <w:r>
        <w:rPr>
          <w:rFonts w:ascii="Times New Roman"/>
          <w:b w:val="false"/>
          <w:i w:val="false"/>
          <w:color w:val="000000"/>
          <w:sz w:val="28"/>
        </w:rPr>
        <w:t>
      3. Шарттың сомасы және ақы төлеу шарттары</w:t>
      </w:r>
    </w:p>
    <w:bookmarkEnd w:id="1105"/>
    <w:p>
      <w:pPr>
        <w:spacing w:after="0"/>
        <w:ind w:left="0"/>
        <w:jc w:val="both"/>
      </w:pPr>
      <w:r>
        <w:rPr>
          <w:rFonts w:ascii="Times New Roman"/>
          <w:b w:val="false"/>
          <w:i w:val="false"/>
          <w:color w:val="000000"/>
          <w:sz w:val="28"/>
        </w:rPr>
        <w:t>
      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p>
      <w:pPr>
        <w:spacing w:after="0"/>
        <w:ind w:left="0"/>
        <w:jc w:val="both"/>
      </w:pPr>
      <w:r>
        <w:rPr>
          <w:rFonts w:ascii="Times New Roman"/>
          <w:b w:val="false"/>
          <w:i w:val="false"/>
          <w:color w:val="000000"/>
          <w:sz w:val="28"/>
        </w:rPr>
        <w:t>
      3.2. Тапсырыс беруші Шарт күшіне енгеннен кейін Өнім беруші Шарттың орындалуын қамтамасыз етуді, авансты қамтамасыз етуді және (немесе) соманы енгізгеннен кейін №1 қосымшаға сәйкес мөлшерде аванстық төлемді жүргізеді.</w:t>
      </w:r>
    </w:p>
    <w:p>
      <w:pPr>
        <w:spacing w:after="0"/>
        <w:ind w:left="0"/>
        <w:jc w:val="both"/>
      </w:pPr>
      <w:r>
        <w:rPr>
          <w:rFonts w:ascii="Times New Roman"/>
          <w:b w:val="false"/>
          <w:i w:val="false"/>
          <w:color w:val="000000"/>
          <w:sz w:val="28"/>
        </w:rPr>
        <w:t>
      Қалған соманы Тапсырыс беруші Мердігердің/Орындаушының &lt;ақы төлеу шарты&gt; есепшотына ақшалай қаражатты аудару жолымен, бұдан бұрын төленген авансты тепе-тең ұстап қалумен Тараптар Орындалған жұмыстардың актісіне қол қойған күннен бастап, күнтізбелік 30 (отыз) күннен кешіктірмей төлейді.</w:t>
      </w:r>
    </w:p>
    <w:p>
      <w:pPr>
        <w:spacing w:after="0"/>
        <w:ind w:left="0"/>
        <w:jc w:val="both"/>
      </w:pPr>
      <w:r>
        <w:rPr>
          <w:rFonts w:ascii="Times New Roman"/>
          <w:b w:val="false"/>
          <w:i w:val="false"/>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p>
      <w:pPr>
        <w:spacing w:after="0"/>
        <w:ind w:left="0"/>
        <w:jc w:val="both"/>
      </w:pPr>
      <w:r>
        <w:rPr>
          <w:rFonts w:ascii="Times New Roman"/>
          <w:b w:val="false"/>
          <w:i w:val="false"/>
          <w:color w:val="000000"/>
          <w:sz w:val="28"/>
        </w:rPr>
        <w:t>
      3.4. Орындалатын жұмыстардың көлемі Шартқа 1-қосымшада айтылған.</w:t>
      </w:r>
    </w:p>
    <w:p>
      <w:pPr>
        <w:spacing w:after="0"/>
        <w:ind w:left="0"/>
        <w:jc w:val="both"/>
      </w:pPr>
      <w:r>
        <w:rPr>
          <w:rFonts w:ascii="Times New Roman"/>
          <w:b w:val="false"/>
          <w:i w:val="false"/>
          <w:color w:val="000000"/>
          <w:sz w:val="28"/>
        </w:rPr>
        <w:t>
      3.5. Ақы төлеу алдындағы қажетті құжаттар:</w:t>
      </w:r>
    </w:p>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p>
      <w:pPr>
        <w:spacing w:after="0"/>
        <w:ind w:left="0"/>
        <w:jc w:val="both"/>
      </w:pPr>
      <w:r>
        <w:rPr>
          <w:rFonts w:ascii="Times New Roman"/>
          <w:b w:val="false"/>
          <w:i w:val="false"/>
          <w:color w:val="000000"/>
          <w:sz w:val="28"/>
        </w:rPr>
        <w:t>
      2) орындалған жұмыстардың актісі (актілері);</w:t>
      </w:r>
    </w:p>
    <w:p>
      <w:pPr>
        <w:spacing w:after="0"/>
        <w:ind w:left="0"/>
        <w:jc w:val="both"/>
      </w:pPr>
      <w:r>
        <w:rPr>
          <w:rFonts w:ascii="Times New Roman"/>
          <w:b w:val="false"/>
          <w:i w:val="false"/>
          <w:color w:val="000000"/>
          <w:sz w:val="28"/>
        </w:rPr>
        <w:t>
      3) осы Қағидаларға 25-қосымшаға сәйкес нысан бойынша жұмыстар мен көрсетілетін қызметтердегі жергілікті қамту үлесі бойынша есеп;</w:t>
      </w:r>
    </w:p>
    <w:p>
      <w:pPr>
        <w:spacing w:after="0"/>
        <w:ind w:left="0"/>
        <w:jc w:val="both"/>
      </w:pPr>
      <w:r>
        <w:rPr>
          <w:rFonts w:ascii="Times New Roman"/>
          <w:b w:val="false"/>
          <w:i w:val="false"/>
          <w:color w:val="000000"/>
          <w:sz w:val="28"/>
        </w:rPr>
        <w:t>
      4) Мердігер/Орындаушы Тапсырыс берушіге ұсынған орындалған жұмыстардың жалпы сомасын сипаттай, көрсете отырып, шот-фактура.</w:t>
      </w:r>
    </w:p>
    <w:bookmarkStart w:name="z872" w:id="1106"/>
    <w:p>
      <w:pPr>
        <w:spacing w:after="0"/>
        <w:ind w:left="0"/>
        <w:jc w:val="both"/>
      </w:pPr>
      <w:r>
        <w:rPr>
          <w:rFonts w:ascii="Times New Roman"/>
          <w:b w:val="false"/>
          <w:i w:val="false"/>
          <w:color w:val="000000"/>
          <w:sz w:val="28"/>
        </w:rPr>
        <w:t>
      4. Тараптардың міндеттемелері</w:t>
      </w:r>
    </w:p>
    <w:bookmarkEnd w:id="1106"/>
    <w:p>
      <w:pPr>
        <w:spacing w:after="0"/>
        <w:ind w:left="0"/>
        <w:jc w:val="both"/>
      </w:pPr>
      <w:r>
        <w:rPr>
          <w:rFonts w:ascii="Times New Roman"/>
          <w:b w:val="false"/>
          <w:i w:val="false"/>
          <w:color w:val="000000"/>
          <w:sz w:val="28"/>
        </w:rPr>
        <w:t>
      4.1. Мердігер/Орындаушы:</w:t>
      </w:r>
    </w:p>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сондай-ақ &lt;сома&gt; теңгеге тең соманы енгізуге міндеттенеді, бұл жалпы алғанда мынадай:</w:t>
      </w:r>
    </w:p>
    <w:p>
      <w:pPr>
        <w:spacing w:after="0"/>
        <w:ind w:left="0"/>
        <w:jc w:val="both"/>
      </w:pPr>
      <w:r>
        <w:rPr>
          <w:rFonts w:ascii="Times New Roman"/>
          <w:b w:val="false"/>
          <w:i w:val="false"/>
          <w:color w:val="000000"/>
          <w:sz w:val="28"/>
        </w:rPr>
        <w:t>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жүзеге асыру Қағидаларына 20-қосымшаға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орындалған жұмыстар актісін жіберу және ресімдеуге;</w:t>
      </w:r>
    </w:p>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p>
      <w:pPr>
        <w:spacing w:after="0"/>
        <w:ind w:left="0"/>
        <w:jc w:val="both"/>
      </w:pPr>
      <w:r>
        <w:rPr>
          <w:rFonts w:ascii="Times New Roman"/>
          <w:b w:val="false"/>
          <w:i w:val="false"/>
          <w:color w:val="000000"/>
          <w:sz w:val="28"/>
        </w:rPr>
        <w:t>
      4.2. Мердігер/Орындаушы:</w:t>
      </w:r>
    </w:p>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Жұмыстарды мерзімінен бұрын орындауға құқылы;</w:t>
      </w:r>
    </w:p>
    <w:p>
      <w:pPr>
        <w:spacing w:after="0"/>
        <w:ind w:left="0"/>
        <w:jc w:val="both"/>
      </w:pPr>
      <w:r>
        <w:rPr>
          <w:rFonts w:ascii="Times New Roman"/>
          <w:b w:val="false"/>
          <w:i w:val="false"/>
          <w:color w:val="000000"/>
          <w:sz w:val="28"/>
        </w:rPr>
        <w:t>
      4.3. Тапсырыс беруші:</w:t>
      </w:r>
    </w:p>
    <w:p>
      <w:pPr>
        <w:spacing w:after="0"/>
        <w:ind w:left="0"/>
        <w:jc w:val="both"/>
      </w:pPr>
      <w:r>
        <w:rPr>
          <w:rFonts w:ascii="Times New Roman"/>
          <w:b w:val="false"/>
          <w:i w:val="false"/>
          <w:color w:val="000000"/>
          <w:sz w:val="28"/>
        </w:rPr>
        <w:t>
      1) Жұмыстарды орындау үшін Мердігер/Орындаушы мамандарының кіруін қамтамасыз етуге;</w:t>
      </w:r>
    </w:p>
    <w:p>
      <w:pPr>
        <w:spacing w:after="0"/>
        <w:ind w:left="0"/>
        <w:jc w:val="both"/>
      </w:pPr>
      <w:r>
        <w:rPr>
          <w:rFonts w:ascii="Times New Roman"/>
          <w:b w:val="false"/>
          <w:i w:val="false"/>
          <w:color w:val="000000"/>
          <w:sz w:val="28"/>
        </w:rPr>
        <w:t>
      2) орындалған Жұмыстардың сәйкес келмеуі анықтаған кезде дереу жазбаша Мердігерді/Орындаушыны хабардар етуге;</w:t>
      </w:r>
    </w:p>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бекітуге не сатып алуды жүзеге асыру қағидаларының 262-тармағында белгіленген мерзімде оның қабылданбауына дәлелді негіздемелерді көрсете отырып жұмысты қабылдаудан бас тартуға;</w:t>
      </w:r>
    </w:p>
    <w:p>
      <w:pPr>
        <w:spacing w:after="0"/>
        <w:ind w:left="0"/>
        <w:jc w:val="both"/>
      </w:pPr>
      <w:r>
        <w:rPr>
          <w:rFonts w:ascii="Times New Roman"/>
          <w:b w:val="false"/>
          <w:i w:val="false"/>
          <w:color w:val="000000"/>
          <w:sz w:val="28"/>
        </w:rPr>
        <w:t>
      3-1)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p>
      <w:pPr>
        <w:spacing w:after="0"/>
        <w:ind w:left="0"/>
        <w:jc w:val="both"/>
      </w:pPr>
      <w:r>
        <w:rPr>
          <w:rFonts w:ascii="Times New Roman"/>
          <w:b w:val="false"/>
          <w:i w:val="false"/>
          <w:color w:val="000000"/>
          <w:sz w:val="28"/>
        </w:rPr>
        <w:t>
      4) осы Шартта белгіленген тәртіппен және мерзімде ақы төлеуді жүргізуге.</w:t>
      </w:r>
    </w:p>
    <w:p>
      <w:pPr>
        <w:spacing w:after="0"/>
        <w:ind w:left="0"/>
        <w:jc w:val="both"/>
      </w:pPr>
      <w:r>
        <w:rPr>
          <w:rFonts w:ascii="Times New Roman"/>
          <w:b w:val="false"/>
          <w:i w:val="false"/>
          <w:color w:val="000000"/>
          <w:sz w:val="28"/>
        </w:rPr>
        <w:t>
      4.4. Тапсырыс беруші:</w:t>
      </w:r>
    </w:p>
    <w:p>
      <w:pPr>
        <w:spacing w:after="0"/>
        <w:ind w:left="0"/>
        <w:jc w:val="both"/>
      </w:pPr>
      <w:r>
        <w:rPr>
          <w:rFonts w:ascii="Times New Roman"/>
          <w:b w:val="false"/>
          <w:i w:val="false"/>
          <w:color w:val="000000"/>
          <w:sz w:val="28"/>
        </w:rPr>
        <w:t>
      1) орындалған Жұмыстардың сапасын тексеруге;</w:t>
      </w:r>
    </w:p>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bookmarkStart w:name="z873" w:id="1107"/>
    <w:p>
      <w:pPr>
        <w:spacing w:after="0"/>
        <w:ind w:left="0"/>
        <w:jc w:val="both"/>
      </w:pPr>
      <w:r>
        <w:rPr>
          <w:rFonts w:ascii="Times New Roman"/>
          <w:b w:val="false"/>
          <w:i w:val="false"/>
          <w:color w:val="000000"/>
          <w:sz w:val="28"/>
        </w:rPr>
        <w:t>
      5. Жұмыстардың техникалық ерекшелікке және (немесе) жобалау-сметалық құжаттамаға сәйкестігін тексеру</w:t>
      </w:r>
    </w:p>
    <w:bookmarkEnd w:id="1107"/>
    <w:p>
      <w:pPr>
        <w:spacing w:after="0"/>
        <w:ind w:left="0"/>
        <w:jc w:val="both"/>
      </w:pPr>
      <w:r>
        <w:rPr>
          <w:rFonts w:ascii="Times New Roman"/>
          <w:b w:val="false"/>
          <w:i w:val="false"/>
          <w:color w:val="000000"/>
          <w:sz w:val="28"/>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туралы Мердігерді/Орындаушыны жазбаша түрде уақтылы хабардар етуі тиіс.</w:t>
      </w:r>
    </w:p>
    <w:p>
      <w:pPr>
        <w:spacing w:after="0"/>
        <w:ind w:left="0"/>
        <w:jc w:val="both"/>
      </w:pPr>
      <w:r>
        <w:rPr>
          <w:rFonts w:ascii="Times New Roman"/>
          <w:b w:val="false"/>
          <w:i w:val="false"/>
          <w:color w:val="000000"/>
          <w:sz w:val="28"/>
        </w:rPr>
        <w:t>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w:t>
      </w:r>
    </w:p>
    <w:p>
      <w:pPr>
        <w:spacing w:after="0"/>
        <w:ind w:left="0"/>
        <w:jc w:val="both"/>
      </w:pPr>
      <w:r>
        <w:rPr>
          <w:rFonts w:ascii="Times New Roman"/>
          <w:b w:val="false"/>
          <w:i w:val="false"/>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p>
      <w:pPr>
        <w:spacing w:after="0"/>
        <w:ind w:left="0"/>
        <w:jc w:val="both"/>
      </w:pPr>
      <w:r>
        <w:rPr>
          <w:rFonts w:ascii="Times New Roman"/>
          <w:b w:val="false"/>
          <w:i w:val="false"/>
          <w:color w:val="000000"/>
          <w:sz w:val="28"/>
        </w:rPr>
        <w:t>
      5.5. Жоғарыда көрсетілген тармақтың біреуі де Мердігерді/Орындаушыны Шарт бойынша басқа міндеттемелерден босатпайды.</w:t>
      </w:r>
    </w:p>
    <w:p>
      <w:pPr>
        <w:spacing w:after="0"/>
        <w:ind w:left="0"/>
        <w:jc w:val="both"/>
      </w:pPr>
      <w:r>
        <w:rPr>
          <w:rFonts w:ascii="Times New Roman"/>
          <w:b w:val="false"/>
          <w:i w:val="false"/>
          <w:color w:val="000000"/>
          <w:sz w:val="28"/>
        </w:rPr>
        <w:t>
      &lt;N. Жаңа тармақ&gt;.</w:t>
      </w:r>
    </w:p>
    <w:bookmarkStart w:name="z874" w:id="1108"/>
    <w:p>
      <w:pPr>
        <w:spacing w:after="0"/>
        <w:ind w:left="0"/>
        <w:jc w:val="both"/>
      </w:pPr>
      <w:r>
        <w:rPr>
          <w:rFonts w:ascii="Times New Roman"/>
          <w:b w:val="false"/>
          <w:i w:val="false"/>
          <w:color w:val="000000"/>
          <w:sz w:val="28"/>
        </w:rPr>
        <w:t>
      6. Жұмыстарды тапсыру және қабылдап алу тәртібі</w:t>
      </w:r>
    </w:p>
    <w:bookmarkEnd w:id="1108"/>
    <w:p>
      <w:pPr>
        <w:spacing w:after="0"/>
        <w:ind w:left="0"/>
        <w:jc w:val="both"/>
      </w:pPr>
      <w:r>
        <w:rPr>
          <w:rFonts w:ascii="Times New Roman"/>
          <w:b w:val="false"/>
          <w:i w:val="false"/>
          <w:color w:val="000000"/>
          <w:sz w:val="28"/>
        </w:rPr>
        <w:t>
      6.1. Жұмыс орындалды деп саналады Өнім берушінің Жұмыстарды осы Шартқа қосымшаларда көрсетілген талаптарға толық сәйкестікте Тапсырыс берушіге толық тапсырған жағдайда орындалды деп саналады.</w:t>
      </w:r>
    </w:p>
    <w:p>
      <w:pPr>
        <w:spacing w:after="0"/>
        <w:ind w:left="0"/>
        <w:jc w:val="both"/>
      </w:pPr>
      <w:r>
        <w:rPr>
          <w:rFonts w:ascii="Times New Roman"/>
          <w:b w:val="false"/>
          <w:i w:val="false"/>
          <w:color w:val="000000"/>
          <w:sz w:val="28"/>
        </w:rPr>
        <w:t xml:space="preserve">
      6.2. Мердігер/Орындаушы орындалған жұмыстарды қабылдап алу/тапсыру кезінде Тапсырыс берушіге мынадай құжаттарды ұсынады: </w:t>
      </w:r>
    </w:p>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жағдайда – белгіленген үлгіде "СТ-KZ" тауардың шығарылуы туралы сертификаттың түпнұсқасы немесе көшірмесі (не уәкілетті ұйым растаған). </w:t>
      </w:r>
    </w:p>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белгіленген тәртіппен шығарған елдің тиісті органы берген Тауардың шығуы туралы тиісті сертификаттың тұпнұсқасы немесе нотариалды куәландырылған көшірмесі.</w:t>
      </w:r>
    </w:p>
    <w:bookmarkStart w:name="z875" w:id="1109"/>
    <w:p>
      <w:pPr>
        <w:spacing w:after="0"/>
        <w:ind w:left="0"/>
        <w:jc w:val="both"/>
      </w:pPr>
      <w:r>
        <w:rPr>
          <w:rFonts w:ascii="Times New Roman"/>
          <w:b w:val="false"/>
          <w:i w:val="false"/>
          <w:color w:val="000000"/>
          <w:sz w:val="28"/>
        </w:rPr>
        <w:t>
      7. Кепілдік. Сапа</w:t>
      </w:r>
    </w:p>
    <w:bookmarkEnd w:id="1109"/>
    <w:p>
      <w:pPr>
        <w:spacing w:after="0"/>
        <w:ind w:left="0"/>
        <w:jc w:val="both"/>
      </w:pPr>
      <w:r>
        <w:rPr>
          <w:rFonts w:ascii="Times New Roman"/>
          <w:b w:val="false"/>
          <w:i w:val="false"/>
          <w:color w:val="000000"/>
          <w:sz w:val="28"/>
        </w:rPr>
        <w:t>
      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p>
    <w:p>
      <w:pPr>
        <w:spacing w:after="0"/>
        <w:ind w:left="0"/>
        <w:jc w:val="both"/>
      </w:pPr>
      <w:r>
        <w:rPr>
          <w:rFonts w:ascii="Times New Roman"/>
          <w:b w:val="false"/>
          <w:i w:val="false"/>
          <w:color w:val="000000"/>
          <w:sz w:val="28"/>
        </w:rPr>
        <w:t>
      Орындаушы Тапсырыс берушіге Шарт бойынша жұмыстарды орындау нәтижелері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 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p>
    <w:p>
      <w:pPr>
        <w:spacing w:after="0"/>
        <w:ind w:left="0"/>
        <w:jc w:val="both"/>
      </w:pPr>
      <w:r>
        <w:rPr>
          <w:rFonts w:ascii="Times New Roman"/>
          <w:b w:val="false"/>
          <w:i w:val="false"/>
          <w:color w:val="000000"/>
          <w:sz w:val="28"/>
        </w:rPr>
        <w:t>
      7.2. Мердігер/Орындаушы Тапсырыс берушіге пайдалануға кепілдікті &lt;кепілдік мерзімі&gt;мерзіміне береді.</w:t>
      </w:r>
    </w:p>
    <w:p>
      <w:pPr>
        <w:spacing w:after="0"/>
        <w:ind w:left="0"/>
        <w:jc w:val="both"/>
      </w:pPr>
      <w:r>
        <w:rPr>
          <w:rFonts w:ascii="Times New Roman"/>
          <w:b w:val="false"/>
          <w:i w:val="false"/>
          <w:color w:val="000000"/>
          <w:sz w:val="28"/>
        </w:rPr>
        <w:t>
      7.3. Мердігер/Орындаушы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p>
      <w:pPr>
        <w:spacing w:after="0"/>
        <w:ind w:left="0"/>
        <w:jc w:val="both"/>
      </w:pPr>
      <w:r>
        <w:rPr>
          <w:rFonts w:ascii="Times New Roman"/>
          <w:b w:val="false"/>
          <w:i w:val="false"/>
          <w:color w:val="000000"/>
          <w:sz w:val="28"/>
        </w:rPr>
        <w:t>
      Мердігер/Орындаушы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p>
      <w:pPr>
        <w:spacing w:after="0"/>
        <w:ind w:left="0"/>
        <w:jc w:val="both"/>
      </w:pPr>
      <w:r>
        <w:rPr>
          <w:rFonts w:ascii="Times New Roman"/>
          <w:b w:val="false"/>
          <w:i w:val="false"/>
          <w:color w:val="000000"/>
          <w:sz w:val="28"/>
        </w:rPr>
        <w:t>
      &lt;N. Жаңа тармақ&gt;</w:t>
      </w:r>
    </w:p>
    <w:bookmarkStart w:name="z876" w:id="1110"/>
    <w:p>
      <w:pPr>
        <w:spacing w:after="0"/>
        <w:ind w:left="0"/>
        <w:jc w:val="both"/>
      </w:pPr>
      <w:r>
        <w:rPr>
          <w:rFonts w:ascii="Times New Roman"/>
          <w:b w:val="false"/>
          <w:i w:val="false"/>
          <w:color w:val="000000"/>
          <w:sz w:val="28"/>
        </w:rPr>
        <w:t>
      8. Тараптардың жауапкершілігі</w:t>
      </w:r>
    </w:p>
    <w:bookmarkEnd w:id="1110"/>
    <w:p>
      <w:pPr>
        <w:spacing w:after="0"/>
        <w:ind w:left="0"/>
        <w:jc w:val="both"/>
      </w:pPr>
      <w:r>
        <w:rPr>
          <w:rFonts w:ascii="Times New Roman"/>
          <w:b w:val="false"/>
          <w:i w:val="false"/>
          <w:color w:val="000000"/>
          <w:sz w:val="28"/>
        </w:rPr>
        <w:t>
      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8.2. Секвестр және/немесе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жағдайларын есептемегенде, егер Тапсырыс беруші Мердігерге/Орындаушыға оған тиесілі қаражатты Шартпен қаралған мерзімдерде төлемесе, онда Тапсырыс беруші Мердігерге/Орындаушыға кешіктірілген әр кешіктірілген күн үшін тиесілі сомадан кешіктірлегн төлемнің 0,1% (нөл бүтін бір) мөлшерінде тұрақсыздық айыбын (өсімпұл) төлейді. Бұл ретте тұрақсыздық айыбының (өсімпұл) жалпы сомасы Шарттың жалпы сомасынан 10% артпауы тиіс.</w:t>
      </w:r>
    </w:p>
    <w:p>
      <w:pPr>
        <w:spacing w:after="0"/>
        <w:ind w:left="0"/>
        <w:jc w:val="both"/>
      </w:pPr>
      <w:r>
        <w:rPr>
          <w:rFonts w:ascii="Times New Roman"/>
          <w:b w:val="false"/>
          <w:i w:val="false"/>
          <w:color w:val="000000"/>
          <w:sz w:val="28"/>
        </w:rPr>
        <w:t>
      8.3. Жұмыстардың орындау мерзімі өткен жағдайда, Тапсырыс беруші Мердігер/Орындаушыдан әр кешіктірілген күн үшін шарттың жалпы сомасынан 0,1% мөлшерінде тұрақсыздық айыбын (айыппұл, өсімпұл) ұстайды (өтеп алады), Мердігер/Орындаушы міндеттемелерін толық орындамаған жағдайда немесе міндеттемелерін тиісінше орындамаған (ішінара орындау) жағдайда әр кешіктірілген күн үшін орындалмаған міндеттемелердің сомасынан 0,1% мөлшерінде тұрақсыздық айыбын (айыппұл, өсімпұл) ұстайды (өтеп алады). Бұл ретте тұрақсыздық айыбының (өсімақы) жалпы сомасы Шарттың жалпы сомасынан 10% артпауы тиіс.</w:t>
      </w:r>
    </w:p>
    <w:p>
      <w:pPr>
        <w:spacing w:after="0"/>
        <w:ind w:left="0"/>
        <w:jc w:val="both"/>
      </w:pPr>
      <w:r>
        <w:rPr>
          <w:rFonts w:ascii="Times New Roman"/>
          <w:b w:val="false"/>
          <w:i w:val="false"/>
          <w:color w:val="000000"/>
          <w:sz w:val="28"/>
        </w:rPr>
        <w:t>
      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жалпы сомасынан 0,1% мөлшерінде тұрақсыздық айыбын (айыппұл, өсімпұл) өндіре отырып, осы Шартты біржақты тәртіпте бұзуға құқығы бар.</w:t>
      </w:r>
    </w:p>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p>
      <w:pPr>
        <w:spacing w:after="0"/>
        <w:ind w:left="0"/>
        <w:jc w:val="both"/>
      </w:pPr>
      <w:r>
        <w:rPr>
          <w:rFonts w:ascii="Times New Roman"/>
          <w:b w:val="false"/>
          <w:i w:val="false"/>
          <w:color w:val="000000"/>
          <w:sz w:val="28"/>
        </w:rPr>
        <w:t>
      8.5. Тұрақсыздық айыбын (айыппұл, өсімпұл) төлеуосы Шартта көзделген міндеттерді орындаудан Тараптарды босатпайды.</w:t>
      </w:r>
    </w:p>
    <w:p>
      <w:pPr>
        <w:spacing w:after="0"/>
        <w:ind w:left="0"/>
        <w:jc w:val="both"/>
      </w:pPr>
      <w:r>
        <w:rPr>
          <w:rFonts w:ascii="Times New Roman"/>
          <w:b w:val="false"/>
          <w:i w:val="false"/>
          <w:color w:val="000000"/>
          <w:sz w:val="28"/>
        </w:rPr>
        <w:t>
      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p>
      <w:pPr>
        <w:spacing w:after="0"/>
        <w:ind w:left="0"/>
        <w:jc w:val="both"/>
      </w:pPr>
      <w:r>
        <w:rPr>
          <w:rFonts w:ascii="Times New Roman"/>
          <w:b w:val="false"/>
          <w:i w:val="false"/>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көлемдері жиынтығында орындалатын жұмыстардың екіден бір көлемінен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сатып алудың мәні болып табылатын жұмыстарды орындау бойынша қосалқы мердігерлерді тартуға жол берілмейді.</w:t>
      </w:r>
    </w:p>
    <w:p>
      <w:pPr>
        <w:spacing w:after="0"/>
        <w:ind w:left="0"/>
        <w:jc w:val="both"/>
      </w:pPr>
      <w:r>
        <w:rPr>
          <w:rFonts w:ascii="Times New Roman"/>
          <w:b w:val="false"/>
          <w:i w:val="false"/>
          <w:color w:val="000000"/>
          <w:sz w:val="28"/>
        </w:rPr>
        <w:t>
      8.9. Тапсырыс беруші осы Шарт бойынша Мердігер/Орындаушы өз міндеттемелерін орындамауына байланысты сатып алу туралы шартты бұзған жағдайда оның орындалуын қамтамасыз етуді қайтармайды.</w:t>
      </w:r>
    </w:p>
    <w:p>
      <w:pPr>
        <w:spacing w:after="0"/>
        <w:ind w:left="0"/>
        <w:jc w:val="both"/>
      </w:pPr>
      <w:r>
        <w:rPr>
          <w:rFonts w:ascii="Times New Roman"/>
          <w:b w:val="false"/>
          <w:i w:val="false"/>
          <w:color w:val="000000"/>
          <w:sz w:val="28"/>
        </w:rPr>
        <w:t>
      &lt;N. Жаңа тармақ&gt;</w:t>
      </w:r>
    </w:p>
    <w:bookmarkStart w:name="z877" w:id="1111"/>
    <w:p>
      <w:pPr>
        <w:spacing w:after="0"/>
        <w:ind w:left="0"/>
        <w:jc w:val="both"/>
      </w:pPr>
      <w:r>
        <w:rPr>
          <w:rFonts w:ascii="Times New Roman"/>
          <w:b w:val="false"/>
          <w:i w:val="false"/>
          <w:color w:val="000000"/>
          <w:sz w:val="28"/>
        </w:rPr>
        <w:t>
      9. Шарттың қолданылу мерзімі және бұзылу талаптары</w:t>
      </w:r>
    </w:p>
    <w:bookmarkEnd w:id="1111"/>
    <w:p>
      <w:pPr>
        <w:spacing w:after="0"/>
        <w:ind w:left="0"/>
        <w:jc w:val="both"/>
      </w:pPr>
      <w:r>
        <w:rPr>
          <w:rFonts w:ascii="Times New Roman"/>
          <w:b w:val="false"/>
          <w:i w:val="false"/>
          <w:color w:val="000000"/>
          <w:sz w:val="28"/>
        </w:rPr>
        <w:t>
      9.1. Шарт қол қойылған күнінен бастап күшіне енеді және &lt;_____&gt; қоса алған мерзімге дейін қолданылады.&lt;Редакцияланатын тармақ&gt;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9.1-тармақ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9.2. Мынадай оқиғалар өзінен кейін олардың ұлғаюы бөлігінде:</w:t>
      </w:r>
    </w:p>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ол өз кезегінде Жұмыстарды орындауды кешіктіруге әкеп соғады.</w:t>
      </w:r>
    </w:p>
    <w:p>
      <w:pPr>
        <w:spacing w:after="0"/>
        <w:ind w:left="0"/>
        <w:jc w:val="both"/>
      </w:pPr>
      <w:r>
        <w:rPr>
          <w:rFonts w:ascii="Times New Roman"/>
          <w:b w:val="false"/>
          <w:i w:val="false"/>
          <w:color w:val="000000"/>
          <w:sz w:val="28"/>
        </w:rPr>
        <w:t>
      2) Тапсырыс беруші Шартта жоспарланбаған сынақтарды жүргізу үшін жұмыстарды тоқтатуға Мердігер/Орындаушыға нұсқау береді. Бұл ретте, егер бұл сынақтар ақауларды анықтамаса, онда Жұмыстарды өндіру тоқтатылған уақыт Жұмыстарды орындау мерзіміне қосылады;</w:t>
      </w:r>
    </w:p>
    <w:p>
      <w:pPr>
        <w:spacing w:after="0"/>
        <w:ind w:left="0"/>
        <w:jc w:val="both"/>
      </w:pPr>
      <w:r>
        <w:rPr>
          <w:rFonts w:ascii="Times New Roman"/>
          <w:b w:val="false"/>
          <w:i w:val="false"/>
          <w:color w:val="000000"/>
          <w:sz w:val="28"/>
        </w:rPr>
        <w:t>
      3) Тапсырыс беруші дәлелдеу техникалық-экономикалық негіздеме әзірлеу және жобалау-сметалық (үлгілік жобалау-сметалық) құжаттама әзірлеу жөніндегі жұмыстарға бастапқы деректермен жобалауға Тапсырма беруді кідіртеді;</w:t>
      </w:r>
    </w:p>
    <w:p>
      <w:pPr>
        <w:spacing w:after="0"/>
        <w:ind w:left="0"/>
        <w:jc w:val="both"/>
      </w:pPr>
      <w:r>
        <w:rPr>
          <w:rFonts w:ascii="Times New Roman"/>
          <w:b w:val="false"/>
          <w:i w:val="false"/>
          <w:color w:val="000000"/>
          <w:sz w:val="28"/>
        </w:rPr>
        <w:t>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Шарттың талаптарын елеулі бұзу өзіне мыналарды қамтиды, бірақ тізбеленгенмен шектеліп қалмайды:</w:t>
      </w:r>
    </w:p>
    <w:p>
      <w:pPr>
        <w:spacing w:after="0"/>
        <w:ind w:left="0"/>
        <w:jc w:val="both"/>
      </w:pPr>
      <w:r>
        <w:rPr>
          <w:rFonts w:ascii="Times New Roman"/>
          <w:b w:val="false"/>
          <w:i w:val="false"/>
          <w:color w:val="000000"/>
          <w:sz w:val="28"/>
        </w:rPr>
        <w:t>
      егер Мердігер/Орындаушы Жұмыстарды орындау мерзімін бірнеше рет бұзса, Тапсырыс беруші Шартты бұза алады;</w:t>
      </w:r>
    </w:p>
    <w:p>
      <w:pPr>
        <w:spacing w:after="0"/>
        <w:ind w:left="0"/>
        <w:jc w:val="both"/>
      </w:pPr>
      <w:r>
        <w:rPr>
          <w:rFonts w:ascii="Times New Roman"/>
          <w:b w:val="false"/>
          <w:i w:val="false"/>
          <w:color w:val="000000"/>
          <w:sz w:val="28"/>
        </w:rPr>
        <w:t>
      2) Мердігер/Орындаушы "күн саны" күнге дейін Жұмыстарды тоқтата тұрады, бұл ретте тоқтатуға Тапсырыс берушінің рұқсаты болмаса;</w:t>
      </w:r>
    </w:p>
    <w:p>
      <w:pPr>
        <w:spacing w:after="0"/>
        <w:ind w:left="0"/>
        <w:jc w:val="both"/>
      </w:pPr>
      <w:r>
        <w:rPr>
          <w:rFonts w:ascii="Times New Roman"/>
          <w:b w:val="false"/>
          <w:i w:val="false"/>
          <w:color w:val="000000"/>
          <w:sz w:val="28"/>
        </w:rPr>
        <w:t>
      3) Мердігер/Орындаушы Тапсырыс беруші айқындаған негізделген уақыт кезеңі ішінде Тапсырыс беруші көрсеткен Ақауларды жоймаса;</w:t>
      </w:r>
    </w:p>
    <w:p>
      <w:pPr>
        <w:spacing w:after="0"/>
        <w:ind w:left="0"/>
        <w:jc w:val="both"/>
      </w:pPr>
      <w:r>
        <w:rPr>
          <w:rFonts w:ascii="Times New Roman"/>
          <w:b w:val="false"/>
          <w:i w:val="false"/>
          <w:color w:val="000000"/>
          <w:sz w:val="28"/>
        </w:rPr>
        <w:t>
      4) Тапсырыс беруші Мердігерге/Орындаушыға Жұмыстар барысын кідіртуге нұсқау берсе және осындай нұсқау "күн саны" күн ішінде күшін жоймаса;</w:t>
      </w:r>
    </w:p>
    <w:p>
      <w:pPr>
        <w:spacing w:after="0"/>
        <w:ind w:left="0"/>
        <w:jc w:val="both"/>
      </w:pPr>
      <w:r>
        <w:rPr>
          <w:rFonts w:ascii="Times New Roman"/>
          <w:b w:val="false"/>
          <w:i w:val="false"/>
          <w:color w:val="000000"/>
          <w:sz w:val="28"/>
        </w:rPr>
        <w:t>
      5) не Тапсырыс беруші, не Мердігер/Орындаушы оның қайта ұйымдастырылуын немесе бірлесуін қоспағанда, банкротқа ұшыраса немесе қандай да бір себептермен таратылса;</w:t>
      </w:r>
    </w:p>
    <w:p>
      <w:pPr>
        <w:spacing w:after="0"/>
        <w:ind w:left="0"/>
        <w:jc w:val="both"/>
      </w:pPr>
      <w:r>
        <w:rPr>
          <w:rFonts w:ascii="Times New Roman"/>
          <w:b w:val="false"/>
          <w:i w:val="false"/>
          <w:color w:val="000000"/>
          <w:sz w:val="28"/>
        </w:rPr>
        <w:t>
      6) Мердігер/Орындаушы жобалау құжаттамасында және (немесе) шарттық құжаттамада көрсетілген жұмыстарды жүргізу қағиадаларын, нұсқаулықтары мен ережелерін ескермейтін болса.</w:t>
      </w:r>
    </w:p>
    <w:p>
      <w:pPr>
        <w:spacing w:after="0"/>
        <w:ind w:left="0"/>
        <w:jc w:val="both"/>
      </w:pPr>
      <w:r>
        <w:rPr>
          <w:rFonts w:ascii="Times New Roman"/>
          <w:b w:val="false"/>
          <w:i w:val="false"/>
          <w:color w:val="000000"/>
          <w:sz w:val="28"/>
        </w:rPr>
        <w:t>
      9.4. Шарт, оны одан әрі орындау орынсыз болған жағдайда тараптардың келісімі бойынша бұзылуы мүмкін.</w:t>
      </w:r>
    </w:p>
    <w:p>
      <w:pPr>
        <w:spacing w:after="0"/>
        <w:ind w:left="0"/>
        <w:jc w:val="both"/>
      </w:pPr>
      <w:r>
        <w:rPr>
          <w:rFonts w:ascii="Times New Roman"/>
          <w:b w:val="false"/>
          <w:i w:val="false"/>
          <w:color w:val="000000"/>
          <w:sz w:val="28"/>
        </w:rPr>
        <w:t>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w:t>
      </w:r>
    </w:p>
    <w:p>
      <w:pPr>
        <w:spacing w:after="0"/>
        <w:ind w:left="0"/>
        <w:jc w:val="both"/>
      </w:pPr>
      <w:r>
        <w:rPr>
          <w:rFonts w:ascii="Times New Roman"/>
          <w:b w:val="false"/>
          <w:i w:val="false"/>
          <w:color w:val="000000"/>
          <w:sz w:val="28"/>
        </w:rPr>
        <w:t>
      9.5. Мына фактілердің бірі анықталған жағдайда:</w:t>
      </w:r>
    </w:p>
    <w:p>
      <w:pPr>
        <w:spacing w:after="0"/>
        <w:ind w:left="0"/>
        <w:jc w:val="both"/>
      </w:pPr>
      <w:r>
        <w:rPr>
          <w:rFonts w:ascii="Times New Roman"/>
          <w:b w:val="false"/>
          <w:i w:val="false"/>
          <w:color w:val="000000"/>
          <w:sz w:val="28"/>
        </w:rPr>
        <w:t>
      1) оның негізінде осы Шарт жасалған сатып алуға қатысты Қағидалардың 23-тармағында көзделген шектеулерді бұзу анықталса;</w:t>
      </w:r>
    </w:p>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авансты қайтару соманы енгізбеу жолымен Шартты жасасудан жалтарса сатып алу туралы Шарт кез келген кезеңде бұзылуы мүмкін.</w:t>
      </w:r>
    </w:p>
    <w:p>
      <w:pPr>
        <w:spacing w:after="0"/>
        <w:ind w:left="0"/>
        <w:jc w:val="both"/>
      </w:pPr>
      <w:r>
        <w:rPr>
          <w:rFonts w:ascii="Times New Roman"/>
          <w:b w:val="false"/>
          <w:i w:val="false"/>
          <w:color w:val="000000"/>
          <w:sz w:val="28"/>
        </w:rPr>
        <w:t>
      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жұмыстары Тапсырыс берушінің меншігі болып саналады және Шартты бұзуға байланысты қаржылық талқылаулар шешілгенге дейін оның билігінде болады.</w:t>
      </w:r>
    </w:p>
    <w:bookmarkStart w:name="z878" w:id="1112"/>
    <w:p>
      <w:pPr>
        <w:spacing w:after="0"/>
        <w:ind w:left="0"/>
        <w:jc w:val="both"/>
      </w:pPr>
      <w:r>
        <w:rPr>
          <w:rFonts w:ascii="Times New Roman"/>
          <w:b w:val="false"/>
          <w:i w:val="false"/>
          <w:color w:val="000000"/>
          <w:sz w:val="28"/>
        </w:rPr>
        <w:t>
      10. Хабарлама</w:t>
      </w:r>
    </w:p>
    <w:bookmarkEnd w:id="1112"/>
    <w:p>
      <w:pPr>
        <w:spacing w:after="0"/>
        <w:ind w:left="0"/>
        <w:jc w:val="both"/>
      </w:pPr>
      <w:r>
        <w:rPr>
          <w:rFonts w:ascii="Times New Roman"/>
          <w:b w:val="false"/>
          <w:i w:val="false"/>
          <w:color w:val="000000"/>
          <w:sz w:val="28"/>
        </w:rPr>
        <w:t>
      10.1.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p>
      <w:pPr>
        <w:spacing w:after="0"/>
        <w:ind w:left="0"/>
        <w:jc w:val="both"/>
      </w:pPr>
      <w:r>
        <w:rPr>
          <w:rFonts w:ascii="Times New Roman"/>
          <w:b w:val="false"/>
          <w:i w:val="false"/>
          <w:color w:val="000000"/>
          <w:sz w:val="28"/>
        </w:rPr>
        <w:t>
      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bookmarkStart w:name="z879" w:id="1113"/>
    <w:p>
      <w:pPr>
        <w:spacing w:after="0"/>
        <w:ind w:left="0"/>
        <w:jc w:val="both"/>
      </w:pPr>
      <w:r>
        <w:rPr>
          <w:rFonts w:ascii="Times New Roman"/>
          <w:b w:val="false"/>
          <w:i w:val="false"/>
          <w:color w:val="000000"/>
          <w:sz w:val="28"/>
        </w:rPr>
        <w:t>
      11. Форс-мажор</w:t>
      </w:r>
    </w:p>
    <w:bookmarkEnd w:id="1113"/>
    <w:p>
      <w:pPr>
        <w:spacing w:after="0"/>
        <w:ind w:left="0"/>
        <w:jc w:val="both"/>
      </w:pPr>
      <w:r>
        <w:rPr>
          <w:rFonts w:ascii="Times New Roman"/>
          <w:b w:val="false"/>
          <w:i w:val="false"/>
          <w:color w:val="000000"/>
          <w:sz w:val="28"/>
        </w:rPr>
        <w:t>
      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pPr>
        <w:spacing w:after="0"/>
        <w:ind w:left="0"/>
        <w:jc w:val="both"/>
      </w:pPr>
      <w:r>
        <w:rPr>
          <w:rFonts w:ascii="Times New Roman"/>
          <w:b w:val="false"/>
          <w:i w:val="false"/>
          <w:color w:val="000000"/>
          <w:sz w:val="28"/>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p>
      <w:pPr>
        <w:spacing w:after="0"/>
        <w:ind w:left="0"/>
        <w:jc w:val="both"/>
      </w:pPr>
      <w:r>
        <w:rPr>
          <w:rFonts w:ascii="Times New Roman"/>
          <w:b w:val="false"/>
          <w:i w:val="false"/>
          <w:color w:val="000000"/>
          <w:sz w:val="28"/>
        </w:rPr>
        <w:t>
      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p>
    <w:bookmarkStart w:name="z880" w:id="1114"/>
    <w:p>
      <w:pPr>
        <w:spacing w:after="0"/>
        <w:ind w:left="0"/>
        <w:jc w:val="both"/>
      </w:pPr>
      <w:r>
        <w:rPr>
          <w:rFonts w:ascii="Times New Roman"/>
          <w:b w:val="false"/>
          <w:i w:val="false"/>
          <w:color w:val="000000"/>
          <w:sz w:val="28"/>
        </w:rPr>
        <w:t>
      12. Даулы мәселелерді шешу</w:t>
      </w:r>
    </w:p>
    <w:bookmarkEnd w:id="1114"/>
    <w:p>
      <w:pPr>
        <w:spacing w:after="0"/>
        <w:ind w:left="0"/>
        <w:jc w:val="both"/>
      </w:pPr>
      <w:r>
        <w:rPr>
          <w:rFonts w:ascii="Times New Roman"/>
          <w:b w:val="false"/>
          <w:i w:val="false"/>
          <w:color w:val="000000"/>
          <w:sz w:val="28"/>
        </w:rPr>
        <w:t>
      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pPr>
        <w:spacing w:after="0"/>
        <w:ind w:left="0"/>
        <w:jc w:val="both"/>
      </w:pPr>
      <w:r>
        <w:rPr>
          <w:rFonts w:ascii="Times New Roman"/>
          <w:b w:val="false"/>
          <w:i w:val="false"/>
          <w:color w:val="000000"/>
          <w:sz w:val="28"/>
        </w:rPr>
        <w:t>
      12.2.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алады.&lt;Редакцияланатын тармақ&gt;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12.2-тармақ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81" w:id="1115"/>
    <w:p>
      <w:pPr>
        <w:spacing w:after="0"/>
        <w:ind w:left="0"/>
        <w:jc w:val="both"/>
      </w:pPr>
      <w:r>
        <w:rPr>
          <w:rFonts w:ascii="Times New Roman"/>
          <w:b w:val="false"/>
          <w:i w:val="false"/>
          <w:color w:val="000000"/>
          <w:sz w:val="28"/>
        </w:rPr>
        <w:t>
      13. Басқа да шарттар</w:t>
      </w:r>
    </w:p>
    <w:bookmarkEnd w:id="1115"/>
    <w:p>
      <w:pPr>
        <w:spacing w:after="0"/>
        <w:ind w:left="0"/>
        <w:jc w:val="both"/>
      </w:pPr>
      <w:r>
        <w:rPr>
          <w:rFonts w:ascii="Times New Roman"/>
          <w:b w:val="false"/>
          <w:i w:val="false"/>
          <w:color w:val="000000"/>
          <w:sz w:val="28"/>
        </w:rPr>
        <w:t>
      13.1. Салықтар мен бюджетке төленетін басқа да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13.2. Шартқа енгізілетін кез келген өзгерістер мен толықтырулар Шарт жасасқан нысанда жасалады.</w:t>
      </w:r>
    </w:p>
    <w:p>
      <w:pPr>
        <w:spacing w:after="0"/>
        <w:ind w:left="0"/>
        <w:jc w:val="both"/>
      </w:pPr>
      <w:r>
        <w:rPr>
          <w:rFonts w:ascii="Times New Roman"/>
          <w:b w:val="false"/>
          <w:i w:val="false"/>
          <w:color w:val="000000"/>
          <w:sz w:val="28"/>
        </w:rPr>
        <w:t>
      13.3. Өнім жеткізушінің таңдауы үшін негіз болып табылатын сапаның өзгермеуі мен басқа жағдайларда жасалған Шартқа:</w:t>
      </w:r>
    </w:p>
    <w:p>
      <w:pPr>
        <w:spacing w:after="0"/>
        <w:ind w:left="0"/>
        <w:jc w:val="both"/>
      </w:pPr>
      <w:r>
        <w:rPr>
          <w:rFonts w:ascii="Times New Roman"/>
          <w:b w:val="false"/>
          <w:i w:val="false"/>
          <w:color w:val="000000"/>
          <w:sz w:val="28"/>
        </w:rPr>
        <w:t>
      1) жұмыстардың бағасын және тиісінше Шарттың сомасын азайту бөлігінде тараптардың өзара келісім бойынша;</w:t>
      </w:r>
    </w:p>
    <w:p>
      <w:pPr>
        <w:spacing w:after="0"/>
        <w:ind w:left="0"/>
        <w:jc w:val="both"/>
      </w:pPr>
      <w:r>
        <w:rPr>
          <w:rFonts w:ascii="Times New Roman"/>
          <w:b w:val="false"/>
          <w:i w:val="false"/>
          <w:color w:val="000000"/>
          <w:sz w:val="28"/>
        </w:rPr>
        <w:t>
      2) сараптамадан өткен жобалау-сметалық құжаттамаға өзгерістер енгізілсе және Қазақстан Республикасының заңнамасында айқындалған тәртіппен қабылданған мұндай өзгерістердің сомасына қосымша ақша бөлу туралы шешім қабылданса Шарттың сомасын көбейту бөлігінде;</w:t>
      </w:r>
    </w:p>
    <w:p>
      <w:pPr>
        <w:spacing w:after="0"/>
        <w:ind w:left="0"/>
        <w:jc w:val="both"/>
      </w:pPr>
      <w:r>
        <w:rPr>
          <w:rFonts w:ascii="Times New Roman"/>
          <w:b w:val="false"/>
          <w:i w:val="false"/>
          <w:color w:val="000000"/>
          <w:sz w:val="28"/>
        </w:rPr>
        <w:t>
      3) осы тармақтың 2) тармақшасында көрсетілген жұмыстарды қоспағанда,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4) Қазақстан Республикасының салық, кеден және басқа да заңнамасының өзгеруінен туындаған келесі (одан кейінгі) жылы (жылдары) аяқтау мерзімімен Шарттың сомасын азайту немесе ұлғайту бөлігінде;</w:t>
      </w:r>
    </w:p>
    <w:p>
      <w:pPr>
        <w:spacing w:after="0"/>
        <w:ind w:left="0"/>
        <w:jc w:val="both"/>
      </w:pPr>
      <w:r>
        <w:rPr>
          <w:rFonts w:ascii="Times New Roman"/>
          <w:b w:val="false"/>
          <w:i w:val="false"/>
          <w:color w:val="000000"/>
          <w:sz w:val="28"/>
        </w:rPr>
        <w:t>
      5) келесі (одан кейінгі) жылы (жылдары) аяқталу мерзімімен Шарттың сомасын азайту бөлігінде;</w:t>
      </w:r>
    </w:p>
    <w:p>
      <w:pPr>
        <w:spacing w:after="0"/>
        <w:ind w:left="0"/>
        <w:jc w:val="both"/>
      </w:pPr>
      <w:r>
        <w:rPr>
          <w:rFonts w:ascii="Times New Roman"/>
          <w:b w:val="false"/>
          <w:i w:val="false"/>
          <w:color w:val="000000"/>
          <w:sz w:val="28"/>
        </w:rPr>
        <w:t>
      6) жасалған шарттың сомасын өзгертпеу шартымен немесе жұмыстардың сметалық құны азайған жағдайда және кейіннен сараптамадан өткен жобалау-сметалық құжаттамаға (бар болса) тиісті өзгерістер енгізілсе, бюджет есебінен жылдар бойынша қаржыландыру өзгерген жағдайда Шарттың орындалу мерзімін өзгерту бөлігінде;</w:t>
      </w:r>
    </w:p>
    <w:p>
      <w:pPr>
        <w:spacing w:after="0"/>
        <w:ind w:left="0"/>
        <w:jc w:val="both"/>
      </w:pPr>
      <w:r>
        <w:rPr>
          <w:rFonts w:ascii="Times New Roman"/>
          <w:b w:val="false"/>
          <w:i w:val="false"/>
          <w:color w:val="000000"/>
          <w:sz w:val="28"/>
        </w:rPr>
        <w:t>
      7) тапсырыс берушінің және (немесе) Мердігердің/Орындаушының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p>
      <w:pPr>
        <w:spacing w:after="0"/>
        <w:ind w:left="0"/>
        <w:jc w:val="both"/>
      </w:pPr>
      <w:r>
        <w:rPr>
          <w:rFonts w:ascii="Times New Roman"/>
          <w:b w:val="false"/>
          <w:i w:val="false"/>
          <w:color w:val="000000"/>
          <w:sz w:val="28"/>
        </w:rPr>
        <w:t>
      13.4. Шарт бойынша бір Тараптың міндеттемелерін беруге екінші Тараптың жазбаша келісімімен ғана жол беріледі.</w:t>
      </w:r>
    </w:p>
    <w:p>
      <w:pPr>
        <w:spacing w:after="0"/>
        <w:ind w:left="0"/>
        <w:jc w:val="both"/>
      </w:pPr>
      <w:r>
        <w:rPr>
          <w:rFonts w:ascii="Times New Roman"/>
          <w:b w:val="false"/>
          <w:i w:val="false"/>
          <w:color w:val="000000"/>
          <w:sz w:val="28"/>
        </w:rPr>
        <w:t>
      13.5. веб-портал арқылы жасалған Шарт, бірдей заңдық күші бар қазақ және орыс тілдерінде жасалды.</w:t>
      </w:r>
    </w:p>
    <w:p>
      <w:pPr>
        <w:spacing w:after="0"/>
        <w:ind w:left="0"/>
        <w:jc w:val="both"/>
      </w:pPr>
      <w:r>
        <w:rPr>
          <w:rFonts w:ascii="Times New Roman"/>
          <w:b w:val="false"/>
          <w:i w:val="false"/>
          <w:color w:val="000000"/>
          <w:sz w:val="28"/>
        </w:rPr>
        <w:t>
      13.6. Шартпен реттелмеген бөлігінде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&lt;N.Жаңа тармақ&gt;</w:t>
      </w:r>
    </w:p>
    <w:bookmarkStart w:name="z882" w:id="1116"/>
    <w:p>
      <w:pPr>
        <w:spacing w:after="0"/>
        <w:ind w:left="0"/>
        <w:jc w:val="both"/>
      </w:pPr>
      <w:r>
        <w:rPr>
          <w:rFonts w:ascii="Times New Roman"/>
          <w:b w:val="false"/>
          <w:i w:val="false"/>
          <w:color w:val="000000"/>
          <w:sz w:val="28"/>
        </w:rPr>
        <w:t>
      14. Тараптардың деректемелері</w:t>
      </w:r>
    </w:p>
    <w:bookmarkEnd w:id="1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 Тапсырыс берушінің толық атауы&gt;&lt; Тапсырыс берушінің толық заңды мекенжайы&gt; БСН &lt; Тапсырыс берушінің БСН-і&gt; БСК&lt; Тапсырыс берушінің БСК-сі&gt; ЖСК&lt; Тапсырыс берушінің ЖСК-сі&gt;&lt;Банктің атауы&gt; Тел.: &lt;Тапсырыс берушінің телефоны&gt;&lt;Тапсырыс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&lt;Өнім берушінің толық атауы&gt; &lt;Өнім берушінің толық заңды мекенжайы&gt; БСН/ЖСН/ТЕН &lt;Өнім берушінің БСН/ЖСН/ТЕН-і&gt; БСК &lt;Өнім берушінің БСК-сі&gt; ЖСК&lt;Өнім берушінің ЖСК-сі&gt; &lt;Банктің атауы&gt; Тел.: &lt;Өнім берушінің телефоны&gt; &lt;Өнім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аты-жөні.</w:t>
      </w:r>
    </w:p>
    <w:p>
      <w:pPr>
        <w:spacing w:after="0"/>
        <w:ind w:left="0"/>
        <w:jc w:val="both"/>
      </w:pPr>
      <w:bookmarkStart w:name="z1537" w:id="1117"/>
      <w:r>
        <w:rPr>
          <w:rFonts w:ascii="Times New Roman"/>
          <w:b w:val="false"/>
          <w:i w:val="false"/>
          <w:color w:val="000000"/>
          <w:sz w:val="28"/>
        </w:rPr>
        <w:t>
      Ұлттық басқарушы</w:t>
      </w:r>
    </w:p>
    <w:bookmarkEnd w:id="1117"/>
    <w:p>
      <w:pPr>
        <w:spacing w:after="0"/>
        <w:ind w:left="0"/>
        <w:jc w:val="both"/>
      </w:pPr>
      <w:r>
        <w:rPr>
          <w:rFonts w:ascii="Times New Roman"/>
          <w:b w:val="false"/>
          <w:i w:val="false"/>
          <w:color w:val="000000"/>
          <w:sz w:val="28"/>
        </w:rPr>
        <w:t>холдингтердің, ұлттық</w:t>
      </w:r>
    </w:p>
    <w:p>
      <w:pPr>
        <w:spacing w:after="0"/>
        <w:ind w:left="0"/>
        <w:jc w:val="both"/>
      </w:pPr>
      <w:r>
        <w:rPr>
          <w:rFonts w:ascii="Times New Roman"/>
          <w:b w:val="false"/>
          <w:i w:val="false"/>
          <w:color w:val="000000"/>
          <w:sz w:val="28"/>
        </w:rPr>
        <w:t>холдингтердің, ұлттық</w:t>
      </w:r>
    </w:p>
    <w:p>
      <w:pPr>
        <w:spacing w:after="0"/>
        <w:ind w:left="0"/>
        <w:jc w:val="both"/>
      </w:pPr>
      <w:r>
        <w:rPr>
          <w:rFonts w:ascii="Times New Roman"/>
          <w:b w:val="false"/>
          <w:i w:val="false"/>
          <w:color w:val="000000"/>
          <w:sz w:val="28"/>
        </w:rPr>
        <w:t>компаниялардың және дауыс</w:t>
      </w:r>
    </w:p>
    <w:p>
      <w:pPr>
        <w:spacing w:after="0"/>
        <w:ind w:left="0"/>
        <w:jc w:val="both"/>
      </w:pPr>
      <w:r>
        <w:rPr>
          <w:rFonts w:ascii="Times New Roman"/>
          <w:b w:val="false"/>
          <w:i w:val="false"/>
          <w:color w:val="000000"/>
          <w:sz w:val="28"/>
        </w:rPr>
        <w:t>беретін акцияларының</w:t>
      </w:r>
    </w:p>
    <w:p>
      <w:pPr>
        <w:spacing w:after="0"/>
        <w:ind w:left="0"/>
        <w:jc w:val="both"/>
      </w:pPr>
      <w:r>
        <w:rPr>
          <w:rFonts w:ascii="Times New Roman"/>
          <w:b w:val="false"/>
          <w:i w:val="false"/>
          <w:color w:val="000000"/>
          <w:sz w:val="28"/>
        </w:rPr>
        <w:t>(жарғылық капиталға қатысу</w:t>
      </w:r>
    </w:p>
    <w:p>
      <w:pPr>
        <w:spacing w:after="0"/>
        <w:ind w:left="0"/>
        <w:jc w:val="both"/>
      </w:pPr>
      <w:r>
        <w:rPr>
          <w:rFonts w:ascii="Times New Roman"/>
          <w:b w:val="false"/>
          <w:i w:val="false"/>
          <w:color w:val="000000"/>
          <w:sz w:val="28"/>
        </w:rPr>
        <w:t>үлестерінің) елу және одан да</w:t>
      </w:r>
    </w:p>
    <w:p>
      <w:pPr>
        <w:spacing w:after="0"/>
        <w:ind w:left="0"/>
        <w:jc w:val="both"/>
      </w:pPr>
      <w:r>
        <w:rPr>
          <w:rFonts w:ascii="Times New Roman"/>
          <w:b w:val="false"/>
          <w:i w:val="false"/>
          <w:color w:val="000000"/>
          <w:sz w:val="28"/>
        </w:rPr>
        <w:t>көп пайызы тікелей немесе</w:t>
      </w:r>
    </w:p>
    <w:p>
      <w:pPr>
        <w:spacing w:after="0"/>
        <w:ind w:left="0"/>
        <w:jc w:val="both"/>
      </w:pPr>
      <w:r>
        <w:rPr>
          <w:rFonts w:ascii="Times New Roman"/>
          <w:b w:val="false"/>
          <w:i w:val="false"/>
          <w:color w:val="000000"/>
          <w:sz w:val="28"/>
        </w:rPr>
        <w:t>жанама түрде ұлттық басқарушы</w:t>
      </w:r>
    </w:p>
    <w:p>
      <w:pPr>
        <w:spacing w:after="0"/>
        <w:ind w:left="0"/>
        <w:jc w:val="both"/>
      </w:pPr>
      <w:r>
        <w:rPr>
          <w:rFonts w:ascii="Times New Roman"/>
          <w:b w:val="false"/>
          <w:i w:val="false"/>
          <w:color w:val="000000"/>
          <w:sz w:val="28"/>
        </w:rPr>
        <w:t>холдингке, ұлттық холдингке,</w:t>
      </w:r>
    </w:p>
    <w:p>
      <w:pPr>
        <w:spacing w:after="0"/>
        <w:ind w:left="0"/>
        <w:jc w:val="both"/>
      </w:pPr>
      <w:r>
        <w:rPr>
          <w:rFonts w:ascii="Times New Roman"/>
          <w:b w:val="false"/>
          <w:i w:val="false"/>
          <w:color w:val="000000"/>
          <w:sz w:val="28"/>
        </w:rPr>
        <w:t>ұлттық компанияға тиесілі</w:t>
      </w:r>
    </w:p>
    <w:p>
      <w:pPr>
        <w:spacing w:after="0"/>
        <w:ind w:left="0"/>
        <w:jc w:val="both"/>
      </w:pPr>
      <w:r>
        <w:rPr>
          <w:rFonts w:ascii="Times New Roman"/>
          <w:b w:val="false"/>
          <w:i w:val="false"/>
          <w:color w:val="000000"/>
          <w:sz w:val="28"/>
        </w:rPr>
        <w:t>ұйымдардың тауарларды,</w:t>
      </w:r>
    </w:p>
    <w:p>
      <w:pPr>
        <w:spacing w:after="0"/>
        <w:ind w:left="0"/>
        <w:jc w:val="both"/>
      </w:pPr>
      <w:r>
        <w:rPr>
          <w:rFonts w:ascii="Times New Roman"/>
          <w:b w:val="false"/>
          <w:i w:val="false"/>
          <w:color w:val="000000"/>
          <w:sz w:val="28"/>
        </w:rPr>
        <w:t>жұмыстарды, көрсетілетін</w:t>
      </w:r>
    </w:p>
    <w:p>
      <w:pPr>
        <w:spacing w:after="0"/>
        <w:ind w:left="0"/>
        <w:jc w:val="both"/>
      </w:pPr>
      <w:r>
        <w:rPr>
          <w:rFonts w:ascii="Times New Roman"/>
          <w:b w:val="false"/>
          <w:i w:val="false"/>
          <w:color w:val="000000"/>
          <w:sz w:val="28"/>
        </w:rPr>
        <w:t>қызметтерді сатып алуды жүзеге</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18-1-қосымша</w:t>
      </w:r>
    </w:p>
    <w:bookmarkStart w:name="z1538" w:id="1118"/>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Құрылыспен байланысты емес жұмыстарды сатып алу туралы үлгі шарт</w:t>
      </w:r>
    </w:p>
    <w:bookmarkEnd w:id="1118"/>
    <w:p>
      <w:pPr>
        <w:spacing w:after="0"/>
        <w:ind w:left="0"/>
        <w:jc w:val="both"/>
      </w:pPr>
      <w:r>
        <w:rPr>
          <w:rFonts w:ascii="Times New Roman"/>
          <w:b w:val="false"/>
          <w:i w:val="false"/>
          <w:color w:val="000000"/>
          <w:sz w:val="28"/>
        </w:rPr>
        <w:t xml:space="preserve">
      </w:t>
      </w:r>
      <w:r>
        <w:rPr>
          <w:rFonts w:ascii="Times New Roman"/>
          <w:b/>
          <w:i w:val="false"/>
          <w:color w:val="000000"/>
          <w:sz w:val="28"/>
        </w:rPr>
        <w:t>&lt;Сәйкестендіру нөмірі&gt;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Қағидалар 18-1-қосымшамен толықтырылды – ҚР Қаржы министрінің 23.12.2020 </w:t>
      </w:r>
      <w:r>
        <w:rPr>
          <w:rFonts w:ascii="Times New Roman"/>
          <w:b w:val="false"/>
          <w:i w:val="false"/>
          <w:color w:val="000000"/>
          <w:sz w:val="28"/>
        </w:rPr>
        <w:t>№ 1226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"____"_______</w:t>
            </w:r>
          </w:p>
        </w:tc>
      </w:tr>
    </w:tbl>
    <w:p>
      <w:pPr>
        <w:spacing w:after="0"/>
        <w:ind w:left="0"/>
        <w:jc w:val="both"/>
      </w:pPr>
      <w:r>
        <w:rPr>
          <w:rFonts w:ascii="Times New Roman"/>
          <w:b w:val="false"/>
          <w:i w:val="false"/>
          <w:color w:val="000000"/>
          <w:sz w:val="28"/>
        </w:rPr>
        <w:t>
      &lt;Тапсырыс берушінің негіздемесі&gt; негізінде әрекет ететін &lt;Тапсырыс берушінің лауазымы&gt; &lt;Тапсырыс берушінің ТАӘ&gt; атынан шығатын бұдан әрі "Тапсырыс беруші" деп аталатын &lt;Тапсырыс берушінің толық атауы&gt; бір тараптан және &lt;Өнім берушінің негіздемесі&gt; негізінде әрекет ететін &lt;Өнім берушінің лауазымы&gt; &lt;Өнім берушінің ТАӘ&gt; атынан шығатын бұдан әрі "Мердігер немесе Орындаушы" деп аталатын &lt;Өнім берушінің толық атауы&gt; екінші тараптан, бұдан әрі бірлесіп "Тараптар" деп аталатындар Cатып алу қағидалары (бұдан әрі – Қағидалар) және &lt;қорытындылардың күні&gt; № &lt;қорытындылардың нөмірі&gt; &lt;сатып алу тәсілі&gt; тәсілімен сатып алудың қорытындылары негізінде осы жұмыстарды сатып алу туралы шартты (бұдан әрі – Шарт) жасасты және төмендегі туралы келісімге келді:</w:t>
      </w:r>
    </w:p>
    <w:bookmarkStart w:name="z1539" w:id="1119"/>
    <w:p>
      <w:pPr>
        <w:spacing w:after="0"/>
        <w:ind w:left="0"/>
        <w:jc w:val="both"/>
      </w:pPr>
      <w:r>
        <w:rPr>
          <w:rFonts w:ascii="Times New Roman"/>
          <w:b w:val="false"/>
          <w:i w:val="false"/>
          <w:color w:val="000000"/>
          <w:sz w:val="28"/>
        </w:rPr>
        <w:t xml:space="preserve">
      </w:t>
      </w:r>
      <w:r>
        <w:rPr>
          <w:rFonts w:ascii="Times New Roman"/>
          <w:b/>
          <w:i w:val="false"/>
          <w:color w:val="000000"/>
          <w:sz w:val="28"/>
        </w:rPr>
        <w:t>1. Шарттың мәні</w:t>
      </w:r>
    </w:p>
    <w:bookmarkEnd w:id="1119"/>
    <w:p>
      <w:pPr>
        <w:spacing w:after="0"/>
        <w:ind w:left="0"/>
        <w:jc w:val="both"/>
      </w:pPr>
      <w:r>
        <w:rPr>
          <w:rFonts w:ascii="Times New Roman"/>
          <w:b w:val="false"/>
          <w:i w:val="false"/>
          <w:color w:val="000000"/>
          <w:sz w:val="28"/>
        </w:rPr>
        <w:t>
      1.1. 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 немесе Орындаушы Шарт бойынша өз міндеттемелерін тиісінше орындаған кезде ол үшін осы Шарттың талаптарында ақы төлеуге міндеттенеді.</w:t>
      </w:r>
    </w:p>
    <w:p>
      <w:pPr>
        <w:spacing w:after="0"/>
        <w:ind w:left="0"/>
        <w:jc w:val="both"/>
      </w:pPr>
      <w:r>
        <w:rPr>
          <w:rFonts w:ascii="Times New Roman"/>
          <w:b w:val="false"/>
          <w:i w:val="false"/>
          <w:color w:val="000000"/>
          <w:sz w:val="28"/>
        </w:rPr>
        <w:t>
      1.2. Төменде тізбеленген құжаттар және оларда айтылған шарттар осы Шартты құрады және оның ажырамас бөлігі болып саналады,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жұмыстардың тізбесі (1-қосымша);</w:t>
      </w:r>
    </w:p>
    <w:p>
      <w:pPr>
        <w:spacing w:after="0"/>
        <w:ind w:left="0"/>
        <w:jc w:val="both"/>
      </w:pPr>
      <w:r>
        <w:rPr>
          <w:rFonts w:ascii="Times New Roman"/>
          <w:b w:val="false"/>
          <w:i w:val="false"/>
          <w:color w:val="000000"/>
          <w:sz w:val="28"/>
        </w:rPr>
        <w:t>
      3) консорциялық келісім (Консорциуммен Шарт жасасқан жағдайда);</w:t>
      </w:r>
    </w:p>
    <w:p>
      <w:pPr>
        <w:spacing w:after="0"/>
        <w:ind w:left="0"/>
        <w:jc w:val="both"/>
      </w:pPr>
      <w:r>
        <w:rPr>
          <w:rFonts w:ascii="Times New Roman"/>
          <w:b w:val="false"/>
          <w:i w:val="false"/>
          <w:color w:val="000000"/>
          <w:sz w:val="28"/>
        </w:rPr>
        <w:t>
      &lt;n) жаңа тармақша&gt;</w:t>
      </w:r>
    </w:p>
    <w:bookmarkStart w:name="z1540" w:id="1120"/>
    <w:p>
      <w:pPr>
        <w:spacing w:after="0"/>
        <w:ind w:left="0"/>
        <w:jc w:val="both"/>
      </w:pPr>
      <w:r>
        <w:rPr>
          <w:rFonts w:ascii="Times New Roman"/>
          <w:b w:val="false"/>
          <w:i w:val="false"/>
          <w:color w:val="000000"/>
          <w:sz w:val="28"/>
        </w:rPr>
        <w:t xml:space="preserve">
      </w:t>
      </w:r>
      <w:r>
        <w:rPr>
          <w:rFonts w:ascii="Times New Roman"/>
          <w:b/>
          <w:i w:val="false"/>
          <w:color w:val="000000"/>
          <w:sz w:val="28"/>
        </w:rPr>
        <w:t>2. Шарттың сомасы және төлеу талаптары</w:t>
      </w:r>
    </w:p>
    <w:bookmarkEnd w:id="1120"/>
    <w:p>
      <w:pPr>
        <w:spacing w:after="0"/>
        <w:ind w:left="0"/>
        <w:jc w:val="both"/>
      </w:pPr>
      <w:r>
        <w:rPr>
          <w:rFonts w:ascii="Times New Roman"/>
          <w:b w:val="false"/>
          <w:i w:val="false"/>
          <w:color w:val="000000"/>
          <w:sz w:val="28"/>
        </w:rPr>
        <w:t>
      2.1.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p>
      <w:pPr>
        <w:spacing w:after="0"/>
        <w:ind w:left="0"/>
        <w:jc w:val="both"/>
      </w:pPr>
      <w:r>
        <w:rPr>
          <w:rFonts w:ascii="Times New Roman"/>
          <w:b w:val="false"/>
          <w:i w:val="false"/>
          <w:color w:val="000000"/>
          <w:sz w:val="28"/>
        </w:rPr>
        <w:t>
      2.2. Тапсырыс беруші Шарт күшіне енгеннен кейін Өнім беруші Шарттың орындалуын қамтамасыз етуді, авансты қамтамасыз етуді және (немесе) соманы енгізгеннен кейін №1 қосымшаға сәйкес мөлшерде аванстық төлемді жүргізеді.</w:t>
      </w:r>
    </w:p>
    <w:p>
      <w:pPr>
        <w:spacing w:after="0"/>
        <w:ind w:left="0"/>
        <w:jc w:val="both"/>
      </w:pPr>
      <w:r>
        <w:rPr>
          <w:rFonts w:ascii="Times New Roman"/>
          <w:b w:val="false"/>
          <w:i w:val="false"/>
          <w:color w:val="000000"/>
          <w:sz w:val="28"/>
        </w:rPr>
        <w:t>
      Қалған соманы Тапсырыс беруші Орындаушының &lt;ақы төлеу шарты&gt; есепшотына ақшалай қаражатты аудару жолымен, бұдан бұрын төленген авансты тепе-тең ұстап қалумен Тараптар Орындалған жұмыстардың актісіне қол қойған күннен бастап, күнтізбелік 30 (отыз) күннен кешіктірмей төлейді.</w:t>
      </w:r>
    </w:p>
    <w:p>
      <w:pPr>
        <w:spacing w:after="0"/>
        <w:ind w:left="0"/>
        <w:jc w:val="both"/>
      </w:pPr>
      <w:r>
        <w:rPr>
          <w:rFonts w:ascii="Times New Roman"/>
          <w:b w:val="false"/>
          <w:i w:val="false"/>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Орындаушының есеп айырысу шотына ақшалай қаражатты аудару жолымен жүргізеді.</w:t>
      </w:r>
    </w:p>
    <w:p>
      <w:pPr>
        <w:spacing w:after="0"/>
        <w:ind w:left="0"/>
        <w:jc w:val="both"/>
      </w:pPr>
      <w:r>
        <w:rPr>
          <w:rFonts w:ascii="Times New Roman"/>
          <w:b w:val="false"/>
          <w:i w:val="false"/>
          <w:color w:val="000000"/>
          <w:sz w:val="28"/>
        </w:rPr>
        <w:t>
      2.3. Орындалатын жұмыстардың көлемі Шартқа 1-қосымшада айтылған.</w:t>
      </w:r>
    </w:p>
    <w:p>
      <w:pPr>
        <w:spacing w:after="0"/>
        <w:ind w:left="0"/>
        <w:jc w:val="both"/>
      </w:pPr>
      <w:r>
        <w:rPr>
          <w:rFonts w:ascii="Times New Roman"/>
          <w:b w:val="false"/>
          <w:i w:val="false"/>
          <w:color w:val="000000"/>
          <w:sz w:val="28"/>
        </w:rPr>
        <w:t>
      2.4. Ақы төлеу алдындағы қажетті құжаттар:</w:t>
      </w:r>
    </w:p>
    <w:p>
      <w:pPr>
        <w:spacing w:after="0"/>
        <w:ind w:left="0"/>
        <w:jc w:val="both"/>
      </w:pPr>
      <w:r>
        <w:rPr>
          <w:rFonts w:ascii="Times New Roman"/>
          <w:b w:val="false"/>
          <w:i w:val="false"/>
          <w:color w:val="000000"/>
          <w:sz w:val="28"/>
        </w:rPr>
        <w:t>
      1) орындалған жұмыстардың актісі (актілері);</w:t>
      </w:r>
    </w:p>
    <w:p>
      <w:pPr>
        <w:spacing w:after="0"/>
        <w:ind w:left="0"/>
        <w:jc w:val="both"/>
      </w:pPr>
      <w:r>
        <w:rPr>
          <w:rFonts w:ascii="Times New Roman"/>
          <w:b w:val="false"/>
          <w:i w:val="false"/>
          <w:color w:val="000000"/>
          <w:sz w:val="28"/>
        </w:rPr>
        <w:t>
      2) осы Қағидаларға 25-қосымшаға сәйкес нысан бойынша жұмыстар мен көрсетілетін қызметтердегі жергілікті қамту үлесі бойынша есеп;</w:t>
      </w:r>
    </w:p>
    <w:p>
      <w:pPr>
        <w:spacing w:after="0"/>
        <w:ind w:left="0"/>
        <w:jc w:val="both"/>
      </w:pPr>
      <w:r>
        <w:rPr>
          <w:rFonts w:ascii="Times New Roman"/>
          <w:b w:val="false"/>
          <w:i w:val="false"/>
          <w:color w:val="000000"/>
          <w:sz w:val="28"/>
        </w:rPr>
        <w:t>
      3) Мердігер/Орындаушы Тапсырыс берушіге ұсынған орындалған жұмыстардың жалпы сомасын сипаттай, көрсете отырып, шот-фактура.</w:t>
      </w:r>
    </w:p>
    <w:bookmarkStart w:name="z1541" w:id="1121"/>
    <w:p>
      <w:pPr>
        <w:spacing w:after="0"/>
        <w:ind w:left="0"/>
        <w:jc w:val="both"/>
      </w:pPr>
      <w:r>
        <w:rPr>
          <w:rFonts w:ascii="Times New Roman"/>
          <w:b w:val="false"/>
          <w:i w:val="false"/>
          <w:color w:val="000000"/>
          <w:sz w:val="28"/>
        </w:rPr>
        <w:t xml:space="preserve">
      </w:t>
      </w:r>
      <w:r>
        <w:rPr>
          <w:rFonts w:ascii="Times New Roman"/>
          <w:b/>
          <w:i w:val="false"/>
          <w:color w:val="000000"/>
          <w:sz w:val="28"/>
        </w:rPr>
        <w:t>3. Тараптардың міндеттемелері</w:t>
      </w:r>
    </w:p>
    <w:bookmarkEnd w:id="1121"/>
    <w:p>
      <w:pPr>
        <w:spacing w:after="0"/>
        <w:ind w:left="0"/>
        <w:jc w:val="both"/>
      </w:pPr>
      <w:r>
        <w:rPr>
          <w:rFonts w:ascii="Times New Roman"/>
          <w:b w:val="false"/>
          <w:i w:val="false"/>
          <w:color w:val="000000"/>
          <w:sz w:val="28"/>
        </w:rPr>
        <w:t>
      3.1. Орындаушы міндетті:</w:t>
      </w:r>
    </w:p>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сондай-ақ &lt;сома&gt; теңгеге тең соманы енгізуге міндеттенеді, бұл жалпы алғанда мынадай:</w:t>
      </w:r>
    </w:p>
    <w:p>
      <w:pPr>
        <w:spacing w:after="0"/>
        <w:ind w:left="0"/>
        <w:jc w:val="both"/>
      </w:pPr>
      <w:r>
        <w:rPr>
          <w:rFonts w:ascii="Times New Roman"/>
          <w:b w:val="false"/>
          <w:i w:val="false"/>
          <w:color w:val="000000"/>
          <w:sz w:val="28"/>
        </w:rPr>
        <w:t>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жүзеге асыру Қағидаларына 20-қосымшаға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орындалған жұмыстар актісін жіберу және ресімдеуге;</w:t>
      </w:r>
    </w:p>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p>
      <w:pPr>
        <w:spacing w:after="0"/>
        <w:ind w:left="0"/>
        <w:jc w:val="both"/>
      </w:pPr>
      <w:r>
        <w:rPr>
          <w:rFonts w:ascii="Times New Roman"/>
          <w:b w:val="false"/>
          <w:i w:val="false"/>
          <w:color w:val="000000"/>
          <w:sz w:val="28"/>
        </w:rPr>
        <w:t>
      3.2. Орындаушы:</w:t>
      </w:r>
    </w:p>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Жұмыстарды мерзімінен бұрын орындауға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Жұмыстарды орындау үшін Орындаушы мамандарының кіруін қамтамасыз етуге;</w:t>
      </w:r>
    </w:p>
    <w:p>
      <w:pPr>
        <w:spacing w:after="0"/>
        <w:ind w:left="0"/>
        <w:jc w:val="both"/>
      </w:pPr>
      <w:r>
        <w:rPr>
          <w:rFonts w:ascii="Times New Roman"/>
          <w:b w:val="false"/>
          <w:i w:val="false"/>
          <w:color w:val="000000"/>
          <w:sz w:val="28"/>
        </w:rPr>
        <w:t>
      2) орындалған Жұмыстардың сәйкес келмеуі анықтаған кезде дереу жазбаша Орындаушыны хабардар етуге;</w:t>
      </w:r>
    </w:p>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бекітуге не сатып алуды жүзеге асыру қағидаларының 262-тармағында белгіленген мерзімде оның қабылданбауына дәлелді негіздемелерді көрсете отырып жұмысты қабылдаудан бас тартуға;</w:t>
      </w:r>
    </w:p>
    <w:p>
      <w:pPr>
        <w:spacing w:after="0"/>
        <w:ind w:left="0"/>
        <w:jc w:val="both"/>
      </w:pPr>
      <w:r>
        <w:rPr>
          <w:rFonts w:ascii="Times New Roman"/>
          <w:b w:val="false"/>
          <w:i w:val="false"/>
          <w:color w:val="000000"/>
          <w:sz w:val="28"/>
        </w:rPr>
        <w:t>
      3-1)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p>
      <w:pPr>
        <w:spacing w:after="0"/>
        <w:ind w:left="0"/>
        <w:jc w:val="both"/>
      </w:pPr>
      <w:r>
        <w:rPr>
          <w:rFonts w:ascii="Times New Roman"/>
          <w:b w:val="false"/>
          <w:i w:val="false"/>
          <w:color w:val="000000"/>
          <w:sz w:val="28"/>
        </w:rPr>
        <w:t>
      4) осы Шартта белгіленген тәртіппен және мерзімде ақы төлеуді жүргізуге міндеттенеді.</w:t>
      </w:r>
    </w:p>
    <w:p>
      <w:pPr>
        <w:spacing w:after="0"/>
        <w:ind w:left="0"/>
        <w:jc w:val="both"/>
      </w:pPr>
      <w:r>
        <w:rPr>
          <w:rFonts w:ascii="Times New Roman"/>
          <w:b w:val="false"/>
          <w:i w:val="false"/>
          <w:color w:val="000000"/>
          <w:sz w:val="28"/>
        </w:rPr>
        <w:t>
      3.4. Тапсырыс беруші:</w:t>
      </w:r>
    </w:p>
    <w:p>
      <w:pPr>
        <w:spacing w:after="0"/>
        <w:ind w:left="0"/>
        <w:jc w:val="both"/>
      </w:pPr>
      <w:r>
        <w:rPr>
          <w:rFonts w:ascii="Times New Roman"/>
          <w:b w:val="false"/>
          <w:i w:val="false"/>
          <w:color w:val="000000"/>
          <w:sz w:val="28"/>
        </w:rPr>
        <w:t>
      1) орындалған Жұмыстардың сапасын тексеруге;</w:t>
      </w:r>
    </w:p>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bookmarkStart w:name="z1542" w:id="1122"/>
    <w:p>
      <w:pPr>
        <w:spacing w:after="0"/>
        <w:ind w:left="0"/>
        <w:jc w:val="both"/>
      </w:pPr>
      <w:r>
        <w:rPr>
          <w:rFonts w:ascii="Times New Roman"/>
          <w:b w:val="false"/>
          <w:i w:val="false"/>
          <w:color w:val="000000"/>
          <w:sz w:val="28"/>
        </w:rPr>
        <w:t xml:space="preserve">
      </w:t>
      </w:r>
      <w:r>
        <w:rPr>
          <w:rFonts w:ascii="Times New Roman"/>
          <w:b/>
          <w:i w:val="false"/>
          <w:color w:val="000000"/>
          <w:sz w:val="28"/>
        </w:rPr>
        <w:t>4. Тараптардың жауапкершілігі</w:t>
      </w:r>
    </w:p>
    <w:bookmarkEnd w:id="1122"/>
    <w:p>
      <w:pPr>
        <w:spacing w:after="0"/>
        <w:ind w:left="0"/>
        <w:jc w:val="both"/>
      </w:pPr>
      <w:r>
        <w:rPr>
          <w:rFonts w:ascii="Times New Roman"/>
          <w:b w:val="false"/>
          <w:i w:val="false"/>
          <w:color w:val="000000"/>
          <w:sz w:val="28"/>
        </w:rPr>
        <w:t>
      4.1.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Тапсырыс берушінің орналасқан жері бойынша соттарда шешіледі.</w:t>
      </w:r>
    </w:p>
    <w:p>
      <w:pPr>
        <w:spacing w:after="0"/>
        <w:ind w:left="0"/>
        <w:jc w:val="both"/>
      </w:pPr>
      <w:r>
        <w:rPr>
          <w:rFonts w:ascii="Times New Roman"/>
          <w:b w:val="false"/>
          <w:i w:val="false"/>
          <w:color w:val="000000"/>
          <w:sz w:val="28"/>
        </w:rPr>
        <w:t>
      4.2. Секвестр және/немесе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жағдайларын есептемегенде, егер Тапсырыс беруші Орындаушыға оған тиесілі қаражатты Шартпен қаралған мерзімдерде төлемесе, онда Тапсырыс беруші Орындаушыға кешіктірілген әр кешіктірілген күн үшін тиесілі сомадан кешіктірлегн төлемнің 0,1% (нөл бүтін бір) мөлшерінде тұрақсыздық айыбын (өсімпұл) төлейді. Бұл ретте тұрақсыздық айыбының (өсімпұл) жалпы сомасы Шарттың жалпы сомасынан 10% артпауы тиіс.</w:t>
      </w:r>
    </w:p>
    <w:p>
      <w:pPr>
        <w:spacing w:after="0"/>
        <w:ind w:left="0"/>
        <w:jc w:val="both"/>
      </w:pPr>
      <w:r>
        <w:rPr>
          <w:rFonts w:ascii="Times New Roman"/>
          <w:b w:val="false"/>
          <w:i w:val="false"/>
          <w:color w:val="000000"/>
          <w:sz w:val="28"/>
        </w:rPr>
        <w:t>
      4.3. Жұмыстардың орындау мерзімі өткен жағдайда, Тапсырыс беруші Орындаушыдан әр кешіктірілген күн үшін шарттың жалпы сомасынан 0,1% мөлшерінде тұрақсыздық айыбын (айыппұл, өсімпұл) ұстайды (өтеп алады), Орындаушы міндеттемелерін толық орындамаған жағдайда немесе міндеттемелерін тиісінше орындамаған (ішінара орындау) жағдайда әр кешіктірілген күн үшін орындалмаған міндеттемелердің сомасынан 0,1% мөлшерінде тұрақсыздық айыбын (айыппұл, өсімпұл) ұстайды (өтеп алады). Бұл ретте тұрақсыздық айыбының (өсімақы) жалпы сомасы Шарттың жалпы сомасынан 10% артпауы тиіс.</w:t>
      </w:r>
    </w:p>
    <w:p>
      <w:pPr>
        <w:spacing w:after="0"/>
        <w:ind w:left="0"/>
        <w:jc w:val="both"/>
      </w:pPr>
      <w:r>
        <w:rPr>
          <w:rFonts w:ascii="Times New Roman"/>
          <w:b w:val="false"/>
          <w:i w:val="false"/>
          <w:color w:val="000000"/>
          <w:sz w:val="28"/>
        </w:rPr>
        <w:t>
      4.4. 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Орындаушыдан мерзімін кешіктірген әр күн үшін Шарттың жалпы сомасынан 0,1% мөлшерінде тұрақсыздық айыбын (айыппұл, өсімпұл) өндіре отырып, осы Шартты біржақты тәртіпте бұзуға құқығы бар.</w:t>
      </w:r>
    </w:p>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p>
      <w:pPr>
        <w:spacing w:after="0"/>
        <w:ind w:left="0"/>
        <w:jc w:val="both"/>
      </w:pPr>
      <w:r>
        <w:rPr>
          <w:rFonts w:ascii="Times New Roman"/>
          <w:b w:val="false"/>
          <w:i w:val="false"/>
          <w:color w:val="000000"/>
          <w:sz w:val="28"/>
        </w:rPr>
        <w:t>
      4.5. Тұрақсыздық айыбын (айыппұл, өсімпұл) төлеуосы Шартта көзделген міндеттерді орындаудан Тараптарды босатпайды.</w:t>
      </w:r>
    </w:p>
    <w:p>
      <w:pPr>
        <w:spacing w:after="0"/>
        <w:ind w:left="0"/>
        <w:jc w:val="both"/>
      </w:pPr>
      <w:r>
        <w:rPr>
          <w:rFonts w:ascii="Times New Roman"/>
          <w:b w:val="false"/>
          <w:i w:val="false"/>
          <w:color w:val="000000"/>
          <w:sz w:val="28"/>
        </w:rPr>
        <w:t>
      4.6. Кез келген өзгеріс Шарт бойынша Жұмыстарды орындау үшін 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Орындаушылардың түзетулерді жүргізу туралы барлық сұранымдары Орындаушы Тапсырыс берушіден өзгерістер туралы тапсырма алған күннен 30 (отыз) күн ішінде ұсынылуы тиіс.</w:t>
      </w:r>
    </w:p>
    <w:p>
      <w:pPr>
        <w:spacing w:after="0"/>
        <w:ind w:left="0"/>
        <w:jc w:val="both"/>
      </w:pPr>
      <w:r>
        <w:rPr>
          <w:rFonts w:ascii="Times New Roman"/>
          <w:b w:val="false"/>
          <w:i w:val="false"/>
          <w:color w:val="000000"/>
          <w:sz w:val="28"/>
        </w:rPr>
        <w:t>
      4.7. 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pPr>
        <w:spacing w:after="0"/>
        <w:ind w:left="0"/>
        <w:jc w:val="both"/>
      </w:pPr>
      <w:r>
        <w:rPr>
          <w:rFonts w:ascii="Times New Roman"/>
          <w:b w:val="false"/>
          <w:i w:val="false"/>
          <w:color w:val="000000"/>
          <w:sz w:val="28"/>
        </w:rPr>
        <w:t>
      4.8. Қосалқы мердігерлер (бірлесіп орындаушылар) тартылған жағдайда, Орындаушы Тапсырыс берушіге осы Шарт шеңберінде жасалған барлық қосалқы мердігерлік шарттардың көшірмелерін ұсынады. Қосалқы мердігерлердің болуы Орындаушыны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көлемдері жиынтығында орындалатын жұмыстардың екіден бір көлемінен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сатып алудың мәні болып табылатын жұмыстарды орындау бойынша қосалқы мердігерлерді тартуға жол берілмейді.</w:t>
      </w:r>
    </w:p>
    <w:p>
      <w:pPr>
        <w:spacing w:after="0"/>
        <w:ind w:left="0"/>
        <w:jc w:val="both"/>
      </w:pPr>
      <w:r>
        <w:rPr>
          <w:rFonts w:ascii="Times New Roman"/>
          <w:b w:val="false"/>
          <w:i w:val="false"/>
          <w:color w:val="000000"/>
          <w:sz w:val="28"/>
        </w:rPr>
        <w:t>
      4.9. Тапсырыс беруші осы Шарт бойынша Орындаушы өз міндеттемелерін орындамауына байланысты сатып алу туралы шартты бұзған жағдайда оның орындалуын қамтамасыз етуді қайтармайды.</w:t>
      </w:r>
    </w:p>
    <w:p>
      <w:pPr>
        <w:spacing w:after="0"/>
        <w:ind w:left="0"/>
        <w:jc w:val="both"/>
      </w:pPr>
      <w:r>
        <w:rPr>
          <w:rFonts w:ascii="Times New Roman"/>
          <w:b w:val="false"/>
          <w:i w:val="false"/>
          <w:color w:val="000000"/>
          <w:sz w:val="28"/>
        </w:rPr>
        <w:t>
      &lt;N. Жаңа тармақ&gt;</w:t>
      </w:r>
    </w:p>
    <w:bookmarkStart w:name="z1543" w:id="1123"/>
    <w:p>
      <w:pPr>
        <w:spacing w:after="0"/>
        <w:ind w:left="0"/>
        <w:jc w:val="both"/>
      </w:pPr>
      <w:r>
        <w:rPr>
          <w:rFonts w:ascii="Times New Roman"/>
          <w:b w:val="false"/>
          <w:i w:val="false"/>
          <w:color w:val="000000"/>
          <w:sz w:val="28"/>
        </w:rPr>
        <w:t xml:space="preserve">
      </w:t>
      </w:r>
      <w:r>
        <w:rPr>
          <w:rFonts w:ascii="Times New Roman"/>
          <w:b/>
          <w:i w:val="false"/>
          <w:color w:val="000000"/>
          <w:sz w:val="28"/>
        </w:rPr>
        <w:t>5. Шарттың қолданылу мерзімі және бұзу талаптары</w:t>
      </w:r>
    </w:p>
    <w:bookmarkEnd w:id="1123"/>
    <w:p>
      <w:pPr>
        <w:spacing w:after="0"/>
        <w:ind w:left="0"/>
        <w:jc w:val="both"/>
      </w:pPr>
      <w:r>
        <w:rPr>
          <w:rFonts w:ascii="Times New Roman"/>
          <w:b w:val="false"/>
          <w:i w:val="false"/>
          <w:color w:val="000000"/>
          <w:sz w:val="28"/>
        </w:rPr>
        <w:t>
      5.1. Шарт қол қойылған күнінен бастап күшіне енеді және &lt;_____&gt; қоса алған мерзімге дейін қолданылады.&lt;Редакцияланатын тармақ&gt;.</w:t>
      </w:r>
    </w:p>
    <w:p>
      <w:pPr>
        <w:spacing w:after="0"/>
        <w:ind w:left="0"/>
        <w:jc w:val="both"/>
      </w:pPr>
      <w:r>
        <w:rPr>
          <w:rFonts w:ascii="Times New Roman"/>
          <w:b w:val="false"/>
          <w:i w:val="false"/>
          <w:color w:val="000000"/>
          <w:sz w:val="28"/>
        </w:rPr>
        <w:t>
      5.2. Шарт, оны одан әрі орындау орынсыз болған жағдайда тараптардың келісімі бойынша бұзылуы мүмкін.</w:t>
      </w:r>
    </w:p>
    <w:p>
      <w:pPr>
        <w:spacing w:after="0"/>
        <w:ind w:left="0"/>
        <w:jc w:val="both"/>
      </w:pPr>
      <w:r>
        <w:rPr>
          <w:rFonts w:ascii="Times New Roman"/>
          <w:b w:val="false"/>
          <w:i w:val="false"/>
          <w:color w:val="000000"/>
          <w:sz w:val="28"/>
        </w:rPr>
        <w:t>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w:t>
      </w:r>
    </w:p>
    <w:p>
      <w:pPr>
        <w:spacing w:after="0"/>
        <w:ind w:left="0"/>
        <w:jc w:val="both"/>
      </w:pPr>
      <w:r>
        <w:rPr>
          <w:rFonts w:ascii="Times New Roman"/>
          <w:b w:val="false"/>
          <w:i w:val="false"/>
          <w:color w:val="000000"/>
          <w:sz w:val="28"/>
        </w:rPr>
        <w:t>
      5.3 Шарт мынадай фактілердің бірі анықталған жағдайда:</w:t>
      </w:r>
    </w:p>
    <w:p>
      <w:pPr>
        <w:spacing w:after="0"/>
        <w:ind w:left="0"/>
        <w:jc w:val="both"/>
      </w:pPr>
      <w:r>
        <w:rPr>
          <w:rFonts w:ascii="Times New Roman"/>
          <w:b w:val="false"/>
          <w:i w:val="false"/>
          <w:color w:val="000000"/>
          <w:sz w:val="28"/>
        </w:rPr>
        <w:t>
      1) оның негізінде осы Шарт жасалған сатып алуға қатысты Қағидалардың 23-тармағында көзделген шектеулерді бұзу анықталса;</w:t>
      </w:r>
    </w:p>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авансты қайтару соманы енгізбеу жолымен Шартты жасасудан жалтарса сатып алу туралы Шарт кез келген кезеңде бұзылуы мүмкін.</w:t>
      </w:r>
    </w:p>
    <w:bookmarkStart w:name="z1544" w:id="1124"/>
    <w:p>
      <w:pPr>
        <w:spacing w:after="0"/>
        <w:ind w:left="0"/>
        <w:jc w:val="both"/>
      </w:pPr>
      <w:r>
        <w:rPr>
          <w:rFonts w:ascii="Times New Roman"/>
          <w:b w:val="false"/>
          <w:i w:val="false"/>
          <w:color w:val="000000"/>
          <w:sz w:val="28"/>
        </w:rPr>
        <w:t xml:space="preserve">
      </w:t>
      </w:r>
      <w:r>
        <w:rPr>
          <w:rFonts w:ascii="Times New Roman"/>
          <w:b/>
          <w:i w:val="false"/>
          <w:color w:val="000000"/>
          <w:sz w:val="28"/>
        </w:rPr>
        <w:t>6. Хабарлама</w:t>
      </w:r>
    </w:p>
    <w:bookmarkEnd w:id="1124"/>
    <w:p>
      <w:pPr>
        <w:spacing w:after="0"/>
        <w:ind w:left="0"/>
        <w:jc w:val="both"/>
      </w:pPr>
      <w:r>
        <w:rPr>
          <w:rFonts w:ascii="Times New Roman"/>
          <w:b w:val="false"/>
          <w:i w:val="false"/>
          <w:color w:val="000000"/>
          <w:sz w:val="28"/>
        </w:rPr>
        <w:t>
      6.1.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p>
      <w:pPr>
        <w:spacing w:after="0"/>
        <w:ind w:left="0"/>
        <w:jc w:val="both"/>
      </w:pPr>
      <w:r>
        <w:rPr>
          <w:rFonts w:ascii="Times New Roman"/>
          <w:b w:val="false"/>
          <w:i w:val="false"/>
          <w:color w:val="000000"/>
          <w:sz w:val="28"/>
        </w:rPr>
        <w:t>
      6.2.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bookmarkStart w:name="z1545" w:id="1125"/>
    <w:p>
      <w:pPr>
        <w:spacing w:after="0"/>
        <w:ind w:left="0"/>
        <w:jc w:val="both"/>
      </w:pPr>
      <w:r>
        <w:rPr>
          <w:rFonts w:ascii="Times New Roman"/>
          <w:b w:val="false"/>
          <w:i w:val="false"/>
          <w:color w:val="000000"/>
          <w:sz w:val="28"/>
        </w:rPr>
        <w:t xml:space="preserve">
      </w:t>
      </w:r>
      <w:r>
        <w:rPr>
          <w:rFonts w:ascii="Times New Roman"/>
          <w:b/>
          <w:i w:val="false"/>
          <w:color w:val="000000"/>
          <w:sz w:val="28"/>
        </w:rPr>
        <w:t>7. Форс-мажор</w:t>
      </w:r>
    </w:p>
    <w:bookmarkEnd w:id="1125"/>
    <w:p>
      <w:pPr>
        <w:spacing w:after="0"/>
        <w:ind w:left="0"/>
        <w:jc w:val="both"/>
      </w:pPr>
      <w:r>
        <w:rPr>
          <w:rFonts w:ascii="Times New Roman"/>
          <w:b w:val="false"/>
          <w:i w:val="false"/>
          <w:color w:val="000000"/>
          <w:sz w:val="28"/>
        </w:rPr>
        <w:t>
      7.1.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pPr>
        <w:spacing w:after="0"/>
        <w:ind w:left="0"/>
        <w:jc w:val="both"/>
      </w:pPr>
      <w:r>
        <w:rPr>
          <w:rFonts w:ascii="Times New Roman"/>
          <w:b w:val="false"/>
          <w:i w:val="false"/>
          <w:color w:val="000000"/>
          <w:sz w:val="28"/>
        </w:rPr>
        <w:t>
      7.2.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bookmarkStart w:name="z1546" w:id="1126"/>
    <w:p>
      <w:pPr>
        <w:spacing w:after="0"/>
        <w:ind w:left="0"/>
        <w:jc w:val="both"/>
      </w:pPr>
      <w:r>
        <w:rPr>
          <w:rFonts w:ascii="Times New Roman"/>
          <w:b w:val="false"/>
          <w:i w:val="false"/>
          <w:color w:val="000000"/>
          <w:sz w:val="28"/>
        </w:rPr>
        <w:t xml:space="preserve">
      </w:t>
      </w:r>
      <w:r>
        <w:rPr>
          <w:rFonts w:ascii="Times New Roman"/>
          <w:b/>
          <w:i w:val="false"/>
          <w:color w:val="000000"/>
          <w:sz w:val="28"/>
        </w:rPr>
        <w:t>8. Даулы мәселелерді шешу</w:t>
      </w:r>
    </w:p>
    <w:bookmarkEnd w:id="1126"/>
    <w:p>
      <w:pPr>
        <w:spacing w:after="0"/>
        <w:ind w:left="0"/>
        <w:jc w:val="both"/>
      </w:pPr>
      <w:r>
        <w:rPr>
          <w:rFonts w:ascii="Times New Roman"/>
          <w:b w:val="false"/>
          <w:i w:val="false"/>
          <w:color w:val="000000"/>
          <w:sz w:val="28"/>
        </w:rPr>
        <w:t>
      8.1. Тапсырыс беруші мен 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pPr>
        <w:spacing w:after="0"/>
        <w:ind w:left="0"/>
        <w:jc w:val="both"/>
      </w:pPr>
      <w:r>
        <w:rPr>
          <w:rFonts w:ascii="Times New Roman"/>
          <w:b w:val="false"/>
          <w:i w:val="false"/>
          <w:color w:val="000000"/>
          <w:sz w:val="28"/>
        </w:rPr>
        <w:t>
      8.2.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bookmarkStart w:name="z1547" w:id="1127"/>
    <w:p>
      <w:pPr>
        <w:spacing w:after="0"/>
        <w:ind w:left="0"/>
        <w:jc w:val="both"/>
      </w:pPr>
      <w:r>
        <w:rPr>
          <w:rFonts w:ascii="Times New Roman"/>
          <w:b w:val="false"/>
          <w:i w:val="false"/>
          <w:color w:val="000000"/>
          <w:sz w:val="28"/>
        </w:rPr>
        <w:t xml:space="preserve">
      </w:t>
      </w:r>
      <w:r>
        <w:rPr>
          <w:rFonts w:ascii="Times New Roman"/>
          <w:b/>
          <w:i w:val="false"/>
          <w:color w:val="000000"/>
          <w:sz w:val="28"/>
        </w:rPr>
        <w:t>9. Басқа шарттар</w:t>
      </w:r>
    </w:p>
    <w:bookmarkEnd w:id="1127"/>
    <w:p>
      <w:pPr>
        <w:spacing w:after="0"/>
        <w:ind w:left="0"/>
        <w:jc w:val="both"/>
      </w:pPr>
      <w:r>
        <w:rPr>
          <w:rFonts w:ascii="Times New Roman"/>
          <w:b w:val="false"/>
          <w:i w:val="false"/>
          <w:color w:val="000000"/>
          <w:sz w:val="28"/>
        </w:rPr>
        <w:t>
      9.1. Салықтар мен бюджетке төленетін басқа да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9.2. Шартқа енгізілетін кез келген өзгерістер мен толықтырулар Шарт жасасқан нысанда жасалады.</w:t>
      </w:r>
    </w:p>
    <w:p>
      <w:pPr>
        <w:spacing w:after="0"/>
        <w:ind w:left="0"/>
        <w:jc w:val="both"/>
      </w:pPr>
      <w:r>
        <w:rPr>
          <w:rFonts w:ascii="Times New Roman"/>
          <w:b w:val="false"/>
          <w:i w:val="false"/>
          <w:color w:val="000000"/>
          <w:sz w:val="28"/>
        </w:rPr>
        <w:t>
      9.3. Өнім жеткізушінің таңдауы үшін негіз болып табылатын сапаның өзгермеуі мен басқа жағдайларда жасалған Шартқа:</w:t>
      </w:r>
    </w:p>
    <w:p>
      <w:pPr>
        <w:spacing w:after="0"/>
        <w:ind w:left="0"/>
        <w:jc w:val="both"/>
      </w:pPr>
      <w:r>
        <w:rPr>
          <w:rFonts w:ascii="Times New Roman"/>
          <w:b w:val="false"/>
          <w:i w:val="false"/>
          <w:color w:val="000000"/>
          <w:sz w:val="28"/>
        </w:rPr>
        <w:t>
      1) жұмыстардың бағасын және тиісінше Шарттың сомасын азайту бөлігінде тараптардың өзара келісім бойынша;</w:t>
      </w:r>
    </w:p>
    <w:p>
      <w:pPr>
        <w:spacing w:after="0"/>
        <w:ind w:left="0"/>
        <w:jc w:val="both"/>
      </w:pPr>
      <w:r>
        <w:rPr>
          <w:rFonts w:ascii="Times New Roman"/>
          <w:b w:val="false"/>
          <w:i w:val="false"/>
          <w:color w:val="000000"/>
          <w:sz w:val="28"/>
        </w:rPr>
        <w:t>
      2)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3)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4) тапсырыс берушінің және (немесе) Мердігердің/Орындаушының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p>
      <w:pPr>
        <w:spacing w:after="0"/>
        <w:ind w:left="0"/>
        <w:jc w:val="both"/>
      </w:pPr>
      <w:r>
        <w:rPr>
          <w:rFonts w:ascii="Times New Roman"/>
          <w:b w:val="false"/>
          <w:i w:val="false"/>
          <w:color w:val="000000"/>
          <w:sz w:val="28"/>
        </w:rPr>
        <w:t>
      9.4. веб-портал арқылы жасалған Шарт, бірдей заңдық күші бар қазақ және орыс тілдерінде жасалды.</w:t>
      </w:r>
    </w:p>
    <w:p>
      <w:pPr>
        <w:spacing w:after="0"/>
        <w:ind w:left="0"/>
        <w:jc w:val="both"/>
      </w:pPr>
      <w:r>
        <w:rPr>
          <w:rFonts w:ascii="Times New Roman"/>
          <w:b w:val="false"/>
          <w:i w:val="false"/>
          <w:color w:val="000000"/>
          <w:sz w:val="28"/>
        </w:rPr>
        <w:t>
      9.5. Шартпен реттелмеген бөлігінде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&lt;N.Жаңа тармақ&gt;</w:t>
      </w:r>
    </w:p>
    <w:bookmarkStart w:name="z1548" w:id="1128"/>
    <w:p>
      <w:pPr>
        <w:spacing w:after="0"/>
        <w:ind w:left="0"/>
        <w:jc w:val="both"/>
      </w:pPr>
      <w:r>
        <w:rPr>
          <w:rFonts w:ascii="Times New Roman"/>
          <w:b w:val="false"/>
          <w:i w:val="false"/>
          <w:color w:val="000000"/>
          <w:sz w:val="28"/>
        </w:rPr>
        <w:t xml:space="preserve">
      </w:t>
      </w:r>
      <w:r>
        <w:rPr>
          <w:rFonts w:ascii="Times New Roman"/>
          <w:b/>
          <w:i w:val="false"/>
          <w:color w:val="000000"/>
          <w:sz w:val="28"/>
        </w:rPr>
        <w:t>10. Тараптардың деректемелері</w:t>
      </w:r>
    </w:p>
    <w:bookmarkEnd w:id="1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 Тапсырыс беруші толық атауы&gt; </w:t>
            </w:r>
          </w:p>
          <w:p>
            <w:pPr>
              <w:spacing w:after="20"/>
              <w:ind w:left="20"/>
              <w:jc w:val="both"/>
            </w:pPr>
            <w:r>
              <w:rPr>
                <w:rFonts w:ascii="Times New Roman"/>
                <w:b w:val="false"/>
                <w:i w:val="false"/>
                <w:color w:val="000000"/>
                <w:sz w:val="20"/>
              </w:rPr>
              <w:t xml:space="preserve">
&lt;Тапсырыс беруші толық заңды мекенжайы&gt; </w:t>
            </w:r>
          </w:p>
          <w:p>
            <w:pPr>
              <w:spacing w:after="20"/>
              <w:ind w:left="20"/>
              <w:jc w:val="both"/>
            </w:pPr>
            <w:r>
              <w:rPr>
                <w:rFonts w:ascii="Times New Roman"/>
                <w:b w:val="false"/>
                <w:i w:val="false"/>
                <w:color w:val="000000"/>
                <w:sz w:val="20"/>
              </w:rPr>
              <w:t xml:space="preserve">
&lt; Тапсырыс беруші БСН/ЖСН/ТЕН &lt;БСН/ЖСН/ТЕН&gt; </w:t>
            </w:r>
          </w:p>
          <w:p>
            <w:pPr>
              <w:spacing w:after="20"/>
              <w:ind w:left="20"/>
              <w:jc w:val="both"/>
            </w:pPr>
            <w:r>
              <w:rPr>
                <w:rFonts w:ascii="Times New Roman"/>
                <w:b w:val="false"/>
                <w:i w:val="false"/>
                <w:color w:val="000000"/>
                <w:sz w:val="20"/>
              </w:rPr>
              <w:t xml:space="preserve">
БСК &lt; Тапсырыс беруші БСК&gt; </w:t>
            </w:r>
          </w:p>
          <w:p>
            <w:pPr>
              <w:spacing w:after="20"/>
              <w:ind w:left="20"/>
              <w:jc w:val="both"/>
            </w:pPr>
            <w:r>
              <w:rPr>
                <w:rFonts w:ascii="Times New Roman"/>
                <w:b w:val="false"/>
                <w:i w:val="false"/>
                <w:color w:val="000000"/>
                <w:sz w:val="20"/>
              </w:rPr>
              <w:t xml:space="preserve">
ЖСК &lt; Тапсырыс беруші ЖСК&gt; &lt;Банктің атауы&gt; </w:t>
            </w:r>
          </w:p>
          <w:p>
            <w:pPr>
              <w:spacing w:after="20"/>
              <w:ind w:left="20"/>
              <w:jc w:val="both"/>
            </w:pPr>
            <w:r>
              <w:rPr>
                <w:rFonts w:ascii="Times New Roman"/>
                <w:b w:val="false"/>
                <w:i w:val="false"/>
                <w:color w:val="000000"/>
                <w:sz w:val="20"/>
              </w:rPr>
              <w:t>
Тел.: &lt; Тапсырыс беруші телефоны&gt;</w:t>
            </w:r>
          </w:p>
          <w:p>
            <w:pPr>
              <w:spacing w:after="20"/>
              <w:ind w:left="20"/>
              <w:jc w:val="both"/>
            </w:pPr>
            <w:r>
              <w:rPr>
                <w:rFonts w:ascii="Times New Roman"/>
                <w:b w:val="false"/>
                <w:i w:val="false"/>
                <w:color w:val="000000"/>
                <w:sz w:val="20"/>
              </w:rPr>
              <w:t>
&lt;Тапсырыс берушінің лауазымы&gt; &lt;Тапсырыс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&lt;Өнім берушінің толық атауы&gt; &lt;Өнім берушінің толық заңды мекенжайы&gt; &lt;Өнім берушінің БСН/ЖСН/ТЕН &lt;БСН/ЖСН/ТЕН&gt; БСК &lt;Өнім берушінің БСК&gt; ЖСК &lt;Өнім берушінің ЖСК&gt; &lt;Банктің атауы&gt; Тел.: &lt;Өнім берушінің телефоны&gt; &lt;Өнім берушінің лауазымы&gt; &lt;Өнім берушінің ТАӘ&gt;</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БИК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СТН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(болған жағдайда)</w:t>
      </w:r>
    </w:p>
    <w:p>
      <w:pPr>
        <w:spacing w:after="0"/>
        <w:ind w:left="0"/>
        <w:jc w:val="both"/>
      </w:pPr>
      <w:bookmarkStart w:name="z883" w:id="1129"/>
      <w:r>
        <w:rPr>
          <w:rFonts w:ascii="Times New Roman"/>
          <w:b w:val="false"/>
          <w:i w:val="false"/>
          <w:color w:val="000000"/>
          <w:sz w:val="28"/>
        </w:rPr>
        <w:t xml:space="preserve">
      Ұлттық басқарушы </w:t>
      </w:r>
    </w:p>
    <w:bookmarkEnd w:id="1129"/>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19-қосымша</w:t>
      </w:r>
    </w:p>
    <w:bookmarkStart w:name="z884" w:id="1130"/>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қызметтерді сатып алу туралы үлгілік шарт</w:t>
      </w:r>
    </w:p>
    <w:bookmarkEnd w:id="1130"/>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(бұдан әрі –) және &lt;қорытындылардың күні&gt; жыл № &lt;қорытындылардың нөмірі&gt; &lt;сатып алу тәсілі&gt; сатып алудың қорытындылары негізінде осы көрсетілетін қызметтерді сатып алу туралы шартты (бұдан әрі – Шарт) жасасты және мына төмендегі туралы келісімге келді:</w:t>
      </w:r>
    </w:p>
    <w:bookmarkStart w:name="z885" w:id="1131"/>
    <w:p>
      <w:pPr>
        <w:spacing w:after="0"/>
        <w:ind w:left="0"/>
        <w:jc w:val="both"/>
      </w:pPr>
      <w:r>
        <w:rPr>
          <w:rFonts w:ascii="Times New Roman"/>
          <w:b w:val="false"/>
          <w:i w:val="false"/>
          <w:color w:val="000000"/>
          <w:sz w:val="28"/>
        </w:rPr>
        <w:t>
      1. Шарттың мәні</w:t>
      </w:r>
    </w:p>
    <w:bookmarkEnd w:id="1131"/>
    <w:p>
      <w:pPr>
        <w:spacing w:after="0"/>
        <w:ind w:left="0"/>
        <w:jc w:val="both"/>
      </w:pPr>
      <w:r>
        <w:rPr>
          <w:rFonts w:ascii="Times New Roman"/>
          <w:b w:val="false"/>
          <w:i w:val="false"/>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көрсетілетін қызметтер тізбесі (1-қосымша);</w:t>
      </w:r>
    </w:p>
    <w:p>
      <w:pPr>
        <w:spacing w:after="0"/>
        <w:ind w:left="0"/>
        <w:jc w:val="both"/>
      </w:pPr>
      <w:r>
        <w:rPr>
          <w:rFonts w:ascii="Times New Roman"/>
          <w:b w:val="false"/>
          <w:i w:val="false"/>
          <w:color w:val="000000"/>
          <w:sz w:val="28"/>
        </w:rPr>
        <w:t>
      3) техникалық ерекшелік (2-қосымша).</w:t>
      </w:r>
    </w:p>
    <w:bookmarkStart w:name="z886" w:id="1132"/>
    <w:p>
      <w:pPr>
        <w:spacing w:after="0"/>
        <w:ind w:left="0"/>
        <w:jc w:val="both"/>
      </w:pPr>
      <w:r>
        <w:rPr>
          <w:rFonts w:ascii="Times New Roman"/>
          <w:b w:val="false"/>
          <w:i w:val="false"/>
          <w:color w:val="000000"/>
          <w:sz w:val="28"/>
        </w:rPr>
        <w:t>
      2. Шарттың сомасы және ақы төлеу шарттары</w:t>
      </w:r>
    </w:p>
    <w:bookmarkEnd w:id="1132"/>
    <w:p>
      <w:pPr>
        <w:spacing w:after="0"/>
        <w:ind w:left="0"/>
        <w:jc w:val="both"/>
      </w:pPr>
      <w:r>
        <w:rPr>
          <w:rFonts w:ascii="Times New Roman"/>
          <w:b w:val="false"/>
          <w:i w:val="false"/>
          <w:color w:val="000000"/>
          <w:sz w:val="28"/>
        </w:rPr>
        <w:t>
      2.1. Шарттың жалпы сомасы Шартқа № 1 қосымшада айқындалады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pPr>
        <w:spacing w:after="0"/>
        <w:ind w:left="0"/>
        <w:jc w:val="both"/>
      </w:pPr>
      <w:r>
        <w:rPr>
          <w:rFonts w:ascii="Times New Roman"/>
          <w:b w:val="false"/>
          <w:i w:val="false"/>
          <w:color w:val="000000"/>
          <w:sz w:val="28"/>
        </w:rPr>
        <w:t>
      2.2. Шарт күшіне енгеннен кейін Тапсырыс беруші Өнім беруші Шарттың орындалуын қамтамасыз етуді, аванс пен (немесе) соманы қамтамасыз етуді енгізгеннен кейін 1-қосымшаға сәйкес мөлшерде аванстық төлем жүргізеді.</w:t>
      </w:r>
    </w:p>
    <w:p>
      <w:pPr>
        <w:spacing w:after="0"/>
        <w:ind w:left="0"/>
        <w:jc w:val="both"/>
      </w:pPr>
      <w:r>
        <w:rPr>
          <w:rFonts w:ascii="Times New Roman"/>
          <w:b w:val="false"/>
          <w:i w:val="false"/>
          <w:color w:val="000000"/>
          <w:sz w:val="28"/>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арқылы төлейді.</w:t>
      </w:r>
    </w:p>
    <w:p>
      <w:pPr>
        <w:spacing w:after="0"/>
        <w:ind w:left="0"/>
        <w:jc w:val="both"/>
      </w:pPr>
      <w:r>
        <w:rPr>
          <w:rFonts w:ascii="Times New Roman"/>
          <w:b w:val="false"/>
          <w:i w:val="false"/>
          <w:color w:val="000000"/>
          <w:sz w:val="28"/>
        </w:rPr>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арқылы жүргізеді.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 Алып тасталды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2.4. Сандық және құндық шамадағы көрсетілетін қызмет көлемі Шартқа 1-қосымшада келтірілген.</w:t>
      </w:r>
    </w:p>
    <w:p>
      <w:pPr>
        <w:spacing w:after="0"/>
        <w:ind w:left="0"/>
        <w:jc w:val="both"/>
      </w:pPr>
      <w:r>
        <w:rPr>
          <w:rFonts w:ascii="Times New Roman"/>
          <w:b w:val="false"/>
          <w:i w:val="false"/>
          <w:color w:val="000000"/>
          <w:sz w:val="28"/>
        </w:rPr>
        <w:t>
      2.5. Төлеу алдындағы қажетті құжаттар:</w:t>
      </w:r>
    </w:p>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p>
      <w:pPr>
        <w:spacing w:after="0"/>
        <w:ind w:left="0"/>
        <w:jc w:val="both"/>
      </w:pPr>
      <w:r>
        <w:rPr>
          <w:rFonts w:ascii="Times New Roman"/>
          <w:b w:val="false"/>
          <w:i w:val="false"/>
          <w:color w:val="000000"/>
          <w:sz w:val="28"/>
        </w:rPr>
        <w:t>
      2) көрсетілген қызмет актісі (актілері);</w:t>
      </w:r>
    </w:p>
    <w:p>
      <w:pPr>
        <w:spacing w:after="0"/>
        <w:ind w:left="0"/>
        <w:jc w:val="both"/>
      </w:pPr>
      <w:r>
        <w:rPr>
          <w:rFonts w:ascii="Times New Roman"/>
          <w:b w:val="false"/>
          <w:i w:val="false"/>
          <w:color w:val="000000"/>
          <w:sz w:val="28"/>
        </w:rPr>
        <w:t>
      3) осы Қағидаларға 25-қосымшаға сәйкес нысан бойынша жұмыстар мен көрсетілетін қызметтердегі жергілікті қамту үлесі бойынша есеп;</w:t>
      </w:r>
    </w:p>
    <w:p>
      <w:pPr>
        <w:spacing w:after="0"/>
        <w:ind w:left="0"/>
        <w:jc w:val="both"/>
      </w:pPr>
      <w:r>
        <w:rPr>
          <w:rFonts w:ascii="Times New Roman"/>
          <w:b w:val="false"/>
          <w:i w:val="false"/>
          <w:color w:val="000000"/>
          <w:sz w:val="28"/>
        </w:rPr>
        <w:t>
      4) Өнім беруші Тапсырыс берушіге көрсеткен қызметтердің сипаттамасымен, жалпы сомасы көрсетіле отырып, шот-фактура;</w:t>
      </w:r>
    </w:p>
    <w:p>
      <w:pPr>
        <w:spacing w:after="0"/>
        <w:ind w:left="0"/>
        <w:jc w:val="both"/>
      </w:pPr>
      <w:r>
        <w:rPr>
          <w:rFonts w:ascii="Times New Roman"/>
          <w:b w:val="false"/>
          <w:i w:val="false"/>
          <w:color w:val="000000"/>
          <w:sz w:val="28"/>
        </w:rPr>
        <w:t>
      &lt;n) жаңа тармақша&gt;</w:t>
      </w:r>
    </w:p>
    <w:bookmarkStart w:name="z887" w:id="1133"/>
    <w:p>
      <w:pPr>
        <w:spacing w:after="0"/>
        <w:ind w:left="0"/>
        <w:jc w:val="both"/>
      </w:pPr>
      <w:r>
        <w:rPr>
          <w:rFonts w:ascii="Times New Roman"/>
          <w:b w:val="false"/>
          <w:i w:val="false"/>
          <w:color w:val="000000"/>
          <w:sz w:val="28"/>
        </w:rPr>
        <w:t>
      3. Тараптардың міндеттемелері</w:t>
      </w:r>
    </w:p>
    <w:bookmarkEnd w:id="1133"/>
    <w:p>
      <w:pPr>
        <w:spacing w:after="0"/>
        <w:ind w:left="0"/>
        <w:jc w:val="both"/>
      </w:pPr>
      <w:r>
        <w:rPr>
          <w:rFonts w:ascii="Times New Roman"/>
          <w:b w:val="false"/>
          <w:i w:val="false"/>
          <w:color w:val="000000"/>
          <w:sz w:val="28"/>
        </w:rPr>
        <w:t>
      3.1. Өнім беруші мыналарға:</w:t>
      </w:r>
    </w:p>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жасасқан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&lt;сондай-ақ &lt;сома&gt; теңгеге тең соманы&gt; төмендегідей түрде енгізуге міндеттенеді:</w:t>
      </w:r>
    </w:p>
    <w:p>
      <w:pPr>
        <w:spacing w:after="0"/>
        <w:ind w:left="0"/>
        <w:jc w:val="both"/>
      </w:pPr>
      <w:r>
        <w:rPr>
          <w:rFonts w:ascii="Times New Roman"/>
          <w:b w:val="false"/>
          <w:i w:val="false"/>
          <w:color w:val="000000"/>
          <w:sz w:val="28"/>
        </w:rPr>
        <w:t>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жүзеге асыру қағидаларына 20-қосымшаға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көрсетілген қызметтер актісін жіберу және ресімдеуге;</w:t>
      </w:r>
    </w:p>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p>
      <w:pPr>
        <w:spacing w:after="0"/>
        <w:ind w:left="0"/>
        <w:jc w:val="both"/>
      </w:pPr>
      <w:r>
        <w:rPr>
          <w:rFonts w:ascii="Times New Roman"/>
          <w:b w:val="false"/>
          <w:i w:val="false"/>
          <w:color w:val="000000"/>
          <w:sz w:val="28"/>
        </w:rPr>
        <w:t>
      &lt;n) жаңа тармақша&gt;</w:t>
      </w:r>
    </w:p>
    <w:p>
      <w:pPr>
        <w:spacing w:after="0"/>
        <w:ind w:left="0"/>
        <w:jc w:val="both"/>
      </w:pPr>
      <w:r>
        <w:rPr>
          <w:rFonts w:ascii="Times New Roman"/>
          <w:b w:val="false"/>
          <w:i w:val="false"/>
          <w:color w:val="000000"/>
          <w:sz w:val="28"/>
        </w:rPr>
        <w:t>
      3.2. Өнім беруші:</w:t>
      </w:r>
    </w:p>
    <w:p>
      <w:pPr>
        <w:spacing w:after="0"/>
        <w:ind w:left="0"/>
        <w:jc w:val="both"/>
      </w:pPr>
      <w:r>
        <w:rPr>
          <w:rFonts w:ascii="Times New Roman"/>
          <w:b w:val="false"/>
          <w:i w:val="false"/>
          <w:color w:val="000000"/>
          <w:sz w:val="28"/>
        </w:rPr>
        <w:t>
      1) Тапсырыс берушіден Шарт бойынша көрсетілген Қызметтерге төлем талап етуге;</w:t>
      </w:r>
    </w:p>
    <w:p>
      <w:pPr>
        <w:spacing w:after="0"/>
        <w:ind w:left="0"/>
        <w:jc w:val="both"/>
      </w:pPr>
      <w:r>
        <w:rPr>
          <w:rFonts w:ascii="Times New Roman"/>
          <w:b w:val="false"/>
          <w:i w:val="false"/>
          <w:color w:val="000000"/>
          <w:sz w:val="28"/>
        </w:rPr>
        <w:t>
      2) Тапсырыс берушімен алдын ала орындау мерзімін келісе отырып, Шартқа № 1 қосымшада көрсетілген Қызметті мерзімінен бұрын көрсетуге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Қызметтерді көрсету үшін Өнім берушінің мамандарының қол жеткізуін қамтамасыз етуге;</w:t>
      </w:r>
    </w:p>
    <w:p>
      <w:pPr>
        <w:spacing w:after="0"/>
        <w:ind w:left="0"/>
        <w:jc w:val="both"/>
      </w:pPr>
      <w:r>
        <w:rPr>
          <w:rFonts w:ascii="Times New Roman"/>
          <w:b w:val="false"/>
          <w:i w:val="false"/>
          <w:color w:val="000000"/>
          <w:sz w:val="28"/>
        </w:rPr>
        <w:t>
      2) көрсетілген Қызметтердің сәйкессіздіктері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3) Қызметті қабылдау кезінде веб-портал арқылы көрсетілген қызметтер актісін бекітуге не сатып алуды жүзеге асыру қағидаларының 262-тармағында белгіленген мерзімде оның қабылданбауына дәлелді негіздемелерді көрсете отырып жұмысты қабылдаудан бас тартуға;</w:t>
      </w:r>
    </w:p>
    <w:p>
      <w:pPr>
        <w:spacing w:after="0"/>
        <w:ind w:left="0"/>
        <w:jc w:val="both"/>
      </w:pPr>
      <w:r>
        <w:rPr>
          <w:rFonts w:ascii="Times New Roman"/>
          <w:b w:val="false"/>
          <w:i w:val="false"/>
          <w:color w:val="000000"/>
          <w:sz w:val="28"/>
        </w:rPr>
        <w:t>
      3-1)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p>
      <w:pPr>
        <w:spacing w:after="0"/>
        <w:ind w:left="0"/>
        <w:jc w:val="both"/>
      </w:pPr>
      <w:r>
        <w:rPr>
          <w:rFonts w:ascii="Times New Roman"/>
          <w:b w:val="false"/>
          <w:i w:val="false"/>
          <w:color w:val="000000"/>
          <w:sz w:val="28"/>
        </w:rPr>
        <w:t>
      4)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&lt;n) жаңа тармақша&gt;</w:t>
      </w:r>
    </w:p>
    <w:p>
      <w:pPr>
        <w:spacing w:after="0"/>
        <w:ind w:left="0"/>
        <w:jc w:val="both"/>
      </w:pPr>
      <w:r>
        <w:rPr>
          <w:rFonts w:ascii="Times New Roman"/>
          <w:b w:val="false"/>
          <w:i w:val="false"/>
          <w:color w:val="000000"/>
          <w:sz w:val="28"/>
        </w:rPr>
        <w:t>
      3.4. Тапсырыс беруші:</w:t>
      </w:r>
    </w:p>
    <w:p>
      <w:pPr>
        <w:spacing w:after="0"/>
        <w:ind w:left="0"/>
        <w:jc w:val="both"/>
      </w:pPr>
      <w:r>
        <w:rPr>
          <w:rFonts w:ascii="Times New Roman"/>
          <w:b w:val="false"/>
          <w:i w:val="false"/>
          <w:color w:val="000000"/>
          <w:sz w:val="28"/>
        </w:rPr>
        <w:t>
      1) көрсетілген Қызметтердің сапасын тексеруге;</w:t>
      </w:r>
    </w:p>
    <w:p>
      <w:pPr>
        <w:spacing w:after="0"/>
        <w:ind w:left="0"/>
        <w:jc w:val="both"/>
      </w:pPr>
      <w:r>
        <w:rPr>
          <w:rFonts w:ascii="Times New Roman"/>
          <w:b w:val="false"/>
          <w:i w:val="false"/>
          <w:color w:val="000000"/>
          <w:sz w:val="28"/>
        </w:rPr>
        <w:t>
      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bookmarkStart w:name="z888" w:id="1134"/>
    <w:p>
      <w:pPr>
        <w:spacing w:after="0"/>
        <w:ind w:left="0"/>
        <w:jc w:val="both"/>
      </w:pPr>
      <w:r>
        <w:rPr>
          <w:rFonts w:ascii="Times New Roman"/>
          <w:b w:val="false"/>
          <w:i w:val="false"/>
          <w:color w:val="000000"/>
          <w:sz w:val="28"/>
        </w:rPr>
        <w:t>
      4. Қызметтердің техникалық ерекшелікке сәйкестігін тексеру</w:t>
      </w:r>
    </w:p>
    <w:bookmarkEnd w:id="1134"/>
    <w:p>
      <w:pPr>
        <w:spacing w:after="0"/>
        <w:ind w:left="0"/>
        <w:jc w:val="both"/>
      </w:pPr>
      <w:r>
        <w:rPr>
          <w:rFonts w:ascii="Times New Roman"/>
          <w:b w:val="false"/>
          <w:i w:val="false"/>
          <w:color w:val="000000"/>
          <w:sz w:val="28"/>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pPr>
        <w:spacing w:after="0"/>
        <w:ind w:left="0"/>
        <w:jc w:val="both"/>
      </w:pPr>
      <w:r>
        <w:rPr>
          <w:rFonts w:ascii="Times New Roman"/>
          <w:b w:val="false"/>
          <w:i w:val="false"/>
          <w:color w:val="000000"/>
          <w:sz w:val="28"/>
        </w:rPr>
        <w:t>
      4.2. Осы Шарт шеңберінде көрсетілген Қызметтер техникалық ерекшелікте көрсетілген стандарттарға сәйкес немесе олардан жоғары болуы тиіс.</w:t>
      </w:r>
    </w:p>
    <w:p>
      <w:pPr>
        <w:spacing w:after="0"/>
        <w:ind w:left="0"/>
        <w:jc w:val="both"/>
      </w:pPr>
      <w:r>
        <w:rPr>
          <w:rFonts w:ascii="Times New Roman"/>
          <w:b w:val="false"/>
          <w:i w:val="false"/>
          <w:color w:val="000000"/>
          <w:sz w:val="28"/>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pPr>
        <w:spacing w:after="0"/>
        <w:ind w:left="0"/>
        <w:jc w:val="both"/>
      </w:pPr>
      <w:r>
        <w:rPr>
          <w:rFonts w:ascii="Times New Roman"/>
          <w:b w:val="false"/>
          <w:i w:val="false"/>
          <w:color w:val="000000"/>
          <w:sz w:val="28"/>
        </w:rPr>
        <w:t>
      4.4. Жоғарыда көрсетілген ешбір тармақ Өнім берушіні Шарт бойынша басқа міндеттемелерден босатпайды.</w:t>
      </w:r>
    </w:p>
    <w:p>
      <w:pPr>
        <w:spacing w:after="0"/>
        <w:ind w:left="0"/>
        <w:jc w:val="both"/>
      </w:pPr>
      <w:r>
        <w:rPr>
          <w:rFonts w:ascii="Times New Roman"/>
          <w:b w:val="false"/>
          <w:i w:val="false"/>
          <w:color w:val="000000"/>
          <w:sz w:val="28"/>
        </w:rPr>
        <w:t>
      &lt;N. жаңа тармақ&gt;</w:t>
      </w:r>
    </w:p>
    <w:bookmarkStart w:name="z889" w:id="1135"/>
    <w:p>
      <w:pPr>
        <w:spacing w:after="0"/>
        <w:ind w:left="0"/>
        <w:jc w:val="both"/>
      </w:pPr>
      <w:r>
        <w:rPr>
          <w:rFonts w:ascii="Times New Roman"/>
          <w:b w:val="false"/>
          <w:i w:val="false"/>
          <w:color w:val="000000"/>
          <w:sz w:val="28"/>
        </w:rPr>
        <w:t>
      5. Қызметтер көрсету</w:t>
      </w:r>
    </w:p>
    <w:bookmarkEnd w:id="1135"/>
    <w:p>
      <w:pPr>
        <w:spacing w:after="0"/>
        <w:ind w:left="0"/>
        <w:jc w:val="both"/>
      </w:pPr>
      <w:r>
        <w:rPr>
          <w:rFonts w:ascii="Times New Roman"/>
          <w:b w:val="false"/>
          <w:i w:val="false"/>
          <w:color w:val="000000"/>
          <w:sz w:val="28"/>
        </w:rPr>
        <w:t>
      5.1. Өнім берушінің қызметтерді көрсетуі Шарттың ажырамас бөлігі болып табылатын Шартқа 1-қосымшада көрсетілген мерзімдерде жүзеге асырылады.</w:t>
      </w:r>
    </w:p>
    <w:p>
      <w:pPr>
        <w:spacing w:after="0"/>
        <w:ind w:left="0"/>
        <w:jc w:val="both"/>
      </w:pPr>
      <w:r>
        <w:rPr>
          <w:rFonts w:ascii="Times New Roman"/>
          <w:b w:val="false"/>
          <w:i w:val="false"/>
          <w:color w:val="000000"/>
          <w:sz w:val="28"/>
        </w:rPr>
        <w:t>
      5.3. Өнім беруші Тапсырыс берушіге осы Шартқа қосымшаларда көрсетілген талаптарға дәл сәйкестікте қызметті толық тапсыруы шартында Қызмет көрсетілді деп есептеледі.</w:t>
      </w:r>
    </w:p>
    <w:p>
      <w:pPr>
        <w:spacing w:after="0"/>
        <w:ind w:left="0"/>
        <w:jc w:val="both"/>
      </w:pPr>
      <w:r>
        <w:rPr>
          <w:rFonts w:ascii="Times New Roman"/>
          <w:b w:val="false"/>
          <w:i w:val="false"/>
          <w:color w:val="000000"/>
          <w:sz w:val="28"/>
        </w:rPr>
        <w:t>
      &lt;N. жаңа тармақ&gt;</w:t>
      </w:r>
    </w:p>
    <w:bookmarkStart w:name="z890" w:id="1136"/>
    <w:p>
      <w:pPr>
        <w:spacing w:after="0"/>
        <w:ind w:left="0"/>
        <w:jc w:val="both"/>
      </w:pPr>
      <w:r>
        <w:rPr>
          <w:rFonts w:ascii="Times New Roman"/>
          <w:b w:val="false"/>
          <w:i w:val="false"/>
          <w:color w:val="000000"/>
          <w:sz w:val="28"/>
        </w:rPr>
        <w:t>
      6. Кепілдік</w:t>
      </w:r>
    </w:p>
    <w:bookmarkEnd w:id="1136"/>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көрсетудің қамтамасыз етілуіне кепілдік етеді.</w:t>
      </w:r>
    </w:p>
    <w:p>
      <w:pPr>
        <w:spacing w:after="0"/>
        <w:ind w:left="0"/>
        <w:jc w:val="both"/>
      </w:pPr>
      <w:r>
        <w:rPr>
          <w:rFonts w:ascii="Times New Roman"/>
          <w:b w:val="false"/>
          <w:i w:val="false"/>
          <w:color w:val="000000"/>
          <w:sz w:val="28"/>
        </w:rPr>
        <w:t>
      6.2. Өнім беруші техникалық ерекшеліктің (Шартқа 2-қосымша) Қызметтерінің қателерін, жете өңдеулері мен басқа да сәйкессіздіктерін ақысыз түзетуге кепілдік береді.</w:t>
      </w:r>
    </w:p>
    <w:p>
      <w:pPr>
        <w:spacing w:after="0"/>
        <w:ind w:left="0"/>
        <w:jc w:val="both"/>
      </w:pPr>
      <w:r>
        <w:rPr>
          <w:rFonts w:ascii="Times New Roman"/>
          <w:b w:val="false"/>
          <w:i w:val="false"/>
          <w:color w:val="000000"/>
          <w:sz w:val="28"/>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айқындалған мерзімде қолдануға тиіс.</w:t>
      </w:r>
    </w:p>
    <w:p>
      <w:pPr>
        <w:spacing w:after="0"/>
        <w:ind w:left="0"/>
        <w:jc w:val="both"/>
      </w:pPr>
      <w:r>
        <w:rPr>
          <w:rFonts w:ascii="Times New Roman"/>
          <w:b w:val="false"/>
          <w:i w:val="false"/>
          <w:color w:val="000000"/>
          <w:sz w:val="28"/>
        </w:rPr>
        <w:t>
      6.4. Егер Өнім беруші хабарламаны алып,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p>
      <w:pPr>
        <w:spacing w:after="0"/>
        <w:ind w:left="0"/>
        <w:jc w:val="both"/>
      </w:pPr>
      <w:r>
        <w:rPr>
          <w:rFonts w:ascii="Times New Roman"/>
          <w:b w:val="false"/>
          <w:i w:val="false"/>
          <w:color w:val="000000"/>
          <w:sz w:val="28"/>
        </w:rPr>
        <w:t>
      &lt;N. жаңа тармақ&gt;</w:t>
      </w:r>
    </w:p>
    <w:bookmarkStart w:name="z891" w:id="1137"/>
    <w:p>
      <w:pPr>
        <w:spacing w:after="0"/>
        <w:ind w:left="0"/>
        <w:jc w:val="both"/>
      </w:pPr>
      <w:r>
        <w:rPr>
          <w:rFonts w:ascii="Times New Roman"/>
          <w:b w:val="false"/>
          <w:i w:val="false"/>
          <w:color w:val="000000"/>
          <w:sz w:val="28"/>
        </w:rPr>
        <w:t>
      7. Тараптардың жауапкершілігі</w:t>
      </w:r>
    </w:p>
    <w:bookmarkEnd w:id="1137"/>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Секвестр және/немесе тиісті бюджеттердің қолма-қол ақшаны бақылау шотында/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pPr>
        <w:spacing w:after="0"/>
        <w:ind w:left="0"/>
        <w:jc w:val="both"/>
      </w:pPr>
      <w:r>
        <w:rPr>
          <w:rFonts w:ascii="Times New Roman"/>
          <w:b w:val="false"/>
          <w:i w:val="false"/>
          <w:color w:val="000000"/>
          <w:sz w:val="28"/>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pPr>
        <w:spacing w:after="0"/>
        <w:ind w:left="0"/>
        <w:jc w:val="both"/>
      </w:pPr>
      <w:r>
        <w:rPr>
          <w:rFonts w:ascii="Times New Roman"/>
          <w:b w:val="false"/>
          <w:i w:val="false"/>
          <w:color w:val="000000"/>
          <w:sz w:val="28"/>
        </w:rPr>
        <w:t>
      7.7. Мердігердің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pPr>
        <w:spacing w:after="0"/>
        <w:ind w:left="0"/>
        <w:jc w:val="both"/>
      </w:pPr>
      <w:r>
        <w:rPr>
          <w:rFonts w:ascii="Times New Roman"/>
          <w:b w:val="false"/>
          <w:i w:val="false"/>
          <w:color w:val="000000"/>
          <w:sz w:val="28"/>
        </w:rPr>
        <w:t>
      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Қызмет көрсету үшін қосалқы мердігерлерге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сатып алу мәні болып табылатын қызмет көрсету көлемдерін өзге қосалқы мердігерлерге (бірлесіп орындаушыларға) беруге тыйым салынады.</w:t>
      </w:r>
    </w:p>
    <w:p>
      <w:pPr>
        <w:spacing w:after="0"/>
        <w:ind w:left="0"/>
        <w:jc w:val="both"/>
      </w:pPr>
      <w:r>
        <w:rPr>
          <w:rFonts w:ascii="Times New Roman"/>
          <w:b w:val="false"/>
          <w:i w:val="false"/>
          <w:color w:val="000000"/>
          <w:sz w:val="28"/>
        </w:rPr>
        <w:t>
      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қызметтерге өткізілетін сатып алу мәні болып табылатын қызмет көрсету бойынша қосалқы мердігерлер тартуға жол берілмейді.</w:t>
      </w:r>
    </w:p>
    <w:p>
      <w:pPr>
        <w:spacing w:after="0"/>
        <w:ind w:left="0"/>
        <w:jc w:val="both"/>
      </w:pPr>
      <w:r>
        <w:rPr>
          <w:rFonts w:ascii="Times New Roman"/>
          <w:b w:val="false"/>
          <w:i w:val="false"/>
          <w:color w:val="000000"/>
          <w:sz w:val="28"/>
        </w:rPr>
        <w:t>
      7.9. Тапсырыс беруші Өнім берушінің осы Шарт бойынша өз міндеттемелерін орындамауына байланысты сатып алу туралы шарт бұзылған жағдайда оның орындалуын қамтамасыз етуді қайтармайды.</w:t>
      </w:r>
    </w:p>
    <w:p>
      <w:pPr>
        <w:spacing w:after="0"/>
        <w:ind w:left="0"/>
        <w:jc w:val="both"/>
      </w:pPr>
      <w:r>
        <w:rPr>
          <w:rFonts w:ascii="Times New Roman"/>
          <w:b w:val="false"/>
          <w:i w:val="false"/>
          <w:color w:val="000000"/>
          <w:sz w:val="28"/>
        </w:rPr>
        <w:t>
      &lt;N. жаңа тармақ&gt;</w:t>
      </w:r>
    </w:p>
    <w:bookmarkStart w:name="z892" w:id="1138"/>
    <w:p>
      <w:pPr>
        <w:spacing w:after="0"/>
        <w:ind w:left="0"/>
        <w:jc w:val="both"/>
      </w:pPr>
      <w:r>
        <w:rPr>
          <w:rFonts w:ascii="Times New Roman"/>
          <w:b w:val="false"/>
          <w:i w:val="false"/>
          <w:color w:val="000000"/>
          <w:sz w:val="28"/>
        </w:rPr>
        <w:t>
      8. Шарттың қолданыс мерзімі және бұзу талаптары</w:t>
      </w:r>
    </w:p>
    <w:bookmarkEnd w:id="1138"/>
    <w:p>
      <w:pPr>
        <w:spacing w:after="0"/>
        <w:ind w:left="0"/>
        <w:jc w:val="both"/>
      </w:pPr>
      <w:r>
        <w:rPr>
          <w:rFonts w:ascii="Times New Roman"/>
          <w:b w:val="false"/>
          <w:i w:val="false"/>
          <w:color w:val="000000"/>
          <w:sz w:val="28"/>
        </w:rPr>
        <w:t>
      8.1. Шарт қол қойылған күнінен бастап күшіне енеді және &lt;_____&gt; қоса алған мерзімге дейін қолданылады.&lt;Редакцияланатын тармақ&gt;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8.1-тармақ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8.2. Мынадай оқиғалар олардың көбеюі бөлігінде қызмет көрсету ұзақтығы мерзімдерінің өзгеруіне әкеп соқтырады:</w:t>
      </w:r>
    </w:p>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ол өз кезегінде қызмет көрсетудің кешіктірілуіне әкеп соқтырады;</w:t>
      </w:r>
    </w:p>
    <w:p>
      <w:pPr>
        <w:spacing w:after="0"/>
        <w:ind w:left="0"/>
        <w:jc w:val="both"/>
      </w:pPr>
      <w:r>
        <w:rPr>
          <w:rFonts w:ascii="Times New Roman"/>
          <w:b w:val="false"/>
          <w:i w:val="false"/>
          <w:color w:val="000000"/>
          <w:sz w:val="28"/>
        </w:rPr>
        <w:t>
      2) Тапсырыс беруші Өнім берушіге Шартта жоспарланбаған сынақтарды жүргізу үшін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p>
      <w:pPr>
        <w:spacing w:after="0"/>
        <w:ind w:left="0"/>
        <w:jc w:val="both"/>
      </w:pPr>
      <w:r>
        <w:rPr>
          <w:rFonts w:ascii="Times New Roman"/>
          <w:b w:val="false"/>
          <w:i w:val="false"/>
          <w:color w:val="000000"/>
          <w:sz w:val="28"/>
        </w:rPr>
        <w:t>
      &lt;Жаңа абзац&gt;</w:t>
      </w:r>
    </w:p>
    <w:p>
      <w:pPr>
        <w:spacing w:after="0"/>
        <w:ind w:left="0"/>
        <w:jc w:val="both"/>
      </w:pPr>
      <w:r>
        <w:rPr>
          <w:rFonts w:ascii="Times New Roman"/>
          <w:b w:val="false"/>
          <w:i w:val="false"/>
          <w:color w:val="000000"/>
          <w:sz w:val="28"/>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pPr>
        <w:spacing w:after="0"/>
        <w:ind w:left="0"/>
        <w:jc w:val="both"/>
      </w:pPr>
      <w:r>
        <w:rPr>
          <w:rFonts w:ascii="Times New Roman"/>
          <w:b w:val="false"/>
          <w:i w:val="false"/>
          <w:color w:val="000000"/>
          <w:sz w:val="28"/>
        </w:rPr>
        <w:t>
      8.5. Шарт одан әрі оны орындау орынсыз болған жағдайда, тараптардың келісімі бойынша бұзылуы мүмкін.</w:t>
      </w:r>
    </w:p>
    <w:p>
      <w:pPr>
        <w:spacing w:after="0"/>
        <w:ind w:left="0"/>
        <w:jc w:val="both"/>
      </w:pPr>
      <w:r>
        <w:rPr>
          <w:rFonts w:ascii="Times New Roman"/>
          <w:b w:val="false"/>
          <w:i w:val="false"/>
          <w:color w:val="000000"/>
          <w:sz w:val="28"/>
        </w:rPr>
        <w:t>
      8.6.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жібере отырып:</w:t>
      </w:r>
    </w:p>
    <w:p>
      <w:pPr>
        <w:spacing w:after="0"/>
        <w:ind w:left="0"/>
        <w:jc w:val="both"/>
      </w:pPr>
      <w:r>
        <w:rPr>
          <w:rFonts w:ascii="Times New Roman"/>
          <w:b w:val="false"/>
          <w:i w:val="false"/>
          <w:color w:val="000000"/>
          <w:sz w:val="28"/>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pPr>
        <w:spacing w:after="0"/>
        <w:ind w:left="0"/>
        <w:jc w:val="both"/>
      </w:pPr>
      <w:r>
        <w:rPr>
          <w:rFonts w:ascii="Times New Roman"/>
          <w:b w:val="false"/>
          <w:i w:val="false"/>
          <w:color w:val="000000"/>
          <w:sz w:val="28"/>
        </w:rPr>
        <w:t>
      2) егер Өнім беруші өз міндеттемелерін орындай алмаса, осы Шартты толық немесе ішінара бұза алады.</w:t>
      </w:r>
    </w:p>
    <w:p>
      <w:pPr>
        <w:spacing w:after="0"/>
        <w:ind w:left="0"/>
        <w:jc w:val="both"/>
      </w:pPr>
      <w:r>
        <w:rPr>
          <w:rFonts w:ascii="Times New Roman"/>
          <w:b w:val="false"/>
          <w:i w:val="false"/>
          <w:color w:val="000000"/>
          <w:sz w:val="28"/>
        </w:rPr>
        <w:t>
      8.7. Шарт талаптарын бұзғаны үшін қандай да бір санкцияларға зиян келтірместен Тапсырыс беруші, Өнім берушіге міндеттемелерін орындамағаны туралы жазбаша хабарлама жібере отырып:</w:t>
      </w:r>
    </w:p>
    <w:p>
      <w:pPr>
        <w:spacing w:after="0"/>
        <w:ind w:left="0"/>
        <w:jc w:val="both"/>
      </w:pPr>
      <w:r>
        <w:rPr>
          <w:rFonts w:ascii="Times New Roman"/>
          <w:b w:val="false"/>
          <w:i w:val="false"/>
          <w:color w:val="000000"/>
          <w:sz w:val="28"/>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pPr>
        <w:spacing w:after="0"/>
        <w:ind w:left="0"/>
        <w:jc w:val="both"/>
      </w:pPr>
      <w:r>
        <w:rPr>
          <w:rFonts w:ascii="Times New Roman"/>
          <w:b w:val="false"/>
          <w:i w:val="false"/>
          <w:color w:val="000000"/>
          <w:sz w:val="28"/>
        </w:rPr>
        <w:t>
      2) егер Өнім беруші өз міндеттемелерін орындай алмаса, осы Шартты толық немесе ішінара бұза алады.</w:t>
      </w:r>
    </w:p>
    <w:p>
      <w:pPr>
        <w:spacing w:after="0"/>
        <w:ind w:left="0"/>
        <w:jc w:val="both"/>
      </w:pPr>
      <w:r>
        <w:rPr>
          <w:rFonts w:ascii="Times New Roman"/>
          <w:b w:val="false"/>
          <w:i w:val="false"/>
          <w:color w:val="000000"/>
          <w:sz w:val="28"/>
        </w:rPr>
        <w:t>
      8.8. Шарт:</w:t>
      </w:r>
    </w:p>
    <w:p>
      <w:pPr>
        <w:spacing w:after="0"/>
        <w:ind w:left="0"/>
        <w:jc w:val="both"/>
      </w:pPr>
      <w:r>
        <w:rPr>
          <w:rFonts w:ascii="Times New Roman"/>
          <w:b w:val="false"/>
          <w:i w:val="false"/>
          <w:color w:val="000000"/>
          <w:sz w:val="28"/>
        </w:rPr>
        <w:t>
      1) оның негізінде осы Шарт жасалған сатып алуға қатысты Қағидалардың 23-тармағында көзделген шектеулердің бұзылғаны анықталған;</w:t>
      </w:r>
    </w:p>
    <w:p>
      <w:pPr>
        <w:spacing w:after="0"/>
        <w:ind w:left="0"/>
        <w:jc w:val="both"/>
      </w:pPr>
      <w:r>
        <w:rPr>
          <w:rFonts w:ascii="Times New Roman"/>
          <w:b w:val="false"/>
          <w:i w:val="false"/>
          <w:color w:val="000000"/>
          <w:sz w:val="28"/>
        </w:rPr>
        <w:t>
      2) сатып алуды ұйымдастырушы Өнім берушіге Қағидаларда көзделмеген қолдауды көрсеткен;</w:t>
      </w:r>
    </w:p>
    <w:p>
      <w:pPr>
        <w:spacing w:after="0"/>
        <w:ind w:left="0"/>
        <w:jc w:val="both"/>
      </w:pPr>
      <w:r>
        <w:rPr>
          <w:rFonts w:ascii="Times New Roman"/>
          <w:b w:val="false"/>
          <w:i w:val="false"/>
          <w:color w:val="000000"/>
          <w:sz w:val="28"/>
        </w:rPr>
        <w:t>
      3) уәкілетті орган міндеттемелері тиісінше орындалған шарттарды қоспағанда, Қазақстан Республикасының сатып алу туралы заңнамасы бұзыла отырып Шарт жасасу фактісін анықтаған;</w:t>
      </w:r>
    </w:p>
    <w:p>
      <w:pPr>
        <w:spacing w:after="0"/>
        <w:ind w:left="0"/>
        <w:jc w:val="both"/>
      </w:pPr>
      <w:r>
        <w:rPr>
          <w:rFonts w:ascii="Times New Roman"/>
          <w:b w:val="false"/>
          <w:i w:val="false"/>
          <w:color w:val="000000"/>
          <w:sz w:val="28"/>
        </w:rPr>
        <w:t>
      4)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авансты қайтару сомаларды енгізбеу арқылы Шарт жасасудан жалтару жағдайында кез келген кезеңде бұзылуы мүмкін.</w:t>
      </w:r>
    </w:p>
    <w:bookmarkStart w:name="z893" w:id="1139"/>
    <w:p>
      <w:pPr>
        <w:spacing w:after="0"/>
        <w:ind w:left="0"/>
        <w:jc w:val="both"/>
      </w:pPr>
      <w:r>
        <w:rPr>
          <w:rFonts w:ascii="Times New Roman"/>
          <w:b w:val="false"/>
          <w:i w:val="false"/>
          <w:color w:val="000000"/>
          <w:sz w:val="28"/>
        </w:rPr>
        <w:t>
      9. Хабарлама</w:t>
      </w:r>
    </w:p>
    <w:bookmarkEnd w:id="1139"/>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телеграмма, телекс, телефакс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Start w:name="z894" w:id="1140"/>
    <w:p>
      <w:pPr>
        <w:spacing w:after="0"/>
        <w:ind w:left="0"/>
        <w:jc w:val="both"/>
      </w:pPr>
      <w:r>
        <w:rPr>
          <w:rFonts w:ascii="Times New Roman"/>
          <w:b w:val="false"/>
          <w:i w:val="false"/>
          <w:color w:val="000000"/>
          <w:sz w:val="28"/>
        </w:rPr>
        <w:t>
      10. Форс-мажор</w:t>
      </w:r>
    </w:p>
    <w:bookmarkEnd w:id="1140"/>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ол үшін жауапкершілік көтермейді.</w:t>
      </w:r>
    </w:p>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Start w:name="z895" w:id="1141"/>
    <w:p>
      <w:pPr>
        <w:spacing w:after="0"/>
        <w:ind w:left="0"/>
        <w:jc w:val="both"/>
      </w:pPr>
      <w:r>
        <w:rPr>
          <w:rFonts w:ascii="Times New Roman"/>
          <w:b w:val="false"/>
          <w:i w:val="false"/>
          <w:color w:val="000000"/>
          <w:sz w:val="28"/>
        </w:rPr>
        <w:t>
      11. Даулы мәселелерді шешу</w:t>
      </w:r>
    </w:p>
    <w:bookmarkEnd w:id="1141"/>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pPr>
        <w:spacing w:after="0"/>
        <w:ind w:left="0"/>
        <w:jc w:val="both"/>
      </w:pPr>
      <w:r>
        <w:rPr>
          <w:rFonts w:ascii="Times New Roman"/>
          <w:b w:val="false"/>
          <w:i w:val="false"/>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алады.&lt;Редакцияланатын тармақ&gt;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11.2-тармақ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96" w:id="1142"/>
    <w:p>
      <w:pPr>
        <w:spacing w:after="0"/>
        <w:ind w:left="0"/>
        <w:jc w:val="both"/>
      </w:pPr>
      <w:r>
        <w:rPr>
          <w:rFonts w:ascii="Times New Roman"/>
          <w:b w:val="false"/>
          <w:i w:val="false"/>
          <w:color w:val="000000"/>
          <w:sz w:val="28"/>
        </w:rPr>
        <w:t>
      12. Өзге де шарттар</w:t>
      </w:r>
    </w:p>
    <w:bookmarkEnd w:id="1142"/>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12.3. Өнім берушінің таңдауы үшін негіз болған сапаның өзгермеуі шарты мен басқа да шарттарда жасалған Шартқа өзгерістерді енгізуге:</w:t>
      </w:r>
    </w:p>
    <w:p>
      <w:pPr>
        <w:spacing w:after="0"/>
        <w:ind w:left="0"/>
        <w:jc w:val="both"/>
      </w:pPr>
      <w:r>
        <w:rPr>
          <w:rFonts w:ascii="Times New Roman"/>
          <w:b w:val="false"/>
          <w:i w:val="false"/>
          <w:color w:val="000000"/>
          <w:sz w:val="28"/>
        </w:rPr>
        <w:t>
      1) көрсетілетін Қызметтің бағасын және тиісінше Шарт сомасының азаюы бөлігінде Тараптардың өзара келісімі бойынша;</w:t>
      </w:r>
    </w:p>
    <w:p>
      <w:pPr>
        <w:spacing w:after="0"/>
        <w:ind w:left="0"/>
        <w:jc w:val="both"/>
      </w:pPr>
      <w:r>
        <w:rPr>
          <w:rFonts w:ascii="Times New Roman"/>
          <w:b w:val="false"/>
          <w:i w:val="false"/>
          <w:color w:val="000000"/>
          <w:sz w:val="28"/>
        </w:rPr>
        <w:t>
      2) Шартта көрсетілген Қызметтердің бірлігі үшін бағаның өзгермеуі шартында көрсетілетін Қызметтер көлемінде қажеттіліктің азаюымен не ұлғаюымен байланысты Шарт сомасының азаюы не ұлғаюы бөлігінде. Жасалған шартты осындай өзгертуге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3) егер Өнім беруші онымен жасасқан Шартты орындау үдерісінде көрсетілетін қызмет бірлігі үшін бағаның өзгермеуі шартында онымен жасасқан Шарттың мәні болып табылған көрсетілетін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p>
    <w:p>
      <w:pPr>
        <w:spacing w:after="0"/>
        <w:ind w:left="0"/>
        <w:jc w:val="both"/>
      </w:pPr>
      <w:r>
        <w:rPr>
          <w:rFonts w:ascii="Times New Roman"/>
          <w:b w:val="false"/>
          <w:i w:val="false"/>
          <w:color w:val="000000"/>
          <w:sz w:val="28"/>
        </w:rPr>
        <w:t>
      4) жасалған шарт сомасының өзгермеуі талабымен бюджет есебінен жылдар бойынша қаржыландыру өзгертілген немесе жұмыстардың сметалық құны азайтылған және кейіннен сараптамадан өткен жобалау-сметалық құжаттамаға тиісті өзгерістер енгізілген жағдайда, жұмыстарды орындау жөніндегі сатып алу туралы шарттың орындалу мерзімдерін өзгерту бөлігінде рұқсат беріледі.</w:t>
      </w:r>
    </w:p>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&lt;N. жаңа тармақ&gt;</w:t>
      </w:r>
    </w:p>
    <w:bookmarkStart w:name="z897" w:id="1143"/>
    <w:p>
      <w:pPr>
        <w:spacing w:after="0"/>
        <w:ind w:left="0"/>
        <w:jc w:val="both"/>
      </w:pPr>
      <w:r>
        <w:rPr>
          <w:rFonts w:ascii="Times New Roman"/>
          <w:b w:val="false"/>
          <w:i w:val="false"/>
          <w:color w:val="000000"/>
          <w:sz w:val="28"/>
        </w:rPr>
        <w:t>
      13. Тараптардың деректемелері</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&lt;Тапсырыс берушінің толық атауы&gt;&lt; Тапсырыс берушінің толық заңды мекенжайы&gt;</w:t>
            </w:r>
          </w:p>
          <w:p>
            <w:pPr>
              <w:spacing w:after="20"/>
              <w:ind w:left="20"/>
              <w:jc w:val="both"/>
            </w:pPr>
            <w:r>
              <w:rPr>
                <w:rFonts w:ascii="Times New Roman"/>
                <w:b w:val="false"/>
                <w:i w:val="false"/>
                <w:color w:val="000000"/>
                <w:sz w:val="20"/>
              </w:rPr>
              <w:t>
БСН &lt; Тапсырыс берушінің БСН&gt;</w:t>
            </w:r>
          </w:p>
          <w:p>
            <w:pPr>
              <w:spacing w:after="20"/>
              <w:ind w:left="20"/>
              <w:jc w:val="both"/>
            </w:pPr>
            <w:r>
              <w:rPr>
                <w:rFonts w:ascii="Times New Roman"/>
                <w:b w:val="false"/>
                <w:i w:val="false"/>
                <w:color w:val="000000"/>
                <w:sz w:val="20"/>
              </w:rPr>
              <w:t>
БСК&lt; Тапсырыс берушінің БСК&gt;</w:t>
            </w:r>
          </w:p>
          <w:p>
            <w:pPr>
              <w:spacing w:after="20"/>
              <w:ind w:left="20"/>
              <w:jc w:val="both"/>
            </w:pPr>
            <w:r>
              <w:rPr>
                <w:rFonts w:ascii="Times New Roman"/>
                <w:b w:val="false"/>
                <w:i w:val="false"/>
                <w:color w:val="000000"/>
                <w:sz w:val="20"/>
              </w:rPr>
              <w:t>
ЖСК&lt; Тапсырыс берушінің ЖСК&gt;</w:t>
            </w:r>
          </w:p>
          <w:p>
            <w:pPr>
              <w:spacing w:after="20"/>
              <w:ind w:left="20"/>
              <w:jc w:val="both"/>
            </w:pPr>
            <w:r>
              <w:rPr>
                <w:rFonts w:ascii="Times New Roman"/>
                <w:b w:val="false"/>
                <w:i w:val="false"/>
                <w:color w:val="000000"/>
                <w:sz w:val="20"/>
              </w:rPr>
              <w:t>
&lt;Банктің атауы&gt; Тел.: &lt;Тапсырыс берушінің телефоны&gt; &lt;Тапсырыс берушінің лауазымы&gt;&lt;Тапсырыс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&lt;Өнім берушінің толық атауы&gt;&lt;Өнім берушінің толық заңды мекенжайы&gt;</w:t>
            </w:r>
          </w:p>
          <w:p>
            <w:pPr>
              <w:spacing w:after="20"/>
              <w:ind w:left="20"/>
              <w:jc w:val="both"/>
            </w:pPr>
            <w:r>
              <w:rPr>
                <w:rFonts w:ascii="Times New Roman"/>
                <w:b w:val="false"/>
                <w:i w:val="false"/>
                <w:color w:val="000000"/>
                <w:sz w:val="20"/>
              </w:rPr>
              <w:t>
БСН/СЖН/ТБН &lt;Өнім берушінің БСН/СЖН/ТБН&gt; ЖСК</w:t>
            </w:r>
          </w:p>
          <w:p>
            <w:pPr>
              <w:spacing w:after="20"/>
              <w:ind w:left="20"/>
              <w:jc w:val="both"/>
            </w:pPr>
            <w:r>
              <w:rPr>
                <w:rFonts w:ascii="Times New Roman"/>
                <w:b w:val="false"/>
                <w:i w:val="false"/>
                <w:color w:val="000000"/>
                <w:sz w:val="20"/>
              </w:rPr>
              <w:t>
&lt;Банктің атауы&gt;</w:t>
            </w:r>
          </w:p>
          <w:p>
            <w:pPr>
              <w:spacing w:after="20"/>
              <w:ind w:left="20"/>
              <w:jc w:val="both"/>
            </w:pPr>
            <w:r>
              <w:rPr>
                <w:rFonts w:ascii="Times New Roman"/>
                <w:b w:val="false"/>
                <w:i w:val="false"/>
                <w:color w:val="000000"/>
                <w:sz w:val="20"/>
              </w:rPr>
              <w:t>
Тел.: &lt;Өнім берушінің телефоны&gt;</w:t>
            </w:r>
          </w:p>
          <w:p>
            <w:pPr>
              <w:spacing w:after="20"/>
              <w:ind w:left="20"/>
              <w:jc w:val="both"/>
            </w:pPr>
            <w:r>
              <w:rPr>
                <w:rFonts w:ascii="Times New Roman"/>
                <w:b w:val="false"/>
                <w:i w:val="false"/>
                <w:color w:val="000000"/>
                <w:sz w:val="20"/>
              </w:rPr>
              <w:t>
&lt;Өнім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аты-жөні.</w:t>
      </w:r>
    </w:p>
    <w:p>
      <w:pPr>
        <w:spacing w:after="0"/>
        <w:ind w:left="0"/>
        <w:jc w:val="both"/>
      </w:pPr>
      <w:bookmarkStart w:name="z898" w:id="1144"/>
      <w:r>
        <w:rPr>
          <w:rFonts w:ascii="Times New Roman"/>
          <w:b w:val="false"/>
          <w:i w:val="false"/>
          <w:color w:val="000000"/>
          <w:sz w:val="28"/>
        </w:rPr>
        <w:t xml:space="preserve">
      Ұлттық басқарушы </w:t>
      </w:r>
    </w:p>
    <w:bookmarkEnd w:id="1144"/>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20-қосымша</w:t>
      </w:r>
    </w:p>
    <w:p>
      <w:pPr>
        <w:spacing w:after="0"/>
        <w:ind w:left="0"/>
        <w:jc w:val="both"/>
      </w:pPr>
      <w:bookmarkStart w:name="z899" w:id="1145"/>
      <w:r>
        <w:rPr>
          <w:rFonts w:ascii="Times New Roman"/>
          <w:b w:val="false"/>
          <w:i w:val="false"/>
          <w:color w:val="000000"/>
          <w:sz w:val="28"/>
        </w:rPr>
        <w:t xml:space="preserve">
      </w:t>
      </w:r>
      <w:r>
        <w:rPr>
          <w:rFonts w:ascii="Times New Roman"/>
          <w:b/>
          <w:i w:val="false"/>
          <w:color w:val="000000"/>
          <w:sz w:val="28"/>
        </w:rPr>
        <w:t xml:space="preserve">Банктік кепілдік </w:t>
      </w:r>
    </w:p>
    <w:bookmarkEnd w:id="1145"/>
    <w:p>
      <w:pPr>
        <w:spacing w:after="0"/>
        <w:ind w:left="0"/>
        <w:jc w:val="both"/>
      </w:pPr>
      <w:r>
        <w:rPr>
          <w:rFonts w:ascii="Times New Roman"/>
          <w:b/>
          <w:i w:val="false"/>
          <w:color w:val="000000"/>
          <w:sz w:val="28"/>
        </w:rPr>
        <w:t>(сатып алу туралы шарттың орындалуын қамтамасыз ету нысаны)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20-қосымша жаңа редакцияда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Банктің атауы: ____________________________ </w:t>
      </w:r>
    </w:p>
    <w:p>
      <w:pPr>
        <w:spacing w:after="0"/>
        <w:ind w:left="0"/>
        <w:jc w:val="both"/>
      </w:pPr>
      <w:r>
        <w:rPr>
          <w:rFonts w:ascii="Times New Roman"/>
          <w:b w:val="false"/>
          <w:i w:val="false"/>
          <w:color w:val="000000"/>
          <w:sz w:val="28"/>
        </w:rPr>
        <w:t>
      (банктің атауы мен деректемелері)</w:t>
      </w:r>
    </w:p>
    <w:p>
      <w:pPr>
        <w:spacing w:after="0"/>
        <w:ind w:left="0"/>
        <w:jc w:val="both"/>
      </w:pPr>
      <w:r>
        <w:rPr>
          <w:rFonts w:ascii="Times New Roman"/>
          <w:b w:val="false"/>
          <w:i w:val="false"/>
          <w:color w:val="000000"/>
          <w:sz w:val="28"/>
        </w:rPr>
        <w:t xml:space="preserve">
      Кімге: ___________________________________ </w:t>
      </w:r>
    </w:p>
    <w:p>
      <w:pPr>
        <w:spacing w:after="0"/>
        <w:ind w:left="0"/>
        <w:jc w:val="both"/>
      </w:pPr>
      <w:r>
        <w:rPr>
          <w:rFonts w:ascii="Times New Roman"/>
          <w:b w:val="false"/>
          <w:i w:val="false"/>
          <w:color w:val="000000"/>
          <w:sz w:val="28"/>
        </w:rPr>
        <w:t>
      (тапсырыс берушінің атауы мен деректемелері)</w:t>
      </w:r>
    </w:p>
    <w:p>
      <w:pPr>
        <w:spacing w:after="0"/>
        <w:ind w:left="0"/>
        <w:jc w:val="both"/>
      </w:pPr>
      <w:r>
        <w:rPr>
          <w:rFonts w:ascii="Times New Roman"/>
          <w:b w:val="false"/>
          <w:i w:val="false"/>
          <w:color w:val="000000"/>
          <w:sz w:val="28"/>
        </w:rPr>
        <w:t xml:space="preserve">
      Кепілді міндеттеме № ______ ________________ "___" _______ ___ ж. </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xml:space="preserve">
      "Өнім беруші" ____________________ </w:t>
      </w:r>
    </w:p>
    <w:p>
      <w:pPr>
        <w:spacing w:after="0"/>
        <w:ind w:left="0"/>
        <w:jc w:val="both"/>
      </w:pPr>
      <w:r>
        <w:rPr>
          <w:rFonts w:ascii="Times New Roman"/>
          <w:b w:val="false"/>
          <w:i w:val="false"/>
          <w:color w:val="000000"/>
          <w:sz w:val="28"/>
        </w:rPr>
        <w:t xml:space="preserve">
      (өнім берушінің атауы)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(тауарлардың, жұмыстардың немесе көрсетілетін қызметтердің сипаттамасы)</w:t>
      </w:r>
    </w:p>
    <w:p>
      <w:pPr>
        <w:spacing w:after="0"/>
        <w:ind w:left="0"/>
        <w:jc w:val="both"/>
      </w:pPr>
      <w:r>
        <w:rPr>
          <w:rFonts w:ascii="Times New Roman"/>
          <w:b w:val="false"/>
          <w:i w:val="false"/>
          <w:color w:val="000000"/>
          <w:sz w:val="28"/>
        </w:rPr>
        <w:t xml:space="preserve">
       жеткізуге (орындауға, көрсетуге) _____ __________ ___ ж. </w:t>
      </w:r>
    </w:p>
    <w:p>
      <w:pPr>
        <w:spacing w:after="0"/>
        <w:ind w:left="0"/>
        <w:jc w:val="both"/>
      </w:pPr>
      <w:r>
        <w:rPr>
          <w:rFonts w:ascii="Times New Roman"/>
          <w:b w:val="false"/>
          <w:i w:val="false"/>
          <w:color w:val="000000"/>
          <w:sz w:val="28"/>
        </w:rPr>
        <w:t xml:space="preserve">
      № ___ сатып алу туралы шарт (бұдан әрі - Шарт) жасасқанын </w:t>
      </w:r>
    </w:p>
    <w:p>
      <w:pPr>
        <w:spacing w:after="0"/>
        <w:ind w:left="0"/>
        <w:jc w:val="both"/>
      </w:pPr>
      <w:r>
        <w:rPr>
          <w:rFonts w:ascii="Times New Roman"/>
          <w:b w:val="false"/>
          <w:i w:val="false"/>
          <w:color w:val="000000"/>
          <w:sz w:val="28"/>
        </w:rPr>
        <w:t xml:space="preserve">
      (жасасатынын)* және Сіз Шартта Өнім беруші жалпы </w:t>
      </w:r>
    </w:p>
    <w:p>
      <w:pPr>
        <w:spacing w:after="0"/>
        <w:ind w:left="0"/>
        <w:jc w:val="both"/>
      </w:pPr>
      <w:r>
        <w:rPr>
          <w:rFonts w:ascii="Times New Roman"/>
          <w:b w:val="false"/>
          <w:i w:val="false"/>
          <w:color w:val="000000"/>
          <w:sz w:val="28"/>
        </w:rPr>
        <w:t xml:space="preserve">
      сомасы________________________________ теңгеге банктік кепілдік </w:t>
      </w:r>
    </w:p>
    <w:p>
      <w:pPr>
        <w:spacing w:after="0"/>
        <w:ind w:left="0"/>
        <w:jc w:val="both"/>
      </w:pPr>
      <w:r>
        <w:rPr>
          <w:rFonts w:ascii="Times New Roman"/>
          <w:b w:val="false"/>
          <w:i w:val="false"/>
          <w:color w:val="000000"/>
          <w:sz w:val="28"/>
        </w:rPr>
        <w:t xml:space="preserve">
      түрінде оның орындалуын қамтамасыз етеді деп көздегеніңізді назарға </w:t>
      </w:r>
    </w:p>
    <w:p>
      <w:pPr>
        <w:spacing w:after="0"/>
        <w:ind w:left="0"/>
        <w:jc w:val="both"/>
      </w:pPr>
      <w:r>
        <w:rPr>
          <w:rFonts w:ascii="Times New Roman"/>
          <w:b w:val="false"/>
          <w:i w:val="false"/>
          <w:color w:val="000000"/>
          <w:sz w:val="28"/>
        </w:rPr>
        <w:t xml:space="preserve">
      ала отырып, осымен______________________________ </w:t>
      </w:r>
    </w:p>
    <w:p>
      <w:pPr>
        <w:spacing w:after="0"/>
        <w:ind w:left="0"/>
        <w:jc w:val="both"/>
      </w:pPr>
      <w:r>
        <w:rPr>
          <w:rFonts w:ascii="Times New Roman"/>
          <w:b w:val="false"/>
          <w:i w:val="false"/>
          <w:color w:val="000000"/>
          <w:sz w:val="28"/>
        </w:rPr>
        <w:t xml:space="preserve">
      ________ (банктің атауы) жоғарыда көрсетілген Шарт бойынша кепілгер </w:t>
      </w:r>
    </w:p>
    <w:p>
      <w:pPr>
        <w:spacing w:after="0"/>
        <w:ind w:left="0"/>
        <w:jc w:val="both"/>
      </w:pPr>
      <w:r>
        <w:rPr>
          <w:rFonts w:ascii="Times New Roman"/>
          <w:b w:val="false"/>
          <w:i w:val="false"/>
          <w:color w:val="000000"/>
          <w:sz w:val="28"/>
        </w:rPr>
        <w:t>
      болып табылатынымызды және Сіздің төлеуге жазбаша талабыңызды,</w:t>
      </w:r>
    </w:p>
    <w:p>
      <w:pPr>
        <w:spacing w:after="0"/>
        <w:ind w:left="0"/>
        <w:jc w:val="both"/>
      </w:pPr>
      <w:r>
        <w:rPr>
          <w:rFonts w:ascii="Times New Roman"/>
          <w:b w:val="false"/>
          <w:i w:val="false"/>
          <w:color w:val="000000"/>
          <w:sz w:val="28"/>
        </w:rPr>
        <w:t>
      сондай-ақ Өнім беруші Шарт бойынша өз міндеттемелерін орындамағанын немесе тиісінше орындамағанын жазбаша растауды алғаннан кейін Сізге _______________ (сомасы санмен және жазумен) тең соманы төлеуге өзімізге қайтарусыз міндеттеме аламыз. Осы кепілді міндеттеме қол қойылған сәтінен бастап күшіне енеді және Өнім беруші Шарт бойынша өз міндеттемелерін толық орындаған сәтке дейін әрекет етеді. Осы кепілді міндеттемеге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Кепілгерлердің қолы/электронды-сандық Күні және мекенжайы қолтаңбасы, мөрі (қағаз тасығышта)</w:t>
      </w:r>
    </w:p>
    <w:p>
      <w:pPr>
        <w:spacing w:after="0"/>
        <w:ind w:left="0"/>
        <w:jc w:val="both"/>
      </w:pPr>
      <w:r>
        <w:rPr>
          <w:rFonts w:ascii="Times New Roman"/>
          <w:b w:val="false"/>
          <w:i w:val="false"/>
          <w:color w:val="000000"/>
          <w:sz w:val="28"/>
        </w:rPr>
        <w:t>
      (Банктің (банк филиалының) атынан оның бірінші басшысы немесе оның орынбасары және банктің бас бухгалтері).</w:t>
      </w:r>
    </w:p>
    <w:p>
      <w:pPr>
        <w:spacing w:after="0"/>
        <w:ind w:left="0"/>
        <w:jc w:val="both"/>
      </w:pPr>
      <w:r>
        <w:rPr>
          <w:rFonts w:ascii="Times New Roman"/>
          <w:b w:val="false"/>
          <w:i w:val="false"/>
          <w:color w:val="000000"/>
          <w:sz w:val="28"/>
        </w:rPr>
        <w:t>
      *- Қазақстан Республикасының резиденті болып табылатын әлеуетті өнім беруші қатысқан жағдайда, Қазақстан Республикасының резиденті болып табылатын екінші деңгейдегі банктің атауы.</w:t>
      </w:r>
    </w:p>
    <w:p>
      <w:pPr>
        <w:spacing w:after="0"/>
        <w:ind w:left="0"/>
        <w:jc w:val="both"/>
      </w:pPr>
      <w:r>
        <w:rPr>
          <w:rFonts w:ascii="Times New Roman"/>
          <w:b w:val="false"/>
          <w:i w:val="false"/>
          <w:color w:val="000000"/>
          <w:sz w:val="28"/>
        </w:rPr>
        <w:t>
      Әлеуетті өнім беруші беретін банк кепілдігі Қазақстан Республикасы Азаматтық кодексінің, Қазақстан Республикасы Ұлттық Банкінің талаптарына және контрагенттерге арналған лимиттерді реттеу бөлігінде Тапсырыс берушінің ішкі нормативтік құжаттарына сәйкес келуге тиіс. Кепілдік берген Екінші деңгейдегі банктің рейтингі Standard&amp;Poor's/FitchRatings халықаралық рейтингтік агенттіктері эмитентінің "BB-"-тен төмен емес және (немесе) Moody's Investors Service "Ba3"-тен төмен емес ұзақ мерзімді рейтингіне сәйкес келуі тиіс.</w:t>
      </w:r>
    </w:p>
    <w:p>
      <w:pPr>
        <w:spacing w:after="0"/>
        <w:ind w:left="0"/>
        <w:jc w:val="both"/>
      </w:pPr>
      <w:bookmarkStart w:name="z900" w:id="1146"/>
      <w:r>
        <w:rPr>
          <w:rFonts w:ascii="Times New Roman"/>
          <w:b w:val="false"/>
          <w:i w:val="false"/>
          <w:color w:val="000000"/>
          <w:sz w:val="28"/>
        </w:rPr>
        <w:t xml:space="preserve">
      Ұлттық басқарушы </w:t>
      </w:r>
    </w:p>
    <w:bookmarkEnd w:id="1146"/>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21-қосымша</w:t>
      </w:r>
    </w:p>
    <w:bookmarkStart w:name="z901" w:id="1147"/>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Тауар(лар)ды қабылдап алу-беру актісі</w:t>
      </w:r>
    </w:p>
    <w:bookmarkEnd w:id="114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w:t>
            </w:r>
          </w:p>
          <w:p>
            <w:pPr>
              <w:spacing w:after="20"/>
              <w:ind w:left="20"/>
              <w:jc w:val="both"/>
            </w:pPr>
            <w:r>
              <w:rPr>
                <w:rFonts w:ascii="Times New Roman"/>
                <w:b w:val="false"/>
                <w:i w:val="false"/>
                <w:color w:val="000000"/>
                <w:sz w:val="20"/>
              </w:rPr>
              <w:t>
Құжаттың нөмірі*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20_____ж</w:t>
            </w:r>
          </w:p>
          <w:p>
            <w:pPr>
              <w:spacing w:after="20"/>
              <w:ind w:left="20"/>
              <w:jc w:val="both"/>
            </w:pPr>
            <w:r>
              <w:rPr>
                <w:rFonts w:ascii="Times New Roman"/>
                <w:b w:val="false"/>
                <w:i w:val="false"/>
                <w:color w:val="000000"/>
                <w:sz w:val="20"/>
              </w:rPr>
              <w:t>
қол қою күні *</w:t>
            </w:r>
          </w:p>
          <w:p>
            <w:pPr>
              <w:spacing w:after="20"/>
              <w:ind w:left="20"/>
              <w:jc w:val="both"/>
            </w:pPr>
            <w:r>
              <w:rPr>
                <w:rFonts w:ascii="Times New Roman"/>
                <w:b w:val="false"/>
                <w:i w:val="false"/>
                <w:color w:val="000000"/>
                <w:sz w:val="20"/>
              </w:rPr>
              <w:t>
(тапсырыс беруші актіні қабылдаған күнін және уақытын тіркейді)</w:t>
            </w:r>
          </w:p>
        </w:tc>
      </w:tr>
    </w:tbl>
    <w:p>
      <w:pPr>
        <w:spacing w:after="0"/>
        <w:ind w:left="0"/>
        <w:jc w:val="both"/>
      </w:pPr>
      <w:r>
        <w:rPr>
          <w:rFonts w:ascii="Times New Roman"/>
          <w:b w:val="false"/>
          <w:i w:val="false"/>
          <w:color w:val="000000"/>
          <w:sz w:val="28"/>
        </w:rPr>
        <w:t>
      Осы акті төменде қол қойылған Өнім берішінің атынан</w:t>
      </w:r>
    </w:p>
    <w:p>
      <w:pPr>
        <w:spacing w:after="0"/>
        <w:ind w:left="0"/>
        <w:jc w:val="both"/>
      </w:pPr>
      <w:r>
        <w:rPr>
          <w:rFonts w:ascii="Times New Roman"/>
          <w:b w:val="false"/>
          <w:i w:val="false"/>
          <w:color w:val="000000"/>
          <w:sz w:val="28"/>
        </w:rPr>
        <w:t>
      _____________________,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pPr>
        <w:spacing w:after="0"/>
        <w:ind w:left="0"/>
        <w:jc w:val="both"/>
      </w:pPr>
      <w:r>
        <w:rPr>
          <w:rFonts w:ascii="Times New Roman"/>
          <w:b w:val="false"/>
          <w:i w:val="false"/>
          <w:color w:val="000000"/>
          <w:sz w:val="28"/>
        </w:rPr>
        <w:t>
      (Тапсырыс берушінің атауы*)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беру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(зауыттық) нөмірі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оның ішінде ҚҚС/ҚҚС есепке алмағанда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тауар(лар)дың құны ____________________</w:t>
      </w:r>
    </w:p>
    <w:p>
      <w:pPr>
        <w:spacing w:after="0"/>
        <w:ind w:left="0"/>
        <w:jc w:val="both"/>
      </w:pPr>
      <w:r>
        <w:rPr>
          <w:rFonts w:ascii="Times New Roman"/>
          <w:b w:val="false"/>
          <w:i w:val="false"/>
          <w:color w:val="000000"/>
          <w:sz w:val="28"/>
        </w:rPr>
        <w:t>
      (цифрмен, әріппен жазылады)</w:t>
      </w:r>
    </w:p>
    <w:p>
      <w:pPr>
        <w:spacing w:after="0"/>
        <w:ind w:left="0"/>
        <w:jc w:val="both"/>
      </w:pPr>
      <w:r>
        <w:rPr>
          <w:rFonts w:ascii="Times New Roman"/>
          <w:b w:val="false"/>
          <w:i w:val="false"/>
          <w:color w:val="000000"/>
          <w:sz w:val="28"/>
        </w:rPr>
        <w:t>
      теңгені құрайды, оның ішінде ҚҚС/ҚҚС есепке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жеткізу мерзімін өткізіп не міндеттемелерін тиісінше орындамаған (ішінара орындамаған) үшін тұрақсыздық айыбының (айыппұл, өсімпұл)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өнім беруші жүргізген нақты шығыстар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етілетін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 Осы бұйрық 2020 жылғы 1 қаңтардан бастап қолданысқа енгізіледі.лы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сатып алу веб-порталында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***тапсырыс беруші толтырады.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p>
      <w:pPr>
        <w:spacing w:after="0"/>
        <w:ind w:left="0"/>
        <w:jc w:val="both"/>
      </w:pPr>
      <w:bookmarkStart w:name="z902" w:id="1148"/>
      <w:r>
        <w:rPr>
          <w:rFonts w:ascii="Times New Roman"/>
          <w:b w:val="false"/>
          <w:i w:val="false"/>
          <w:color w:val="000000"/>
          <w:sz w:val="28"/>
        </w:rPr>
        <w:t xml:space="preserve">
      Ұлттық басқарушы </w:t>
      </w:r>
    </w:p>
    <w:bookmarkEnd w:id="1148"/>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22-қосымша</w:t>
      </w:r>
    </w:p>
    <w:bookmarkStart w:name="z903" w:id="1149"/>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Орындалған жұмыстардың актісі ****</w:t>
      </w:r>
    </w:p>
    <w:bookmarkEnd w:id="114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w:t>
            </w:r>
          </w:p>
          <w:p>
            <w:pPr>
              <w:spacing w:after="20"/>
              <w:ind w:left="20"/>
              <w:jc w:val="both"/>
            </w:pPr>
            <w:r>
              <w:rPr>
                <w:rFonts w:ascii="Times New Roman"/>
                <w:b w:val="false"/>
                <w:i w:val="false"/>
                <w:color w:val="000000"/>
                <w:sz w:val="20"/>
              </w:rPr>
              <w:t>
Құжаттың нөмірі*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20_____ж</w:t>
            </w:r>
          </w:p>
          <w:p>
            <w:pPr>
              <w:spacing w:after="20"/>
              <w:ind w:left="20"/>
              <w:jc w:val="both"/>
            </w:pPr>
            <w:r>
              <w:rPr>
                <w:rFonts w:ascii="Times New Roman"/>
                <w:b w:val="false"/>
                <w:i w:val="false"/>
                <w:color w:val="000000"/>
                <w:sz w:val="20"/>
              </w:rPr>
              <w:t>
қол қою күні *</w:t>
            </w:r>
          </w:p>
          <w:p>
            <w:pPr>
              <w:spacing w:after="20"/>
              <w:ind w:left="20"/>
              <w:jc w:val="both"/>
            </w:pPr>
            <w:r>
              <w:rPr>
                <w:rFonts w:ascii="Times New Roman"/>
                <w:b w:val="false"/>
                <w:i w:val="false"/>
                <w:color w:val="000000"/>
                <w:sz w:val="20"/>
              </w:rPr>
              <w:t>
(тапсырыс беруші актіні қабылдаған күнін және уақытын тіркейді)</w:t>
            </w:r>
          </w:p>
        </w:tc>
      </w:tr>
    </w:tbl>
    <w:p>
      <w:pPr>
        <w:spacing w:after="0"/>
        <w:ind w:left="0"/>
        <w:jc w:val="both"/>
      </w:pPr>
      <w:r>
        <w:rPr>
          <w:rFonts w:ascii="Times New Roman"/>
          <w:b w:val="false"/>
          <w:i w:val="false"/>
          <w:color w:val="000000"/>
          <w:sz w:val="28"/>
        </w:rPr>
        <w:t>
      Осы акті төменде қол қойылған Орындаушының атынан</w:t>
      </w:r>
    </w:p>
    <w:p>
      <w:pPr>
        <w:spacing w:after="0"/>
        <w:ind w:left="0"/>
        <w:jc w:val="both"/>
      </w:pPr>
      <w:r>
        <w:rPr>
          <w:rFonts w:ascii="Times New Roman"/>
          <w:b w:val="false"/>
          <w:i w:val="false"/>
          <w:color w:val="000000"/>
          <w:sz w:val="28"/>
        </w:rPr>
        <w:t>
      _____________________, (Орындаушы) берілгені, ал (Орындаушының атауы*) 20 __ жылғы "__"_____ № __ __________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орындаған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оның ішінде ҚҚС/ҚҚС есепке алмағанда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орындалған жұмыстың құны ______________</w:t>
      </w:r>
    </w:p>
    <w:p>
      <w:pPr>
        <w:spacing w:after="0"/>
        <w:ind w:left="0"/>
        <w:jc w:val="both"/>
      </w:pPr>
      <w:r>
        <w:rPr>
          <w:rFonts w:ascii="Times New Roman"/>
          <w:b w:val="false"/>
          <w:i w:val="false"/>
          <w:color w:val="000000"/>
          <w:sz w:val="28"/>
        </w:rPr>
        <w:t>
      (цифрмен, әріппен жазылады)</w:t>
      </w:r>
    </w:p>
    <w:p>
      <w:pPr>
        <w:spacing w:after="0"/>
        <w:ind w:left="0"/>
        <w:jc w:val="both"/>
      </w:pPr>
      <w:r>
        <w:rPr>
          <w:rFonts w:ascii="Times New Roman"/>
          <w:b w:val="false"/>
          <w:i w:val="false"/>
          <w:color w:val="000000"/>
          <w:sz w:val="28"/>
        </w:rPr>
        <w:t>
      теңгені құрайды, оның ішінде ҚҚС/ҚҚС есепке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 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өкілдері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Т.А.Ә.лауазымы,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Т.А.Ә.лауазымы,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 стық төлемдер сома 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 гендердің сома 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 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орындалған жұмыстар (техникалық ерекшелікке, тапсырмаға, жұмыстар болған кезде оларды орындау кестесіне сәйкес олардың кіші түрлері бөлінісінде жұмыстардың атауы)***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етілетін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Таурлар қабылдау үшін жауапты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 нысаны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жылдың "___" ______ №__ Орындалған жұмыстардың актісі</w:t>
      </w:r>
    </w:p>
    <w:p>
      <w:pPr>
        <w:spacing w:after="0"/>
        <w:ind w:left="0"/>
        <w:jc w:val="both"/>
      </w:pPr>
      <w:r>
        <w:rPr>
          <w:rFonts w:ascii="Times New Roman"/>
          <w:b w:val="false"/>
          <w:i w:val="false"/>
          <w:color w:val="000000"/>
          <w:sz w:val="28"/>
        </w:rPr>
        <w:t>
      Тапсырыс беруші:_____________________________________________________</w:t>
      </w:r>
    </w:p>
    <w:p>
      <w:pPr>
        <w:spacing w:after="0"/>
        <w:ind w:left="0"/>
        <w:jc w:val="both"/>
      </w:pPr>
      <w:r>
        <w:rPr>
          <w:rFonts w:ascii="Times New Roman"/>
          <w:b w:val="false"/>
          <w:i w:val="false"/>
          <w:color w:val="000000"/>
          <w:sz w:val="28"/>
        </w:rPr>
        <w:t>
      (толық атауы, мекенжайы, байланыс құрал туралы деректер)</w:t>
      </w:r>
    </w:p>
    <w:p>
      <w:pPr>
        <w:spacing w:after="0"/>
        <w:ind w:left="0"/>
        <w:jc w:val="both"/>
      </w:pPr>
      <w:r>
        <w:rPr>
          <w:rFonts w:ascii="Times New Roman"/>
          <w:b w:val="false"/>
          <w:i w:val="false"/>
          <w:color w:val="000000"/>
          <w:sz w:val="28"/>
        </w:rPr>
        <w:t>
      Мердігер:_______________________________________________________</w:t>
      </w:r>
    </w:p>
    <w:p>
      <w:pPr>
        <w:spacing w:after="0"/>
        <w:ind w:left="0"/>
        <w:jc w:val="both"/>
      </w:pPr>
      <w:r>
        <w:rPr>
          <w:rFonts w:ascii="Times New Roman"/>
          <w:b w:val="false"/>
          <w:i w:val="false"/>
          <w:color w:val="000000"/>
          <w:sz w:val="28"/>
        </w:rPr>
        <w:t>
      (толық атауы, мекенжайы, байланыс құрал туралы деректер)</w:t>
      </w:r>
    </w:p>
    <w:p>
      <w:pPr>
        <w:spacing w:after="0"/>
        <w:ind w:left="0"/>
        <w:jc w:val="both"/>
      </w:pPr>
      <w:r>
        <w:rPr>
          <w:rFonts w:ascii="Times New Roman"/>
          <w:b w:val="false"/>
          <w:i w:val="false"/>
          <w:color w:val="000000"/>
          <w:sz w:val="28"/>
        </w:rPr>
        <w:t>
      Құрылыс:_______________________________________________________</w:t>
      </w:r>
    </w:p>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Объект:____________________________________________________________</w:t>
      </w:r>
    </w:p>
    <w:p>
      <w:pPr>
        <w:spacing w:after="0"/>
        <w:ind w:left="0"/>
        <w:jc w:val="both"/>
      </w:pPr>
      <w:r>
        <w:rPr>
          <w:rFonts w:ascii="Times New Roman"/>
          <w:b w:val="false"/>
          <w:i w:val="false"/>
          <w:color w:val="000000"/>
          <w:sz w:val="28"/>
        </w:rPr>
        <w:t>
      (атауы) Мердігерлік келісімшарт (келісімшарт) 20__ жылдың "__"___________ №__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коды және норма шифры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және шығындар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Өткізді (Мердігер)___________</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Мөр орны (лауазым, қолы, қолының таратып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 ___________________</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Мөр орны (лауазым, қолы, қолының таратып жазу)</w:t>
            </w:r>
          </w:p>
        </w:tc>
      </w:tr>
    </w:tbl>
    <w:p>
      <w:pPr>
        <w:spacing w:after="0"/>
        <w:ind w:left="0"/>
        <w:jc w:val="both"/>
      </w:pPr>
      <w:r>
        <w:rPr>
          <w:rFonts w:ascii="Times New Roman"/>
          <w:b w:val="false"/>
          <w:i w:val="false"/>
          <w:color w:val="000000"/>
          <w:sz w:val="28"/>
        </w:rPr>
        <w:t>
      Техникалық қадағалау сарапшысы (лары) ___________________ _______</w:t>
      </w:r>
    </w:p>
    <w:p>
      <w:pPr>
        <w:spacing w:after="0"/>
        <w:ind w:left="0"/>
        <w:jc w:val="both"/>
      </w:pPr>
      <w:r>
        <w:rPr>
          <w:rFonts w:ascii="Times New Roman"/>
          <w:b w:val="false"/>
          <w:i w:val="false"/>
          <w:color w:val="000000"/>
          <w:sz w:val="28"/>
        </w:rPr>
        <w:t>
      (лауазымы, тегі, аты, әкесінің аты)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сатып алу веб-порталында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 Сәулет, қала құрылысы және құрылыс қызметі туралы Қазақстан Республикасының заңнамасына сәйкес веб-порталда рәсімделетін, құрылыс-монтаж жұмыстарын қоспағанда, орындалған жұмыстарды қабылдап алу-беру үшін қолданылады;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p>
      <w:pPr>
        <w:spacing w:after="0"/>
        <w:ind w:left="0"/>
        <w:jc w:val="both"/>
      </w:pPr>
      <w:bookmarkStart w:name="z904" w:id="1150"/>
      <w:r>
        <w:rPr>
          <w:rFonts w:ascii="Times New Roman"/>
          <w:b w:val="false"/>
          <w:i w:val="false"/>
          <w:color w:val="000000"/>
          <w:sz w:val="28"/>
        </w:rPr>
        <w:t xml:space="preserve">
      Ұлттық басқарушы </w:t>
      </w:r>
    </w:p>
    <w:bookmarkEnd w:id="1150"/>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23-қосымша</w:t>
      </w:r>
    </w:p>
    <w:bookmarkStart w:name="z905" w:id="1151"/>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Көрсетілген қызмет актісі</w:t>
      </w:r>
    </w:p>
    <w:bookmarkEnd w:id="1151"/>
    <w:p>
      <w:pPr>
        <w:spacing w:after="0"/>
        <w:ind w:left="0"/>
        <w:jc w:val="both"/>
      </w:pPr>
      <w:r>
        <w:rPr>
          <w:rFonts w:ascii="Times New Roman"/>
          <w:b w:val="false"/>
          <w:i w:val="false"/>
          <w:color w:val="000000"/>
          <w:sz w:val="28"/>
        </w:rPr>
        <w:t>
      №__ "___"___________ 20_____ж. Құжаттың нөмірі* қол қою күні* (тапсырыс беруші актіні қабылдаған күнін және уақытын тіркейді)</w:t>
      </w:r>
    </w:p>
    <w:p>
      <w:pPr>
        <w:spacing w:after="0"/>
        <w:ind w:left="0"/>
        <w:jc w:val="both"/>
      </w:pPr>
      <w:r>
        <w:rPr>
          <w:rFonts w:ascii="Times New Roman"/>
          <w:b w:val="false"/>
          <w:i w:val="false"/>
          <w:color w:val="000000"/>
          <w:sz w:val="28"/>
        </w:rPr>
        <w:t>
      Осы акті төменде қол қойылған Өнім берішінің атынан</w:t>
      </w:r>
    </w:p>
    <w:p>
      <w:pPr>
        <w:spacing w:after="0"/>
        <w:ind w:left="0"/>
        <w:jc w:val="both"/>
      </w:pPr>
      <w:r>
        <w:rPr>
          <w:rFonts w:ascii="Times New Roman"/>
          <w:b w:val="false"/>
          <w:i w:val="false"/>
          <w:color w:val="000000"/>
          <w:sz w:val="28"/>
        </w:rPr>
        <w:t>
      _____________________, (Өнім беруші) берілгені, ал (өнім берушінің атауы*) 20 ___ жылғы "__"______ № __ _________ шартқа (және қосымша келісімге) (шарттың (және қосымша келісімнің) атауы, күні және нөмірі*) сәйкес тапсырыс берушінің өкілі атынан _______________ (Тапсырыс беруші) (Тапсырыс берушінің атауы*)</w:t>
      </w:r>
    </w:p>
    <w:p>
      <w:pPr>
        <w:spacing w:after="0"/>
        <w:ind w:left="0"/>
        <w:jc w:val="both"/>
      </w:pPr>
      <w:r>
        <w:rPr>
          <w:rFonts w:ascii="Times New Roman"/>
          <w:b w:val="false"/>
          <w:i w:val="false"/>
          <w:color w:val="000000"/>
          <w:sz w:val="28"/>
        </w:rPr>
        <w:t>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 оның ішінде ҚҚС/ҚҚС есепке алмағанда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көрсетілген қызметтердің құны _________</w:t>
      </w:r>
    </w:p>
    <w:p>
      <w:pPr>
        <w:spacing w:after="0"/>
        <w:ind w:left="0"/>
        <w:jc w:val="both"/>
      </w:pPr>
      <w:r>
        <w:rPr>
          <w:rFonts w:ascii="Times New Roman"/>
          <w:b w:val="false"/>
          <w:i w:val="false"/>
          <w:color w:val="000000"/>
          <w:sz w:val="28"/>
        </w:rPr>
        <w:t>
      (цифрмен, әріппен жазылады)</w:t>
      </w:r>
    </w:p>
    <w:p>
      <w:pPr>
        <w:spacing w:after="0"/>
        <w:ind w:left="0"/>
        <w:jc w:val="both"/>
      </w:pPr>
      <w:r>
        <w:rPr>
          <w:rFonts w:ascii="Times New Roman"/>
          <w:b w:val="false"/>
          <w:i w:val="false"/>
          <w:color w:val="000000"/>
          <w:sz w:val="28"/>
        </w:rPr>
        <w:t>
      теңгені құрайды, оның ішінде ҚҚС/ҚҚС есепке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дер сомасы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 (болған кезде техникалық ерекшелігіне, тапсырмасына, қызметтерді орындау кестесіне сәйкес олардың кіші түрлері бөлінісінде қызметтердің атауы)***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күні/кезеңі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маркетингтік, консультациялық және өзге де қызметтер туралы есеп (күні, нөмірі, парақтар саны) (болған жағдайда)****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аударуға талап етілетін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мен ерекшеліктердің сәйкес келуі)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*автоматты түрде сатып алу веб-порталымен толтырылады;</w:t>
      </w:r>
    </w:p>
    <w:p>
      <w:pPr>
        <w:spacing w:after="0"/>
        <w:ind w:left="0"/>
        <w:jc w:val="both"/>
      </w:pPr>
      <w:r>
        <w:rPr>
          <w:rFonts w:ascii="Times New Roman"/>
          <w:b w:val="false"/>
          <w:i w:val="false"/>
          <w:color w:val="000000"/>
          <w:sz w:val="28"/>
        </w:rPr>
        <w:t>
      ** орындаушы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 ғылыми зерттеулер, маркетингтік, консультациялық және өзге де қызметтер туралы есеп болған жағдайда толтырылады;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p>
      <w:pPr>
        <w:spacing w:after="0"/>
        <w:ind w:left="0"/>
        <w:jc w:val="both"/>
      </w:pPr>
      <w:bookmarkStart w:name="z906" w:id="1152"/>
      <w:r>
        <w:rPr>
          <w:rFonts w:ascii="Times New Roman"/>
          <w:b w:val="false"/>
          <w:i w:val="false"/>
          <w:color w:val="000000"/>
          <w:sz w:val="28"/>
        </w:rPr>
        <w:t xml:space="preserve">
      Ұлттық басқарушы </w:t>
      </w:r>
    </w:p>
    <w:bookmarkEnd w:id="1152"/>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24-қосымша</w:t>
      </w:r>
    </w:p>
    <w:bookmarkStart w:name="z907" w:id="1153"/>
    <w:p>
      <w:pPr>
        <w:spacing w:after="0"/>
        <w:ind w:left="0"/>
        <w:jc w:val="both"/>
      </w:pPr>
      <w:r>
        <w:rPr>
          <w:rFonts w:ascii="Times New Roman"/>
          <w:b w:val="false"/>
          <w:i w:val="false"/>
          <w:color w:val="000000"/>
          <w:sz w:val="28"/>
        </w:rPr>
        <w:t xml:space="preserve">
      </w:t>
      </w:r>
      <w:r>
        <w:rPr>
          <w:rFonts w:ascii="Times New Roman"/>
          <w:b/>
          <w:i w:val="false"/>
          <w:color w:val="000000"/>
          <w:sz w:val="28"/>
        </w:rPr>
        <w:t>Сатып алынатын Тауарлардағы жергілікті қамту туралы есеп</w:t>
      </w:r>
    </w:p>
    <w:bookmarkEnd w:id="1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Товардың № (n)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мақсатында өнім беруші сатып алған тауарлар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бағасы KZT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(CTі) KZT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ЖҚ үлесі (Мі)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Инвестициялар және даму министрінің 2015 жылғы 30 қаңтардағы № 87 бұйрығымен бекітілген, Нормативтік құқықтық актілерді тіркеу тізілімінде № 10711 болып тіркелген (Ұйымдардың тауарларды, жұмыстар мен көрсетілетін қызметтерді сатып алу кезінде жергілікті қамтымды есептеуінің бірыңғай әдістемесінің (бұдан әрі - Ұйымдардың тауарларды, жұмыстар мен көрсетілетін қызметтерді сатып алу кезінде жергілікті қамтымды есептеуінің бірыңғай әдістемесі) 4-тармағына сәйкес тауарларды жеткізуге арналған шартта жергілікті қамтымды (ЖҚ)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6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68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тауарларды жеткізуге арналған шартты орындау мақсатында өнім беруші жеткізетін тауарлар атауының жалпы саны;</w:t>
      </w:r>
    </w:p>
    <w:p>
      <w:pPr>
        <w:spacing w:after="0"/>
        <w:ind w:left="0"/>
        <w:jc w:val="both"/>
      </w:pPr>
      <w:r>
        <w:rPr>
          <w:rFonts w:ascii="Times New Roman"/>
          <w:b w:val="false"/>
          <w:i w:val="false"/>
          <w:color w:val="000000"/>
          <w:sz w:val="28"/>
        </w:rPr>
        <w:t>
      і - тауарларды жеткізуге арналған шартты орындау мақсатында өнім беруші жеткізетін тауардың реттік нөмірі;</w:t>
      </w:r>
    </w:p>
    <w:p>
      <w:pPr>
        <w:spacing w:after="0"/>
        <w:ind w:left="0"/>
        <w:jc w:val="both"/>
      </w:pPr>
      <w:r>
        <w:rPr>
          <w:rFonts w:ascii="Times New Roman"/>
          <w:b w:val="false"/>
          <w:i w:val="false"/>
          <w:color w:val="000000"/>
          <w:sz w:val="28"/>
        </w:rPr>
        <w:t>
      СТі - і-ші тауардың құны;</w:t>
      </w:r>
    </w:p>
    <w:p>
      <w:pPr>
        <w:spacing w:after="0"/>
        <w:ind w:left="0"/>
        <w:jc w:val="both"/>
      </w:pPr>
      <w:r>
        <w:rPr>
          <w:rFonts w:ascii="Times New Roman"/>
          <w:b w:val="false"/>
          <w:i w:val="false"/>
          <w:color w:val="000000"/>
          <w:sz w:val="28"/>
        </w:rPr>
        <w:t>
      Мі – Қазақстан Республикасы Инвестициялар және даму министрінің м.а. 2015 жылғы 9 қаңтардағы № 6 бұйрығымен бекітілген "СТ-КZ" нысанындағы тауардың шығу тегі туралы сертификатта (бұдан әрі – "СТ-КZ" нысанындағы тауардың шығу тегі туралы сертификат) көрсетілген тауардағы жергілікті қамтым үлесі;</w:t>
      </w:r>
    </w:p>
    <w:p>
      <w:pPr>
        <w:spacing w:after="0"/>
        <w:ind w:left="0"/>
        <w:jc w:val="both"/>
      </w:pPr>
      <w:r>
        <w:rPr>
          <w:rFonts w:ascii="Times New Roman"/>
          <w:b w:val="false"/>
          <w:i w:val="false"/>
          <w:color w:val="000000"/>
          <w:sz w:val="28"/>
        </w:rPr>
        <w:t>
      Мі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өзгеше белгіленбесе "СТ-КZ" нысанындағы тауардың шығу тегі туралы сертификаты болмаган жағдайда;</w:t>
      </w:r>
    </w:p>
    <w:p>
      <w:pPr>
        <w:spacing w:after="0"/>
        <w:ind w:left="0"/>
        <w:jc w:val="both"/>
      </w:pPr>
      <w:r>
        <w:rPr>
          <w:rFonts w:ascii="Times New Roman"/>
          <w:b w:val="false"/>
          <w:i w:val="false"/>
          <w:color w:val="000000"/>
          <w:sz w:val="28"/>
        </w:rPr>
        <w:t>
      S – шарттың жалпы құны.</w:t>
      </w:r>
    </w:p>
    <w:p>
      <w:pPr>
        <w:spacing w:after="0"/>
        <w:ind w:left="0"/>
        <w:jc w:val="both"/>
      </w:pPr>
      <w:r>
        <w:rPr>
          <w:rFonts w:ascii="Times New Roman"/>
          <w:b w:val="false"/>
          <w:i w:val="false"/>
          <w:color w:val="000000"/>
          <w:sz w:val="28"/>
        </w:rPr>
        <w:t>
      Жергілікті қамтым үлесі (%):</w:t>
      </w:r>
    </w:p>
    <w:p>
      <w:pPr>
        <w:spacing w:after="0"/>
        <w:ind w:left="0"/>
        <w:jc w:val="both"/>
      </w:pPr>
      <w:r>
        <w:rPr>
          <w:rFonts w:ascii="Times New Roman"/>
          <w:b w:val="false"/>
          <w:i w:val="false"/>
          <w:color w:val="000000"/>
          <w:sz w:val="28"/>
        </w:rPr>
        <w:t>
      *ЖҚт = ___________</w:t>
      </w:r>
    </w:p>
    <w:p>
      <w:pPr>
        <w:spacing w:after="0"/>
        <w:ind w:left="0"/>
        <w:jc w:val="both"/>
      </w:pPr>
      <w:r>
        <w:rPr>
          <w:rFonts w:ascii="Times New Roman"/>
          <w:b w:val="false"/>
          <w:i w:val="false"/>
          <w:color w:val="000000"/>
          <w:sz w:val="28"/>
        </w:rPr>
        <w:t>
      * шартта цифрлық форматта жүздік үлеске дейін (0,00)жергілікті қамтымның қорытынды үлесі көрсетіледі</w:t>
      </w:r>
    </w:p>
    <w:p>
      <w:pPr>
        <w:spacing w:after="0"/>
        <w:ind w:left="0"/>
        <w:jc w:val="both"/>
      </w:pPr>
      <w:r>
        <w:rPr>
          <w:rFonts w:ascii="Times New Roman"/>
          <w:b w:val="false"/>
          <w:i w:val="false"/>
          <w:color w:val="000000"/>
          <w:sz w:val="28"/>
        </w:rPr>
        <w:t>
      _________________________ Мөр орны __________________________</w:t>
      </w:r>
    </w:p>
    <w:p>
      <w:pPr>
        <w:spacing w:after="0"/>
        <w:ind w:left="0"/>
        <w:jc w:val="both"/>
      </w:pPr>
      <w:r>
        <w:rPr>
          <w:rFonts w:ascii="Times New Roman"/>
          <w:b w:val="false"/>
          <w:i w:val="false"/>
          <w:color w:val="000000"/>
          <w:sz w:val="28"/>
        </w:rPr>
        <w:t>
      Басшының тегі, аты, әкесінің аты, қолы Орындаушының тегі, аты, әкесінің аты, байланыс телефоны</w:t>
      </w:r>
    </w:p>
    <w:p>
      <w:pPr>
        <w:spacing w:after="0"/>
        <w:ind w:left="0"/>
        <w:jc w:val="both"/>
      </w:pPr>
      <w:bookmarkStart w:name="z908" w:id="1154"/>
      <w:r>
        <w:rPr>
          <w:rFonts w:ascii="Times New Roman"/>
          <w:b w:val="false"/>
          <w:i w:val="false"/>
          <w:color w:val="000000"/>
          <w:sz w:val="28"/>
        </w:rPr>
        <w:t xml:space="preserve">
      Ұлттық басқарушы </w:t>
      </w:r>
    </w:p>
    <w:bookmarkEnd w:id="1154"/>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25-қосымша</w:t>
      </w:r>
    </w:p>
    <w:bookmarkStart w:name="z909" w:id="1155"/>
    <w:p>
      <w:pPr>
        <w:spacing w:after="0"/>
        <w:ind w:left="0"/>
        <w:jc w:val="both"/>
      </w:pPr>
      <w:r>
        <w:rPr>
          <w:rFonts w:ascii="Times New Roman"/>
          <w:b w:val="false"/>
          <w:i w:val="false"/>
          <w:color w:val="000000"/>
          <w:sz w:val="28"/>
        </w:rPr>
        <w:t xml:space="preserve">
      </w:t>
      </w:r>
      <w:r>
        <w:rPr>
          <w:rFonts w:ascii="Times New Roman"/>
          <w:b/>
          <w:i w:val="false"/>
          <w:color w:val="000000"/>
          <w:sz w:val="28"/>
        </w:rPr>
        <w:t>Жұмыстар мен көрсетілетін қызметтердегі жергілікті қамту бойынша есеп</w:t>
      </w:r>
    </w:p>
    <w:bookmarkEnd w:id="1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(m)</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тауарлардың жиынтық құны (СТj)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қосалқы мердігерлік шарттардың жиынтық сомасы (ССДj)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j-шартты (Rj) орындайтын қазақстандық еңбек ақы төлеу қорының үлесі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 (n)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шартты орындау мақсатында сатып алған тауарлардың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бағасы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(CTі)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ЖҚС үлесі (Мі)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 қойнауын пайдалануға арналған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жергілікті қамтымды (бұдан әрі - ЖҚж/қ) есептеу Ұйымдардың тауарларды, жұмыстар мен көрсетілетін қызметтерді сатып алу кезінде жергілікті қамтымды есептеуінің бірыңғай әдістемесіне сәйкес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61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61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m – тапсырыс беруші мен мердігер арасындағы шарт, мердігер мен қосалқы мердігер арасындағы шарттарды қоса алғанда жұмыстарды орындау (қызметтер көрсету) мақсатында жасалған j-шарттарының жалпы саны;</w:t>
      </w:r>
    </w:p>
    <w:p>
      <w:pPr>
        <w:spacing w:after="0"/>
        <w:ind w:left="0"/>
        <w:jc w:val="both"/>
      </w:pPr>
      <w:r>
        <w:rPr>
          <w:rFonts w:ascii="Times New Roman"/>
          <w:b w:val="false"/>
          <w:i w:val="false"/>
          <w:color w:val="000000"/>
          <w:sz w:val="28"/>
        </w:rPr>
        <w:t>
      j – жұмыстарды орындау (қызметтер көрсету) мақсатында жасалған шарттардың реттік нөмірі;</w:t>
      </w:r>
    </w:p>
    <w:p>
      <w:pPr>
        <w:spacing w:after="0"/>
        <w:ind w:left="0"/>
        <w:jc w:val="both"/>
      </w:pPr>
      <w:r>
        <w:rPr>
          <w:rFonts w:ascii="Times New Roman"/>
          <w:b w:val="false"/>
          <w:i w:val="false"/>
          <w:color w:val="000000"/>
          <w:sz w:val="28"/>
        </w:rPr>
        <w:t>
      СДj - j-шартының құны;</w:t>
      </w:r>
    </w:p>
    <w:p>
      <w:pPr>
        <w:spacing w:after="0"/>
        <w:ind w:left="0"/>
        <w:jc w:val="both"/>
      </w:pPr>
      <w:r>
        <w:rPr>
          <w:rFonts w:ascii="Times New Roman"/>
          <w:b w:val="false"/>
          <w:i w:val="false"/>
          <w:color w:val="000000"/>
          <w:sz w:val="28"/>
        </w:rPr>
        <w:t>
      СТj - j-шартын орындау мақсатында мердігермен немесе қосалқы мердігермен сатып алынған тауарлардың сомалық құны;</w:t>
      </w:r>
    </w:p>
    <w:p>
      <w:pPr>
        <w:spacing w:after="0"/>
        <w:ind w:left="0"/>
        <w:jc w:val="both"/>
      </w:pPr>
      <w:r>
        <w:rPr>
          <w:rFonts w:ascii="Times New Roman"/>
          <w:b w:val="false"/>
          <w:i w:val="false"/>
          <w:color w:val="000000"/>
          <w:sz w:val="28"/>
        </w:rPr>
        <w:t>
      ССДj - j-шартын орындау мақсатында жасалған қосалқы мердігерлер шарттарының сомалық құны;</w:t>
      </w:r>
    </w:p>
    <w:p>
      <w:pPr>
        <w:spacing w:after="0"/>
        <w:ind w:left="0"/>
        <w:jc w:val="both"/>
      </w:pPr>
      <w:r>
        <w:rPr>
          <w:rFonts w:ascii="Times New Roman"/>
          <w:b w:val="false"/>
          <w:i w:val="false"/>
          <w:color w:val="000000"/>
          <w:sz w:val="28"/>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w:t>
      </w:r>
    </w:p>
    <w:p>
      <w:pPr>
        <w:spacing w:after="0"/>
        <w:ind w:left="0"/>
        <w:jc w:val="both"/>
      </w:pPr>
      <w:r>
        <w:rPr>
          <w:rFonts w:ascii="Times New Roman"/>
          <w:b w:val="false"/>
          <w:i w:val="false"/>
          <w:color w:val="000000"/>
          <w:sz w:val="28"/>
        </w:rPr>
        <w:t>
      n - j-шартын орындау мақсатында мердігермен немесе қосалқы мердігермен сатып алынған тауарлар атауының жалпы саны;</w:t>
      </w:r>
    </w:p>
    <w:p>
      <w:pPr>
        <w:spacing w:after="0"/>
        <w:ind w:left="0"/>
        <w:jc w:val="both"/>
      </w:pPr>
      <w:r>
        <w:rPr>
          <w:rFonts w:ascii="Times New Roman"/>
          <w:b w:val="false"/>
          <w:i w:val="false"/>
          <w:color w:val="000000"/>
          <w:sz w:val="28"/>
        </w:rPr>
        <w:t>
      і - j-шартын орындау мақсатында мердігермен немесе қосалқы мердігермен сатып алынған тауардың реттік нөмірі;</w:t>
      </w:r>
    </w:p>
    <w:p>
      <w:pPr>
        <w:spacing w:after="0"/>
        <w:ind w:left="0"/>
        <w:jc w:val="both"/>
      </w:pPr>
      <w:r>
        <w:rPr>
          <w:rFonts w:ascii="Times New Roman"/>
          <w:b w:val="false"/>
          <w:i w:val="false"/>
          <w:color w:val="000000"/>
          <w:sz w:val="28"/>
        </w:rPr>
        <w:t>
      ТҚі - і-тауардың құны;</w:t>
      </w:r>
    </w:p>
    <w:p>
      <w:pPr>
        <w:spacing w:after="0"/>
        <w:ind w:left="0"/>
        <w:jc w:val="both"/>
      </w:pPr>
      <w:r>
        <w:rPr>
          <w:rFonts w:ascii="Times New Roman"/>
          <w:b w:val="false"/>
          <w:i w:val="false"/>
          <w:color w:val="000000"/>
          <w:sz w:val="28"/>
        </w:rPr>
        <w:t>
      Жі – "СТ-КZ" нысанының тауардың шығу тегі туралы сертификатта көрсетілген тауардағы жергілікті қамтудың үлесі;</w:t>
      </w:r>
    </w:p>
    <w:p>
      <w:pPr>
        <w:spacing w:after="0"/>
        <w:ind w:left="0"/>
        <w:jc w:val="both"/>
      </w:pPr>
      <w:r>
        <w:rPr>
          <w:rFonts w:ascii="Times New Roman"/>
          <w:b w:val="false"/>
          <w:i w:val="false"/>
          <w:color w:val="000000"/>
          <w:sz w:val="28"/>
        </w:rPr>
        <w:t>
      Жі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өзгеше белгіленбесе "СТ-КZ" нысанының тауардың шығу тегі туралы сертификаты болмаған жағдайда;</w:t>
      </w:r>
    </w:p>
    <w:p>
      <w:pPr>
        <w:spacing w:after="0"/>
        <w:ind w:left="0"/>
        <w:jc w:val="both"/>
      </w:pPr>
      <w:r>
        <w:rPr>
          <w:rFonts w:ascii="Times New Roman"/>
          <w:b w:val="false"/>
          <w:i w:val="false"/>
          <w:color w:val="000000"/>
          <w:sz w:val="28"/>
        </w:rPr>
        <w:t>
      S - шарттың жалпы құны</w:t>
      </w:r>
    </w:p>
    <w:p>
      <w:pPr>
        <w:spacing w:after="0"/>
        <w:ind w:left="0"/>
        <w:jc w:val="both"/>
      </w:pPr>
      <w:r>
        <w:rPr>
          <w:rFonts w:ascii="Times New Roman"/>
          <w:b w:val="false"/>
          <w:i w:val="false"/>
          <w:color w:val="000000"/>
          <w:sz w:val="28"/>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 есептеу мынадай формула бойынша жүргізіледі:</w:t>
      </w:r>
    </w:p>
    <w:p>
      <w:pPr>
        <w:spacing w:after="0"/>
        <w:ind w:left="0"/>
        <w:jc w:val="both"/>
      </w:pPr>
      <w:r>
        <w:rPr>
          <w:rFonts w:ascii="Times New Roman"/>
          <w:b w:val="false"/>
          <w:i w:val="false"/>
          <w:color w:val="000000"/>
          <w:sz w:val="28"/>
        </w:rPr>
        <w:t>
      Rj = ҚРЕТҚ/ЕЖҚ</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ҚРЕТҚ – j-шартының қолдану мерзімінде j-шартын орындайтын жеткізушінің немесе қосалқы мердігердің қазақстандық кадрларының еңбекақысын төлеу қоры;</w:t>
      </w:r>
    </w:p>
    <w:p>
      <w:pPr>
        <w:spacing w:after="0"/>
        <w:ind w:left="0"/>
        <w:jc w:val="both"/>
      </w:pPr>
      <w:r>
        <w:rPr>
          <w:rFonts w:ascii="Times New Roman"/>
          <w:b w:val="false"/>
          <w:i w:val="false"/>
          <w:color w:val="000000"/>
          <w:sz w:val="28"/>
        </w:rPr>
        <w:t>
      ЕЖҚ – j-шартының қолдану мерзімінде j-шартын орындайтын жеткізушінің немесе қосалқы мердігердің жұмысшыларының еңбекақысын төлеудің жалпы қоры.</w:t>
      </w:r>
    </w:p>
    <w:p>
      <w:pPr>
        <w:spacing w:after="0"/>
        <w:ind w:left="0"/>
        <w:jc w:val="both"/>
      </w:pPr>
      <w:r>
        <w:rPr>
          <w:rFonts w:ascii="Times New Roman"/>
          <w:b w:val="false"/>
          <w:i w:val="false"/>
          <w:color w:val="000000"/>
          <w:sz w:val="28"/>
        </w:rPr>
        <w:t>
      Шарттағы жергілікті қамту үлесі (%):</w:t>
      </w:r>
    </w:p>
    <w:p>
      <w:pPr>
        <w:spacing w:after="0"/>
        <w:ind w:left="0"/>
        <w:jc w:val="both"/>
      </w:pPr>
      <w:r>
        <w:rPr>
          <w:rFonts w:ascii="Times New Roman"/>
          <w:b w:val="false"/>
          <w:i w:val="false"/>
          <w:color w:val="000000"/>
          <w:sz w:val="28"/>
        </w:rPr>
        <w:t>
      ____________________________ Мөр орны</w:t>
      </w:r>
    </w:p>
    <w:p>
      <w:pPr>
        <w:spacing w:after="0"/>
        <w:ind w:left="0"/>
        <w:jc w:val="both"/>
      </w:pPr>
      <w:r>
        <w:rPr>
          <w:rFonts w:ascii="Times New Roman"/>
          <w:b w:val="false"/>
          <w:i w:val="false"/>
          <w:color w:val="000000"/>
          <w:sz w:val="28"/>
        </w:rPr>
        <w:t>
      Басшының тегі, аты, әкесінің аты,</w:t>
      </w:r>
    </w:p>
    <w:p>
      <w:pPr>
        <w:spacing w:after="0"/>
        <w:ind w:left="0"/>
        <w:jc w:val="both"/>
      </w:pPr>
      <w:r>
        <w:rPr>
          <w:rFonts w:ascii="Times New Roman"/>
          <w:b w:val="false"/>
          <w:i w:val="false"/>
          <w:color w:val="000000"/>
          <w:sz w:val="28"/>
        </w:rPr>
        <w:t>
      **ЖҚж/қ = __________</w:t>
      </w:r>
    </w:p>
    <w:p>
      <w:pPr>
        <w:spacing w:after="0"/>
        <w:ind w:left="0"/>
        <w:jc w:val="both"/>
      </w:pPr>
      <w:r>
        <w:rPr>
          <w:rFonts w:ascii="Times New Roman"/>
          <w:b w:val="false"/>
          <w:i w:val="false"/>
          <w:color w:val="000000"/>
          <w:sz w:val="28"/>
        </w:rPr>
        <w:t>
      ** шартта цифрлық форматта жүздік үлеске дейін (0,00)жергілікті қамтымның қорытынды үлесі көрсетіледі (0,00)</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Орындаушының тегі, аты, әкесінің аты, байланыс телефоны</w:t>
      </w:r>
    </w:p>
    <w:p>
      <w:pPr>
        <w:spacing w:after="0"/>
        <w:ind w:left="0"/>
        <w:jc w:val="both"/>
      </w:pPr>
      <w:bookmarkStart w:name="z910" w:id="1156"/>
      <w:r>
        <w:rPr>
          <w:rFonts w:ascii="Times New Roman"/>
          <w:b w:val="false"/>
          <w:i w:val="false"/>
          <w:color w:val="000000"/>
          <w:sz w:val="28"/>
        </w:rPr>
        <w:t xml:space="preserve">
      Ұлттық басқарушы </w:t>
      </w:r>
    </w:p>
    <w:bookmarkEnd w:id="1156"/>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 xml:space="preserve">26-қосымша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(тапсырыс берушінің толық </w:t>
      </w:r>
    </w:p>
    <w:p>
      <w:pPr>
        <w:spacing w:after="0"/>
        <w:ind w:left="0"/>
        <w:jc w:val="both"/>
      </w:pPr>
      <w:r>
        <w:rPr>
          <w:rFonts w:ascii="Times New Roman"/>
          <w:b w:val="false"/>
          <w:i w:val="false"/>
          <w:color w:val="000000"/>
          <w:sz w:val="28"/>
        </w:rPr>
        <w:t xml:space="preserve">атауы және оның осы Тендерлік </w:t>
      </w:r>
    </w:p>
    <w:p>
      <w:pPr>
        <w:spacing w:after="0"/>
        <w:ind w:left="0"/>
        <w:jc w:val="both"/>
      </w:pPr>
      <w:r>
        <w:rPr>
          <w:rFonts w:ascii="Times New Roman"/>
          <w:b w:val="false"/>
          <w:i w:val="false"/>
          <w:color w:val="000000"/>
          <w:sz w:val="28"/>
        </w:rPr>
        <w:t xml:space="preserve">құжаттаманы бекіткен </w:t>
      </w:r>
    </w:p>
    <w:p>
      <w:pPr>
        <w:spacing w:after="0"/>
        <w:ind w:left="0"/>
        <w:jc w:val="both"/>
      </w:pPr>
      <w:r>
        <w:rPr>
          <w:rFonts w:ascii="Times New Roman"/>
          <w:b w:val="false"/>
          <w:i w:val="false"/>
          <w:color w:val="000000"/>
          <w:sz w:val="28"/>
        </w:rPr>
        <w:t xml:space="preserve">лауазымды тұлғасының тегі, </w:t>
      </w:r>
    </w:p>
    <w:p>
      <w:pPr>
        <w:spacing w:after="0"/>
        <w:ind w:left="0"/>
        <w:jc w:val="both"/>
      </w:pPr>
      <w:r>
        <w:rPr>
          <w:rFonts w:ascii="Times New Roman"/>
          <w:b w:val="false"/>
          <w:i w:val="false"/>
          <w:color w:val="000000"/>
          <w:sz w:val="28"/>
        </w:rPr>
        <w:t xml:space="preserve">аты, әкесінің аты (бар болса) </w:t>
      </w:r>
    </w:p>
    <w:p>
      <w:pPr>
        <w:spacing w:after="0"/>
        <w:ind w:left="0"/>
        <w:jc w:val="both"/>
      </w:pPr>
      <w:r>
        <w:rPr>
          <w:rFonts w:ascii="Times New Roman"/>
          <w:b w:val="false"/>
          <w:i w:val="false"/>
          <w:color w:val="000000"/>
          <w:sz w:val="28"/>
        </w:rPr>
        <w:t>көрсетілуі керек)</w:t>
      </w:r>
    </w:p>
    <w:p>
      <w:pPr>
        <w:spacing w:after="0"/>
        <w:ind w:left="0"/>
        <w:jc w:val="both"/>
      </w:pPr>
      <w:r>
        <w:rPr>
          <w:rFonts w:ascii="Times New Roman"/>
          <w:b w:val="false"/>
          <w:i w:val="false"/>
          <w:color w:val="000000"/>
          <w:sz w:val="28"/>
        </w:rPr>
        <w:t>" " 20_____ жылғы</w:t>
      </w:r>
    </w:p>
    <w:p>
      <w:pPr>
        <w:spacing w:after="0"/>
        <w:ind w:left="0"/>
        <w:jc w:val="both"/>
      </w:pPr>
      <w:r>
        <w:rPr>
          <w:rFonts w:ascii="Times New Roman"/>
          <w:b w:val="false"/>
          <w:i w:val="false"/>
          <w:color w:val="000000"/>
          <w:sz w:val="28"/>
        </w:rPr>
        <w:t>№ ___ шешім</w:t>
      </w:r>
    </w:p>
    <w:bookmarkStart w:name="z911" w:id="1157"/>
    <w:p>
      <w:pPr>
        <w:spacing w:after="0"/>
        <w:ind w:left="0"/>
        <w:jc w:val="both"/>
      </w:pPr>
      <w:r>
        <w:rPr>
          <w:rFonts w:ascii="Times New Roman"/>
          <w:b w:val="false"/>
          <w:i w:val="false"/>
          <w:color w:val="000000"/>
          <w:sz w:val="28"/>
        </w:rPr>
        <w:t xml:space="preserve">
      </w:t>
      </w:r>
      <w:r>
        <w:rPr>
          <w:rFonts w:ascii="Times New Roman"/>
          <w:b/>
          <w:i w:val="false"/>
          <w:color w:val="000000"/>
          <w:sz w:val="28"/>
        </w:rPr>
        <w:t>Ерекше тәртіп қолданыла отырып, сатып алу бойынша үлгілік тендерлік құжаттама</w:t>
      </w:r>
    </w:p>
    <w:bookmarkEnd w:id="1157"/>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(тендер тәсілімен өткізілетін сатып алудың атауын көрсету керек)</w:t>
      </w:r>
    </w:p>
    <w:p>
      <w:pPr>
        <w:spacing w:after="0"/>
        <w:ind w:left="0"/>
        <w:jc w:val="both"/>
      </w:pPr>
      <w:r>
        <w:rPr>
          <w:rFonts w:ascii="Times New Roman"/>
          <w:b w:val="false"/>
          <w:i w:val="false"/>
          <w:color w:val="000000"/>
          <w:sz w:val="28"/>
        </w:rPr>
        <w:t>
      Тапсырыс беруші ______________________________________________</w:t>
      </w:r>
    </w:p>
    <w:p>
      <w:pPr>
        <w:spacing w:after="0"/>
        <w:ind w:left="0"/>
        <w:jc w:val="both"/>
      </w:pPr>
      <w:r>
        <w:rPr>
          <w:rFonts w:ascii="Times New Roman"/>
          <w:b w:val="false"/>
          <w:i w:val="false"/>
          <w:color w:val="000000"/>
          <w:sz w:val="28"/>
        </w:rPr>
        <w:t>
      (тапсырыс берушінің толық атауын, орналасқан жерін, БСН, банктік деректемелерін көрсету керек)</w:t>
      </w:r>
    </w:p>
    <w:p>
      <w:pPr>
        <w:spacing w:after="0"/>
        <w:ind w:left="0"/>
        <w:jc w:val="both"/>
      </w:pPr>
      <w:r>
        <w:rPr>
          <w:rFonts w:ascii="Times New Roman"/>
          <w:b w:val="false"/>
          <w:i w:val="false"/>
          <w:color w:val="000000"/>
          <w:sz w:val="28"/>
        </w:rPr>
        <w:t>
      Тапсырыс берушінің өкілі____________________________________</w:t>
      </w:r>
    </w:p>
    <w:p>
      <w:pPr>
        <w:spacing w:after="0"/>
        <w:ind w:left="0"/>
        <w:jc w:val="both"/>
      </w:pPr>
      <w:r>
        <w:rPr>
          <w:rFonts w:ascii="Times New Roman"/>
          <w:b w:val="false"/>
          <w:i w:val="false"/>
          <w:color w:val="000000"/>
          <w:sz w:val="28"/>
        </w:rPr>
        <w:t>
      (тапсырыс берушінің өкілі – лауазымды адамының Т.А.Ә. (бар болса), байланыс телефондарын және бар болса, электрондық поштасының мекенжайын көрсету керек)</w:t>
      </w:r>
    </w:p>
    <w:p>
      <w:pPr>
        <w:spacing w:after="0"/>
        <w:ind w:left="0"/>
        <w:jc w:val="both"/>
      </w:pPr>
      <w:r>
        <w:rPr>
          <w:rFonts w:ascii="Times New Roman"/>
          <w:b w:val="false"/>
          <w:i w:val="false"/>
          <w:color w:val="000000"/>
          <w:sz w:val="28"/>
        </w:rPr>
        <w:t>
      Сатып алуды ұйымдастырушы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(толық атауын, орналасқан жерін, БСН, банктік деректемелерін көрсету керек)</w:t>
      </w:r>
    </w:p>
    <w:p>
      <w:pPr>
        <w:spacing w:after="0"/>
        <w:ind w:left="0"/>
        <w:jc w:val="both"/>
      </w:pPr>
      <w:r>
        <w:rPr>
          <w:rFonts w:ascii="Times New Roman"/>
          <w:b w:val="false"/>
          <w:i w:val="false"/>
          <w:color w:val="000000"/>
          <w:sz w:val="28"/>
        </w:rPr>
        <w:t>
      Сатып алуды ұйымдастырушының өкілі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(лауазымын, байланыс телефондарын және бар болса электрондық поштасының мекенжайын қоса алғанда, сатып алуды ұйымдастырушының өкілі лауазымды адамының Т.А.Ә. (бар болса) көрсету керек)</w:t>
      </w:r>
    </w:p>
    <w:p>
      <w:pPr>
        <w:spacing w:after="0"/>
        <w:ind w:left="0"/>
        <w:jc w:val="both"/>
      </w:pPr>
      <w:r>
        <w:rPr>
          <w:rFonts w:ascii="Times New Roman"/>
          <w:b w:val="false"/>
          <w:i w:val="false"/>
          <w:color w:val="000000"/>
          <w:sz w:val="28"/>
        </w:rPr>
        <w:t>
      Тендерлік құжаттаманың құны __________________________________</w:t>
      </w:r>
    </w:p>
    <w:p>
      <w:pPr>
        <w:spacing w:after="0"/>
        <w:ind w:left="0"/>
        <w:jc w:val="both"/>
      </w:pPr>
      <w:r>
        <w:rPr>
          <w:rFonts w:ascii="Times New Roman"/>
          <w:b w:val="false"/>
          <w:i w:val="false"/>
          <w:color w:val="000000"/>
          <w:sz w:val="28"/>
        </w:rPr>
        <w:t>
      (тендерлік құжаттаманың құнын теңгемен көрсету керек не егер тендерлік құжаттаманы ұсынғаны үшін төлем алу көзделмесе, онда бұл тармақты мынадай редакцияда жазу қажет: "Тендерлік құжаттама тегін беріледі").</w:t>
      </w:r>
    </w:p>
    <w:bookmarkStart w:name="z912" w:id="1158"/>
    <w:p>
      <w:pPr>
        <w:spacing w:after="0"/>
        <w:ind w:left="0"/>
        <w:jc w:val="both"/>
      </w:pPr>
      <w:r>
        <w:rPr>
          <w:rFonts w:ascii="Times New Roman"/>
          <w:b w:val="false"/>
          <w:i w:val="false"/>
          <w:color w:val="000000"/>
          <w:sz w:val="28"/>
        </w:rPr>
        <w:t>
      1. Жалпы ережелер</w:t>
      </w:r>
    </w:p>
    <w:bookmarkEnd w:id="1158"/>
    <w:bookmarkStart w:name="z913" w:id="1159"/>
    <w:p>
      <w:pPr>
        <w:spacing w:after="0"/>
        <w:ind w:left="0"/>
        <w:jc w:val="both"/>
      </w:pPr>
      <w:r>
        <w:rPr>
          <w:rFonts w:ascii="Times New Roman"/>
          <w:b w:val="false"/>
          <w:i w:val="false"/>
          <w:color w:val="000000"/>
          <w:sz w:val="28"/>
        </w:rPr>
        <w:t>
      1. Тендер (тауарлардың, жұмыстардың, көрсетілетін қызметтердің атауын көрсету керек) өнім берушіні (өнім берушілерді) таңдау мақсатында өткізіледі.</w:t>
      </w:r>
    </w:p>
    <w:bookmarkEnd w:id="1159"/>
    <w:bookmarkStart w:name="z914" w:id="1160"/>
    <w:p>
      <w:pPr>
        <w:spacing w:after="0"/>
        <w:ind w:left="0"/>
        <w:jc w:val="both"/>
      </w:pPr>
      <w:r>
        <w:rPr>
          <w:rFonts w:ascii="Times New Roman"/>
          <w:b w:val="false"/>
          <w:i w:val="false"/>
          <w:color w:val="000000"/>
          <w:sz w:val="28"/>
        </w:rPr>
        <w:t>
      2. Тауарды (жұмыстарды, көрсетілетін қызметтерді) сатып алу жөніндегі осы тендер (лот) үшін бөлінген сома ____ теңгені құрайды.</w:t>
      </w:r>
    </w:p>
    <w:bookmarkEnd w:id="1160"/>
    <w:bookmarkStart w:name="z915" w:id="1161"/>
    <w:p>
      <w:pPr>
        <w:spacing w:after="0"/>
        <w:ind w:left="0"/>
        <w:jc w:val="both"/>
      </w:pPr>
      <w:r>
        <w:rPr>
          <w:rFonts w:ascii="Times New Roman"/>
          <w:b w:val="false"/>
          <w:i w:val="false"/>
          <w:color w:val="000000"/>
          <w:sz w:val="28"/>
        </w:rPr>
        <w:t>
      3. Осы тендерлік құжаттама мыналарды қамтиды:</w:t>
      </w:r>
    </w:p>
    <w:bookmarkEnd w:id="1161"/>
    <w:p>
      <w:pPr>
        <w:spacing w:after="0"/>
        <w:ind w:left="0"/>
        <w:jc w:val="both"/>
      </w:pPr>
      <w:r>
        <w:rPr>
          <w:rFonts w:ascii="Times New Roman"/>
          <w:b w:val="false"/>
          <w:i w:val="false"/>
          <w:color w:val="000000"/>
          <w:sz w:val="28"/>
        </w:rPr>
        <w:t xml:space="preserve">
      1) лот нөмірін, өлшем бірлігін, санын, жеткізу шарттарын, жеткізу мерзімі мен орнын, төлем шарттары мен сатып алу үшін бөлінген соманы көрсете отырып, үлгілік тендерлік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сатып алынатын тауарлардың, жұмыстардың, көрсетілетін қызметтердің тізбесі;</w:t>
      </w:r>
    </w:p>
    <w:p>
      <w:pPr>
        <w:spacing w:after="0"/>
        <w:ind w:left="0"/>
        <w:jc w:val="both"/>
      </w:pPr>
      <w:r>
        <w:rPr>
          <w:rFonts w:ascii="Times New Roman"/>
          <w:b w:val="false"/>
          <w:i w:val="false"/>
          <w:color w:val="000000"/>
          <w:sz w:val="28"/>
        </w:rPr>
        <w:t xml:space="preserve">
      2) осы тендерлік құжаттамаға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біліктілік талаптары;</w:t>
      </w:r>
    </w:p>
    <w:p>
      <w:pPr>
        <w:spacing w:after="0"/>
        <w:ind w:left="0"/>
        <w:jc w:val="both"/>
      </w:pPr>
      <w:r>
        <w:rPr>
          <w:rFonts w:ascii="Times New Roman"/>
          <w:b w:val="false"/>
          <w:i w:val="false"/>
          <w:color w:val="000000"/>
          <w:sz w:val="28"/>
        </w:rPr>
        <w:t xml:space="preserve">
      3) осы үлгілік тендерлік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сатып алынатын тауарлардың, жұмыстардың, көрсетілетін қызметтердің Қазақстан Республикасының ұлттық стандарттарын, ал олар болмаған жағдайда мемлекетаралық стандарттарды көрсете отырып техникалық ерекшелікті қамтиды.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жұмыстардың, көрсетілетін қызметтердің техникалық ерекшелігінде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Әлеуетті өнім берушілердің тендерге қатысуға өтінімдерінде өндірушілерден немесе олардың ресми өкілдерінен (дилерлерден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ерекшеліктерінде көрсетілген өнімдердің сәйкестік сертификаттарының көшірмелерінің болуы туралы талаптарды көрсетуге жол беріледі.</w:t>
      </w:r>
    </w:p>
    <w:p>
      <w:pPr>
        <w:spacing w:after="0"/>
        <w:ind w:left="0"/>
        <w:jc w:val="both"/>
      </w:pPr>
      <w:r>
        <w:rPr>
          <w:rFonts w:ascii="Times New Roman"/>
          <w:b w:val="false"/>
          <w:i w:val="false"/>
          <w:color w:val="000000"/>
          <w:sz w:val="28"/>
        </w:rPr>
        <w:t>
      Егер техникалық паспорттар, тауарлардың сәйкестік сертификаттары және тапсырыс беруші талап ететін өзге де құжаттар тауарды сатып алу кезінде не Қазақстан Республикасының аумағына әкелу, оларды белгіленген тәртіппен тіркеу кезінде берілсе, ондай жағдайда әлеуетті өнім беруші тауарды жеткізген кезде осындай құжаттарды ұсыну туралы кепілдік хатын;</w:t>
      </w:r>
    </w:p>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тендерлік құжаттамада техникалық ерекшеліктің орнына белгіленген тәртіппен бекітілген жобалау-сметалық құжаттама қамтылуға тиіс. Бұл ретте мұндай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pPr>
        <w:spacing w:after="0"/>
        <w:ind w:left="0"/>
        <w:jc w:val="both"/>
      </w:pPr>
      <w:r>
        <w:rPr>
          <w:rFonts w:ascii="Times New Roman"/>
          <w:b w:val="false"/>
          <w:i w:val="false"/>
          <w:color w:val="000000"/>
          <w:sz w:val="28"/>
        </w:rPr>
        <w:t xml:space="preserve">
      3) осы үлгілік тендерлік құжаттамаға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заңды және жеке тұлғалар үшін тендерге қатысуға өтінімдер;</w:t>
      </w:r>
    </w:p>
    <w:p>
      <w:pPr>
        <w:spacing w:after="0"/>
        <w:ind w:left="0"/>
        <w:jc w:val="both"/>
      </w:pPr>
      <w:r>
        <w:rPr>
          <w:rFonts w:ascii="Times New Roman"/>
          <w:b w:val="false"/>
          <w:i w:val="false"/>
          <w:color w:val="000000"/>
          <w:sz w:val="28"/>
        </w:rPr>
        <w:t xml:space="preserve">
      4) осы үлгілік тендерлік құжаттамаға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5-1-қосымшаларға</w:t>
      </w:r>
      <w:r>
        <w:rPr>
          <w:rFonts w:ascii="Times New Roman"/>
          <w:b w:val="false"/>
          <w:i w:val="false"/>
          <w:color w:val="000000"/>
          <w:sz w:val="28"/>
        </w:rPr>
        <w:t xml:space="preserve"> сәйкес тауарларды жеткізу (жұмыстарды орындау, қызметтер көрсету) үшін әлеуетті өнім берушінің біліктілігі туралы мәліметтер;</w:t>
      </w:r>
    </w:p>
    <w:p>
      <w:pPr>
        <w:spacing w:after="0"/>
        <w:ind w:left="0"/>
        <w:jc w:val="both"/>
      </w:pPr>
      <w:r>
        <w:rPr>
          <w:rFonts w:ascii="Times New Roman"/>
          <w:b w:val="false"/>
          <w:i w:val="false"/>
          <w:color w:val="000000"/>
          <w:sz w:val="28"/>
        </w:rPr>
        <w:t>
      5) объектілерді салуға не реконструкциялауға байланысты жұмыстарды сатып алуды жүзеге асыру кезінде сатып алуды ұйымдастырушы тендерлік құжаттамада жұмыстарды орындау кезеңдерін, түрлерін және көлемін, сондай-ақ егер жобалау алдындағы құжаттамаға сәйкес оларды орындау мерзімі бір қаржы жылынан асатын болса, әрбір қаржы жылындағы осындай жұмыстарды сатып алудың сомасын көрсетеді.</w:t>
      </w:r>
    </w:p>
    <w:bookmarkStart w:name="z916" w:id="1162"/>
    <w:p>
      <w:pPr>
        <w:spacing w:after="0"/>
        <w:ind w:left="0"/>
        <w:jc w:val="both"/>
      </w:pPr>
      <w:r>
        <w:rPr>
          <w:rFonts w:ascii="Times New Roman"/>
          <w:b w:val="false"/>
          <w:i w:val="false"/>
          <w:color w:val="000000"/>
          <w:sz w:val="28"/>
        </w:rPr>
        <w:t>
      4. Тендерге қатысуға ниет білдірген әлеуетті өнім беруші тендерге қатысуға өтініммен қоса тауарларды, жұмыстарды, көрсетілетін қызметтерді сатып алу үшін бөлінген соманың бір пайызы мөлшерінде төменде көрсетілген нысандардың бірінде тендерге қатысуға өтінімді қамтамасыз етуді енгізеді:</w:t>
      </w:r>
    </w:p>
    <w:bookmarkEnd w:id="1162"/>
    <w:p>
      <w:pPr>
        <w:spacing w:after="0"/>
        <w:ind w:left="0"/>
        <w:jc w:val="both"/>
      </w:pPr>
      <w:r>
        <w:rPr>
          <w:rFonts w:ascii="Times New Roman"/>
          <w:b w:val="false"/>
          <w:i w:val="false"/>
          <w:color w:val="000000"/>
          <w:sz w:val="28"/>
        </w:rPr>
        <w:t>
      1) мынадай ______________ (тапсырыс берушінің не сатып алуды ұйымдастырушының банк шотының толық деректемелерін көрсету керек) банк шотына орналастырылатын ақшаның кепілдік берілген ақшалай жарнасын;</w:t>
      </w:r>
    </w:p>
    <w:p>
      <w:pPr>
        <w:spacing w:after="0"/>
        <w:ind w:left="0"/>
        <w:jc w:val="both"/>
      </w:pPr>
      <w:r>
        <w:rPr>
          <w:rFonts w:ascii="Times New Roman"/>
          <w:b w:val="false"/>
          <w:i w:val="false"/>
          <w:color w:val="000000"/>
          <w:sz w:val="28"/>
        </w:rPr>
        <w:t xml:space="preserve">
      2) осы үлгілік тендерлік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банк кепілдігі.</w:t>
      </w:r>
    </w:p>
    <w:bookmarkStart w:name="z917" w:id="1163"/>
    <w:p>
      <w:pPr>
        <w:spacing w:after="0"/>
        <w:ind w:left="0"/>
        <w:jc w:val="both"/>
      </w:pPr>
      <w:r>
        <w:rPr>
          <w:rFonts w:ascii="Times New Roman"/>
          <w:b w:val="false"/>
          <w:i w:val="false"/>
          <w:color w:val="000000"/>
          <w:sz w:val="28"/>
        </w:rPr>
        <w:t>
      5. Тендерге қатысуға өтінімді қамтамасыз етудің қолданылу мерзімі тендерге қатысуға өтінімнің өзінің мерзімінен кем болмауға тиіс.</w:t>
      </w:r>
    </w:p>
    <w:bookmarkEnd w:id="1163"/>
    <w:bookmarkStart w:name="z918" w:id="1164"/>
    <w:p>
      <w:pPr>
        <w:spacing w:after="0"/>
        <w:ind w:left="0"/>
        <w:jc w:val="both"/>
      </w:pPr>
      <w:r>
        <w:rPr>
          <w:rFonts w:ascii="Times New Roman"/>
          <w:b w:val="false"/>
          <w:i w:val="false"/>
          <w:color w:val="000000"/>
          <w:sz w:val="28"/>
        </w:rPr>
        <w:t>
      2. Сатып алуды ұйымдастырушының тендерлік құжаттаманың көшірмесін алған әлеуетті өнім берушілерге оның ережелерін түсіндіруі</w:t>
      </w:r>
    </w:p>
    <w:bookmarkEnd w:id="1164"/>
    <w:bookmarkStart w:name="z919" w:id="1165"/>
    <w:p>
      <w:pPr>
        <w:spacing w:after="0"/>
        <w:ind w:left="0"/>
        <w:jc w:val="both"/>
      </w:pPr>
      <w:r>
        <w:rPr>
          <w:rFonts w:ascii="Times New Roman"/>
          <w:b w:val="false"/>
          <w:i w:val="false"/>
          <w:color w:val="000000"/>
          <w:sz w:val="28"/>
        </w:rPr>
        <w:t>
      6. Тендерге қатысуға үміткер әлеуетті өнім беруші қажет болған кезде 20__жылғы "__"___________ _______ сағ.___ мин. кешіктірмей тендерлік құжаттаманың ережелерін түсіндіру туралы жазбаша сұрау салумен жүгінеді. Әлеуетті өнім берушілердің сұрау салулары сатып алуды ұйымдастырушының мынадай деректемелері бойынша жіберіледі: (сатып алуды ұйымдастырушының пошта мекенжайы, сұрау салуларды қабылдау жүргізілетін бөлімшені және бөлме нөмірін көрсету керек).</w:t>
      </w:r>
    </w:p>
    <w:bookmarkEnd w:id="1165"/>
    <w:bookmarkStart w:name="z920" w:id="1166"/>
    <w:p>
      <w:pPr>
        <w:spacing w:after="0"/>
        <w:ind w:left="0"/>
        <w:jc w:val="both"/>
      </w:pPr>
      <w:r>
        <w:rPr>
          <w:rFonts w:ascii="Times New Roman"/>
          <w:b w:val="false"/>
          <w:i w:val="false"/>
          <w:color w:val="000000"/>
          <w:sz w:val="28"/>
        </w:rPr>
        <w:t xml:space="preserve">
      7. Сатып алуды ұйымдастырушы сұрау салуды алған күннен бастап үш жұмыс күні ішінде оған жауап береді және сұрау салу кімнен тіркелгенін көрсетпестен, мәліметтері тендерлік құжаттаманы алған тұлғаларды тіркеу журналына енгізілген тұлғаларға тендерлік құжаттама ережелерін түсіндіруді жібереді. </w:t>
      </w:r>
    </w:p>
    <w:bookmarkEnd w:id="1166"/>
    <w:bookmarkStart w:name="z921" w:id="1167"/>
    <w:p>
      <w:pPr>
        <w:spacing w:after="0"/>
        <w:ind w:left="0"/>
        <w:jc w:val="both"/>
      </w:pPr>
      <w:r>
        <w:rPr>
          <w:rFonts w:ascii="Times New Roman"/>
          <w:b w:val="false"/>
          <w:i w:val="false"/>
          <w:color w:val="000000"/>
          <w:sz w:val="28"/>
        </w:rPr>
        <w:t>
      8. Сатып алуды ұйымдастырушы 20__жылғы "__"___________ _______ сағ.___ мин. Кешіктірмейтін мерзімде өз бастамасымен немесе сатып алуды ұйымдастырушы тендерлік құжаттаманың көшірмесін берген әлеуетті өнім берушінің сұрау салуына жауап ретінде тендерлік құжаттамаға өзгерістер және (немесе) толықтырулар енгізеді. Тендерлік құжаттамаға өзгерістер енгізу тендерлік құжаттаманы бекітудегі сияқты тәртіппен ресімделеді.</w:t>
      </w:r>
    </w:p>
    <w:bookmarkEnd w:id="1167"/>
    <w:p>
      <w:pPr>
        <w:spacing w:after="0"/>
        <w:ind w:left="0"/>
        <w:jc w:val="both"/>
      </w:pPr>
      <w:r>
        <w:rPr>
          <w:rFonts w:ascii="Times New Roman"/>
          <w:b w:val="false"/>
          <w:i w:val="false"/>
          <w:color w:val="000000"/>
          <w:sz w:val="28"/>
        </w:rPr>
        <w:t>
      Енгізілген өзгерістердің міндетті күші болады және сатып алуды ұйымдастырушы оларды тендерлік құжаттамаға өзгерістер бекітілген күннен бастап бір жұмыс күнінен аспайтын мерзімде өтеусіз негізде тендерлік құжаттаманың көшірмесі берілген барлық әлеуетті өнім берушілерге жібереді. Бұл ретте тендерге қатысуға өтінімдерді берудің соңғы мерзімін сатып алуды ұйымдастырушы тендерге қатысуға өтінімдерде осы өзгерістерді әлеуетті өнім берушілердің есепке алуы үшін кемінде он күнтізбелік күн мерзімге ұзартады.</w:t>
      </w:r>
    </w:p>
    <w:bookmarkStart w:name="z922" w:id="1168"/>
    <w:p>
      <w:pPr>
        <w:spacing w:after="0"/>
        <w:ind w:left="0"/>
        <w:jc w:val="both"/>
      </w:pPr>
      <w:r>
        <w:rPr>
          <w:rFonts w:ascii="Times New Roman"/>
          <w:b w:val="false"/>
          <w:i w:val="false"/>
          <w:color w:val="000000"/>
          <w:sz w:val="28"/>
        </w:rPr>
        <w:t>
      9. Сатып алуды ұйымдастырушы тендерлік құжаттаманың көшірмелері берілген әлеуетті өнім берушілермен не олардың уәкілетті өкілдерімен тендерлік құжаттаманың ережелерін түсіндіру үшін _____ (кездесу өтетін орынды, күні мен уақытын көрсету керек) кездесу өткізеді.</w:t>
      </w:r>
    </w:p>
    <w:bookmarkEnd w:id="1168"/>
    <w:bookmarkStart w:name="z923" w:id="1169"/>
    <w:p>
      <w:pPr>
        <w:spacing w:after="0"/>
        <w:ind w:left="0"/>
        <w:jc w:val="both"/>
      </w:pPr>
      <w:r>
        <w:rPr>
          <w:rFonts w:ascii="Times New Roman"/>
          <w:b w:val="false"/>
          <w:i w:val="false"/>
          <w:color w:val="000000"/>
          <w:sz w:val="28"/>
        </w:rPr>
        <w:t>
      10. Сатып алуды ұйымдастырушы әлеуетті өнім берушілермен кездесудің хаттамасын жасайды, онда әлеуетті өнім берушілердің тендерлік құжаттаманы түсіндіру туралы ұсынылған сұрау салулары көзін көрсетпей, сондай-ақ осы сұрау салуларға жауаптар көрсетіледі. Хаттама әлеуетті өнім берушілермен кездесу өткізілген күннен бастап екі жұмыс күнінен кешіктірілмей тендерлік комиссияға және тендерлік құжаттама алған әлеуетті өнім берушілерді тіркеу журналында көрсетілген пошта деректемелері бойынша сатып алуды ұйымдастырушы тендерлік құжаттаманың көшірмесін берген барлық әлеуетті өнім берушілерге жіберіледі.</w:t>
      </w:r>
    </w:p>
    <w:bookmarkEnd w:id="1169"/>
    <w:bookmarkStart w:name="z924" w:id="1170"/>
    <w:p>
      <w:pPr>
        <w:spacing w:after="0"/>
        <w:ind w:left="0"/>
        <w:jc w:val="both"/>
      </w:pPr>
      <w:r>
        <w:rPr>
          <w:rFonts w:ascii="Times New Roman"/>
          <w:b w:val="false"/>
          <w:i w:val="false"/>
          <w:color w:val="000000"/>
          <w:sz w:val="28"/>
        </w:rPr>
        <w:t>
      3. Тендер тәсілімен өткізілетін сатып алуға қатысуға өтінімді ресімдеуге қойылатын талаптар және әлеуетті өнім берушілердің тендер тәсілімен өткізілетін сатып алуға қатысуға өтінімдер бар конверттерді ұсынуы</w:t>
      </w:r>
    </w:p>
    <w:bookmarkEnd w:id="1170"/>
    <w:bookmarkStart w:name="z925" w:id="1171"/>
    <w:p>
      <w:pPr>
        <w:spacing w:after="0"/>
        <w:ind w:left="0"/>
        <w:jc w:val="both"/>
      </w:pPr>
      <w:r>
        <w:rPr>
          <w:rFonts w:ascii="Times New Roman"/>
          <w:b w:val="false"/>
          <w:i w:val="false"/>
          <w:color w:val="000000"/>
          <w:sz w:val="28"/>
        </w:rPr>
        <w:t>
      1. Тендерге қатысуға өтінім</w:t>
      </w:r>
    </w:p>
    <w:bookmarkEnd w:id="1171"/>
    <w:bookmarkStart w:name="z926" w:id="1172"/>
    <w:p>
      <w:pPr>
        <w:spacing w:after="0"/>
        <w:ind w:left="0"/>
        <w:jc w:val="both"/>
      </w:pPr>
      <w:r>
        <w:rPr>
          <w:rFonts w:ascii="Times New Roman"/>
          <w:b w:val="false"/>
          <w:i w:val="false"/>
          <w:color w:val="000000"/>
          <w:sz w:val="28"/>
        </w:rPr>
        <w:t xml:space="preserve">
      11. Тендерге қатысуға өтінім тендерге қатысуға үміткер әлеуетті өнім берушінің осы тендерлік құжаттамада көзделген талаптар мен шарттарға сәйкес тауарды жеткізуді жүзеге асыруға (жұмысты орындауға, қызметтерді көрсетуге) келісім білдіру нысаны болып табылады. </w:t>
      </w:r>
    </w:p>
    <w:bookmarkEnd w:id="1172"/>
    <w:bookmarkStart w:name="z927" w:id="1173"/>
    <w:p>
      <w:pPr>
        <w:spacing w:after="0"/>
        <w:ind w:left="0"/>
        <w:jc w:val="both"/>
      </w:pPr>
      <w:r>
        <w:rPr>
          <w:rFonts w:ascii="Times New Roman"/>
          <w:b w:val="false"/>
          <w:i w:val="false"/>
          <w:color w:val="000000"/>
          <w:sz w:val="28"/>
        </w:rPr>
        <w:t>
      12. Тендерге қатысуға ниет білдірген әлеуетті өнім беруші сатып алуды ұйымдастырушыға беретін тендерге қатысуға өтінім мыналарды қамтуға тиіс:</w:t>
      </w:r>
    </w:p>
    <w:bookmarkEnd w:id="1173"/>
    <w:p>
      <w:pPr>
        <w:spacing w:after="0"/>
        <w:ind w:left="0"/>
        <w:jc w:val="both"/>
      </w:pPr>
      <w:r>
        <w:rPr>
          <w:rFonts w:ascii="Times New Roman"/>
          <w:b w:val="false"/>
          <w:i w:val="false"/>
          <w:color w:val="000000"/>
          <w:sz w:val="28"/>
        </w:rPr>
        <w:t xml:space="preserve">
      1) осы үлгілік тендерлік құжаттамаға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толтырған және әлеуетті өнім беруші қол қойған өтінім;</w:t>
      </w:r>
    </w:p>
    <w:p>
      <w:pPr>
        <w:spacing w:after="0"/>
        <w:ind w:left="0"/>
        <w:jc w:val="both"/>
      </w:pPr>
      <w:r>
        <w:rPr>
          <w:rFonts w:ascii="Times New Roman"/>
          <w:b w:val="false"/>
          <w:i w:val="false"/>
          <w:color w:val="000000"/>
          <w:sz w:val="28"/>
        </w:rPr>
        <w:t>
      2) әлеуетті өнім беруші біліктілік талаптарына сәйкестігін растау үшін ұсынатын құжаттардың тізбесі:</w:t>
      </w:r>
    </w:p>
    <w:p>
      <w:pPr>
        <w:spacing w:after="0"/>
        <w:ind w:left="0"/>
        <w:jc w:val="both"/>
      </w:pPr>
      <w:r>
        <w:rPr>
          <w:rFonts w:ascii="Times New Roman"/>
          <w:b w:val="false"/>
          <w:i w:val="false"/>
          <w:color w:val="000000"/>
          <w:sz w:val="28"/>
        </w:rPr>
        <w:t>
      құқық қабілеттілікті (заңды тұлғалар үшін) растайтын нотариалды куәландырылған құжаттар, жеке куәліктің көшірмесі (жеке тұлға үшін) (бұл ретте жеке кәсіпкер ретінде тіркеудің бар екені туралы ақпаратты тапсырыс беруші қажет болған кезде www.kgd.gov.kz сайтындағы "Электрондық сервис/салық төлеушілерді іздеу" қосымша парағынан алады);</w:t>
      </w:r>
    </w:p>
    <w:p>
      <w:pPr>
        <w:spacing w:after="0"/>
        <w:ind w:left="0"/>
        <w:jc w:val="both"/>
      </w:pPr>
      <w:r>
        <w:rPr>
          <w:rFonts w:ascii="Times New Roman"/>
          <w:b w:val="false"/>
          <w:i w:val="false"/>
          <w:color w:val="000000"/>
          <w:sz w:val="28"/>
        </w:rPr>
        <w:t>
      заңды тұлға қызметті Үлгілік жарғының негізінде жүзеге асыратын жағдайларды қоспағанда, заңды тұлға заңнамада белгіленген тәртіппен бекітілген жарғының нотариалды куәландырылған көшірмесін ұсынады, Қазақстан Республикасының бейрезиденттері қазақ және (немесе) орыс тілдеріне аудармасымен сауда тізілімінен нотариалды куәландырылған, заңдастырылған үзінді көшірмені ұсынады;</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олар туралы мәліметтер органдардың ақпараттық жүйелерінде расталатын электрондық құжаттың қағаз көшірмесі түріндегі рұқсаттар (хабарламалар) (мәліметтер органдардың ақпараттық жүйесінде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көшірмелерін ұсынады);</w:t>
      </w:r>
    </w:p>
    <w:p>
      <w:pPr>
        <w:spacing w:after="0"/>
        <w:ind w:left="0"/>
        <w:jc w:val="both"/>
      </w:pPr>
      <w:r>
        <w:rPr>
          <w:rFonts w:ascii="Times New Roman"/>
          <w:b w:val="false"/>
          <w:i w:val="false"/>
          <w:color w:val="000000"/>
          <w:sz w:val="28"/>
        </w:rPr>
        <w:t>
      сатып алынатын тауарларды өндіруге, өңдеуге, жеткізуге және өткізуге, жұмыстарды орындауға, қызметтерді көрсетуге әлеуетті өнім берушінің құқығын растайтын патенттердің, куәліктердің, сертификаттардың, басқа құжаттардың нотариалды куәландырылған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куәліктің немесе анықтаманың нотариалды куәландырылған көшірмесі (егер заңды тұлға қызметін Қазақстан Республикасының заңнамасында белгіленген тәртіппен бекітілген Үлгілік жарғының негізінде жүзеге асырған жағдайда, мемлекеттік тіркеу туралы өтініштің нотариалды куәландырылған көшірмесі);</w:t>
      </w:r>
    </w:p>
    <w:p>
      <w:pPr>
        <w:spacing w:after="0"/>
        <w:ind w:left="0"/>
        <w:jc w:val="both"/>
      </w:pPr>
      <w:r>
        <w:rPr>
          <w:rFonts w:ascii="Times New Roman"/>
          <w:b w:val="false"/>
          <w:i w:val="false"/>
          <w:color w:val="000000"/>
          <w:sz w:val="28"/>
        </w:rPr>
        <w:t>
      құрылтайшы немесе құрылтайшылардың құрамы туралы мәліметтерді қамтитын құрылтай құжаттарынан (егер жарғыда құрылтайшылар немесе құрылтайшылардың құрамы қамтылмаған жағдайда) нотариалды куәландырылған үзіндіні не конверттер ашылатын күннің алдындағы бір айдың ішінде берілген акция ұстаушылардың тізілімінен белгіленген тәртіппен қол қойылған және мөрмен куәландырылған үзіндінің түпнұсқасы;</w:t>
      </w:r>
    </w:p>
    <w:p>
      <w:pPr>
        <w:spacing w:after="0"/>
        <w:ind w:left="0"/>
        <w:jc w:val="both"/>
      </w:pPr>
      <w:r>
        <w:rPr>
          <w:rFonts w:ascii="Times New Roman"/>
          <w:b w:val="false"/>
          <w:i w:val="false"/>
          <w:color w:val="000000"/>
          <w:sz w:val="28"/>
        </w:rPr>
        <w:t>
      тендерлік өтінімдері бар конверттерді ашу күнінің алдындағы бір айдың ішінде алынған салық берешегінің, міндетті зейнетақы жарналары, міндетті кәсіптік зейнетақы жарналары және әлеуметтік аударымдар бойынша берешегінің жоқ екендігі туралы мәліметтер;</w:t>
      </w:r>
    </w:p>
    <w:p>
      <w:pPr>
        <w:spacing w:after="0"/>
        <w:ind w:left="0"/>
        <w:jc w:val="both"/>
      </w:pPr>
      <w:r>
        <w:rPr>
          <w:rFonts w:ascii="Times New Roman"/>
          <w:b w:val="false"/>
          <w:i w:val="false"/>
          <w:color w:val="000000"/>
          <w:sz w:val="28"/>
        </w:rPr>
        <w:t>
      әлеуетті өнім беруші төлем қабілеттілігі туралы біліктілік талабына сәйкестігін шарттың орындалуын қамтамасыз етуді кепілді ақшалай жарна немесе Қазақстан Республикасының бір не бірнеше резидент банктерінің банк кепілдігі немесе өнім берушінің азаматтық-құқықтық жауапкершілігін сақтандыру шарты түрінде беру арқылы растауға құқылы;</w:t>
      </w:r>
    </w:p>
    <w:p>
      <w:pPr>
        <w:spacing w:after="0"/>
        <w:ind w:left="0"/>
        <w:jc w:val="both"/>
      </w:pPr>
      <w:r>
        <w:rPr>
          <w:rFonts w:ascii="Times New Roman"/>
          <w:b w:val="false"/>
          <w:i w:val="false"/>
          <w:color w:val="000000"/>
          <w:sz w:val="28"/>
        </w:rPr>
        <w:t xml:space="preserve">
      сатып алу туралы шартты орындауды қамтамасыз ету әлеуетті өнім берушілерге сатып алу туралы шарт бойынша міндеттемелерді толық орындау үшін тендерлік құжаттамада белгіленген мерзімге беріледі; </w:t>
      </w:r>
    </w:p>
    <w:p>
      <w:pPr>
        <w:spacing w:after="0"/>
        <w:ind w:left="0"/>
        <w:jc w:val="both"/>
      </w:pPr>
      <w:r>
        <w:rPr>
          <w:rFonts w:ascii="Times New Roman"/>
          <w:b w:val="false"/>
          <w:i w:val="false"/>
          <w:color w:val="000000"/>
          <w:sz w:val="28"/>
        </w:rPr>
        <w:t>
      осы үлгілік тендерлік құжаттамаға 2-1, 3-1, 4-1 және 5-1-қосымшаларға сәйкес мемлекеттік сатып алу процесіне қатысу үшін біліктілігі туралы мәліметтер;</w:t>
      </w:r>
    </w:p>
    <w:p>
      <w:pPr>
        <w:spacing w:after="0"/>
        <w:ind w:left="0"/>
        <w:jc w:val="both"/>
      </w:pP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орындаушыларды) тартуды көздеген жағдайда, әлеуетті өнім беруші сатып алуды ұйымдастырушыға тартылатын қосалқы мердігерлердің (бірлесіп орындаушылардың) біліктілік талаптарына сәйкестігін растайтын құжаттарды ұсынады;</w:t>
      </w:r>
    </w:p>
    <w:p>
      <w:pPr>
        <w:spacing w:after="0"/>
        <w:ind w:left="0"/>
        <w:jc w:val="both"/>
      </w:pPr>
      <w:r>
        <w:rPr>
          <w:rFonts w:ascii="Times New Roman"/>
          <w:b w:val="false"/>
          <w:i w:val="false"/>
          <w:color w:val="000000"/>
          <w:sz w:val="28"/>
        </w:rPr>
        <w:t xml:space="preserve">
      осы үлгілік тендерлік құжаттамаға </w:t>
      </w:r>
      <w:r>
        <w:rPr>
          <w:rFonts w:ascii="Times New Roman"/>
          <w:b w:val="false"/>
          <w:i w:val="false"/>
          <w:color w:val="000000"/>
          <w:sz w:val="28"/>
        </w:rPr>
        <w:t>11-қосымшаға</w:t>
      </w:r>
      <w:r>
        <w:rPr>
          <w:rFonts w:ascii="Times New Roman"/>
          <w:b w:val="false"/>
          <w:i w:val="false"/>
          <w:color w:val="000000"/>
          <w:sz w:val="28"/>
        </w:rPr>
        <w:t xml:space="preserve"> сәйкес тендерде сатып алу мәні болып табылатын жұмыстарды орындау жөніндегі қосалқы мердігерлер (қызметтер көрсету кезінде бірлесіп орындаушылар) туралы мәліметтер, сондай-ақ әлеуетті өнім берушінің қосалқы мердігерлерге (бірлесіп орындаушыларға) беретін жұмыстар мен көрсетілетін қызметтердің түрлері.</w:t>
      </w:r>
    </w:p>
    <w:p>
      <w:pPr>
        <w:spacing w:after="0"/>
        <w:ind w:left="0"/>
        <w:jc w:val="both"/>
      </w:pPr>
      <w:r>
        <w:rPr>
          <w:rFonts w:ascii="Times New Roman"/>
          <w:b w:val="false"/>
          <w:i w:val="false"/>
          <w:color w:val="000000"/>
          <w:sz w:val="28"/>
        </w:rPr>
        <w:t>
      Ескертпе: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p>
      <w:pPr>
        <w:spacing w:after="0"/>
        <w:ind w:left="0"/>
        <w:jc w:val="both"/>
      </w:pPr>
      <w:r>
        <w:rPr>
          <w:rFonts w:ascii="Times New Roman"/>
          <w:b w:val="false"/>
          <w:i w:val="false"/>
          <w:color w:val="000000"/>
          <w:sz w:val="28"/>
        </w:rPr>
        <w:t>
      Осы талап Қазақстан Республикасының заңдарына сәйкес операторлар болып белгіленген заңды тұлғалармен Қағидалардың 201-тармағының 6) тармақшасында көзделген сатып алу туралы шарттар жасалған жағдайларда қолданылмайды.</w:t>
      </w:r>
    </w:p>
    <w:p>
      <w:pPr>
        <w:spacing w:after="0"/>
        <w:ind w:left="0"/>
        <w:jc w:val="both"/>
      </w:pPr>
      <w:r>
        <w:rPr>
          <w:rFonts w:ascii="Times New Roman"/>
          <w:b w:val="false"/>
          <w:i w:val="false"/>
          <w:color w:val="000000"/>
          <w:sz w:val="28"/>
        </w:rPr>
        <w:t>
      Бұл ретте қосалқы мердігерлердің (бірлесіп орындаушылардың) өткізілетін сатып алудың мәні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p>
      <w:pPr>
        <w:spacing w:after="0"/>
        <w:ind w:left="0"/>
        <w:jc w:val="both"/>
      </w:pPr>
      <w:r>
        <w:rPr>
          <w:rFonts w:ascii="Times New Roman"/>
          <w:b w:val="false"/>
          <w:i w:val="false"/>
          <w:color w:val="000000"/>
          <w:sz w:val="28"/>
        </w:rPr>
        <w:t>
      3)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техникалық ерекшелік. Ұлттық және мемлекетаралық стандарттар болмаған кезде, осы үлгілік тендерлік құжаттамаға 6-қосымшаға сәйкес сатып алуды нормалау, тауарларды жеткізу, жұмыстарды орындау, көрсетілетін қызметтердің мерзімдері мен көлемдері, тауарға қызмет көрсетуге, тауарды пайдалануға арналған шығыстарға берілетін сапа кепілдіктерін, тауарды жеткізу, жұмысты орындау, көрсетілетін қызметтерді көрсету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Ескертпе: жобалау-сметалық құжаттаманы талап ететін жұмыстарды сатып алуды жүзеге асыру кезінде әлеуетті өнім беруші белгіленген тәртіппен бекітілген жобалау-сметалық құжаттаманың шарттарымен келісетіні туралы хат ұсынады;</w:t>
      </w:r>
    </w:p>
    <w:p>
      <w:pPr>
        <w:spacing w:after="0"/>
        <w:ind w:left="0"/>
        <w:jc w:val="both"/>
      </w:pPr>
      <w:r>
        <w:rPr>
          <w:rFonts w:ascii="Times New Roman"/>
          <w:b w:val="false"/>
          <w:i w:val="false"/>
          <w:color w:val="000000"/>
          <w:sz w:val="28"/>
        </w:rPr>
        <w:t>
      4) банк кепілдігі не сатып алуды ұйымдастырушының банк шотына орналастырылатын кепілдік берілген ақшалай жарнаны растайтын төлем құжаты түрінде Заңда белгіленген мөлшерде тендерге қатысуға өтінімді қамтамасыз ету;</w:t>
      </w:r>
    </w:p>
    <w:p>
      <w:pPr>
        <w:spacing w:after="0"/>
        <w:ind w:left="0"/>
        <w:jc w:val="both"/>
      </w:pPr>
      <w:r>
        <w:rPr>
          <w:rFonts w:ascii="Times New Roman"/>
          <w:b w:val="false"/>
          <w:i w:val="false"/>
          <w:color w:val="000000"/>
          <w:sz w:val="28"/>
        </w:rPr>
        <w:t>
      5) әлеуетті өнім берушінің жарғысына сәйкес сенімхатсыз қол қою құқығы бар әлеуетті өнім берушінің бірінші басшысын қоспағанда, әлеуетті өнім берушінің мүдделерін білдіретін тұлғаға (тұлғаларға) тендерге қатысуға өтінімге қол қою және тендерлік комиссияның отырыстарына қатысу құқығына берілетін сенімхат;</w:t>
      </w:r>
    </w:p>
    <w:p>
      <w:pPr>
        <w:spacing w:after="0"/>
        <w:ind w:left="0"/>
        <w:jc w:val="both"/>
      </w:pPr>
      <w:r>
        <w:rPr>
          <w:rFonts w:ascii="Times New Roman"/>
          <w:b w:val="false"/>
          <w:i w:val="false"/>
          <w:color w:val="000000"/>
          <w:sz w:val="28"/>
        </w:rPr>
        <w:t>
      6) жобалау-сметалық құжаттаманы талап ететін жұмыстарды сатып алуды жүзеге асыру кезінде әлеуетті өнім беруші белгіленген тәртіппен бекітілген жобалау-сметалық құжаттама шарттарымен келісетіні туралы хат ұсынады.</w:t>
      </w:r>
    </w:p>
    <w:bookmarkStart w:name="z928" w:id="1174"/>
    <w:p>
      <w:pPr>
        <w:spacing w:after="0"/>
        <w:ind w:left="0"/>
        <w:jc w:val="both"/>
      </w:pPr>
      <w:r>
        <w:rPr>
          <w:rFonts w:ascii="Times New Roman"/>
          <w:b w:val="false"/>
          <w:i w:val="false"/>
          <w:color w:val="000000"/>
          <w:sz w:val="28"/>
        </w:rPr>
        <w:t>
      2. Тендерге қатысуға өтінімді ресімдеуге қойылатын талаптар</w:t>
      </w:r>
    </w:p>
    <w:bookmarkEnd w:id="1174"/>
    <w:bookmarkStart w:name="z929" w:id="1175"/>
    <w:p>
      <w:pPr>
        <w:spacing w:after="0"/>
        <w:ind w:left="0"/>
        <w:jc w:val="both"/>
      </w:pPr>
      <w:r>
        <w:rPr>
          <w:rFonts w:ascii="Times New Roman"/>
          <w:b w:val="false"/>
          <w:i w:val="false"/>
          <w:color w:val="000000"/>
          <w:sz w:val="28"/>
        </w:rPr>
        <w:t>
      13. Тендерге қатысуға өтінімді әлеуетті өнім беруші сатып алуды ұйымдастырушыға тігілген түрде, беттерін нөмірлеп береді және соңғы бетін өзінің қолын қойып, мөрмен (жеке тұлға үшін, егер ол бар болса) куәландырады.</w:t>
      </w:r>
    </w:p>
    <w:bookmarkEnd w:id="1175"/>
    <w:p>
      <w:pPr>
        <w:spacing w:after="0"/>
        <w:ind w:left="0"/>
        <w:jc w:val="both"/>
      </w:pPr>
      <w:r>
        <w:rPr>
          <w:rFonts w:ascii="Times New Roman"/>
          <w:b w:val="false"/>
          <w:i w:val="false"/>
          <w:color w:val="000000"/>
          <w:sz w:val="28"/>
        </w:rPr>
        <w:t>
      Тендерге қатысуға өтінімнің техникалық бөлігі (тігілген түрде, беттері нөмірленіп, соңғы беті әлеуетті өнім берушінің қолымен және мөрімен (жеке тұлға үшін, егер ол бар болса) куәландырылған түрде) және тендерге қатысуға өтінімді қамтамасыз етуді растайтын құжаттың түпнұсқасы жеке беріледі.</w:t>
      </w:r>
    </w:p>
    <w:bookmarkStart w:name="z930" w:id="1176"/>
    <w:p>
      <w:pPr>
        <w:spacing w:after="0"/>
        <w:ind w:left="0"/>
        <w:jc w:val="both"/>
      </w:pPr>
      <w:r>
        <w:rPr>
          <w:rFonts w:ascii="Times New Roman"/>
          <w:b w:val="false"/>
          <w:i w:val="false"/>
          <w:color w:val="000000"/>
          <w:sz w:val="28"/>
        </w:rPr>
        <w:t>
      14. Тендерге қатысуға өтінім басып шығарылуға немесе өшірілмейтін сиямен жазылуға және оған әлеуетті өнім беруші қол қоюға және мөрімен бекітуге (жеке тұлға үшін, егер ол бар болса) тиіс.</w:t>
      </w:r>
    </w:p>
    <w:bookmarkEnd w:id="1176"/>
    <w:bookmarkStart w:name="z931" w:id="1177"/>
    <w:p>
      <w:pPr>
        <w:spacing w:after="0"/>
        <w:ind w:left="0"/>
        <w:jc w:val="both"/>
      </w:pPr>
      <w:r>
        <w:rPr>
          <w:rFonts w:ascii="Times New Roman"/>
          <w:b w:val="false"/>
          <w:i w:val="false"/>
          <w:color w:val="000000"/>
          <w:sz w:val="28"/>
        </w:rPr>
        <w:t>
      15. Әлеуетті өнім берушінің грамматикалық немесе арифметикалық қателерді түзетуі қажет болған жағдайларды қоспағанда, тендерлік өтінімде жолдар арасында ешқандай кірістірмелер, өшірулер немесе қосымша жазулар болмауға тиіс.</w:t>
      </w:r>
    </w:p>
    <w:bookmarkEnd w:id="1177"/>
    <w:bookmarkStart w:name="z932" w:id="1178"/>
    <w:p>
      <w:pPr>
        <w:spacing w:after="0"/>
        <w:ind w:left="0"/>
        <w:jc w:val="both"/>
      </w:pPr>
      <w:r>
        <w:rPr>
          <w:rFonts w:ascii="Times New Roman"/>
          <w:b w:val="false"/>
          <w:i w:val="false"/>
          <w:color w:val="000000"/>
          <w:sz w:val="28"/>
        </w:rPr>
        <w:t>
      16. Әлеуетті өнім беруші тендерлік қатысуға өтінімді конвертке салып желімдейді, оның беткі жағында әлеуетті өнім берушінің толық атауы мен пошта мекенжайы (егер ол "кешіккен" болып жарияланатын болса, тендерге қатысуға өтінімді ашпай қайтару мақсатында), сатып алуды ұйымдастырушының толық атауы мен пошта мекенжайы, тендер тәсілімен өткізілетін сатып алудың атауы, сондай-ақ мынадай мазмұндағы мәтін көрсетілуге тиіс: "(тендердің атауын көрсету керек) сатып алу жөніндегі тендер" және "(тендерге қатысуға өтінім ашылатын күн мен уақытты көрсету керек) дейін ашпаңыз".</w:t>
      </w:r>
    </w:p>
    <w:bookmarkEnd w:id="1178"/>
    <w:bookmarkStart w:name="z933" w:id="1179"/>
    <w:p>
      <w:pPr>
        <w:spacing w:after="0"/>
        <w:ind w:left="0"/>
        <w:jc w:val="both"/>
      </w:pPr>
      <w:r>
        <w:rPr>
          <w:rFonts w:ascii="Times New Roman"/>
          <w:b w:val="false"/>
          <w:i w:val="false"/>
          <w:color w:val="000000"/>
          <w:sz w:val="28"/>
        </w:rPr>
        <w:t>
      3. Тендерге қатысуға өтінімді беру тәртібі</w:t>
      </w:r>
    </w:p>
    <w:bookmarkEnd w:id="1179"/>
    <w:bookmarkStart w:name="z934" w:id="1180"/>
    <w:p>
      <w:pPr>
        <w:spacing w:after="0"/>
        <w:ind w:left="0"/>
        <w:jc w:val="both"/>
      </w:pPr>
      <w:r>
        <w:rPr>
          <w:rFonts w:ascii="Times New Roman"/>
          <w:b w:val="false"/>
          <w:i w:val="false"/>
          <w:color w:val="000000"/>
          <w:sz w:val="28"/>
        </w:rPr>
        <w:t>
      17. Тендерге қатысуға өтінімдерді әлеуетті өнім берушілер не олардың уәкілетті өкілдері сатып алуды ұйымдастырушыға қолма-қол немесе (сатып алуды ұйымдастырушының толық пошта мекенжайы, бөлме нөмірі, тендерге қатысуға өтінімді қабылдау мен тіркеуге жауапты адамның (адамдардың) Т.А.Ә. (бар болса) көрсету керек) мекенжайы бойынша тапсырысты пошта байланысын пайдалана отырып, (тендерлік өтінімдерді қабылдау аяқталатын күні мен уақытын көрсету керек) қоса алғандағы мерзімге дейін береді.</w:t>
      </w:r>
    </w:p>
    <w:bookmarkEnd w:id="1180"/>
    <w:bookmarkStart w:name="z935" w:id="1181"/>
    <w:p>
      <w:pPr>
        <w:spacing w:after="0"/>
        <w:ind w:left="0"/>
        <w:jc w:val="both"/>
      </w:pPr>
      <w:r>
        <w:rPr>
          <w:rFonts w:ascii="Times New Roman"/>
          <w:b w:val="false"/>
          <w:i w:val="false"/>
          <w:color w:val="000000"/>
          <w:sz w:val="28"/>
        </w:rPr>
        <w:t>
      18. Сатып алуды ұйымдастырушы тендерге қатысуға өтінім берудің соңғы мерзімі өткеннен кейін алған тендерге қатысуға өтінімдер ашылмайды және тендерге қатысуға өтінімдер салынған конверттерде көрсетілген деректемелер бойынша оларды ұсынған әлеуетті өнім берушіге не алғаны туралы қолхатпен әлеуетті өнім берушілердің тиісті уәкілетті өкілдеріне жеке өздеріне қайтарылады.</w:t>
      </w:r>
    </w:p>
    <w:bookmarkEnd w:id="1181"/>
    <w:bookmarkStart w:name="z936" w:id="1182"/>
    <w:p>
      <w:pPr>
        <w:spacing w:after="0"/>
        <w:ind w:left="0"/>
        <w:jc w:val="both"/>
      </w:pPr>
      <w:r>
        <w:rPr>
          <w:rFonts w:ascii="Times New Roman"/>
          <w:b w:val="false"/>
          <w:i w:val="false"/>
          <w:color w:val="000000"/>
          <w:sz w:val="28"/>
        </w:rPr>
        <w:t>
      19. Әлеуетті өнім берушілер немесе олардың уәкілетті өкілдері ұсынған тендерге қатысуға өтінімдерді сатып алуды ұйымдастырушының жауапты адамы, ал тапсырыс беруші және сатып алуды ұйымдастырушы бір тараптан әрекет еткен жағдайларда – тендерлік комиссияның хатшысы тендерге қатысуға өтінімдерді қабылдау күні мен уақытын көрсете отырып, тиісті журналға тіркейді.</w:t>
      </w:r>
    </w:p>
    <w:bookmarkEnd w:id="1182"/>
    <w:bookmarkStart w:name="z937" w:id="1183"/>
    <w:p>
      <w:pPr>
        <w:spacing w:after="0"/>
        <w:ind w:left="0"/>
        <w:jc w:val="both"/>
      </w:pPr>
      <w:r>
        <w:rPr>
          <w:rFonts w:ascii="Times New Roman"/>
          <w:b w:val="false"/>
          <w:i w:val="false"/>
          <w:color w:val="000000"/>
          <w:sz w:val="28"/>
        </w:rPr>
        <w:t>
      20. Осы тендерлік құжаттамада көзделген тендерге қатысуға өтінімдерді ресімдеуге қойылатын талаптар бұзылған тендерге қатысуға өтінімдер салынған конверттер қабылдауға және тіркелуге жатпайды.</w:t>
      </w:r>
    </w:p>
    <w:bookmarkEnd w:id="1183"/>
    <w:bookmarkStart w:name="z938" w:id="1184"/>
    <w:p>
      <w:pPr>
        <w:spacing w:after="0"/>
        <w:ind w:left="0"/>
        <w:jc w:val="both"/>
      </w:pPr>
      <w:r>
        <w:rPr>
          <w:rFonts w:ascii="Times New Roman"/>
          <w:b w:val="false"/>
          <w:i w:val="false"/>
          <w:color w:val="000000"/>
          <w:sz w:val="28"/>
        </w:rPr>
        <w:t>
      4. Тендерлік өтінімдерді өзгерту және оларды қайтарып алу</w:t>
      </w:r>
    </w:p>
    <w:bookmarkEnd w:id="1184"/>
    <w:bookmarkStart w:name="z939" w:id="1185"/>
    <w:p>
      <w:pPr>
        <w:spacing w:after="0"/>
        <w:ind w:left="0"/>
        <w:jc w:val="both"/>
      </w:pPr>
      <w:r>
        <w:rPr>
          <w:rFonts w:ascii="Times New Roman"/>
          <w:b w:val="false"/>
          <w:i w:val="false"/>
          <w:color w:val="000000"/>
          <w:sz w:val="28"/>
        </w:rPr>
        <w:t>
      21. Әлеуетті өнім беруші өзі енгізген тендерге қатысуға өтінімді қамтамасыз етуді қайтаруға құқықтарын жоғалтпай, тендерлік өтінімдер берудің соңғы мерзімі өткенге дейін тендерге қатысуға өзінің өтінімін өзгертуіне немесе қайтарып алуына болады. Өзгерістер енгізу тендерге қатысуға өтінімнің өзі сияқты дайындалуға, желімделуге және ұсынылуға тиіс.</w:t>
      </w:r>
    </w:p>
    <w:bookmarkEnd w:id="1185"/>
    <w:p>
      <w:pPr>
        <w:spacing w:after="0"/>
        <w:ind w:left="0"/>
        <w:jc w:val="both"/>
      </w:pPr>
      <w:r>
        <w:rPr>
          <w:rFonts w:ascii="Times New Roman"/>
          <w:b w:val="false"/>
          <w:i w:val="false"/>
          <w:color w:val="000000"/>
          <w:sz w:val="28"/>
        </w:rPr>
        <w:t>
      Тендерге қатысуға өтінімді қайтарып алу туралы хабарлама сатып алуды ұйымдастырушының атына еркін нысандағы өтініш түрінде ресімделеді, оған әлеуетті өнім берушінің қолы қойылады және мөрмен бекітіледі (жеке тұлға үшін егер осындай болса).</w:t>
      </w:r>
    </w:p>
    <w:p>
      <w:pPr>
        <w:spacing w:after="0"/>
        <w:ind w:left="0"/>
        <w:jc w:val="both"/>
      </w:pPr>
      <w:r>
        <w:rPr>
          <w:rFonts w:ascii="Times New Roman"/>
          <w:b w:val="false"/>
          <w:i w:val="false"/>
          <w:color w:val="000000"/>
          <w:sz w:val="28"/>
        </w:rPr>
        <w:t>
      Тендерге қатысуға өтінімге өзгеріс енгізу не тендерге қатысуға өтінімді қайтарып алу, егер оларды сатып алуды ұйымдастырушы тендерге қатысуға өтінімдерді берудің соңғы мерзімі өткенге дейін алса, жарамды болып табылады.</w:t>
      </w:r>
    </w:p>
    <w:bookmarkStart w:name="z940" w:id="1186"/>
    <w:p>
      <w:pPr>
        <w:spacing w:after="0"/>
        <w:ind w:left="0"/>
        <w:jc w:val="both"/>
      </w:pPr>
      <w:r>
        <w:rPr>
          <w:rFonts w:ascii="Times New Roman"/>
          <w:b w:val="false"/>
          <w:i w:val="false"/>
          <w:color w:val="000000"/>
          <w:sz w:val="28"/>
        </w:rPr>
        <w:t>
      22. Тендерге қатысуға өтінім салынған конвертті берудің соңғы мерзімі өткеннен кейін өзгерістер және (немесе) толықтырулар енгізуге, сол сияқты оларды қайтарып алуға жол берілмейді.</w:t>
      </w:r>
    </w:p>
    <w:bookmarkEnd w:id="1186"/>
    <w:bookmarkStart w:name="z941" w:id="1187"/>
    <w:p>
      <w:pPr>
        <w:spacing w:after="0"/>
        <w:ind w:left="0"/>
        <w:jc w:val="both"/>
      </w:pPr>
      <w:r>
        <w:rPr>
          <w:rFonts w:ascii="Times New Roman"/>
          <w:b w:val="false"/>
          <w:i w:val="false"/>
          <w:color w:val="000000"/>
          <w:sz w:val="28"/>
        </w:rPr>
        <w:t>
      23. Сатып алуды ұйымдастырушы тендерлік құжаттамада белгіленген тендерге қатысуға өтінімдердің қолданылу мерзімі өткенге дейін он күнтізбелік күннен кешіктірмей, қажет болған жағдайда, нақты уақыт кезеңіне өтінімнің қолданылу мерзімін ұзарту туралы әлеуетті өнім берушілерге сұрау салу жібереді. Әлеуетті өнім беруші мыналарға:</w:t>
      </w:r>
    </w:p>
    <w:bookmarkEnd w:id="1187"/>
    <w:p>
      <w:pPr>
        <w:spacing w:after="0"/>
        <w:ind w:left="0"/>
        <w:jc w:val="both"/>
      </w:pPr>
      <w:r>
        <w:rPr>
          <w:rFonts w:ascii="Times New Roman"/>
          <w:b w:val="false"/>
          <w:i w:val="false"/>
          <w:color w:val="000000"/>
          <w:sz w:val="28"/>
        </w:rPr>
        <w:t>
      1) өзінің тендерге қатысуға өтінімінің мерзімі ішінде тендер тәсілімен өткізілетін сатып алуға қатысуға;</w:t>
      </w:r>
    </w:p>
    <w:p>
      <w:pPr>
        <w:spacing w:after="0"/>
        <w:ind w:left="0"/>
        <w:jc w:val="both"/>
      </w:pPr>
      <w:r>
        <w:rPr>
          <w:rFonts w:ascii="Times New Roman"/>
          <w:b w:val="false"/>
          <w:i w:val="false"/>
          <w:color w:val="000000"/>
          <w:sz w:val="28"/>
        </w:rPr>
        <w:t>
      2) мұндай өтінімнің қолданылу мерзімі өткеннен кейін өзі енгізген тендерге қатысуға өтінімді қамтамасыз етуді қайтарып алуға құқығын жоғалтпастан, мұндай сұрау салуды қабылдамауға құқылы.</w:t>
      </w:r>
    </w:p>
    <w:bookmarkStart w:name="z942" w:id="1188"/>
    <w:p>
      <w:pPr>
        <w:spacing w:after="0"/>
        <w:ind w:left="0"/>
        <w:jc w:val="both"/>
      </w:pPr>
      <w:r>
        <w:rPr>
          <w:rFonts w:ascii="Times New Roman"/>
          <w:b w:val="false"/>
          <w:i w:val="false"/>
          <w:color w:val="000000"/>
          <w:sz w:val="28"/>
        </w:rPr>
        <w:t>
      24. Өзінің тендер тәсілімен өткізілетін сатып алуға қатысуымен байланысты барлық шығыстарды әлеуетті өнім беруші көтереді. Тапсырыс беруші, сатып алуды ұйымдастырушы, тендерлік комиссия, сараптама комиссиясы, сарапшы тендер тәсілімен өткізілетін сатып алудың нәтижелеріне қарамастан, осы шығыстарды өтеу жөніндегі міндеттемелерді көтермейді.</w:t>
      </w:r>
    </w:p>
    <w:bookmarkEnd w:id="1188"/>
    <w:bookmarkStart w:name="z943" w:id="1189"/>
    <w:p>
      <w:pPr>
        <w:spacing w:after="0"/>
        <w:ind w:left="0"/>
        <w:jc w:val="both"/>
      </w:pPr>
      <w:r>
        <w:rPr>
          <w:rFonts w:ascii="Times New Roman"/>
          <w:b w:val="false"/>
          <w:i w:val="false"/>
          <w:color w:val="000000"/>
          <w:sz w:val="28"/>
        </w:rPr>
        <w:t>
      5. Тендерлік комиссияның тендерлік тәсілмен өткізілетін сатып алуға қатысуға өтінімдер бар конверттерді ашуы</w:t>
      </w:r>
    </w:p>
    <w:bookmarkEnd w:id="1189"/>
    <w:bookmarkStart w:name="z944" w:id="1190"/>
    <w:p>
      <w:pPr>
        <w:spacing w:after="0"/>
        <w:ind w:left="0"/>
        <w:jc w:val="both"/>
      </w:pPr>
      <w:r>
        <w:rPr>
          <w:rFonts w:ascii="Times New Roman"/>
          <w:b w:val="false"/>
          <w:i w:val="false"/>
          <w:color w:val="000000"/>
          <w:sz w:val="28"/>
        </w:rPr>
        <w:t>
      25. Тендерге қатысуға өтінімдер бар конверттерді ашуды тендерлік комиссия келген барлық әлеуетті өнім берушілердің немесе олардың уәкілетті өкілдерінің қатысуымен жүргізеді (тендерлік өтінімдер бар конверттерді ашу және тендер өткізілетіні туралы хабарландыруда (хабарламада) көрсетілген тендерлік комиссияның отырысы өткізілетін күнін, уақытын және орнын көрсету керек). Тендерлік өтінімдерді берудің соңғы мерзімі мен тендерге қатысуға өтінімдер бар конверттерді ашу арасындағы кезең екі сағаттан аспауға тиіс.</w:t>
      </w:r>
    </w:p>
    <w:bookmarkEnd w:id="1190"/>
    <w:p>
      <w:pPr>
        <w:spacing w:after="0"/>
        <w:ind w:left="0"/>
        <w:jc w:val="both"/>
      </w:pPr>
      <w:r>
        <w:rPr>
          <w:rFonts w:ascii="Times New Roman"/>
          <w:b w:val="false"/>
          <w:i w:val="false"/>
          <w:color w:val="000000"/>
          <w:sz w:val="28"/>
        </w:rPr>
        <w:t>
      Сатып алуды ұйымдастырушының хабарландыруында (хабарламасында) және осы тендерлік құжаттамада белгіленген мерзімде және тәртіппен ұсынылған әлеуетті өнім берушілердің өтінімдері салынған конверттер ашылуға жатады.</w:t>
      </w:r>
    </w:p>
    <w:p>
      <w:pPr>
        <w:spacing w:after="0"/>
        <w:ind w:left="0"/>
        <w:jc w:val="both"/>
      </w:pPr>
      <w:r>
        <w:rPr>
          <w:rFonts w:ascii="Times New Roman"/>
          <w:b w:val="false"/>
          <w:i w:val="false"/>
          <w:color w:val="000000"/>
          <w:sz w:val="28"/>
        </w:rPr>
        <w:t>
      Егер тендерге (лотқа) тендерге қатысуға бір ғана өтінім берілсе, онда бұл тендерге қатысуға өтінім де ашылады және қаралады.</w:t>
      </w:r>
    </w:p>
    <w:bookmarkStart w:name="z945" w:id="1191"/>
    <w:p>
      <w:pPr>
        <w:spacing w:after="0"/>
        <w:ind w:left="0"/>
        <w:jc w:val="both"/>
      </w:pPr>
      <w:r>
        <w:rPr>
          <w:rFonts w:ascii="Times New Roman"/>
          <w:b w:val="false"/>
          <w:i w:val="false"/>
          <w:color w:val="000000"/>
          <w:sz w:val="28"/>
        </w:rPr>
        <w:t>
      26. Тендерге қатысуға өтінімдер салынған конверттерді ашу рәсіміне қатысып отырған әлеуетті өнім берушілердің уәкілетті өкілдері өздерінің қатысуын растай отырып, олардың өкілеттіктерін растайтын құжаттарды көрсетуге және әлеуетті өнім берушілерді тіркеу журналына тіркелуге тиіс (тіркелетін орнын, күні және уақытын көрсету керек, бұл уақыт тендерге қатысуға өтінімдер салынған конверттерді ашатын уақыттан бұрын болуға тиіс, ал тіркеу орны тендерге қатысуға өтінімдер салынған конверттерді ашу рәсімі өткізілетін орынмен бірдей болуға тиіс).</w:t>
      </w:r>
    </w:p>
    <w:bookmarkEnd w:id="1191"/>
    <w:bookmarkStart w:name="z946" w:id="1192"/>
    <w:p>
      <w:pPr>
        <w:spacing w:after="0"/>
        <w:ind w:left="0"/>
        <w:jc w:val="both"/>
      </w:pPr>
      <w:r>
        <w:rPr>
          <w:rFonts w:ascii="Times New Roman"/>
          <w:b w:val="false"/>
          <w:i w:val="false"/>
          <w:color w:val="000000"/>
          <w:sz w:val="28"/>
        </w:rPr>
        <w:t>
      27. Тендерлік комиссияның тендерге қатысуға өтінімдер салынған конверттерді ашу жөніндегі отырысына қатысып отырған әлеуетті өнім берушілердің және оның уәкілетті өкілдерінің сатып алуды ұйымдастырушының уәкілетті өкілінің, тендерлік комиссияның, тендерлік комиссия хатшысының қызметіне араласуына жол берілмейді.</w:t>
      </w:r>
    </w:p>
    <w:bookmarkEnd w:id="1192"/>
    <w:bookmarkStart w:name="z947" w:id="1193"/>
    <w:p>
      <w:pPr>
        <w:spacing w:after="0"/>
        <w:ind w:left="0"/>
        <w:jc w:val="both"/>
      </w:pPr>
      <w:r>
        <w:rPr>
          <w:rFonts w:ascii="Times New Roman"/>
          <w:b w:val="false"/>
          <w:i w:val="false"/>
          <w:color w:val="000000"/>
          <w:sz w:val="28"/>
        </w:rPr>
        <w:t>
      28. Тендерлік комиссияның көрсетілген отырысында:</w:t>
      </w:r>
    </w:p>
    <w:bookmarkEnd w:id="1193"/>
    <w:p>
      <w:pPr>
        <w:spacing w:after="0"/>
        <w:ind w:left="0"/>
        <w:jc w:val="both"/>
      </w:pPr>
      <w:r>
        <w:rPr>
          <w:rFonts w:ascii="Times New Roman"/>
          <w:b w:val="false"/>
          <w:i w:val="false"/>
          <w:color w:val="000000"/>
          <w:sz w:val="28"/>
        </w:rPr>
        <w:t xml:space="preserve">
      1) осы тендерлік құжаттамада ол туралы мәліметтер көрсетілген сатып алуды ұйымдастырушының уәкілетті өкілі, сатып алуды ұйымдастырушы және тапсырыс беруші бір тараптан әрекет еткен жағдайда – тендерлік комиссияның хатшысы қатысушыларды мыналар туралы хабардар етеді: </w:t>
      </w:r>
    </w:p>
    <w:p>
      <w:pPr>
        <w:spacing w:after="0"/>
        <w:ind w:left="0"/>
        <w:jc w:val="both"/>
      </w:pPr>
      <w:r>
        <w:rPr>
          <w:rFonts w:ascii="Times New Roman"/>
          <w:b w:val="false"/>
          <w:i w:val="false"/>
          <w:color w:val="000000"/>
          <w:sz w:val="28"/>
        </w:rPr>
        <w:t xml:space="preserve">
      тендерлік комиссияның құрамы, тендерлік комиссияның хатшысы; </w:t>
      </w:r>
    </w:p>
    <w:p>
      <w:pPr>
        <w:spacing w:after="0"/>
        <w:ind w:left="0"/>
        <w:jc w:val="both"/>
      </w:pPr>
      <w:r>
        <w:rPr>
          <w:rFonts w:ascii="Times New Roman"/>
          <w:b w:val="false"/>
          <w:i w:val="false"/>
          <w:color w:val="000000"/>
          <w:sz w:val="28"/>
        </w:rPr>
        <w:t xml:space="preserve">
      тендерлік құжаттаманың көшірмесін алған әлеуетті өнім берушілердің саны; </w:t>
      </w:r>
    </w:p>
    <w:p>
      <w:pPr>
        <w:spacing w:after="0"/>
        <w:ind w:left="0"/>
        <w:jc w:val="both"/>
      </w:pPr>
      <w:r>
        <w:rPr>
          <w:rFonts w:ascii="Times New Roman"/>
          <w:b w:val="false"/>
          <w:i w:val="false"/>
          <w:color w:val="000000"/>
          <w:sz w:val="28"/>
        </w:rPr>
        <w:t>
      әлеуетті өнім берушілердің сұрау салуының болуы не болмауы, сондай-ақ сатып алуды ұйымдастырушының тендерлік құжаттаманың ережелерін түсіндіру бойынша әлеуетті өнім берушілермен кездесу өткізуі;</w:t>
      </w:r>
    </w:p>
    <w:p>
      <w:pPr>
        <w:spacing w:after="0"/>
        <w:ind w:left="0"/>
        <w:jc w:val="both"/>
      </w:pPr>
      <w:r>
        <w:rPr>
          <w:rFonts w:ascii="Times New Roman"/>
          <w:b w:val="false"/>
          <w:i w:val="false"/>
          <w:color w:val="000000"/>
          <w:sz w:val="28"/>
        </w:rPr>
        <w:t>
      тендерлік құжаттамаға өзгерістер мен толықтырулар енгізу фактісінің болуы не болмауы, сондай-ақ себептері;</w:t>
      </w:r>
    </w:p>
    <w:p>
      <w:pPr>
        <w:spacing w:after="0"/>
        <w:ind w:left="0"/>
        <w:jc w:val="both"/>
      </w:pPr>
      <w:r>
        <w:rPr>
          <w:rFonts w:ascii="Times New Roman"/>
          <w:b w:val="false"/>
          <w:i w:val="false"/>
          <w:color w:val="000000"/>
          <w:sz w:val="28"/>
        </w:rPr>
        <w:t>
      белгіленген мерзімде тиісті тіркеу журналында тіркелген тендерге қатысуға өтінім берген әлеуетті өтінім берушілер;</w:t>
      </w:r>
    </w:p>
    <w:p>
      <w:pPr>
        <w:spacing w:after="0"/>
        <w:ind w:left="0"/>
        <w:jc w:val="both"/>
      </w:pPr>
      <w:r>
        <w:rPr>
          <w:rFonts w:ascii="Times New Roman"/>
          <w:b w:val="false"/>
          <w:i w:val="false"/>
          <w:color w:val="000000"/>
          <w:sz w:val="28"/>
        </w:rPr>
        <w:t>
      2) тендерлік комиссияның төрағасы не тендерлік комиссия мүшелерінің қатарынан төраға айқындаған тұлға:</w:t>
      </w:r>
    </w:p>
    <w:p>
      <w:pPr>
        <w:spacing w:after="0"/>
        <w:ind w:left="0"/>
        <w:jc w:val="both"/>
      </w:pPr>
      <w:r>
        <w:rPr>
          <w:rFonts w:ascii="Times New Roman"/>
          <w:b w:val="false"/>
          <w:i w:val="false"/>
          <w:color w:val="000000"/>
          <w:sz w:val="28"/>
        </w:rPr>
        <w:t>
      тендерге қатысуға өтінімдер салынған конверттерді ашады және өтінімде қамтылған құжаттардың тізбесі мен олардың қысқаша мазмұнын жария етеді;</w:t>
      </w:r>
    </w:p>
    <w:p>
      <w:pPr>
        <w:spacing w:after="0"/>
        <w:ind w:left="0"/>
        <w:jc w:val="both"/>
      </w:pPr>
      <w:r>
        <w:rPr>
          <w:rFonts w:ascii="Times New Roman"/>
          <w:b w:val="false"/>
          <w:i w:val="false"/>
          <w:color w:val="000000"/>
          <w:sz w:val="28"/>
        </w:rPr>
        <w:t>
      3) тендерлік комиссияның хатшысы:</w:t>
      </w:r>
    </w:p>
    <w:p>
      <w:pPr>
        <w:spacing w:after="0"/>
        <w:ind w:left="0"/>
        <w:jc w:val="both"/>
      </w:pPr>
      <w:r>
        <w:rPr>
          <w:rFonts w:ascii="Times New Roman"/>
          <w:b w:val="false"/>
          <w:i w:val="false"/>
          <w:color w:val="000000"/>
          <w:sz w:val="28"/>
        </w:rPr>
        <w:t>
      конверттерді ашудың тиісті хаттамасын ресімдейді;</w:t>
      </w:r>
    </w:p>
    <w:p>
      <w:pPr>
        <w:spacing w:after="0"/>
        <w:ind w:left="0"/>
        <w:jc w:val="both"/>
      </w:pPr>
      <w:r>
        <w:rPr>
          <w:rFonts w:ascii="Times New Roman"/>
          <w:b w:val="false"/>
          <w:i w:val="false"/>
          <w:color w:val="000000"/>
          <w:sz w:val="28"/>
        </w:rPr>
        <w:t>
      әлеуетті өнім берушілердің уәкілетті өкілдерін тендерлік комиссия отырысының көрсетілген хаттамасының көшірмесін алуға болатын мерзім туралы хабардар етеді.</w:t>
      </w:r>
    </w:p>
    <w:p>
      <w:pPr>
        <w:spacing w:after="0"/>
        <w:ind w:left="0"/>
        <w:jc w:val="both"/>
      </w:pPr>
      <w:r>
        <w:rPr>
          <w:rFonts w:ascii="Times New Roman"/>
          <w:b w:val="false"/>
          <w:i w:val="false"/>
          <w:color w:val="000000"/>
          <w:sz w:val="28"/>
        </w:rPr>
        <w:t>
      Тендерлік комиссияның тендерге қатысуға өтінімдер салынған конверттерді ашу жөніндегі отырысының хаттамасына отырысқа қатысып отырған тендерлік комиссия мүшелерінің бәрі, сондай-ақ тендерлік комиссияның хатшысы қол қояды және әр парағын дәйектейді.</w:t>
      </w:r>
    </w:p>
    <w:p>
      <w:pPr>
        <w:spacing w:after="0"/>
        <w:ind w:left="0"/>
        <w:jc w:val="both"/>
      </w:pPr>
      <w:r>
        <w:rPr>
          <w:rFonts w:ascii="Times New Roman"/>
          <w:b w:val="false"/>
          <w:i w:val="false"/>
          <w:color w:val="000000"/>
          <w:sz w:val="28"/>
        </w:rPr>
        <w:t>
      Көрсетілген отырыс хаттамасының көшірмесі тендерлік комиссияның отырысы өткізілген күннен кейінгі екі жұмыс күнінен кешіктірмей әлеуетті өнім берушілерге немесе тендерлік комиссияның тендерге қатысуға өтінімдер салынған конверттерді ашу жөніндегі отырысына қатысқан олардың уәкілетті өкілдеріне, ал болмағандарға – олардың жазбаша сұрау салуы бойынша сұрау салу алынған күннен бастап екі жұмыс күнінен кешіктірмейтін мерзімде беріледі.</w:t>
      </w:r>
    </w:p>
    <w:bookmarkStart w:name="z948" w:id="1194"/>
    <w:p>
      <w:pPr>
        <w:spacing w:after="0"/>
        <w:ind w:left="0"/>
        <w:jc w:val="both"/>
      </w:pPr>
      <w:r>
        <w:rPr>
          <w:rFonts w:ascii="Times New Roman"/>
          <w:b w:val="false"/>
          <w:i w:val="false"/>
          <w:color w:val="000000"/>
          <w:sz w:val="28"/>
        </w:rPr>
        <w:t>
      6. Тендерлік тәсілмен өткізілетін сатып алуға қатысуға өтінімдерді олардың тендерлік құжаттама талаптарына сәйкестігі тұрғысынан тендерлік комиссияның қарауы және әлеуетті өнім берушілерді тендерге қатысуға жіберу</w:t>
      </w:r>
    </w:p>
    <w:bookmarkEnd w:id="1194"/>
    <w:bookmarkStart w:name="z949" w:id="1195"/>
    <w:p>
      <w:pPr>
        <w:spacing w:after="0"/>
        <w:ind w:left="0"/>
        <w:jc w:val="both"/>
      </w:pPr>
      <w:r>
        <w:rPr>
          <w:rFonts w:ascii="Times New Roman"/>
          <w:b w:val="false"/>
          <w:i w:val="false"/>
          <w:color w:val="000000"/>
          <w:sz w:val="28"/>
        </w:rPr>
        <w:t>
      29. Тендерге қатысуға өтінімдерді қарауды тендерге қатысуға үміткер әлеуетті өнім берушілердің арасынан біліктілік талаптарына және тендерлік құжаттама талаптарына сәйкес келетін әлеуетті өнім берушілерді анықтау және оларды тендерге қатысушы деп тану мақсатында тендерлік комиссия жүзеге асырады.</w:t>
      </w:r>
    </w:p>
    <w:bookmarkEnd w:id="1195"/>
    <w:bookmarkStart w:name="z950" w:id="1196"/>
    <w:p>
      <w:pPr>
        <w:spacing w:after="0"/>
        <w:ind w:left="0"/>
        <w:jc w:val="both"/>
      </w:pPr>
      <w:r>
        <w:rPr>
          <w:rFonts w:ascii="Times New Roman"/>
          <w:b w:val="false"/>
          <w:i w:val="false"/>
          <w:color w:val="000000"/>
          <w:sz w:val="28"/>
        </w:rPr>
        <w:t>
      30. Тендерге қатысуға өтінімдерді қарау кезінде тендерлік комиссия:</w:t>
      </w:r>
    </w:p>
    <w:bookmarkEnd w:id="1196"/>
    <w:p>
      <w:pPr>
        <w:spacing w:after="0"/>
        <w:ind w:left="0"/>
        <w:jc w:val="both"/>
      </w:pPr>
      <w:r>
        <w:rPr>
          <w:rFonts w:ascii="Times New Roman"/>
          <w:b w:val="false"/>
          <w:i w:val="false"/>
          <w:color w:val="000000"/>
          <w:sz w:val="28"/>
        </w:rPr>
        <w:t>
      1) тендерге қатысуға өтінімдерді қарауды, бағалауды және салыстыруды жеңілдету үшін тендерге қатысуға үміткер әлеуетті өнім берушілерден олардың өтінімдеріне байланысты материалдар мен түсіндірулерді жазбаша нысанда сұратуға;</w:t>
      </w:r>
    </w:p>
    <w:p>
      <w:pPr>
        <w:spacing w:after="0"/>
        <w:ind w:left="0"/>
        <w:jc w:val="both"/>
      </w:pPr>
      <w:r>
        <w:rPr>
          <w:rFonts w:ascii="Times New Roman"/>
          <w:b w:val="false"/>
          <w:i w:val="false"/>
          <w:color w:val="000000"/>
          <w:sz w:val="28"/>
        </w:rPr>
        <w:t>
      2) тендерге қатысуға өтінімдерде қамтылған мәліметтерді нақтылау мақсатында тиісті органдардан, жеке және заңды тұлғалардан қажетті ақпаратты жазбаша нысанда сұратуға құқылы.</w:t>
      </w:r>
    </w:p>
    <w:p>
      <w:pPr>
        <w:spacing w:after="0"/>
        <w:ind w:left="0"/>
        <w:jc w:val="both"/>
      </w:pPr>
      <w:r>
        <w:rPr>
          <w:rFonts w:ascii="Times New Roman"/>
          <w:b w:val="false"/>
          <w:i w:val="false"/>
          <w:color w:val="000000"/>
          <w:sz w:val="28"/>
        </w:rPr>
        <w:t>
      Тендерлік комиссияның тендерге қатысуға өтінімдерді тендерлік құжаттама талаптарына сәйкес келтіруге байланысты сұратулары мен өзге де әрекеттеріне жол берілмейді. Тендерге қатысуға өтінімдерді тендерлік құжаттама талаптарына сәйкес келтіру деп тендерлік комиссияның тендерге қатысуға өтінімді жеткіліксіз құжаттармен толықтыруға, тендерге қатысуға өтінімде ұсынылған құжаттарды ауыстыруға, тиісінше ресімделмеген құжаттарды сәйкес келтіруге бағытталған әрекеттері түсініледі.</w:t>
      </w:r>
    </w:p>
    <w:p>
      <w:pPr>
        <w:spacing w:after="0"/>
        <w:ind w:left="0"/>
        <w:jc w:val="both"/>
      </w:pPr>
      <w:r>
        <w:rPr>
          <w:rFonts w:ascii="Times New Roman"/>
          <w:b w:val="false"/>
          <w:i w:val="false"/>
          <w:color w:val="000000"/>
          <w:sz w:val="28"/>
        </w:rPr>
        <w:t>
      Егер тендерге қатысуға өтінімде ұсынылған өтінімнің мәнін қозғамай түзетуге болатын грамматикалық немесе арифметикалық қателер болса, тендерлік комиссия оны тендерлік құжаттаманың талаптарына жауап беретін деп қарайды.</w:t>
      </w:r>
    </w:p>
    <w:bookmarkStart w:name="z951" w:id="1197"/>
    <w:p>
      <w:pPr>
        <w:spacing w:after="0"/>
        <w:ind w:left="0"/>
        <w:jc w:val="both"/>
      </w:pPr>
      <w:r>
        <w:rPr>
          <w:rFonts w:ascii="Times New Roman"/>
          <w:b w:val="false"/>
          <w:i w:val="false"/>
          <w:color w:val="000000"/>
          <w:sz w:val="28"/>
        </w:rPr>
        <w:t>
      31. Тендерлік комиссия әлеуетті өнім берушіні мынадай:</w:t>
      </w:r>
    </w:p>
    <w:bookmarkEnd w:id="1197"/>
    <w:p>
      <w:pPr>
        <w:spacing w:after="0"/>
        <w:ind w:left="0"/>
        <w:jc w:val="both"/>
      </w:pPr>
      <w:r>
        <w:rPr>
          <w:rFonts w:ascii="Times New Roman"/>
          <w:b w:val="false"/>
          <w:i w:val="false"/>
          <w:color w:val="000000"/>
          <w:sz w:val="28"/>
        </w:rPr>
        <w:t>
      1) әлеуетті өнім берушінің және ол тартқан жұмыстардың не көрсетілетін қызметтердің қосалқы мердігерінің (бірлесіп орындаушысының) біліктілік талаптарына сәйкестігін растауға арналған құжатты (құжаттарды) әлеуетті өнім беруші ұсынбаған;</w:t>
      </w:r>
    </w:p>
    <w:p>
      <w:pPr>
        <w:spacing w:after="0"/>
        <w:ind w:left="0"/>
        <w:jc w:val="both"/>
      </w:pPr>
      <w:r>
        <w:rPr>
          <w:rFonts w:ascii="Times New Roman"/>
          <w:b w:val="false"/>
          <w:i w:val="false"/>
          <w:color w:val="000000"/>
          <w:sz w:val="28"/>
        </w:rPr>
        <w:t>
      2) әлеуетті өнім беруші өзі тартқан қосалқы мердігердің (бірлесіп орындаушының) біліктілік талаптарына сәйкестігін, сондай-ақ сәйкессіздігін растау үшін ұсынған құжаттарда қамтылған ақпарат негізінде біліктілік талаптарына сәйкессіздік фактісі анықталған;</w:t>
      </w:r>
    </w:p>
    <w:p>
      <w:pPr>
        <w:spacing w:after="0"/>
        <w:ind w:left="0"/>
        <w:jc w:val="both"/>
      </w:pPr>
      <w:r>
        <w:rPr>
          <w:rFonts w:ascii="Times New Roman"/>
          <w:b w:val="false"/>
          <w:i w:val="false"/>
          <w:color w:val="000000"/>
          <w:sz w:val="28"/>
        </w:rPr>
        <w:t>
      3) біліктілік талаптары жөнінде дәйексіз ақпарат ұсыну фактісі анықталған жағдайларда біліктілік талаптарына сәйкес емес деп таниды.</w:t>
      </w:r>
    </w:p>
    <w:p>
      <w:pPr>
        <w:spacing w:after="0"/>
        <w:ind w:left="0"/>
        <w:jc w:val="both"/>
      </w:pPr>
      <w:r>
        <w:rPr>
          <w:rFonts w:ascii="Times New Roman"/>
          <w:b w:val="false"/>
          <w:i w:val="false"/>
          <w:color w:val="000000"/>
          <w:sz w:val="28"/>
        </w:rPr>
        <w:t>
      Әлеуетті өнім берушіні Қағидаларда көзделмеген негіздер бойынша біліктілік талаптарына сәйкес емес деп тануға жол берілмейді.</w:t>
      </w:r>
    </w:p>
    <w:p>
      <w:pPr>
        <w:spacing w:after="0"/>
        <w:ind w:left="0"/>
        <w:jc w:val="both"/>
      </w:pPr>
      <w:r>
        <w:rPr>
          <w:rFonts w:ascii="Times New Roman"/>
          <w:b w:val="false"/>
          <w:i w:val="false"/>
          <w:color w:val="000000"/>
          <w:sz w:val="28"/>
        </w:rPr>
        <w:t>
      Өтінімді қамтамасыз ету соманың бір пайызынан астам мөлшерде енгізілген жағдайда, тендерлік комиссия енгізілген тендерге қатысуға өтінімді қамтамасыз етуді осы тендерлік құжаттама талаптарына сәйкес келеді деп таниды.</w:t>
      </w:r>
    </w:p>
    <w:bookmarkStart w:name="z952" w:id="1198"/>
    <w:p>
      <w:pPr>
        <w:spacing w:after="0"/>
        <w:ind w:left="0"/>
        <w:jc w:val="both"/>
      </w:pPr>
      <w:r>
        <w:rPr>
          <w:rFonts w:ascii="Times New Roman"/>
          <w:b w:val="false"/>
          <w:i w:val="false"/>
          <w:color w:val="000000"/>
          <w:sz w:val="28"/>
        </w:rPr>
        <w:t xml:space="preserve">
      32. Тендерлік комиссия мынадай: </w:t>
      </w:r>
    </w:p>
    <w:bookmarkEnd w:id="1198"/>
    <w:p>
      <w:pPr>
        <w:spacing w:after="0"/>
        <w:ind w:left="0"/>
        <w:jc w:val="both"/>
      </w:pPr>
      <w:r>
        <w:rPr>
          <w:rFonts w:ascii="Times New Roman"/>
          <w:b w:val="false"/>
          <w:i w:val="false"/>
          <w:color w:val="000000"/>
          <w:sz w:val="28"/>
        </w:rPr>
        <w:t>
      1) банктік кепілдік түрінде берілген тендерге қатысуға өтінімді қамтамасыз етудің қолданылу мерзімі жеткіліксіз болған;</w:t>
      </w:r>
    </w:p>
    <w:p>
      <w:pPr>
        <w:spacing w:after="0"/>
        <w:ind w:left="0"/>
        <w:jc w:val="both"/>
      </w:pPr>
      <w:r>
        <w:rPr>
          <w:rFonts w:ascii="Times New Roman"/>
          <w:b w:val="false"/>
          <w:i w:val="false"/>
          <w:color w:val="000000"/>
          <w:sz w:val="28"/>
        </w:rPr>
        <w:t>
      2) тендерлік комиссияға:</w:t>
      </w:r>
    </w:p>
    <w:p>
      <w:pPr>
        <w:spacing w:after="0"/>
        <w:ind w:left="0"/>
        <w:jc w:val="both"/>
      </w:pPr>
      <w:r>
        <w:rPr>
          <w:rFonts w:ascii="Times New Roman"/>
          <w:b w:val="false"/>
          <w:i w:val="false"/>
          <w:color w:val="000000"/>
          <w:sz w:val="28"/>
        </w:rPr>
        <w:t>
      тендерге қатысуға өтінімді қамтамасыз етуді берген тұлғаны;</w:t>
      </w:r>
    </w:p>
    <w:p>
      <w:pPr>
        <w:spacing w:after="0"/>
        <w:ind w:left="0"/>
        <w:jc w:val="both"/>
      </w:pPr>
      <w:r>
        <w:rPr>
          <w:rFonts w:ascii="Times New Roman"/>
          <w:b w:val="false"/>
          <w:i w:val="false"/>
          <w:color w:val="000000"/>
          <w:sz w:val="28"/>
        </w:rPr>
        <w:t>
      қатысу үшін банктік кепілдік түрінде берілген өтінімді қамтамасыз ету енгізілетін тауарларды, жұмыстарды, көрсетілетін қызметтерді тендер тәсілімен сатып алудың атауын;</w:t>
      </w:r>
    </w:p>
    <w:p>
      <w:pPr>
        <w:spacing w:after="0"/>
        <w:ind w:left="0"/>
        <w:jc w:val="both"/>
      </w:pPr>
      <w:r>
        <w:rPr>
          <w:rFonts w:ascii="Times New Roman"/>
          <w:b w:val="false"/>
          <w:i w:val="false"/>
          <w:color w:val="000000"/>
          <w:sz w:val="28"/>
        </w:rPr>
        <w:t>
      банктік кепілдік түрінде берілген тендерге қатысуға өтінімді қамтамасыз етудің қолданылу мерзімін және (немесе) өтінімді қамтамасыз ету сомасын, сондай-ақ оны беру шарттарын;</w:t>
      </w:r>
    </w:p>
    <w:p>
      <w:pPr>
        <w:spacing w:after="0"/>
        <w:ind w:left="0"/>
        <w:jc w:val="both"/>
      </w:pPr>
      <w:r>
        <w:rPr>
          <w:rFonts w:ascii="Times New Roman"/>
          <w:b w:val="false"/>
          <w:i w:val="false"/>
          <w:color w:val="000000"/>
          <w:sz w:val="28"/>
        </w:rPr>
        <w:t>
      тендерге қатысуға өтінімді қамтамасыз ету берілген тұлғаны;</w:t>
      </w:r>
    </w:p>
    <w:p>
      <w:pPr>
        <w:spacing w:after="0"/>
        <w:ind w:left="0"/>
        <w:jc w:val="both"/>
      </w:pPr>
      <w:r>
        <w:rPr>
          <w:rFonts w:ascii="Times New Roman"/>
          <w:b w:val="false"/>
          <w:i w:val="false"/>
          <w:color w:val="000000"/>
          <w:sz w:val="28"/>
        </w:rPr>
        <w:t>
      пайдасына тендерге қатысуға өтінімді қамтамасыз ету енгізілетін тұлғаны айқындауға мүмкіндік бермейтін мәліметтердің болмауынан көрініс табатын тендерге қатысуға өтінімді қамтамасыз ету тиісті түрде ресімделмеген.</w:t>
      </w:r>
    </w:p>
    <w:p>
      <w:pPr>
        <w:spacing w:after="0"/>
        <w:ind w:left="0"/>
        <w:jc w:val="both"/>
      </w:pPr>
      <w:r>
        <w:rPr>
          <w:rFonts w:ascii="Times New Roman"/>
          <w:b w:val="false"/>
          <w:i w:val="false"/>
          <w:color w:val="000000"/>
          <w:sz w:val="28"/>
        </w:rPr>
        <w:t>
      3) тендерге бөлінген соманың кемінде бір пайызы мөлшерінде тендерге қатысуға өтінімді қамтамасыз ету енгізілген жағдайларда, енгізілген тендерге қатысуға өтінімді қамтамасыз етуді осы тендерлік құжаттама талаптарына сәйкес емес деп таниды.</w:t>
      </w:r>
    </w:p>
    <w:p>
      <w:pPr>
        <w:spacing w:after="0"/>
        <w:ind w:left="0"/>
        <w:jc w:val="both"/>
      </w:pPr>
      <w:r>
        <w:rPr>
          <w:rFonts w:ascii="Times New Roman"/>
          <w:b w:val="false"/>
          <w:i w:val="false"/>
          <w:color w:val="000000"/>
          <w:sz w:val="28"/>
        </w:rPr>
        <w:t>
      Өзге негіздер бойынша тендерге қатысуға өтінімге енгізілген қамтамасыз етуді тендерлік құжаттаманың талаптарына сәйкес емес деп тануға жол берілмейді.</w:t>
      </w:r>
    </w:p>
    <w:bookmarkStart w:name="z953" w:id="1199"/>
    <w:p>
      <w:pPr>
        <w:spacing w:after="0"/>
        <w:ind w:left="0"/>
        <w:jc w:val="both"/>
      </w:pPr>
      <w:r>
        <w:rPr>
          <w:rFonts w:ascii="Times New Roman"/>
          <w:b w:val="false"/>
          <w:i w:val="false"/>
          <w:color w:val="000000"/>
          <w:sz w:val="28"/>
        </w:rPr>
        <w:t>
      33. Тендерге қатысуға үміткер әлеуетті өнім беруші, егер:</w:t>
      </w:r>
    </w:p>
    <w:bookmarkEnd w:id="1199"/>
    <w:p>
      <w:pPr>
        <w:spacing w:after="0"/>
        <w:ind w:left="0"/>
        <w:jc w:val="both"/>
      </w:pPr>
      <w:r>
        <w:rPr>
          <w:rFonts w:ascii="Times New Roman"/>
          <w:b w:val="false"/>
          <w:i w:val="false"/>
          <w:color w:val="000000"/>
          <w:sz w:val="28"/>
        </w:rPr>
        <w:t>
      1) ол және (немесе) оның қосалқы мердігері не бірлесіп орындаушы біліктілік талаптарына сәйкес емес деп айқындалса;</w:t>
      </w:r>
    </w:p>
    <w:p>
      <w:pPr>
        <w:spacing w:after="0"/>
        <w:ind w:left="0"/>
        <w:jc w:val="both"/>
      </w:pPr>
      <w:r>
        <w:rPr>
          <w:rFonts w:ascii="Times New Roman"/>
          <w:b w:val="false"/>
          <w:i w:val="false"/>
          <w:color w:val="000000"/>
          <w:sz w:val="28"/>
        </w:rPr>
        <w:t>
      2) Қағидалардың 23-тармағының талаптарын бұзса не ол тартқан қосалқы мердігер (бірлесіп орындаушы) Қағидалардың 23-тармағының</w:t>
      </w:r>
    </w:p>
    <w:p>
      <w:pPr>
        <w:spacing w:after="0"/>
        <w:ind w:left="0"/>
        <w:jc w:val="both"/>
      </w:pPr>
      <w:r>
        <w:rPr>
          <w:rFonts w:ascii="Times New Roman"/>
          <w:b w:val="false"/>
          <w:i w:val="false"/>
          <w:color w:val="000000"/>
          <w:sz w:val="28"/>
        </w:rPr>
        <w:t>
      1-тармағының 7), 8), 9) және 10) тармақшаларының талаптарын бұзса;</w:t>
      </w:r>
    </w:p>
    <w:p>
      <w:pPr>
        <w:spacing w:after="0"/>
        <w:ind w:left="0"/>
        <w:jc w:val="both"/>
      </w:pPr>
      <w:r>
        <w:rPr>
          <w:rFonts w:ascii="Times New Roman"/>
          <w:b w:val="false"/>
          <w:i w:val="false"/>
          <w:color w:val="000000"/>
          <w:sz w:val="28"/>
        </w:rPr>
        <w:t>
      3) тендерге қатысуға арналған оның өтінімі тендерлік құжаттаманың талаптарына сәйкес емес деп айқындалса, тендерге қатысуға жіберілмейді (тендерге қатысушы болып танылмайды).</w:t>
      </w:r>
    </w:p>
    <w:p>
      <w:pPr>
        <w:spacing w:after="0"/>
        <w:ind w:left="0"/>
        <w:jc w:val="both"/>
      </w:pPr>
      <w:r>
        <w:rPr>
          <w:rFonts w:ascii="Times New Roman"/>
          <w:b w:val="false"/>
          <w:i w:val="false"/>
          <w:color w:val="000000"/>
          <w:sz w:val="28"/>
        </w:rPr>
        <w:t>
      Егер әлеуетті өнім беруші осы тармақтың 2) тармақшасында көзделген негіздемелер бойынша тендерге қатысуға жіберілмесе, онда:</w:t>
      </w:r>
    </w:p>
    <w:p>
      <w:pPr>
        <w:spacing w:after="0"/>
        <w:ind w:left="0"/>
        <w:jc w:val="both"/>
      </w:pPr>
      <w:r>
        <w:rPr>
          <w:rFonts w:ascii="Times New Roman"/>
          <w:b w:val="false"/>
          <w:i w:val="false"/>
          <w:color w:val="000000"/>
          <w:sz w:val="28"/>
        </w:rPr>
        <w:t>
      тендерге қатысуға рұқсат беру туралы хаттамада осындай әлеуетті өнім берушінің тендерге қатысуға өтінімін қабылдамау негіздемесі көрсетіледі;</w:t>
      </w:r>
    </w:p>
    <w:p>
      <w:pPr>
        <w:spacing w:after="0"/>
        <w:ind w:left="0"/>
        <w:jc w:val="both"/>
      </w:pPr>
      <w:r>
        <w:rPr>
          <w:rFonts w:ascii="Times New Roman"/>
          <w:b w:val="false"/>
          <w:i w:val="false"/>
          <w:color w:val="000000"/>
          <w:sz w:val="28"/>
        </w:rPr>
        <w:t>
      Қағидалардың 23-тармағының талаптарын бұзған әлеуетті өнім беруші туралы мәліметтер белгіленген тәртіппен сатып алудың жосықсыз қатысушыларының тізіліміне енгізілуге жатады.</w:t>
      </w:r>
    </w:p>
    <w:bookmarkStart w:name="z954" w:id="1200"/>
    <w:p>
      <w:pPr>
        <w:spacing w:after="0"/>
        <w:ind w:left="0"/>
        <w:jc w:val="both"/>
      </w:pPr>
      <w:r>
        <w:rPr>
          <w:rFonts w:ascii="Times New Roman"/>
          <w:b w:val="false"/>
          <w:i w:val="false"/>
          <w:color w:val="000000"/>
          <w:sz w:val="28"/>
        </w:rPr>
        <w:t>
      34. Тендерге қатысуға өтінімдерді қарау нәтижелері бойынша тендерлік комиссия:</w:t>
      </w:r>
    </w:p>
    <w:bookmarkEnd w:id="1200"/>
    <w:p>
      <w:pPr>
        <w:spacing w:after="0"/>
        <w:ind w:left="0"/>
        <w:jc w:val="both"/>
      </w:pPr>
      <w:r>
        <w:rPr>
          <w:rFonts w:ascii="Times New Roman"/>
          <w:b w:val="false"/>
          <w:i w:val="false"/>
          <w:color w:val="000000"/>
          <w:sz w:val="28"/>
        </w:rPr>
        <w:t>
      1) біліктілік талаптарына және тендерлік құжаттаманың талаптарына сәйкес келетін, тендерге қатысуға жіберілетін (тендерге қатысушылар) әлеуетті өнім берушілерді айқындайды;</w:t>
      </w:r>
    </w:p>
    <w:p>
      <w:pPr>
        <w:spacing w:after="0"/>
        <w:ind w:left="0"/>
        <w:jc w:val="both"/>
      </w:pPr>
      <w:r>
        <w:rPr>
          <w:rFonts w:ascii="Times New Roman"/>
          <w:b w:val="false"/>
          <w:i w:val="false"/>
          <w:color w:val="000000"/>
          <w:sz w:val="28"/>
        </w:rPr>
        <w:t>
      2) тендерге қатысуға алдын ала рұқсат беру туралы хаттаманы ресімдейді;</w:t>
      </w:r>
    </w:p>
    <w:p>
      <w:pPr>
        <w:spacing w:after="0"/>
        <w:ind w:left="0"/>
        <w:jc w:val="both"/>
      </w:pPr>
      <w:r>
        <w:rPr>
          <w:rFonts w:ascii="Times New Roman"/>
          <w:b w:val="false"/>
          <w:i w:val="false"/>
          <w:color w:val="000000"/>
          <w:sz w:val="28"/>
        </w:rPr>
        <w:t>
      Әлеуетті өнім берушілер біліктілік талаптарына және тендерлік құжаттаманың талаптарына сәйкес болған жағдайда тендерге қатысуға алдын ала рұқсат беру туралы хаттама ресімделмейді;</w:t>
      </w:r>
    </w:p>
    <w:p>
      <w:pPr>
        <w:spacing w:after="0"/>
        <w:ind w:left="0"/>
        <w:jc w:val="both"/>
      </w:pPr>
      <w:r>
        <w:rPr>
          <w:rFonts w:ascii="Times New Roman"/>
          <w:b w:val="false"/>
          <w:i w:val="false"/>
          <w:color w:val="000000"/>
          <w:sz w:val="28"/>
        </w:rPr>
        <w:t>
      3) тендерге қатысуға рұқсат беру туралы хаттаманы ресімдейді және тендерге қатысуға жіберілген әлеуетті өнім берушілердің (тендерге қатысушылардың) сатып алуды ұйымдастырушыға тендерлік баға ұсыныстарын беретін күнін, уақытын, орнын айқындайды.</w:t>
      </w:r>
    </w:p>
    <w:bookmarkStart w:name="z955" w:id="1201"/>
    <w:p>
      <w:pPr>
        <w:spacing w:after="0"/>
        <w:ind w:left="0"/>
        <w:jc w:val="both"/>
      </w:pPr>
      <w:r>
        <w:rPr>
          <w:rFonts w:ascii="Times New Roman"/>
          <w:b w:val="false"/>
          <w:i w:val="false"/>
          <w:color w:val="000000"/>
          <w:sz w:val="28"/>
        </w:rPr>
        <w:t>
      35. Тендерге қатысуға алдын ала рұқсат беру туралы шешім қабылданған күні тендерге қатысуға алдын ала рұқсат беру туралы хаттамаға тендерлік комиссияның отырысына қатысып отырған барлық мүшелері, сондай-ақ тендерлік комиссияның хатшысы қол қояды, әр парағын дәйектейді.</w:t>
      </w:r>
    </w:p>
    <w:bookmarkEnd w:id="1201"/>
    <w:p>
      <w:pPr>
        <w:spacing w:after="0"/>
        <w:ind w:left="0"/>
        <w:jc w:val="both"/>
      </w:pPr>
      <w:r>
        <w:rPr>
          <w:rFonts w:ascii="Times New Roman"/>
          <w:b w:val="false"/>
          <w:i w:val="false"/>
          <w:color w:val="000000"/>
          <w:sz w:val="28"/>
        </w:rPr>
        <w:t>
      Тендерге қатысуға рұқсат беру туралы хаттамаға отырысқа қатысып отырған мүшелердің бәрі, сондай-ақ тендерлік комиссияның хатшысы қол қояды.</w:t>
      </w:r>
    </w:p>
    <w:p>
      <w:pPr>
        <w:spacing w:after="0"/>
        <w:ind w:left="0"/>
        <w:jc w:val="both"/>
      </w:pPr>
      <w:r>
        <w:rPr>
          <w:rFonts w:ascii="Times New Roman"/>
          <w:b w:val="false"/>
          <w:i w:val="false"/>
          <w:color w:val="000000"/>
          <w:sz w:val="28"/>
        </w:rPr>
        <w:t>
      Сатып алуды ұйымдастырушы тендерге қатысуға рұқсат беру туралы хаттамаға қол қойылған күннен кейінгі бір жұмыс күнінен кешіктірмей тендерге қатысуға өтінім берген барлық әлеуетті өнім берушілерге көрсетілген хаттаманың көшірмесін береді немесе жібереді. Тендерге қатысуға жіберу туралы тендерлік комиссияның шешіміне Заңда айқындалған тәртіппен шағымдануға болады.</w:t>
      </w:r>
    </w:p>
    <w:bookmarkStart w:name="z956" w:id="1202"/>
    <w:p>
      <w:pPr>
        <w:spacing w:after="0"/>
        <w:ind w:left="0"/>
        <w:jc w:val="both"/>
      </w:pPr>
      <w:r>
        <w:rPr>
          <w:rFonts w:ascii="Times New Roman"/>
          <w:b w:val="false"/>
          <w:i w:val="false"/>
          <w:color w:val="000000"/>
          <w:sz w:val="28"/>
        </w:rPr>
        <w:t>
      7. Тендерге қатысуға жіберілген әлеуетті өнім берушілердің тендерлік баға ұсыныстарын ресімдеуі</w:t>
      </w:r>
    </w:p>
    <w:bookmarkEnd w:id="1202"/>
    <w:bookmarkStart w:name="z957" w:id="1203"/>
    <w:p>
      <w:pPr>
        <w:spacing w:after="0"/>
        <w:ind w:left="0"/>
        <w:jc w:val="both"/>
      </w:pPr>
      <w:r>
        <w:rPr>
          <w:rFonts w:ascii="Times New Roman"/>
          <w:b w:val="false"/>
          <w:i w:val="false"/>
          <w:color w:val="000000"/>
          <w:sz w:val="28"/>
        </w:rPr>
        <w:t>
      36. Тендерге қатысуға жіберілген әлеуетті өнім берушілер (тендерге қатысушылар) ұсынатын тендерлік баға ұсыныстары мынадай түрде ресімделеді:</w:t>
      </w:r>
    </w:p>
    <w:bookmarkEnd w:id="1203"/>
    <w:p>
      <w:pPr>
        <w:spacing w:after="0"/>
        <w:ind w:left="0"/>
        <w:jc w:val="both"/>
      </w:pPr>
      <w:r>
        <w:rPr>
          <w:rFonts w:ascii="Times New Roman"/>
          <w:b w:val="false"/>
          <w:i w:val="false"/>
          <w:color w:val="000000"/>
          <w:sz w:val="28"/>
        </w:rPr>
        <w:t>
      1) тендерлік баға ұсынысының нысаны басып шығарылуға немесе өшірілмейтін сиямен жазылуға және оған әлеуетті өнім беруші қол қоюға және мөрімен бекітуге (жеке тұлға үшін, егер ол бар болса) тиіс;</w:t>
      </w:r>
    </w:p>
    <w:p>
      <w:pPr>
        <w:spacing w:after="0"/>
        <w:ind w:left="0"/>
        <w:jc w:val="both"/>
      </w:pPr>
      <w:r>
        <w:rPr>
          <w:rFonts w:ascii="Times New Roman"/>
          <w:b w:val="false"/>
          <w:i w:val="false"/>
          <w:color w:val="000000"/>
          <w:sz w:val="28"/>
        </w:rPr>
        <w:t>
      2) әлеуетті өнім берушінің грамматикалық қателерді түзетуі қажет болған жағдайларды қоспағанда, тендерлік баға ұсынысында жолдар арасында ешқандай кірістірмелер, өшірулер немесе қосымша жазулар болмауға тиіс;</w:t>
      </w:r>
    </w:p>
    <w:p>
      <w:pPr>
        <w:spacing w:after="0"/>
        <w:ind w:left="0"/>
        <w:jc w:val="both"/>
      </w:pPr>
      <w:r>
        <w:rPr>
          <w:rFonts w:ascii="Times New Roman"/>
          <w:b w:val="false"/>
          <w:i w:val="false"/>
          <w:color w:val="000000"/>
          <w:sz w:val="28"/>
        </w:rPr>
        <w:t xml:space="preserve">
      3) отандық әлеуетті өнім берушілердің тендерлік баға ұсыныстары теңгемен көрсетілуге тиіс. </w:t>
      </w:r>
    </w:p>
    <w:bookmarkStart w:name="z958" w:id="1204"/>
    <w:p>
      <w:pPr>
        <w:spacing w:after="0"/>
        <w:ind w:left="0"/>
        <w:jc w:val="both"/>
      </w:pPr>
      <w:r>
        <w:rPr>
          <w:rFonts w:ascii="Times New Roman"/>
          <w:b w:val="false"/>
          <w:i w:val="false"/>
          <w:color w:val="000000"/>
          <w:sz w:val="28"/>
        </w:rPr>
        <w:t xml:space="preserve">
      37. Әлеуетті өнім беруші он және одан да көп лотқа қатысқан жағдайда, тендерлік баға ұсынысын үлгілік тендерлік құжаттамаға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ұсынуға жол беріледі.</w:t>
      </w:r>
    </w:p>
    <w:bookmarkEnd w:id="1204"/>
    <w:p>
      <w:pPr>
        <w:spacing w:after="0"/>
        <w:ind w:left="0"/>
        <w:jc w:val="both"/>
      </w:pPr>
      <w:r>
        <w:rPr>
          <w:rFonts w:ascii="Times New Roman"/>
          <w:b w:val="false"/>
          <w:i w:val="false"/>
          <w:color w:val="000000"/>
          <w:sz w:val="28"/>
        </w:rPr>
        <w:t>
      Әлеуетті өнім беруші тендерлік баға ұсынысын конвертке салып желімдейді, оның беткі жағында әлеуетті өнім берушінің толық атауы, сондай-ақ мынадай мазмұндағы мәтін көрсетілуге тиіс: "Сатып алу жөніндегі тендер (тендердің атауын көрсету керек) – Тендерлік баға ұсынысы – дейін ашпаңыз (тендерлік баға ұсыныстары ашылатын күн мен уақытты көрсету керек)".</w:t>
      </w:r>
    </w:p>
    <w:p>
      <w:pPr>
        <w:spacing w:after="0"/>
        <w:ind w:left="0"/>
        <w:jc w:val="both"/>
      </w:pPr>
      <w:r>
        <w:rPr>
          <w:rFonts w:ascii="Times New Roman"/>
          <w:b w:val="false"/>
          <w:i w:val="false"/>
          <w:color w:val="000000"/>
          <w:sz w:val="28"/>
        </w:rPr>
        <w:t>
      Тендерге қатысушының біреуден артық тендерлік баға ұсынысын беруіне, сол сияқты тендерлік баға ұсынысын кері қайтарып алуына және (немесе) ұсынылған тендерлік баға ұсынысына өзгерістер және (немесе) толықтырулар енгізуіне жол берілмейді.</w:t>
      </w:r>
    </w:p>
    <w:bookmarkStart w:name="z959" w:id="1205"/>
    <w:p>
      <w:pPr>
        <w:spacing w:after="0"/>
        <w:ind w:left="0"/>
        <w:jc w:val="both"/>
      </w:pPr>
      <w:r>
        <w:rPr>
          <w:rFonts w:ascii="Times New Roman"/>
          <w:b w:val="false"/>
          <w:i w:val="false"/>
          <w:color w:val="000000"/>
          <w:sz w:val="28"/>
        </w:rPr>
        <w:t>
      8. Тендерге қатысушылардың тендерлік баға ұсыныстарын тендерлік комиссияның бағалауы мен салыстыруы және тендер жеңімпазын анықтау</w:t>
      </w:r>
    </w:p>
    <w:bookmarkEnd w:id="1205"/>
    <w:bookmarkStart w:name="z960" w:id="1206"/>
    <w:p>
      <w:pPr>
        <w:spacing w:after="0"/>
        <w:ind w:left="0"/>
        <w:jc w:val="both"/>
      </w:pPr>
      <w:r>
        <w:rPr>
          <w:rFonts w:ascii="Times New Roman"/>
          <w:b w:val="false"/>
          <w:i w:val="false"/>
          <w:color w:val="000000"/>
          <w:sz w:val="28"/>
        </w:rPr>
        <w:t xml:space="preserve">
      38. Тендерге қатысуға рұқсат беру туралы хаттамада белгіленген күні, уақытта және орында тендерлік комиссия тендерге қатысушылардың тендерлік баға ұсыныстарын бағалау және салыстыру бойынша отырыс өткізеді. </w:t>
      </w:r>
    </w:p>
    <w:bookmarkEnd w:id="1206"/>
    <w:p>
      <w:pPr>
        <w:spacing w:after="0"/>
        <w:ind w:left="0"/>
        <w:jc w:val="both"/>
      </w:pPr>
      <w:r>
        <w:rPr>
          <w:rFonts w:ascii="Times New Roman"/>
          <w:b w:val="false"/>
          <w:i w:val="false"/>
          <w:color w:val="000000"/>
          <w:sz w:val="28"/>
        </w:rPr>
        <w:t>
      Тендерге қатысуға рұқсат беру туралы хаттамада белгіленген мерзім өткенге дейін тендерлік баға ұсыныстары бар конверттерді ұсынған тендерге қатысушылар туралы мәліметтерді тендерлік комиссия тендерлік баға ұсыныстарын тіркеу журналына хронологиялық тәртіппен енгізеді.</w:t>
      </w:r>
    </w:p>
    <w:p>
      <w:pPr>
        <w:spacing w:after="0"/>
        <w:ind w:left="0"/>
        <w:jc w:val="both"/>
      </w:pPr>
      <w:r>
        <w:rPr>
          <w:rFonts w:ascii="Times New Roman"/>
          <w:b w:val="false"/>
          <w:i w:val="false"/>
          <w:color w:val="000000"/>
          <w:sz w:val="28"/>
        </w:rPr>
        <w:t>
      Тендерлік комиссияның отырысында тендерлік комиссияның төрағасы не тендерлік комиссия мүшелерінің арасынан төраға айқындаған тұлға:</w:t>
      </w:r>
    </w:p>
    <w:p>
      <w:pPr>
        <w:spacing w:after="0"/>
        <w:ind w:left="0"/>
        <w:jc w:val="both"/>
      </w:pPr>
      <w:r>
        <w:rPr>
          <w:rFonts w:ascii="Times New Roman"/>
          <w:b w:val="false"/>
          <w:i w:val="false"/>
          <w:color w:val="000000"/>
          <w:sz w:val="28"/>
        </w:rPr>
        <w:t>
      тендерге қатысушылардың тендерлік баға ұсыныстары салынған конверттерді хронологиялық тіркелу тәртібімен ашады;</w:t>
      </w:r>
    </w:p>
    <w:p>
      <w:pPr>
        <w:spacing w:after="0"/>
        <w:ind w:left="0"/>
        <w:jc w:val="both"/>
      </w:pPr>
      <w:r>
        <w:rPr>
          <w:rFonts w:ascii="Times New Roman"/>
          <w:b w:val="false"/>
          <w:i w:val="false"/>
          <w:color w:val="000000"/>
          <w:sz w:val="28"/>
        </w:rPr>
        <w:t>
      тендерлік баға ұсыныстарын ұсынған тендерге қатысушылардың тендерлік баға ұсыныстарын хронологиялық тіркелу тәртібімен жариялайды;</w:t>
      </w:r>
    </w:p>
    <w:p>
      <w:pPr>
        <w:spacing w:after="0"/>
        <w:ind w:left="0"/>
        <w:jc w:val="both"/>
      </w:pPr>
      <w:r>
        <w:rPr>
          <w:rFonts w:ascii="Times New Roman"/>
          <w:b w:val="false"/>
          <w:i w:val="false"/>
          <w:color w:val="000000"/>
          <w:sz w:val="28"/>
        </w:rPr>
        <w:t>
      тендерлік баға ұсыныстары бар ашылған конверттерді тендерлік комиссияның хатшысына береді.</w:t>
      </w:r>
    </w:p>
    <w:bookmarkStart w:name="z961" w:id="1207"/>
    <w:p>
      <w:pPr>
        <w:spacing w:after="0"/>
        <w:ind w:left="0"/>
        <w:jc w:val="both"/>
      </w:pPr>
      <w:r>
        <w:rPr>
          <w:rFonts w:ascii="Times New Roman"/>
          <w:b w:val="false"/>
          <w:i w:val="false"/>
          <w:color w:val="000000"/>
          <w:sz w:val="28"/>
        </w:rPr>
        <w:t>
      39. Тендерге қатысушылар және (немесе) олардың уәкілетті өкілдері, қажет болған жағдайда, тендерлік баға ұсыныстары бар конверттердің мазмұнымен танысады.</w:t>
      </w:r>
    </w:p>
    <w:bookmarkEnd w:id="1207"/>
    <w:bookmarkStart w:name="z962" w:id="1208"/>
    <w:p>
      <w:pPr>
        <w:spacing w:after="0"/>
        <w:ind w:left="0"/>
        <w:jc w:val="both"/>
      </w:pPr>
      <w:r>
        <w:rPr>
          <w:rFonts w:ascii="Times New Roman"/>
          <w:b w:val="false"/>
          <w:i w:val="false"/>
          <w:color w:val="000000"/>
          <w:sz w:val="28"/>
        </w:rPr>
        <w:t>
      40. Қажет болған кезде тендерге қатысушылар және (немесе) олардың уәкілетті өкілдері тендерлік баға ұсыныстарын бағалау және салыстыру жөніндегі тендерлік комиссия отырысына қатысады.</w:t>
      </w:r>
    </w:p>
    <w:bookmarkEnd w:id="1208"/>
    <w:bookmarkStart w:name="z963" w:id="1209"/>
    <w:p>
      <w:pPr>
        <w:spacing w:after="0"/>
        <w:ind w:left="0"/>
        <w:jc w:val="both"/>
      </w:pPr>
      <w:r>
        <w:rPr>
          <w:rFonts w:ascii="Times New Roman"/>
          <w:b w:val="false"/>
          <w:i w:val="false"/>
          <w:color w:val="000000"/>
          <w:sz w:val="28"/>
        </w:rPr>
        <w:t>
      41. Тендерлік баға ұсыныстарын бағалау мен салыстыру рәсімін жеңілдету үшін тендерлік комиссия әртүрлі валютада берілген тендерлік баға ұсыныстарының (тендерге қатысушылардың) барлық бағаларын Қазақстан Республикасының валютасына – тендерлік баға ұсыныстарын бағалау және салыстыру жөніндегі тендерлік комиссияның отырысы болатын күнге Қазақстан Республикасының Ұлттық Банкі белгілеген ресми бағам бойынша теңгеге аударады.</w:t>
      </w:r>
    </w:p>
    <w:bookmarkEnd w:id="1209"/>
    <w:bookmarkStart w:name="z964" w:id="1210"/>
    <w:p>
      <w:pPr>
        <w:spacing w:after="0"/>
        <w:ind w:left="0"/>
        <w:jc w:val="both"/>
      </w:pPr>
      <w:r>
        <w:rPr>
          <w:rFonts w:ascii="Times New Roman"/>
          <w:b w:val="false"/>
          <w:i w:val="false"/>
          <w:color w:val="000000"/>
          <w:sz w:val="28"/>
        </w:rPr>
        <w:t xml:space="preserve">
      42. Тендерлік комиссия: </w:t>
      </w:r>
    </w:p>
    <w:bookmarkEnd w:id="1210"/>
    <w:p>
      <w:pPr>
        <w:spacing w:after="0"/>
        <w:ind w:left="0"/>
        <w:jc w:val="both"/>
      </w:pPr>
      <w:r>
        <w:rPr>
          <w:rFonts w:ascii="Times New Roman"/>
          <w:b w:val="false"/>
          <w:i w:val="false"/>
          <w:color w:val="000000"/>
          <w:sz w:val="28"/>
        </w:rPr>
        <w:t>
      1) тендерге қатысушылардың осы тауарларды, жұмыстарды, көрсетілетін қызметтерді сатып алуды тендер тәсілімен жүзеге асыру үшін бөлінген сомадан асып түсетін тендерлік баға ұсыныстарын қабылдамайды;</w:t>
      </w:r>
    </w:p>
    <w:p>
      <w:pPr>
        <w:spacing w:after="0"/>
        <w:ind w:left="0"/>
        <w:jc w:val="both"/>
      </w:pPr>
      <w:r>
        <w:rPr>
          <w:rFonts w:ascii="Times New Roman"/>
          <w:b w:val="false"/>
          <w:i w:val="false"/>
          <w:color w:val="000000"/>
          <w:sz w:val="28"/>
        </w:rPr>
        <w:t xml:space="preserve">
      2) егер оның бағасы демпингтік болып табылса, тендерге қатысушының тендерлік баға ұсынысын қабылдамайды; </w:t>
      </w:r>
    </w:p>
    <w:p>
      <w:pPr>
        <w:spacing w:after="0"/>
        <w:ind w:left="0"/>
        <w:jc w:val="both"/>
      </w:pPr>
      <w:r>
        <w:rPr>
          <w:rFonts w:ascii="Times New Roman"/>
          <w:b w:val="false"/>
          <w:i w:val="false"/>
          <w:color w:val="000000"/>
          <w:sz w:val="28"/>
        </w:rPr>
        <w:t>
      3) ең төмен баға негізінде тендер жеңімпазын айқындайды.</w:t>
      </w:r>
    </w:p>
    <w:bookmarkStart w:name="z965" w:id="1211"/>
    <w:p>
      <w:pPr>
        <w:spacing w:after="0"/>
        <w:ind w:left="0"/>
        <w:jc w:val="both"/>
      </w:pPr>
      <w:r>
        <w:rPr>
          <w:rFonts w:ascii="Times New Roman"/>
          <w:b w:val="false"/>
          <w:i w:val="false"/>
          <w:color w:val="000000"/>
          <w:sz w:val="28"/>
        </w:rPr>
        <w:t>
      43. Тендерге қатысушылардың тендерлік баға ұсыныстарын бағалау мен салыстыру және тендер жеңімпазын анықтау нәтижелері бойынша тендерлік комиссия тауарларды, жұмыстарды, көрсетілетін қызметтерді тендер тәсілімен сатып алу қорытындылары туралы хаттаманы ресімдейді, оның тендерлік комиссияның отырысына қатысқан мүшелерінің барлығы, сондай-ақ тендерлік комиссияның хатшысы қол қояды, әр парағын дәйектейді.</w:t>
      </w:r>
    </w:p>
    <w:bookmarkEnd w:id="1211"/>
    <w:bookmarkStart w:name="z966" w:id="1212"/>
    <w:p>
      <w:pPr>
        <w:spacing w:after="0"/>
        <w:ind w:left="0"/>
        <w:jc w:val="both"/>
      </w:pPr>
      <w:r>
        <w:rPr>
          <w:rFonts w:ascii="Times New Roman"/>
          <w:b w:val="false"/>
          <w:i w:val="false"/>
          <w:color w:val="000000"/>
          <w:sz w:val="28"/>
        </w:rPr>
        <w:t>
      44. Сатып алуды ұйымдастырушы ол туралы мәліметтер тендерге қатысуға өтінімдерді тіркеу журналына енгізілген әлеуетті өнім берушінің жазбаша сұрау салуын алған күннен бастап бір жұмыс күнінен кешіктірмей оған тендер тәсілімен өткізілетін сатып алу нәтижелері туралы хаттаманың көшірмесін өтеусіз негізде ұсынуға міндетті.</w:t>
      </w:r>
    </w:p>
    <w:bookmarkEnd w:id="1212"/>
    <w:bookmarkStart w:name="z967" w:id="1213"/>
    <w:p>
      <w:pPr>
        <w:spacing w:after="0"/>
        <w:ind w:left="0"/>
        <w:jc w:val="both"/>
      </w:pPr>
      <w:r>
        <w:rPr>
          <w:rFonts w:ascii="Times New Roman"/>
          <w:b w:val="false"/>
          <w:i w:val="false"/>
          <w:color w:val="000000"/>
          <w:sz w:val="28"/>
        </w:rPr>
        <w:t>
      9. Тендерге қатысуға өтінімдерді қамтамасыз етуді қайтару</w:t>
      </w:r>
    </w:p>
    <w:bookmarkEnd w:id="1213"/>
    <w:bookmarkStart w:name="z968" w:id="1214"/>
    <w:p>
      <w:pPr>
        <w:spacing w:after="0"/>
        <w:ind w:left="0"/>
        <w:jc w:val="both"/>
      </w:pPr>
      <w:r>
        <w:rPr>
          <w:rFonts w:ascii="Times New Roman"/>
          <w:b w:val="false"/>
          <w:i w:val="false"/>
          <w:color w:val="000000"/>
          <w:sz w:val="28"/>
        </w:rPr>
        <w:t>
      45. Сатып алуды ұйымдастырушы енгізілген тендерге қатысуға өтінімді қамтамасыз етуді әлеуетті өнім берушіге мынадай:</w:t>
      </w:r>
    </w:p>
    <w:bookmarkEnd w:id="1214"/>
    <w:p>
      <w:pPr>
        <w:spacing w:after="0"/>
        <w:ind w:left="0"/>
        <w:jc w:val="both"/>
      </w:pPr>
      <w:r>
        <w:rPr>
          <w:rFonts w:ascii="Times New Roman"/>
          <w:b w:val="false"/>
          <w:i w:val="false"/>
          <w:color w:val="000000"/>
          <w:sz w:val="28"/>
        </w:rPr>
        <w:t>
      1) осы әлеуетті өнім беруші өзінің тендерге қатысуға арналған өтінімін тендерге қатысуға арналған өтінімдерді ұсынудың соңғы мерзімі өткенге дейін кері қайтарып алған;</w:t>
      </w:r>
    </w:p>
    <w:p>
      <w:pPr>
        <w:spacing w:after="0"/>
        <w:ind w:left="0"/>
        <w:jc w:val="both"/>
      </w:pPr>
      <w:r>
        <w:rPr>
          <w:rFonts w:ascii="Times New Roman"/>
          <w:b w:val="false"/>
          <w:i w:val="false"/>
          <w:color w:val="000000"/>
          <w:sz w:val="28"/>
        </w:rPr>
        <w:t>
      2) тендерге қатысуға рұқсат беру туралы хаттамаға қол қойылған (аталған жағдай тендерге қатысушылар деп танылған әлеуетті өнім берушілерге қолданылмайды);</w:t>
      </w:r>
    </w:p>
    <w:p>
      <w:pPr>
        <w:spacing w:after="0"/>
        <w:ind w:left="0"/>
        <w:jc w:val="both"/>
      </w:pPr>
      <w:r>
        <w:rPr>
          <w:rFonts w:ascii="Times New Roman"/>
          <w:b w:val="false"/>
          <w:i w:val="false"/>
          <w:color w:val="000000"/>
          <w:sz w:val="28"/>
        </w:rPr>
        <w:t xml:space="preserve">
      3) тендер тәсілімен сатып алудың нәтижелері туралы хаттамаға қол қойылған (аталған жағдай тендер жеңімпазы деп айқындалған тендерге қатысушыға қолданылмайды); </w:t>
      </w:r>
    </w:p>
    <w:p>
      <w:pPr>
        <w:spacing w:after="0"/>
        <w:ind w:left="0"/>
        <w:jc w:val="both"/>
      </w:pPr>
      <w:r>
        <w:rPr>
          <w:rFonts w:ascii="Times New Roman"/>
          <w:b w:val="false"/>
          <w:i w:val="false"/>
          <w:color w:val="000000"/>
          <w:sz w:val="28"/>
        </w:rPr>
        <w:t>
      4) сатып алу туралы шарт күшіне енген және тендер жеңімпазы тендерлік құжаттамада көзделген сатып алу туралы шарттың орындалуын қамтамасыз етуді енгізген;</w:t>
      </w:r>
    </w:p>
    <w:p>
      <w:pPr>
        <w:spacing w:after="0"/>
        <w:ind w:left="0"/>
        <w:jc w:val="both"/>
      </w:pPr>
      <w:r>
        <w:rPr>
          <w:rFonts w:ascii="Times New Roman"/>
          <w:b w:val="false"/>
          <w:i w:val="false"/>
          <w:color w:val="000000"/>
          <w:sz w:val="28"/>
        </w:rPr>
        <w:t>
      5) әлеуетті өнім берушінің тендерге қатысуға өтінімінің қолданылу мерзімі өткен жағдайлардың бірі орын алған күннен бастап үш жұмыс күні ішінде қайтарып береді.</w:t>
      </w:r>
    </w:p>
    <w:bookmarkStart w:name="z969" w:id="1215"/>
    <w:p>
      <w:pPr>
        <w:spacing w:after="0"/>
        <w:ind w:left="0"/>
        <w:jc w:val="both"/>
      </w:pPr>
      <w:r>
        <w:rPr>
          <w:rFonts w:ascii="Times New Roman"/>
          <w:b w:val="false"/>
          <w:i w:val="false"/>
          <w:color w:val="000000"/>
          <w:sz w:val="28"/>
        </w:rPr>
        <w:t>
      46. Сатып алуды ұйымдастырушы тендерге қатысуға өтінімді қамтамасыз етуді мынадай:</w:t>
      </w:r>
    </w:p>
    <w:bookmarkEnd w:id="1215"/>
    <w:p>
      <w:pPr>
        <w:spacing w:after="0"/>
        <w:ind w:left="0"/>
        <w:jc w:val="both"/>
      </w:pPr>
      <w:r>
        <w:rPr>
          <w:rFonts w:ascii="Times New Roman"/>
          <w:b w:val="false"/>
          <w:i w:val="false"/>
          <w:color w:val="000000"/>
          <w:sz w:val="28"/>
        </w:rPr>
        <w:t>
      1) әлеуетті өнім беруші тендерге қатысуға өтінімдерді ұсынудың соңғы мерзімі өткеннен кейін тендерге қатысуға өтінімді кері қайтарып алған не өзгерткен және (немесе) толықтырған;</w:t>
      </w:r>
    </w:p>
    <w:p>
      <w:pPr>
        <w:spacing w:after="0"/>
        <w:ind w:left="0"/>
        <w:jc w:val="both"/>
      </w:pPr>
      <w:r>
        <w:rPr>
          <w:rFonts w:ascii="Times New Roman"/>
          <w:b w:val="false"/>
          <w:i w:val="false"/>
          <w:color w:val="000000"/>
          <w:sz w:val="28"/>
        </w:rPr>
        <w:t>
      2) тендерге қатысушы деп танылған әлеуетті өнім беруші өзінің тендерлік баға ұсынысын белгіленген мерзімде табыс етпеген не кері қайтарып алған;</w:t>
      </w:r>
    </w:p>
    <w:p>
      <w:pPr>
        <w:spacing w:after="0"/>
        <w:ind w:left="0"/>
        <w:jc w:val="both"/>
      </w:pPr>
      <w:r>
        <w:rPr>
          <w:rFonts w:ascii="Times New Roman"/>
          <w:b w:val="false"/>
          <w:i w:val="false"/>
          <w:color w:val="000000"/>
          <w:sz w:val="28"/>
        </w:rPr>
        <w:t>
      3) тендер жеңімпазы деп айқындалған әлеуетті өнім беруші сатып алу туралы шарт жасасудан жалтарған;</w:t>
      </w:r>
    </w:p>
    <w:p>
      <w:pPr>
        <w:spacing w:after="0"/>
        <w:ind w:left="0"/>
        <w:jc w:val="both"/>
      </w:pPr>
      <w:r>
        <w:rPr>
          <w:rFonts w:ascii="Times New Roman"/>
          <w:b w:val="false"/>
          <w:i w:val="false"/>
          <w:color w:val="000000"/>
          <w:sz w:val="28"/>
        </w:rPr>
        <w:t>
      4) тендер жеңімпазы сатып алу туралы шарт жасасып, тендерлік құжаттамада белгіленген, сатып алу туралы шарттың орындалуын қамтамасыз етуді енгізу және (немесе) енгізу мерзімдері туралы талаптарды орындамаған не уақтылы орындамаған жағдайларда қайтармайды.</w:t>
      </w:r>
    </w:p>
    <w:bookmarkStart w:name="z970" w:id="1216"/>
    <w:p>
      <w:pPr>
        <w:spacing w:after="0"/>
        <w:ind w:left="0"/>
        <w:jc w:val="both"/>
      </w:pPr>
      <w:r>
        <w:rPr>
          <w:rFonts w:ascii="Times New Roman"/>
          <w:b w:val="false"/>
          <w:i w:val="false"/>
          <w:color w:val="000000"/>
          <w:sz w:val="28"/>
        </w:rPr>
        <w:t>
      10. Тендер қорытындылары бойынша сатып алу туралы шарт</w:t>
      </w:r>
    </w:p>
    <w:bookmarkEnd w:id="1216"/>
    <w:bookmarkStart w:name="z971" w:id="1217"/>
    <w:p>
      <w:pPr>
        <w:spacing w:after="0"/>
        <w:ind w:left="0"/>
        <w:jc w:val="both"/>
      </w:pPr>
      <w:r>
        <w:rPr>
          <w:rFonts w:ascii="Times New Roman"/>
          <w:b w:val="false"/>
          <w:i w:val="false"/>
          <w:color w:val="000000"/>
          <w:sz w:val="28"/>
        </w:rPr>
        <w:t>
      47. Тендер тәсілімен сатып алу қорытындылары туралы хаттамаға қол қойылған күннен бастап бес жұмыс күні ішінде Заңның талаптарына сәйкес және Жұмыстарды (тауарларды/көрсетілетін қызметтерді) сатып алу туралы үлгілік шарт негізінде тауарларды, жұмыстарды, көрсетілетін қызметтерді сатып алу туралы шарттың жобасына тапсырыс беруші қол қояды және өнім берушіге жібереді.</w:t>
      </w:r>
    </w:p>
    <w:bookmarkEnd w:id="1217"/>
    <w:p>
      <w:pPr>
        <w:spacing w:after="0"/>
        <w:ind w:left="0"/>
        <w:jc w:val="both"/>
      </w:pPr>
      <w:r>
        <w:rPr>
          <w:rFonts w:ascii="Times New Roman"/>
          <w:b w:val="false"/>
          <w:i w:val="false"/>
          <w:color w:val="000000"/>
          <w:sz w:val="28"/>
        </w:rPr>
        <w:t>
      Бұл ретте шарт бойынша тауарларды жеткізудің, жұмыстарды орындаудың, қызметтерді көрсетудің ең аз мерзімі тауарды жеткізуге, оның ішінде оны дайындауға (өндіруге), жеткізуге, жұмыстарды орындауға, қызметтерді көрсетуге кеткен мерзімнен кем болмауға, бірақ он бес күнтізбелік күннен аз болмауға тиіс.</w:t>
      </w:r>
    </w:p>
    <w:bookmarkStart w:name="z972" w:id="1218"/>
    <w:p>
      <w:pPr>
        <w:spacing w:after="0"/>
        <w:ind w:left="0"/>
        <w:jc w:val="both"/>
      </w:pPr>
      <w:r>
        <w:rPr>
          <w:rFonts w:ascii="Times New Roman"/>
          <w:b w:val="false"/>
          <w:i w:val="false"/>
          <w:color w:val="000000"/>
          <w:sz w:val="28"/>
        </w:rPr>
        <w:t>
      48. Өнім беруші шарт бойынша өз міндеттемелерін толық және тиісінше орындаған күннен бастап бес жұмыс күні ішінде тапсырыс беруші енгізілген сатып алу туралы шарттың орындалуын қамтамасыз етуді өнім берушіге қайтарады.</w:t>
      </w:r>
    </w:p>
    <w:bookmarkEnd w:id="1218"/>
    <w:bookmarkStart w:name="z973" w:id="1219"/>
    <w:p>
      <w:pPr>
        <w:spacing w:after="0"/>
        <w:ind w:left="0"/>
        <w:jc w:val="both"/>
      </w:pPr>
      <w:r>
        <w:rPr>
          <w:rFonts w:ascii="Times New Roman"/>
          <w:b w:val="false"/>
          <w:i w:val="false"/>
          <w:color w:val="000000"/>
          <w:sz w:val="28"/>
        </w:rPr>
        <w:t>
      49. Осы Қағидаларда көзделген жағдайларда шарт оны бір қаржы жылынан артық мерзімге жасасу туралы ережелерді қамтиды.</w:t>
      </w:r>
    </w:p>
    <w:bookmarkEnd w:id="1219"/>
    <w:bookmarkStart w:name="z974" w:id="1220"/>
    <w:p>
      <w:pPr>
        <w:spacing w:after="0"/>
        <w:ind w:left="0"/>
        <w:jc w:val="both"/>
      </w:pPr>
      <w:r>
        <w:rPr>
          <w:rFonts w:ascii="Times New Roman"/>
          <w:b w:val="false"/>
          <w:i w:val="false"/>
          <w:color w:val="000000"/>
          <w:sz w:val="28"/>
        </w:rPr>
        <w:t>
      50. Шарт сатып алу туралы шартқа өзгерістер енгізу туралы жағдайларды қамтиды.</w:t>
      </w:r>
    </w:p>
    <w:bookmarkEnd w:id="1220"/>
    <w:bookmarkStart w:name="z975" w:id="1221"/>
    <w:p>
      <w:pPr>
        <w:spacing w:after="0"/>
        <w:ind w:left="0"/>
        <w:jc w:val="both"/>
      </w:pPr>
      <w:r>
        <w:rPr>
          <w:rFonts w:ascii="Times New Roman"/>
          <w:b w:val="false"/>
          <w:i w:val="false"/>
          <w:color w:val="000000"/>
          <w:sz w:val="28"/>
        </w:rPr>
        <w:t>
      51. Отандық тауар өндірушілермен және отандық жұмыстарды орындаушылармен, қызметтерді көрсетушілермен шарт алдын ала ақы төлеу және тауарларды жеткізгені, жұмыстарды орындағаны, қызметтерді көрсеткені үшін толық ақы төлеу шартын қамтуы тиіс. Бұл ретте толық ақы төлеу мерзімі осы шарт бойынша міндеттемелер орындалған күннен бастап отыз күнтізбелік күннен аспайды.</w:t>
      </w:r>
    </w:p>
    <w:bookmarkEnd w:id="1221"/>
    <w:bookmarkStart w:name="z976" w:id="1222"/>
    <w:p>
      <w:pPr>
        <w:spacing w:after="0"/>
        <w:ind w:left="0"/>
        <w:jc w:val="both"/>
      </w:pPr>
      <w:r>
        <w:rPr>
          <w:rFonts w:ascii="Times New Roman"/>
          <w:b w:val="false"/>
          <w:i w:val="false"/>
          <w:color w:val="000000"/>
          <w:sz w:val="28"/>
        </w:rPr>
        <w:t>
      52. Егер жеңімпаз деп танылған әлеуетті өнім беруші Заңда белгіленген мерзімде қол қойылған сатып алу туралы шартты тапсырыс берушіге ұсынбаса немесе сатып алу туралы шарт жасасып, сатып алу туралы шарттың орындалуын қамтамасыз етуді енгізбеген жағдайда, мұндай әлеуетті өнім беруші сатып алу туралы шарт жасасудан жалтарған болып танылады.</w:t>
      </w:r>
    </w:p>
    <w:bookmarkEnd w:id="1222"/>
    <w:bookmarkStart w:name="z977" w:id="1223"/>
    <w:p>
      <w:pPr>
        <w:spacing w:after="0"/>
        <w:ind w:left="0"/>
        <w:jc w:val="both"/>
      </w:pPr>
      <w:r>
        <w:rPr>
          <w:rFonts w:ascii="Times New Roman"/>
          <w:b w:val="false"/>
          <w:i w:val="false"/>
          <w:color w:val="000000"/>
          <w:sz w:val="28"/>
        </w:rPr>
        <w:t xml:space="preserve">
      53. Сатып алу жеңімпазы болып айқындалған әлеуетті өнім беруші сатып алу туралы шарт жасасудан жалтарған деп танылған жағдайда тапсырыс беруші: </w:t>
      </w:r>
    </w:p>
    <w:bookmarkEnd w:id="1223"/>
    <w:p>
      <w:pPr>
        <w:spacing w:after="0"/>
        <w:ind w:left="0"/>
        <w:jc w:val="both"/>
      </w:pPr>
      <w:r>
        <w:rPr>
          <w:rFonts w:ascii="Times New Roman"/>
          <w:b w:val="false"/>
          <w:i w:val="false"/>
          <w:color w:val="000000"/>
          <w:sz w:val="28"/>
        </w:rPr>
        <w:t>
      1) ол енгізген тендерге қатысуға өтінімді қамтамасыз етуді ұстап қалады және мұндай әлеуетті өнім берушіні сатып алудың жосықсыз қатысушысы деп тану туралы қуыныммен сотқа жүгінеді;</w:t>
      </w:r>
    </w:p>
    <w:p>
      <w:pPr>
        <w:spacing w:after="0"/>
        <w:ind w:left="0"/>
        <w:jc w:val="both"/>
      </w:pPr>
      <w:r>
        <w:rPr>
          <w:rFonts w:ascii="Times New Roman"/>
          <w:b w:val="false"/>
          <w:i w:val="false"/>
          <w:color w:val="000000"/>
          <w:sz w:val="28"/>
        </w:rPr>
        <w:t>
      2) мұндай әлеуетті өнім берушіні сатып алу туралы шарт жасасуға мәжбүрлеу туралы, сондай-ақ сатып алу туралы шарт жасасудан жалтаруы арқылы келтірілген шығындарды өтеу туралы қуыныммен сотқа жүгінуге құқылы.</w:t>
      </w:r>
    </w:p>
    <w:p>
      <w:pPr>
        <w:spacing w:after="0"/>
        <w:ind w:left="0"/>
        <w:jc w:val="both"/>
      </w:pPr>
      <w:bookmarkStart w:name="z978" w:id="1224"/>
      <w:r>
        <w:rPr>
          <w:rFonts w:ascii="Times New Roman"/>
          <w:b w:val="false"/>
          <w:i w:val="false"/>
          <w:color w:val="000000"/>
          <w:sz w:val="28"/>
        </w:rPr>
        <w:t xml:space="preserve">
      Ерекше тәртіп қолданыла </w:t>
      </w:r>
    </w:p>
    <w:bookmarkEnd w:id="1224"/>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1-қосымша</w:t>
      </w:r>
    </w:p>
    <w:bookmarkStart w:name="z979" w:id="1225"/>
    <w:p>
      <w:pPr>
        <w:spacing w:after="0"/>
        <w:ind w:left="0"/>
        <w:jc w:val="both"/>
      </w:pPr>
      <w:r>
        <w:rPr>
          <w:rFonts w:ascii="Times New Roman"/>
          <w:b w:val="false"/>
          <w:i w:val="false"/>
          <w:color w:val="000000"/>
          <w:sz w:val="28"/>
        </w:rPr>
        <w:t xml:space="preserve">
      </w:t>
      </w:r>
      <w:r>
        <w:rPr>
          <w:rFonts w:ascii="Times New Roman"/>
          <w:b/>
          <w:i w:val="false"/>
          <w:color w:val="000000"/>
          <w:sz w:val="28"/>
        </w:rPr>
        <w:t>Сатып алынатын тауарлардың, жұмыстар мен көрсетілетін қызметтердің тізбесі</w:t>
      </w:r>
    </w:p>
    <w:bookmarkEnd w:id="1225"/>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w:t>
      </w:r>
    </w:p>
    <w:p>
      <w:pPr>
        <w:spacing w:after="0"/>
        <w:ind w:left="0"/>
        <w:jc w:val="both"/>
      </w:pPr>
      <w:r>
        <w:rPr>
          <w:rFonts w:ascii="Times New Roman"/>
          <w:b w:val="false"/>
          <w:i w:val="false"/>
          <w:color w:val="000000"/>
          <w:sz w:val="28"/>
        </w:rPr>
        <w:t>
      сатып алу жөніндегі конкурс (толық атауын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(жұмыстың, көрсетілетін қызметтің)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 (ИНКОТЕРМС 2000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жұмыстарды орындау,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жұмыстарды орындау, қызметтерді көрсету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мемлекеттік сатып алу үшін бөлінген сома (№ лот бойынша),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сипаттамалары техникалық ерекшеліктерінде көрсетілетін жағдайда бұл бағанда тауардың (жұмыстың не көрсетілетін қызметтің) қысқаша атауы және әрбір позиция бойынша техникалық ерекшеліктің нақты бөліміне сілтеме көрсетіледі)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Тауарлардың, жұмыстардың, көрсетілетін қызметтердің толық сипаты мен сипаттамасы техникалық ерекшеліктерде көрсетіледі.</w:t>
      </w:r>
    </w:p>
    <w:p>
      <w:pPr>
        <w:spacing w:after="0"/>
        <w:ind w:left="0"/>
        <w:jc w:val="both"/>
      </w:pPr>
      <w:r>
        <w:rPr>
          <w:rFonts w:ascii="Times New Roman"/>
          <w:b w:val="false"/>
          <w:i w:val="false"/>
          <w:color w:val="000000"/>
          <w:sz w:val="28"/>
        </w:rPr>
        <w:t>
      Ұйымдастырушы Сатып алуға</w:t>
      </w:r>
    </w:p>
    <w:p>
      <w:pPr>
        <w:spacing w:after="0"/>
        <w:ind w:left="0"/>
        <w:jc w:val="both"/>
      </w:pPr>
      <w:r>
        <w:rPr>
          <w:rFonts w:ascii="Times New Roman"/>
          <w:b w:val="false"/>
          <w:i w:val="false"/>
          <w:color w:val="000000"/>
          <w:sz w:val="28"/>
        </w:rPr>
        <w:t>
      басшысының лауазымы, тапсырыс беруші</w:t>
      </w:r>
    </w:p>
    <w:p>
      <w:pPr>
        <w:spacing w:after="0"/>
        <w:ind w:left="0"/>
        <w:jc w:val="both"/>
      </w:pPr>
      <w:r>
        <w:rPr>
          <w:rFonts w:ascii="Times New Roman"/>
          <w:b w:val="false"/>
          <w:i w:val="false"/>
          <w:color w:val="000000"/>
          <w:sz w:val="28"/>
        </w:rPr>
        <w:t>
      Т.А.Ә. (бар болса) және қолы басшысының лауазымы,</w:t>
      </w:r>
    </w:p>
    <w:p>
      <w:pPr>
        <w:spacing w:after="0"/>
        <w:ind w:left="0"/>
        <w:jc w:val="both"/>
      </w:pPr>
      <w:r>
        <w:rPr>
          <w:rFonts w:ascii="Times New Roman"/>
          <w:b w:val="false"/>
          <w:i w:val="false"/>
          <w:color w:val="000000"/>
          <w:sz w:val="28"/>
        </w:rPr>
        <w:t>
      Т.А.Ә. (бар болса) және қолы</w:t>
      </w:r>
    </w:p>
    <w:p>
      <w:pPr>
        <w:spacing w:after="0"/>
        <w:ind w:left="0"/>
        <w:jc w:val="both"/>
      </w:pPr>
      <w:r>
        <w:rPr>
          <w:rFonts w:ascii="Times New Roman"/>
          <w:b w:val="false"/>
          <w:i w:val="false"/>
          <w:color w:val="000000"/>
          <w:sz w:val="28"/>
        </w:rPr>
        <w:t>
      _______________/___________/ _____________/______________/</w:t>
      </w:r>
    </w:p>
    <w:p>
      <w:pPr>
        <w:spacing w:after="0"/>
        <w:ind w:left="0"/>
        <w:jc w:val="both"/>
      </w:pPr>
      <w:r>
        <w:rPr>
          <w:rFonts w:ascii="Times New Roman"/>
          <w:b w:val="false"/>
          <w:i w:val="false"/>
          <w:color w:val="000000"/>
          <w:sz w:val="28"/>
        </w:rPr>
        <w:t>
      Күні______________ Күні______________</w:t>
      </w:r>
    </w:p>
    <w:p>
      <w:pPr>
        <w:spacing w:after="0"/>
        <w:ind w:left="0"/>
        <w:jc w:val="both"/>
      </w:pPr>
      <w:r>
        <w:rPr>
          <w:rFonts w:ascii="Times New Roman"/>
          <w:b w:val="false"/>
          <w:i w:val="false"/>
          <w:color w:val="000000"/>
          <w:sz w:val="28"/>
        </w:rPr>
        <w:t>
      Мөр орны Мөр орны</w:t>
      </w:r>
    </w:p>
    <w:p>
      <w:pPr>
        <w:spacing w:after="0"/>
        <w:ind w:left="0"/>
        <w:jc w:val="both"/>
      </w:pPr>
      <w:bookmarkStart w:name="z980" w:id="1226"/>
      <w:r>
        <w:rPr>
          <w:rFonts w:ascii="Times New Roman"/>
          <w:b w:val="false"/>
          <w:i w:val="false"/>
          <w:color w:val="000000"/>
          <w:sz w:val="28"/>
        </w:rPr>
        <w:t xml:space="preserve">
      Ерекше тәртіп қолданыла </w:t>
      </w:r>
    </w:p>
    <w:bookmarkEnd w:id="1226"/>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2-қосымша</w:t>
      </w:r>
    </w:p>
    <w:bookmarkStart w:name="z981" w:id="1227"/>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Тауарларды сатып алуды жүзеге асыру кезінде әлеуетті өнім берушіге қойылатын біліктілік талаптары (тапсырыс беруші толтырады)</w:t>
      </w:r>
    </w:p>
    <w:bookmarkEnd w:id="1227"/>
    <w:p>
      <w:pPr>
        <w:spacing w:after="0"/>
        <w:ind w:left="0"/>
        <w:jc w:val="both"/>
      </w:pPr>
      <w:r>
        <w:rPr>
          <w:rFonts w:ascii="Times New Roman"/>
          <w:b w:val="false"/>
          <w:i w:val="false"/>
          <w:color w:val="000000"/>
          <w:sz w:val="28"/>
        </w:rPr>
        <w:t>
      Тапсырыс берушінің атауы________________________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Тендердың № __________________________________</w:t>
      </w:r>
    </w:p>
    <w:p>
      <w:pPr>
        <w:spacing w:after="0"/>
        <w:ind w:left="0"/>
        <w:jc w:val="both"/>
      </w:pPr>
      <w:r>
        <w:rPr>
          <w:rFonts w:ascii="Times New Roman"/>
          <w:b w:val="false"/>
          <w:i w:val="false"/>
          <w:color w:val="000000"/>
          <w:sz w:val="28"/>
        </w:rPr>
        <w:t>
      Тендердың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керек:</w:t>
      </w:r>
    </w:p>
    <w:bookmarkStart w:name="z982" w:id="1228"/>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тауарларды жеткізуге рұқсаттың (хабарламаның) болуы.</w:t>
      </w:r>
    </w:p>
    <w:bookmarkEnd w:id="1228"/>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етпесе, онда бұл ақпарат толтырылмайды.</w:t>
      </w:r>
    </w:p>
    <w:bookmarkStart w:name="z983" w:id="1229"/>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анықталады).</w:t>
      </w:r>
    </w:p>
    <w:bookmarkEnd w:id="1229"/>
    <w:bookmarkStart w:name="z984" w:id="1230"/>
    <w:p>
      <w:pPr>
        <w:spacing w:after="0"/>
        <w:ind w:left="0"/>
        <w:jc w:val="both"/>
      </w:pPr>
      <w:r>
        <w:rPr>
          <w:rFonts w:ascii="Times New Roman"/>
          <w:b w:val="false"/>
          <w:i w:val="false"/>
          <w:color w:val="000000"/>
          <w:sz w:val="28"/>
        </w:rPr>
        <w:t>
      3. Банкроттық не таратылу рәсіміне жатқызылмауы.</w:t>
      </w:r>
    </w:p>
    <w:bookmarkEnd w:id="1230"/>
    <w:bookmarkStart w:name="z985" w:id="1231"/>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231"/>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6" w:id="1232"/>
    <w:p>
      <w:pPr>
        <w:spacing w:after="0"/>
        <w:ind w:left="0"/>
        <w:jc w:val="both"/>
      </w:pPr>
      <w:r>
        <w:rPr>
          <w:rFonts w:ascii="Times New Roman"/>
          <w:b w:val="false"/>
          <w:i w:val="false"/>
          <w:color w:val="000000"/>
          <w:sz w:val="28"/>
        </w:rPr>
        <w:t>
      5. Сатып алынатын тауардың тақырыбына соңғы он жылда сәйкес келетін жұмыс тәжірибесінің болуы</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алынатың тауардың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7" w:id="1233"/>
    <w:p>
      <w:pPr>
        <w:spacing w:after="0"/>
        <w:ind w:left="0"/>
        <w:jc w:val="both"/>
      </w:pPr>
      <w:r>
        <w:rPr>
          <w:rFonts w:ascii="Times New Roman"/>
          <w:b w:val="false"/>
          <w:i w:val="false"/>
          <w:color w:val="000000"/>
          <w:sz w:val="28"/>
        </w:rPr>
        <w:t>
      Ескерту.</w:t>
      </w:r>
    </w:p>
    <w:bookmarkEnd w:id="1233"/>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p>
      <w:pPr>
        <w:spacing w:after="0"/>
        <w:ind w:left="0"/>
        <w:jc w:val="both"/>
      </w:pPr>
      <w:bookmarkStart w:name="z988" w:id="1234"/>
      <w:r>
        <w:rPr>
          <w:rFonts w:ascii="Times New Roman"/>
          <w:b w:val="false"/>
          <w:i w:val="false"/>
          <w:color w:val="000000"/>
          <w:sz w:val="28"/>
        </w:rPr>
        <w:t xml:space="preserve">
      Ерекше тәртіп қолданыла </w:t>
      </w:r>
    </w:p>
    <w:bookmarkEnd w:id="1234"/>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2-1-қосымша</w:t>
      </w:r>
    </w:p>
    <w:bookmarkStart w:name="z989" w:id="1235"/>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Біліктілік туралы мәліметтер (тауарларды сатып алу кезінде әлеуетті өнім беруші толтырады)</w:t>
      </w:r>
    </w:p>
    <w:bookmarkEnd w:id="1235"/>
    <w:p>
      <w:pPr>
        <w:spacing w:after="0"/>
        <w:ind w:left="0"/>
        <w:jc w:val="both"/>
      </w:pPr>
      <w:r>
        <w:rPr>
          <w:rFonts w:ascii="Times New Roman"/>
          <w:b w:val="false"/>
          <w:i w:val="false"/>
          <w:color w:val="000000"/>
          <w:sz w:val="28"/>
        </w:rPr>
        <w:t>
      Тапсырыс берушінің атауы 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Тендертың № __________________________________</w:t>
      </w:r>
    </w:p>
    <w:p>
      <w:pPr>
        <w:spacing w:after="0"/>
        <w:ind w:left="0"/>
        <w:jc w:val="both"/>
      </w:pPr>
      <w:r>
        <w:rPr>
          <w:rFonts w:ascii="Times New Roman"/>
          <w:b w:val="false"/>
          <w:i w:val="false"/>
          <w:color w:val="000000"/>
          <w:sz w:val="28"/>
        </w:rPr>
        <w:t>
      Тендертың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bookmarkStart w:name="z990" w:id="1236"/>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bookmarkEnd w:id="1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bookmarkStart w:name="z991" w:id="1237"/>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анықталады.</w:t>
      </w:r>
    </w:p>
    <w:bookmarkEnd w:id="1237"/>
    <w:bookmarkStart w:name="z992" w:id="1238"/>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bookmarkEnd w:id="1238"/>
    <w:bookmarkStart w:name="z993" w:id="1239"/>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bookmarkEnd w:id="1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4" w:id="1240"/>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bookmarkEnd w:id="1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(егер бар болса) (жеке басын куәландыратын құжаттың электрондық көшірмесі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5" w:id="1241"/>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соңғы он жыл ішінде тендерта сатып алынатындарға ұқсас (сол сияқты) тауарларды жеткізу тәжірибесінің болуы туралы мәліметтер.</w:t>
      </w:r>
    </w:p>
    <w:bookmarkEnd w:id="1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996" w:id="1242"/>
    <w:p>
      <w:pPr>
        <w:spacing w:after="0"/>
        <w:ind w:left="0"/>
        <w:jc w:val="both"/>
      </w:pPr>
      <w:r>
        <w:rPr>
          <w:rFonts w:ascii="Times New Roman"/>
          <w:b w:val="false"/>
          <w:i w:val="false"/>
          <w:color w:val="000000"/>
          <w:sz w:val="28"/>
        </w:rPr>
        <w:t>
      Ескерту:</w:t>
      </w:r>
    </w:p>
    <w:bookmarkEnd w:id="1242"/>
    <w:p>
      <w:pPr>
        <w:spacing w:after="0"/>
        <w:ind w:left="0"/>
        <w:jc w:val="both"/>
      </w:pPr>
      <w:r>
        <w:rPr>
          <w:rFonts w:ascii="Times New Roman"/>
          <w:b w:val="false"/>
          <w:i w:val="false"/>
          <w:color w:val="000000"/>
          <w:sz w:val="28"/>
        </w:rPr>
        <w:t>
      Егер тауарды жеткізу тәжірибесінің болуы осы тендерта біліктілік талап болып табылмаған жағдайда, растау құжаттарының электрондық көшірмелерінің болмауы тиісті шартты жеңілдікке әсер етеді.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(егер бар болса).</w:t>
      </w:r>
    </w:p>
    <w:p>
      <w:pPr>
        <w:spacing w:after="0"/>
        <w:ind w:left="0"/>
        <w:jc w:val="both"/>
      </w:pPr>
      <w:bookmarkStart w:name="z997" w:id="1243"/>
      <w:r>
        <w:rPr>
          <w:rFonts w:ascii="Times New Roman"/>
          <w:b w:val="false"/>
          <w:i w:val="false"/>
          <w:color w:val="000000"/>
          <w:sz w:val="28"/>
        </w:rPr>
        <w:t xml:space="preserve">
      Ерекше тәртіп қолданыла </w:t>
      </w:r>
    </w:p>
    <w:bookmarkEnd w:id="1243"/>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3-қосымша</w:t>
      </w:r>
    </w:p>
    <w:bookmarkStart w:name="z998" w:id="1244"/>
    <w:p>
      <w:pPr>
        <w:spacing w:after="0"/>
        <w:ind w:left="0"/>
        <w:jc w:val="both"/>
      </w:pPr>
      <w:r>
        <w:rPr>
          <w:rFonts w:ascii="Times New Roman"/>
          <w:b w:val="false"/>
          <w:i w:val="false"/>
          <w:color w:val="000000"/>
          <w:sz w:val="28"/>
        </w:rPr>
        <w:t xml:space="preserve">
      </w:t>
      </w:r>
      <w:r>
        <w:rPr>
          <w:rFonts w:ascii="Times New Roman"/>
          <w:b/>
          <w:i w:val="false"/>
          <w:color w:val="000000"/>
          <w:sz w:val="28"/>
        </w:rPr>
        <w:t>Әлеуетті өнім берушіге қойылатын біліктілік талаптары (құрылыс-монтаждау жұмыстары мен жобалау бойынша жұмыстар) саласында жұмыстарды сатып алуды жүзеге асыру кезінде тапсырыс беруші толтырады)</w:t>
      </w:r>
    </w:p>
    <w:bookmarkEnd w:id="1244"/>
    <w:p>
      <w:pPr>
        <w:spacing w:after="0"/>
        <w:ind w:left="0"/>
        <w:jc w:val="both"/>
      </w:pPr>
      <w:r>
        <w:rPr>
          <w:rFonts w:ascii="Times New Roman"/>
          <w:b w:val="false"/>
          <w:i w:val="false"/>
          <w:color w:val="000000"/>
          <w:sz w:val="28"/>
        </w:rPr>
        <w:t>
      Тапсырыс берушінің атауы_________________________</w:t>
      </w:r>
    </w:p>
    <w:p>
      <w:pPr>
        <w:spacing w:after="0"/>
        <w:ind w:left="0"/>
        <w:jc w:val="both"/>
      </w:pPr>
      <w:r>
        <w:rPr>
          <w:rFonts w:ascii="Times New Roman"/>
          <w:b w:val="false"/>
          <w:i w:val="false"/>
          <w:color w:val="000000"/>
          <w:sz w:val="28"/>
        </w:rPr>
        <w:t>
      Ұйымдастырушының атауы ________________________</w:t>
      </w:r>
    </w:p>
    <w:p>
      <w:pPr>
        <w:spacing w:after="0"/>
        <w:ind w:left="0"/>
        <w:jc w:val="both"/>
      </w:pPr>
      <w:r>
        <w:rPr>
          <w:rFonts w:ascii="Times New Roman"/>
          <w:b w:val="false"/>
          <w:i w:val="false"/>
          <w:color w:val="000000"/>
          <w:sz w:val="28"/>
        </w:rPr>
        <w:t>
      Тендердың № ____________________________________</w:t>
      </w:r>
    </w:p>
    <w:p>
      <w:pPr>
        <w:spacing w:after="0"/>
        <w:ind w:left="0"/>
        <w:jc w:val="both"/>
      </w:pPr>
      <w:r>
        <w:rPr>
          <w:rFonts w:ascii="Times New Roman"/>
          <w:b w:val="false"/>
          <w:i w:val="false"/>
          <w:color w:val="000000"/>
          <w:sz w:val="28"/>
        </w:rPr>
        <w:t>
      Тендердың атауы _________________________________</w:t>
      </w:r>
    </w:p>
    <w:p>
      <w:pPr>
        <w:spacing w:after="0"/>
        <w:ind w:left="0"/>
        <w:jc w:val="both"/>
      </w:pPr>
      <w:r>
        <w:rPr>
          <w:rFonts w:ascii="Times New Roman"/>
          <w:b w:val="false"/>
          <w:i w:val="false"/>
          <w:color w:val="000000"/>
          <w:sz w:val="28"/>
        </w:rPr>
        <w:t>
      Лоттың №________________________________________</w:t>
      </w:r>
    </w:p>
    <w:p>
      <w:pPr>
        <w:spacing w:after="0"/>
        <w:ind w:left="0"/>
        <w:jc w:val="both"/>
      </w:pPr>
      <w:r>
        <w:rPr>
          <w:rFonts w:ascii="Times New Roman"/>
          <w:b w:val="false"/>
          <w:i w:val="false"/>
          <w:color w:val="000000"/>
          <w:sz w:val="28"/>
        </w:rPr>
        <w:t>
      Лоттың атауы ____________________________________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Start w:name="z999" w:id="1245"/>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bookmarkEnd w:id="1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0" w:id="1246"/>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анықталады).</w:t>
      </w:r>
    </w:p>
    <w:bookmarkEnd w:id="1246"/>
    <w:bookmarkStart w:name="z1001" w:id="1247"/>
    <w:p>
      <w:pPr>
        <w:spacing w:after="0"/>
        <w:ind w:left="0"/>
        <w:jc w:val="both"/>
      </w:pPr>
      <w:r>
        <w:rPr>
          <w:rFonts w:ascii="Times New Roman"/>
          <w:b w:val="false"/>
          <w:i w:val="false"/>
          <w:color w:val="000000"/>
          <w:sz w:val="28"/>
        </w:rPr>
        <w:t>
      3. Банкроттық не таратылу рәсіміне жатқызылмауы.</w:t>
      </w:r>
    </w:p>
    <w:bookmarkEnd w:id="1247"/>
    <w:bookmarkStart w:name="z1002" w:id="1248"/>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Қазақстан Республикасының рұқсат беру және хабарландыру туралы заңнамасына сәйкес берілген тиісті рұқсатпен (хабарламамен) расталады.</w:t>
      </w:r>
    </w:p>
    <w:bookmarkEnd w:id="1248"/>
    <w:bookmarkStart w:name="z1003" w:id="1249"/>
    <w:p>
      <w:pPr>
        <w:spacing w:after="0"/>
        <w:ind w:left="0"/>
        <w:jc w:val="both"/>
      </w:pPr>
      <w:r>
        <w:rPr>
          <w:rFonts w:ascii="Times New Roman"/>
          <w:b w:val="false"/>
          <w:i w:val="false"/>
          <w:color w:val="000000"/>
          <w:sz w:val="28"/>
        </w:rPr>
        <w:t>
      5. Тендерта сатып алынатын ұқсас (сол сияқты) орындалатын жұмыстар тәжірибесінің соңғы он жыл ішінде болуы</w:t>
      </w:r>
    </w:p>
    <w:bookmarkEnd w:id="1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жұмыстардың атауы (лоттың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жұмыс тәжірибесі (жыл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4" w:id="1250"/>
    <w:p>
      <w:pPr>
        <w:spacing w:after="0"/>
        <w:ind w:left="0"/>
        <w:jc w:val="both"/>
      </w:pPr>
      <w:r>
        <w:rPr>
          <w:rFonts w:ascii="Times New Roman"/>
          <w:b w:val="false"/>
          <w:i w:val="false"/>
          <w:color w:val="000000"/>
          <w:sz w:val="28"/>
        </w:rPr>
        <w:t>
      Ескерту.</w:t>
      </w:r>
    </w:p>
    <w:bookmarkEnd w:id="1250"/>
    <w:p>
      <w:pPr>
        <w:spacing w:after="0"/>
        <w:ind w:left="0"/>
        <w:jc w:val="both"/>
      </w:pPr>
      <w:r>
        <w:rPr>
          <w:rFonts w:ascii="Times New Roman"/>
          <w:b w:val="false"/>
          <w:i w:val="false"/>
          <w:color w:val="000000"/>
          <w:sz w:val="28"/>
        </w:rPr>
        <w:t>
      Өзге құжаттарда әлеуетті өнім берушілерге қойылатын біліктілік талаптарын белгілеуге жол берілмейді.</w:t>
      </w:r>
    </w:p>
    <w:p>
      <w:pPr>
        <w:spacing w:after="0"/>
        <w:ind w:left="0"/>
        <w:jc w:val="both"/>
      </w:pPr>
      <w:bookmarkStart w:name="z1005" w:id="1251"/>
      <w:r>
        <w:rPr>
          <w:rFonts w:ascii="Times New Roman"/>
          <w:b w:val="false"/>
          <w:i w:val="false"/>
          <w:color w:val="000000"/>
          <w:sz w:val="28"/>
        </w:rPr>
        <w:t xml:space="preserve">
      Ерекше тәртіп қолданыла </w:t>
      </w:r>
    </w:p>
    <w:bookmarkEnd w:id="1251"/>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3-1-қосымша</w:t>
      </w:r>
    </w:p>
    <w:bookmarkStart w:name="z1006" w:id="1252"/>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Біліктілік туралы мәліметтер (құрылыс саласындағы (құрылыс-монтаждау жұмыстары және жобалау бойынша жұмыстар) жұмыстарды сатып алу кезінде әлеуетті өнім беруші толтырады)</w:t>
      </w:r>
    </w:p>
    <w:bookmarkEnd w:id="1252"/>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Тендердың № ___________________________________</w:t>
      </w:r>
    </w:p>
    <w:p>
      <w:pPr>
        <w:spacing w:after="0"/>
        <w:ind w:left="0"/>
        <w:jc w:val="both"/>
      </w:pPr>
      <w:r>
        <w:rPr>
          <w:rFonts w:ascii="Times New Roman"/>
          <w:b w:val="false"/>
          <w:i w:val="false"/>
          <w:color w:val="000000"/>
          <w:sz w:val="28"/>
        </w:rPr>
        <w:t>
      Тендердың атауы ________________________________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БСН/ЖСН/СЖН/СЕН-і және атауы __________</w:t>
      </w:r>
    </w:p>
    <w:bookmarkStart w:name="z1007" w:id="1253"/>
    <w:p>
      <w:pPr>
        <w:spacing w:after="0"/>
        <w:ind w:left="0"/>
        <w:jc w:val="both"/>
      </w:pPr>
      <w:r>
        <w:rPr>
          <w:rFonts w:ascii="Times New Roman"/>
          <w:b w:val="false"/>
          <w:i w:val="false"/>
          <w:color w:val="000000"/>
          <w:sz w:val="28"/>
        </w:rPr>
        <w:t>
      1. органдардың ақпараттық жүйесінде олар туралы мәлімет болмаған жағдайда, рұқсаттың (хабарламаның)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болуы туралы мәліметтер.</w:t>
      </w:r>
    </w:p>
    <w:bookmarkEnd w:id="1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8" w:id="1254"/>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 жоқтығы туралы, сондай-ақ әлеуетті өнім берушінің қаржылық тұрақтылығы туралы мәліметтерді мемлекеттік органдардың мәліметтері негізінде анықталады.</w:t>
      </w:r>
    </w:p>
    <w:bookmarkEnd w:id="1254"/>
    <w:bookmarkStart w:name="z1009" w:id="1255"/>
    <w:p>
      <w:pPr>
        <w:spacing w:after="0"/>
        <w:ind w:left="0"/>
        <w:jc w:val="both"/>
      </w:pPr>
      <w:r>
        <w:rPr>
          <w:rFonts w:ascii="Times New Roman"/>
          <w:b w:val="false"/>
          <w:i w:val="false"/>
          <w:color w:val="000000"/>
          <w:sz w:val="28"/>
        </w:rPr>
        <w:t>
      3. Банкроттық немесе тарату рәсімі туралы мәліметтер (әлеуетті өнім беруші банкрот болып табылмайтынын және тарату рәсіміне жатпайтынын растайды).</w:t>
      </w:r>
    </w:p>
    <w:bookmarkEnd w:id="1255"/>
    <w:bookmarkStart w:name="z1010" w:id="1256"/>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Қазақстан Республикасының рұқсат беру және хабарландыру туралы заңнамасына сәйкес берілген тиісті рұқсатпен (хабарламамен) расталады.</w:t>
      </w:r>
    </w:p>
    <w:bookmarkEnd w:id="1256"/>
    <w:bookmarkStart w:name="z1011" w:id="1257"/>
    <w:p>
      <w:pPr>
        <w:spacing w:after="0"/>
        <w:ind w:left="0"/>
        <w:jc w:val="both"/>
      </w:pPr>
      <w:r>
        <w:rPr>
          <w:rFonts w:ascii="Times New Roman"/>
          <w:b w:val="false"/>
          <w:i w:val="false"/>
          <w:color w:val="000000"/>
          <w:sz w:val="28"/>
        </w:rPr>
        <w:t>
      5. Растайтын құжаттардың (болған жағдайда толтырылады) электрондық көшірмелерін қоса бере отырып, соңғы он жыл ішінде тендерта сатып алынатындарға ұқсас (сол сияқты) орындалған жұмыс тәжірибесінің болуы туралы мәліметтер.</w:t>
      </w:r>
    </w:p>
    <w:bookmarkEnd w:id="1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 бойынша әлеуетті өнім берушінің мәртебесі (бас мердігер, бас жобалаушы /қосалқы мердігер)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аяқтау жылы, 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құжаттардың электронды көшірмесі</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bookmarkStart w:name="z1012" w:id="1258"/>
      <w:r>
        <w:rPr>
          <w:rFonts w:ascii="Times New Roman"/>
          <w:b w:val="false"/>
          <w:i w:val="false"/>
          <w:color w:val="000000"/>
          <w:sz w:val="28"/>
        </w:rPr>
        <w:t xml:space="preserve">
      Ерекше тәртіп қолданыла </w:t>
      </w:r>
    </w:p>
    <w:bookmarkEnd w:id="1258"/>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4-қосымша</w:t>
      </w:r>
    </w:p>
    <w:bookmarkStart w:name="z1013" w:id="1259"/>
    <w:p>
      <w:pPr>
        <w:spacing w:after="0"/>
        <w:ind w:left="0"/>
        <w:jc w:val="both"/>
      </w:pPr>
      <w:r>
        <w:rPr>
          <w:rFonts w:ascii="Times New Roman"/>
          <w:b w:val="false"/>
          <w:i w:val="false"/>
          <w:color w:val="000000"/>
          <w:sz w:val="28"/>
        </w:rPr>
        <w:t xml:space="preserve">
      </w:t>
      </w:r>
      <w:r>
        <w:rPr>
          <w:rFonts w:ascii="Times New Roman"/>
          <w:b/>
          <w:i w:val="false"/>
          <w:color w:val="000000"/>
          <w:sz w:val="28"/>
        </w:rPr>
        <w:t>Әлеуетті өнім берушіге қойылатын біліктілік талаптары құрылысқа байланысты емес жұмыстарды сатып алуды жүзеге асыру кезінде (тапсырыс беруші толтырады)</w:t>
      </w:r>
    </w:p>
    <w:bookmarkEnd w:id="1259"/>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Тендердың № __________________________________</w:t>
      </w:r>
    </w:p>
    <w:p>
      <w:pPr>
        <w:spacing w:after="0"/>
        <w:ind w:left="0"/>
        <w:jc w:val="both"/>
      </w:pPr>
      <w:r>
        <w:rPr>
          <w:rFonts w:ascii="Times New Roman"/>
          <w:b w:val="false"/>
          <w:i w:val="false"/>
          <w:color w:val="000000"/>
          <w:sz w:val="28"/>
        </w:rPr>
        <w:t>
      Тендердың атауы 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Start w:name="z1014" w:id="1260"/>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жұмыстарды орындауға рұқсаттың (хабарламаның) болуы.</w:t>
      </w:r>
    </w:p>
    <w:bookmarkEnd w:id="1260"/>
    <w:p>
      <w:pPr>
        <w:spacing w:after="0"/>
        <w:ind w:left="0"/>
        <w:jc w:val="both"/>
      </w:pPr>
      <w:r>
        <w:rPr>
          <w:rFonts w:ascii="Times New Roman"/>
          <w:b w:val="false"/>
          <w:i w:val="false"/>
          <w:color w:val="000000"/>
          <w:sz w:val="28"/>
        </w:rPr>
        <w:t>
      Егер жұмысты орындау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жұмысты орындау тиісті рұқсат алуды, хабарлама жіберуді талап етпесе, онда бұл мәліметтер толтырылмайды.</w:t>
      </w:r>
    </w:p>
    <w:bookmarkStart w:name="z1015" w:id="1261"/>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кірістер органдарының мәліметтері негізінде автоматты түрде анықталады).</w:t>
      </w:r>
    </w:p>
    <w:bookmarkEnd w:id="1261"/>
    <w:bookmarkStart w:name="z1016" w:id="1262"/>
    <w:p>
      <w:pPr>
        <w:spacing w:after="0"/>
        <w:ind w:left="0"/>
        <w:jc w:val="both"/>
      </w:pPr>
      <w:r>
        <w:rPr>
          <w:rFonts w:ascii="Times New Roman"/>
          <w:b w:val="false"/>
          <w:i w:val="false"/>
          <w:color w:val="000000"/>
          <w:sz w:val="28"/>
        </w:rPr>
        <w:t>
      3. Банкроттық не таратылу рәсіміне жатқызылмауы.</w:t>
      </w:r>
    </w:p>
    <w:bookmarkEnd w:id="1262"/>
    <w:bookmarkStart w:name="z1017" w:id="1263"/>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263"/>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8" w:id="1264"/>
    <w:p>
      <w:pPr>
        <w:spacing w:after="0"/>
        <w:ind w:left="0"/>
        <w:jc w:val="both"/>
      </w:pPr>
      <w:r>
        <w:rPr>
          <w:rFonts w:ascii="Times New Roman"/>
          <w:b w:val="false"/>
          <w:i w:val="false"/>
          <w:color w:val="000000"/>
          <w:sz w:val="28"/>
        </w:rPr>
        <w:t>
      5. Тендерта сатып алынатын ұқсас (сол сияқты) орындалатын жұмыстар тәжірибесінің соңғы он жыл ішінде болуы</w:t>
      </w:r>
    </w:p>
    <w:bookmarkEnd w:id="1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жұмыстардың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9" w:id="1265"/>
    <w:p>
      <w:pPr>
        <w:spacing w:after="0"/>
        <w:ind w:left="0"/>
        <w:jc w:val="both"/>
      </w:pPr>
      <w:r>
        <w:rPr>
          <w:rFonts w:ascii="Times New Roman"/>
          <w:b w:val="false"/>
          <w:i w:val="false"/>
          <w:color w:val="000000"/>
          <w:sz w:val="28"/>
        </w:rPr>
        <w:t>
      Ескерту.</w:t>
      </w:r>
    </w:p>
    <w:bookmarkEnd w:id="1265"/>
    <w:bookmarkStart w:name="z1020" w:id="1266"/>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bookmarkEnd w:id="1266"/>
    <w:bookmarkStart w:name="z1021" w:id="1267"/>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1267"/>
    <w:p>
      <w:pPr>
        <w:spacing w:after="0"/>
        <w:ind w:left="0"/>
        <w:jc w:val="both"/>
      </w:pPr>
      <w:bookmarkStart w:name="z1022" w:id="1268"/>
      <w:r>
        <w:rPr>
          <w:rFonts w:ascii="Times New Roman"/>
          <w:b w:val="false"/>
          <w:i w:val="false"/>
          <w:color w:val="000000"/>
          <w:sz w:val="28"/>
        </w:rPr>
        <w:t xml:space="preserve">
      Ерекше тәртіп қолданыла </w:t>
      </w:r>
    </w:p>
    <w:bookmarkEnd w:id="1268"/>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4-1-қосымша</w:t>
      </w:r>
    </w:p>
    <w:bookmarkStart w:name="z1023" w:id="1269"/>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Біліктілік туралы мәліметтер (әлеуетті өнім беруші құрылысқа байланысты емес жұмыстарды сатып алу кезінде толтырады)</w:t>
      </w:r>
    </w:p>
    <w:bookmarkEnd w:id="1269"/>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Тендертың № __________________________________</w:t>
      </w:r>
    </w:p>
    <w:p>
      <w:pPr>
        <w:spacing w:after="0"/>
        <w:ind w:left="0"/>
        <w:jc w:val="both"/>
      </w:pPr>
      <w:r>
        <w:rPr>
          <w:rFonts w:ascii="Times New Roman"/>
          <w:b w:val="false"/>
          <w:i w:val="false"/>
          <w:color w:val="000000"/>
          <w:sz w:val="28"/>
        </w:rPr>
        <w:t>
      Тендертың атауы _______________________________</w:t>
      </w:r>
    </w:p>
    <w:p>
      <w:pPr>
        <w:spacing w:after="0"/>
        <w:ind w:left="0"/>
        <w:jc w:val="both"/>
      </w:pPr>
      <w:r>
        <w:rPr>
          <w:rFonts w:ascii="Times New Roman"/>
          <w:b w:val="false"/>
          <w:i w:val="false"/>
          <w:color w:val="000000"/>
          <w:sz w:val="28"/>
        </w:rPr>
        <w:t>
      Лоттың нөмірі 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bookmarkStart w:name="z1024" w:id="1270"/>
    <w:p>
      <w:pPr>
        <w:spacing w:after="0"/>
        <w:ind w:left="0"/>
        <w:jc w:val="both"/>
      </w:pPr>
      <w:r>
        <w:rPr>
          <w:rFonts w:ascii="Times New Roman"/>
          <w:b w:val="false"/>
          <w:i w:val="false"/>
          <w:color w:val="000000"/>
          <w:sz w:val="28"/>
        </w:rPr>
        <w:t>
      1.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бар екені туралы мәліметтер.</w:t>
      </w:r>
    </w:p>
    <w:bookmarkEnd w:id="1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жұмыстардың орындалуы тиісті рұқсатты алуды, хабарлама жіберуді талап еткен жағдайда осы тармақ толтырылады.</w:t>
      </w:r>
    </w:p>
    <w:bookmarkStart w:name="z1025" w:id="1271"/>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анықталады.</w:t>
      </w:r>
    </w:p>
    <w:bookmarkEnd w:id="1271"/>
    <w:bookmarkStart w:name="z1026" w:id="1272"/>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bookmarkEnd w:id="1272"/>
    <w:bookmarkStart w:name="z1027" w:id="1273"/>
    <w:p>
      <w:pPr>
        <w:spacing w:after="0"/>
        <w:ind w:left="0"/>
        <w:jc w:val="both"/>
      </w:pPr>
      <w:r>
        <w:rPr>
          <w:rFonts w:ascii="Times New Roman"/>
          <w:b w:val="false"/>
          <w:i w:val="false"/>
          <w:color w:val="000000"/>
          <w:sz w:val="28"/>
        </w:rPr>
        <w:t>
      4. Растау құжаттарының электрондық көшірмелерін қоса бере отырып, жұмыстарды орындау үшін қажет талап етілетін материалдық ресурстардың бар екені туралы мәліметтер.</w:t>
      </w:r>
    </w:p>
    <w:bookmarkEnd w:id="1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менешік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8" w:id="1274"/>
    <w:p>
      <w:pPr>
        <w:spacing w:after="0"/>
        <w:ind w:left="0"/>
        <w:jc w:val="both"/>
      </w:pPr>
      <w:r>
        <w:rPr>
          <w:rFonts w:ascii="Times New Roman"/>
          <w:b w:val="false"/>
          <w:i w:val="false"/>
          <w:color w:val="000000"/>
          <w:sz w:val="28"/>
        </w:rPr>
        <w:t>
      5. Растау құжаттарының электрондық көшірмелерін қоса бере отырып, жұмыстарды орындау үшін қажет талап етілетін еңбек ресурстары туралы мәліметтер</w:t>
      </w:r>
    </w:p>
    <w:bookmarkEnd w:id="1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9" w:id="1275"/>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соңғы он жыл ішінде тендерта сатып алынатындарға ұқсас (сол сияқты) орындаған жұмыстар тәжірибесінің болуы туралы мәліметтер.</w:t>
      </w:r>
    </w:p>
    <w:bookmarkEnd w:id="1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аяқтау жылы, 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1030" w:id="1276"/>
    <w:p>
      <w:pPr>
        <w:spacing w:after="0"/>
        <w:ind w:left="0"/>
        <w:jc w:val="both"/>
      </w:pPr>
      <w:r>
        <w:rPr>
          <w:rFonts w:ascii="Times New Roman"/>
          <w:b w:val="false"/>
          <w:i w:val="false"/>
          <w:color w:val="000000"/>
          <w:sz w:val="28"/>
        </w:rPr>
        <w:t>
      Ескерту:</w:t>
      </w:r>
    </w:p>
    <w:bookmarkEnd w:id="1276"/>
    <w:bookmarkStart w:name="z1031" w:id="1277"/>
    <w:p>
      <w:pPr>
        <w:spacing w:after="0"/>
        <w:ind w:left="0"/>
        <w:jc w:val="both"/>
      </w:pPr>
      <w:r>
        <w:rPr>
          <w:rFonts w:ascii="Times New Roman"/>
          <w:b w:val="false"/>
          <w:i w:val="false"/>
          <w:color w:val="000000"/>
          <w:sz w:val="28"/>
        </w:rPr>
        <w:t>
      1. Құрылыс-монтаждау жұмыстарына тиісті рұқсаты (хабарламасы) бар және бар объектілерді ағымдағы және орташа жөндеу жұмыстарын сатып алуға қатысатын әлеуетті өнім берушілер Тендерлік құжаттамада көзделген материалдық және еңбек ресурстарының болуы бөлігінде біліктілік талаптарына сәйкес келеді деп танылады.</w:t>
      </w:r>
    </w:p>
    <w:bookmarkEnd w:id="1277"/>
    <w:p>
      <w:pPr>
        <w:spacing w:after="0"/>
        <w:ind w:left="0"/>
        <w:jc w:val="both"/>
      </w:pPr>
      <w:r>
        <w:rPr>
          <w:rFonts w:ascii="Times New Roman"/>
          <w:b w:val="false"/>
          <w:i w:val="false"/>
          <w:color w:val="000000"/>
          <w:sz w:val="28"/>
        </w:rPr>
        <w:t>
      Бұл ретте осы қосымшаның 3 және 4-тармақтарының талаптары осындай әлеуетті өнім берушілерге қолданылмайды.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bookmarkStart w:name="z1032" w:id="1278"/>
      <w:r>
        <w:rPr>
          <w:rFonts w:ascii="Times New Roman"/>
          <w:b w:val="false"/>
          <w:i w:val="false"/>
          <w:color w:val="000000"/>
          <w:sz w:val="28"/>
        </w:rPr>
        <w:t xml:space="preserve">
      Ерекше тәртіп қолданыла </w:t>
      </w:r>
    </w:p>
    <w:bookmarkEnd w:id="1278"/>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5-қосымша</w:t>
      </w:r>
    </w:p>
    <w:bookmarkStart w:name="z1033" w:id="1279"/>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қызметтерді сатып алуды жүзеге асыру кезінде әлеуетті өнім берушіге қойылатын біліктілік талаптары (тапсырыс беруші толтырады)</w:t>
      </w:r>
    </w:p>
    <w:bookmarkEnd w:id="1279"/>
    <w:p>
      <w:pPr>
        <w:spacing w:after="0"/>
        <w:ind w:left="0"/>
        <w:jc w:val="both"/>
      </w:pPr>
      <w:r>
        <w:rPr>
          <w:rFonts w:ascii="Times New Roman"/>
          <w:b w:val="false"/>
          <w:i w:val="false"/>
          <w:color w:val="000000"/>
          <w:sz w:val="28"/>
        </w:rPr>
        <w:t>
      Тапсырыс берушінің атауы________________________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Тендердың №___________________________________</w:t>
      </w:r>
    </w:p>
    <w:p>
      <w:pPr>
        <w:spacing w:after="0"/>
        <w:ind w:left="0"/>
        <w:jc w:val="both"/>
      </w:pPr>
      <w:r>
        <w:rPr>
          <w:rFonts w:ascii="Times New Roman"/>
          <w:b w:val="false"/>
          <w:i w:val="false"/>
          <w:color w:val="000000"/>
          <w:sz w:val="28"/>
        </w:rPr>
        <w:t>
      Тендердың атауы _______________________________</w:t>
      </w:r>
    </w:p>
    <w:p>
      <w:pPr>
        <w:spacing w:after="0"/>
        <w:ind w:left="0"/>
        <w:jc w:val="both"/>
      </w:pPr>
      <w:r>
        <w:rPr>
          <w:rFonts w:ascii="Times New Roman"/>
          <w:b w:val="false"/>
          <w:i w:val="false"/>
          <w:color w:val="000000"/>
          <w:sz w:val="28"/>
        </w:rPr>
        <w:t>
      Лоттың № _____________________________________</w:t>
      </w:r>
    </w:p>
    <w:p>
      <w:pPr>
        <w:spacing w:after="0"/>
        <w:ind w:left="0"/>
        <w:jc w:val="both"/>
      </w:pPr>
      <w:r>
        <w:rPr>
          <w:rFonts w:ascii="Times New Roman"/>
          <w:b w:val="false"/>
          <w:i w:val="false"/>
          <w:color w:val="000000"/>
          <w:sz w:val="28"/>
        </w:rPr>
        <w:t>
      Лоттың атауы 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bookmarkStart w:name="z1034" w:id="1280"/>
    <w:p>
      <w:pPr>
        <w:spacing w:after="0"/>
        <w:ind w:left="0"/>
        <w:jc w:val="both"/>
      </w:pPr>
      <w:r>
        <w:rPr>
          <w:rFonts w:ascii="Times New Roman"/>
          <w:b w:val="false"/>
          <w:i w:val="false"/>
          <w:color w:val="000000"/>
          <w:sz w:val="28"/>
        </w:rPr>
        <w:t>
      1. Рұқсаттар мен хабарламалар туралы Қазақстан Республикасының заңнамасына сәйкес қызметтерді көрсетуге рұқсаттың (хабарламаның) болуы.</w:t>
      </w:r>
    </w:p>
    <w:bookmarkEnd w:id="1280"/>
    <w:p>
      <w:pPr>
        <w:spacing w:after="0"/>
        <w:ind w:left="0"/>
        <w:jc w:val="both"/>
      </w:pPr>
      <w:r>
        <w:rPr>
          <w:rFonts w:ascii="Times New Roman"/>
          <w:b w:val="false"/>
          <w:i w:val="false"/>
          <w:color w:val="000000"/>
          <w:sz w:val="28"/>
        </w:rPr>
        <w:t>
      Егер қызметтерді көрсету тиісті рұқсатты алуды талап етсе, онда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қызметтерді көрсету тиісті рұқсатты алуды, хабарландыру жіберуді талап етпесе, онда осы мәліметтер толтырылмайды.</w:t>
      </w:r>
    </w:p>
    <w:bookmarkStart w:name="z1035" w:id="1281"/>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анықталады).</w:t>
      </w:r>
    </w:p>
    <w:bookmarkEnd w:id="1281"/>
    <w:bookmarkStart w:name="z1036" w:id="1282"/>
    <w:p>
      <w:pPr>
        <w:spacing w:after="0"/>
        <w:ind w:left="0"/>
        <w:jc w:val="both"/>
      </w:pPr>
      <w:r>
        <w:rPr>
          <w:rFonts w:ascii="Times New Roman"/>
          <w:b w:val="false"/>
          <w:i w:val="false"/>
          <w:color w:val="000000"/>
          <w:sz w:val="28"/>
        </w:rPr>
        <w:t>
      3. Банкроттық не таратылу рәсіміне жатқызылмауы.</w:t>
      </w:r>
    </w:p>
    <w:bookmarkEnd w:id="1282"/>
    <w:bookmarkStart w:name="z1037" w:id="1283"/>
    <w:p>
      <w:pPr>
        <w:spacing w:after="0"/>
        <w:ind w:left="0"/>
        <w:jc w:val="both"/>
      </w:pPr>
      <w:r>
        <w:rPr>
          <w:rFonts w:ascii="Times New Roman"/>
          <w:b w:val="false"/>
          <w:i w:val="false"/>
          <w:color w:val="000000"/>
          <w:sz w:val="28"/>
        </w:rPr>
        <w:t>
      4. Қажетті материалдық және еңбек ресурстарының болуы.</w:t>
      </w:r>
    </w:p>
    <w:bookmarkEnd w:id="1283"/>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8" w:id="1284"/>
    <w:p>
      <w:pPr>
        <w:spacing w:after="0"/>
        <w:ind w:left="0"/>
        <w:jc w:val="both"/>
      </w:pPr>
      <w:r>
        <w:rPr>
          <w:rFonts w:ascii="Times New Roman"/>
          <w:b w:val="false"/>
          <w:i w:val="false"/>
          <w:color w:val="000000"/>
          <w:sz w:val="28"/>
        </w:rPr>
        <w:t>
      5. Сатып алынатын қызметтердің атауына соңғы он жылда сәйкес келетін жұмыс тәжірибесінің болуы</w:t>
      </w:r>
    </w:p>
    <w:bookmarkEnd w:id="1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атауы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9" w:id="1285"/>
    <w:p>
      <w:pPr>
        <w:spacing w:after="0"/>
        <w:ind w:left="0"/>
        <w:jc w:val="both"/>
      </w:pPr>
      <w:r>
        <w:rPr>
          <w:rFonts w:ascii="Times New Roman"/>
          <w:b w:val="false"/>
          <w:i w:val="false"/>
          <w:color w:val="000000"/>
          <w:sz w:val="28"/>
        </w:rPr>
        <w:t xml:space="preserve">
      Ескерту. </w:t>
      </w:r>
    </w:p>
    <w:bookmarkEnd w:id="1285"/>
    <w:bookmarkStart w:name="z1040" w:id="1286"/>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bookmarkEnd w:id="1286"/>
    <w:bookmarkStart w:name="z1041" w:id="1287"/>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bookmarkEnd w:id="1287"/>
    <w:p>
      <w:pPr>
        <w:spacing w:after="0"/>
        <w:ind w:left="0"/>
        <w:jc w:val="both"/>
      </w:pPr>
      <w:bookmarkStart w:name="z1042" w:id="1288"/>
      <w:r>
        <w:rPr>
          <w:rFonts w:ascii="Times New Roman"/>
          <w:b w:val="false"/>
          <w:i w:val="false"/>
          <w:color w:val="000000"/>
          <w:sz w:val="28"/>
        </w:rPr>
        <w:t xml:space="preserve">
      Ерекше тәртіп қолданыла </w:t>
      </w:r>
    </w:p>
    <w:bookmarkEnd w:id="1288"/>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5-1-қосымша</w:t>
      </w:r>
    </w:p>
    <w:bookmarkStart w:name="z1043" w:id="1289"/>
    <w:p>
      <w:pPr>
        <w:spacing w:after="0"/>
        <w:ind w:left="0"/>
        <w:jc w:val="both"/>
      </w:pPr>
      <w:r>
        <w:rPr>
          <w:rFonts w:ascii="Times New Roman"/>
          <w:b w:val="false"/>
          <w:i w:val="false"/>
          <w:color w:val="000000"/>
          <w:sz w:val="28"/>
        </w:rPr>
        <w:t xml:space="preserve">
      </w:t>
      </w:r>
      <w:r>
        <w:rPr>
          <w:rFonts w:ascii="Times New Roman"/>
          <w:b/>
          <w:i w:val="false"/>
          <w:color w:val="000000"/>
          <w:sz w:val="28"/>
        </w:rPr>
        <w:t>Біліктілік туралы мәліметтер (әлеуетті өнім беруші көрсетілетін қызметтерді сатып алу кезінде толтырады)</w:t>
      </w:r>
    </w:p>
    <w:bookmarkEnd w:id="1289"/>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Тендертың № __________________________________</w:t>
      </w:r>
    </w:p>
    <w:p>
      <w:pPr>
        <w:spacing w:after="0"/>
        <w:ind w:left="0"/>
        <w:jc w:val="both"/>
      </w:pPr>
      <w:r>
        <w:rPr>
          <w:rFonts w:ascii="Times New Roman"/>
          <w:b w:val="false"/>
          <w:i w:val="false"/>
          <w:color w:val="000000"/>
          <w:sz w:val="28"/>
        </w:rPr>
        <w:t>
      Тендертың атауы _______________________________</w:t>
      </w:r>
    </w:p>
    <w:p>
      <w:pPr>
        <w:spacing w:after="0"/>
        <w:ind w:left="0"/>
        <w:jc w:val="both"/>
      </w:pPr>
      <w:r>
        <w:rPr>
          <w:rFonts w:ascii="Times New Roman"/>
          <w:b w:val="false"/>
          <w:i w:val="false"/>
          <w:color w:val="000000"/>
          <w:sz w:val="28"/>
        </w:rPr>
        <w:t>
      Лоттың нөмірі 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bookmarkStart w:name="z1044" w:id="1290"/>
    <w:p>
      <w:pPr>
        <w:spacing w:after="0"/>
        <w:ind w:left="0"/>
        <w:jc w:val="both"/>
      </w:pPr>
      <w:r>
        <w:rPr>
          <w:rFonts w:ascii="Times New Roman"/>
          <w:b w:val="false"/>
          <w:i w:val="false"/>
          <w:color w:val="000000"/>
          <w:sz w:val="28"/>
        </w:rPr>
        <w:t>
      1.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бар екені туралы мәліметтер.</w:t>
      </w:r>
    </w:p>
    <w:bookmarkEnd w:id="1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қызметтер көрсетуді, тиісті рұқсатты алуды, хабарлама жіберуді талап еткен жағдайда осы тармақ толтырылады.</w:t>
      </w:r>
    </w:p>
    <w:bookmarkStart w:name="z1045" w:id="1291"/>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кірістер органдары мәліметтерінің негізінде веб-портал автоматты түрде анықтайды.</w:t>
      </w:r>
    </w:p>
    <w:bookmarkEnd w:id="1291"/>
    <w:bookmarkStart w:name="z1046" w:id="1292"/>
    <w:p>
      <w:pPr>
        <w:spacing w:after="0"/>
        <w:ind w:left="0"/>
        <w:jc w:val="both"/>
      </w:pPr>
      <w:r>
        <w:rPr>
          <w:rFonts w:ascii="Times New Roman"/>
          <w:b w:val="false"/>
          <w:i w:val="false"/>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bookmarkEnd w:id="1292"/>
    <w:bookmarkStart w:name="z1047" w:id="1293"/>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bookmarkEnd w:id="1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8" w:id="1294"/>
    <w:p>
      <w:pPr>
        <w:spacing w:after="0"/>
        <w:ind w:left="0"/>
        <w:jc w:val="both"/>
      </w:pPr>
      <w:r>
        <w:rPr>
          <w:rFonts w:ascii="Times New Roman"/>
          <w:b w:val="false"/>
          <w:i w:val="false"/>
          <w:color w:val="000000"/>
          <w:sz w:val="28"/>
        </w:rPr>
        <w:t>
      5. Растау құжаттарының электрондық көшірмелерін қоса бере отырып, қызметтер көрсету үшін қажет талап етілетін еңбек ресурстары туралы мәліметтер.</w:t>
      </w:r>
    </w:p>
    <w:bookmarkEnd w:id="1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9" w:id="1295"/>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соңғы он жыл ішінде тендерта сатып алынатындарға ұқсас (сол сияқты) көрсетілген қызметтер тәжірибесінің болуы туралы мәліметтер.</w:t>
      </w:r>
    </w:p>
    <w:bookmarkEnd w:id="1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көрсеткен жылы, айы (__ бастап 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1050" w:id="1296"/>
    <w:p>
      <w:pPr>
        <w:spacing w:after="0"/>
        <w:ind w:left="0"/>
        <w:jc w:val="both"/>
      </w:pPr>
      <w:r>
        <w:rPr>
          <w:rFonts w:ascii="Times New Roman"/>
          <w:b w:val="false"/>
          <w:i w:val="false"/>
          <w:color w:val="000000"/>
          <w:sz w:val="28"/>
        </w:rPr>
        <w:t>
      Ескерту:</w:t>
      </w:r>
    </w:p>
    <w:bookmarkEnd w:id="1296"/>
    <w:bookmarkStart w:name="z1051" w:id="1297"/>
    <w:p>
      <w:pPr>
        <w:spacing w:after="0"/>
        <w:ind w:left="0"/>
        <w:jc w:val="both"/>
      </w:pPr>
      <w:r>
        <w:rPr>
          <w:rFonts w:ascii="Times New Roman"/>
          <w:b w:val="false"/>
          <w:i w:val="false"/>
          <w:color w:val="000000"/>
          <w:sz w:val="28"/>
        </w:rPr>
        <w:t>
      1. Материалдық ресурстарды қосалқы жалдау шартының электрондық көшірмелерін ұсынуға жол берілмейді.</w:t>
      </w:r>
    </w:p>
    <w:bookmarkEnd w:id="1297"/>
    <w:bookmarkStart w:name="z1052" w:id="1298"/>
    <w:p>
      <w:pPr>
        <w:spacing w:after="0"/>
        <w:ind w:left="0"/>
        <w:jc w:val="both"/>
      </w:pPr>
      <w:r>
        <w:rPr>
          <w:rFonts w:ascii="Times New Roman"/>
          <w:b w:val="false"/>
          <w:i w:val="false"/>
          <w:color w:val="000000"/>
          <w:sz w:val="28"/>
        </w:rPr>
        <w:t>
      2. Мерзімі бір жылдан асатын шарттар бойынша жұмыс тәжірибесін есептеу кезінде көрсетілетін қызметтің аяқталған жылы танылады.</w:t>
      </w:r>
    </w:p>
    <w:bookmarkEnd w:id="1298"/>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bookmarkStart w:name="z1053" w:id="1299"/>
      <w:r>
        <w:rPr>
          <w:rFonts w:ascii="Times New Roman"/>
          <w:b w:val="false"/>
          <w:i w:val="false"/>
          <w:color w:val="000000"/>
          <w:sz w:val="28"/>
        </w:rPr>
        <w:t xml:space="preserve">
      Ерекше тәртіп қолданыла </w:t>
      </w:r>
    </w:p>
    <w:bookmarkEnd w:id="1299"/>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6-қосымша</w:t>
      </w:r>
    </w:p>
    <w:bookmarkStart w:name="z1054" w:id="1300"/>
    <w:p>
      <w:pPr>
        <w:spacing w:after="0"/>
        <w:ind w:left="0"/>
        <w:jc w:val="both"/>
      </w:pPr>
      <w:r>
        <w:rPr>
          <w:rFonts w:ascii="Times New Roman"/>
          <w:b w:val="false"/>
          <w:i w:val="false"/>
          <w:color w:val="000000"/>
          <w:sz w:val="28"/>
        </w:rPr>
        <w:t xml:space="preserve">
      </w:t>
      </w:r>
      <w:r>
        <w:rPr>
          <w:rFonts w:ascii="Times New Roman"/>
          <w:b/>
          <w:i w:val="false"/>
          <w:color w:val="000000"/>
          <w:sz w:val="28"/>
        </w:rPr>
        <w:t>Сатып алынатын тауарлардың (жұмыстардың, көрсетілетін қызметтердің) техникалық ерекшелігі (әрбір лотқа жеке беріледі)</w:t>
      </w:r>
    </w:p>
    <w:bookmarkEnd w:id="1300"/>
    <w:p>
      <w:pPr>
        <w:spacing w:after="0"/>
        <w:ind w:left="0"/>
        <w:jc w:val="both"/>
      </w:pPr>
      <w:r>
        <w:rPr>
          <w:rFonts w:ascii="Times New Roman"/>
          <w:b w:val="false"/>
          <w:i w:val="false"/>
          <w:color w:val="000000"/>
          <w:sz w:val="28"/>
        </w:rPr>
        <w:t>
      Тендер № __________________________________________________</w:t>
      </w:r>
    </w:p>
    <w:p>
      <w:pPr>
        <w:spacing w:after="0"/>
        <w:ind w:left="0"/>
        <w:jc w:val="both"/>
      </w:pPr>
      <w:r>
        <w:rPr>
          <w:rFonts w:ascii="Times New Roman"/>
          <w:b w:val="false"/>
          <w:i w:val="false"/>
          <w:color w:val="000000"/>
          <w:sz w:val="28"/>
        </w:rPr>
        <w:t>
      Тендер атауы ______________________________________________</w:t>
      </w:r>
    </w:p>
    <w:p>
      <w:pPr>
        <w:spacing w:after="0"/>
        <w:ind w:left="0"/>
        <w:jc w:val="both"/>
      </w:pPr>
      <w:r>
        <w:rPr>
          <w:rFonts w:ascii="Times New Roman"/>
          <w:b w:val="false"/>
          <w:i w:val="false"/>
          <w:color w:val="000000"/>
          <w:sz w:val="28"/>
        </w:rPr>
        <w:t>
      Лоттың № 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w:t>
      </w:r>
    </w:p>
    <w:p>
      <w:pPr>
        <w:spacing w:after="0"/>
        <w:ind w:left="0"/>
        <w:jc w:val="both"/>
      </w:pPr>
      <w:r>
        <w:rPr>
          <w:rFonts w:ascii="Times New Roman"/>
          <w:b w:val="false"/>
          <w:i w:val="false"/>
          <w:color w:val="000000"/>
          <w:sz w:val="28"/>
        </w:rPr>
        <w:t>
      Техникалық ерекшелік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әзірленеді.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тендерлік құжаттамада техникалық ерекшеліктің орнына белгіленген тәртіппен бекітілген жобалау-сметалық құжаттама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pPr>
        <w:spacing w:after="0"/>
        <w:ind w:left="0"/>
        <w:jc w:val="both"/>
      </w:pPr>
      <w:r>
        <w:rPr>
          <w:rFonts w:ascii="Times New Roman"/>
          <w:b w:val="false"/>
          <w:i w:val="false"/>
          <w:color w:val="000000"/>
          <w:sz w:val="28"/>
        </w:rPr>
        <w:t>
      Техникалық-экономикалық негіздемені әзірлеу және жобалау-сметалық (үлгілік жобалау-сметалық) құжаттаманы әзірлеу жөніндегі жұмыстарды мемлекеттік сатып алу жүзеге асырылған кезде оларды әзірлеу туралы техникалық тапсырмада есептеу мен жобалау кезінде Қазақстан Республикасының қолданыстағы ұлттық және үкіметтік емес стандарттарына (бар болса) сәйкес келетін материалдар мен жабдықты қолдану туралы талап көрсетілуге тиіс.</w:t>
      </w:r>
    </w:p>
    <w:p>
      <w:pPr>
        <w:spacing w:after="0"/>
        <w:ind w:left="0"/>
        <w:jc w:val="both"/>
      </w:pPr>
      <w:r>
        <w:rPr>
          <w:rFonts w:ascii="Times New Roman"/>
          <w:b w:val="false"/>
          <w:i w:val="false"/>
          <w:color w:val="000000"/>
          <w:sz w:val="28"/>
        </w:rPr>
        <w:t>
      Тауарларға, көрсетілетін қызметтерге техникалық ерекшелікте функционалдық, техникалық, сапалық және пайдалану сипаттамаларының сипатталуы функционалдық шектерді, техникалық сипаттама параметрлерін, тауардың мақсатын және тауарлардың, көрсетілетін қызметтердің пайдаланылу талаптарын қамтитын тиісті бөлімдерге бөлінуге тиіс.</w:t>
      </w:r>
    </w:p>
    <w:p>
      <w:pPr>
        <w:spacing w:after="0"/>
        <w:ind w:left="0"/>
        <w:jc w:val="both"/>
      </w:pPr>
      <w:r>
        <w:rPr>
          <w:rFonts w:ascii="Times New Roman"/>
          <w:b w:val="false"/>
          <w:i w:val="false"/>
          <w:color w:val="000000"/>
          <w:sz w:val="28"/>
        </w:rPr>
        <w:t>
      Қажет болған кезде техникалық ерекшелікте тауарларды тапсырыс берушіге жеткізу кезінде қажетті ілеспе көрсетілетін қызметтер (монтаждау, ретке келтіру, оқыту, тауарларды тексеру және сынақтан өткізу және тағы басқа) мен олар көрсетілетін орын, тауардың шыққан жылы, кепілдік мерзімі көрсетіледі.</w:t>
      </w:r>
    </w:p>
    <w:p>
      <w:pPr>
        <w:spacing w:after="0"/>
        <w:ind w:left="0"/>
        <w:jc w:val="both"/>
      </w:pPr>
      <w:r>
        <w:rPr>
          <w:rFonts w:ascii="Times New Roman"/>
          <w:b w:val="false"/>
          <w:i w:val="false"/>
          <w:color w:val="000000"/>
          <w:sz w:val="28"/>
        </w:rPr>
        <w:t>
      Көрсетілу сапасы осындай қызметтерді тікелей көрсететін қызметкердің біліктілігіне байланысты қызметтер сатып алынған жағдайда, техникалық ерекшелікте жұмыскерге қойылатын, оған жүктелетін міндеттерді орындау үшін қажетті оның кәсіптік даярлық деңгейі мен бейінін, жұмыс өтілін айқындайтын талаптардың сипаты беріледі.</w:t>
      </w:r>
    </w:p>
    <w:p>
      <w:pPr>
        <w:spacing w:after="0"/>
        <w:ind w:left="0"/>
        <w:jc w:val="both"/>
      </w:pPr>
      <w:bookmarkStart w:name="z1055" w:id="1301"/>
      <w:r>
        <w:rPr>
          <w:rFonts w:ascii="Times New Roman"/>
          <w:b w:val="false"/>
          <w:i w:val="false"/>
          <w:color w:val="000000"/>
          <w:sz w:val="28"/>
        </w:rPr>
        <w:t xml:space="preserve">
      Ерекше тәртіп қолданыла </w:t>
      </w:r>
    </w:p>
    <w:bookmarkEnd w:id="1301"/>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3-қосымша</w:t>
      </w:r>
    </w:p>
    <w:bookmarkStart w:name="z1056" w:id="1302"/>
    <w:p>
      <w:pPr>
        <w:spacing w:after="0"/>
        <w:ind w:left="0"/>
        <w:jc w:val="both"/>
      </w:pPr>
      <w:r>
        <w:rPr>
          <w:rFonts w:ascii="Times New Roman"/>
          <w:b w:val="false"/>
          <w:i w:val="false"/>
          <w:color w:val="000000"/>
          <w:sz w:val="28"/>
        </w:rPr>
        <w:t xml:space="preserve">
      </w:t>
      </w:r>
      <w:r>
        <w:rPr>
          <w:rFonts w:ascii="Times New Roman"/>
          <w:b/>
          <w:i w:val="false"/>
          <w:color w:val="000000"/>
          <w:sz w:val="28"/>
        </w:rPr>
        <w:t>Сатып алынатын тауарлардың техникалық ерекшелігі (әлеуетті өнім беруші әрбір лотқа бөлек ұсынады)</w:t>
      </w:r>
    </w:p>
    <w:bookmarkEnd w:id="1302"/>
    <w:p>
      <w:pPr>
        <w:spacing w:after="0"/>
        <w:ind w:left="0"/>
        <w:jc w:val="both"/>
      </w:pPr>
      <w:r>
        <w:rPr>
          <w:rFonts w:ascii="Times New Roman"/>
          <w:b w:val="false"/>
          <w:i w:val="false"/>
          <w:color w:val="000000"/>
          <w:sz w:val="28"/>
        </w:rPr>
        <w:t>
      Тендер № _________________________________________________</w:t>
      </w:r>
    </w:p>
    <w:p>
      <w:pPr>
        <w:spacing w:after="0"/>
        <w:ind w:left="0"/>
        <w:jc w:val="both"/>
      </w:pPr>
      <w:r>
        <w:rPr>
          <w:rFonts w:ascii="Times New Roman"/>
          <w:b w:val="false"/>
          <w:i w:val="false"/>
          <w:color w:val="000000"/>
          <w:sz w:val="28"/>
        </w:rPr>
        <w:t>
      Тендер атауы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(маркасын, моделін, түрін және/немесе тауар белгісін не қызмет көрсету белгісін және т.б.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техникалық, сапалық және пайдалану сипаттамаларын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құжаттаманың (техникалық ерекшеліктің) талаптарына тауардың сәйкестігін растайтын өзге де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Техникалық ерекшелік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әзірленеді.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p>
      <w:pPr>
        <w:spacing w:after="0"/>
        <w:ind w:left="0"/>
        <w:jc w:val="both"/>
      </w:pPr>
      <w:bookmarkStart w:name="z1057" w:id="1303"/>
      <w:r>
        <w:rPr>
          <w:rFonts w:ascii="Times New Roman"/>
          <w:b w:val="false"/>
          <w:i w:val="false"/>
          <w:color w:val="000000"/>
          <w:sz w:val="28"/>
        </w:rPr>
        <w:t xml:space="preserve">
      Ерекше тәртіп қолданыла </w:t>
      </w:r>
    </w:p>
    <w:bookmarkEnd w:id="1303"/>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8-қосымша</w:t>
      </w:r>
    </w:p>
    <w:bookmarkStart w:name="z1058" w:id="1304"/>
    <w:p>
      <w:pPr>
        <w:spacing w:after="0"/>
        <w:ind w:left="0"/>
        <w:jc w:val="both"/>
      </w:pPr>
      <w:r>
        <w:rPr>
          <w:rFonts w:ascii="Times New Roman"/>
          <w:b w:val="false"/>
          <w:i w:val="false"/>
          <w:color w:val="000000"/>
          <w:sz w:val="28"/>
        </w:rPr>
        <w:t xml:space="preserve">
      </w:t>
      </w:r>
      <w:r>
        <w:rPr>
          <w:rFonts w:ascii="Times New Roman"/>
          <w:b/>
          <w:i w:val="false"/>
          <w:color w:val="000000"/>
          <w:sz w:val="28"/>
        </w:rPr>
        <w:t>Тендерге қатысуға өтінім (заңды тұлғалар үшін)</w:t>
      </w:r>
    </w:p>
    <w:bookmarkEnd w:id="1304"/>
    <w:p>
      <w:pPr>
        <w:spacing w:after="0"/>
        <w:ind w:left="0"/>
        <w:jc w:val="both"/>
      </w:pPr>
      <w:r>
        <w:rPr>
          <w:rFonts w:ascii="Times New Roman"/>
          <w:b w:val="false"/>
          <w:i w:val="false"/>
          <w:color w:val="000000"/>
          <w:sz w:val="28"/>
        </w:rPr>
        <w:t>
      Кімге _______________________________________________________</w:t>
      </w:r>
    </w:p>
    <w:p>
      <w:pPr>
        <w:spacing w:after="0"/>
        <w:ind w:left="0"/>
        <w:jc w:val="both"/>
      </w:pPr>
      <w:r>
        <w:rPr>
          <w:rFonts w:ascii="Times New Roman"/>
          <w:b w:val="false"/>
          <w:i w:val="false"/>
          <w:color w:val="000000"/>
          <w:sz w:val="28"/>
        </w:rPr>
        <w:t>
      (сатып алуды ұйымдастырушының атауы көрсетіледі)</w:t>
      </w:r>
    </w:p>
    <w:p>
      <w:pPr>
        <w:spacing w:after="0"/>
        <w:ind w:left="0"/>
        <w:jc w:val="both"/>
      </w:pPr>
      <w:r>
        <w:rPr>
          <w:rFonts w:ascii="Times New Roman"/>
          <w:b w:val="false"/>
          <w:i w:val="false"/>
          <w:color w:val="000000"/>
          <w:sz w:val="28"/>
        </w:rPr>
        <w:t>
      Кімнен __________________________________________________</w:t>
      </w:r>
    </w:p>
    <w:p>
      <w:pPr>
        <w:spacing w:after="0"/>
        <w:ind w:left="0"/>
        <w:jc w:val="both"/>
      </w:pPr>
      <w:r>
        <w:rPr>
          <w:rFonts w:ascii="Times New Roman"/>
          <w:b w:val="false"/>
          <w:i w:val="false"/>
          <w:color w:val="000000"/>
          <w:sz w:val="28"/>
        </w:rPr>
        <w:t>
      (әлеуетті өнім берушінің толық атауы көрсетіледі)</w:t>
      </w:r>
    </w:p>
    <w:bookmarkStart w:name="z1059" w:id="1305"/>
    <w:p>
      <w:pPr>
        <w:spacing w:after="0"/>
        <w:ind w:left="0"/>
        <w:jc w:val="both"/>
      </w:pPr>
      <w:r>
        <w:rPr>
          <w:rFonts w:ascii="Times New Roman"/>
          <w:b w:val="false"/>
          <w:i w:val="false"/>
          <w:color w:val="000000"/>
          <w:sz w:val="28"/>
        </w:rPr>
        <w:t>
      1. Тендерге қатысуға үміткер заңды тұлға (әлеуетті өнім беруші) туралы мәліметтер:</w:t>
      </w:r>
    </w:p>
    <w:bookmarkEnd w:id="1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заңды, пошталық мекенжайы және байланыс телефондары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бірінші басшысының Т.А.Ә.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0" w:id="1306"/>
    <w:p>
      <w:pPr>
        <w:spacing w:after="0"/>
        <w:ind w:left="0"/>
        <w:jc w:val="both"/>
      </w:pPr>
      <w:r>
        <w:rPr>
          <w:rFonts w:ascii="Times New Roman"/>
          <w:b w:val="false"/>
          <w:i w:val="false"/>
          <w:color w:val="000000"/>
          <w:sz w:val="28"/>
        </w:rPr>
        <w:t>
      2._________________ (заңды тұлғаның толық атауы көрсетіледі) осы өтініммен (тендердің толық атауын көрсету қажет) конкурс тәсілімен өткізілетін сатып алуға әлеуетті өнім беруші ретінде қатысуға ниет білдіреді және тендерлік құжаттамада көзделген талаптар мен шарттарға сәйкес (тауарды (тауарларды) беруді, жұмыстарды орындауды, қызметтер көрсетуді – қажеттісін көрсету керек) жүзеге асыруға келісім білдіреді.</w:t>
      </w:r>
    </w:p>
    <w:bookmarkEnd w:id="1306"/>
    <w:bookmarkStart w:name="z1061" w:id="1307"/>
    <w:p>
      <w:pPr>
        <w:spacing w:after="0"/>
        <w:ind w:left="0"/>
        <w:jc w:val="both"/>
      </w:pPr>
      <w:r>
        <w:rPr>
          <w:rFonts w:ascii="Times New Roman"/>
          <w:b w:val="false"/>
          <w:i w:val="false"/>
          <w:color w:val="000000"/>
          <w:sz w:val="28"/>
        </w:rPr>
        <w:t>
      3. Әлеуетті өнім беруші осы өтініммен Сатып алуды жүзеге асыру Қағидаларының (бұдан әрі – Қағидалары) 23-тармағына көзделген шектеулерді бұзу жоқ екенін растайды.</w:t>
      </w:r>
    </w:p>
    <w:bookmarkEnd w:id="1307"/>
    <w:p>
      <w:pPr>
        <w:spacing w:after="0"/>
        <w:ind w:left="0"/>
        <w:jc w:val="both"/>
      </w:pPr>
      <w:r>
        <w:rPr>
          <w:rFonts w:ascii="Times New Roman"/>
          <w:b w:val="false"/>
          <w:i w:val="false"/>
          <w:color w:val="000000"/>
          <w:sz w:val="28"/>
        </w:rPr>
        <w:t>
      Сондай-ақ, осы арқылы әлеуетті өнім берушінің Қағидалары 244-тармағында көзделген мемлекеттік сатып алу (тауарды (тауарларды), жұмыстарды, көрсетілетін қызметтерді – қажеттісін көрсету керек) туралы шартты Қазақстан Республикасының заңдарында белгіленген тәртіппен бұзуға келісімін де білдіріледі.</w:t>
      </w:r>
    </w:p>
    <w:bookmarkStart w:name="z1062" w:id="1308"/>
    <w:p>
      <w:pPr>
        <w:spacing w:after="0"/>
        <w:ind w:left="0"/>
        <w:jc w:val="both"/>
      </w:pPr>
      <w:r>
        <w:rPr>
          <w:rFonts w:ascii="Times New Roman"/>
          <w:b w:val="false"/>
          <w:i w:val="false"/>
          <w:color w:val="000000"/>
          <w:sz w:val="28"/>
        </w:rPr>
        <w:t>
      4. Әлеуетті өнім беруші тендерлік құжаттамамен танысқандығын және сатып алуды ұйымдастырушы мен тендерлік комиссияға өзінің құқықтық қабілеттілігі, біліктілігі, сапалық және өзге де сипаттамалары туралы (берілетін тауарды (тауарларды), орындалатын жұмыстарды, көрсетілетін қызметтерді – қажеттісін көрсету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екенін растайды.</w:t>
      </w:r>
    </w:p>
    <w:bookmarkEnd w:id="1308"/>
    <w:p>
      <w:pPr>
        <w:spacing w:after="0"/>
        <w:ind w:left="0"/>
        <w:jc w:val="both"/>
      </w:pPr>
      <w:r>
        <w:rPr>
          <w:rFonts w:ascii="Times New Roman"/>
          <w:b w:val="false"/>
          <w:i w:val="false"/>
          <w:color w:val="000000"/>
          <w:sz w:val="28"/>
        </w:rPr>
        <w:t>
      Әлеуетті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w:t>
      </w:r>
    </w:p>
    <w:bookmarkStart w:name="z1063" w:id="1309"/>
    <w:p>
      <w:pPr>
        <w:spacing w:after="0"/>
        <w:ind w:left="0"/>
        <w:jc w:val="both"/>
      </w:pPr>
      <w:r>
        <w:rPr>
          <w:rFonts w:ascii="Times New Roman"/>
          <w:b w:val="false"/>
          <w:i w:val="false"/>
          <w:color w:val="000000"/>
          <w:sz w:val="28"/>
        </w:rPr>
        <w:t>
      5. Осы тендерлік өтінім тендерлік өтінімдер ашылған күннен бастап ___күн ішінде қолданылады.</w:t>
      </w:r>
    </w:p>
    <w:bookmarkEnd w:id="1309"/>
    <w:bookmarkStart w:name="z1064" w:id="1310"/>
    <w:p>
      <w:pPr>
        <w:spacing w:after="0"/>
        <w:ind w:left="0"/>
        <w:jc w:val="both"/>
      </w:pPr>
      <w:r>
        <w:rPr>
          <w:rFonts w:ascii="Times New Roman"/>
          <w:b w:val="false"/>
          <w:i w:val="false"/>
          <w:color w:val="000000"/>
          <w:sz w:val="28"/>
        </w:rPr>
        <w:t>
      6. Біздің тендерлік өтінім жеңді деп танылған жағдайда, біз мемлекеттік сатып алу туралы шарттың атқарылуын қамтамасыз етуді шарттың жалпы сомасының үш пайызын құрайтын сомада енгіземіз (егер тендерлік құжаттамада шарттың атқарылуын қамтамасыз етуді енгізу көзделген болса көрсетіледі).</w:t>
      </w:r>
    </w:p>
    <w:bookmarkEnd w:id="1310"/>
    <w:p>
      <w:pPr>
        <w:spacing w:after="0"/>
        <w:ind w:left="0"/>
        <w:jc w:val="both"/>
      </w:pPr>
      <w:r>
        <w:rPr>
          <w:rFonts w:ascii="Times New Roman"/>
          <w:b w:val="false"/>
          <w:i w:val="false"/>
          <w:color w:val="000000"/>
          <w:sz w:val="28"/>
        </w:rPr>
        <w:t>
      Біздің тендерлік өтінім жеңді деп танылған жағдайда біз мемлекеттік сатып алу туралы шарттың орындалуын қамтамасыз етуді авансқа тең мөлшерде енгіземіз (егер тендерлік құжаттамада аванс төлеу көзделген болса).</w:t>
      </w:r>
    </w:p>
    <w:bookmarkStart w:name="z1065" w:id="1311"/>
    <w:p>
      <w:pPr>
        <w:spacing w:after="0"/>
        <w:ind w:left="0"/>
        <w:jc w:val="both"/>
      </w:pPr>
      <w:r>
        <w:rPr>
          <w:rFonts w:ascii="Times New Roman"/>
          <w:b w:val="false"/>
          <w:i w:val="false"/>
          <w:color w:val="000000"/>
          <w:sz w:val="28"/>
        </w:rPr>
        <w:t>
      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рөлін орындайтын болады.</w:t>
      </w:r>
    </w:p>
    <w:bookmarkEnd w:id="1311"/>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(Әлеуетті өнім беруші заңды тұлғаның бірінші басшысының не оның орынбасарының лауазымы, Т.А.Ә. (бар болса) және қолы)</w:t>
      </w:r>
    </w:p>
    <w:p>
      <w:pPr>
        <w:spacing w:after="0"/>
        <w:ind w:left="0"/>
        <w:jc w:val="both"/>
      </w:pPr>
      <w:r>
        <w:rPr>
          <w:rFonts w:ascii="Times New Roman"/>
          <w:b w:val="false"/>
          <w:i w:val="false"/>
          <w:color w:val="000000"/>
          <w:sz w:val="28"/>
        </w:rPr>
        <w:t>
      Толтырылған күні _______________</w:t>
      </w:r>
    </w:p>
    <w:p>
      <w:pPr>
        <w:spacing w:after="0"/>
        <w:ind w:left="0"/>
        <w:jc w:val="both"/>
      </w:pPr>
      <w:r>
        <w:rPr>
          <w:rFonts w:ascii="Times New Roman"/>
          <w:b w:val="false"/>
          <w:i w:val="false"/>
          <w:color w:val="000000"/>
          <w:sz w:val="28"/>
        </w:rPr>
        <w:t>
      Мөр орны</w:t>
      </w:r>
    </w:p>
    <w:p>
      <w:pPr>
        <w:spacing w:after="0"/>
        <w:ind w:left="0"/>
        <w:jc w:val="both"/>
      </w:pPr>
      <w:bookmarkStart w:name="z1066" w:id="1312"/>
      <w:r>
        <w:rPr>
          <w:rFonts w:ascii="Times New Roman"/>
          <w:b w:val="false"/>
          <w:i w:val="false"/>
          <w:color w:val="000000"/>
          <w:sz w:val="28"/>
        </w:rPr>
        <w:t xml:space="preserve">
      Ерекше тәртіп қолданыла </w:t>
      </w:r>
    </w:p>
    <w:bookmarkEnd w:id="1312"/>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9-қосымша</w:t>
      </w:r>
    </w:p>
    <w:bookmarkStart w:name="z1067" w:id="1313"/>
    <w:p>
      <w:pPr>
        <w:spacing w:after="0"/>
        <w:ind w:left="0"/>
        <w:jc w:val="both"/>
      </w:pPr>
      <w:r>
        <w:rPr>
          <w:rFonts w:ascii="Times New Roman"/>
          <w:b w:val="false"/>
          <w:i w:val="false"/>
          <w:color w:val="000000"/>
          <w:sz w:val="28"/>
        </w:rPr>
        <w:t xml:space="preserve">
      </w:t>
      </w:r>
      <w:r>
        <w:rPr>
          <w:rFonts w:ascii="Times New Roman"/>
          <w:b/>
          <w:i w:val="false"/>
          <w:color w:val="000000"/>
          <w:sz w:val="28"/>
        </w:rPr>
        <w:t>Тендерге қатысуға өтінім (жеке тұлға үшін)</w:t>
      </w:r>
    </w:p>
    <w:bookmarkEnd w:id="1313"/>
    <w:p>
      <w:pPr>
        <w:spacing w:after="0"/>
        <w:ind w:left="0"/>
        <w:jc w:val="both"/>
      </w:pPr>
      <w:r>
        <w:rPr>
          <w:rFonts w:ascii="Times New Roman"/>
          <w:b w:val="false"/>
          <w:i w:val="false"/>
          <w:color w:val="000000"/>
          <w:sz w:val="28"/>
        </w:rPr>
        <w:t>
      Кімге _______________________________________________________</w:t>
      </w:r>
    </w:p>
    <w:p>
      <w:pPr>
        <w:spacing w:after="0"/>
        <w:ind w:left="0"/>
        <w:jc w:val="both"/>
      </w:pPr>
      <w:r>
        <w:rPr>
          <w:rFonts w:ascii="Times New Roman"/>
          <w:b w:val="false"/>
          <w:i w:val="false"/>
          <w:color w:val="000000"/>
          <w:sz w:val="28"/>
        </w:rPr>
        <w:t>
      (сатып алуды ұйымдастырушының атауы көрсетіледі)</w:t>
      </w:r>
    </w:p>
    <w:p>
      <w:pPr>
        <w:spacing w:after="0"/>
        <w:ind w:left="0"/>
        <w:jc w:val="both"/>
      </w:pPr>
      <w:r>
        <w:rPr>
          <w:rFonts w:ascii="Times New Roman"/>
          <w:b w:val="false"/>
          <w:i w:val="false"/>
          <w:color w:val="000000"/>
          <w:sz w:val="28"/>
        </w:rPr>
        <w:t>
      Кімнен ______________________________________________________</w:t>
      </w:r>
    </w:p>
    <w:p>
      <w:pPr>
        <w:spacing w:after="0"/>
        <w:ind w:left="0"/>
        <w:jc w:val="both"/>
      </w:pPr>
      <w:r>
        <w:rPr>
          <w:rFonts w:ascii="Times New Roman"/>
          <w:b w:val="false"/>
          <w:i w:val="false"/>
          <w:color w:val="000000"/>
          <w:sz w:val="28"/>
        </w:rPr>
        <w:t>
      (әлеуетті өнім берушінің атауы толық көрсетіледі)</w:t>
      </w:r>
    </w:p>
    <w:bookmarkStart w:name="z1068" w:id="1314"/>
    <w:p>
      <w:pPr>
        <w:spacing w:after="0"/>
        <w:ind w:left="0"/>
        <w:jc w:val="both"/>
      </w:pPr>
      <w:r>
        <w:rPr>
          <w:rFonts w:ascii="Times New Roman"/>
          <w:b w:val="false"/>
          <w:i w:val="false"/>
          <w:color w:val="000000"/>
          <w:sz w:val="28"/>
        </w:rPr>
        <w:t>
      1. Тендерге қатысуға үміткер жеке тұлға (әлеуетті өнім беруші) туралы мәліметтер:</w:t>
      </w:r>
    </w:p>
    <w:bookmarkEnd w:id="1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жеке тұлғаның жеке басын куәландыратын құжатқа сәйкес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жеке басын куәландыратын құжат деректері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тіркелген мекенжайы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іс жүзіндегі тұрғылықты мекенжайы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туралы куәліктің, патенттің не Қазақстан Республикасының заңнамасына сәйкес конкурс нысанасына сәйкес келетін кәсіпкерлік қызметпен айналысуға құқық беретін өзге де құжаттың нөмірі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жеке тұлғаның банктік деректемелері (ЖСН, БСН, ЖСК), сондай-ақ жеке тұлғаға қызмет көрсететін банктің немесе оның филиалының толық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жеке тұлғаның байланыс телефондары, пошталық мекенжайы мен электрондық поштасының мекенжайы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9" w:id="1315"/>
    <w:p>
      <w:pPr>
        <w:spacing w:after="0"/>
        <w:ind w:left="0"/>
        <w:jc w:val="both"/>
      </w:pPr>
      <w:r>
        <w:rPr>
          <w:rFonts w:ascii="Times New Roman"/>
          <w:b w:val="false"/>
          <w:i w:val="false"/>
          <w:color w:val="000000"/>
          <w:sz w:val="28"/>
        </w:rPr>
        <w:t>
      2. ___________ (жеке тұлғаның Т.А.Ә. (бар болса) көрсетіледі) осы өтініммен конкурс тәсілімен өткізілетін ( тендердің толық атауы көрсетілсін) мемлекеттік сатып алуға әлеуетті өнім беруші ретінде қатысуға ниет білдіреді және тендерлік құжаттамада көзделген талаптар мен шарттарға сәйкес (тауарды (тауарларды) жеткізуді, жұмыстарды орындауды, қызметтер көрсетуді – қажеттісін көрсету керек) жүзеге асыруға келісім білдіреді.</w:t>
      </w:r>
    </w:p>
    <w:bookmarkEnd w:id="1315"/>
    <w:bookmarkStart w:name="z1070" w:id="1316"/>
    <w:p>
      <w:pPr>
        <w:spacing w:after="0"/>
        <w:ind w:left="0"/>
        <w:jc w:val="both"/>
      </w:pPr>
      <w:r>
        <w:rPr>
          <w:rFonts w:ascii="Times New Roman"/>
          <w:b w:val="false"/>
          <w:i w:val="false"/>
          <w:color w:val="000000"/>
          <w:sz w:val="28"/>
        </w:rPr>
        <w:t>
      3. Әлеуетті өнім беруші осы өтініммен Сатып алуды жүзеге асыру Қағидаларының (бұдан әрі – Қағидалары) 23-тармағына көзделген шектеулерді бұзу жоқ екенін растайды.</w:t>
      </w:r>
    </w:p>
    <w:bookmarkEnd w:id="1316"/>
    <w:p>
      <w:pPr>
        <w:spacing w:after="0"/>
        <w:ind w:left="0"/>
        <w:jc w:val="both"/>
      </w:pPr>
      <w:r>
        <w:rPr>
          <w:rFonts w:ascii="Times New Roman"/>
          <w:b w:val="false"/>
          <w:i w:val="false"/>
          <w:color w:val="000000"/>
          <w:sz w:val="28"/>
        </w:rPr>
        <w:t>
      Сондай-ақ, осы арқылы әлеуетті өнім берушінің Қағидалары 244-тармағында көзделген мемлекеттік сатып алу (тауарды (тауарларды), жұмыстарды, көрсетілетін қызметтерді – қажеттісін көрсету керек) туралы шартты бұзуға келісімін де білдіріледі.</w:t>
      </w:r>
    </w:p>
    <w:bookmarkStart w:name="z1071" w:id="1317"/>
    <w:p>
      <w:pPr>
        <w:spacing w:after="0"/>
        <w:ind w:left="0"/>
        <w:jc w:val="both"/>
      </w:pPr>
      <w:r>
        <w:rPr>
          <w:rFonts w:ascii="Times New Roman"/>
          <w:b w:val="false"/>
          <w:i w:val="false"/>
          <w:color w:val="000000"/>
          <w:sz w:val="28"/>
        </w:rPr>
        <w:t>
      4. Әлеуетті өнім беруші тендерлік құжаттамамен танысқандығын және сатып алуды ұйымдастырушы мен тендерлік комиссияға өзінің құқықтық қабілеттілігі, біліктілігі, сапалық және өзге де сипаттамалары туралы (берілетін тауарды (тауарларды), орындалатын жұмыстарды, көрсетілетін қызметтерді – қажеттісін көрсету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екенін растайды.</w:t>
      </w:r>
    </w:p>
    <w:bookmarkEnd w:id="1317"/>
    <w:p>
      <w:pPr>
        <w:spacing w:after="0"/>
        <w:ind w:left="0"/>
        <w:jc w:val="both"/>
      </w:pPr>
      <w:r>
        <w:rPr>
          <w:rFonts w:ascii="Times New Roman"/>
          <w:b w:val="false"/>
          <w:i w:val="false"/>
          <w:color w:val="000000"/>
          <w:sz w:val="28"/>
        </w:rPr>
        <w:t>
      Әлеуетті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w:t>
      </w:r>
    </w:p>
    <w:bookmarkStart w:name="z1072" w:id="1318"/>
    <w:p>
      <w:pPr>
        <w:spacing w:after="0"/>
        <w:ind w:left="0"/>
        <w:jc w:val="both"/>
      </w:pPr>
      <w:r>
        <w:rPr>
          <w:rFonts w:ascii="Times New Roman"/>
          <w:b w:val="false"/>
          <w:i w:val="false"/>
          <w:color w:val="000000"/>
          <w:sz w:val="28"/>
        </w:rPr>
        <w:t>
      5. Осы тендерлік өтінім тендерлік өтінімдер ашылған күннен бастап ___күн ішінде қолданылады.</w:t>
      </w:r>
    </w:p>
    <w:bookmarkEnd w:id="1318"/>
    <w:bookmarkStart w:name="z1073" w:id="1319"/>
    <w:p>
      <w:pPr>
        <w:spacing w:after="0"/>
        <w:ind w:left="0"/>
        <w:jc w:val="both"/>
      </w:pPr>
      <w:r>
        <w:rPr>
          <w:rFonts w:ascii="Times New Roman"/>
          <w:b w:val="false"/>
          <w:i w:val="false"/>
          <w:color w:val="000000"/>
          <w:sz w:val="28"/>
        </w:rPr>
        <w:t>
      6. Біздің тендерлік өтінім жеңді деп танылған жағдайда, біз мемлекеттік сатып алу туралы шарттың атқарылуын қамтамасыз етуді шарттың жалпы сомасының үш пайызын құрайтын сомада енгіземіз (егер тендерлік құжаттамада шарттың атқарылуын қамтамасыз етуді енгізу көзделген болса көрсетіледі).</w:t>
      </w:r>
    </w:p>
    <w:bookmarkEnd w:id="1319"/>
    <w:p>
      <w:pPr>
        <w:spacing w:after="0"/>
        <w:ind w:left="0"/>
        <w:jc w:val="both"/>
      </w:pPr>
      <w:r>
        <w:rPr>
          <w:rFonts w:ascii="Times New Roman"/>
          <w:b w:val="false"/>
          <w:i w:val="false"/>
          <w:color w:val="000000"/>
          <w:sz w:val="28"/>
        </w:rPr>
        <w:t>
      Біздің тендерлік өтінім жеңді деп танылған жағдайда біз мемлекеттік сатып алу туралы шарттың орындалуын қамтамасыз етуді авансқа тең мөлшерде енгіземіз (егер тендерлік құжаттамада аванс төлеу көзделген болса).</w:t>
      </w:r>
    </w:p>
    <w:bookmarkStart w:name="z1074" w:id="1320"/>
    <w:p>
      <w:pPr>
        <w:spacing w:after="0"/>
        <w:ind w:left="0"/>
        <w:jc w:val="both"/>
      </w:pPr>
      <w:r>
        <w:rPr>
          <w:rFonts w:ascii="Times New Roman"/>
          <w:b w:val="false"/>
          <w:i w:val="false"/>
          <w:color w:val="000000"/>
          <w:sz w:val="28"/>
        </w:rPr>
        <w:t>
      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рөлін орындайтын болады.</w:t>
      </w:r>
    </w:p>
    <w:bookmarkEnd w:id="1320"/>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(Әлеуетті өнім беруші жеке тұлғаның Т.А.Ә. (бар болса) және оның қолы)</w:t>
      </w:r>
    </w:p>
    <w:p>
      <w:pPr>
        <w:spacing w:after="0"/>
        <w:ind w:left="0"/>
        <w:jc w:val="both"/>
      </w:pPr>
      <w:r>
        <w:rPr>
          <w:rFonts w:ascii="Times New Roman"/>
          <w:b w:val="false"/>
          <w:i w:val="false"/>
          <w:color w:val="000000"/>
          <w:sz w:val="28"/>
        </w:rPr>
        <w:t>
      Толтырылған күні ________________</w:t>
      </w:r>
    </w:p>
    <w:p>
      <w:pPr>
        <w:spacing w:after="0"/>
        <w:ind w:left="0"/>
        <w:jc w:val="both"/>
      </w:pPr>
      <w:bookmarkStart w:name="z1075" w:id="1321"/>
      <w:r>
        <w:rPr>
          <w:rFonts w:ascii="Times New Roman"/>
          <w:b w:val="false"/>
          <w:i w:val="false"/>
          <w:color w:val="000000"/>
          <w:sz w:val="28"/>
        </w:rPr>
        <w:t xml:space="preserve">
      Ерекше тәртіп қолданыла </w:t>
      </w:r>
    </w:p>
    <w:bookmarkEnd w:id="1321"/>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10-қосымша</w:t>
      </w:r>
    </w:p>
    <w:bookmarkStart w:name="z1076" w:id="1322"/>
    <w:p>
      <w:pPr>
        <w:spacing w:after="0"/>
        <w:ind w:left="0"/>
        <w:jc w:val="both"/>
      </w:pPr>
      <w:r>
        <w:rPr>
          <w:rFonts w:ascii="Times New Roman"/>
          <w:b w:val="false"/>
          <w:i w:val="false"/>
          <w:color w:val="000000"/>
          <w:sz w:val="28"/>
        </w:rPr>
        <w:t xml:space="preserve">
      </w:t>
      </w:r>
      <w:r>
        <w:rPr>
          <w:rFonts w:ascii="Times New Roman"/>
          <w:b/>
          <w:i w:val="false"/>
          <w:color w:val="000000"/>
          <w:sz w:val="28"/>
        </w:rPr>
        <w:t>Банк кепілдігі</w:t>
      </w:r>
    </w:p>
    <w:bookmarkEnd w:id="1322"/>
    <w:p>
      <w:pPr>
        <w:spacing w:after="0"/>
        <w:ind w:left="0"/>
        <w:jc w:val="both"/>
      </w:pPr>
      <w:r>
        <w:rPr>
          <w:rFonts w:ascii="Times New Roman"/>
          <w:b w:val="false"/>
          <w:i w:val="false"/>
          <w:color w:val="000000"/>
          <w:sz w:val="28"/>
        </w:rPr>
        <w:t>
      Банктің атауы:_______________________________________________</w:t>
      </w:r>
    </w:p>
    <w:p>
      <w:pPr>
        <w:spacing w:after="0"/>
        <w:ind w:left="0"/>
        <w:jc w:val="both"/>
      </w:pPr>
      <w:r>
        <w:rPr>
          <w:rFonts w:ascii="Times New Roman"/>
          <w:b w:val="false"/>
          <w:i w:val="false"/>
          <w:color w:val="000000"/>
          <w:sz w:val="28"/>
        </w:rPr>
        <w:t>
      (банктің атауы мен деректемелері)</w:t>
      </w:r>
    </w:p>
    <w:p>
      <w:pPr>
        <w:spacing w:after="0"/>
        <w:ind w:left="0"/>
        <w:jc w:val="both"/>
      </w:pPr>
      <w:r>
        <w:rPr>
          <w:rFonts w:ascii="Times New Roman"/>
          <w:b w:val="false"/>
          <w:i w:val="false"/>
          <w:color w:val="000000"/>
          <w:sz w:val="28"/>
        </w:rPr>
        <w:t>
      Кімге:_______________________________________________________</w:t>
      </w:r>
    </w:p>
    <w:p>
      <w:pPr>
        <w:spacing w:after="0"/>
        <w:ind w:left="0"/>
        <w:jc w:val="both"/>
      </w:pPr>
      <w:r>
        <w:rPr>
          <w:rFonts w:ascii="Times New Roman"/>
          <w:b w:val="false"/>
          <w:i w:val="false"/>
          <w:color w:val="000000"/>
          <w:sz w:val="28"/>
        </w:rPr>
        <w:t>
      (сатып алуды ұйымдастырушының атауы мен деректемелері)</w:t>
      </w:r>
    </w:p>
    <w:p>
      <w:pPr>
        <w:spacing w:after="0"/>
        <w:ind w:left="0"/>
        <w:jc w:val="both"/>
      </w:pPr>
      <w:r>
        <w:rPr>
          <w:rFonts w:ascii="Times New Roman"/>
          <w:b w:val="false"/>
          <w:i w:val="false"/>
          <w:color w:val="000000"/>
          <w:sz w:val="28"/>
        </w:rPr>
        <w:t>
      № _________ кепілдік міндеттеме</w:t>
      </w:r>
    </w:p>
    <w:p>
      <w:pPr>
        <w:spacing w:after="0"/>
        <w:ind w:left="0"/>
        <w:jc w:val="both"/>
      </w:pPr>
      <w:r>
        <w:rPr>
          <w:rFonts w:ascii="Times New Roman"/>
          <w:b w:val="false"/>
          <w:i w:val="false"/>
          <w:color w:val="000000"/>
          <w:sz w:val="28"/>
        </w:rPr>
        <w:t>
      ______________________________ ____ ж. "___"______________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Біз, бұдан әрі "Өнім беруші" деп аталатын,_________________,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_________________________ ұйымдастырған ______________________</w:t>
      </w:r>
    </w:p>
    <w:p>
      <w:pPr>
        <w:spacing w:after="0"/>
        <w:ind w:left="0"/>
        <w:jc w:val="both"/>
      </w:pPr>
      <w:r>
        <w:rPr>
          <w:rFonts w:ascii="Times New Roman"/>
          <w:b w:val="false"/>
          <w:i w:val="false"/>
          <w:color w:val="000000"/>
          <w:sz w:val="28"/>
        </w:rPr>
        <w:t>
      (мемлекеттік сатып алуды ұйымдастырушының атауы)</w:t>
      </w:r>
    </w:p>
    <w:p>
      <w:pPr>
        <w:spacing w:after="0"/>
        <w:ind w:left="0"/>
        <w:jc w:val="both"/>
      </w:pPr>
      <w:r>
        <w:rPr>
          <w:rFonts w:ascii="Times New Roman"/>
          <w:b w:val="false"/>
          <w:i w:val="false"/>
          <w:color w:val="000000"/>
          <w:sz w:val="28"/>
        </w:rPr>
        <w:t>
      сатып алу жөніндегі тендерге қатысатыны және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тендер (лот/лоттар) бойынша тауарлардың, жұмыстардың, көрсетілетін қызметтердің атауы жеткізуді (жұмыстарды орындауды, қызметтерді көрсетуді) жүзеге асыруға дайын екені туралы хабардар етілгенбіз.</w:t>
      </w:r>
    </w:p>
    <w:p>
      <w:pPr>
        <w:spacing w:after="0"/>
        <w:ind w:left="0"/>
        <w:jc w:val="both"/>
      </w:pPr>
      <w:r>
        <w:rPr>
          <w:rFonts w:ascii="Times New Roman"/>
          <w:b w:val="false"/>
          <w:i w:val="false"/>
          <w:color w:val="000000"/>
          <w:sz w:val="28"/>
        </w:rPr>
        <w:t>
      Жоғарыда аталған тендерді өткізу жөніндегі ________ ж.</w:t>
      </w:r>
    </w:p>
    <w:p>
      <w:pPr>
        <w:spacing w:after="0"/>
        <w:ind w:left="0"/>
        <w:jc w:val="both"/>
      </w:pPr>
      <w:r>
        <w:rPr>
          <w:rFonts w:ascii="Times New Roman"/>
          <w:b w:val="false"/>
          <w:i w:val="false"/>
          <w:color w:val="000000"/>
          <w:sz w:val="28"/>
        </w:rPr>
        <w:t>
      "___"______________ тендерлік құжаттамада әлеуетті өнім берушілердің тендерлік өтінімді қамтамасыз етуді банк кепілдігі түрінде енгізуі көзделген.</w:t>
      </w:r>
    </w:p>
    <w:p>
      <w:pPr>
        <w:spacing w:after="0"/>
        <w:ind w:left="0"/>
        <w:jc w:val="both"/>
      </w:pPr>
      <w:r>
        <w:rPr>
          <w:rFonts w:ascii="Times New Roman"/>
          <w:b w:val="false"/>
          <w:i w:val="false"/>
          <w:color w:val="000000"/>
          <w:sz w:val="28"/>
        </w:rPr>
        <w:t>
      Осыған байланысты біз ____________________ осы арқылы Сіздің ақы</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төлеуге жазбаша талабыңызды, сондай-ақ Өнім берушінің:</w:t>
      </w:r>
    </w:p>
    <w:p>
      <w:pPr>
        <w:spacing w:after="0"/>
        <w:ind w:left="0"/>
        <w:jc w:val="both"/>
      </w:pPr>
      <w:r>
        <w:rPr>
          <w:rFonts w:ascii="Times New Roman"/>
          <w:b w:val="false"/>
          <w:i w:val="false"/>
          <w:color w:val="000000"/>
          <w:sz w:val="28"/>
        </w:rPr>
        <w:t>
      тендерға қатысуға өтінімді ұсынудың соңғы мерзімі өткеннен кейін тендерға қатысуға өтінімді кері қайтарып алғанын не өзгерткенін және (немесе) толықтырғанын;</w:t>
      </w:r>
    </w:p>
    <w:p>
      <w:pPr>
        <w:spacing w:after="0"/>
        <w:ind w:left="0"/>
        <w:jc w:val="both"/>
      </w:pPr>
      <w:r>
        <w:rPr>
          <w:rFonts w:ascii="Times New Roman"/>
          <w:b w:val="false"/>
          <w:i w:val="false"/>
          <w:color w:val="000000"/>
          <w:sz w:val="28"/>
        </w:rPr>
        <w:t>
      тендерға қатысушы деп танылған тұлға белгіленген мерзімде өзінің тендерлік баға ұсынысын бермегенін не кері қайтарып алғанын;</w:t>
      </w:r>
    </w:p>
    <w:p>
      <w:pPr>
        <w:spacing w:after="0"/>
        <w:ind w:left="0"/>
        <w:jc w:val="both"/>
      </w:pPr>
      <w:r>
        <w:rPr>
          <w:rFonts w:ascii="Times New Roman"/>
          <w:b w:val="false"/>
          <w:i w:val="false"/>
          <w:color w:val="000000"/>
          <w:sz w:val="28"/>
        </w:rPr>
        <w:t xml:space="preserve">
      тендердің жеңімпазы деп айқындалған тұлға сатып алу туралы шарт жасасудан жалтарғанын; </w:t>
      </w:r>
    </w:p>
    <w:p>
      <w:pPr>
        <w:spacing w:after="0"/>
        <w:ind w:left="0"/>
        <w:jc w:val="both"/>
      </w:pPr>
      <w:r>
        <w:rPr>
          <w:rFonts w:ascii="Times New Roman"/>
          <w:b w:val="false"/>
          <w:i w:val="false"/>
          <w:color w:val="000000"/>
          <w:sz w:val="28"/>
        </w:rPr>
        <w:t>
      сатып алу туралы шарт жасасып, сатып алу туралы шарттың орындалуын қамтамасыз етуді енгізу және (немесе) енгізу мерзімі туралы тендерлік құжаттамада белгіленген талаптарды орындамағанын не тиісінше орындамағанын жазбаша растауыңызды алғаннан соң Сіздің талап етуіңіз бойынша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(сома цифрмен және жазумен)</w:t>
      </w:r>
    </w:p>
    <w:p>
      <w:pPr>
        <w:spacing w:after="0"/>
        <w:ind w:left="0"/>
        <w:jc w:val="both"/>
      </w:pPr>
      <w:r>
        <w:rPr>
          <w:rFonts w:ascii="Times New Roman"/>
          <w:b w:val="false"/>
          <w:i w:val="false"/>
          <w:color w:val="000000"/>
          <w:sz w:val="28"/>
        </w:rPr>
        <w:t>
      тең соманы төлеуге кері қайтарып алынбайтын міндеттемені өзімізге аламыз.</w:t>
      </w:r>
    </w:p>
    <w:p>
      <w:pPr>
        <w:spacing w:after="0"/>
        <w:ind w:left="0"/>
        <w:jc w:val="both"/>
      </w:pPr>
      <w:r>
        <w:rPr>
          <w:rFonts w:ascii="Times New Roman"/>
          <w:b w:val="false"/>
          <w:i w:val="false"/>
          <w:color w:val="000000"/>
          <w:sz w:val="28"/>
        </w:rPr>
        <w:t>
      Осы кепілдік міндеттеме тендерлік өтінімдер салынған конверттер ашылған күннен бастап күшіне енеді.</w:t>
      </w:r>
    </w:p>
    <w:p>
      <w:pPr>
        <w:spacing w:after="0"/>
        <w:ind w:left="0"/>
        <w:jc w:val="both"/>
      </w:pPr>
      <w:r>
        <w:rPr>
          <w:rFonts w:ascii="Times New Roman"/>
          <w:b w:val="false"/>
          <w:i w:val="false"/>
          <w:color w:val="000000"/>
          <w:sz w:val="28"/>
        </w:rPr>
        <w:t>
      Осы кепілдік міндеттеме Өнім берушінің тендерге қатысуға өтінімінің қолданылуының соңғы мерзіміне дейін қолданылады және егер Сіздің жазбаша талабыңызды біз ________ аяғына дейін алмасақ, осы құжаттың бізге қайтарылуына немесе қайтарылмауына қарамастан, толық және автоматты түрде күшін жояды. Егер тендерге қатысуға өтінімнің қолданылу мерзімі ұзартылса, онда осы кепілдік міндеттеме сондай мерзімге ұзартылады.</w:t>
      </w:r>
    </w:p>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p>
      <w:pPr>
        <w:spacing w:after="0"/>
        <w:ind w:left="0"/>
        <w:jc w:val="both"/>
      </w:pPr>
      <w:bookmarkStart w:name="z1077" w:id="1323"/>
      <w:r>
        <w:rPr>
          <w:rFonts w:ascii="Times New Roman"/>
          <w:b w:val="false"/>
          <w:i w:val="false"/>
          <w:color w:val="000000"/>
          <w:sz w:val="28"/>
        </w:rPr>
        <w:t xml:space="preserve">
      Ерекше тәртіп қолданыла </w:t>
      </w:r>
    </w:p>
    <w:bookmarkEnd w:id="1323"/>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11-қосымша</w:t>
      </w:r>
    </w:p>
    <w:p>
      <w:pPr>
        <w:spacing w:after="0"/>
        <w:ind w:left="0"/>
        <w:jc w:val="both"/>
      </w:pPr>
      <w:r>
        <w:rPr>
          <w:rFonts w:ascii="Times New Roman"/>
          <w:b w:val="false"/>
          <w:i w:val="false"/>
          <w:color w:val="000000"/>
          <w:sz w:val="28"/>
        </w:rPr>
        <w:t>
      Тендерде сатып алу нысанасы болып табылатын жұмыстарды орындау жөніндегі қосалқы мердігерлер (қызметтер көрсету кезінде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(тендердің толық атауын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 бизнес-сәйкестендіру нөмірі, оның толық заңды және пошта мекенжайы, байланыс телефоны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ақшалай мәндегі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пайыздық мәндегі көлемі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(бірлесіп орындаушылар) бойынша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%-ы</w:t>
            </w:r>
          </w:p>
        </w:tc>
      </w:tr>
    </w:tbl>
    <w:p>
      <w:pPr>
        <w:spacing w:after="0"/>
        <w:ind w:left="0"/>
        <w:jc w:val="both"/>
      </w:pPr>
      <w:r>
        <w:rPr>
          <w:rFonts w:ascii="Times New Roman"/>
          <w:b w:val="false"/>
          <w:i w:val="false"/>
          <w:color w:val="000000"/>
          <w:sz w:val="28"/>
        </w:rPr>
        <w:t>
      Осы арқылы тендерге (тендердің толық атауын көрсету) қатысуға өтінім беретін әлеуетті өнім берушінің қосалқы мердігер(лер)і (бірлесіп орындаушы(лар)ы) конкурс (тендердің толық атауын көрсету керек) тәсілімен өткізілетін мемлекеттік сатып алуға қатысу шарттары туралы өзінің хабардар екенін білдіреді және өзіне әлеуетті өнім берушінің қосалқы мердігерлеріне (бірлесіп орындаушыларына) қатысты бөлігінде тендерлік құжаттамада көзделген талаптарды бұзғаны үшін жауапкершілікті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уәкілетті өкілінің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 қосалқы мердігерлерге (бірлесіп орындаушыларға) беретін жұмыстар мен көрсетілетін қызметтердің шекті көлемі жиынтығында орындалатын жұмыстар немесе көрсетілетін қызметтер көлемінің екіден бірінен аспауға тиіс.</w:t>
      </w:r>
    </w:p>
    <w:p>
      <w:pPr>
        <w:spacing w:after="0"/>
        <w:ind w:left="0"/>
        <w:jc w:val="both"/>
      </w:pPr>
      <w:r>
        <w:rPr>
          <w:rFonts w:ascii="Times New Roman"/>
          <w:b w:val="false"/>
          <w:i w:val="false"/>
          <w:color w:val="000000"/>
          <w:sz w:val="28"/>
        </w:rPr>
        <w:t>
      Осы талап Қазақстан Республикасының заңдарына сәйкес операторлар болып айқындалған заңды тұлғалармен Қағидаларының 201-тармағының 6) тармақшасында көзделген мемлекеттік сатып алу туралы шарттар жасасу жағдайларына қолданылмайды.</w:t>
      </w:r>
    </w:p>
    <w:p>
      <w:pPr>
        <w:spacing w:after="0"/>
        <w:ind w:left="0"/>
        <w:jc w:val="both"/>
      </w:pPr>
      <w:r>
        <w:rPr>
          <w:rFonts w:ascii="Times New Roman"/>
          <w:b w:val="false"/>
          <w:i w:val="false"/>
          <w:color w:val="000000"/>
          <w:sz w:val="28"/>
        </w:rPr>
        <w:t>
      Бұл ретте қосалқы мердігерлердің (бірлесіп орындаушылардың) өткізілетін мемлекеттік сатып алудың мәні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p>
      <w:pPr>
        <w:spacing w:after="0"/>
        <w:ind w:left="0"/>
        <w:jc w:val="both"/>
      </w:pPr>
      <w:bookmarkStart w:name="z1078" w:id="1324"/>
      <w:r>
        <w:rPr>
          <w:rFonts w:ascii="Times New Roman"/>
          <w:b w:val="false"/>
          <w:i w:val="false"/>
          <w:color w:val="000000"/>
          <w:sz w:val="28"/>
        </w:rPr>
        <w:t xml:space="preserve">
      Ерекше тәртіп қолданыла </w:t>
      </w:r>
    </w:p>
    <w:bookmarkEnd w:id="1324"/>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12-қосымша</w:t>
      </w:r>
    </w:p>
    <w:bookmarkStart w:name="z1079" w:id="13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Әлеуетті өнім беруші бағаларының кестесі </w:t>
      </w:r>
    </w:p>
    <w:bookmarkEnd w:id="13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(әлеуетті өнім берушінің атауы)</w:t>
      </w:r>
    </w:p>
    <w:p>
      <w:pPr>
        <w:spacing w:after="0"/>
        <w:ind w:left="0"/>
        <w:jc w:val="both"/>
      </w:pPr>
      <w:r>
        <w:rPr>
          <w:rFonts w:ascii="Times New Roman"/>
          <w:b w:val="false"/>
          <w:i w:val="false"/>
          <w:color w:val="000000"/>
          <w:sz w:val="28"/>
        </w:rPr>
        <w:t>
      (лоттың нөмірін көрсете отырып, әрбір лотқа жеке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жұмыстың, көрсетілетін қызметтердің атауы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(жұмыстар мен көрсетілетін қызметтер сатып алынатын кезде алып тасталады)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(жұмыстар мен көрсетілетін қызметтер сатып алынатын кезде алып тасталады)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_______бірліктің бағасы ___________</w:t>
            </w:r>
          </w:p>
          <w:p>
            <w:pPr>
              <w:spacing w:after="20"/>
              <w:ind w:left="20"/>
              <w:jc w:val="both"/>
            </w:pPr>
            <w:r>
              <w:rPr>
                <w:rFonts w:ascii="Times New Roman"/>
                <w:b w:val="false"/>
                <w:i w:val="false"/>
                <w:color w:val="000000"/>
                <w:sz w:val="20"/>
              </w:rPr>
              <w:t>
ИНКОТЕРМС 2000 ___________</w:t>
            </w:r>
          </w:p>
          <w:p>
            <w:pPr>
              <w:spacing w:after="20"/>
              <w:ind w:left="20"/>
              <w:jc w:val="both"/>
            </w:pPr>
            <w:r>
              <w:rPr>
                <w:rFonts w:ascii="Times New Roman"/>
                <w:b w:val="false"/>
                <w:i w:val="false"/>
                <w:color w:val="000000"/>
                <w:sz w:val="20"/>
              </w:rPr>
              <w:t>
шарттарында (межелі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барлығы =__________5-жол х 6-жол, әлеуетті өнім берушінің тасымалдауға, сақтандыруға, кедендік баждарды төлеуге, салықтарды (ҚҚС-сыз), төлемдер мен алымдарды төлеуге жұмсаған барлық шығыстарын, жиынтықтаушы бөлшектер мен міндетті қосалқы бөлшектердің, пайдаланудың бастапқы мерзімінде өлшем бірлігіне қызмет көрсету құнын, басқа шығыстарды қосқанда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тасталды - ҚР Үкіметінің 29.12.2018 № 910 (алғашқы ресми жарияланған күнінен бастап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Біз сіздердің тендерлік құжаттамада айтылған төлем шарттарыңызбен келісеміз.</w:t>
      </w:r>
    </w:p>
    <w:p>
      <w:pPr>
        <w:spacing w:after="0"/>
        <w:ind w:left="0"/>
        <w:jc w:val="both"/>
      </w:pPr>
      <w:r>
        <w:rPr>
          <w:rFonts w:ascii="Times New Roman"/>
          <w:b w:val="false"/>
          <w:i w:val="false"/>
          <w:color w:val="000000"/>
          <w:sz w:val="28"/>
        </w:rPr>
        <w:t>
      ________________ _____________________________</w:t>
      </w:r>
    </w:p>
    <w:p>
      <w:pPr>
        <w:spacing w:after="0"/>
        <w:ind w:left="0"/>
        <w:jc w:val="both"/>
      </w:pPr>
      <w:r>
        <w:rPr>
          <w:rFonts w:ascii="Times New Roman"/>
          <w:b w:val="false"/>
          <w:i w:val="false"/>
          <w:color w:val="000000"/>
          <w:sz w:val="28"/>
        </w:rPr>
        <w:t>
      (Қолы) (лауазымы, Т.А.Ә.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Ескертпе: "бағасы, барлығы" деген жолды тендерлік комиссия әлеуетті өнім берушінің барлық шығындарын ескере отырып айқындалған және қайта қарауға жатпайды деп қарайды.</w:t>
      </w:r>
    </w:p>
    <w:p>
      <w:pPr>
        <w:spacing w:after="0"/>
        <w:ind w:left="0"/>
        <w:jc w:val="both"/>
      </w:pPr>
      <w:bookmarkStart w:name="z1080" w:id="1326"/>
      <w:r>
        <w:rPr>
          <w:rFonts w:ascii="Times New Roman"/>
          <w:b w:val="false"/>
          <w:i w:val="false"/>
          <w:color w:val="000000"/>
          <w:sz w:val="28"/>
        </w:rPr>
        <w:t xml:space="preserve">
      Ерекше тәртіп қолданыла </w:t>
      </w:r>
    </w:p>
    <w:bookmarkEnd w:id="1326"/>
    <w:p>
      <w:pPr>
        <w:spacing w:after="0"/>
        <w:ind w:left="0"/>
        <w:jc w:val="both"/>
      </w:pPr>
      <w:r>
        <w:rPr>
          <w:rFonts w:ascii="Times New Roman"/>
          <w:b w:val="false"/>
          <w:i w:val="false"/>
          <w:color w:val="000000"/>
          <w:sz w:val="28"/>
        </w:rPr>
        <w:t xml:space="preserve">отырып, сатып алу бойынша </w:t>
      </w:r>
    </w:p>
    <w:p>
      <w:pPr>
        <w:spacing w:after="0"/>
        <w:ind w:left="0"/>
        <w:jc w:val="both"/>
      </w:pPr>
      <w:r>
        <w:rPr>
          <w:rFonts w:ascii="Times New Roman"/>
          <w:b w:val="false"/>
          <w:i w:val="false"/>
          <w:color w:val="000000"/>
          <w:sz w:val="28"/>
        </w:rPr>
        <w:t>үлгілік тендерлік құжаттамаға</w:t>
      </w:r>
    </w:p>
    <w:p>
      <w:pPr>
        <w:spacing w:after="0"/>
        <w:ind w:left="0"/>
        <w:jc w:val="both"/>
      </w:pPr>
      <w:r>
        <w:rPr>
          <w:rFonts w:ascii="Times New Roman"/>
          <w:b w:val="false"/>
          <w:i w:val="false"/>
          <w:color w:val="000000"/>
          <w:sz w:val="28"/>
        </w:rPr>
        <w:t>13-қосымша</w:t>
      </w:r>
    </w:p>
    <w:bookmarkStart w:name="z1081" w:id="13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Әлеуетті өнім беруші бағаларының кестесі </w:t>
      </w:r>
    </w:p>
    <w:bookmarkEnd w:id="13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(әлеуетті өнім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(жұмыстар мен көрсетілетін қызметтерді сатып алатын кезде алып тастау керек)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(жұмыстар мен көрсетілетін қызметтерді сатып алатын кезде алып тасталады)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ИНКОТЕРМС 2000</w:t>
            </w:r>
          </w:p>
          <w:p>
            <w:pPr>
              <w:spacing w:after="20"/>
              <w:ind w:left="20"/>
              <w:jc w:val="both"/>
            </w:pPr>
            <w:r>
              <w:rPr>
                <w:rFonts w:ascii="Times New Roman"/>
                <w:b w:val="false"/>
                <w:i w:val="false"/>
                <w:color w:val="000000"/>
                <w:sz w:val="20"/>
              </w:rPr>
              <w:t>
___________ шарттарында бірліктің бағасы</w:t>
            </w:r>
          </w:p>
          <w:p>
            <w:pPr>
              <w:spacing w:after="20"/>
              <w:ind w:left="20"/>
              <w:jc w:val="both"/>
            </w:pPr>
            <w:r>
              <w:rPr>
                <w:rFonts w:ascii="Times New Roman"/>
                <w:b w:val="false"/>
                <w:i w:val="false"/>
                <w:color w:val="000000"/>
                <w:sz w:val="20"/>
              </w:rPr>
              <w:t>
(межелі пункті)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барлығы =_______7-жол х 8-жол, әлеуетті өнім берушінің тасымалдауға, сақтандыруға, кедендік баждарды төлеуге, салықтарды (ҚҚС-сыз), төлемдер мен алымдарды төлеуге жұмсаған барлық шығыстарын, жиынтықтаушы бөлшектер мен міндетті қосалқы бөлшектердің, пайдаланудың бастапқы мерзімінде өлшем бірлігіне қызмет көрсету құнын, басқа шығыстарды қосқанда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Біз сіздердің тендерлік құжаттамада айтылған төлем шарттарыңызбен келісеміз.</w:t>
      </w:r>
    </w:p>
    <w:p>
      <w:pPr>
        <w:spacing w:after="0"/>
        <w:ind w:left="0"/>
        <w:jc w:val="both"/>
      </w:pPr>
      <w:r>
        <w:rPr>
          <w:rFonts w:ascii="Times New Roman"/>
          <w:b w:val="false"/>
          <w:i w:val="false"/>
          <w:color w:val="000000"/>
          <w:sz w:val="28"/>
        </w:rPr>
        <w:t>
      ________________ ______________________________________</w:t>
      </w:r>
    </w:p>
    <w:p>
      <w:pPr>
        <w:spacing w:after="0"/>
        <w:ind w:left="0"/>
        <w:jc w:val="both"/>
      </w:pPr>
      <w:r>
        <w:rPr>
          <w:rFonts w:ascii="Times New Roman"/>
          <w:b w:val="false"/>
          <w:i w:val="false"/>
          <w:color w:val="000000"/>
          <w:sz w:val="28"/>
        </w:rPr>
        <w:t>
      (Қолы) (лауазымы, тегі, аты, әкесінің аты (бар болса)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Ескертпе: "бағасы, барлық" деген жолды тендерлік комиссия әлеуетті өнім берушінің барлық шығындарын есепке ала отырып айқындалған және қайта қарауға жатпайды деп қарайды.</w:t>
      </w:r>
    </w:p>
    <w:p>
      <w:pPr>
        <w:spacing w:after="0"/>
        <w:ind w:left="0"/>
        <w:jc w:val="both"/>
      </w:pPr>
      <w:bookmarkStart w:name="z1082" w:id="1328"/>
      <w:r>
        <w:rPr>
          <w:rFonts w:ascii="Times New Roman"/>
          <w:b w:val="false"/>
          <w:i w:val="false"/>
          <w:color w:val="000000"/>
          <w:sz w:val="28"/>
        </w:rPr>
        <w:t xml:space="preserve">
      Ұлттық басқарушы </w:t>
      </w:r>
    </w:p>
    <w:bookmarkEnd w:id="1328"/>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27-қосымша</w:t>
      </w:r>
    </w:p>
    <w:bookmarkStart w:name="z1083" w:id="1329"/>
    <w:p>
      <w:pPr>
        <w:spacing w:after="0"/>
        <w:ind w:left="0"/>
        <w:jc w:val="both"/>
      </w:pPr>
      <w:r>
        <w:rPr>
          <w:rFonts w:ascii="Times New Roman"/>
          <w:b w:val="false"/>
          <w:i w:val="false"/>
          <w:color w:val="000000"/>
          <w:sz w:val="28"/>
        </w:rPr>
        <w:t xml:space="preserve">
      </w:t>
      </w:r>
      <w:r>
        <w:rPr>
          <w:rFonts w:ascii="Times New Roman"/>
          <w:b/>
          <w:i w:val="false"/>
          <w:color w:val="000000"/>
          <w:sz w:val="28"/>
        </w:rPr>
        <w:t>Тендер тәсілімен өткізілетін сатып алуды жүзеге асыру туралы хабарламаның нысаны</w:t>
      </w:r>
    </w:p>
    <w:bookmarkEnd w:id="1329"/>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(сатып алуды ұйымдастырушының атауы, пошта және электрондық мекенжайлары)</w:t>
      </w:r>
    </w:p>
    <w:p>
      <w:pPr>
        <w:spacing w:after="0"/>
        <w:ind w:left="0"/>
        <w:jc w:val="both"/>
      </w:pPr>
      <w:r>
        <w:rPr>
          <w:rFonts w:ascii="Times New Roman"/>
          <w:b w:val="false"/>
          <w:i w:val="false"/>
          <w:color w:val="000000"/>
          <w:sz w:val="28"/>
        </w:rPr>
        <w:t>
      мынадай:_______________________________________________________</w:t>
      </w:r>
    </w:p>
    <w:p>
      <w:pPr>
        <w:spacing w:after="0"/>
        <w:ind w:left="0"/>
        <w:jc w:val="both"/>
      </w:pPr>
      <w:r>
        <w:rPr>
          <w:rFonts w:ascii="Times New Roman"/>
          <w:b w:val="false"/>
          <w:i w:val="false"/>
          <w:color w:val="000000"/>
          <w:sz w:val="28"/>
        </w:rPr>
        <w:t>
      (жүзеге асырылатын тауарларды, жұмыстарды, көрсетілетін қызметтерді сатып алудың атауы)</w:t>
      </w:r>
    </w:p>
    <w:p>
      <w:pPr>
        <w:spacing w:after="0"/>
        <w:ind w:left="0"/>
        <w:jc w:val="both"/>
      </w:pPr>
      <w:r>
        <w:rPr>
          <w:rFonts w:ascii="Times New Roman"/>
          <w:b w:val="false"/>
          <w:i w:val="false"/>
          <w:color w:val="000000"/>
          <w:sz w:val="28"/>
        </w:rPr>
        <w:t>
      тауарларды (жұмыстарды, көрсетілетін қызметтерді) сатып алу өткізілетіні туралы хабарлайды.</w:t>
      </w:r>
    </w:p>
    <w:p>
      <w:pPr>
        <w:spacing w:after="0"/>
        <w:ind w:left="0"/>
        <w:jc w:val="both"/>
      </w:pPr>
      <w:r>
        <w:rPr>
          <w:rFonts w:ascii="Times New Roman"/>
          <w:b w:val="false"/>
          <w:i w:val="false"/>
          <w:color w:val="000000"/>
          <w:sz w:val="28"/>
        </w:rPr>
        <w:t>
      Тауарлар, жұмыстар /қызметтер:</w:t>
      </w:r>
    </w:p>
    <w:p>
      <w:pPr>
        <w:spacing w:after="0"/>
        <w:ind w:left="0"/>
        <w:jc w:val="both"/>
      </w:pPr>
      <w:r>
        <w:rPr>
          <w:rFonts w:ascii="Times New Roman"/>
          <w:b w:val="false"/>
          <w:i w:val="false"/>
          <w:color w:val="000000"/>
          <w:sz w:val="28"/>
        </w:rPr>
        <w:t>
      _____________________________ жеткізіледі (орындалады/көрсетіледі)</w:t>
      </w:r>
    </w:p>
    <w:p>
      <w:pPr>
        <w:spacing w:after="0"/>
        <w:ind w:left="0"/>
        <w:jc w:val="both"/>
      </w:pPr>
      <w:r>
        <w:rPr>
          <w:rFonts w:ascii="Times New Roman"/>
          <w:b w:val="false"/>
          <w:i w:val="false"/>
          <w:color w:val="000000"/>
          <w:sz w:val="28"/>
        </w:rPr>
        <w:t>
      (тауарлар жеткізілетін, жұмыстар, қызметтер</w:t>
      </w:r>
    </w:p>
    <w:p>
      <w:pPr>
        <w:spacing w:after="0"/>
        <w:ind w:left="0"/>
        <w:jc w:val="both"/>
      </w:pPr>
      <w:r>
        <w:rPr>
          <w:rFonts w:ascii="Times New Roman"/>
          <w:b w:val="false"/>
          <w:i w:val="false"/>
          <w:color w:val="000000"/>
          <w:sz w:val="28"/>
        </w:rPr>
        <w:t>
      көрсетілетін орны мен олардың көлемін көрсету керек)</w:t>
      </w:r>
    </w:p>
    <w:p>
      <w:pPr>
        <w:spacing w:after="0"/>
        <w:ind w:left="0"/>
        <w:jc w:val="both"/>
      </w:pPr>
      <w:r>
        <w:rPr>
          <w:rFonts w:ascii="Times New Roman"/>
          <w:b w:val="false"/>
          <w:i w:val="false"/>
          <w:color w:val="000000"/>
          <w:sz w:val="28"/>
        </w:rPr>
        <w:t>
      (сатып алуды ұйымдастырушы сатып алынатын тауарлардың, жұмыстардың, көрсетілетін қызметтердің толық тізбесі, олардың саны мен толық ерекшелігі тендерлік құжаттамада көрсетілген деп сілтеме жасауға құқылы).</w:t>
      </w:r>
    </w:p>
    <w:p>
      <w:pPr>
        <w:spacing w:after="0"/>
        <w:ind w:left="0"/>
        <w:jc w:val="both"/>
      </w:pPr>
      <w:r>
        <w:rPr>
          <w:rFonts w:ascii="Times New Roman"/>
          <w:b w:val="false"/>
          <w:i w:val="false"/>
          <w:color w:val="000000"/>
          <w:sz w:val="28"/>
        </w:rPr>
        <w:t>
      Тауарларды жеткізудің (жұмыстарды орындаудың/қызметтерді көрсетудің) талап етілетін мерзімі_________________________________</w:t>
      </w:r>
    </w:p>
    <w:p>
      <w:pPr>
        <w:spacing w:after="0"/>
        <w:ind w:left="0"/>
        <w:jc w:val="both"/>
      </w:pPr>
      <w:r>
        <w:rPr>
          <w:rFonts w:ascii="Times New Roman"/>
          <w:b w:val="false"/>
          <w:i w:val="false"/>
          <w:color w:val="000000"/>
          <w:sz w:val="28"/>
        </w:rPr>
        <w:t>
      Сатып алуды жүзеге асыру Қағидаларының 36-тармағында көрсетілген біліктілік талаптарына сай барлық әлеуетті өнім берушілер жіберіледі.</w:t>
      </w:r>
    </w:p>
    <w:p>
      <w:pPr>
        <w:spacing w:after="0"/>
        <w:ind w:left="0"/>
        <w:jc w:val="both"/>
      </w:pPr>
      <w:r>
        <w:rPr>
          <w:rFonts w:ascii="Times New Roman"/>
          <w:b w:val="false"/>
          <w:i w:val="false"/>
          <w:color w:val="000000"/>
          <w:sz w:val="28"/>
        </w:rPr>
        <w:t>
      Тендерлік құжаттама көшірмесінің пакетін әлеуетті өнім беруші тендерлік құжаттамаға ақы төлегені туралы құжатты (егер бұл тендерлік құжаттамада көзделген жағдайда) бергеннен кейін ___жылғы "____"___________ дейінгі мерзімді қоса алғанда</w:t>
      </w:r>
    </w:p>
    <w:p>
      <w:pPr>
        <w:spacing w:after="0"/>
        <w:ind w:left="0"/>
        <w:jc w:val="both"/>
      </w:pPr>
      <w:r>
        <w:rPr>
          <w:rFonts w:ascii="Times New Roman"/>
          <w:b w:val="false"/>
          <w:i w:val="false"/>
          <w:color w:val="000000"/>
          <w:sz w:val="28"/>
        </w:rPr>
        <w:t>
      (тендерлік өтінімдер салынған конверттерді ашуға дейін 24 сағат қалғандағы уақыт пен күнді көрсету керек)</w:t>
      </w:r>
    </w:p>
    <w:p>
      <w:pPr>
        <w:spacing w:after="0"/>
        <w:ind w:left="0"/>
        <w:jc w:val="both"/>
      </w:pPr>
      <w:r>
        <w:rPr>
          <w:rFonts w:ascii="Times New Roman"/>
          <w:b w:val="false"/>
          <w:i w:val="false"/>
          <w:color w:val="000000"/>
          <w:sz w:val="28"/>
        </w:rPr>
        <w:t>
      сағат____-дан____-ге дейін мына мекенжайдан:________, №__ бөлме және/немесе электрондық поштамен мына мекенжайдан_______ алуға болады.</w:t>
      </w:r>
    </w:p>
    <w:p>
      <w:pPr>
        <w:spacing w:after="0"/>
        <w:ind w:left="0"/>
        <w:jc w:val="both"/>
      </w:pPr>
      <w:r>
        <w:rPr>
          <w:rFonts w:ascii="Times New Roman"/>
          <w:b w:val="false"/>
          <w:i w:val="false"/>
          <w:color w:val="000000"/>
          <w:sz w:val="28"/>
        </w:rPr>
        <w:t>
      Тендерлік құжаттаманың көшірмесі пакетінің құны____________ теңгені құрайды және мына шотқа ____________________________________</w:t>
      </w:r>
    </w:p>
    <w:p>
      <w:pPr>
        <w:spacing w:after="0"/>
        <w:ind w:left="0"/>
        <w:jc w:val="both"/>
      </w:pPr>
      <w:r>
        <w:rPr>
          <w:rFonts w:ascii="Times New Roman"/>
          <w:b w:val="false"/>
          <w:i w:val="false"/>
          <w:color w:val="000000"/>
          <w:sz w:val="28"/>
        </w:rPr>
        <w:t>
      (сатып алуды ұйымдастырушының тиісті шотын көрсету керек)</w:t>
      </w:r>
    </w:p>
    <w:p>
      <w:pPr>
        <w:spacing w:after="0"/>
        <w:ind w:left="0"/>
        <w:jc w:val="both"/>
      </w:pPr>
      <w:r>
        <w:rPr>
          <w:rFonts w:ascii="Times New Roman"/>
          <w:b w:val="false"/>
          <w:i w:val="false"/>
          <w:color w:val="000000"/>
          <w:sz w:val="28"/>
        </w:rPr>
        <w:t>
      енгізіледі (егер төлем көзделмеген болса, бұл абзац алып тасталады).</w:t>
      </w:r>
    </w:p>
    <w:p>
      <w:pPr>
        <w:spacing w:after="0"/>
        <w:ind w:left="0"/>
        <w:jc w:val="both"/>
      </w:pPr>
      <w:r>
        <w:rPr>
          <w:rFonts w:ascii="Times New Roman"/>
          <w:b w:val="false"/>
          <w:i w:val="false"/>
          <w:color w:val="000000"/>
          <w:sz w:val="28"/>
        </w:rPr>
        <w:t>
      Конверттерге желімделген тендерге қатысуға өтінімдерді әлеуетті өнім берушілер_____________________________________________</w:t>
      </w:r>
    </w:p>
    <w:p>
      <w:pPr>
        <w:spacing w:after="0"/>
        <w:ind w:left="0"/>
        <w:jc w:val="both"/>
      </w:pPr>
      <w:r>
        <w:rPr>
          <w:rFonts w:ascii="Times New Roman"/>
          <w:b w:val="false"/>
          <w:i w:val="false"/>
          <w:color w:val="000000"/>
          <w:sz w:val="28"/>
        </w:rPr>
        <w:t>
      (сатып алуды ұйымдастырушының атауын көрсету керек)</w:t>
      </w:r>
    </w:p>
    <w:p>
      <w:pPr>
        <w:spacing w:after="0"/>
        <w:ind w:left="0"/>
        <w:jc w:val="both"/>
      </w:pPr>
      <w:r>
        <w:rPr>
          <w:rFonts w:ascii="Times New Roman"/>
          <w:b w:val="false"/>
          <w:i w:val="false"/>
          <w:color w:val="000000"/>
          <w:sz w:val="28"/>
        </w:rPr>
        <w:t>
      мына мекенжайға___________________________________________ береді.</w:t>
      </w:r>
    </w:p>
    <w:p>
      <w:pPr>
        <w:spacing w:after="0"/>
        <w:ind w:left="0"/>
        <w:jc w:val="both"/>
      </w:pPr>
      <w:r>
        <w:rPr>
          <w:rFonts w:ascii="Times New Roman"/>
          <w:b w:val="false"/>
          <w:i w:val="false"/>
          <w:color w:val="000000"/>
          <w:sz w:val="28"/>
        </w:rPr>
        <w:t>
      (толық мекенжайын, бөлменің № көрсету керек)</w:t>
      </w:r>
    </w:p>
    <w:p>
      <w:pPr>
        <w:spacing w:after="0"/>
        <w:ind w:left="0"/>
        <w:jc w:val="both"/>
      </w:pPr>
      <w:r>
        <w:rPr>
          <w:rFonts w:ascii="Times New Roman"/>
          <w:b w:val="false"/>
          <w:i w:val="false"/>
          <w:color w:val="000000"/>
          <w:sz w:val="28"/>
        </w:rPr>
        <w:t>
      Тендерге қатысуға өтінімдерді берудің соңғы мерзімі________________</w:t>
      </w:r>
    </w:p>
    <w:p>
      <w:pPr>
        <w:spacing w:after="0"/>
        <w:ind w:left="0"/>
        <w:jc w:val="both"/>
      </w:pPr>
      <w:r>
        <w:rPr>
          <w:rFonts w:ascii="Times New Roman"/>
          <w:b w:val="false"/>
          <w:i w:val="false"/>
          <w:color w:val="000000"/>
          <w:sz w:val="28"/>
        </w:rPr>
        <w:t>
      (уақыты мен күнін ______________дейін.</w:t>
      </w:r>
    </w:p>
    <w:p>
      <w:pPr>
        <w:spacing w:after="0"/>
        <w:ind w:left="0"/>
        <w:jc w:val="both"/>
      </w:pPr>
      <w:r>
        <w:rPr>
          <w:rFonts w:ascii="Times New Roman"/>
          <w:b w:val="false"/>
          <w:i w:val="false"/>
          <w:color w:val="000000"/>
          <w:sz w:val="28"/>
        </w:rPr>
        <w:t>
      көрсету керек)</w:t>
      </w:r>
    </w:p>
    <w:p>
      <w:pPr>
        <w:spacing w:after="0"/>
        <w:ind w:left="0"/>
        <w:jc w:val="both"/>
      </w:pPr>
      <w:r>
        <w:rPr>
          <w:rFonts w:ascii="Times New Roman"/>
          <w:b w:val="false"/>
          <w:i w:val="false"/>
          <w:color w:val="000000"/>
          <w:sz w:val="28"/>
        </w:rPr>
        <w:t>
      Тендерге қатысуға өтінімдер салынған конверттер______________</w:t>
      </w:r>
    </w:p>
    <w:p>
      <w:pPr>
        <w:spacing w:after="0"/>
        <w:ind w:left="0"/>
        <w:jc w:val="both"/>
      </w:pPr>
      <w:r>
        <w:rPr>
          <w:rFonts w:ascii="Times New Roman"/>
          <w:b w:val="false"/>
          <w:i w:val="false"/>
          <w:color w:val="000000"/>
          <w:sz w:val="28"/>
        </w:rPr>
        <w:t>
      (уақыты мен күнін көрсету керек)</w:t>
      </w:r>
    </w:p>
    <w:p>
      <w:pPr>
        <w:spacing w:after="0"/>
        <w:ind w:left="0"/>
        <w:jc w:val="both"/>
      </w:pPr>
      <w:r>
        <w:rPr>
          <w:rFonts w:ascii="Times New Roman"/>
          <w:b w:val="false"/>
          <w:i w:val="false"/>
          <w:color w:val="000000"/>
          <w:sz w:val="28"/>
        </w:rPr>
        <w:t>
      мына мекенжайда ___________________________________ашылатын болады.</w:t>
      </w:r>
    </w:p>
    <w:p>
      <w:pPr>
        <w:spacing w:after="0"/>
        <w:ind w:left="0"/>
        <w:jc w:val="both"/>
      </w:pPr>
      <w:r>
        <w:rPr>
          <w:rFonts w:ascii="Times New Roman"/>
          <w:b w:val="false"/>
          <w:i w:val="false"/>
          <w:color w:val="000000"/>
          <w:sz w:val="28"/>
        </w:rPr>
        <w:t>
      (толық мекенжайын, бөлменің № көрсету керек)</w:t>
      </w:r>
    </w:p>
    <w:p>
      <w:pPr>
        <w:spacing w:after="0"/>
        <w:ind w:left="0"/>
        <w:jc w:val="both"/>
      </w:pPr>
      <w:r>
        <w:rPr>
          <w:rFonts w:ascii="Times New Roman"/>
          <w:b w:val="false"/>
          <w:i w:val="false"/>
          <w:color w:val="000000"/>
          <w:sz w:val="28"/>
        </w:rPr>
        <w:t>
      Қосымша ақпарат пен анықтаманы мына телефон арқылы алуға болады: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(қаланың коды мен телефон нөмірін көрсету керек)</w:t>
      </w:r>
    </w:p>
    <w:p>
      <w:pPr>
        <w:spacing w:after="0"/>
        <w:ind w:left="0"/>
        <w:jc w:val="both"/>
      </w:pPr>
      <w:r>
        <w:rPr>
          <w:rFonts w:ascii="Times New Roman"/>
          <w:b w:val="false"/>
          <w:i w:val="false"/>
          <w:color w:val="000000"/>
          <w:sz w:val="28"/>
        </w:rPr>
        <w:t>
      Тауарларды, жұмыстарды, көрсетілетін қызметтерді сатып алуды ұйымдастырушының уәкілетті өкілі_______________________.</w:t>
      </w:r>
    </w:p>
    <w:p>
      <w:pPr>
        <w:spacing w:after="0"/>
        <w:ind w:left="0"/>
        <w:jc w:val="both"/>
      </w:pPr>
      <w:r>
        <w:rPr>
          <w:rFonts w:ascii="Times New Roman"/>
          <w:b w:val="false"/>
          <w:i w:val="false"/>
          <w:color w:val="000000"/>
          <w:sz w:val="28"/>
        </w:rPr>
        <w:t>
      (Т.А.Ә. (бар болса), лауазымы мен байланыс телефоны көрсетіледі).</w:t>
      </w:r>
    </w:p>
    <w:p>
      <w:pPr>
        <w:spacing w:after="0"/>
        <w:ind w:left="0"/>
        <w:jc w:val="both"/>
      </w:pPr>
      <w:bookmarkStart w:name="z1084" w:id="1330"/>
      <w:r>
        <w:rPr>
          <w:rFonts w:ascii="Times New Roman"/>
          <w:b w:val="false"/>
          <w:i w:val="false"/>
          <w:color w:val="000000"/>
          <w:sz w:val="28"/>
        </w:rPr>
        <w:t xml:space="preserve">
      Ұлттық басқарушы </w:t>
      </w:r>
    </w:p>
    <w:bookmarkEnd w:id="1330"/>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28-қосымша</w:t>
      </w:r>
    </w:p>
    <w:bookmarkStart w:name="z1085" w:id="1331"/>
    <w:p>
      <w:pPr>
        <w:spacing w:after="0"/>
        <w:ind w:left="0"/>
        <w:jc w:val="both"/>
      </w:pPr>
      <w:r>
        <w:rPr>
          <w:rFonts w:ascii="Times New Roman"/>
          <w:b w:val="false"/>
          <w:i w:val="false"/>
          <w:color w:val="000000"/>
          <w:sz w:val="28"/>
        </w:rPr>
        <w:t xml:space="preserve">
      </w:t>
      </w:r>
      <w:r>
        <w:rPr>
          <w:rFonts w:ascii="Times New Roman"/>
          <w:b/>
          <w:i w:val="false"/>
          <w:color w:val="000000"/>
          <w:sz w:val="28"/>
        </w:rPr>
        <w:t>Тендерлік құжаттаманы түсіндіру жөнінде әлеуетті өнім берушілермен кездесу хаттамасы</w:t>
      </w:r>
    </w:p>
    <w:bookmarkEnd w:id="1331"/>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(Тендер атауы)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(Кездесу өтетін орын)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(уақыты мен күні)</w:t>
            </w:r>
          </w:p>
        </w:tc>
      </w:tr>
    </w:tbl>
    <w:bookmarkStart w:name="z1086" w:id="1332"/>
    <w:p>
      <w:pPr>
        <w:spacing w:after="0"/>
        <w:ind w:left="0"/>
        <w:jc w:val="both"/>
      </w:pPr>
      <w:r>
        <w:rPr>
          <w:rFonts w:ascii="Times New Roman"/>
          <w:b w:val="false"/>
          <w:i w:val="false"/>
          <w:color w:val="000000"/>
          <w:sz w:val="28"/>
        </w:rPr>
        <w:t>
      1. Сатып алуды ұйымдастырушыны білдіретін тұлғалар: __________________________</w:t>
      </w:r>
    </w:p>
    <w:bookmarkEnd w:id="1332"/>
    <w:p>
      <w:pPr>
        <w:spacing w:after="0"/>
        <w:ind w:left="0"/>
        <w:jc w:val="both"/>
      </w:pPr>
      <w:r>
        <w:rPr>
          <w:rFonts w:ascii="Times New Roman"/>
          <w:b w:val="false"/>
          <w:i w:val="false"/>
          <w:color w:val="000000"/>
          <w:sz w:val="28"/>
        </w:rPr>
        <w:t>
      (олардың Т.А.Ә. (бар болса), байланыс телефондарын көрсете отырып, сатып алуды ұйымдастырушының уәкілетті өкілі, сатып алуды ұйымдастырушының өзге де мамандары мен әлеуетті өнім берушілермен кездесуде сатып алуды ұйымдастырушыны білдірген, тартылған сарапшылар)</w:t>
      </w:r>
    </w:p>
    <w:p>
      <w:pPr>
        <w:spacing w:after="0"/>
        <w:ind w:left="0"/>
        <w:jc w:val="both"/>
      </w:pPr>
      <w:r>
        <w:rPr>
          <w:rFonts w:ascii="Times New Roman"/>
          <w:b w:val="false"/>
          <w:i w:val="false"/>
          <w:color w:val="000000"/>
          <w:sz w:val="28"/>
        </w:rPr>
        <w:t>
      мынадай тұлғаларға: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(олардың Т.А.Ә. (бар болса), сондай-ақ тендерлік құжаттаманың ережелерін түсіндіру жөніндегі сатып алуды ұйымдастырушымен кездесуде мұндай тұлғаның әлеуетті өнім берушіні білдіруге өкілеттігін растайтын құжатты көрсете отырып, сатып алуды ұйымдастырушымен кездесуге қатысқан әлеуетті өнім берушілердің уәкілетті өкілдері туралы)</w:t>
      </w:r>
    </w:p>
    <w:p>
      <w:pPr>
        <w:spacing w:after="0"/>
        <w:ind w:left="0"/>
        <w:jc w:val="both"/>
      </w:pPr>
      <w:r>
        <w:rPr>
          <w:rFonts w:ascii="Times New Roman"/>
          <w:b w:val="false"/>
          <w:i w:val="false"/>
          <w:color w:val="000000"/>
          <w:sz w:val="28"/>
        </w:rPr>
        <w:t>
      тендерлік құжаттаманың ережелерін түсіндіру жөнінде кездесу өткізді.</w:t>
      </w:r>
    </w:p>
    <w:bookmarkStart w:name="z1087" w:id="1333"/>
    <w:p>
      <w:pPr>
        <w:spacing w:after="0"/>
        <w:ind w:left="0"/>
        <w:jc w:val="both"/>
      </w:pPr>
      <w:r>
        <w:rPr>
          <w:rFonts w:ascii="Times New Roman"/>
          <w:b w:val="false"/>
          <w:i w:val="false"/>
          <w:color w:val="000000"/>
          <w:sz w:val="28"/>
        </w:rPr>
        <w:t>
      2. Кездесуде әлеуетті өнім берушілер тендерлік құжаттаманың ережелерін түсіндіру жөнінде мынадай сұрақтар қойды:</w:t>
      </w:r>
    </w:p>
    <w:bookmarkEnd w:id="1333"/>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(қандай ережелер бойынша сұрақтар қойылды)</w:t>
      </w:r>
    </w:p>
    <w:bookmarkStart w:name="z1088" w:id="1334"/>
    <w:p>
      <w:pPr>
        <w:spacing w:after="0"/>
        <w:ind w:left="0"/>
        <w:jc w:val="both"/>
      </w:pPr>
      <w:r>
        <w:rPr>
          <w:rFonts w:ascii="Times New Roman"/>
          <w:b w:val="false"/>
          <w:i w:val="false"/>
          <w:color w:val="000000"/>
          <w:sz w:val="28"/>
        </w:rPr>
        <w:t>
      3. Қойылған сұрақтарға сатып алуды ұйымдастырушының уәкілетті өкілдері мынадай жауаптар берді:</w:t>
      </w:r>
    </w:p>
    <w:bookmarkEnd w:id="133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(олардың Т.А.Ә. (бар болса), байланыс телефондарын көрсете отырып, сатып алуды ұйымдастырушының қатысып отырған өкілдерінің қайсысы жауап бергенін көрсету керек).</w:t>
      </w:r>
    </w:p>
    <w:bookmarkStart w:name="z1089" w:id="1335"/>
    <w:p>
      <w:pPr>
        <w:spacing w:after="0"/>
        <w:ind w:left="0"/>
        <w:jc w:val="both"/>
      </w:pPr>
      <w:r>
        <w:rPr>
          <w:rFonts w:ascii="Times New Roman"/>
          <w:b w:val="false"/>
          <w:i w:val="false"/>
          <w:color w:val="000000"/>
          <w:sz w:val="28"/>
        </w:rPr>
        <w:t>
      4. Сатып алуды ұйымдастырушының өкілдері тендерлік құжаттаманы түсіндіру жөніндегі кездесу нәтижесінде мынадай шешімге келді:</w:t>
      </w:r>
    </w:p>
    <w:bookmarkEnd w:id="1335"/>
    <w:p>
      <w:pPr>
        <w:spacing w:after="0"/>
        <w:ind w:left="0"/>
        <w:jc w:val="both"/>
      </w:pPr>
      <w:r>
        <w:rPr>
          <w:rFonts w:ascii="Times New Roman"/>
          <w:b w:val="false"/>
          <w:i w:val="false"/>
          <w:color w:val="000000"/>
          <w:sz w:val="28"/>
        </w:rPr>
        <w:t>
      1) тендерлік құжаттама өзгертуді (толықтыруды) талап етеді деп тану керек ________________________________________________________</w:t>
      </w:r>
    </w:p>
    <w:p>
      <w:pPr>
        <w:spacing w:after="0"/>
        <w:ind w:left="0"/>
        <w:jc w:val="both"/>
      </w:pPr>
      <w:r>
        <w:rPr>
          <w:rFonts w:ascii="Times New Roman"/>
          <w:b w:val="false"/>
          <w:i w:val="false"/>
          <w:color w:val="000000"/>
          <w:sz w:val="28"/>
        </w:rPr>
        <w:t>
      (атап айтқанда, тендерлік құжаттаманың қандай ережесін өзгерту (толықтыру) қажеттігін көрсету керек)</w:t>
      </w:r>
    </w:p>
    <w:p>
      <w:pPr>
        <w:spacing w:after="0"/>
        <w:ind w:left="0"/>
        <w:jc w:val="both"/>
      </w:pPr>
      <w:r>
        <w:rPr>
          <w:rFonts w:ascii="Times New Roman"/>
          <w:b w:val="false"/>
          <w:i w:val="false"/>
          <w:color w:val="000000"/>
          <w:sz w:val="28"/>
        </w:rPr>
        <w:t>
      2) тендерлік құжаттамаға өзгеріс (толықтыру) енгізудің қажеті жоқ деп тану керек ________________________________________________</w:t>
      </w:r>
    </w:p>
    <w:p>
      <w:pPr>
        <w:spacing w:after="0"/>
        <w:ind w:left="0"/>
        <w:jc w:val="both"/>
      </w:pPr>
      <w:r>
        <w:rPr>
          <w:rFonts w:ascii="Times New Roman"/>
          <w:b w:val="false"/>
          <w:i w:val="false"/>
          <w:color w:val="000000"/>
          <w:sz w:val="28"/>
        </w:rPr>
        <w:t>
      (олардың Т.А.Ә. (бар болса), сондай-ақ тендерлік құжаттаманың ережелерін түсіндіру жөніндегі мемлекеттік сатып алуды ұйымдастырушымен кездесуде мұндай тұлғаның әлеуетті өнім берушіні білдіруге өкілеттігін растайтын құжатты көрсете отырып, сатып алуды ұйымдастырушымен кездесуге қатысқан әлеуетті өнім берушілердің уәкілетті өкілдерінің қолдары) _______________________</w:t>
      </w:r>
    </w:p>
    <w:p>
      <w:pPr>
        <w:spacing w:after="0"/>
        <w:ind w:left="0"/>
        <w:jc w:val="both"/>
      </w:pPr>
      <w:r>
        <w:rPr>
          <w:rFonts w:ascii="Times New Roman"/>
          <w:b w:val="false"/>
          <w:i w:val="false"/>
          <w:color w:val="000000"/>
          <w:sz w:val="28"/>
        </w:rPr>
        <w:t>
      (олардың Т.А.Ә. (бар болса), байланыс телефондарын көрсете отырып, сатып алуды ұйымдастырушының уәкілетті өкілінің, сатып алуды ұйымдастырушының өзге де мамандарының мен әлеуетті өнім берушілермен кездесуде сатып алуды ұйымдастырушыны білдірген, тартылған сарапшылардың қолдары)</w:t>
      </w:r>
    </w:p>
    <w:p>
      <w:pPr>
        <w:spacing w:after="0"/>
        <w:ind w:left="0"/>
        <w:jc w:val="both"/>
      </w:pPr>
      <w:bookmarkStart w:name="z1090" w:id="1336"/>
      <w:r>
        <w:rPr>
          <w:rFonts w:ascii="Times New Roman"/>
          <w:b w:val="false"/>
          <w:i w:val="false"/>
          <w:color w:val="000000"/>
          <w:sz w:val="28"/>
        </w:rPr>
        <w:t xml:space="preserve">
      Ұлттық басқарушы </w:t>
      </w:r>
    </w:p>
    <w:bookmarkEnd w:id="1336"/>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29-қосымша</w:t>
      </w:r>
    </w:p>
    <w:bookmarkStart w:name="z1091" w:id="13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Тауарларды, жұмыстарды, көрсетілетін қызметтерді сатып алу жөніндегі тендерге қатысуға өтінімдер салынған конверттерді aшу хаттамасы </w:t>
      </w:r>
    </w:p>
    <w:bookmarkEnd w:id="13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(тендер атауы)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(Ашу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(Уақыты мен күні)</w:t>
            </w:r>
          </w:p>
        </w:tc>
      </w:tr>
    </w:tbl>
    <w:bookmarkStart w:name="z1092" w:id="1338"/>
    <w:p>
      <w:pPr>
        <w:spacing w:after="0"/>
        <w:ind w:left="0"/>
        <w:jc w:val="both"/>
      </w:pPr>
      <w:r>
        <w:rPr>
          <w:rFonts w:ascii="Times New Roman"/>
          <w:b w:val="false"/>
          <w:i w:val="false"/>
          <w:color w:val="000000"/>
          <w:sz w:val="28"/>
        </w:rPr>
        <w:t>
      1. Мынадай құрамдағы тендерлік комиссия: ___________________</w:t>
      </w:r>
    </w:p>
    <w:bookmarkEnd w:id="1338"/>
    <w:p>
      <w:pPr>
        <w:spacing w:after="0"/>
        <w:ind w:left="0"/>
        <w:jc w:val="both"/>
      </w:pPr>
      <w:r>
        <w:rPr>
          <w:rFonts w:ascii="Times New Roman"/>
          <w:b w:val="false"/>
          <w:i w:val="false"/>
          <w:color w:val="000000"/>
          <w:sz w:val="28"/>
        </w:rPr>
        <w:t>
      (тендерлік комиссия төрағасының, оның орынбасарының, мүшелерінің Т.А.Ә. (бар болса), тендерге қатысуға өтінімдер ашылатын күн, уақыт пен орын көрсетіледі) тендерге қатысуға өтінімдер салынған конверттерді ашу рәсімін жүргізді.</w:t>
      </w:r>
    </w:p>
    <w:bookmarkStart w:name="z1093" w:id="1339"/>
    <w:p>
      <w:pPr>
        <w:spacing w:after="0"/>
        <w:ind w:left="0"/>
        <w:jc w:val="both"/>
      </w:pPr>
      <w:r>
        <w:rPr>
          <w:rFonts w:ascii="Times New Roman"/>
          <w:b w:val="false"/>
          <w:i w:val="false"/>
          <w:color w:val="000000"/>
          <w:sz w:val="28"/>
        </w:rPr>
        <w:t>
      2. Тендерлік құжаттаманың көшірмесі мынадай әлеуетті өнім берушілерге берілді:______________________________________________.</w:t>
      </w:r>
    </w:p>
    <w:bookmarkEnd w:id="1339"/>
    <w:p>
      <w:pPr>
        <w:spacing w:after="0"/>
        <w:ind w:left="0"/>
        <w:jc w:val="both"/>
      </w:pPr>
      <w:r>
        <w:rPr>
          <w:rFonts w:ascii="Times New Roman"/>
          <w:b w:val="false"/>
          <w:i w:val="false"/>
          <w:color w:val="000000"/>
          <w:sz w:val="28"/>
        </w:rPr>
        <w:t>
      (тендерлік құжаттаманың көшірмесі берілген барлық әлеуетті өнім берушілердің атауы, мекенжайы)</w:t>
      </w:r>
    </w:p>
    <w:bookmarkStart w:name="z1094" w:id="1340"/>
    <w:p>
      <w:pPr>
        <w:spacing w:after="0"/>
        <w:ind w:left="0"/>
        <w:jc w:val="both"/>
      </w:pPr>
      <w:r>
        <w:rPr>
          <w:rFonts w:ascii="Times New Roman"/>
          <w:b w:val="false"/>
          <w:i w:val="false"/>
          <w:color w:val="000000"/>
          <w:sz w:val="28"/>
        </w:rPr>
        <w:t>
      3. Мынадай әлеуетті өнім берушілердің тендерге қатысуға өтінімдері _______________________________________________________</w:t>
      </w:r>
    </w:p>
    <w:bookmarkEnd w:id="1340"/>
    <w:p>
      <w:pPr>
        <w:spacing w:after="0"/>
        <w:ind w:left="0"/>
        <w:jc w:val="both"/>
      </w:pPr>
      <w:r>
        <w:rPr>
          <w:rFonts w:ascii="Times New Roman"/>
          <w:b w:val="false"/>
          <w:i w:val="false"/>
          <w:color w:val="000000"/>
          <w:sz w:val="28"/>
        </w:rPr>
        <w:t>
      (тендерге қатысуға өтінімдерін тендерге қатысуға өтінім берудің соңғы мерзімі өткеннен кейін берген барлық әлеуетті өнім берушілердің атауы, мекенжайы көрсетіледі)___________негізінде ашылмай қайтарылды.</w:t>
      </w:r>
    </w:p>
    <w:bookmarkStart w:name="z1095" w:id="1341"/>
    <w:p>
      <w:pPr>
        <w:spacing w:after="0"/>
        <w:ind w:left="0"/>
        <w:jc w:val="both"/>
      </w:pPr>
      <w:r>
        <w:rPr>
          <w:rFonts w:ascii="Times New Roman"/>
          <w:b w:val="false"/>
          <w:i w:val="false"/>
          <w:color w:val="000000"/>
          <w:sz w:val="28"/>
        </w:rPr>
        <w:t>
      4. тендерге қатысуға өтінім берудің соңғы мерзімі өткенге дейін, оларды белгіленген мерзімде берген мынадай әлеуетті өнім берушілердің тендерге қатысуға өтінімдері:</w:t>
      </w:r>
    </w:p>
    <w:bookmarkEnd w:id="1341"/>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(тендерге қатысуға өтінімдерін тендерге қатысуға өтінім берудің соңғы мерзімі өткенге дейін берген барлық әлеуетті өнім берушілердің атауы, мекенжайы, тендерге қатысуға өтінім берген уақыты тендерге қатысуға өтінімдерді тіркеу журналына сәйкес хронологиялық тәртіппен) ашылды және мыналарды: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(өтінімде қамтылған құжаттардың тізбесі, тендерге қатысуға өтінімдерді кері қайтарып алу және өзгерту туралы ақпарат, тендерге қатысуға өтінім құжаттарының парақ саны көрсетіледі) қамтиды, олар тендерге қатысуға өтінімдер ашылған кезде қатысып отырғандардың барлығына жария етілді.</w:t>
      </w:r>
    </w:p>
    <w:bookmarkStart w:name="z1096" w:id="1342"/>
    <w:p>
      <w:pPr>
        <w:spacing w:after="0"/>
        <w:ind w:left="0"/>
        <w:jc w:val="both"/>
      </w:pPr>
      <w:r>
        <w:rPr>
          <w:rFonts w:ascii="Times New Roman"/>
          <w:b w:val="false"/>
          <w:i w:val="false"/>
          <w:color w:val="000000"/>
          <w:sz w:val="28"/>
        </w:rPr>
        <w:t>
      5. Тендерге қатысуға өтінімдер ашылған кезде мынадай әлеуетті өнім берушілер қатысты: _____________________________________________</w:t>
      </w:r>
    </w:p>
    <w:bookmarkEnd w:id="1342"/>
    <w:p>
      <w:pPr>
        <w:spacing w:after="0"/>
        <w:ind w:left="0"/>
        <w:jc w:val="both"/>
      </w:pPr>
      <w:r>
        <w:rPr>
          <w:rFonts w:ascii="Times New Roman"/>
          <w:b w:val="false"/>
          <w:i w:val="false"/>
          <w:color w:val="000000"/>
          <w:sz w:val="28"/>
        </w:rPr>
        <w:t>
      (тендерге қатысуға өтінімдер ашылған кезде қатысқан барлық әлеуетті өнім берушілердің атауы, мекенжайы, олардың уәкілетті өкілдерінің Т.А.Ә. (бар болса).</w:t>
      </w:r>
    </w:p>
    <w:p>
      <w:pPr>
        <w:spacing w:after="0"/>
        <w:ind w:left="0"/>
        <w:jc w:val="both"/>
      </w:pPr>
      <w:r>
        <w:rPr>
          <w:rFonts w:ascii="Times New Roman"/>
          <w:b w:val="false"/>
          <w:i w:val="false"/>
          <w:color w:val="000000"/>
          <w:sz w:val="28"/>
        </w:rPr>
        <w:t>
      Тендерлік комиссия төрағасының, мүшелерінің және хатшысының Т.А.Ә. (бар болса), қолдары.</w:t>
      </w:r>
    </w:p>
    <w:p>
      <w:pPr>
        <w:spacing w:after="0"/>
        <w:ind w:left="0"/>
        <w:jc w:val="both"/>
      </w:pPr>
      <w:bookmarkStart w:name="z1097" w:id="1343"/>
      <w:r>
        <w:rPr>
          <w:rFonts w:ascii="Times New Roman"/>
          <w:b w:val="false"/>
          <w:i w:val="false"/>
          <w:color w:val="000000"/>
          <w:sz w:val="28"/>
        </w:rPr>
        <w:t xml:space="preserve">
      Ұлттық басқарушы </w:t>
      </w:r>
    </w:p>
    <w:bookmarkEnd w:id="1343"/>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30-қосымша</w:t>
      </w:r>
    </w:p>
    <w:bookmarkStart w:name="z1098" w:id="13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Тендерге қатысуға рұқсат берудің алдын ала хаттамасы </w:t>
      </w:r>
    </w:p>
    <w:bookmarkEnd w:id="13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(әрбір лотқа жеке қалыптастырылады)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(нөмірі мен күні)</w:t>
      </w:r>
    </w:p>
    <w:p>
      <w:pPr>
        <w:spacing w:after="0"/>
        <w:ind w:left="0"/>
        <w:jc w:val="both"/>
      </w:pPr>
      <w:r>
        <w:rPr>
          <w:rFonts w:ascii="Times New Roman"/>
          <w:b w:val="false"/>
          <w:i w:val="false"/>
          <w:color w:val="000000"/>
          <w:sz w:val="28"/>
        </w:rPr>
        <w:t>
      Тендерге қатысуға рұқсат берудің алдын ала хаттамасы</w:t>
      </w:r>
    </w:p>
    <w:p>
      <w:pPr>
        <w:spacing w:after="0"/>
        <w:ind w:left="0"/>
        <w:jc w:val="both"/>
      </w:pPr>
      <w:r>
        <w:rPr>
          <w:rFonts w:ascii="Times New Roman"/>
          <w:b w:val="false"/>
          <w:i w:val="false"/>
          <w:color w:val="000000"/>
          <w:sz w:val="28"/>
        </w:rPr>
        <w:t>
      Тендер № _____________________________________________________</w:t>
      </w:r>
    </w:p>
    <w:p>
      <w:pPr>
        <w:spacing w:after="0"/>
        <w:ind w:left="0"/>
        <w:jc w:val="both"/>
      </w:pPr>
      <w:r>
        <w:rPr>
          <w:rFonts w:ascii="Times New Roman"/>
          <w:b w:val="false"/>
          <w:i w:val="false"/>
          <w:color w:val="000000"/>
          <w:sz w:val="28"/>
        </w:rPr>
        <w:t>
      Тендер атауы____________________________________________________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w:t>
      </w:r>
    </w:p>
    <w:p>
      <w:pPr>
        <w:spacing w:after="0"/>
        <w:ind w:left="0"/>
        <w:jc w:val="both"/>
      </w:pPr>
      <w:r>
        <w:rPr>
          <w:rFonts w:ascii="Times New Roman"/>
          <w:b w:val="false"/>
          <w:i w:val="false"/>
          <w:color w:val="000000"/>
          <w:sz w:val="28"/>
        </w:rPr>
        <w:t>
      Лоттың атауы___________________________________________________</w:t>
      </w:r>
    </w:p>
    <w:p>
      <w:pPr>
        <w:spacing w:after="0"/>
        <w:ind w:left="0"/>
        <w:jc w:val="both"/>
      </w:pPr>
      <w:r>
        <w:rPr>
          <w:rFonts w:ascii="Times New Roman"/>
          <w:b w:val="false"/>
          <w:i w:val="false"/>
          <w:color w:val="000000"/>
          <w:sz w:val="28"/>
        </w:rPr>
        <w:t>
      тендерлік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тендерге қатысуға берілген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тендерлік комиссия мүшелерінің алдын ала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 лауазымы, комиссиядағы рөлі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 бойынша тендерлік құжаттама талаптары мен біліктілік талаптарына сәйкес келмеу себептерінің толық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 бойынша қарамай қайтару себептерінің негіздемесі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 бойынша біліктілік талаптары мен тендерлік құжаттама талаптарына сәйкес келтірілуі қажет әлеуетті өнім берушінің өтініміндегі құжаттар тізбесі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тендерге қатысуға қабылданбаған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 ТБН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 мен тендерлік құжаттама талаптарына сәйкес келетін тендерге қатысуға арналған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 ТБН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тендерлік комиссия тендерге қатысуға арналған өтінімдерді алдын ала қарау нәтижелері бойынша былай деп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 ТБН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комиссияның шешімі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берушілердің тендерлік құжаттама талаптары мен біліктілік талаптарына сәйкес келтірілген тендерге қатысуға арналған өтінімдерін берудің соңғы күні мен уақыты: алдын ала рұқсат беру хаттамасына қол қойылған күннен бастап кемінде 7 жұмыс күні.</w:t>
      </w:r>
    </w:p>
    <w:p>
      <w:pPr>
        <w:spacing w:after="0"/>
        <w:ind w:left="0"/>
        <w:jc w:val="both"/>
      </w:pPr>
      <w:bookmarkStart w:name="z1099" w:id="1345"/>
      <w:r>
        <w:rPr>
          <w:rFonts w:ascii="Times New Roman"/>
          <w:b w:val="false"/>
          <w:i w:val="false"/>
          <w:color w:val="000000"/>
          <w:sz w:val="28"/>
        </w:rPr>
        <w:t xml:space="preserve">
      Ұлттық басқарушы </w:t>
      </w:r>
    </w:p>
    <w:bookmarkEnd w:id="1345"/>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31-қосымша</w:t>
      </w:r>
    </w:p>
    <w:bookmarkStart w:name="z1100" w:id="13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Тендерге қатысуға рұқсат беру туралы хаттама </w:t>
      </w:r>
    </w:p>
    <w:bookmarkEnd w:id="13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 сатып алу жөніндегі тендер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(тендер атауы)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(Уақыты мен күні)</w:t>
            </w:r>
          </w:p>
        </w:tc>
      </w:tr>
    </w:tbl>
    <w:bookmarkStart w:name="z1101" w:id="1347"/>
    <w:p>
      <w:pPr>
        <w:spacing w:after="0"/>
        <w:ind w:left="0"/>
        <w:jc w:val="both"/>
      </w:pPr>
      <w:r>
        <w:rPr>
          <w:rFonts w:ascii="Times New Roman"/>
          <w:b w:val="false"/>
          <w:i w:val="false"/>
          <w:color w:val="000000"/>
          <w:sz w:val="28"/>
        </w:rPr>
        <w:t>
      1. Мынадай құрамдағы тендерлік комиссия:</w:t>
      </w:r>
    </w:p>
    <w:bookmarkEnd w:id="134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(тендерлік комиссияның құрамын тізбелеу керек)</w:t>
      </w:r>
    </w:p>
    <w:p>
      <w:pPr>
        <w:spacing w:after="0"/>
        <w:ind w:left="0"/>
        <w:jc w:val="both"/>
      </w:pPr>
      <w:r>
        <w:rPr>
          <w:rFonts w:ascii="Times New Roman"/>
          <w:b w:val="false"/>
          <w:i w:val="false"/>
          <w:color w:val="000000"/>
          <w:sz w:val="28"/>
        </w:rPr>
        <w:t>
      ______________________________ сатып алу жөніндегі тендерге қатысуға өтінімдерді қарады.</w:t>
      </w:r>
    </w:p>
    <w:bookmarkStart w:name="z1102" w:id="1348"/>
    <w:p>
      <w:pPr>
        <w:spacing w:after="0"/>
        <w:ind w:left="0"/>
        <w:jc w:val="both"/>
      </w:pPr>
      <w:r>
        <w:rPr>
          <w:rFonts w:ascii="Times New Roman"/>
          <w:b w:val="false"/>
          <w:i w:val="false"/>
          <w:color w:val="000000"/>
          <w:sz w:val="28"/>
        </w:rPr>
        <w:t>
      2. Сарапшыларды тарту, тендерге қатысуға өтінімдерде ұсынылған тауарлардың, жұмыстардың, көрсетілетін қызметтердің техникалық ерекшелікке сәйкестігі бойынша олар берген қорытындылар туралы ақпарат.</w:t>
      </w:r>
    </w:p>
    <w:bookmarkEnd w:id="1348"/>
    <w:bookmarkStart w:name="z1103" w:id="1349"/>
    <w:p>
      <w:pPr>
        <w:spacing w:after="0"/>
        <w:ind w:left="0"/>
        <w:jc w:val="both"/>
      </w:pPr>
      <w:r>
        <w:rPr>
          <w:rFonts w:ascii="Times New Roman"/>
          <w:b w:val="false"/>
          <w:i w:val="false"/>
          <w:color w:val="000000"/>
          <w:sz w:val="28"/>
        </w:rPr>
        <w:t>
      3. Оларды белгіленген мерзімде, тендерге қатысуға өтінім берудің соңғы мерзімі өткенге дейін берген мынадай әлеуетті өнім берушілердің тендерге қатысуға өтінімдері:________________________</w:t>
      </w:r>
    </w:p>
    <w:bookmarkEnd w:id="1349"/>
    <w:p>
      <w:pPr>
        <w:spacing w:after="0"/>
        <w:ind w:left="0"/>
        <w:jc w:val="both"/>
      </w:pPr>
      <w:r>
        <w:rPr>
          <w:rFonts w:ascii="Times New Roman"/>
          <w:b w:val="false"/>
          <w:i w:val="false"/>
          <w:color w:val="000000"/>
          <w:sz w:val="28"/>
        </w:rPr>
        <w:t>
      (тендерге қатысуға өтінімдерді тіркеу журналына сәйкес хронологиялық тәртіппен тендерге қатысуға өтінімдерін тендерге қатысуға өтінім берудің соңғы мерзімі өткенге дейін берген барлық әлеуетті өнім берушілердің атауы, мекенжайы, тендерге қатысуға өтінім берген уақыты, өтінімде қамтылған құжаттардың тізбесі, тендерлік құжаттамада көзделген қандай да бір құжаттың жоқтығы туралы ақпарат, тендерге қатысуға өтінімдерді кері қайтарып алу және өзгерту туралы ақпарат және басқа да ақпарат көрсетіледі) тендерлік комиссияның отырысына қатысып отырғандардың барлығына жария етілген.</w:t>
      </w:r>
    </w:p>
    <w:bookmarkStart w:name="z1104" w:id="1350"/>
    <w:p>
      <w:pPr>
        <w:spacing w:after="0"/>
        <w:ind w:left="0"/>
        <w:jc w:val="both"/>
      </w:pPr>
      <w:r>
        <w:rPr>
          <w:rFonts w:ascii="Times New Roman"/>
          <w:b w:val="false"/>
          <w:i w:val="false"/>
          <w:color w:val="000000"/>
          <w:sz w:val="28"/>
        </w:rPr>
        <w:t>
      4. Тендерге қатысуға мынадай өтінімдер тендерге қатысуға жіберілмейді:_______________________________ ______________________</w:t>
      </w:r>
    </w:p>
    <w:bookmarkEnd w:id="1350"/>
    <w:p>
      <w:pPr>
        <w:spacing w:after="0"/>
        <w:ind w:left="0"/>
        <w:jc w:val="both"/>
      </w:pPr>
      <w:r>
        <w:rPr>
          <w:rFonts w:ascii="Times New Roman"/>
          <w:b w:val="false"/>
          <w:i w:val="false"/>
          <w:color w:val="000000"/>
          <w:sz w:val="28"/>
        </w:rPr>
        <w:t>
      (себебін көрсете отырып, тендерге қатысуға тендерлік өтінімдері қабылданбаған әлеуетті өнім берушілер (оның деректемелері) көрсетіледі: біліктілік талаптарына сәйкес келмейді; тендерлік құжаттаманың талаптарына сәйкес келмейді, Қағидаларының 23-тармағының талаптары бұзылған).</w:t>
      </w:r>
    </w:p>
    <w:bookmarkStart w:name="z1105" w:id="1351"/>
    <w:p>
      <w:pPr>
        <w:spacing w:after="0"/>
        <w:ind w:left="0"/>
        <w:jc w:val="both"/>
      </w:pPr>
      <w:r>
        <w:rPr>
          <w:rFonts w:ascii="Times New Roman"/>
          <w:b w:val="false"/>
          <w:i w:val="false"/>
          <w:color w:val="000000"/>
          <w:sz w:val="28"/>
        </w:rPr>
        <w:t>
      5. Әлеуетті өнім берушілердің біліктілік талаптарына және тендерлік құжаттаманың өзге де талаптарына сәйкес келетін тендерлік өтінімдері___________________________________ (әрбір лот бойынша әлеуетті өнім берушілердің тізбесі жеке көрсетіледі).</w:t>
      </w:r>
    </w:p>
    <w:bookmarkEnd w:id="1351"/>
    <w:bookmarkStart w:name="z1106" w:id="1352"/>
    <w:p>
      <w:pPr>
        <w:spacing w:after="0"/>
        <w:ind w:left="0"/>
        <w:jc w:val="both"/>
      </w:pPr>
      <w:r>
        <w:rPr>
          <w:rFonts w:ascii="Times New Roman"/>
          <w:b w:val="false"/>
          <w:i w:val="false"/>
          <w:color w:val="000000"/>
          <w:sz w:val="28"/>
        </w:rPr>
        <w:t>
      6. Әрбір лот бойынша тендерге қатысушыларды көрсеткен кезде тендерге қатысуға жіберу туралы жалпы хаттаманы ресімдеуге жол беріледі.</w:t>
      </w:r>
    </w:p>
    <w:bookmarkEnd w:id="1352"/>
    <w:p>
      <w:pPr>
        <w:spacing w:after="0"/>
        <w:ind w:left="0"/>
        <w:jc w:val="both"/>
      </w:pPr>
      <w:r>
        <w:rPr>
          <w:rFonts w:ascii="Times New Roman"/>
          <w:b w:val="false"/>
          <w:i w:val="false"/>
          <w:color w:val="000000"/>
          <w:sz w:val="28"/>
        </w:rPr>
        <w:t>
      Тендерлік комиссия тендерге қатысуға берілген өтінімдерді қарау нәтижелері бойынша ашық дауыс беру жолымен былай деп шешті:</w:t>
      </w:r>
    </w:p>
    <w:p>
      <w:pPr>
        <w:spacing w:after="0"/>
        <w:ind w:left="0"/>
        <w:jc w:val="both"/>
      </w:pPr>
      <w:r>
        <w:rPr>
          <w:rFonts w:ascii="Times New Roman"/>
          <w:b w:val="false"/>
          <w:i w:val="false"/>
          <w:color w:val="000000"/>
          <w:sz w:val="28"/>
        </w:rPr>
        <w:t>
      1. мынадай әлеуетті өнім берушілер тендерге қатысуға жіберілсін: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 тендерге қатысуға жіберілген әлеуетті өнім берушілердің тізбесі көрсетілсін).</w:t>
      </w:r>
    </w:p>
    <w:p>
      <w:pPr>
        <w:spacing w:after="0"/>
        <w:ind w:left="0"/>
        <w:jc w:val="both"/>
      </w:pPr>
      <w:r>
        <w:rPr>
          <w:rFonts w:ascii="Times New Roman"/>
          <w:b w:val="false"/>
          <w:i w:val="false"/>
          <w:color w:val="000000"/>
          <w:sz w:val="28"/>
        </w:rPr>
        <w:t>
      2. мынадай әлеуетті өнім берушілер тендерге қатысуға жіберілмесін: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(тендерге қатысуға жіберілмеген әлеуетті өнім берушілердің тізбесі көрсетілсін).</w:t>
      </w:r>
    </w:p>
    <w:p>
      <w:pPr>
        <w:spacing w:after="0"/>
        <w:ind w:left="0"/>
        <w:jc w:val="both"/>
      </w:pPr>
      <w:r>
        <w:rPr>
          <w:rFonts w:ascii="Times New Roman"/>
          <w:b w:val="false"/>
          <w:i w:val="false"/>
          <w:color w:val="000000"/>
          <w:sz w:val="28"/>
        </w:rPr>
        <w:t>
      3. Тендерлік баға ұсыныстары бар конверттерді қабылдау орны, күні, уақыты________________________________________ белгіленсін.</w:t>
      </w:r>
    </w:p>
    <w:p>
      <w:pPr>
        <w:spacing w:after="0"/>
        <w:ind w:left="0"/>
        <w:jc w:val="both"/>
      </w:pPr>
      <w:r>
        <w:rPr>
          <w:rFonts w:ascii="Times New Roman"/>
          <w:b w:val="false"/>
          <w:i w:val="false"/>
          <w:color w:val="000000"/>
          <w:sz w:val="28"/>
        </w:rPr>
        <w:t>
      4. Тендерлік баға ұсыныстарын бағалау және салыстыру жөніндегі тендерлік комиссияның отырысы______________ белгіленсін.</w:t>
      </w:r>
    </w:p>
    <w:p>
      <w:pPr>
        <w:spacing w:after="0"/>
        <w:ind w:left="0"/>
        <w:jc w:val="both"/>
      </w:pPr>
      <w:r>
        <w:rPr>
          <w:rFonts w:ascii="Times New Roman"/>
          <w:b w:val="false"/>
          <w:i w:val="false"/>
          <w:color w:val="000000"/>
          <w:sz w:val="28"/>
        </w:rPr>
        <w:t>
      ( тендерлік баға ұсыныстарын бағалау және салыстыру жөніндегі тендерлік комиссияның отырысының уақыты, күні, орны көрсетілсін, бірақ мүдделі адамдарға хабарлаған күннен бастап үш жұмыс күнінен ерте емес).</w:t>
      </w:r>
    </w:p>
    <w:p>
      <w:pPr>
        <w:spacing w:after="0"/>
        <w:ind w:left="0"/>
        <w:jc w:val="both"/>
      </w:pPr>
      <w:r>
        <w:rPr>
          <w:rFonts w:ascii="Times New Roman"/>
          <w:b w:val="false"/>
          <w:i w:val="false"/>
          <w:color w:val="000000"/>
          <w:sz w:val="28"/>
        </w:rPr>
        <w:t>
      5. Сатып алуды ұйымдастырушы тендерге қатысуға жіберу туралы осы хаттаманың көшірмелері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(олар туралы мәліметтер тендерге қатысуға өтінімдерді тіркеужурналына енгізілген әлеуетті өнім берушілерді көрсетілсін)</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 ________ ( тендерлік комиссия мүшелерінің Т.А.Ә. (бар болса)</w:t>
      </w:r>
    </w:p>
    <w:p>
      <w:pPr>
        <w:spacing w:after="0"/>
        <w:ind w:left="0"/>
        <w:jc w:val="both"/>
      </w:pPr>
      <w:r>
        <w:rPr>
          <w:rFonts w:ascii="Times New Roman"/>
          <w:b w:val="false"/>
          <w:i w:val="false"/>
          <w:color w:val="000000"/>
          <w:sz w:val="28"/>
        </w:rPr>
        <w:t>
      Қарсы дауыс __________ ( тендерлік комиссия мүшелерінің Т.А.Ә. (бар болса)</w:t>
      </w:r>
    </w:p>
    <w:p>
      <w:pPr>
        <w:spacing w:after="0"/>
        <w:ind w:left="0"/>
        <w:jc w:val="both"/>
      </w:pPr>
      <w:r>
        <w:rPr>
          <w:rFonts w:ascii="Times New Roman"/>
          <w:b w:val="false"/>
          <w:i w:val="false"/>
          <w:color w:val="000000"/>
          <w:sz w:val="28"/>
        </w:rPr>
        <w:t>
      тендерлік комиссия төрағасының, оның орынбасарының, мүшелерінің және хатшысының қолдары.</w:t>
      </w:r>
    </w:p>
    <w:p>
      <w:pPr>
        <w:spacing w:after="0"/>
        <w:ind w:left="0"/>
        <w:jc w:val="both"/>
      </w:pPr>
      <w:bookmarkStart w:name="z1107" w:id="1353"/>
      <w:r>
        <w:rPr>
          <w:rFonts w:ascii="Times New Roman"/>
          <w:b w:val="false"/>
          <w:i w:val="false"/>
          <w:color w:val="000000"/>
          <w:sz w:val="28"/>
        </w:rPr>
        <w:t xml:space="preserve">
      Ұлттық басқарушы </w:t>
      </w:r>
    </w:p>
    <w:bookmarkEnd w:id="1353"/>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32-қосымша</w:t>
      </w:r>
    </w:p>
    <w:bookmarkStart w:name="z1108" w:id="13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 сатып алу жөніндегі тендер </w:t>
      </w:r>
    </w:p>
    <w:bookmarkEnd w:id="13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(тендер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тәсілімен өткізілетін сатып алудың қорытындылары туралы хаттама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(Уақыты мен күні)</w:t>
            </w:r>
          </w:p>
        </w:tc>
      </w:tr>
    </w:tbl>
    <w:bookmarkStart w:name="z1109" w:id="1355"/>
    <w:p>
      <w:pPr>
        <w:spacing w:after="0"/>
        <w:ind w:left="0"/>
        <w:jc w:val="both"/>
      </w:pPr>
      <w:r>
        <w:rPr>
          <w:rFonts w:ascii="Times New Roman"/>
          <w:b w:val="false"/>
          <w:i w:val="false"/>
          <w:color w:val="000000"/>
          <w:sz w:val="28"/>
        </w:rPr>
        <w:t xml:space="preserve">
      1. Мынадай құрамдағы тендерлік комиссия:_________________________ </w:t>
      </w:r>
    </w:p>
    <w:bookmarkEnd w:id="1355"/>
    <w:p>
      <w:pPr>
        <w:spacing w:after="0"/>
        <w:ind w:left="0"/>
        <w:jc w:val="both"/>
      </w:pPr>
      <w:r>
        <w:rPr>
          <w:rFonts w:ascii="Times New Roman"/>
          <w:b w:val="false"/>
          <w:i w:val="false"/>
          <w:color w:val="000000"/>
          <w:sz w:val="28"/>
        </w:rPr>
        <w:t xml:space="preserve">
                                          (тендерлік комиссия құрамы тізбеленсін)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(сатып алынатын тауарлар, жұмыстар, көрсетілетін қызметтер қысқаша сипатталсын)</w:t>
      </w:r>
    </w:p>
    <w:p>
      <w:pPr>
        <w:spacing w:after="0"/>
        <w:ind w:left="0"/>
        <w:jc w:val="both"/>
      </w:pPr>
      <w:r>
        <w:rPr>
          <w:rFonts w:ascii="Times New Roman"/>
          <w:b w:val="false"/>
          <w:i w:val="false"/>
          <w:color w:val="000000"/>
          <w:sz w:val="28"/>
        </w:rPr>
        <w:t>
      (екі кезеңді рәсімдерді пайдалана отырып) сатып алу жөніндегі конкурс.</w:t>
      </w:r>
    </w:p>
    <w:bookmarkStart w:name="z1110" w:id="1356"/>
    <w:p>
      <w:pPr>
        <w:spacing w:after="0"/>
        <w:ind w:left="0"/>
        <w:jc w:val="both"/>
      </w:pPr>
      <w:r>
        <w:rPr>
          <w:rFonts w:ascii="Times New Roman"/>
          <w:b w:val="false"/>
          <w:i w:val="false"/>
          <w:color w:val="000000"/>
          <w:sz w:val="28"/>
        </w:rPr>
        <w:t>
      2. Әрбір лот бойынша жеке сатып алу үшін теңгемен бөлінген сома (сома көрсетілсін).</w:t>
      </w:r>
    </w:p>
    <w:bookmarkEnd w:id="1356"/>
    <w:bookmarkStart w:name="z1111" w:id="1357"/>
    <w:p>
      <w:pPr>
        <w:spacing w:after="0"/>
        <w:ind w:left="0"/>
        <w:jc w:val="both"/>
      </w:pPr>
      <w:r>
        <w:rPr>
          <w:rFonts w:ascii="Times New Roman"/>
          <w:b w:val="false"/>
          <w:i w:val="false"/>
          <w:color w:val="000000"/>
          <w:sz w:val="28"/>
        </w:rPr>
        <w:t>
      3. Мынадай өтінімдер тендерге қатысуға жіберілді:</w:t>
      </w:r>
    </w:p>
    <w:bookmarkEnd w:id="135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(рұқсат беру туралы хаттамаға сәйкес тендерге жіберілген әлеуетті өнім берушілердің </w:t>
      </w:r>
    </w:p>
    <w:p>
      <w:pPr>
        <w:spacing w:after="0"/>
        <w:ind w:left="0"/>
        <w:jc w:val="both"/>
      </w:pPr>
      <w:r>
        <w:rPr>
          <w:rFonts w:ascii="Times New Roman"/>
          <w:b w:val="false"/>
          <w:i w:val="false"/>
          <w:color w:val="000000"/>
          <w:sz w:val="28"/>
        </w:rPr>
        <w:t>
      тендерге қатысуға өтінімдері көрсетілсін).</w:t>
      </w:r>
    </w:p>
    <w:bookmarkStart w:name="z1112" w:id="1358"/>
    <w:p>
      <w:pPr>
        <w:spacing w:after="0"/>
        <w:ind w:left="0"/>
        <w:jc w:val="both"/>
      </w:pPr>
      <w:r>
        <w:rPr>
          <w:rFonts w:ascii="Times New Roman"/>
          <w:b w:val="false"/>
          <w:i w:val="false"/>
          <w:color w:val="000000"/>
          <w:sz w:val="28"/>
        </w:rPr>
        <w:t>
      4. Тендерлік баға ұсыныстарын тіркеу үшін соңғы уақыт өткеннен кейін берілуіне байланысты бағалауға және салыстыруға қабылданбаған әлеуетті өнім берушілердің ________________________________________</w:t>
      </w:r>
    </w:p>
    <w:bookmarkEnd w:id="1358"/>
    <w:p>
      <w:pPr>
        <w:spacing w:after="0"/>
        <w:ind w:left="0"/>
        <w:jc w:val="both"/>
      </w:pPr>
      <w:r>
        <w:rPr>
          <w:rFonts w:ascii="Times New Roman"/>
          <w:b w:val="false"/>
          <w:i w:val="false"/>
          <w:color w:val="000000"/>
          <w:sz w:val="28"/>
        </w:rPr>
        <w:t>
      (әлеуетті өнім берушілердің атаулары көрсетіледі) тендерлік баға ұсыныстары бар конверттері.</w:t>
      </w:r>
    </w:p>
    <w:bookmarkStart w:name="z1113" w:id="1359"/>
    <w:p>
      <w:pPr>
        <w:spacing w:after="0"/>
        <w:ind w:left="0"/>
        <w:jc w:val="both"/>
      </w:pPr>
      <w:r>
        <w:rPr>
          <w:rFonts w:ascii="Times New Roman"/>
          <w:b w:val="false"/>
          <w:i w:val="false"/>
          <w:color w:val="000000"/>
          <w:sz w:val="28"/>
        </w:rPr>
        <w:t>
      5. Тендерлік комиссияның отырысына қатысуға тендерлік бағаұсыныстарын тіркеу үшін соңғы уақыт өткенге дейін оларды берген тендерге қатысушылардың тендерлік баға ұсыныстары:_______________</w:t>
      </w:r>
    </w:p>
    <w:bookmarkEnd w:id="1359"/>
    <w:p>
      <w:pPr>
        <w:spacing w:after="0"/>
        <w:ind w:left="0"/>
        <w:jc w:val="both"/>
      </w:pPr>
      <w:r>
        <w:rPr>
          <w:rFonts w:ascii="Times New Roman"/>
          <w:b w:val="false"/>
          <w:i w:val="false"/>
          <w:color w:val="000000"/>
          <w:sz w:val="28"/>
        </w:rPr>
        <w:t>
      (тендерлік баға ұсыныстары бар конверттерді тіркеу журналына сәйкес тендерге қатысушылардың не олардың уәкілетті өкілдерінің Т.А.Ә. (бар болса) хронологиялық тәртіппен көрсетіледі)</w:t>
      </w:r>
    </w:p>
    <w:p>
      <w:pPr>
        <w:spacing w:after="0"/>
        <w:ind w:left="0"/>
        <w:jc w:val="both"/>
      </w:pPr>
      <w:r>
        <w:rPr>
          <w:rFonts w:ascii="Times New Roman"/>
          <w:b w:val="false"/>
          <w:i w:val="false"/>
          <w:color w:val="000000"/>
          <w:sz w:val="28"/>
        </w:rPr>
        <w:t>
      ашылды және тендерге қатысушылардың тендерлік баға ұсыныстары бар конверттерді ашу кезінде барлық қатысушыларға жарияланған мыналарды қамтиды:_______________________________________</w:t>
      </w:r>
    </w:p>
    <w:p>
      <w:pPr>
        <w:spacing w:after="0"/>
        <w:ind w:left="0"/>
        <w:jc w:val="both"/>
      </w:pPr>
      <w:r>
        <w:rPr>
          <w:rFonts w:ascii="Times New Roman"/>
          <w:b w:val="false"/>
          <w:i w:val="false"/>
          <w:color w:val="000000"/>
          <w:sz w:val="28"/>
        </w:rPr>
        <w:t>
      (тендерлік баға ұсыныстары бар конверттерді тіркеу журналына оларды тіркеудің хронологиялық тәртібімен тендерге қатысушылардың тендерлік баға ұсыныстары көрсетіледі).</w:t>
      </w:r>
    </w:p>
    <w:bookmarkStart w:name="z1114" w:id="1360"/>
    <w:p>
      <w:pPr>
        <w:spacing w:after="0"/>
        <w:ind w:left="0"/>
        <w:jc w:val="both"/>
      </w:pPr>
      <w:r>
        <w:rPr>
          <w:rFonts w:ascii="Times New Roman"/>
          <w:b w:val="false"/>
          <w:i w:val="false"/>
          <w:color w:val="000000"/>
          <w:sz w:val="28"/>
        </w:rPr>
        <w:t>
      6. Мыналардың тендерлік баға ұсыныстары қабылданбады:</w:t>
      </w:r>
    </w:p>
    <w:bookmarkEnd w:id="136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(мынадай себептерді: тендерлік баға ұсынысы тауарларды, жұмыстарды, көрсетілетін қызметтерді сатып алу үшін бөлінген сомадан асып түсуін; демпингтік болып табылатын тендерлік баға ұсынысын көрсете отырып, тендерлік баға ұсыныстары қабылданбаған тендерге қатысушылардың не олардың уәкілетті өкілдерінің Т.А.Ә. (бар болса) көрсетіледі).</w:t>
      </w:r>
    </w:p>
    <w:p>
      <w:pPr>
        <w:spacing w:after="0"/>
        <w:ind w:left="0"/>
        <w:jc w:val="both"/>
      </w:pPr>
      <w:r>
        <w:rPr>
          <w:rFonts w:ascii="Times New Roman"/>
          <w:b w:val="false"/>
          <w:i w:val="false"/>
          <w:color w:val="000000"/>
          <w:sz w:val="28"/>
        </w:rPr>
        <w:t>
      тендерлік комиссия бағалау және салыстыру нәтижелері бойынша ашық дауыс беру жолымен былай деп шешті:</w:t>
      </w:r>
    </w:p>
    <w:p>
      <w:pPr>
        <w:spacing w:after="0"/>
        <w:ind w:left="0"/>
        <w:jc w:val="both"/>
      </w:pPr>
      <w:r>
        <w:rPr>
          <w:rFonts w:ascii="Times New Roman"/>
          <w:b w:val="false"/>
          <w:i w:val="false"/>
          <w:color w:val="000000"/>
          <w:sz w:val="28"/>
        </w:rPr>
        <w:t xml:space="preserve">
      1) ___________________________________________________________ </w:t>
      </w:r>
    </w:p>
    <w:p>
      <w:pPr>
        <w:spacing w:after="0"/>
        <w:ind w:left="0"/>
        <w:jc w:val="both"/>
      </w:pPr>
      <w:r>
        <w:rPr>
          <w:rFonts w:ascii="Times New Roman"/>
          <w:b w:val="false"/>
          <w:i w:val="false"/>
          <w:color w:val="000000"/>
          <w:sz w:val="28"/>
        </w:rPr>
        <w:t xml:space="preserve">
      (тендерге қатысушының атауы мен орналасқан жерін, сондай-ақ </w:t>
      </w:r>
    </w:p>
    <w:p>
      <w:pPr>
        <w:spacing w:after="0"/>
        <w:ind w:left="0"/>
        <w:jc w:val="both"/>
      </w:pPr>
      <w:r>
        <w:rPr>
          <w:rFonts w:ascii="Times New Roman"/>
          <w:b w:val="false"/>
          <w:i w:val="false"/>
          <w:color w:val="000000"/>
          <w:sz w:val="28"/>
        </w:rPr>
        <w:t xml:space="preserve">
      ол жеңімпаз деп танылған шарттарды көрсетілсін) тендерге қатысушының тендерлік </w:t>
      </w:r>
    </w:p>
    <w:p>
      <w:pPr>
        <w:spacing w:after="0"/>
        <w:ind w:left="0"/>
        <w:jc w:val="both"/>
      </w:pPr>
      <w:r>
        <w:rPr>
          <w:rFonts w:ascii="Times New Roman"/>
          <w:b w:val="false"/>
          <w:i w:val="false"/>
          <w:color w:val="000000"/>
          <w:sz w:val="28"/>
        </w:rPr>
        <w:t xml:space="preserve">
      өтінімі жеңімпаз деп танылсын немесе __________________ сатып алу жөніндегі </w:t>
      </w:r>
    </w:p>
    <w:p>
      <w:pPr>
        <w:spacing w:after="0"/>
        <w:ind w:left="0"/>
        <w:jc w:val="both"/>
      </w:pPr>
      <w:r>
        <w:rPr>
          <w:rFonts w:ascii="Times New Roman"/>
          <w:b w:val="false"/>
          <w:i w:val="false"/>
          <w:color w:val="000000"/>
          <w:sz w:val="28"/>
        </w:rPr>
        <w:t>
      тендер өтпеді деп танылсын. (конкурстың атауы)</w:t>
      </w:r>
    </w:p>
    <w:p>
      <w:pPr>
        <w:spacing w:after="0"/>
        <w:ind w:left="0"/>
        <w:jc w:val="both"/>
      </w:pPr>
      <w:r>
        <w:rPr>
          <w:rFonts w:ascii="Times New Roman"/>
          <w:b w:val="false"/>
          <w:i w:val="false"/>
          <w:color w:val="000000"/>
          <w:sz w:val="28"/>
        </w:rPr>
        <w:t>
      (Егер тендерге қатысушылардың тендерлік баға ұсыныстарын қарау, бағалау және салыстыру кезінде тендер жеңімпазы анықталмаса немесе барлық тендерлік баға ұсыныстары қабылданбаса, тиісті себебін көрсетілсін)</w:t>
      </w:r>
    </w:p>
    <w:p>
      <w:pPr>
        <w:spacing w:after="0"/>
        <w:ind w:left="0"/>
        <w:jc w:val="both"/>
      </w:pPr>
      <w:r>
        <w:rPr>
          <w:rFonts w:ascii="Times New Roman"/>
          <w:b w:val="false"/>
          <w:i w:val="false"/>
          <w:color w:val="000000"/>
          <w:sz w:val="28"/>
        </w:rPr>
        <w:t>
      2) Тапсырыс беруші (тапсырыс берушілер)</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(әрбір тапсырыс берушінің атауын және орналасқан жері тізбеленсін) </w:t>
      </w:r>
    </w:p>
    <w:p>
      <w:pPr>
        <w:spacing w:after="0"/>
        <w:ind w:left="0"/>
        <w:jc w:val="both"/>
      </w:pPr>
      <w:r>
        <w:rPr>
          <w:rFonts w:ascii="Times New Roman"/>
          <w:b w:val="false"/>
          <w:i w:val="false"/>
          <w:color w:val="000000"/>
          <w:sz w:val="28"/>
        </w:rPr>
        <w:t xml:space="preserve">
      ____________ жылға дейінгі мерзімде____________________________ </w:t>
      </w:r>
    </w:p>
    <w:p>
      <w:pPr>
        <w:spacing w:after="0"/>
        <w:ind w:left="0"/>
        <w:jc w:val="both"/>
      </w:pPr>
      <w:r>
        <w:rPr>
          <w:rFonts w:ascii="Times New Roman"/>
          <w:b w:val="false"/>
          <w:i w:val="false"/>
          <w:color w:val="000000"/>
          <w:sz w:val="28"/>
        </w:rPr>
        <w:t>
      (тендер жеңімпазының атауын көрсетілсін)</w:t>
      </w:r>
    </w:p>
    <w:p>
      <w:pPr>
        <w:spacing w:after="0"/>
        <w:ind w:left="0"/>
        <w:jc w:val="both"/>
      </w:pPr>
      <w:r>
        <w:rPr>
          <w:rFonts w:ascii="Times New Roman"/>
          <w:b w:val="false"/>
          <w:i w:val="false"/>
          <w:color w:val="000000"/>
          <w:sz w:val="28"/>
        </w:rPr>
        <w:t>
      -мен сатып алу туралы шарт жасассын.</w:t>
      </w:r>
    </w:p>
    <w:p>
      <w:pPr>
        <w:spacing w:after="0"/>
        <w:ind w:left="0"/>
        <w:jc w:val="both"/>
      </w:pPr>
      <w:r>
        <w:rPr>
          <w:rFonts w:ascii="Times New Roman"/>
          <w:b w:val="false"/>
          <w:i w:val="false"/>
          <w:color w:val="000000"/>
          <w:sz w:val="28"/>
        </w:rPr>
        <w:t>
      3) Сатып алуды ұйымдастырушы 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(сатып алуды ұйымдастырушының атауы көрсетілсін)</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дауыс____( тендерлік комиссия мүшелерінің Т.А.Ә. (бар болса))</w:t>
      </w:r>
    </w:p>
    <w:p>
      <w:pPr>
        <w:spacing w:after="0"/>
        <w:ind w:left="0"/>
        <w:jc w:val="both"/>
      </w:pPr>
      <w:r>
        <w:rPr>
          <w:rFonts w:ascii="Times New Roman"/>
          <w:b w:val="false"/>
          <w:i w:val="false"/>
          <w:color w:val="000000"/>
          <w:sz w:val="28"/>
        </w:rPr>
        <w:t>
      Қарсы дауыс ______( тендерлік комиссия мүшелерінің Т.А.Ә. (бар болса))</w:t>
      </w:r>
    </w:p>
    <w:p>
      <w:pPr>
        <w:spacing w:after="0"/>
        <w:ind w:left="0"/>
        <w:jc w:val="both"/>
      </w:pPr>
      <w:r>
        <w:rPr>
          <w:rFonts w:ascii="Times New Roman"/>
          <w:b w:val="false"/>
          <w:i w:val="false"/>
          <w:color w:val="000000"/>
          <w:sz w:val="28"/>
        </w:rPr>
        <w:t>
      Тендерлік комиссия төрағасының, мүшелерінің және хатшысының қолдары.</w:t>
      </w:r>
    </w:p>
    <w:p>
      <w:pPr>
        <w:spacing w:after="0"/>
        <w:ind w:left="0"/>
        <w:jc w:val="both"/>
      </w:pPr>
      <w:bookmarkStart w:name="z1399" w:id="1361"/>
      <w:r>
        <w:rPr>
          <w:rFonts w:ascii="Times New Roman"/>
          <w:b w:val="false"/>
          <w:i w:val="false"/>
          <w:color w:val="000000"/>
          <w:sz w:val="28"/>
        </w:rPr>
        <w:t xml:space="preserve">
      Ұлттық басқарушы </w:t>
      </w:r>
    </w:p>
    <w:bookmarkEnd w:id="1361"/>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33-қосымша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33-қосымшамен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(тапсырыс берушінің (ұйымдастырушының) толық атауы)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(аукциондық құжаттаманы бекіткен тұлғаның тегі, аты, әкесінің аты (болған кезде))</w:t>
      </w:r>
    </w:p>
    <w:p>
      <w:pPr>
        <w:spacing w:after="0"/>
        <w:ind w:left="0"/>
        <w:jc w:val="both"/>
      </w:pPr>
      <w:r>
        <w:rPr>
          <w:rFonts w:ascii="Times New Roman"/>
          <w:b w:val="false"/>
          <w:i w:val="false"/>
          <w:color w:val="000000"/>
          <w:sz w:val="28"/>
        </w:rPr>
        <w:t>
      № _____ шешім Күні ________</w:t>
      </w:r>
    </w:p>
    <w:p>
      <w:pPr>
        <w:spacing w:after="0"/>
        <w:ind w:left="0"/>
        <w:jc w:val="both"/>
      </w:pPr>
      <w:r>
        <w:rPr>
          <w:rFonts w:ascii="Times New Roman"/>
          <w:b w:val="false"/>
          <w:i w:val="false"/>
          <w:color w:val="000000"/>
          <w:sz w:val="28"/>
        </w:rPr>
        <w:t>
      Бекітілді</w:t>
      </w:r>
    </w:p>
    <w:p>
      <w:pPr>
        <w:spacing w:after="0"/>
        <w:ind w:left="0"/>
        <w:jc w:val="both"/>
      </w:pPr>
      <w:r>
        <w:rPr>
          <w:rFonts w:ascii="Times New Roman"/>
          <w:b w:val="false"/>
          <w:i w:val="false"/>
          <w:color w:val="000000"/>
          <w:sz w:val="28"/>
        </w:rPr>
        <w:t>
      Алдын ала талқылау хаттама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АУКЦИОНДЫҚ ҚҰЖАТТАМА</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(аукционның атауы)</w:t>
      </w:r>
    </w:p>
    <w:p>
      <w:pPr>
        <w:spacing w:after="0"/>
        <w:ind w:left="0"/>
        <w:jc w:val="both"/>
      </w:pPr>
      <w:r>
        <w:rPr>
          <w:rFonts w:ascii="Times New Roman"/>
          <w:b w:val="false"/>
          <w:i w:val="false"/>
          <w:color w:val="000000"/>
          <w:sz w:val="28"/>
        </w:rPr>
        <w:t>
      Тапсырыс беруші (тапсырыс берушімен бір тұлға болып табылатын ұйымдастырушылар үшін көрсетілмейді)</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(атауы, орналасқан жері, БСН, банктік деректемелері көрсетіледі)</w:t>
      </w:r>
    </w:p>
    <w:p>
      <w:pPr>
        <w:spacing w:after="0"/>
        <w:ind w:left="0"/>
        <w:jc w:val="both"/>
      </w:pPr>
      <w:r>
        <w:rPr>
          <w:rFonts w:ascii="Times New Roman"/>
          <w:b w:val="false"/>
          <w:i w:val="false"/>
          <w:color w:val="000000"/>
          <w:sz w:val="28"/>
        </w:rPr>
        <w:t>
      Тапсырыс берушінің өкілі ( тапсырыс берушімен бір тұлға болып табылатын ұйымдастырушылар үшін көрсетілмейді)</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(Т.А.Ә. (болған кезде), ЖСН, лауазымы, телефоны, e-mail көрсетіледі)</w:t>
      </w:r>
    </w:p>
    <w:p>
      <w:pPr>
        <w:spacing w:after="0"/>
        <w:ind w:left="0"/>
        <w:jc w:val="both"/>
      </w:pPr>
      <w:r>
        <w:rPr>
          <w:rFonts w:ascii="Times New Roman"/>
          <w:b w:val="false"/>
          <w:i w:val="false"/>
          <w:color w:val="000000"/>
          <w:sz w:val="28"/>
        </w:rPr>
        <w:t>
      Ұйымдастырушы (бірыңғай ұйымдастырушы) _________________</w:t>
      </w:r>
    </w:p>
    <w:p>
      <w:pPr>
        <w:spacing w:after="0"/>
        <w:ind w:left="0"/>
        <w:jc w:val="both"/>
      </w:pPr>
      <w:r>
        <w:rPr>
          <w:rFonts w:ascii="Times New Roman"/>
          <w:b w:val="false"/>
          <w:i w:val="false"/>
          <w:color w:val="000000"/>
          <w:sz w:val="28"/>
        </w:rPr>
        <w:t>
      (атауы, орналасқан жері, БСН, банктік деректемелері көрсетіледі)</w:t>
      </w:r>
    </w:p>
    <w:p>
      <w:pPr>
        <w:spacing w:after="0"/>
        <w:ind w:left="0"/>
        <w:jc w:val="both"/>
      </w:pPr>
      <w:r>
        <w:rPr>
          <w:rFonts w:ascii="Times New Roman"/>
          <w:b w:val="false"/>
          <w:i w:val="false"/>
          <w:color w:val="000000"/>
          <w:sz w:val="28"/>
        </w:rPr>
        <w:t>
      Ұйымдастырушының (бірыңғай ұйымдастырушының) өкілі _____________________________________</w:t>
      </w:r>
    </w:p>
    <w:p>
      <w:pPr>
        <w:spacing w:after="0"/>
        <w:ind w:left="0"/>
        <w:jc w:val="both"/>
      </w:pPr>
      <w:r>
        <w:rPr>
          <w:rFonts w:ascii="Times New Roman"/>
          <w:b w:val="false"/>
          <w:i w:val="false"/>
          <w:color w:val="000000"/>
          <w:sz w:val="28"/>
        </w:rPr>
        <w:t>
      (Т.А.Ә. (болған кезде), ЖСН, лауазымы, телефоны, e-mail көрсетіледі)</w:t>
      </w:r>
    </w:p>
    <w:p>
      <w:pPr>
        <w:spacing w:after="0"/>
        <w:ind w:left="0"/>
        <w:jc w:val="both"/>
      </w:pPr>
      <w:r>
        <w:rPr>
          <w:rFonts w:ascii="Times New Roman"/>
          <w:b w:val="false"/>
          <w:i w:val="false"/>
          <w:color w:val="000000"/>
          <w:sz w:val="28"/>
        </w:rPr>
        <w:t>
      Аукциондық комиссияның хатшысы __________________________________________________</w:t>
      </w:r>
    </w:p>
    <w:p>
      <w:pPr>
        <w:spacing w:after="0"/>
        <w:ind w:left="0"/>
        <w:jc w:val="both"/>
      </w:pPr>
      <w:r>
        <w:rPr>
          <w:rFonts w:ascii="Times New Roman"/>
          <w:b w:val="false"/>
          <w:i w:val="false"/>
          <w:color w:val="000000"/>
          <w:sz w:val="28"/>
        </w:rPr>
        <w:t>
      (Т.А.Ә. (болған кезде), лауазымы, телефоны, e-mail көрсетіледі)</w:t>
      </w:r>
    </w:p>
    <w:bookmarkStart w:name="z1409" w:id="1362"/>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ережелер</w:t>
      </w:r>
    </w:p>
    <w:bookmarkEnd w:id="1362"/>
    <w:bookmarkStart w:name="z1410" w:id="1363"/>
    <w:p>
      <w:pPr>
        <w:spacing w:after="0"/>
        <w:ind w:left="0"/>
        <w:jc w:val="both"/>
      </w:pPr>
      <w:r>
        <w:rPr>
          <w:rFonts w:ascii="Times New Roman"/>
          <w:b w:val="false"/>
          <w:i w:val="false"/>
          <w:color w:val="000000"/>
          <w:sz w:val="28"/>
        </w:rPr>
        <w:t>
      1. Аукцион қоса беріліп отырған аукцион нысанасына (лотына) сәйкес өнім берушіні (өнім берушілерді) таңдау мақсатында өткізіледі.</w:t>
      </w:r>
    </w:p>
    <w:bookmarkEnd w:id="1363"/>
    <w:bookmarkStart w:name="z1411" w:id="1364"/>
    <w:p>
      <w:pPr>
        <w:spacing w:after="0"/>
        <w:ind w:left="0"/>
        <w:jc w:val="both"/>
      </w:pPr>
      <w:r>
        <w:rPr>
          <w:rFonts w:ascii="Times New Roman"/>
          <w:b w:val="false"/>
          <w:i w:val="false"/>
          <w:color w:val="000000"/>
          <w:sz w:val="28"/>
        </w:rPr>
        <w:t xml:space="preserve">
      2. Осы аукциондық құжаттамада (бұдан әрі – АҚ): </w:t>
      </w:r>
    </w:p>
    <w:bookmarkEnd w:id="1364"/>
    <w:bookmarkStart w:name="z1412" w:id="1365"/>
    <w:p>
      <w:pPr>
        <w:spacing w:after="0"/>
        <w:ind w:left="0"/>
        <w:jc w:val="both"/>
      </w:pPr>
      <w:r>
        <w:rPr>
          <w:rFonts w:ascii="Times New Roman"/>
          <w:b w:val="false"/>
          <w:i w:val="false"/>
          <w:color w:val="000000"/>
          <w:sz w:val="28"/>
        </w:rPr>
        <w:t>
      1) осы АҚ-ға 1-қосымшаға сәйкес аукцион нысанасы;</w:t>
      </w:r>
    </w:p>
    <w:bookmarkEnd w:id="1365"/>
    <w:bookmarkStart w:name="z1413" w:id="1366"/>
    <w:p>
      <w:pPr>
        <w:spacing w:after="0"/>
        <w:ind w:left="0"/>
        <w:jc w:val="both"/>
      </w:pPr>
      <w:r>
        <w:rPr>
          <w:rFonts w:ascii="Times New Roman"/>
          <w:b w:val="false"/>
          <w:i w:val="false"/>
          <w:color w:val="000000"/>
          <w:sz w:val="28"/>
        </w:rPr>
        <w:t>
      2) Қазақстан Республикасының ұлттық стандарттары, ал олар болмаған жағдайда сатып алынатын тауарларға арналған мемлекетаралық стандарттар көрсетілген техникалық ерекшелік. Ұлттық және мемлекетаралық стандарттар болмаған кезде осы АҚ-ға 2-қосымшаға сәйкес сатып алынатын тауарлардың талап етілетін функционалдық, техникалық, сапалық және пайдалану сипаттамалары көрсетіледі.</w:t>
      </w:r>
    </w:p>
    <w:bookmarkEnd w:id="1366"/>
    <w:p>
      <w:pPr>
        <w:spacing w:after="0"/>
        <w:ind w:left="0"/>
        <w:jc w:val="both"/>
      </w:pPr>
      <w:r>
        <w:rPr>
          <w:rFonts w:ascii="Times New Roman"/>
          <w:b w:val="false"/>
          <w:i w:val="false"/>
          <w:color w:val="000000"/>
          <w:sz w:val="28"/>
        </w:rPr>
        <w:t>
      Бұл ретте, техникалық ерекшелікте өнім берушілерге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өзге де құжаттарда белгіленген талаптарға сәйкестігін растайтын құжаттарды ұсыну туралы талап қамтылуы тиіс;</w:t>
      </w:r>
    </w:p>
    <w:bookmarkStart w:name="z1414" w:id="1367"/>
    <w:p>
      <w:pPr>
        <w:spacing w:after="0"/>
        <w:ind w:left="0"/>
        <w:jc w:val="both"/>
      </w:pPr>
      <w:r>
        <w:rPr>
          <w:rFonts w:ascii="Times New Roman"/>
          <w:b w:val="false"/>
          <w:i w:val="false"/>
          <w:color w:val="000000"/>
          <w:sz w:val="28"/>
        </w:rPr>
        <w:t xml:space="preserve">
      3) АҚ-ға 3-қосымшаға сәйкес аукционға қатысу туралы келісім қамтылуы тиіс; </w:t>
      </w:r>
    </w:p>
    <w:bookmarkEnd w:id="1367"/>
    <w:bookmarkStart w:name="z1415" w:id="1368"/>
    <w:p>
      <w:pPr>
        <w:spacing w:after="0"/>
        <w:ind w:left="0"/>
        <w:jc w:val="both"/>
      </w:pPr>
      <w:r>
        <w:rPr>
          <w:rFonts w:ascii="Times New Roman"/>
          <w:b w:val="false"/>
          <w:i w:val="false"/>
          <w:color w:val="000000"/>
          <w:sz w:val="28"/>
        </w:rPr>
        <w:t>
      4) аталған аукцион үшін бөлінген сома __ теңгені құрайды.</w:t>
      </w:r>
    </w:p>
    <w:bookmarkEnd w:id="1368"/>
    <w:bookmarkStart w:name="z1416" w:id="1369"/>
    <w:p>
      <w:pPr>
        <w:spacing w:after="0"/>
        <w:ind w:left="0"/>
        <w:jc w:val="both"/>
      </w:pPr>
      <w:r>
        <w:rPr>
          <w:rFonts w:ascii="Times New Roman"/>
          <w:b w:val="false"/>
          <w:i w:val="false"/>
          <w:color w:val="000000"/>
          <w:sz w:val="28"/>
        </w:rPr>
        <w:t>
      3. Аукционға қатысуға ниет білдірген әлеуетті өнім беруші аукционға қатысуға өтініммен бірге төменде көрсетілген нысандардың бірінде тауарларды сатып алу үшін бөлінген соманың бір пайызы мөлшерінде аукционға қатысуға өтінімді қамтамасыз етуді енгізеді:</w:t>
      </w:r>
    </w:p>
    <w:bookmarkEnd w:id="1369"/>
    <w:bookmarkStart w:name="z1417" w:id="1370"/>
    <w:p>
      <w:pPr>
        <w:spacing w:after="0"/>
        <w:ind w:left="0"/>
        <w:jc w:val="both"/>
      </w:pPr>
      <w:r>
        <w:rPr>
          <w:rFonts w:ascii="Times New Roman"/>
          <w:b w:val="false"/>
          <w:i w:val="false"/>
          <w:color w:val="000000"/>
          <w:sz w:val="28"/>
        </w:rPr>
        <w:t>
      1) ұйымдастырушының мынадай банктік шотында ___________________ (ұйымдастырушының атауы, БСН, банктік деректемелері) (веб-порталда толтырылады) орналастырылатын ақшаның кепілдік ақшалай жарнасы:;</w:t>
      </w:r>
    </w:p>
    <w:bookmarkEnd w:id="1370"/>
    <w:bookmarkStart w:name="z1418" w:id="1371"/>
    <w:p>
      <w:pPr>
        <w:spacing w:after="0"/>
        <w:ind w:left="0"/>
        <w:jc w:val="both"/>
      </w:pPr>
      <w:r>
        <w:rPr>
          <w:rFonts w:ascii="Times New Roman"/>
          <w:b w:val="false"/>
          <w:i w:val="false"/>
          <w:color w:val="000000"/>
          <w:sz w:val="28"/>
        </w:rPr>
        <w:t>
      2) осы АҚ-ға 4-қосымшаға сәйкес қағаз жеткізгіште не электрондық құжат нысанында ұсынылатын банктік кепілдік.</w:t>
      </w:r>
    </w:p>
    <w:bookmarkEnd w:id="1371"/>
    <w:p>
      <w:pPr>
        <w:spacing w:after="0"/>
        <w:ind w:left="0"/>
        <w:jc w:val="both"/>
      </w:pPr>
      <w:r>
        <w:rPr>
          <w:rFonts w:ascii="Times New Roman"/>
          <w:b w:val="false"/>
          <w:i w:val="false"/>
          <w:color w:val="000000"/>
          <w:sz w:val="28"/>
        </w:rPr>
        <w:t>
      Әлеуетті өнім беруші аукционға қатысуға өтінімді қамтамасыз етуді банктік кепілдік түрінде қағаз жеткізгіште енгізген жағдайда, оның түпнұсқасы ұйымдастырушыға аукционға қатысуға өтінімдерді ұсыну мерзімі аяқталғанға дейін осы АҚ-ға 4-қосымшаға сәйкес ұсынылады.</w:t>
      </w:r>
    </w:p>
    <w:bookmarkStart w:name="z1419" w:id="1372"/>
    <w:p>
      <w:pPr>
        <w:spacing w:after="0"/>
        <w:ind w:left="0"/>
        <w:jc w:val="both"/>
      </w:pPr>
      <w:r>
        <w:rPr>
          <w:rFonts w:ascii="Times New Roman"/>
          <w:b w:val="false"/>
          <w:i w:val="false"/>
          <w:color w:val="000000"/>
          <w:sz w:val="28"/>
        </w:rPr>
        <w:t>
      4. Аукционға қатысуға өтінімді қамтамасыз етудің қолданылу мерзімі аукционға қатысуға өтінімнің өзінің қолданылу мерзімінен кем болмауы тиіс.</w:t>
      </w:r>
    </w:p>
    <w:bookmarkEnd w:id="1372"/>
    <w:bookmarkStart w:name="z1420" w:id="1373"/>
    <w:p>
      <w:pPr>
        <w:spacing w:after="0"/>
        <w:ind w:left="0"/>
        <w:jc w:val="both"/>
      </w:pPr>
      <w:r>
        <w:rPr>
          <w:rFonts w:ascii="Times New Roman"/>
          <w:b w:val="false"/>
          <w:i w:val="false"/>
          <w:color w:val="000000"/>
          <w:sz w:val="28"/>
        </w:rPr>
        <w:t xml:space="preserve">
      </w:t>
      </w:r>
      <w:r>
        <w:rPr>
          <w:rFonts w:ascii="Times New Roman"/>
          <w:b/>
          <w:i w:val="false"/>
          <w:color w:val="000000"/>
          <w:sz w:val="28"/>
        </w:rPr>
        <w:t>2. Аукциондық құжаттаманың жобасын алдын ала талқылау, ұйымдастырушының немесе тапсырыс берушінің аукциондық құжаттама ережелерін түсіндіруі</w:t>
      </w:r>
    </w:p>
    <w:bookmarkEnd w:id="1373"/>
    <w:bookmarkStart w:name="z1421" w:id="1374"/>
    <w:p>
      <w:pPr>
        <w:spacing w:after="0"/>
        <w:ind w:left="0"/>
        <w:jc w:val="both"/>
      </w:pPr>
      <w:r>
        <w:rPr>
          <w:rFonts w:ascii="Times New Roman"/>
          <w:b w:val="false"/>
          <w:i w:val="false"/>
          <w:color w:val="000000"/>
          <w:sz w:val="28"/>
        </w:rPr>
        <w:t xml:space="preserve">
      5. АҚ-ның жобасына ескертулер, сондай-ақ АҚ-ның ережелерін түсіндіру туралы сұратуларды өнім берушілер сатып алуды жүзеге асыру туралы хабарландыру орналастырылған күннен бастап күнтізбелік бес күннен кешіктірмей веб-портал арқылы тапсырыс берушіге жіберуі мүмкін. </w:t>
      </w:r>
    </w:p>
    <w:bookmarkEnd w:id="1374"/>
    <w:bookmarkStart w:name="z1422" w:id="1375"/>
    <w:p>
      <w:pPr>
        <w:spacing w:after="0"/>
        <w:ind w:left="0"/>
        <w:jc w:val="both"/>
      </w:pPr>
      <w:r>
        <w:rPr>
          <w:rFonts w:ascii="Times New Roman"/>
          <w:b w:val="false"/>
          <w:i w:val="false"/>
          <w:color w:val="000000"/>
          <w:sz w:val="28"/>
        </w:rPr>
        <w:t>
      6. Сатып алуды жүзеге асыру туралы хабарландыру орналастырылған күннен бастап күнтізбелік бес күн ішінде АҚ жобасына ескертулер, сондай-ақ АҚ ережелерін түсіндіру туралы сұрату болмаған кезде, АҚ бекітілген болып есептеледі.</w:t>
      </w:r>
    </w:p>
    <w:bookmarkEnd w:id="1375"/>
    <w:bookmarkStart w:name="z1423" w:id="1376"/>
    <w:p>
      <w:pPr>
        <w:spacing w:after="0"/>
        <w:ind w:left="0"/>
        <w:jc w:val="both"/>
      </w:pPr>
      <w:r>
        <w:rPr>
          <w:rFonts w:ascii="Times New Roman"/>
          <w:b w:val="false"/>
          <w:i w:val="false"/>
          <w:color w:val="000000"/>
          <w:sz w:val="28"/>
        </w:rPr>
        <w:t>
      7. Ескертулер, сондай-ақ АҚ ережелерін түсіндіру туралы сұратулар болған кезде, ұйымдастырушы АҚ жобасын алдын ала талқылау мерзімі өткен күннен бастап бес жұмыс күні ішінде мынадай шешімдердің бірін қабылдайды:</w:t>
      </w:r>
    </w:p>
    <w:bookmarkEnd w:id="1376"/>
    <w:bookmarkStart w:name="z1424" w:id="1377"/>
    <w:p>
      <w:pPr>
        <w:spacing w:after="0"/>
        <w:ind w:left="0"/>
        <w:jc w:val="both"/>
      </w:pPr>
      <w:r>
        <w:rPr>
          <w:rFonts w:ascii="Times New Roman"/>
          <w:b w:val="false"/>
          <w:i w:val="false"/>
          <w:color w:val="000000"/>
          <w:sz w:val="28"/>
        </w:rPr>
        <w:t>
      1) АҚ жобасына өзгерістер және (немесе) толықтырулар енгізеді;</w:t>
      </w:r>
    </w:p>
    <w:bookmarkEnd w:id="1377"/>
    <w:bookmarkStart w:name="z1425" w:id="1378"/>
    <w:p>
      <w:pPr>
        <w:spacing w:after="0"/>
        <w:ind w:left="0"/>
        <w:jc w:val="both"/>
      </w:pPr>
      <w:r>
        <w:rPr>
          <w:rFonts w:ascii="Times New Roman"/>
          <w:b w:val="false"/>
          <w:i w:val="false"/>
          <w:color w:val="000000"/>
          <w:sz w:val="28"/>
        </w:rPr>
        <w:t>
      2) АҚ ережелеріне түсініктеме береді немесе қабылдамау себептерін көрсете отырып, АҚ жобасына ескертулерді қабылдамайды.</w:t>
      </w:r>
    </w:p>
    <w:bookmarkEnd w:id="1378"/>
    <w:p>
      <w:pPr>
        <w:spacing w:after="0"/>
        <w:ind w:left="0"/>
        <w:jc w:val="both"/>
      </w:pPr>
      <w:r>
        <w:rPr>
          <w:rFonts w:ascii="Times New Roman"/>
          <w:b w:val="false"/>
          <w:i w:val="false"/>
          <w:color w:val="000000"/>
          <w:sz w:val="28"/>
        </w:rPr>
        <w:t>
      АҚ жобасына өзгерістер және (немесе) толықтырулар енгізілген жағдайда, АҚ бекітілгендей тәртіппен веб-порталда өзгертілген АҚ-ны бекіту туралы шешім қабылданады.</w:t>
      </w:r>
    </w:p>
    <w:p>
      <w:pPr>
        <w:spacing w:after="0"/>
        <w:ind w:left="0"/>
        <w:jc w:val="both"/>
      </w:pPr>
      <w:r>
        <w:rPr>
          <w:rFonts w:ascii="Times New Roman"/>
          <w:b w:val="false"/>
          <w:i w:val="false"/>
          <w:color w:val="000000"/>
          <w:sz w:val="28"/>
        </w:rPr>
        <w:t>
      Осы тармақтың 2) тармақшасында көзделген шешім қабылданған күннен бастап АҚ бекітілді деп есептеледі.</w:t>
      </w:r>
    </w:p>
    <w:bookmarkStart w:name="z1426" w:id="1379"/>
    <w:p>
      <w:pPr>
        <w:spacing w:after="0"/>
        <w:ind w:left="0"/>
        <w:jc w:val="both"/>
      </w:pPr>
      <w:r>
        <w:rPr>
          <w:rFonts w:ascii="Times New Roman"/>
          <w:b w:val="false"/>
          <w:i w:val="false"/>
          <w:color w:val="000000"/>
          <w:sz w:val="28"/>
        </w:rPr>
        <w:t>
      8. Сатып алуды ұйымдастырушы АҚ бекітілген күннен бастап бір жұмыс күнінен кешіктірмей веб-порталда АҚ жобасын алдын ала талқылау хаттамасын орналастырады.</w:t>
      </w:r>
    </w:p>
    <w:bookmarkEnd w:id="1379"/>
    <w:p>
      <w:pPr>
        <w:spacing w:after="0"/>
        <w:ind w:left="0"/>
        <w:jc w:val="both"/>
      </w:pPr>
      <w:r>
        <w:rPr>
          <w:rFonts w:ascii="Times New Roman"/>
          <w:b w:val="false"/>
          <w:i w:val="false"/>
          <w:color w:val="000000"/>
          <w:sz w:val="28"/>
        </w:rPr>
        <w:t>
      АҚ жобасына өзгертулер және (немесе) толықтырулар енгізілген жағдайда, мемлекеттік сатып алуды ұйымдастырушы АҚ-ны алдын ала талқылау хаттамасымен бірге АҚ жобасын алған веб-портал қатысушысы-әлеуетті өнім берушілерді автоматты түрде хабардар ете отырып, бекітілген АҚ-ны орналастырады.</w:t>
      </w:r>
    </w:p>
    <w:bookmarkStart w:name="z1427" w:id="1380"/>
    <w:p>
      <w:pPr>
        <w:spacing w:after="0"/>
        <w:ind w:left="0"/>
        <w:jc w:val="both"/>
      </w:pPr>
      <w:r>
        <w:rPr>
          <w:rFonts w:ascii="Times New Roman"/>
          <w:b w:val="false"/>
          <w:i w:val="false"/>
          <w:color w:val="000000"/>
          <w:sz w:val="28"/>
        </w:rPr>
        <w:t>
      9. АҚ жобасын алдын ала талқылау хаттамасында АҚ жобасына келіп түскен ескертулер және олар бойынша қабылданған шешімдер туралы ақпарат қамтылады.</w:t>
      </w:r>
    </w:p>
    <w:bookmarkEnd w:id="1380"/>
    <w:bookmarkStart w:name="z1428" w:id="1381"/>
    <w:p>
      <w:pPr>
        <w:spacing w:after="0"/>
        <w:ind w:left="0"/>
        <w:jc w:val="both"/>
      </w:pPr>
      <w:r>
        <w:rPr>
          <w:rFonts w:ascii="Times New Roman"/>
          <w:b w:val="false"/>
          <w:i w:val="false"/>
          <w:color w:val="000000"/>
          <w:sz w:val="28"/>
        </w:rPr>
        <w:t>
      10. АҚ жобасына ескертулерді қабылдамау туралы шешім қабылданған жағдайда, оларды қабылдамау себептерінің тиянақты негіздемесі АҚ жобасын алдын ала талқылау хаттамасында көрсетіледі.</w:t>
      </w:r>
    </w:p>
    <w:bookmarkEnd w:id="1381"/>
    <w:bookmarkStart w:name="z1429" w:id="1382"/>
    <w:p>
      <w:pPr>
        <w:spacing w:after="0"/>
        <w:ind w:left="0"/>
        <w:jc w:val="both"/>
      </w:pPr>
      <w:r>
        <w:rPr>
          <w:rFonts w:ascii="Times New Roman"/>
          <w:b w:val="false"/>
          <w:i w:val="false"/>
          <w:color w:val="000000"/>
          <w:sz w:val="28"/>
        </w:rPr>
        <w:t>
      11. Әлеуетті өнім берушілердің веб-портал арқылы АҚ ережелерін түсіндіру туралы сұратулары келіп түскен кезде АҚ ережелерін түсіндіру мәтіні АҚ жобасын алдын ала талқылау хаттамасында көрсетіледі.</w:t>
      </w:r>
    </w:p>
    <w:bookmarkEnd w:id="1382"/>
    <w:bookmarkStart w:name="z1430" w:id="1383"/>
    <w:p>
      <w:pPr>
        <w:spacing w:after="0"/>
        <w:ind w:left="0"/>
        <w:jc w:val="both"/>
      </w:pPr>
      <w:r>
        <w:rPr>
          <w:rFonts w:ascii="Times New Roman"/>
          <w:b w:val="false"/>
          <w:i w:val="false"/>
          <w:color w:val="000000"/>
          <w:sz w:val="28"/>
        </w:rPr>
        <w:t>
      12. Алдын ала талқылау нәтижелері бойынша тапсырыс берушінің шешіміне шағым жасалуы мүмкін.</w:t>
      </w:r>
    </w:p>
    <w:bookmarkEnd w:id="1383"/>
    <w:bookmarkStart w:name="z1431" w:id="1384"/>
    <w:p>
      <w:pPr>
        <w:spacing w:after="0"/>
        <w:ind w:left="0"/>
        <w:jc w:val="both"/>
      </w:pPr>
      <w:r>
        <w:rPr>
          <w:rFonts w:ascii="Times New Roman"/>
          <w:b w:val="false"/>
          <w:i w:val="false"/>
          <w:color w:val="000000"/>
          <w:sz w:val="28"/>
        </w:rPr>
        <w:t xml:space="preserve">
      </w:t>
      </w:r>
      <w:r>
        <w:rPr>
          <w:rFonts w:ascii="Times New Roman"/>
          <w:b/>
          <w:i w:val="false"/>
          <w:color w:val="000000"/>
          <w:sz w:val="28"/>
        </w:rPr>
        <w:t>3. Әлеуетті өнім берушілердің аукционға қатысуға өтінімдерін ресімдеуге және ұсынуға қойылатын талаптар</w:t>
      </w:r>
    </w:p>
    <w:bookmarkEnd w:id="1384"/>
    <w:bookmarkStart w:name="z1432" w:id="1385"/>
    <w:p>
      <w:pPr>
        <w:spacing w:after="0"/>
        <w:ind w:left="0"/>
        <w:jc w:val="both"/>
      </w:pPr>
      <w:r>
        <w:rPr>
          <w:rFonts w:ascii="Times New Roman"/>
          <w:b w:val="false"/>
          <w:i w:val="false"/>
          <w:color w:val="000000"/>
          <w:sz w:val="28"/>
        </w:rPr>
        <w:t>
      13. Аукционға қатысуға өтінім веб-портал арқылы электрондық құжат нысанында беріледі және аукционға қатысуға үміткер әлеуетті өнім берушінің осы АҚ-да көзделген талаптар мен шарттарға сәйкес тауарды (тауарларды) жеткізуді жүзеге асыруға келісім бергенін білдіретін нысан, сондай-ақ әлеуетті өнім берушінің осы Қағидалардың 23-тармағында белгіленген біліктілік талаптары мен шектеулеріне сәйкестігін растайтын ол туралы мәліметтерді алуға келісімі болып табылады.</w:t>
      </w:r>
    </w:p>
    <w:bookmarkEnd w:id="1385"/>
    <w:bookmarkStart w:name="z1433" w:id="1386"/>
    <w:p>
      <w:pPr>
        <w:spacing w:after="0"/>
        <w:ind w:left="0"/>
        <w:jc w:val="both"/>
      </w:pPr>
      <w:r>
        <w:rPr>
          <w:rFonts w:ascii="Times New Roman"/>
          <w:b w:val="false"/>
          <w:i w:val="false"/>
          <w:color w:val="000000"/>
          <w:sz w:val="28"/>
        </w:rPr>
        <w:t>
      14. Әлеуетті өнім беруші өтінімді қалыптастыру алдында осы АҚ-ға 3-қосымшаға сәйкес аукционға қатысу туралы келісімді қабылдайды.</w:t>
      </w:r>
    </w:p>
    <w:bookmarkEnd w:id="1386"/>
    <w:bookmarkStart w:name="z1434" w:id="1387"/>
    <w:p>
      <w:pPr>
        <w:spacing w:after="0"/>
        <w:ind w:left="0"/>
        <w:jc w:val="both"/>
      </w:pPr>
      <w:r>
        <w:rPr>
          <w:rFonts w:ascii="Times New Roman"/>
          <w:b w:val="false"/>
          <w:i w:val="false"/>
          <w:color w:val="000000"/>
          <w:sz w:val="28"/>
        </w:rPr>
        <w:t xml:space="preserve">
      15. Аукционға қатысуға өтінімде: </w:t>
      </w:r>
    </w:p>
    <w:bookmarkEnd w:id="1387"/>
    <w:bookmarkStart w:name="z1435" w:id="1388"/>
    <w:p>
      <w:pPr>
        <w:spacing w:after="0"/>
        <w:ind w:left="0"/>
        <w:jc w:val="both"/>
      </w:pPr>
      <w:r>
        <w:rPr>
          <w:rFonts w:ascii="Times New Roman"/>
          <w:b w:val="false"/>
          <w:i w:val="false"/>
          <w:color w:val="000000"/>
          <w:sz w:val="28"/>
        </w:rPr>
        <w:t>
      1) электрондық цифрлық қолтаңбамен расталған құжаттардың электрондық көшірмелері не әлеуетті өнім берушінің біліктілік талаптарына сәйкестігін растау үшін әлеуетті өнім беруші ұсынатын электрондық құжаттар:</w:t>
      </w:r>
    </w:p>
    <w:bookmarkEnd w:id="1388"/>
    <w:p>
      <w:pPr>
        <w:spacing w:after="0"/>
        <w:ind w:left="0"/>
        <w:jc w:val="both"/>
      </w:pPr>
      <w:r>
        <w:rPr>
          <w:rFonts w:ascii="Times New Roman"/>
          <w:b w:val="false"/>
          <w:i w:val="false"/>
          <w:color w:val="000000"/>
          <w:sz w:val="28"/>
        </w:rPr>
        <w:t>
      конкурстық өтінімдер салынған конверттерді ашу күнінің алдындағы бір айдан ерте алынбаған салық төлеушінің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p>
      <w:pPr>
        <w:spacing w:after="0"/>
        <w:ind w:left="0"/>
        <w:jc w:val="both"/>
      </w:pPr>
      <w:r>
        <w:rPr>
          <w:rFonts w:ascii="Times New Roman"/>
          <w:b w:val="false"/>
          <w:i w:val="false"/>
          <w:color w:val="000000"/>
          <w:sz w:val="28"/>
        </w:rPr>
        <w:t>
      тиісті мемлекеттік кіріс органының мәліметтерінде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 және міндетті зейнетақы жарналары, міндетті кәсіптік зейнетақы жарналары мен әлеуметтік аударымдар бойынша берешегі туралы ақпараттың болуы (төлеу мерзімі Қазақстан Республикасының заңнамасына сәйкес кейінге қалдырылған жағдайларды қоспағанда);</w:t>
      </w:r>
    </w:p>
    <w:bookmarkStart w:name="z1436" w:id="1389"/>
    <w:p>
      <w:pPr>
        <w:spacing w:after="0"/>
        <w:ind w:left="0"/>
        <w:jc w:val="both"/>
      </w:pPr>
      <w:r>
        <w:rPr>
          <w:rFonts w:ascii="Times New Roman"/>
          <w:b w:val="false"/>
          <w:i w:val="false"/>
          <w:color w:val="000000"/>
          <w:sz w:val="28"/>
        </w:rPr>
        <w:t>
      2) Заңда белгіленген мөлшерде аукционға қатысуға өтінімді қамтамасыз ету:</w:t>
      </w:r>
    </w:p>
    <w:bookmarkEnd w:id="1389"/>
    <w:p>
      <w:pPr>
        <w:spacing w:after="0"/>
        <w:ind w:left="0"/>
        <w:jc w:val="both"/>
      </w:pPr>
      <w:r>
        <w:rPr>
          <w:rFonts w:ascii="Times New Roman"/>
          <w:b w:val="false"/>
          <w:i w:val="false"/>
          <w:color w:val="000000"/>
          <w:sz w:val="28"/>
        </w:rPr>
        <w:t xml:space="preserve">
      осы АҚ-ға 4-қосымшаға сәйкес қағаз жеткізгіште не электрондық құжат нысанында ұсынылатын банктік кепілдік түрінде. </w:t>
      </w:r>
    </w:p>
    <w:p>
      <w:pPr>
        <w:spacing w:after="0"/>
        <w:ind w:left="0"/>
        <w:jc w:val="both"/>
      </w:pPr>
      <w:r>
        <w:rPr>
          <w:rFonts w:ascii="Times New Roman"/>
          <w:b w:val="false"/>
          <w:i w:val="false"/>
          <w:color w:val="000000"/>
          <w:sz w:val="28"/>
        </w:rPr>
        <w:t>
      Әлеуетті өнім беруші аукционға қатысуға өтінімді қамтамасыз етуді банктік кепілдік түрінде қағаз жеткізгіште енгізген жағдайда, оның түпнұсқасы ұйымдастырушыға аукционға қатысуға өтінімдерді ұсыну мерзімі аяқталғанға дейін ұсынылады;</w:t>
      </w:r>
    </w:p>
    <w:p>
      <w:pPr>
        <w:spacing w:after="0"/>
        <w:ind w:left="0"/>
        <w:jc w:val="both"/>
      </w:pPr>
      <w:r>
        <w:rPr>
          <w:rFonts w:ascii="Times New Roman"/>
          <w:b w:val="false"/>
          <w:i w:val="false"/>
          <w:color w:val="000000"/>
          <w:sz w:val="28"/>
        </w:rPr>
        <w:t>
      ұйымдастырушының банктік шотында орналастырылатын кепілдік ақшалай жарнаны растайтын төлем құжатының электрондық көшірмесі түрінде;</w:t>
      </w:r>
    </w:p>
    <w:bookmarkStart w:name="z1437" w:id="1390"/>
    <w:p>
      <w:pPr>
        <w:spacing w:after="0"/>
        <w:ind w:left="0"/>
        <w:jc w:val="both"/>
      </w:pPr>
      <w:r>
        <w:rPr>
          <w:rFonts w:ascii="Times New Roman"/>
          <w:b w:val="false"/>
          <w:i w:val="false"/>
          <w:color w:val="000000"/>
          <w:sz w:val="28"/>
        </w:rPr>
        <w:t>
      3) осы АҚ-ға 5-қосымшаға сәйкес әлеуетті өнім берушінің бастапқы бағасы қамтылуы тиіс.</w:t>
      </w:r>
    </w:p>
    <w:bookmarkEnd w:id="1390"/>
    <w:bookmarkStart w:name="z1438" w:id="1391"/>
    <w:p>
      <w:pPr>
        <w:spacing w:after="0"/>
        <w:ind w:left="0"/>
        <w:jc w:val="both"/>
      </w:pPr>
      <w:r>
        <w:rPr>
          <w:rFonts w:ascii="Times New Roman"/>
          <w:b w:val="false"/>
          <w:i w:val="false"/>
          <w:color w:val="000000"/>
          <w:sz w:val="28"/>
        </w:rPr>
        <w:t>
      16. Аукциондық өтінімнің қолданылу мерзімі аукциондық өтінімдер ашылған күннен бастап кемінде күнтізбелік қырық күнді құрауы тиіс.</w:t>
      </w:r>
    </w:p>
    <w:bookmarkEnd w:id="1391"/>
    <w:bookmarkStart w:name="z1439" w:id="1392"/>
    <w:p>
      <w:pPr>
        <w:spacing w:after="0"/>
        <w:ind w:left="0"/>
        <w:jc w:val="both"/>
      </w:pPr>
      <w:r>
        <w:rPr>
          <w:rFonts w:ascii="Times New Roman"/>
          <w:b w:val="false"/>
          <w:i w:val="false"/>
          <w:color w:val="000000"/>
          <w:sz w:val="28"/>
        </w:rPr>
        <w:t xml:space="preserve">
      17. Аукционға қатысуға өтінімде қамтылған құжаттардың электрондық көшірмелері суреттің түсіне қарамастан, анық және түсінікті болуы тиіс. </w:t>
      </w:r>
    </w:p>
    <w:bookmarkEnd w:id="1392"/>
    <w:bookmarkStart w:name="z1440" w:id="1393"/>
    <w:p>
      <w:pPr>
        <w:spacing w:after="0"/>
        <w:ind w:left="0"/>
        <w:jc w:val="both"/>
      </w:pPr>
      <w:r>
        <w:rPr>
          <w:rFonts w:ascii="Times New Roman"/>
          <w:b w:val="false"/>
          <w:i w:val="false"/>
          <w:color w:val="000000"/>
          <w:sz w:val="28"/>
        </w:rPr>
        <w:t>
      18. Аукционға қатысуға өтінім, сондай-ақ конкурсқа қатысуға өтінімге қатысты барлық хат-хабарлар мен құжаттар әлеуетті өнім берушінің таңдауы бойынша қазақ немесе орыс тілдерінде жасалады және ұсынылады.</w:t>
      </w:r>
    </w:p>
    <w:bookmarkEnd w:id="1393"/>
    <w:bookmarkStart w:name="z1441" w:id="1394"/>
    <w:p>
      <w:pPr>
        <w:spacing w:after="0"/>
        <w:ind w:left="0"/>
        <w:jc w:val="both"/>
      </w:pPr>
      <w:r>
        <w:rPr>
          <w:rFonts w:ascii="Times New Roman"/>
          <w:b w:val="false"/>
          <w:i w:val="false"/>
          <w:color w:val="000000"/>
          <w:sz w:val="28"/>
        </w:rPr>
        <w:t>
      19. Оларды әлеуетті өнім беруші басқа тілде жасаған және ұсынған жағдайда, олардың нақты (нотариалды куәландырылған) аудармасы қоса беріледі.</w:t>
      </w:r>
    </w:p>
    <w:bookmarkEnd w:id="1394"/>
    <w:bookmarkStart w:name="z1442" w:id="1395"/>
    <w:p>
      <w:pPr>
        <w:spacing w:after="0"/>
        <w:ind w:left="0"/>
        <w:jc w:val="both"/>
      </w:pPr>
      <w:r>
        <w:rPr>
          <w:rFonts w:ascii="Times New Roman"/>
          <w:b w:val="false"/>
          <w:i w:val="false"/>
          <w:color w:val="000000"/>
          <w:sz w:val="28"/>
        </w:rPr>
        <w:t xml:space="preserve">
      </w:t>
      </w:r>
      <w:r>
        <w:rPr>
          <w:rFonts w:ascii="Times New Roman"/>
          <w:b/>
          <w:i w:val="false"/>
          <w:color w:val="000000"/>
          <w:sz w:val="28"/>
        </w:rPr>
        <w:t>4. Аукционға қатысуға өтінімді ұсыну тәртібі</w:t>
      </w:r>
    </w:p>
    <w:bookmarkEnd w:id="1395"/>
    <w:bookmarkStart w:name="z1443" w:id="1396"/>
    <w:p>
      <w:pPr>
        <w:spacing w:after="0"/>
        <w:ind w:left="0"/>
        <w:jc w:val="both"/>
      </w:pPr>
      <w:r>
        <w:rPr>
          <w:rFonts w:ascii="Times New Roman"/>
          <w:b w:val="false"/>
          <w:i w:val="false"/>
          <w:color w:val="000000"/>
          <w:sz w:val="28"/>
        </w:rPr>
        <w:t>
      20. Аукционға қатысуға өтінімді әлеуетті өнім беруші ұйымдастырушыға веб-порталды пайдалана отырып, электрондық құжат нысанында береді.</w:t>
      </w:r>
    </w:p>
    <w:bookmarkEnd w:id="1396"/>
    <w:bookmarkStart w:name="z1444" w:id="1397"/>
    <w:p>
      <w:pPr>
        <w:spacing w:after="0"/>
        <w:ind w:left="0"/>
        <w:jc w:val="both"/>
      </w:pPr>
      <w:r>
        <w:rPr>
          <w:rFonts w:ascii="Times New Roman"/>
          <w:b w:val="false"/>
          <w:i w:val="false"/>
          <w:color w:val="000000"/>
          <w:sz w:val="28"/>
        </w:rPr>
        <w:t>
      21. Әлеуетті өнім берушілер ұсынған аукционға қатысуға өтінімдер веб-порталда автоматты түрде тіркеледі.</w:t>
      </w:r>
    </w:p>
    <w:bookmarkEnd w:id="1397"/>
    <w:bookmarkStart w:name="z1445" w:id="1398"/>
    <w:p>
      <w:pPr>
        <w:spacing w:after="0"/>
        <w:ind w:left="0"/>
        <w:jc w:val="both"/>
      </w:pPr>
      <w:r>
        <w:rPr>
          <w:rFonts w:ascii="Times New Roman"/>
          <w:b w:val="false"/>
          <w:i w:val="false"/>
          <w:color w:val="000000"/>
          <w:sz w:val="28"/>
        </w:rPr>
        <w:t>
      22. Аукционға қатысуға өтінім берген өнім берушіге веб-портал тиісті хабарламаны автоматты түрде жіберген кезде аукционға қатысуға өтінім қабылданған болып есептеледі.</w:t>
      </w:r>
    </w:p>
    <w:bookmarkEnd w:id="1398"/>
    <w:bookmarkStart w:name="z1446" w:id="1399"/>
    <w:p>
      <w:pPr>
        <w:spacing w:after="0"/>
        <w:ind w:left="0"/>
        <w:jc w:val="both"/>
      </w:pPr>
      <w:r>
        <w:rPr>
          <w:rFonts w:ascii="Times New Roman"/>
          <w:b w:val="false"/>
          <w:i w:val="false"/>
          <w:color w:val="000000"/>
          <w:sz w:val="28"/>
        </w:rPr>
        <w:t>
      23. Әлеуетті өнім берушінің аукционға қатысуға өтінімін мынадай жағдайларда:</w:t>
      </w:r>
    </w:p>
    <w:bookmarkEnd w:id="1399"/>
    <w:bookmarkStart w:name="z1447" w:id="1400"/>
    <w:p>
      <w:pPr>
        <w:spacing w:after="0"/>
        <w:ind w:left="0"/>
        <w:jc w:val="both"/>
      </w:pPr>
      <w:r>
        <w:rPr>
          <w:rFonts w:ascii="Times New Roman"/>
          <w:b w:val="false"/>
          <w:i w:val="false"/>
          <w:color w:val="000000"/>
          <w:sz w:val="28"/>
        </w:rPr>
        <w:t>
      1) әлеуетті өнім беруші осы аукционға қатысуға бұрын өтінім бергенде;</w:t>
      </w:r>
    </w:p>
    <w:bookmarkEnd w:id="1400"/>
    <w:bookmarkStart w:name="z1448" w:id="1401"/>
    <w:p>
      <w:pPr>
        <w:spacing w:after="0"/>
        <w:ind w:left="0"/>
        <w:jc w:val="both"/>
      </w:pPr>
      <w:r>
        <w:rPr>
          <w:rFonts w:ascii="Times New Roman"/>
          <w:b w:val="false"/>
          <w:i w:val="false"/>
          <w:color w:val="000000"/>
          <w:sz w:val="28"/>
        </w:rPr>
        <w:t>
      2) аукционға қатысуға өтінім веб-порталға осы аукционға қатысуға өтінімдерді қабылдау мерзімі аяқталғаннан кейін келіп түскенде;</w:t>
      </w:r>
    </w:p>
    <w:bookmarkEnd w:id="1401"/>
    <w:bookmarkStart w:name="z1449" w:id="1402"/>
    <w:p>
      <w:pPr>
        <w:spacing w:after="0"/>
        <w:ind w:left="0"/>
        <w:jc w:val="both"/>
      </w:pPr>
      <w:r>
        <w:rPr>
          <w:rFonts w:ascii="Times New Roman"/>
          <w:b w:val="false"/>
          <w:i w:val="false"/>
          <w:color w:val="000000"/>
          <w:sz w:val="28"/>
        </w:rPr>
        <w:t>
      3) аукциондық баға ұсынысы осы тауарды сатып алу үшін бөлінген сомадан асып кеткенде веб-портал автоматты түрде қабылдаудан бас тартады.</w:t>
      </w:r>
    </w:p>
    <w:bookmarkEnd w:id="1402"/>
    <w:bookmarkStart w:name="z1450" w:id="1403"/>
    <w:p>
      <w:pPr>
        <w:spacing w:after="0"/>
        <w:ind w:left="0"/>
        <w:jc w:val="both"/>
      </w:pPr>
      <w:r>
        <w:rPr>
          <w:rFonts w:ascii="Times New Roman"/>
          <w:b w:val="false"/>
          <w:i w:val="false"/>
          <w:color w:val="000000"/>
          <w:sz w:val="28"/>
        </w:rPr>
        <w:t>
      24. Әлеуетті өнім берушінің бастапқы бағасы теңгемен көрсетілуі тиіс.</w:t>
      </w:r>
    </w:p>
    <w:bookmarkEnd w:id="1403"/>
    <w:bookmarkStart w:name="z1451" w:id="1404"/>
    <w:p>
      <w:pPr>
        <w:spacing w:after="0"/>
        <w:ind w:left="0"/>
        <w:jc w:val="both"/>
      </w:pPr>
      <w:r>
        <w:rPr>
          <w:rFonts w:ascii="Times New Roman"/>
          <w:b w:val="false"/>
          <w:i w:val="false"/>
          <w:color w:val="000000"/>
          <w:sz w:val="28"/>
        </w:rPr>
        <w:t xml:space="preserve">
      </w:t>
      </w:r>
      <w:r>
        <w:rPr>
          <w:rFonts w:ascii="Times New Roman"/>
          <w:b/>
          <w:i w:val="false"/>
          <w:color w:val="000000"/>
          <w:sz w:val="28"/>
        </w:rPr>
        <w:t>5. Аукционға қатысуға өтінімдерді өзгерту және оларды кері қайтарып алу</w:t>
      </w:r>
    </w:p>
    <w:bookmarkEnd w:id="1404"/>
    <w:bookmarkStart w:name="z1452" w:id="1405"/>
    <w:p>
      <w:pPr>
        <w:spacing w:after="0"/>
        <w:ind w:left="0"/>
        <w:jc w:val="both"/>
      </w:pPr>
      <w:r>
        <w:rPr>
          <w:rFonts w:ascii="Times New Roman"/>
          <w:b w:val="false"/>
          <w:i w:val="false"/>
          <w:color w:val="000000"/>
          <w:sz w:val="28"/>
        </w:rPr>
        <w:t>
      25. Әлеуетті өнім беруші аукционға қатысуға өтінімдерді ұсыну мерзімі аяқталғанға дейін:</w:t>
      </w:r>
    </w:p>
    <w:bookmarkEnd w:id="1405"/>
    <w:bookmarkStart w:name="z1453" w:id="1406"/>
    <w:p>
      <w:pPr>
        <w:spacing w:after="0"/>
        <w:ind w:left="0"/>
        <w:jc w:val="both"/>
      </w:pPr>
      <w:r>
        <w:rPr>
          <w:rFonts w:ascii="Times New Roman"/>
          <w:b w:val="false"/>
          <w:i w:val="false"/>
          <w:color w:val="000000"/>
          <w:sz w:val="28"/>
        </w:rPr>
        <w:t xml:space="preserve">
      1) аукционға қатысуға енгізілген өтінімді өзгертуге және (немесе) толықтыруға; </w:t>
      </w:r>
    </w:p>
    <w:bookmarkEnd w:id="1406"/>
    <w:bookmarkStart w:name="z1454" w:id="1407"/>
    <w:p>
      <w:pPr>
        <w:spacing w:after="0"/>
        <w:ind w:left="0"/>
        <w:jc w:val="both"/>
      </w:pPr>
      <w:r>
        <w:rPr>
          <w:rFonts w:ascii="Times New Roman"/>
          <w:b w:val="false"/>
          <w:i w:val="false"/>
          <w:color w:val="000000"/>
          <w:sz w:val="28"/>
        </w:rPr>
        <w:t xml:space="preserve">
      2) аукционға қатысуға өзі енгізген өтінімді қамтамасыз етуді қайтару құқығын жоғалтпастан, өзінің аукционға қатысуға өтінімін кері қайтарып алуға құқылы. </w:t>
      </w:r>
    </w:p>
    <w:bookmarkEnd w:id="1407"/>
    <w:bookmarkStart w:name="z1455" w:id="1408"/>
    <w:p>
      <w:pPr>
        <w:spacing w:after="0"/>
        <w:ind w:left="0"/>
        <w:jc w:val="both"/>
      </w:pPr>
      <w:r>
        <w:rPr>
          <w:rFonts w:ascii="Times New Roman"/>
          <w:b w:val="false"/>
          <w:i w:val="false"/>
          <w:color w:val="000000"/>
          <w:sz w:val="28"/>
        </w:rPr>
        <w:t xml:space="preserve">
      26. Аукционға қатысуға өтінімдерді ұсыну мерзімі аяқталғаннан кейін аукционға қатысуға өтінімді кері өтінімге өзгерістер және (немесе) толықтырулар енгізуге, сәйкесінше оны қайтарып алуға жол берілмейді. </w:t>
      </w:r>
    </w:p>
    <w:bookmarkEnd w:id="1408"/>
    <w:bookmarkStart w:name="z1456" w:id="1409"/>
    <w:p>
      <w:pPr>
        <w:spacing w:after="0"/>
        <w:ind w:left="0"/>
        <w:jc w:val="both"/>
      </w:pPr>
      <w:r>
        <w:rPr>
          <w:rFonts w:ascii="Times New Roman"/>
          <w:b w:val="false"/>
          <w:i w:val="false"/>
          <w:color w:val="000000"/>
          <w:sz w:val="28"/>
        </w:rPr>
        <w:t>
      27. Әлеуетті өнім беруші өзінің аукционға қатысуына байланысты барлық шығыстарды көтереді. Тапсырыс беруші, Ұйымдастырушы, аукциондық комиссия аукцион қорытындыларына қарамастан, осы шығыстарды өтеу жөніндегі міндеттемелерді мойнына алмайды.</w:t>
      </w:r>
    </w:p>
    <w:bookmarkEnd w:id="1409"/>
    <w:bookmarkStart w:name="z1457" w:id="1410"/>
    <w:p>
      <w:pPr>
        <w:spacing w:after="0"/>
        <w:ind w:left="0"/>
        <w:jc w:val="both"/>
      </w:pPr>
      <w:r>
        <w:rPr>
          <w:rFonts w:ascii="Times New Roman"/>
          <w:b w:val="false"/>
          <w:i w:val="false"/>
          <w:color w:val="000000"/>
          <w:sz w:val="28"/>
        </w:rPr>
        <w:t xml:space="preserve">
      </w:t>
      </w:r>
      <w:r>
        <w:rPr>
          <w:rFonts w:ascii="Times New Roman"/>
          <w:b/>
          <w:i w:val="false"/>
          <w:color w:val="000000"/>
          <w:sz w:val="28"/>
        </w:rPr>
        <w:t>6. Аукционға қатысуға өтінімдерді ашу</w:t>
      </w:r>
    </w:p>
    <w:bookmarkEnd w:id="1410"/>
    <w:bookmarkStart w:name="z1458" w:id="1411"/>
    <w:p>
      <w:pPr>
        <w:spacing w:after="0"/>
        <w:ind w:left="0"/>
        <w:jc w:val="both"/>
      </w:pPr>
      <w:r>
        <w:rPr>
          <w:rFonts w:ascii="Times New Roman"/>
          <w:b w:val="false"/>
          <w:i w:val="false"/>
          <w:color w:val="000000"/>
          <w:sz w:val="28"/>
        </w:rPr>
        <w:t>
      28. Веб-портал аукционға қатысуға өтінімдерді қабылдау мерзімі аяқталған күні және уақыттан кейін бес минут ішінде аукционға қатысуға өтінімдерді автоматты түрде ашады.</w:t>
      </w:r>
    </w:p>
    <w:bookmarkEnd w:id="1411"/>
    <w:p>
      <w:pPr>
        <w:spacing w:after="0"/>
        <w:ind w:left="0"/>
        <w:jc w:val="both"/>
      </w:pPr>
      <w:r>
        <w:rPr>
          <w:rFonts w:ascii="Times New Roman"/>
          <w:b w:val="false"/>
          <w:i w:val="false"/>
          <w:color w:val="000000"/>
          <w:sz w:val="28"/>
        </w:rPr>
        <w:t>
      Егер аукционға (лотқа) аукционға (лотқа) қатысуға бір ғана өтінім берілсе, онда мұндай өтінім де ашылады және қаралады.</w:t>
      </w:r>
    </w:p>
    <w:bookmarkStart w:name="z1459" w:id="1412"/>
    <w:p>
      <w:pPr>
        <w:spacing w:after="0"/>
        <w:ind w:left="0"/>
        <w:jc w:val="both"/>
      </w:pPr>
      <w:r>
        <w:rPr>
          <w:rFonts w:ascii="Times New Roman"/>
          <w:b w:val="false"/>
          <w:i w:val="false"/>
          <w:color w:val="000000"/>
          <w:sz w:val="28"/>
        </w:rPr>
        <w:t>
      29. Аукционға қатысуға өтінімдерді ашу хаттамасын веб-портал ашқан күні автоматты түрде орналастырады. Бұл ретте веб-портал аукциондық комиссия мүшелеріне, веб-порталда автоматты түрде тіркелген әлеуетті өнім берушілерге автоматты түрде хабарлама жібереді.</w:t>
      </w:r>
    </w:p>
    <w:bookmarkEnd w:id="1412"/>
    <w:bookmarkStart w:name="z1460" w:id="1413"/>
    <w:p>
      <w:pPr>
        <w:spacing w:after="0"/>
        <w:ind w:left="0"/>
        <w:jc w:val="both"/>
      </w:pPr>
      <w:r>
        <w:rPr>
          <w:rFonts w:ascii="Times New Roman"/>
          <w:b w:val="false"/>
          <w:i w:val="false"/>
          <w:color w:val="000000"/>
          <w:sz w:val="28"/>
        </w:rPr>
        <w:t>
      30. Аукционға қатысуға өтінім берген әлеуетті өнім берушілерге алдын ала рұқсат беру хаттамасы орналастырылған күннен бастап үш жұмыс күні өткен соң, бастапқы бағаларды қоспағанда, басқа әлеуетті өнім берушілердің осы аукционға қатысуға өтінімдерін қарауға қол жеткізу қамтамасыз етіледі.</w:t>
      </w:r>
    </w:p>
    <w:bookmarkEnd w:id="1413"/>
    <w:bookmarkStart w:name="z1461" w:id="1414"/>
    <w:p>
      <w:pPr>
        <w:spacing w:after="0"/>
        <w:ind w:left="0"/>
        <w:jc w:val="both"/>
      </w:pPr>
      <w:r>
        <w:rPr>
          <w:rFonts w:ascii="Times New Roman"/>
          <w:b w:val="false"/>
          <w:i w:val="false"/>
          <w:color w:val="000000"/>
          <w:sz w:val="28"/>
        </w:rPr>
        <w:t xml:space="preserve">
      </w:t>
      </w:r>
      <w:r>
        <w:rPr>
          <w:rFonts w:ascii="Times New Roman"/>
          <w:b/>
          <w:i w:val="false"/>
          <w:color w:val="000000"/>
          <w:sz w:val="28"/>
        </w:rPr>
        <w:t>7. Аукционға қатысуға өтінімдерді қарау</w:t>
      </w:r>
    </w:p>
    <w:bookmarkEnd w:id="1414"/>
    <w:bookmarkStart w:name="z1462" w:id="1415"/>
    <w:p>
      <w:pPr>
        <w:spacing w:after="0"/>
        <w:ind w:left="0"/>
        <w:jc w:val="both"/>
      </w:pPr>
      <w:r>
        <w:rPr>
          <w:rFonts w:ascii="Times New Roman"/>
          <w:b w:val="false"/>
          <w:i w:val="false"/>
          <w:color w:val="000000"/>
          <w:sz w:val="28"/>
        </w:rPr>
        <w:t>
      31. Аукциондық комиссия біліктілік талаптарына және АҚ талаптарына сәйкес келетін әлеуетті өнім берушілерді айқындау мақсатында аукционға қатысуға өтінімдерді қарауды жүзеге асырады.</w:t>
      </w:r>
    </w:p>
    <w:bookmarkEnd w:id="1415"/>
    <w:p>
      <w:pPr>
        <w:spacing w:after="0"/>
        <w:ind w:left="0"/>
        <w:jc w:val="both"/>
      </w:pPr>
      <w:r>
        <w:rPr>
          <w:rFonts w:ascii="Times New Roman"/>
          <w:b w:val="false"/>
          <w:i w:val="false"/>
          <w:color w:val="000000"/>
          <w:sz w:val="28"/>
        </w:rPr>
        <w:t>
      Аукциондық комиссия аукционға қатысуға өтінімді, егер онда аукционға қатысуға ұсынылған өтінімнің мәнін қозғамай, түзетуге болатын грамматикалық немесе арифметикалық қателер болса, АҚ талаптарына сай келетін өтінім ретінде қарайды.</w:t>
      </w:r>
    </w:p>
    <w:bookmarkStart w:name="z1463" w:id="1416"/>
    <w:p>
      <w:pPr>
        <w:spacing w:after="0"/>
        <w:ind w:left="0"/>
        <w:jc w:val="both"/>
      </w:pPr>
      <w:r>
        <w:rPr>
          <w:rFonts w:ascii="Times New Roman"/>
          <w:b w:val="false"/>
          <w:i w:val="false"/>
          <w:color w:val="000000"/>
          <w:sz w:val="28"/>
        </w:rPr>
        <w:t>
      32. Аукциондық комиссия аукционға қатысуға өтінімде қамтылған өтінімді қамтамасыз етуді мына жағдайларда:</w:t>
      </w:r>
    </w:p>
    <w:bookmarkEnd w:id="1416"/>
    <w:bookmarkStart w:name="z1464" w:id="1417"/>
    <w:p>
      <w:pPr>
        <w:spacing w:after="0"/>
        <w:ind w:left="0"/>
        <w:jc w:val="both"/>
      </w:pPr>
      <w:r>
        <w:rPr>
          <w:rFonts w:ascii="Times New Roman"/>
          <w:b w:val="false"/>
          <w:i w:val="false"/>
          <w:color w:val="000000"/>
          <w:sz w:val="28"/>
        </w:rPr>
        <w:t>
      1) банк кепілдігінің түпнұсқасын қағаз тасығышта ұсынбаған;</w:t>
      </w:r>
    </w:p>
    <w:bookmarkEnd w:id="1417"/>
    <w:bookmarkStart w:name="z1465" w:id="1418"/>
    <w:p>
      <w:pPr>
        <w:spacing w:after="0"/>
        <w:ind w:left="0"/>
        <w:jc w:val="both"/>
      </w:pPr>
      <w:r>
        <w:rPr>
          <w:rFonts w:ascii="Times New Roman"/>
          <w:b w:val="false"/>
          <w:i w:val="false"/>
          <w:color w:val="000000"/>
          <w:sz w:val="28"/>
        </w:rPr>
        <w:t xml:space="preserve">
      2) банктік кепілдік түрінде ұсынылған аукционға қатысуға өтінімді қамтамасыз етудің қолданылу мерзімі жеткіліксіз болған; </w:t>
      </w:r>
    </w:p>
    <w:bookmarkEnd w:id="1418"/>
    <w:bookmarkStart w:name="z1466" w:id="1419"/>
    <w:p>
      <w:pPr>
        <w:spacing w:after="0"/>
        <w:ind w:left="0"/>
        <w:jc w:val="both"/>
      </w:pPr>
      <w:r>
        <w:rPr>
          <w:rFonts w:ascii="Times New Roman"/>
          <w:b w:val="false"/>
          <w:i w:val="false"/>
          <w:color w:val="000000"/>
          <w:sz w:val="28"/>
        </w:rPr>
        <w:t>
      3) комиссияға:</w:t>
      </w:r>
    </w:p>
    <w:bookmarkEnd w:id="1419"/>
    <w:p>
      <w:pPr>
        <w:spacing w:after="0"/>
        <w:ind w:left="0"/>
        <w:jc w:val="both"/>
      </w:pPr>
      <w:r>
        <w:rPr>
          <w:rFonts w:ascii="Times New Roman"/>
          <w:b w:val="false"/>
          <w:i w:val="false"/>
          <w:color w:val="000000"/>
          <w:sz w:val="28"/>
        </w:rPr>
        <w:t>
      аукционға қатысуға өтінімді қамтамасыз етуді берген тұлғаны;</w:t>
      </w:r>
    </w:p>
    <w:p>
      <w:pPr>
        <w:spacing w:after="0"/>
        <w:ind w:left="0"/>
        <w:jc w:val="both"/>
      </w:pPr>
      <w:r>
        <w:rPr>
          <w:rFonts w:ascii="Times New Roman"/>
          <w:b w:val="false"/>
          <w:i w:val="false"/>
          <w:color w:val="000000"/>
          <w:sz w:val="28"/>
        </w:rPr>
        <w:t xml:space="preserve">
      қатысу үшін банктік кепілдік түрінде аукционға қатысуға өтінімді қамтамасыз ету енгізілетін аукционгың атауын және нөмірін; </w:t>
      </w:r>
    </w:p>
    <w:p>
      <w:pPr>
        <w:spacing w:after="0"/>
        <w:ind w:left="0"/>
        <w:jc w:val="both"/>
      </w:pPr>
      <w:r>
        <w:rPr>
          <w:rFonts w:ascii="Times New Roman"/>
          <w:b w:val="false"/>
          <w:i w:val="false"/>
          <w:color w:val="000000"/>
          <w:sz w:val="28"/>
        </w:rPr>
        <w:t xml:space="preserve">
      аукционға қатысуға өтінімді қамтамасыз етудің қолданылу мерзімін, банктік кепілдік түрінде ұсынылған қамтамасыз ету шарттарын және (немесе) аукционға қатысуға өтінімді қамтамасыз ету сомасын; </w:t>
      </w:r>
    </w:p>
    <w:p>
      <w:pPr>
        <w:spacing w:after="0"/>
        <w:ind w:left="0"/>
        <w:jc w:val="both"/>
      </w:pPr>
      <w:r>
        <w:rPr>
          <w:rFonts w:ascii="Times New Roman"/>
          <w:b w:val="false"/>
          <w:i w:val="false"/>
          <w:color w:val="000000"/>
          <w:sz w:val="28"/>
        </w:rPr>
        <w:t>
      аукционға қатысуға өтінімді қамтамасыз ету берілген тұлғаны;</w:t>
      </w:r>
    </w:p>
    <w:p>
      <w:pPr>
        <w:spacing w:after="0"/>
        <w:ind w:left="0"/>
        <w:jc w:val="both"/>
      </w:pPr>
      <w:r>
        <w:rPr>
          <w:rFonts w:ascii="Times New Roman"/>
          <w:b w:val="false"/>
          <w:i w:val="false"/>
          <w:color w:val="000000"/>
          <w:sz w:val="28"/>
        </w:rPr>
        <w:t xml:space="preserve">
      аукционға қатысуға өтінімді қамтамасыз ету пайдасына енгізілетін тұлғаны анықтауға мүмкіндік бермейтін, мәліметтердің болмауынан көрінетін, аукционға қатысуға өтінімді қамтамасыз ету тиісінше ресімделмеген; </w:t>
      </w:r>
    </w:p>
    <w:bookmarkStart w:name="z1467" w:id="1420"/>
    <w:p>
      <w:pPr>
        <w:spacing w:after="0"/>
        <w:ind w:left="0"/>
        <w:jc w:val="both"/>
      </w:pPr>
      <w:r>
        <w:rPr>
          <w:rFonts w:ascii="Times New Roman"/>
          <w:b w:val="false"/>
          <w:i w:val="false"/>
          <w:color w:val="000000"/>
          <w:sz w:val="28"/>
        </w:rPr>
        <w:t>
      4) аукционға қатысуға өтінімді қамтамасыз етуді аукционға бөлінген соманың бір процентінен кем мөлшерде енгізілген кезде аукциондық құжаттама талаптарына сәйкес емес деп таниды.</w:t>
      </w:r>
    </w:p>
    <w:bookmarkEnd w:id="1420"/>
    <w:p>
      <w:pPr>
        <w:spacing w:after="0"/>
        <w:ind w:left="0"/>
        <w:jc w:val="both"/>
      </w:pPr>
      <w:r>
        <w:rPr>
          <w:rFonts w:ascii="Times New Roman"/>
          <w:b w:val="false"/>
          <w:i w:val="false"/>
          <w:color w:val="000000"/>
          <w:sz w:val="28"/>
        </w:rPr>
        <w:t>
      Аукционға қатысуға өтінімді қамтамасыз етудің тиынмен есептелген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pPr>
        <w:spacing w:after="0"/>
        <w:ind w:left="0"/>
        <w:jc w:val="both"/>
      </w:pPr>
      <w:r>
        <w:rPr>
          <w:rFonts w:ascii="Times New Roman"/>
          <w:b w:val="false"/>
          <w:i w:val="false"/>
          <w:color w:val="000000"/>
          <w:sz w:val="28"/>
        </w:rPr>
        <w:t>
      Өзге негіздемелер бойынша енгізілген электрондық аукционға қатысуға өтінімді қамтамасыз етуді АҚ талаптарына сәйкес келмейді деп тануға жол берілмейді.</w:t>
      </w:r>
    </w:p>
    <w:bookmarkStart w:name="z1468" w:id="1421"/>
    <w:p>
      <w:pPr>
        <w:spacing w:after="0"/>
        <w:ind w:left="0"/>
        <w:jc w:val="both"/>
      </w:pPr>
      <w:r>
        <w:rPr>
          <w:rFonts w:ascii="Times New Roman"/>
          <w:b w:val="false"/>
          <w:i w:val="false"/>
          <w:color w:val="000000"/>
          <w:sz w:val="28"/>
        </w:rPr>
        <w:t xml:space="preserve">
      33. Аукциондық комиссия аукционға қатысуға рұқсат беру туралы хаттамада енгізілген аукционға қатысуға өтінімді қамтамасыз етуді АҚ талаптарына сәйкес келмейді деп тану себебін көрсетеді. </w:t>
      </w:r>
    </w:p>
    <w:bookmarkEnd w:id="1421"/>
    <w:p>
      <w:pPr>
        <w:spacing w:after="0"/>
        <w:ind w:left="0"/>
        <w:jc w:val="both"/>
      </w:pPr>
      <w:r>
        <w:rPr>
          <w:rFonts w:ascii="Times New Roman"/>
          <w:b w:val="false"/>
          <w:i w:val="false"/>
          <w:color w:val="000000"/>
          <w:sz w:val="28"/>
        </w:rPr>
        <w:t>
      Аукциондық комиссия аукционға қатысуға өтінімді қамтамасыз етуді соманың бір және одан да көп пайызы мөлшерінде енгізген жағдайда, енгізілген аукционға қатысуға өтінімді қамтамасыз етуді осы АҚ талаптарына сәйкес деп таниды.</w:t>
      </w:r>
    </w:p>
    <w:bookmarkStart w:name="z1469" w:id="1422"/>
    <w:p>
      <w:pPr>
        <w:spacing w:after="0"/>
        <w:ind w:left="0"/>
        <w:jc w:val="both"/>
      </w:pPr>
      <w:r>
        <w:rPr>
          <w:rFonts w:ascii="Times New Roman"/>
          <w:b w:val="false"/>
          <w:i w:val="false"/>
          <w:color w:val="000000"/>
          <w:sz w:val="28"/>
        </w:rPr>
        <w:t xml:space="preserve">
      34. Егер: </w:t>
      </w:r>
    </w:p>
    <w:bookmarkEnd w:id="1422"/>
    <w:bookmarkStart w:name="z1471" w:id="1423"/>
    <w:p>
      <w:pPr>
        <w:spacing w:after="0"/>
        <w:ind w:left="0"/>
        <w:jc w:val="both"/>
      </w:pPr>
      <w:r>
        <w:rPr>
          <w:rFonts w:ascii="Times New Roman"/>
          <w:b w:val="false"/>
          <w:i w:val="false"/>
          <w:color w:val="000000"/>
          <w:sz w:val="28"/>
        </w:rPr>
        <w:t xml:space="preserve">
      1) әлеуетті өнім беруші біліктілік талаптарныа сәйкес келмейді деп анықталса; </w:t>
      </w:r>
    </w:p>
    <w:bookmarkEnd w:id="1423"/>
    <w:bookmarkStart w:name="z1470" w:id="1424"/>
    <w:p>
      <w:pPr>
        <w:spacing w:after="0"/>
        <w:ind w:left="0"/>
        <w:jc w:val="both"/>
      </w:pPr>
      <w:r>
        <w:rPr>
          <w:rFonts w:ascii="Times New Roman"/>
          <w:b w:val="false"/>
          <w:i w:val="false"/>
          <w:color w:val="000000"/>
          <w:sz w:val="28"/>
        </w:rPr>
        <w:t xml:space="preserve">
      2) оның аукционға қатысуға өтінімі АҚ талаптарына сәйкес келмейді деп айқындалса, оның ішінде, ол АҚ және Қағидалардың талаптарына сәйкес аукционға қатысуға өтінімді қамтамасыз етуді енгізбесе; </w:t>
      </w:r>
    </w:p>
    <w:bookmarkEnd w:id="1424"/>
    <w:bookmarkStart w:name="z1472" w:id="1425"/>
    <w:p>
      <w:pPr>
        <w:spacing w:after="0"/>
        <w:ind w:left="0"/>
        <w:jc w:val="both"/>
      </w:pPr>
      <w:r>
        <w:rPr>
          <w:rFonts w:ascii="Times New Roman"/>
          <w:b w:val="false"/>
          <w:i w:val="false"/>
          <w:color w:val="000000"/>
          <w:sz w:val="28"/>
        </w:rPr>
        <w:t>
      3) осы Қағидалардың 23-тармағында көзделген сатып алуға қатысуға байланысты шектеулері бар болса, әлеуетті өнім берушіге аукционға қатысуға рұқсат берілмейді (аукцион қатысушы деп танылған).</w:t>
      </w:r>
    </w:p>
    <w:bookmarkEnd w:id="1425"/>
    <w:bookmarkStart w:name="z1473" w:id="1426"/>
    <w:p>
      <w:pPr>
        <w:spacing w:after="0"/>
        <w:ind w:left="0"/>
        <w:jc w:val="both"/>
      </w:pPr>
      <w:r>
        <w:rPr>
          <w:rFonts w:ascii="Times New Roman"/>
          <w:b w:val="false"/>
          <w:i w:val="false"/>
          <w:color w:val="000000"/>
          <w:sz w:val="28"/>
        </w:rPr>
        <w:t xml:space="preserve">
      </w:t>
      </w:r>
      <w:r>
        <w:rPr>
          <w:rFonts w:ascii="Times New Roman"/>
          <w:b/>
          <w:i w:val="false"/>
          <w:color w:val="000000"/>
          <w:sz w:val="28"/>
        </w:rPr>
        <w:t>8. Бастапқы бағаларды бағалау және салыстыру, аукционның ең төменгі бастапқы бағасын айқындау</w:t>
      </w:r>
    </w:p>
    <w:bookmarkEnd w:id="1426"/>
    <w:bookmarkStart w:name="z1474" w:id="1427"/>
    <w:p>
      <w:pPr>
        <w:spacing w:after="0"/>
        <w:ind w:left="0"/>
        <w:jc w:val="both"/>
      </w:pPr>
      <w:r>
        <w:rPr>
          <w:rFonts w:ascii="Times New Roman"/>
          <w:b w:val="false"/>
          <w:i w:val="false"/>
          <w:color w:val="000000"/>
          <w:sz w:val="28"/>
        </w:rPr>
        <w:t>
      35. Веб-портал аукционға қатысушылардың бастапқы бағаларын автоматты түрде бағалауды және салыстыруды жүргізеді. Ең төменгі бастапқы баға негізінде аукционның бастапқы бағасы анықталады.</w:t>
      </w:r>
    </w:p>
    <w:bookmarkEnd w:id="1427"/>
    <w:p>
      <w:pPr>
        <w:spacing w:after="0"/>
        <w:ind w:left="0"/>
        <w:jc w:val="both"/>
      </w:pPr>
      <w:r>
        <w:rPr>
          <w:rFonts w:ascii="Times New Roman"/>
          <w:b w:val="false"/>
          <w:i w:val="false"/>
          <w:color w:val="000000"/>
          <w:sz w:val="28"/>
        </w:rPr>
        <w:t>
      Егер өткізілетін аукционның нысанасы болып табылатын тауардың бастапқы бағасы аукционның басқа қатысушысы ұсынған бастапқы бағаға тең болған жағдайда, басқа ұсыныстардан бұрын келіп түскен тауардың бастапқы бағасы ең төмен бастапқы баға деп танылады.</w:t>
      </w:r>
    </w:p>
    <w:bookmarkStart w:name="z1475" w:id="1428"/>
    <w:p>
      <w:pPr>
        <w:spacing w:after="0"/>
        <w:ind w:left="0"/>
        <w:jc w:val="both"/>
      </w:pPr>
      <w:r>
        <w:rPr>
          <w:rFonts w:ascii="Times New Roman"/>
          <w:b w:val="false"/>
          <w:i w:val="false"/>
          <w:color w:val="000000"/>
          <w:sz w:val="28"/>
        </w:rPr>
        <w:t xml:space="preserve">
      </w:t>
      </w:r>
      <w:r>
        <w:rPr>
          <w:rFonts w:ascii="Times New Roman"/>
          <w:b/>
          <w:i w:val="false"/>
          <w:color w:val="000000"/>
          <w:sz w:val="28"/>
        </w:rPr>
        <w:t>9. Аукционды өткізу</w:t>
      </w:r>
    </w:p>
    <w:bookmarkEnd w:id="1428"/>
    <w:bookmarkStart w:name="z1476" w:id="1429"/>
    <w:p>
      <w:pPr>
        <w:spacing w:after="0"/>
        <w:ind w:left="0"/>
        <w:jc w:val="both"/>
      </w:pPr>
      <w:r>
        <w:rPr>
          <w:rFonts w:ascii="Times New Roman"/>
          <w:b w:val="false"/>
          <w:i w:val="false"/>
          <w:color w:val="000000"/>
          <w:sz w:val="28"/>
        </w:rPr>
        <w:t xml:space="preserve">
      36. Аукцион тәсілімен сатып алу веб-порталда нақты уақыт режимінде жүзеге асырылады, оларды өткізуді сатып алу саласындағы оператор қамтамасыз етеді. </w:t>
      </w:r>
    </w:p>
    <w:bookmarkEnd w:id="1429"/>
    <w:bookmarkStart w:name="z1477" w:id="1430"/>
    <w:p>
      <w:pPr>
        <w:spacing w:after="0"/>
        <w:ind w:left="0"/>
        <w:jc w:val="both"/>
      </w:pPr>
      <w:r>
        <w:rPr>
          <w:rFonts w:ascii="Times New Roman"/>
          <w:b w:val="false"/>
          <w:i w:val="false"/>
          <w:color w:val="000000"/>
          <w:sz w:val="28"/>
        </w:rPr>
        <w:t>
      37. Аукцион веб-порталда аукционға қатысуға рұқсат беру туралы хаттамада көрсетілген күні және уақытта өткізіледі.</w:t>
      </w:r>
    </w:p>
    <w:bookmarkEnd w:id="1430"/>
    <w:p>
      <w:pPr>
        <w:spacing w:after="0"/>
        <w:ind w:left="0"/>
        <w:jc w:val="both"/>
      </w:pPr>
      <w:r>
        <w:rPr>
          <w:rFonts w:ascii="Times New Roman"/>
          <w:b w:val="false"/>
          <w:i w:val="false"/>
          <w:color w:val="000000"/>
          <w:sz w:val="28"/>
        </w:rPr>
        <w:t>
      Аукционға қатысуға рұқсат беру туралы хаттама орналастырылған күннен бастап күнтізбелік екі күн өткеннен кейінгі жұмыс күні аукцион өткізілетін күн болып табылады.</w:t>
      </w:r>
    </w:p>
    <w:p>
      <w:pPr>
        <w:spacing w:after="0"/>
        <w:ind w:left="0"/>
        <w:jc w:val="both"/>
      </w:pPr>
      <w:r>
        <w:rPr>
          <w:rFonts w:ascii="Times New Roman"/>
          <w:b w:val="false"/>
          <w:i w:val="false"/>
          <w:color w:val="000000"/>
          <w:sz w:val="28"/>
        </w:rPr>
        <w:t>
      Аукционның басталу уақыты Нұр-сұлтан қаласының уақыты бойынша 15.00-ден кешіктірілмей белгіленеді.</w:t>
      </w:r>
    </w:p>
    <w:bookmarkStart w:name="z1478" w:id="1431"/>
    <w:p>
      <w:pPr>
        <w:spacing w:after="0"/>
        <w:ind w:left="0"/>
        <w:jc w:val="both"/>
      </w:pPr>
      <w:r>
        <w:rPr>
          <w:rFonts w:ascii="Times New Roman"/>
          <w:b w:val="false"/>
          <w:i w:val="false"/>
          <w:color w:val="000000"/>
          <w:sz w:val="28"/>
        </w:rPr>
        <w:t>
      38. Аукционға қатысушылар деп танылған әлеуетті өнім берушілер аукционға қатысады.</w:t>
      </w:r>
    </w:p>
    <w:bookmarkEnd w:id="1431"/>
    <w:bookmarkStart w:name="z1479" w:id="1432"/>
    <w:p>
      <w:pPr>
        <w:spacing w:after="0"/>
        <w:ind w:left="0"/>
        <w:jc w:val="both"/>
      </w:pPr>
      <w:r>
        <w:rPr>
          <w:rFonts w:ascii="Times New Roman"/>
          <w:b w:val="false"/>
          <w:i w:val="false"/>
          <w:color w:val="000000"/>
          <w:sz w:val="28"/>
        </w:rPr>
        <w:t>
      39. Аукцион өткізілетін аукционның нысанасы болып табылатын тауарды сатып алу үшін аукционға қатысушының ең төменгі бастапқы бағасынан бастап баға туралы ағымдағы ұсынысты аукцион қадамына төмендету жолымен өткізіледі.</w:t>
      </w:r>
    </w:p>
    <w:bookmarkEnd w:id="1432"/>
    <w:bookmarkStart w:name="z1480" w:id="1433"/>
    <w:p>
      <w:pPr>
        <w:spacing w:after="0"/>
        <w:ind w:left="0"/>
        <w:jc w:val="both"/>
      </w:pPr>
      <w:r>
        <w:rPr>
          <w:rFonts w:ascii="Times New Roman"/>
          <w:b w:val="false"/>
          <w:i w:val="false"/>
          <w:color w:val="000000"/>
          <w:sz w:val="28"/>
        </w:rPr>
        <w:t>
      40. Аукцион қадамы өткізілетін аукционның нысанасы болып табылатын тауарды сатып алу үшін аукционға қатысушының ең төменгі бастапқы бағасының жарты пайызынан (0,5) үш пайызына дейін құрайды.</w:t>
      </w:r>
    </w:p>
    <w:bookmarkEnd w:id="1433"/>
    <w:bookmarkStart w:name="z1481" w:id="1434"/>
    <w:p>
      <w:pPr>
        <w:spacing w:after="0"/>
        <w:ind w:left="0"/>
        <w:jc w:val="both"/>
      </w:pPr>
      <w:r>
        <w:rPr>
          <w:rFonts w:ascii="Times New Roman"/>
          <w:b w:val="false"/>
          <w:i w:val="false"/>
          <w:color w:val="000000"/>
          <w:sz w:val="28"/>
        </w:rPr>
        <w:t>
      41. Аукционды өткізу кезінде аукционға қатысушылар баға туралы ағымдағы ең төменгі ұсынысты аукцион қадамы шегіндегі шамаға төмендетуді көздейтін, өткізілетін аукционның нысанасы болып табылатын тауардың бағасы туралы ұсыныстар береді.</w:t>
      </w:r>
    </w:p>
    <w:bookmarkEnd w:id="1434"/>
    <w:bookmarkStart w:name="z1482" w:id="1435"/>
    <w:p>
      <w:pPr>
        <w:spacing w:after="0"/>
        <w:ind w:left="0"/>
        <w:jc w:val="both"/>
      </w:pPr>
      <w:r>
        <w:rPr>
          <w:rFonts w:ascii="Times New Roman"/>
          <w:b w:val="false"/>
          <w:i w:val="false"/>
          <w:color w:val="000000"/>
          <w:sz w:val="28"/>
        </w:rPr>
        <w:t>
      42. Аукционға қатысушы өткізілетін аукционның нысанасы болып табылатын тауардың бағасы туралы ұсынысты, егер аукционның осы қатысушысы өткізілетін аукционның нысанасы болып табылатын тауардың бағасы туралы осындай ұсынысты берген жағдайда, аукционға қатысушының өткізілетін аукционның нысанасы болып табылатын тауардың бағасы туралы ағымдағы ең төменгі ұсыныстан төмен беруге құқығы жоқ.</w:t>
      </w:r>
    </w:p>
    <w:bookmarkEnd w:id="1435"/>
    <w:bookmarkStart w:name="z1483" w:id="1436"/>
    <w:p>
      <w:pPr>
        <w:spacing w:after="0"/>
        <w:ind w:left="0"/>
        <w:jc w:val="both"/>
      </w:pPr>
      <w:r>
        <w:rPr>
          <w:rFonts w:ascii="Times New Roman"/>
          <w:b w:val="false"/>
          <w:i w:val="false"/>
          <w:color w:val="000000"/>
          <w:sz w:val="28"/>
        </w:rPr>
        <w:t>
      43.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 де бір ұсыныс түспесе, аукцион аяқталады.</w:t>
      </w:r>
    </w:p>
    <w:bookmarkEnd w:id="1436"/>
    <w:bookmarkStart w:name="z1484" w:id="1437"/>
    <w:p>
      <w:pPr>
        <w:spacing w:after="0"/>
        <w:ind w:left="0"/>
        <w:jc w:val="both"/>
      </w:pPr>
      <w:r>
        <w:rPr>
          <w:rFonts w:ascii="Times New Roman"/>
          <w:b w:val="false"/>
          <w:i w:val="false"/>
          <w:color w:val="000000"/>
          <w:sz w:val="28"/>
        </w:rPr>
        <w:t>
      44. Веб-портал аукцион жеңімпазын ең төмен баға негізінде автоматты түрде анықтайды.</w:t>
      </w:r>
    </w:p>
    <w:bookmarkEnd w:id="1437"/>
    <w:p>
      <w:pPr>
        <w:spacing w:after="0"/>
        <w:ind w:left="0"/>
        <w:jc w:val="both"/>
      </w:pPr>
      <w:r>
        <w:rPr>
          <w:rFonts w:ascii="Times New Roman"/>
          <w:b w:val="false"/>
          <w:i w:val="false"/>
          <w:color w:val="000000"/>
          <w:sz w:val="28"/>
        </w:rPr>
        <w:t>
      Екінші орын алған аукционға қатысушы ең төмен бағадан кейінгі баға негізінде айқындалады.</w:t>
      </w:r>
    </w:p>
    <w:bookmarkStart w:name="z1485" w:id="1438"/>
    <w:p>
      <w:pPr>
        <w:spacing w:after="0"/>
        <w:ind w:left="0"/>
        <w:jc w:val="both"/>
      </w:pPr>
      <w:r>
        <w:rPr>
          <w:rFonts w:ascii="Times New Roman"/>
          <w:b w:val="false"/>
          <w:i w:val="false"/>
          <w:color w:val="000000"/>
          <w:sz w:val="28"/>
        </w:rPr>
        <w:t>
      45. Егер өткізілетін аукционның нысанасы болып табылатын тауардың бастапқы бағасы аукционның басқа қатысушысы ұсынған бастапқы бағаға тең болған жағдайда, басқа ұсыныстардан бұрын келіп түскен тауардың бастапқы бағасы ең төмен бастапқы баға деп танылады.</w:t>
      </w:r>
    </w:p>
    <w:bookmarkEnd w:id="1438"/>
    <w:bookmarkStart w:name="z1486" w:id="1439"/>
    <w:p>
      <w:pPr>
        <w:spacing w:after="0"/>
        <w:ind w:left="0"/>
        <w:jc w:val="both"/>
      </w:pPr>
      <w:r>
        <w:rPr>
          <w:rFonts w:ascii="Times New Roman"/>
          <w:b w:val="false"/>
          <w:i w:val="false"/>
          <w:color w:val="000000"/>
          <w:sz w:val="28"/>
        </w:rPr>
        <w:t>
      46. Егер аукционды өткізу басталғаннан кейін отыз минут ішінде аукционға қатысушылардың бірде-біреуі өткізілетін аукционның нысанасы болып табылатын тауардың бағасы туралы ұсыныс бермеген жағдайда, бастапқы бағасы ең төмен болып табылатын әлеуетті өнім беруші аукцион жеңімпазы болып танылады.</w:t>
      </w:r>
    </w:p>
    <w:bookmarkEnd w:id="1439"/>
    <w:bookmarkStart w:name="z1487" w:id="1440"/>
    <w:p>
      <w:pPr>
        <w:spacing w:after="0"/>
        <w:ind w:left="0"/>
        <w:jc w:val="both"/>
      </w:pPr>
      <w:r>
        <w:rPr>
          <w:rFonts w:ascii="Times New Roman"/>
          <w:b w:val="false"/>
          <w:i w:val="false"/>
          <w:color w:val="000000"/>
          <w:sz w:val="28"/>
        </w:rPr>
        <w:t>
      47. Аукцион тәсілімен сатып алу қорытындылары туралы хаттама Қағидалардың 37-қосымшасына сәйкес нысан бойынша аукционды өткізу аяқталған күні автоматты түрде қалыптастырылады және веб-порталда орналастырылады.</w:t>
      </w:r>
    </w:p>
    <w:bookmarkEnd w:id="1440"/>
    <w:bookmarkStart w:name="z1488" w:id="1441"/>
    <w:p>
      <w:pPr>
        <w:spacing w:after="0"/>
        <w:ind w:left="0"/>
        <w:jc w:val="both"/>
      </w:pPr>
      <w:r>
        <w:rPr>
          <w:rFonts w:ascii="Times New Roman"/>
          <w:b w:val="false"/>
          <w:i w:val="false"/>
          <w:color w:val="000000"/>
          <w:sz w:val="28"/>
        </w:rPr>
        <w:t>
      48. Қағидалардың 440-тармақшасына сәйкес аукцион тәсілімен сатып алу қорытындылары туралы хаттамада мынадай:</w:t>
      </w:r>
    </w:p>
    <w:bookmarkEnd w:id="1441"/>
    <w:bookmarkStart w:name="z1489" w:id="1442"/>
    <w:p>
      <w:pPr>
        <w:spacing w:after="0"/>
        <w:ind w:left="0"/>
        <w:jc w:val="both"/>
      </w:pPr>
      <w:r>
        <w:rPr>
          <w:rFonts w:ascii="Times New Roman"/>
          <w:b w:val="false"/>
          <w:i w:val="false"/>
          <w:color w:val="000000"/>
          <w:sz w:val="28"/>
        </w:rPr>
        <w:t>
      1) аукционға қатысуға жіберілген әлеуетті өнім берушілер туралы;</w:t>
      </w:r>
    </w:p>
    <w:bookmarkEnd w:id="1442"/>
    <w:bookmarkStart w:name="z1490" w:id="1443"/>
    <w:p>
      <w:pPr>
        <w:spacing w:after="0"/>
        <w:ind w:left="0"/>
        <w:jc w:val="both"/>
      </w:pPr>
      <w:r>
        <w:rPr>
          <w:rFonts w:ascii="Times New Roman"/>
          <w:b w:val="false"/>
          <w:i w:val="false"/>
          <w:color w:val="000000"/>
          <w:sz w:val="28"/>
        </w:rPr>
        <w:t>
      2) аукцион нәтижелері туралы;</w:t>
      </w:r>
    </w:p>
    <w:bookmarkEnd w:id="1443"/>
    <w:bookmarkStart w:name="z1491" w:id="1444"/>
    <w:p>
      <w:pPr>
        <w:spacing w:after="0"/>
        <w:ind w:left="0"/>
        <w:jc w:val="both"/>
      </w:pPr>
      <w:r>
        <w:rPr>
          <w:rFonts w:ascii="Times New Roman"/>
          <w:b w:val="false"/>
          <w:i w:val="false"/>
          <w:color w:val="000000"/>
          <w:sz w:val="28"/>
        </w:rPr>
        <w:t>
      3) екінші орын алған жеңімпаз және әлеуетті өнім беруші туралы ақпарат қамтылады.</w:t>
      </w:r>
    </w:p>
    <w:bookmarkEnd w:id="1444"/>
    <w:bookmarkStart w:name="z1492" w:id="1445"/>
    <w:p>
      <w:pPr>
        <w:spacing w:after="0"/>
        <w:ind w:left="0"/>
        <w:jc w:val="both"/>
      </w:pPr>
      <w:r>
        <w:rPr>
          <w:rFonts w:ascii="Times New Roman"/>
          <w:b w:val="false"/>
          <w:i w:val="false"/>
          <w:color w:val="000000"/>
          <w:sz w:val="28"/>
        </w:rPr>
        <w:t xml:space="preserve">
      </w:t>
      </w:r>
      <w:r>
        <w:rPr>
          <w:rFonts w:ascii="Times New Roman"/>
          <w:b/>
          <w:i w:val="false"/>
          <w:color w:val="000000"/>
          <w:sz w:val="28"/>
        </w:rPr>
        <w:t>10. Аукционға қатысуға өтінімдерді қамтамасыз етуді қайтару</w:t>
      </w:r>
    </w:p>
    <w:bookmarkEnd w:id="1445"/>
    <w:bookmarkStart w:name="z1493" w:id="1446"/>
    <w:p>
      <w:pPr>
        <w:spacing w:after="0"/>
        <w:ind w:left="0"/>
        <w:jc w:val="both"/>
      </w:pPr>
      <w:r>
        <w:rPr>
          <w:rFonts w:ascii="Times New Roman"/>
          <w:b w:val="false"/>
          <w:i w:val="false"/>
          <w:color w:val="000000"/>
          <w:sz w:val="28"/>
        </w:rPr>
        <w:t>
      49. Ұйымдастырушы әлеуетті өнім берушіге аукционға қатысуға өтінімді қамтамасыз етуді мынадай жағдайлардың бірі туындаған күннен бастап үш жұмыс күні ішінде қайтарады:</w:t>
      </w:r>
    </w:p>
    <w:bookmarkEnd w:id="1446"/>
    <w:bookmarkStart w:name="z1494" w:id="1447"/>
    <w:p>
      <w:pPr>
        <w:spacing w:after="0"/>
        <w:ind w:left="0"/>
        <w:jc w:val="both"/>
      </w:pPr>
      <w:r>
        <w:rPr>
          <w:rFonts w:ascii="Times New Roman"/>
          <w:b w:val="false"/>
          <w:i w:val="false"/>
          <w:color w:val="000000"/>
          <w:sz w:val="28"/>
        </w:rPr>
        <w:t>
      1) аукционға қатысуға өтінімдерді ұсыну мерзімі аяқталғанға дейін әлеуетті өнім беруші өзінің аукционға қатысуға өтінімін кері қайтарып алған жағдайда ашу хаттамасын орналастыру;</w:t>
      </w:r>
    </w:p>
    <w:bookmarkEnd w:id="1447"/>
    <w:bookmarkStart w:name="z1495" w:id="1448"/>
    <w:p>
      <w:pPr>
        <w:spacing w:after="0"/>
        <w:ind w:left="0"/>
        <w:jc w:val="both"/>
      </w:pPr>
      <w:r>
        <w:rPr>
          <w:rFonts w:ascii="Times New Roman"/>
          <w:b w:val="false"/>
          <w:i w:val="false"/>
          <w:color w:val="000000"/>
          <w:sz w:val="28"/>
        </w:rPr>
        <w:t>
      2) аукционға қатысуға рұқсат беру туралы хаттаманы жариялау. Көрсетілген жағдай аукционға қатысушылар деп танылған әлеуетті өнім берушілерге қолданылмайды;</w:t>
      </w:r>
    </w:p>
    <w:bookmarkEnd w:id="1448"/>
    <w:bookmarkStart w:name="z1496" w:id="1449"/>
    <w:p>
      <w:pPr>
        <w:spacing w:after="0"/>
        <w:ind w:left="0"/>
        <w:jc w:val="both"/>
      </w:pPr>
      <w:r>
        <w:rPr>
          <w:rFonts w:ascii="Times New Roman"/>
          <w:b w:val="false"/>
          <w:i w:val="false"/>
          <w:color w:val="000000"/>
          <w:sz w:val="28"/>
        </w:rPr>
        <w:t>
      3) аукцион тәсілімен сатып алу қорытындылары туралы хаттаманы жариялау. Көрсетілген жағдай аукцион жеңімпазы деп айқындалған аукционға қатысушыға және екінші орын алған әлеуетті өнім берушіге қолданылмайды;</w:t>
      </w:r>
    </w:p>
    <w:bookmarkEnd w:id="1449"/>
    <w:bookmarkStart w:name="z1497" w:id="1450"/>
    <w:p>
      <w:pPr>
        <w:spacing w:after="0"/>
        <w:ind w:left="0"/>
        <w:jc w:val="both"/>
      </w:pPr>
      <w:r>
        <w:rPr>
          <w:rFonts w:ascii="Times New Roman"/>
          <w:b w:val="false"/>
          <w:i w:val="false"/>
          <w:color w:val="000000"/>
          <w:sz w:val="28"/>
        </w:rPr>
        <w:t>
      4) әлеуетті өнім берушінің сатып алу туралы шартқа қол қоюы және АҚ-да көзделген сатып алу туралы шарттың орындалуын қамтамасыз етуді енгізуі.</w:t>
      </w:r>
    </w:p>
    <w:bookmarkEnd w:id="1450"/>
    <w:bookmarkStart w:name="z1498" w:id="1451"/>
    <w:p>
      <w:pPr>
        <w:spacing w:after="0"/>
        <w:ind w:left="0"/>
        <w:jc w:val="both"/>
      </w:pPr>
      <w:r>
        <w:rPr>
          <w:rFonts w:ascii="Times New Roman"/>
          <w:b w:val="false"/>
          <w:i w:val="false"/>
          <w:color w:val="000000"/>
          <w:sz w:val="28"/>
        </w:rPr>
        <w:t>
      50. Ұйымдастырушы мынадай жағдайларда:</w:t>
      </w:r>
    </w:p>
    <w:bookmarkEnd w:id="1451"/>
    <w:bookmarkStart w:name="z1499" w:id="1452"/>
    <w:p>
      <w:pPr>
        <w:spacing w:after="0"/>
        <w:ind w:left="0"/>
        <w:jc w:val="both"/>
      </w:pPr>
      <w:r>
        <w:rPr>
          <w:rFonts w:ascii="Times New Roman"/>
          <w:b w:val="false"/>
          <w:i w:val="false"/>
          <w:color w:val="000000"/>
          <w:sz w:val="28"/>
        </w:rPr>
        <w:t>
      1) аукцион жеңімпазы деп айқындалған не екінші орын алған әлеуетті өнім беруші сатып алу туралы шарт жасасудан жалтарған;</w:t>
      </w:r>
    </w:p>
    <w:bookmarkEnd w:id="1452"/>
    <w:bookmarkStart w:name="z1500" w:id="1453"/>
    <w:p>
      <w:pPr>
        <w:spacing w:after="0"/>
        <w:ind w:left="0"/>
        <w:jc w:val="both"/>
      </w:pPr>
      <w:r>
        <w:rPr>
          <w:rFonts w:ascii="Times New Roman"/>
          <w:b w:val="false"/>
          <w:i w:val="false"/>
          <w:color w:val="000000"/>
          <w:sz w:val="28"/>
        </w:rPr>
        <w:t>
      2) аукцион жеңімпазы не екінші орын алған әлеуетті өнім беруші сатып алу туралы шарт жасасып, АҚ-да белгіленген сатып алу туралы шарттың орындалуын қамтамасыз етуді енгізу және (немесе) енгізу мерзімдері туралы талаптарды орындамаған не тиісінше орындамаған, оның ішінде уақтылы орындамаған жағдайда аукционға қатысуға өтінімді қамтамасыз етуді қайтармайды.</w:t>
      </w:r>
    </w:p>
    <w:bookmarkEnd w:id="1453"/>
    <w:bookmarkStart w:name="z1501" w:id="1454"/>
    <w:p>
      <w:pPr>
        <w:spacing w:after="0"/>
        <w:ind w:left="0"/>
        <w:jc w:val="both"/>
      </w:pPr>
      <w:r>
        <w:rPr>
          <w:rFonts w:ascii="Times New Roman"/>
          <w:b w:val="false"/>
          <w:i w:val="false"/>
          <w:color w:val="000000"/>
          <w:sz w:val="28"/>
        </w:rPr>
        <w:t xml:space="preserve">
      </w:t>
      </w:r>
      <w:r>
        <w:rPr>
          <w:rFonts w:ascii="Times New Roman"/>
          <w:b/>
          <w:i w:val="false"/>
          <w:color w:val="000000"/>
          <w:sz w:val="28"/>
        </w:rPr>
        <w:t>11. Аукцион қорытындысы бойынша сатып алу туралы шарт</w:t>
      </w:r>
    </w:p>
    <w:bookmarkEnd w:id="1454"/>
    <w:bookmarkStart w:name="z1502" w:id="1455"/>
    <w:p>
      <w:pPr>
        <w:spacing w:after="0"/>
        <w:ind w:left="0"/>
        <w:jc w:val="both"/>
      </w:pPr>
      <w:r>
        <w:rPr>
          <w:rFonts w:ascii="Times New Roman"/>
          <w:b w:val="false"/>
          <w:i w:val="false"/>
          <w:color w:val="000000"/>
          <w:sz w:val="28"/>
        </w:rPr>
        <w:t>
      51. Сатып алу туралы шарт (бұдан әрі – шарт) Қағидаларда көзделген жағдайларды қоспағанда, электрондық цифрлық қолтаңбалармен куәландырылған тапсырыс беруші мен өнім беруші арасында веб-портал арқылы жасалады.</w:t>
      </w:r>
    </w:p>
    <w:bookmarkEnd w:id="1455"/>
    <w:p>
      <w:pPr>
        <w:spacing w:after="0"/>
        <w:ind w:left="0"/>
        <w:jc w:val="both"/>
      </w:pPr>
      <w:r>
        <w:rPr>
          <w:rFonts w:ascii="Times New Roman"/>
          <w:b w:val="false"/>
          <w:i w:val="false"/>
          <w:color w:val="000000"/>
          <w:sz w:val="28"/>
        </w:rPr>
        <w:t>
      Тапсырыс беруші жеңімпазға Қағидалардың 23-тармағының 3), 4), 5) және 6) тармақшаларында көзделген шектеулері бар тұлғаны қоспағанда, Қағидаларға 15-қосымша бойынша үлгі шартқа сәйкес жасалған, веб-портал автоматты түрде айқындайтын шарт жобасын аукцион тәсілімен сатып алу қорытындылары туралы хаттамаға шағым жасау мерзімі өткен күннен бастап бес жұмыс күні ішінде жібереді.</w:t>
      </w:r>
    </w:p>
    <w:bookmarkStart w:name="z1503" w:id="1456"/>
    <w:p>
      <w:pPr>
        <w:spacing w:after="0"/>
        <w:ind w:left="0"/>
        <w:jc w:val="both"/>
      </w:pPr>
      <w:r>
        <w:rPr>
          <w:rFonts w:ascii="Times New Roman"/>
          <w:b w:val="false"/>
          <w:i w:val="false"/>
          <w:color w:val="000000"/>
          <w:sz w:val="28"/>
        </w:rPr>
        <w:t>
      52. Өнім берушіні таңдау рәсімдері, оның ішінде сатып алудың алдын ала жоспары шеңберінде жүргізілген сатып алу қорытындыларына шағымдану рәсімдері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және (немесе) шығыстар сметасы, мемлекеттік тапсырманы орындау жөніндегі шарт) бекітілгенге дейін аяқталған жағдайларда, шарттың жобасы жеңімпазға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және (немесе) шығыстар сметасы, мемлекеттік тапсырманы орындау жөніндегі шарт) бекітілген күннен бастап бес жұмыс күні ішінде жіберіледі</w:t>
      </w:r>
    </w:p>
    <w:bookmarkEnd w:id="1456"/>
    <w:bookmarkStart w:name="z1504" w:id="1457"/>
    <w:p>
      <w:pPr>
        <w:spacing w:after="0"/>
        <w:ind w:left="0"/>
        <w:jc w:val="both"/>
      </w:pPr>
      <w:r>
        <w:rPr>
          <w:rFonts w:ascii="Times New Roman"/>
          <w:b w:val="false"/>
          <w:i w:val="false"/>
          <w:color w:val="000000"/>
          <w:sz w:val="28"/>
        </w:rPr>
        <w:t>
      53. Шарттың жобасын Қағидалардың 219-тармағына сәйкес аукцион жеңімпазы электрондық цифрлық қолтаңба арқылы шарт жобасын қоса бере отырып, хабарлама веб-порталға келіп түскен күннен бастап үш жұмыс күні ішінде куәландырады.</w:t>
      </w:r>
    </w:p>
    <w:bookmarkEnd w:id="1457"/>
    <w:bookmarkStart w:name="z1505" w:id="1458"/>
    <w:p>
      <w:pPr>
        <w:spacing w:after="0"/>
        <w:ind w:left="0"/>
        <w:jc w:val="both"/>
      </w:pPr>
      <w:r>
        <w:rPr>
          <w:rFonts w:ascii="Times New Roman"/>
          <w:b w:val="false"/>
          <w:i w:val="false"/>
          <w:color w:val="000000"/>
          <w:sz w:val="28"/>
        </w:rPr>
        <w:t>
      54. Тапсырыс беруші аукцион тәсілімен сатып алу қорытындылары туралы хаттамаға шағым жасау мерзімі өткен күннен бастап бір жұмыс күні ішінде веб-портал арқылы өнім берушіге шартқа қол қоятын тұлға және электрондық шартты ресімдеу үшін өнім берушінің деректемелері туралы мәліметтерді сұрату жібереді.</w:t>
      </w:r>
    </w:p>
    <w:bookmarkEnd w:id="1458"/>
    <w:bookmarkStart w:name="z1506" w:id="1459"/>
    <w:p>
      <w:pPr>
        <w:spacing w:after="0"/>
        <w:ind w:left="0"/>
        <w:jc w:val="both"/>
      </w:pPr>
      <w:r>
        <w:rPr>
          <w:rFonts w:ascii="Times New Roman"/>
          <w:b w:val="false"/>
          <w:i w:val="false"/>
          <w:color w:val="000000"/>
          <w:sz w:val="28"/>
        </w:rPr>
        <w:t>
      55. Әлеуетті өнім беруші веб-порталда тиісті сұратуды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1459"/>
    <w:p>
      <w:pPr>
        <w:spacing w:after="0"/>
        <w:ind w:left="0"/>
        <w:jc w:val="both"/>
      </w:pPr>
      <w:r>
        <w:rPr>
          <w:rFonts w:ascii="Times New Roman"/>
          <w:b w:val="false"/>
          <w:i w:val="false"/>
          <w:color w:val="000000"/>
          <w:sz w:val="28"/>
        </w:rPr>
        <w:t>
      Әлеуетті өнім берушінің шартқа қол қоятын тұлға туралы мәліметтерді және оның деректемелерін растауы болмаған жағдайда, тапсырыс беруші шартқа веб-порталда орналастырылған әлеуетті өнім берушінің тіркеу деректеріне сәйкес қол қояды.</w:t>
      </w:r>
    </w:p>
    <w:bookmarkStart w:name="z1507" w:id="1460"/>
    <w:p>
      <w:pPr>
        <w:spacing w:after="0"/>
        <w:ind w:left="0"/>
        <w:jc w:val="both"/>
      </w:pPr>
      <w:r>
        <w:rPr>
          <w:rFonts w:ascii="Times New Roman"/>
          <w:b w:val="false"/>
          <w:i w:val="false"/>
          <w:color w:val="000000"/>
          <w:sz w:val="28"/>
        </w:rPr>
        <w:t>
      56. Тапсырыс беруші Қағидалардың 221-тармағына сәйкес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 жобасын қалыптастырады және әлеуетті өнім берушіге қол қою үшін жібереді.</w:t>
      </w:r>
    </w:p>
    <w:bookmarkEnd w:id="1460"/>
    <w:bookmarkStart w:name="z1508" w:id="1461"/>
    <w:p>
      <w:pPr>
        <w:spacing w:after="0"/>
        <w:ind w:left="0"/>
        <w:jc w:val="both"/>
      </w:pPr>
      <w:r>
        <w:rPr>
          <w:rFonts w:ascii="Times New Roman"/>
          <w:b w:val="false"/>
          <w:i w:val="false"/>
          <w:color w:val="000000"/>
          <w:sz w:val="28"/>
        </w:rPr>
        <w:t>
      57. Өнім беруші шартта белгіленген мерзімде веб-портал арқылы электрондық цифрлық қолтаңбамен шартқа қол қояды.</w:t>
      </w:r>
    </w:p>
    <w:bookmarkEnd w:id="1461"/>
    <w:bookmarkStart w:name="z1509" w:id="1462"/>
    <w:p>
      <w:pPr>
        <w:spacing w:after="0"/>
        <w:ind w:left="0"/>
        <w:jc w:val="both"/>
      </w:pPr>
      <w:r>
        <w:rPr>
          <w:rFonts w:ascii="Times New Roman"/>
          <w:b w:val="false"/>
          <w:i w:val="false"/>
          <w:color w:val="000000"/>
          <w:sz w:val="28"/>
        </w:rPr>
        <w:t>
      58. Егер жеңімпаз деп айқындалған әлеуетті өнім беруші шарттың жобасына белгіленген мерзімде қол қоймаса, тапсырыс беруші жеңімпаз шарт жасасудан жалтарған күннен бастап он жұмыс күні ішінде екінші орын алған әлеуетті өнім берушіге электрондық цифрлық қолтаңбамен куәландырылған шарттың жобасын веб-портал арқылы жібереді. Қағидалардың 225-тармағына сәйкес шарттың жобасын оған шарттың жобасы ұсынылған күннен бастап үш жұмыс күні ішінде электрондық цифрлық қолтаңба арқылы екінші орын алған әлеуетті өнім беруші куәландырады.</w:t>
      </w:r>
    </w:p>
    <w:bookmarkEnd w:id="1462"/>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сатып алуды жүзеге асырады.</w:t>
      </w:r>
    </w:p>
    <w:bookmarkStart w:name="z1510" w:id="1463"/>
    <w:p>
      <w:pPr>
        <w:spacing w:after="0"/>
        <w:ind w:left="0"/>
        <w:jc w:val="both"/>
      </w:pPr>
      <w:r>
        <w:rPr>
          <w:rFonts w:ascii="Times New Roman"/>
          <w:b w:val="false"/>
          <w:i w:val="false"/>
          <w:color w:val="000000"/>
          <w:sz w:val="28"/>
        </w:rPr>
        <w:t>
      59. Заңның 186-3-бабының 4-тармағына сәйкес уәкілетті орган шешім шығарған кезде, оның ішінде тапсырыс беруші, ұйымдастырушы уәкілетті органның осындай шешіміне шағымданған кезеңде шарт жасалмайды.</w:t>
      </w:r>
    </w:p>
    <w:bookmarkEnd w:id="1463"/>
    <w:bookmarkStart w:name="z1511" w:id="1464"/>
    <w:p>
      <w:pPr>
        <w:spacing w:after="0"/>
        <w:ind w:left="0"/>
        <w:jc w:val="both"/>
      </w:pPr>
      <w:r>
        <w:rPr>
          <w:rFonts w:ascii="Times New Roman"/>
          <w:b w:val="false"/>
          <w:i w:val="false"/>
          <w:color w:val="000000"/>
          <w:sz w:val="28"/>
        </w:rPr>
        <w:t>
      60. Өнім беруші шарт жасалған күннен бастап он жұмыс күні ішінде шарттың орындалуын қамтамасыз етуді, сондай-ақ авансты қайтару сомасын (бар болса) енгізеді.</w:t>
      </w:r>
    </w:p>
    <w:bookmarkEnd w:id="1464"/>
    <w:bookmarkStart w:name="z1512" w:id="1465"/>
    <w:p>
      <w:pPr>
        <w:spacing w:after="0"/>
        <w:ind w:left="0"/>
        <w:jc w:val="both"/>
      </w:pPr>
      <w:r>
        <w:rPr>
          <w:rFonts w:ascii="Times New Roman"/>
          <w:b w:val="false"/>
          <w:i w:val="false"/>
          <w:color w:val="000000"/>
          <w:sz w:val="28"/>
        </w:rPr>
        <w:t>
      61. Шарттың орындалуын қамтамасыз ету мөлшерін сатып алуды ұйымдастырушы шарттың жалпы сомасының үш пайызы мөлшерінде белгілейді.</w:t>
      </w:r>
    </w:p>
    <w:bookmarkEnd w:id="1465"/>
    <w:p>
      <w:pPr>
        <w:spacing w:after="0"/>
        <w:ind w:left="0"/>
        <w:jc w:val="both"/>
      </w:pPr>
      <w:r>
        <w:rPr>
          <w:rFonts w:ascii="Times New Roman"/>
          <w:b w:val="false"/>
          <w:i w:val="false"/>
          <w:color w:val="000000"/>
          <w:sz w:val="28"/>
        </w:rPr>
        <w:t>
      Шартта аванс төлеу көзделген жағдайда, өнім беруші шарттың орындалуын қамтамасыз етуге қосымша аванспен тең мөлшерде авансты қамтамасыз етуді енгізеді.</w:t>
      </w:r>
    </w:p>
    <w:p>
      <w:pPr>
        <w:spacing w:after="0"/>
        <w:ind w:left="0"/>
        <w:jc w:val="both"/>
      </w:pPr>
      <w:r>
        <w:rPr>
          <w:rFonts w:ascii="Times New Roman"/>
          <w:b w:val="false"/>
          <w:i w:val="false"/>
          <w:color w:val="000000"/>
          <w:sz w:val="28"/>
        </w:rPr>
        <w:t>
      Өнім беруші аванстың толық сомасынан немесе аванс бір бөлігінен бас тартуға құқылы. Аванстан ішінара бас тартқан жағдайда өнім беруші аванстың бір бөлігіне тең мөлшерде авансты қамтамасыз етуді енгізеді.</w:t>
      </w:r>
    </w:p>
    <w:p>
      <w:pPr>
        <w:spacing w:after="0"/>
        <w:ind w:left="0"/>
        <w:jc w:val="both"/>
      </w:pPr>
      <w:r>
        <w:rPr>
          <w:rFonts w:ascii="Times New Roman"/>
          <w:b w:val="false"/>
          <w:i w:val="false"/>
          <w:color w:val="000000"/>
          <w:sz w:val="28"/>
        </w:rPr>
        <w:t>
      Шарт бойынша міндеттемелердің орындалуына қарай тапсырыс беруші өнім берушіге жазбаша хабарлама жолдай отырып, аванстың орындалуын қамтамасыз ету мөлшерін шартта көзделген орындалған міндеттемелерге барабар азайтады.</w:t>
      </w:r>
    </w:p>
    <w:bookmarkStart w:name="z1513" w:id="1466"/>
    <w:p>
      <w:pPr>
        <w:spacing w:after="0"/>
        <w:ind w:left="0"/>
        <w:jc w:val="both"/>
      </w:pPr>
      <w:r>
        <w:rPr>
          <w:rFonts w:ascii="Times New Roman"/>
          <w:b w:val="false"/>
          <w:i w:val="false"/>
          <w:color w:val="000000"/>
          <w:sz w:val="28"/>
        </w:rPr>
        <w:t>
      62. Қолданылу мерзімі бір қаржы жылынан асатын шарт жасалған жағдайда ағымдағы қаржы жылына арналған шарттың орындалуын қамтамасыз ету мөлшері тиісті қаржы жылына көзделген шарттың жылдық сомасы негізге алына отырып есептеледі.</w:t>
      </w:r>
    </w:p>
    <w:bookmarkEnd w:id="1466"/>
    <w:bookmarkStart w:name="z1514" w:id="1467"/>
    <w:p>
      <w:pPr>
        <w:spacing w:after="0"/>
        <w:ind w:left="0"/>
        <w:jc w:val="both"/>
      </w:pPr>
      <w:r>
        <w:rPr>
          <w:rFonts w:ascii="Times New Roman"/>
          <w:b w:val="false"/>
          <w:i w:val="false"/>
          <w:color w:val="000000"/>
          <w:sz w:val="28"/>
        </w:rPr>
        <w:t>
      63. Өнім берушілер шарттың орындалуын қамтамасыз етудің мынадай түрлерінің бірін таңдай алады:</w:t>
      </w:r>
    </w:p>
    <w:bookmarkEnd w:id="1467"/>
    <w:bookmarkStart w:name="z1515" w:id="1468"/>
    <w:p>
      <w:pPr>
        <w:spacing w:after="0"/>
        <w:ind w:left="0"/>
        <w:jc w:val="both"/>
      </w:pP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w:t>
      </w:r>
    </w:p>
    <w:bookmarkEnd w:id="1468"/>
    <w:bookmarkStart w:name="z1516" w:id="1469"/>
    <w:p>
      <w:pPr>
        <w:spacing w:after="0"/>
        <w:ind w:left="0"/>
        <w:jc w:val="both"/>
      </w:pPr>
      <w:r>
        <w:rPr>
          <w:rFonts w:ascii="Times New Roman"/>
          <w:b w:val="false"/>
          <w:i w:val="false"/>
          <w:color w:val="000000"/>
          <w:sz w:val="28"/>
        </w:rPr>
        <w:t>
      2) Қағидаларға 20-қосымшаға сәйкес электрондық құжат нысанында ұсынылатын банктік кепілдік;</w:t>
      </w:r>
    </w:p>
    <w:bookmarkEnd w:id="1469"/>
    <w:bookmarkStart w:name="z1517" w:id="1470"/>
    <w:p>
      <w:pPr>
        <w:spacing w:after="0"/>
        <w:ind w:left="0"/>
        <w:jc w:val="both"/>
      </w:pPr>
      <w:r>
        <w:rPr>
          <w:rFonts w:ascii="Times New Roman"/>
          <w:b w:val="false"/>
          <w:i w:val="false"/>
          <w:color w:val="000000"/>
          <w:sz w:val="28"/>
        </w:rPr>
        <w:t>
      3) Қағидалардың 233-тармағының 2) тармақшасына сәйкес өнім берушінің азаматтық-құқықтық жауапкершілігін сақтандыру шарты.</w:t>
      </w:r>
    </w:p>
    <w:bookmarkEnd w:id="1470"/>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сондай-ақ авансты қайтару сомасын (бар болса) өнім беруші шарт бойынша өз міндеттемелерін толық және тиісінше орындаған күннен бастап бес жұмыс күні ішінде қайтарады.</w:t>
      </w:r>
    </w:p>
    <w:bookmarkStart w:name="z1518" w:id="1471"/>
    <w:p>
      <w:pPr>
        <w:spacing w:after="0"/>
        <w:ind w:left="0"/>
        <w:jc w:val="both"/>
      </w:pPr>
      <w:r>
        <w:rPr>
          <w:rFonts w:ascii="Times New Roman"/>
          <w:b w:val="false"/>
          <w:i w:val="false"/>
          <w:color w:val="000000"/>
          <w:sz w:val="28"/>
        </w:rPr>
        <w:t>
      64.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bookmarkEnd w:id="1471"/>
    <w:bookmarkStart w:name="z1519" w:id="1472"/>
    <w:p>
      <w:pPr>
        <w:spacing w:after="0"/>
        <w:ind w:left="0"/>
        <w:jc w:val="both"/>
      </w:pPr>
      <w:r>
        <w:rPr>
          <w:rFonts w:ascii="Times New Roman"/>
          <w:b w:val="false"/>
          <w:i w:val="false"/>
          <w:color w:val="000000"/>
          <w:sz w:val="28"/>
        </w:rPr>
        <w:t>
      65. Өнім берушінің шарттық міндеттемелерді орындамауына не тиісінше орындамауына байланысты шарт бұзылған кезде ұйымдастырушы шарттың орындалуын қамтамасыз етуді, сондай-ақ қамтамасыз ету сомасын өнім берушіге қайтармайды.</w:t>
      </w:r>
    </w:p>
    <w:bookmarkEnd w:id="1472"/>
    <w:bookmarkStart w:name="z1520" w:id="1473"/>
    <w:p>
      <w:pPr>
        <w:spacing w:after="0"/>
        <w:ind w:left="0"/>
        <w:jc w:val="both"/>
      </w:pPr>
      <w:r>
        <w:rPr>
          <w:rFonts w:ascii="Times New Roman"/>
          <w:b w:val="false"/>
          <w:i w:val="false"/>
          <w:color w:val="000000"/>
          <w:sz w:val="28"/>
        </w:rPr>
        <w:t>
      66. Қағидалардың 249-тармағына сәйкес шарт бойынша тауарларды жеткізудің, жұмыстарды орындаудың, қызметтерді көрсетудің ең аз мерзімі тауарды жеткізуге, оның ішінде оны дайындауға (өндіруге), жеткізуге жұмсалатын мерзімнен кем емес, кемінде күнтізбелік он бес күнді құрайды.</w:t>
      </w:r>
    </w:p>
    <w:bookmarkEnd w:id="1473"/>
    <w:bookmarkStart w:name="z1521" w:id="1474"/>
    <w:p>
      <w:pPr>
        <w:spacing w:after="0"/>
        <w:ind w:left="0"/>
        <w:jc w:val="both"/>
      </w:pPr>
      <w:r>
        <w:rPr>
          <w:rFonts w:ascii="Times New Roman"/>
          <w:b w:val="false"/>
          <w:i w:val="false"/>
          <w:color w:val="000000"/>
          <w:sz w:val="28"/>
        </w:rPr>
        <w:t>
      67. Егер жеңімпаз деп танылған әлеуетті өнім беруші Заңда белгіленген мерзімде қол қойылған шартты тапсырыс берушіге ұсынбаса немесе шарт жасасып, аванстың орындалуын қамтамасыз етуді енгізбесе, онда мұндай әлеуетті өнім беруші шарт жасасудан жалтарған деп танылады.</w:t>
      </w:r>
    </w:p>
    <w:bookmarkEnd w:id="1474"/>
    <w:bookmarkStart w:name="z1522" w:id="1475"/>
    <w:p>
      <w:pPr>
        <w:spacing w:after="0"/>
        <w:ind w:left="0"/>
        <w:jc w:val="both"/>
      </w:pPr>
      <w:r>
        <w:rPr>
          <w:rFonts w:ascii="Times New Roman"/>
          <w:b w:val="false"/>
          <w:i w:val="false"/>
          <w:color w:val="000000"/>
          <w:sz w:val="28"/>
        </w:rPr>
        <w:t>
      68. Жеңімпаз деп айқындалған әлеуетті өнім беруші шарт жасасудан жалтарған деп танылған жағдайда, ұйымдастырушы ол енгізген аукционға қатысуға өтінімді қамтамасыз етуді ұстап қалады.</w:t>
      </w:r>
    </w:p>
    <w:bookmarkEnd w:id="1475"/>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bookmarkStart w:name="z1408" w:id="1476"/>
      <w:r>
        <w:rPr>
          <w:rFonts w:ascii="Times New Roman"/>
          <w:b w:val="false"/>
          <w:i w:val="false"/>
          <w:color w:val="000000"/>
          <w:sz w:val="28"/>
        </w:rPr>
        <w:t>
      Аукциондық құжаттамаға</w:t>
      </w:r>
    </w:p>
    <w:bookmarkEnd w:id="1476"/>
    <w:p>
      <w:pPr>
        <w:spacing w:after="0"/>
        <w:ind w:left="0"/>
        <w:jc w:val="both"/>
      </w:pP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Аукционның нысанасы (лот)</w:t>
      </w:r>
    </w:p>
    <w:p>
      <w:pPr>
        <w:spacing w:after="0"/>
        <w:ind w:left="0"/>
        <w:jc w:val="both"/>
      </w:pPr>
      <w:r>
        <w:rPr>
          <w:rFonts w:ascii="Times New Roman"/>
          <w:b w:val="false"/>
          <w:i w:val="false"/>
          <w:color w:val="000000"/>
          <w:sz w:val="28"/>
        </w:rPr>
        <w:t>
      Аукционның № _____________________________</w:t>
      </w:r>
    </w:p>
    <w:p>
      <w:pPr>
        <w:spacing w:after="0"/>
        <w:ind w:left="0"/>
        <w:jc w:val="both"/>
      </w:pPr>
      <w:r>
        <w:rPr>
          <w:rFonts w:ascii="Times New Roman"/>
          <w:b w:val="false"/>
          <w:i w:val="false"/>
          <w:color w:val="000000"/>
          <w:sz w:val="28"/>
        </w:rPr>
        <w:t>
      Аукционның атауы__________________________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2010-ға сәйкес)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Тауарлардың толық сипаттамасы техникалық ерекшелікте көрсетіледі</w:t>
      </w:r>
    </w:p>
    <w:p>
      <w:pPr>
        <w:spacing w:after="0"/>
        <w:ind w:left="0"/>
        <w:jc w:val="both"/>
      </w:pPr>
      <w:bookmarkStart w:name="z1407" w:id="1477"/>
      <w:r>
        <w:rPr>
          <w:rFonts w:ascii="Times New Roman"/>
          <w:b w:val="false"/>
          <w:i w:val="false"/>
          <w:color w:val="000000"/>
          <w:sz w:val="28"/>
        </w:rPr>
        <w:t>
      Аукциондық құжаттамаға</w:t>
      </w:r>
    </w:p>
    <w:bookmarkEnd w:id="1477"/>
    <w:p>
      <w:pPr>
        <w:spacing w:after="0"/>
        <w:ind w:left="0"/>
        <w:jc w:val="both"/>
      </w:pPr>
      <w:r>
        <w:rPr>
          <w:rFonts w:ascii="Times New Roman"/>
          <w:b w:val="false"/>
          <w:i w:val="false"/>
          <w:color w:val="000000"/>
          <w:sz w:val="28"/>
        </w:rPr>
        <w:t>2-қосымша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Аукциондық құжаттамаға сатып алынатын тауарлардың техникалық ерекшелігі</w:t>
      </w:r>
    </w:p>
    <w:p>
      <w:pPr>
        <w:spacing w:after="0"/>
        <w:ind w:left="0"/>
        <w:jc w:val="both"/>
      </w:pPr>
      <w:r>
        <w:rPr>
          <w:rFonts w:ascii="Times New Roman"/>
          <w:b w:val="false"/>
          <w:i w:val="false"/>
          <w:color w:val="000000"/>
          <w:sz w:val="28"/>
        </w:rPr>
        <w:t>
      Аукционның № ____________________________</w:t>
      </w:r>
    </w:p>
    <w:p>
      <w:pPr>
        <w:spacing w:after="0"/>
        <w:ind w:left="0"/>
        <w:jc w:val="both"/>
      </w:pPr>
      <w:r>
        <w:rPr>
          <w:rFonts w:ascii="Times New Roman"/>
          <w:b w:val="false"/>
          <w:i w:val="false"/>
          <w:color w:val="000000"/>
          <w:sz w:val="28"/>
        </w:rPr>
        <w:t>
      Аукционның атауы _________________________</w:t>
      </w:r>
    </w:p>
    <w:p>
      <w:pPr>
        <w:spacing w:after="0"/>
        <w:ind w:left="0"/>
        <w:jc w:val="both"/>
      </w:pPr>
      <w:r>
        <w:rPr>
          <w:rFonts w:ascii="Times New Roman"/>
          <w:b w:val="false"/>
          <w:i w:val="false"/>
          <w:color w:val="000000"/>
          <w:sz w:val="28"/>
        </w:rPr>
        <w:t>
      Техникалық ерекшелікте қажетті ерекшеліктерді, жоспарларды, сызбаларды, эскиздерді қоса алғанда, сатып алынатын тауарлардың толық сипаттамасы және талап етілетін функционалдық, техникалық, сапалық және пайдалану сипаттамалары беріледі.</w:t>
      </w:r>
    </w:p>
    <w:p>
      <w:pPr>
        <w:spacing w:after="0"/>
        <w:ind w:left="0"/>
        <w:jc w:val="both"/>
      </w:pPr>
      <w:r>
        <w:rPr>
          <w:rFonts w:ascii="Times New Roman"/>
          <w:b w:val="false"/>
          <w:i w:val="false"/>
          <w:color w:val="000000"/>
          <w:sz w:val="28"/>
        </w:rPr>
        <w:t>
      Тапсырыс берушілер ұлттық стандарттарды, ал олар болмаған жағдайда сатып алынатын тауарларға мемлекетаралық стандарттарды көрсете отырып, техникалық ерекшелікті әзірлейді. Ұлттық және мемлекетаралық стандарттар болмаған кезде сатып алынатын тауарлардың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техникалық ерекшелік Қазақстан Республикасының техникалық реттеу саласындағы заңнамасында белгіленген талаптарға қайшы келмеуі тиіс.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Қажет болған жағдайда техникалық ерекшелікте тапсырыс берушіге тауарларды жеткізу кезінде қажетті ілеспе қызметтер (монтаждау, жөндеу, оқыту, тауарларды тексеру және сынау) және олар қай жерде жүргізілуі тиіс, тауардың шығарылған жылы, кепілдік мерзімі көрсетіледі.</w:t>
      </w:r>
    </w:p>
    <w:p>
      <w:pPr>
        <w:spacing w:after="0"/>
        <w:ind w:left="0"/>
        <w:jc w:val="both"/>
      </w:pPr>
      <w:bookmarkStart w:name="z1406" w:id="1478"/>
      <w:r>
        <w:rPr>
          <w:rFonts w:ascii="Times New Roman"/>
          <w:b w:val="false"/>
          <w:i w:val="false"/>
          <w:color w:val="000000"/>
          <w:sz w:val="28"/>
        </w:rPr>
        <w:t>
      Аукциондық құжаттамаға</w:t>
      </w:r>
    </w:p>
    <w:bookmarkEnd w:id="1478"/>
    <w:p>
      <w:pPr>
        <w:spacing w:after="0"/>
        <w:ind w:left="0"/>
        <w:jc w:val="both"/>
      </w:pPr>
      <w:r>
        <w:rPr>
          <w:rFonts w:ascii="Times New Roman"/>
          <w:b w:val="false"/>
          <w:i w:val="false"/>
          <w:color w:val="000000"/>
          <w:sz w:val="28"/>
        </w:rPr>
        <w:t>3-қосымша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Аукционға қатысу туралы келісім</w:t>
      </w:r>
    </w:p>
    <w:p>
      <w:pPr>
        <w:spacing w:after="0"/>
        <w:ind w:left="0"/>
        <w:jc w:val="both"/>
      </w:pPr>
      <w:r>
        <w:rPr>
          <w:rFonts w:ascii="Times New Roman"/>
          <w:b w:val="false"/>
          <w:i w:val="false"/>
          <w:color w:val="000000"/>
          <w:sz w:val="28"/>
        </w:rPr>
        <w:t>
      Осымен әлеуетті өнім беруші ретінде аукцион тәсілімен өтетін осы сатып алуға қатысуға ниет білдіреміз және АҚ-да көзделген талаптар мен шарттарға сәйкес тауарды (тауарларды) жеткізуді жүзеге асыруға, сондай-ақ осы Қағидалардың 46 және 23 тармақтарында белгіленген біліктілік талаптары мен шектеулерге сәйкестігін растайтын мәліметтерді алуға келісім береміз.</w:t>
      </w:r>
    </w:p>
    <w:p>
      <w:pPr>
        <w:spacing w:after="0"/>
        <w:ind w:left="0"/>
        <w:jc w:val="both"/>
      </w:pPr>
      <w:r>
        <w:rPr>
          <w:rFonts w:ascii="Times New Roman"/>
          <w:b w:val="false"/>
          <w:i w:val="false"/>
          <w:color w:val="000000"/>
          <w:sz w:val="28"/>
        </w:rPr>
        <w:t xml:space="preserve">
       Осымен Қағидалардың 23-тармағында көзделген шектеулерді бұзушылықтың болмауын, сондай-ақ менімен (әлеуетті өнім беруші) және тапсырыс берушінің және (немесе) сатып алуды ұйымдастырушының арасында осы Қағидаларда тыйым салынған қатынастардың болмағанын растаймыз және осы Қағидалардың 23-тармағында көрсетілген фактілер анықталған жағдайда шартты Қазақстан Республикасының заңдарында белгіленген тәртіппен бұзуға келісім береміз. </w:t>
      </w:r>
    </w:p>
    <w:p>
      <w:pPr>
        <w:spacing w:after="0"/>
        <w:ind w:left="0"/>
        <w:jc w:val="both"/>
      </w:pPr>
      <w:r>
        <w:rPr>
          <w:rFonts w:ascii="Times New Roman"/>
          <w:b w:val="false"/>
          <w:i w:val="false"/>
          <w:color w:val="000000"/>
          <w:sz w:val="28"/>
        </w:rPr>
        <w:t xml:space="preserve">
      Аукциондық құжаттамамен танысқанымызды және ұйымдастырушыға және аукциондық комиссияға берілетін өзінің құқығы, біліктілігі, тауардың (тауарлардың) сапалық және өзге де сипаттамалары туралы дұрыс емес мәліметтердің берілгені үшін жауапкершілік,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 </w:t>
      </w:r>
    </w:p>
    <w:p>
      <w:pPr>
        <w:spacing w:after="0"/>
        <w:ind w:left="0"/>
        <w:jc w:val="both"/>
      </w:pPr>
      <w:r>
        <w:rPr>
          <w:rFonts w:ascii="Times New Roman"/>
          <w:b w:val="false"/>
          <w:i w:val="false"/>
          <w:color w:val="000000"/>
          <w:sz w:val="28"/>
        </w:rPr>
        <w:t>
      Аукционға қатысуға өтінімде және оған қоса берілетін құжаттарда мұндай дұрыс емес мәліметтердің берілгені үшін толық жауапкершілікті өзімізге аламыз.</w:t>
      </w:r>
    </w:p>
    <w:p>
      <w:pPr>
        <w:spacing w:after="0"/>
        <w:ind w:left="0"/>
        <w:jc w:val="both"/>
      </w:pPr>
      <w:r>
        <w:rPr>
          <w:rFonts w:ascii="Times New Roman"/>
          <w:b w:val="false"/>
          <w:i w:val="false"/>
          <w:color w:val="000000"/>
          <w:sz w:val="28"/>
        </w:rPr>
        <w:t>
      Аукционға қатысуға өтініміміз аукциондық құжаттамада талап етілетін мерзім ішінде қолданылатын болады.</w:t>
      </w:r>
    </w:p>
    <w:p>
      <w:pPr>
        <w:spacing w:after="0"/>
        <w:ind w:left="0"/>
        <w:jc w:val="both"/>
      </w:pPr>
      <w:r>
        <w:rPr>
          <w:rFonts w:ascii="Times New Roman"/>
          <w:b w:val="false"/>
          <w:i w:val="false"/>
          <w:color w:val="000000"/>
          <w:sz w:val="28"/>
        </w:rPr>
        <w:t>
      Біздің аукционға қатысуға өтініміміз жеңіп шықты деп танылған және шарт жасасқан жағдайда, біз шарттың орындалуын қамтамасыз етуді, сондай-ақ аукциондық құжаттамада көрсетілген мөлшерде авансты қайтаруды қамтамасыз етуді енгіземіз және шартты (тауарды жеткізуге арналған жүкқұжат (акт)) орындауға байланысты ақпаратты ашуға келісім білдіреміз.</w:t>
      </w:r>
    </w:p>
    <w:p>
      <w:pPr>
        <w:spacing w:after="0"/>
        <w:ind w:left="0"/>
        <w:jc w:val="both"/>
      </w:pPr>
      <w:bookmarkStart w:name="z1405" w:id="1479"/>
      <w:r>
        <w:rPr>
          <w:rFonts w:ascii="Times New Roman"/>
          <w:b w:val="false"/>
          <w:i w:val="false"/>
          <w:color w:val="000000"/>
          <w:sz w:val="28"/>
        </w:rPr>
        <w:t>
      Аукциондық құжаттамаға</w:t>
      </w:r>
    </w:p>
    <w:bookmarkEnd w:id="1479"/>
    <w:p>
      <w:pPr>
        <w:spacing w:after="0"/>
        <w:ind w:left="0"/>
        <w:jc w:val="both"/>
      </w:pPr>
      <w:r>
        <w:rPr>
          <w:rFonts w:ascii="Times New Roman"/>
          <w:b w:val="false"/>
          <w:i w:val="false"/>
          <w:color w:val="000000"/>
          <w:sz w:val="28"/>
        </w:rPr>
        <w:t>4-қосымша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Банктік кепілдік</w:t>
      </w:r>
    </w:p>
    <w:p>
      <w:pPr>
        <w:spacing w:after="0"/>
        <w:ind w:left="0"/>
        <w:jc w:val="both"/>
      </w:pPr>
      <w:r>
        <w:rPr>
          <w:rFonts w:ascii="Times New Roman"/>
          <w:b w:val="false"/>
          <w:i w:val="false"/>
          <w:color w:val="000000"/>
          <w:sz w:val="28"/>
        </w:rPr>
        <w:t xml:space="preserve">
      Банктің атауы ____________________________________________ </w:t>
      </w:r>
    </w:p>
    <w:p>
      <w:pPr>
        <w:spacing w:after="0"/>
        <w:ind w:left="0"/>
        <w:jc w:val="both"/>
      </w:pPr>
      <w:r>
        <w:rPr>
          <w:rFonts w:ascii="Times New Roman"/>
          <w:b w:val="false"/>
          <w:i w:val="false"/>
          <w:color w:val="000000"/>
          <w:sz w:val="28"/>
        </w:rPr>
        <w:t xml:space="preserve">
      Банкітің деректемелері____________________________________ </w:t>
      </w:r>
    </w:p>
    <w:p>
      <w:pPr>
        <w:spacing w:after="0"/>
        <w:ind w:left="0"/>
        <w:jc w:val="both"/>
      </w:pPr>
      <w:r>
        <w:rPr>
          <w:rFonts w:ascii="Times New Roman"/>
          <w:b w:val="false"/>
          <w:i w:val="false"/>
          <w:color w:val="000000"/>
          <w:sz w:val="28"/>
        </w:rPr>
        <w:t xml:space="preserve">
      Кімге: 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атауы _____________________ </w:t>
      </w:r>
    </w:p>
    <w:p>
      <w:pPr>
        <w:spacing w:after="0"/>
        <w:ind w:left="0"/>
        <w:jc w:val="both"/>
      </w:pPr>
      <w:r>
        <w:rPr>
          <w:rFonts w:ascii="Times New Roman"/>
          <w:b w:val="false"/>
          <w:i w:val="false"/>
          <w:color w:val="000000"/>
          <w:sz w:val="28"/>
        </w:rPr>
        <w:t>
      Сатып алуды ұйымдастырушының деректемелері _____________</w:t>
      </w:r>
    </w:p>
    <w:p>
      <w:pPr>
        <w:spacing w:after="0"/>
        <w:ind w:left="0"/>
        <w:jc w:val="both"/>
      </w:pPr>
      <w:r>
        <w:rPr>
          <w:rFonts w:ascii="Times New Roman"/>
          <w:b w:val="false"/>
          <w:i w:val="false"/>
          <w:color w:val="000000"/>
          <w:sz w:val="28"/>
        </w:rPr>
        <w:t>
      № __________ кепілдік міндеттеме</w:t>
      </w:r>
    </w:p>
    <w:p>
      <w:pPr>
        <w:spacing w:after="0"/>
        <w:ind w:left="0"/>
        <w:jc w:val="both"/>
      </w:pPr>
      <w:r>
        <w:rPr>
          <w:rFonts w:ascii="Times New Roman"/>
          <w:b w:val="false"/>
          <w:i w:val="false"/>
          <w:color w:val="000000"/>
          <w:sz w:val="28"/>
        </w:rPr>
        <w:t xml:space="preserve">
      ________________________ "___" __________ ___ ж. </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xml:space="preserve">
      Біз, бұдан әрі "Өнім беруші" _________________________________ </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(сатып алуды ұйымдастырушының атауы)</w:t>
      </w:r>
    </w:p>
    <w:p>
      <w:pPr>
        <w:spacing w:after="0"/>
        <w:ind w:left="0"/>
        <w:jc w:val="both"/>
      </w:pPr>
      <w:r>
        <w:rPr>
          <w:rFonts w:ascii="Times New Roman"/>
          <w:b w:val="false"/>
          <w:i w:val="false"/>
          <w:color w:val="000000"/>
          <w:sz w:val="28"/>
        </w:rPr>
        <w:t xml:space="preserve">
      ұйымдастырған аукционның атауы____________________ </w:t>
      </w:r>
    </w:p>
    <w:p>
      <w:pPr>
        <w:spacing w:after="0"/>
        <w:ind w:left="0"/>
        <w:jc w:val="both"/>
      </w:pPr>
      <w:r>
        <w:rPr>
          <w:rFonts w:ascii="Times New Roman"/>
          <w:b w:val="false"/>
          <w:i w:val="false"/>
          <w:color w:val="000000"/>
          <w:sz w:val="28"/>
        </w:rPr>
        <w:t xml:space="preserve">
      тендердің №_______________________________________ </w:t>
      </w:r>
    </w:p>
    <w:p>
      <w:pPr>
        <w:spacing w:after="0"/>
        <w:ind w:left="0"/>
        <w:jc w:val="both"/>
      </w:pPr>
      <w:r>
        <w:rPr>
          <w:rFonts w:ascii="Times New Roman"/>
          <w:b w:val="false"/>
          <w:i w:val="false"/>
          <w:color w:val="000000"/>
          <w:sz w:val="28"/>
        </w:rPr>
        <w:t xml:space="preserve">
      лоттың атауы_______________________________________ </w:t>
      </w:r>
    </w:p>
    <w:p>
      <w:pPr>
        <w:spacing w:after="0"/>
        <w:ind w:left="0"/>
        <w:jc w:val="both"/>
      </w:pPr>
      <w:r>
        <w:rPr>
          <w:rFonts w:ascii="Times New Roman"/>
          <w:b w:val="false"/>
          <w:i w:val="false"/>
          <w:color w:val="000000"/>
          <w:sz w:val="28"/>
        </w:rPr>
        <w:t>
      лоттың №__________________________________________</w:t>
      </w:r>
    </w:p>
    <w:p>
      <w:pPr>
        <w:spacing w:after="0"/>
        <w:ind w:left="0"/>
        <w:jc w:val="both"/>
      </w:pPr>
      <w:r>
        <w:rPr>
          <w:rFonts w:ascii="Times New Roman"/>
          <w:b w:val="false"/>
          <w:i w:val="false"/>
          <w:color w:val="000000"/>
          <w:sz w:val="28"/>
        </w:rPr>
        <w:t xml:space="preserve">
      _____________ сатып алу жөніндегі аукционға қатысатынынан және 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(аукцион бойынша тауарлардың атауы) </w:t>
      </w:r>
    </w:p>
    <w:p>
      <w:pPr>
        <w:spacing w:after="0"/>
        <w:ind w:left="0"/>
        <w:jc w:val="both"/>
      </w:pPr>
      <w:r>
        <w:rPr>
          <w:rFonts w:ascii="Times New Roman"/>
          <w:b w:val="false"/>
          <w:i w:val="false"/>
          <w:color w:val="000000"/>
          <w:sz w:val="28"/>
        </w:rPr>
        <w:t>
      жеткізуді жүзеге асыруға дайын екенінен хабардармыз.</w:t>
      </w:r>
    </w:p>
    <w:p>
      <w:pPr>
        <w:spacing w:after="0"/>
        <w:ind w:left="0"/>
        <w:jc w:val="both"/>
      </w:pPr>
      <w:r>
        <w:rPr>
          <w:rFonts w:ascii="Times New Roman"/>
          <w:b w:val="false"/>
          <w:i w:val="false"/>
          <w:color w:val="000000"/>
          <w:sz w:val="28"/>
        </w:rPr>
        <w:t>
      Жоғарыда аталған аукционды өткізу жөніндегі ______ жылғы "____"________ аукциондық құжаттамада әлеуетті өнім берушінің аукционға қатысуға өтінімді қамтамасыз етуді банктік кепілдік түрінде енгізуі көзделген.</w:t>
      </w:r>
    </w:p>
    <w:p>
      <w:pPr>
        <w:spacing w:after="0"/>
        <w:ind w:left="0"/>
        <w:jc w:val="both"/>
      </w:pPr>
      <w:r>
        <w:rPr>
          <w:rFonts w:ascii="Times New Roman"/>
          <w:b w:val="false"/>
          <w:i w:val="false"/>
          <w:color w:val="000000"/>
          <w:sz w:val="28"/>
        </w:rPr>
        <w:t>
      Осыған байланысты біз _________________________________ осымен (банктің атауы)</w:t>
      </w:r>
    </w:p>
    <w:p>
      <w:pPr>
        <w:spacing w:after="0"/>
        <w:ind w:left="0"/>
        <w:jc w:val="both"/>
      </w:pPr>
      <w:r>
        <w:rPr>
          <w:rFonts w:ascii="Times New Roman"/>
          <w:b w:val="false"/>
          <w:i w:val="false"/>
          <w:color w:val="000000"/>
          <w:sz w:val="28"/>
        </w:rPr>
        <w:t>
      Сіздің ақы төлеуге жазбаша талабыңызды алғаннан кейін, сондай-ақ конкурстың жеңімпазы болып айқындалған Өнім беруші:</w:t>
      </w:r>
    </w:p>
    <w:p>
      <w:pPr>
        <w:spacing w:after="0"/>
        <w:ind w:left="0"/>
        <w:jc w:val="both"/>
      </w:pPr>
      <w:r>
        <w:rPr>
          <w:rFonts w:ascii="Times New Roman"/>
          <w:b w:val="false"/>
          <w:i w:val="false"/>
          <w:color w:val="000000"/>
          <w:sz w:val="28"/>
        </w:rPr>
        <w:t>
      сатып алу туралы шарт жасасудан жалтарғанын;</w:t>
      </w:r>
    </w:p>
    <w:p>
      <w:pPr>
        <w:spacing w:after="0"/>
        <w:ind w:left="0"/>
        <w:jc w:val="both"/>
      </w:pPr>
      <w:r>
        <w:rPr>
          <w:rFonts w:ascii="Times New Roman"/>
          <w:b w:val="false"/>
          <w:i w:val="false"/>
          <w:color w:val="000000"/>
          <w:sz w:val="28"/>
        </w:rPr>
        <w:t>
      сатып алу туралы шарт жасасып, шартты орындамағанын не тиісінше орындамағанын, оның ішінде аукциондық құжаттамада белгіленген сатып алу туралы шарттың орындалуын қамтамасыз етуді енгізу және (немесе) енгізу мерзімі туралы талаптарды уақтылы орындамағанын жазбаша растауды алғаннан кейін, Сіздің талабыңыз бойынша Сізге ________________________ (сома санмен және жазбаша) сомаға тең кері қайтып алынбайтын міндеттемені төлеуді өз міндетімізге аламыз.</w:t>
      </w:r>
    </w:p>
    <w:p>
      <w:pPr>
        <w:spacing w:after="0"/>
        <w:ind w:left="0"/>
        <w:jc w:val="both"/>
      </w:pPr>
      <w:r>
        <w:rPr>
          <w:rFonts w:ascii="Times New Roman"/>
          <w:b w:val="false"/>
          <w:i w:val="false"/>
          <w:color w:val="000000"/>
          <w:sz w:val="28"/>
        </w:rPr>
        <w:t>
       Осы кепілдік міндеттеме аукционға қатысуға өтінімдерді ашқан күннен бастап күшіне енеді. Осы кепілдік міндеттеме Өнім берушінің аукционға қатысуға өтінімінің қолданылу мерзімі аяқталғанға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pPr>
        <w:spacing w:after="0"/>
        <w:ind w:left="0"/>
        <w:jc w:val="both"/>
      </w:pPr>
      <w:r>
        <w:rPr>
          <w:rFonts w:ascii="Times New Roman"/>
          <w:b w:val="false"/>
          <w:i w:val="false"/>
          <w:color w:val="000000"/>
          <w:sz w:val="28"/>
        </w:rPr>
        <w:t>
      Егер аукционға қатысу өтінімінің қолданылу мерзімі ұзартылған болса, онда бұл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p>
      <w:pPr>
        <w:spacing w:after="0"/>
        <w:ind w:left="0"/>
        <w:jc w:val="both"/>
      </w:pPr>
      <w:r>
        <w:rPr>
          <w:rFonts w:ascii="Times New Roman"/>
          <w:b w:val="false"/>
          <w:i w:val="false"/>
          <w:color w:val="000000"/>
          <w:sz w:val="28"/>
        </w:rPr>
        <w:t>
      *- Қазақстан Республикасының резиденті болып табылатын әлеуетті өнім беруші қатысқан жағдайда, Қазақстан Республикасының резиденті болып табылатын екінші деңгейдегі банктің атауы.</w:t>
      </w:r>
    </w:p>
    <w:p>
      <w:pPr>
        <w:spacing w:after="0"/>
        <w:ind w:left="0"/>
        <w:jc w:val="both"/>
      </w:pPr>
      <w:r>
        <w:rPr>
          <w:rFonts w:ascii="Times New Roman"/>
          <w:b w:val="false"/>
          <w:i w:val="false"/>
          <w:color w:val="000000"/>
          <w:sz w:val="28"/>
        </w:rPr>
        <w:t>
      Әлеуетті өнім беруші беретін банк кепілдігі Қазақстан Республикасы Азаматтық кодексінің, Қазақстан Республикасы Ұлттық Банкінің талаптарына және контрагенттерге арналған лимиттерді реттеу бөлігінде Тапсырыс берушінің ішкі нормативтік құжаттарына сәйкес келуге тиіс. Кепілдік берген Екінші деңгейдегі банктің рейтингі Standard&amp;Poor's/FitchRatings халықаралық рейтингтік агенттіктері эмитентінің "BB-"-тен төмен емес және (немесе) Moody's Investors Service "Ba3"-тен төмен емес ұзақ мерзімді рейтингіне сәйкес келуі тиіс.</w:t>
      </w:r>
    </w:p>
    <w:p>
      <w:pPr>
        <w:spacing w:after="0"/>
        <w:ind w:left="0"/>
        <w:jc w:val="both"/>
      </w:pPr>
      <w:bookmarkStart w:name="z1404" w:id="1480"/>
      <w:r>
        <w:rPr>
          <w:rFonts w:ascii="Times New Roman"/>
          <w:b w:val="false"/>
          <w:i w:val="false"/>
          <w:color w:val="000000"/>
          <w:sz w:val="28"/>
        </w:rPr>
        <w:t>
      Аукциондық құжаттамаға</w:t>
      </w:r>
    </w:p>
    <w:bookmarkEnd w:id="1480"/>
    <w:p>
      <w:pPr>
        <w:spacing w:after="0"/>
        <w:ind w:left="0"/>
        <w:jc w:val="both"/>
      </w:pPr>
      <w:r>
        <w:rPr>
          <w:rFonts w:ascii="Times New Roman"/>
          <w:b w:val="false"/>
          <w:i w:val="false"/>
          <w:color w:val="000000"/>
          <w:sz w:val="28"/>
        </w:rPr>
        <w:t>5-қосымша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Әлеуетті өнім берушінің бастапқы бағасы</w:t>
      </w:r>
    </w:p>
    <w:p>
      <w:pPr>
        <w:spacing w:after="0"/>
        <w:ind w:left="0"/>
        <w:jc w:val="both"/>
      </w:pPr>
      <w:r>
        <w:rPr>
          <w:rFonts w:ascii="Times New Roman"/>
          <w:b w:val="false"/>
          <w:i w:val="false"/>
          <w:color w:val="000000"/>
          <w:sz w:val="28"/>
        </w:rPr>
        <w:t>
      Аукционның № ___________________________________________________________</w:t>
      </w:r>
    </w:p>
    <w:p>
      <w:pPr>
        <w:spacing w:after="0"/>
        <w:ind w:left="0"/>
        <w:jc w:val="both"/>
      </w:pPr>
      <w:r>
        <w:rPr>
          <w:rFonts w:ascii="Times New Roman"/>
          <w:b w:val="false"/>
          <w:i w:val="false"/>
          <w:color w:val="000000"/>
          <w:sz w:val="28"/>
        </w:rPr>
        <w:t>
      Аукционның атауы _________________________________________________________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_____________________________________________________________</w:t>
      </w:r>
    </w:p>
    <w:p>
      <w:pPr>
        <w:spacing w:after="0"/>
        <w:ind w:left="0"/>
        <w:jc w:val="both"/>
      </w:pPr>
      <w:r>
        <w:rPr>
          <w:rFonts w:ascii="Times New Roman"/>
          <w:b w:val="false"/>
          <w:i w:val="false"/>
          <w:color w:val="000000"/>
          <w:sz w:val="28"/>
        </w:rPr>
        <w:t>
      Өнім берушінің атауы _______________________________________________________</w:t>
      </w:r>
    </w:p>
    <w:p>
      <w:pPr>
        <w:spacing w:after="0"/>
        <w:ind w:left="0"/>
        <w:jc w:val="both"/>
      </w:pPr>
      <w:r>
        <w:rPr>
          <w:rFonts w:ascii="Times New Roman"/>
          <w:b w:val="false"/>
          <w:i w:val="false"/>
          <w:color w:val="000000"/>
          <w:sz w:val="28"/>
        </w:rPr>
        <w:t>
      БСН/ЖСН/СТСН/ТЕН ______________________________________________________</w:t>
      </w:r>
    </w:p>
    <w:p>
      <w:pPr>
        <w:spacing w:after="0"/>
        <w:ind w:left="0"/>
        <w:jc w:val="both"/>
      </w:pPr>
      <w:r>
        <w:rPr>
          <w:rFonts w:ascii="Times New Roman"/>
          <w:b w:val="false"/>
          <w:i w:val="false"/>
          <w:color w:val="000000"/>
          <w:sz w:val="28"/>
        </w:rPr>
        <w:t>
      Өнім берушінің банктік деректемелері _________________________________________</w:t>
      </w:r>
    </w:p>
    <w:p>
      <w:pPr>
        <w:spacing w:after="0"/>
        <w:ind w:left="0"/>
        <w:jc w:val="both"/>
      </w:pPr>
      <w:r>
        <w:rPr>
          <w:rFonts w:ascii="Times New Roman"/>
          <w:b w:val="false"/>
          <w:i w:val="false"/>
          <w:color w:val="000000"/>
          <w:sz w:val="28"/>
        </w:rPr>
        <w:t>
      Баға ұсынысының валюта атауы ______________________________________________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_____________________________________________________________</w:t>
      </w:r>
    </w:p>
    <w:p>
      <w:pPr>
        <w:spacing w:after="0"/>
        <w:ind w:left="0"/>
        <w:jc w:val="both"/>
      </w:pPr>
      <w:r>
        <w:rPr>
          <w:rFonts w:ascii="Times New Roman"/>
          <w:b w:val="false"/>
          <w:i w:val="false"/>
          <w:color w:val="000000"/>
          <w:sz w:val="28"/>
        </w:rPr>
        <w:t>
      Барлық шығыстар және жеңілдіктер есепке алынған бірлік бағасы ________________</w:t>
      </w:r>
    </w:p>
    <w:p>
      <w:pPr>
        <w:spacing w:after="0"/>
        <w:ind w:left="0"/>
        <w:jc w:val="both"/>
      </w:pPr>
      <w:r>
        <w:rPr>
          <w:rFonts w:ascii="Times New Roman"/>
          <w:b w:val="false"/>
          <w:i w:val="false"/>
          <w:color w:val="000000"/>
          <w:sz w:val="28"/>
        </w:rPr>
        <w:t>
      Саны (көлемі) _____________________________________________________________</w:t>
      </w:r>
    </w:p>
    <w:p>
      <w:pPr>
        <w:spacing w:after="0"/>
        <w:ind w:left="0"/>
        <w:jc w:val="both"/>
      </w:pPr>
      <w:r>
        <w:rPr>
          <w:rFonts w:ascii="Times New Roman"/>
          <w:b w:val="false"/>
          <w:i w:val="false"/>
          <w:color w:val="000000"/>
          <w:sz w:val="28"/>
        </w:rPr>
        <w:t>
      ИНКОТЕРМС 2010 тауар жеткізу шарттары ____________________________________</w:t>
      </w:r>
    </w:p>
    <w:p>
      <w:pPr>
        <w:spacing w:after="0"/>
        <w:ind w:left="0"/>
        <w:jc w:val="both"/>
      </w:pPr>
      <w:r>
        <w:rPr>
          <w:rFonts w:ascii="Times New Roman"/>
          <w:b w:val="false"/>
          <w:i w:val="false"/>
          <w:color w:val="000000"/>
          <w:sz w:val="28"/>
        </w:rPr>
        <w:t>
      Жалпы бағасы (санын аукцион қадамы шегінде бірлік бағасына көбейту)___________</w:t>
      </w:r>
    </w:p>
    <w:p>
      <w:pPr>
        <w:spacing w:after="0"/>
        <w:ind w:left="0"/>
        <w:jc w:val="both"/>
      </w:pPr>
      <w:r>
        <w:rPr>
          <w:rFonts w:ascii="Times New Roman"/>
          <w:b w:val="false"/>
          <w:i w:val="false"/>
          <w:color w:val="000000"/>
          <w:sz w:val="28"/>
        </w:rPr>
        <w:t>
      Біз аукциондық құжаттамада айтылған Сіздердің төлем шарттарыңызбен келісеміз.</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bookmarkStart w:name="z1403" w:id="1481"/>
      <w:r>
        <w:rPr>
          <w:rFonts w:ascii="Times New Roman"/>
          <w:b w:val="false"/>
          <w:i w:val="false"/>
          <w:color w:val="000000"/>
          <w:sz w:val="28"/>
        </w:rPr>
        <w:t xml:space="preserve">
      Ұлттық басқарушы </w:t>
      </w:r>
    </w:p>
    <w:bookmarkEnd w:id="1481"/>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 xml:space="preserve">асыру қағидаларына </w:t>
      </w:r>
    </w:p>
    <w:p>
      <w:pPr>
        <w:spacing w:after="0"/>
        <w:ind w:left="0"/>
        <w:jc w:val="both"/>
      </w:pPr>
      <w:r>
        <w:rPr>
          <w:rFonts w:ascii="Times New Roman"/>
          <w:b w:val="false"/>
          <w:i w:val="false"/>
          <w:color w:val="000000"/>
          <w:sz w:val="28"/>
        </w:rPr>
        <w:t>34-қосымша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Аукциондық құжаттама жобасын алдын ала талқылау хаттамасы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34-қосымшамен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w:t>
      </w:r>
    </w:p>
    <w:p>
      <w:pPr>
        <w:spacing w:after="0"/>
        <w:ind w:left="0"/>
        <w:jc w:val="both"/>
      </w:pPr>
      <w:r>
        <w:rPr>
          <w:rFonts w:ascii="Times New Roman"/>
          <w:b w:val="false"/>
          <w:i w:val="false"/>
          <w:color w:val="000000"/>
          <w:sz w:val="28"/>
        </w:rPr>
        <w:t>
      Аукцион № ____________________________________</w:t>
      </w:r>
    </w:p>
    <w:p>
      <w:pPr>
        <w:spacing w:after="0"/>
        <w:ind w:left="0"/>
        <w:jc w:val="both"/>
      </w:pPr>
      <w:r>
        <w:rPr>
          <w:rFonts w:ascii="Times New Roman"/>
          <w:b w:val="false"/>
          <w:i w:val="false"/>
          <w:color w:val="000000"/>
          <w:sz w:val="28"/>
        </w:rPr>
        <w:t>
      Аукцион атауы ___________________________</w:t>
      </w:r>
    </w:p>
    <w:p>
      <w:pPr>
        <w:spacing w:after="0"/>
        <w:ind w:left="0"/>
        <w:jc w:val="both"/>
      </w:pPr>
      <w:r>
        <w:rPr>
          <w:rFonts w:ascii="Times New Roman"/>
          <w:b w:val="false"/>
          <w:i w:val="false"/>
          <w:color w:val="000000"/>
          <w:sz w:val="28"/>
        </w:rPr>
        <w:t>
      Аукциондық құжаттама, сондай-ақ аукциондық құжаттаманың ережелерін түсіндіруге өтінімдер жобасына түсініктеме алудың соңғы мерзімі __________ бастап ___________ дейін</w:t>
      </w:r>
    </w:p>
    <w:p>
      <w:pPr>
        <w:spacing w:after="0"/>
        <w:ind w:left="0"/>
        <w:jc w:val="both"/>
      </w:pPr>
      <w:r>
        <w:rPr>
          <w:rFonts w:ascii="Times New Roman"/>
          <w:b w:val="false"/>
          <w:i w:val="false"/>
          <w:color w:val="000000"/>
          <w:sz w:val="28"/>
        </w:rPr>
        <w:t>
      Ұйымдастырушы атауы ___________________</w:t>
      </w:r>
    </w:p>
    <w:p>
      <w:pPr>
        <w:spacing w:after="0"/>
        <w:ind w:left="0"/>
        <w:jc w:val="both"/>
      </w:pPr>
      <w:r>
        <w:rPr>
          <w:rFonts w:ascii="Times New Roman"/>
          <w:b w:val="false"/>
          <w:i w:val="false"/>
          <w:color w:val="000000"/>
          <w:sz w:val="28"/>
        </w:rPr>
        <w:t>
      Аукциондық құжаттаманың жобасына ескертулер(лер), сондай-ақ аукциондық құжаттаманың ережелерін түсіндіру туралы сұрау(лар) келесі шешімдер (лер) қабылданған әлеуетті жеткізуші(лер) арқылы жіберіледі: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БСН (ЖСН) / СТСН/ТЕН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түрі, түсініктеме туралы сауал))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түсініктеме туралы сауал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түсініктеме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өтінімдер осы хаттаманың және сатып алу веб-порталында бекітілген аукциондық құжаттаманың мәтіні жарияланған күнінен бастап он бес күнтізбелік күннен кешіктірмей қабылданады.</w:t>
      </w:r>
    </w:p>
    <w:p>
      <w:pPr>
        <w:spacing w:after="0"/>
        <w:ind w:left="0"/>
        <w:jc w:val="both"/>
      </w:pPr>
      <w:r>
        <w:rPr>
          <w:rFonts w:ascii="Times New Roman"/>
          <w:b w:val="false"/>
          <w:i w:val="false"/>
          <w:color w:val="000000"/>
          <w:sz w:val="28"/>
        </w:rPr>
        <w:t>
      Электрондық қол таңба</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СТСН – салық төлеушінің сәйкестендіру нөмірі; </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bookmarkStart w:name="z1402" w:id="1482"/>
      <w:r>
        <w:rPr>
          <w:rFonts w:ascii="Times New Roman"/>
          <w:b w:val="false"/>
          <w:i w:val="false"/>
          <w:color w:val="000000"/>
          <w:sz w:val="28"/>
        </w:rPr>
        <w:t xml:space="preserve">
      Ұлттық басқарушы </w:t>
      </w:r>
    </w:p>
    <w:bookmarkEnd w:id="1482"/>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 xml:space="preserve">асыру қағидаларына </w:t>
      </w:r>
    </w:p>
    <w:p>
      <w:pPr>
        <w:spacing w:after="0"/>
        <w:ind w:left="0"/>
        <w:jc w:val="both"/>
      </w:pPr>
      <w:r>
        <w:rPr>
          <w:rFonts w:ascii="Times New Roman"/>
          <w:b w:val="false"/>
          <w:i w:val="false"/>
          <w:color w:val="000000"/>
          <w:sz w:val="28"/>
        </w:rPr>
        <w:t>35-қосымша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Ашу хаттамасы (аукцион нөмірі)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35-қосымшамен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Бұл ретте нөмір сатып алу тәслі мен нөміріне қатысты болуы керек</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w:t>
      </w:r>
    </w:p>
    <w:p>
      <w:pPr>
        <w:spacing w:after="0"/>
        <w:ind w:left="0"/>
        <w:jc w:val="both"/>
      </w:pPr>
      <w:r>
        <w:rPr>
          <w:rFonts w:ascii="Times New Roman"/>
          <w:b w:val="false"/>
          <w:i w:val="false"/>
          <w:color w:val="000000"/>
          <w:sz w:val="28"/>
        </w:rPr>
        <w:t>
      Аукцион № ____________________________________</w:t>
      </w:r>
    </w:p>
    <w:p>
      <w:pPr>
        <w:spacing w:after="0"/>
        <w:ind w:left="0"/>
        <w:jc w:val="both"/>
      </w:pPr>
      <w:r>
        <w:rPr>
          <w:rFonts w:ascii="Times New Roman"/>
          <w:b w:val="false"/>
          <w:i w:val="false"/>
          <w:color w:val="000000"/>
          <w:sz w:val="28"/>
        </w:rPr>
        <w:t>
      Аукцион атауы _________________________________</w:t>
      </w:r>
    </w:p>
    <w:p>
      <w:pPr>
        <w:spacing w:after="0"/>
        <w:ind w:left="0"/>
        <w:jc w:val="both"/>
      </w:pPr>
      <w:r>
        <w:rPr>
          <w:rFonts w:ascii="Times New Roman"/>
          <w:b w:val="false"/>
          <w:i w:val="false"/>
          <w:color w:val="000000"/>
          <w:sz w:val="28"/>
        </w:rPr>
        <w:t>
      Ұйымдастырушының атауы_______________________</w:t>
      </w:r>
    </w:p>
    <w:p>
      <w:pPr>
        <w:spacing w:after="0"/>
        <w:ind w:left="0"/>
        <w:jc w:val="both"/>
      </w:pPr>
      <w:r>
        <w:rPr>
          <w:rFonts w:ascii="Times New Roman"/>
          <w:b w:val="false"/>
          <w:i w:val="false"/>
          <w:color w:val="000000"/>
          <w:sz w:val="28"/>
        </w:rPr>
        <w:t>
      Ұйымдастырушының мекенжайы__________________</w:t>
      </w:r>
    </w:p>
    <w:p>
      <w:pPr>
        <w:spacing w:after="0"/>
        <w:ind w:left="0"/>
        <w:jc w:val="both"/>
      </w:pPr>
      <w:r>
        <w:rPr>
          <w:rFonts w:ascii="Times New Roman"/>
          <w:b w:val="false"/>
          <w:i w:val="false"/>
          <w:color w:val="000000"/>
          <w:sz w:val="28"/>
        </w:rPr>
        <w:t>
      Аукциондық комиссия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тауарлар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өтінімдерді келесі әлеуетті жеткізушілер ұсынады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мекен-жайы (облыс, қала, көше, үй,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 (хронология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құжаттамада талап етілетін құжаттардың болуы (болмауы)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әлеуетті жеткізушінің атауы БСН (ЖСН) / СТСН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Егер бірнеше тапсырыс беруші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СТСН – салық төлеушінің сәйкестендіру нөмірі; </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(болған кезде).</w:t>
      </w:r>
    </w:p>
    <w:p>
      <w:pPr>
        <w:spacing w:after="0"/>
        <w:ind w:left="0"/>
        <w:jc w:val="both"/>
      </w:pPr>
      <w:bookmarkStart w:name="z1401" w:id="1483"/>
      <w:r>
        <w:rPr>
          <w:rFonts w:ascii="Times New Roman"/>
          <w:b w:val="false"/>
          <w:i w:val="false"/>
          <w:color w:val="000000"/>
          <w:sz w:val="28"/>
        </w:rPr>
        <w:t xml:space="preserve">
      Ұлттық басқарушы </w:t>
      </w:r>
    </w:p>
    <w:bookmarkEnd w:id="1483"/>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 xml:space="preserve">асыру қағидаларына </w:t>
      </w:r>
    </w:p>
    <w:p>
      <w:pPr>
        <w:spacing w:after="0"/>
        <w:ind w:left="0"/>
        <w:jc w:val="both"/>
      </w:pPr>
      <w:r>
        <w:rPr>
          <w:rFonts w:ascii="Times New Roman"/>
          <w:b w:val="false"/>
          <w:i w:val="false"/>
          <w:color w:val="000000"/>
          <w:sz w:val="28"/>
        </w:rPr>
        <w:t>36-қосымша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Аукционға қатысуға рұқсат беру туралы хаттама (аукцион нөмірі)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36-қосымшамен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бұл жағдайда нөмірді сатып алу әдісі мен нөміріне байланыстыру керек</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w:t>
      </w:r>
    </w:p>
    <w:p>
      <w:pPr>
        <w:spacing w:after="0"/>
        <w:ind w:left="0"/>
        <w:jc w:val="both"/>
      </w:pPr>
      <w:r>
        <w:rPr>
          <w:rFonts w:ascii="Times New Roman"/>
          <w:b w:val="false"/>
          <w:i w:val="false"/>
          <w:color w:val="000000"/>
          <w:sz w:val="28"/>
        </w:rPr>
        <w:t>
      Аукцион № _____________________________________</w:t>
      </w:r>
    </w:p>
    <w:p>
      <w:pPr>
        <w:spacing w:after="0"/>
        <w:ind w:left="0"/>
        <w:jc w:val="both"/>
      </w:pPr>
      <w:r>
        <w:rPr>
          <w:rFonts w:ascii="Times New Roman"/>
          <w:b w:val="false"/>
          <w:i w:val="false"/>
          <w:color w:val="000000"/>
          <w:sz w:val="28"/>
        </w:rPr>
        <w:t>
      Аукцион атауы _________________________________</w:t>
      </w:r>
    </w:p>
    <w:p>
      <w:pPr>
        <w:spacing w:after="0"/>
        <w:ind w:left="0"/>
        <w:jc w:val="both"/>
      </w:pPr>
      <w:r>
        <w:rPr>
          <w:rFonts w:ascii="Times New Roman"/>
          <w:b w:val="false"/>
          <w:i w:val="false"/>
          <w:color w:val="000000"/>
          <w:sz w:val="28"/>
        </w:rPr>
        <w:t>
      Ұйымдастырушының атауы_______________________</w:t>
      </w:r>
    </w:p>
    <w:p>
      <w:pPr>
        <w:spacing w:after="0"/>
        <w:ind w:left="0"/>
        <w:jc w:val="both"/>
      </w:pPr>
      <w:r>
        <w:rPr>
          <w:rFonts w:ascii="Times New Roman"/>
          <w:b w:val="false"/>
          <w:i w:val="false"/>
          <w:color w:val="000000"/>
          <w:sz w:val="28"/>
        </w:rPr>
        <w:t>
      Ұйымдастырушының мекенжайы__________________</w:t>
      </w:r>
    </w:p>
    <w:p>
      <w:pPr>
        <w:spacing w:after="0"/>
        <w:ind w:left="0"/>
        <w:jc w:val="both"/>
      </w:pPr>
      <w:r>
        <w:rPr>
          <w:rFonts w:ascii="Times New Roman"/>
          <w:b w:val="false"/>
          <w:i w:val="false"/>
          <w:color w:val="000000"/>
          <w:sz w:val="28"/>
        </w:rPr>
        <w:t>
      Аукциондық комиссия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тауарлар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берілген өтінімдер туралы ақпарат (хронологияда):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/СТСН/ТЕН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 комиссиясы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(әлеуетті жеткізушілердің тізімі), БСН (ЖСН)/ СТСН/ТЕН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мен аукциондық құжаттама талаптарына сәйкес еместігін растайтын мәліметтер мен құжаттар көрсетілген Бас тарту себебінің толық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/СТСН/ТЕН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 </w:t>
      </w:r>
      <w:r>
        <w:rPr>
          <w:rFonts w:ascii="Times New Roman"/>
          <w:b w:val="false"/>
          <w:i w:val="false"/>
          <w:color w:val="000000"/>
          <w:vertAlign w:val="superscript"/>
        </w:rPr>
        <w:t>1</w:t>
      </w:r>
      <w:r>
        <w:rPr>
          <w:rFonts w:ascii="Times New Roman"/>
          <w:b w:val="false"/>
          <w:i w:val="false"/>
          <w:color w:val="000000"/>
          <w:sz w:val="28"/>
        </w:rPr>
        <w:t xml:space="preserve"> үш мәтіндік анықтамалық: (біліктілік талаптарына сәйкес келмеуі, аукциондық құжаттама талаптарына сәйкес келмеуі, Қағидалардың 23-тармағының талаптарын бұзу)</w:t>
      </w:r>
    </w:p>
    <w:p>
      <w:pPr>
        <w:spacing w:after="0"/>
        <w:ind w:left="0"/>
        <w:jc w:val="both"/>
      </w:pPr>
      <w:r>
        <w:rPr>
          <w:rFonts w:ascii="Times New Roman"/>
          <w:b w:val="false"/>
          <w:i w:val="false"/>
          <w:color w:val="000000"/>
          <w:sz w:val="28"/>
        </w:rPr>
        <w:t>
      Аукционға қатысуға келесі өтінімдерді аукционға қатысушылар таныды және рұқсат етілді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 қатысушыларының бастапқы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өнім берушінің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(маңызы: ең кіші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ең төменгі бастапқы баға - бастапқы бағасы ең төмен болып табылатын және басқа ұсыныстардан бұрын алынған аукционға қатысушыға тағайындалады.</w:t>
      </w:r>
    </w:p>
    <w:p>
      <w:pPr>
        <w:spacing w:after="0"/>
        <w:ind w:left="0"/>
        <w:jc w:val="both"/>
      </w:pPr>
      <w:r>
        <w:rPr>
          <w:rFonts w:ascii="Times New Roman"/>
          <w:b w:val="false"/>
          <w:i w:val="false"/>
          <w:color w:val="000000"/>
          <w:sz w:val="28"/>
        </w:rPr>
        <w:t>
      Аукционның басталу күні мен уақыты туралы хабарлама осы хаттамаға қоса беріледі.</w:t>
      </w:r>
    </w:p>
    <w:p>
      <w:pPr>
        <w:spacing w:after="0"/>
        <w:ind w:left="0"/>
        <w:jc w:val="both"/>
      </w:pPr>
      <w:r>
        <w:rPr>
          <w:rFonts w:ascii="Times New Roman"/>
          <w:b w:val="false"/>
          <w:i w:val="false"/>
          <w:color w:val="000000"/>
          <w:sz w:val="28"/>
        </w:rPr>
        <w:t>
      Екіден аз әлеуетті жеткізушілер қатысқан жағдайда аукцион өткізілмейді.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СТСН – салық төлеушінің сәйкестендіру нөмірі; </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(болған кезде).</w:t>
      </w:r>
    </w:p>
    <w:p>
      <w:pPr>
        <w:spacing w:after="0"/>
        <w:ind w:left="0"/>
        <w:jc w:val="both"/>
      </w:pPr>
      <w:bookmarkStart w:name="z1400" w:id="1484"/>
      <w:r>
        <w:rPr>
          <w:rFonts w:ascii="Times New Roman"/>
          <w:b w:val="false"/>
          <w:i w:val="false"/>
          <w:color w:val="000000"/>
          <w:sz w:val="28"/>
        </w:rPr>
        <w:t xml:space="preserve">
      Ұлттық басқарушы </w:t>
      </w:r>
    </w:p>
    <w:bookmarkEnd w:id="1484"/>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холдингтердің, ұлттық </w:t>
      </w:r>
    </w:p>
    <w:p>
      <w:pPr>
        <w:spacing w:after="0"/>
        <w:ind w:left="0"/>
        <w:jc w:val="both"/>
      </w:pPr>
      <w:r>
        <w:rPr>
          <w:rFonts w:ascii="Times New Roman"/>
          <w:b w:val="false"/>
          <w:i w:val="false"/>
          <w:color w:val="000000"/>
          <w:sz w:val="28"/>
        </w:rPr>
        <w:t xml:space="preserve">компаниялардың және дауыс </w:t>
      </w:r>
    </w:p>
    <w:p>
      <w:pPr>
        <w:spacing w:after="0"/>
        <w:ind w:left="0"/>
        <w:jc w:val="both"/>
      </w:pPr>
      <w:r>
        <w:rPr>
          <w:rFonts w:ascii="Times New Roman"/>
          <w:b w:val="false"/>
          <w:i w:val="false"/>
          <w:color w:val="000000"/>
          <w:sz w:val="28"/>
        </w:rPr>
        <w:t xml:space="preserve">беретін акцияларының </w:t>
      </w:r>
    </w:p>
    <w:p>
      <w:pPr>
        <w:spacing w:after="0"/>
        <w:ind w:left="0"/>
        <w:jc w:val="both"/>
      </w:pPr>
      <w:r>
        <w:rPr>
          <w:rFonts w:ascii="Times New Roman"/>
          <w:b w:val="false"/>
          <w:i w:val="false"/>
          <w:color w:val="000000"/>
          <w:sz w:val="28"/>
        </w:rPr>
        <w:t xml:space="preserve">(жарғылық капиталға қатысу </w:t>
      </w:r>
    </w:p>
    <w:p>
      <w:pPr>
        <w:spacing w:after="0"/>
        <w:ind w:left="0"/>
        <w:jc w:val="both"/>
      </w:pPr>
      <w:r>
        <w:rPr>
          <w:rFonts w:ascii="Times New Roman"/>
          <w:b w:val="false"/>
          <w:i w:val="false"/>
          <w:color w:val="000000"/>
          <w:sz w:val="28"/>
        </w:rPr>
        <w:t xml:space="preserve">үлестерінің) елу және одан да </w:t>
      </w:r>
    </w:p>
    <w:p>
      <w:pPr>
        <w:spacing w:after="0"/>
        <w:ind w:left="0"/>
        <w:jc w:val="both"/>
      </w:pPr>
      <w:r>
        <w:rPr>
          <w:rFonts w:ascii="Times New Roman"/>
          <w:b w:val="false"/>
          <w:i w:val="false"/>
          <w:color w:val="000000"/>
          <w:sz w:val="28"/>
        </w:rPr>
        <w:t xml:space="preserve">көп пайызы ұлттық басқарушы </w:t>
      </w:r>
    </w:p>
    <w:p>
      <w:pPr>
        <w:spacing w:after="0"/>
        <w:ind w:left="0"/>
        <w:jc w:val="both"/>
      </w:pPr>
      <w:r>
        <w:rPr>
          <w:rFonts w:ascii="Times New Roman"/>
          <w:b w:val="false"/>
          <w:i w:val="false"/>
          <w:color w:val="000000"/>
          <w:sz w:val="28"/>
        </w:rPr>
        <w:t xml:space="preserve">холдингке, ұлттық холдингке </w:t>
      </w:r>
    </w:p>
    <w:p>
      <w:pPr>
        <w:spacing w:after="0"/>
        <w:ind w:left="0"/>
        <w:jc w:val="both"/>
      </w:pPr>
      <w:r>
        <w:rPr>
          <w:rFonts w:ascii="Times New Roman"/>
          <w:b w:val="false"/>
          <w:i w:val="false"/>
          <w:color w:val="000000"/>
          <w:sz w:val="28"/>
        </w:rPr>
        <w:t xml:space="preserve">ұлттық компанияға тікелей </w:t>
      </w:r>
    </w:p>
    <w:p>
      <w:pPr>
        <w:spacing w:after="0"/>
        <w:ind w:left="0"/>
        <w:jc w:val="both"/>
      </w:pPr>
      <w:r>
        <w:rPr>
          <w:rFonts w:ascii="Times New Roman"/>
          <w:b w:val="false"/>
          <w:i w:val="false"/>
          <w:color w:val="000000"/>
          <w:sz w:val="28"/>
        </w:rPr>
        <w:t xml:space="preserve">немесе жанама түрде тиесілі </w:t>
      </w:r>
    </w:p>
    <w:p>
      <w:pPr>
        <w:spacing w:after="0"/>
        <w:ind w:left="0"/>
        <w:jc w:val="both"/>
      </w:pPr>
      <w:r>
        <w:rPr>
          <w:rFonts w:ascii="Times New Roman"/>
          <w:b w:val="false"/>
          <w:i w:val="false"/>
          <w:color w:val="000000"/>
          <w:sz w:val="28"/>
        </w:rPr>
        <w:t xml:space="preserve">ұйымдардың тауарларды, </w:t>
      </w:r>
    </w:p>
    <w:p>
      <w:pPr>
        <w:spacing w:after="0"/>
        <w:ind w:left="0"/>
        <w:jc w:val="both"/>
      </w:pPr>
      <w:r>
        <w:rPr>
          <w:rFonts w:ascii="Times New Roman"/>
          <w:b w:val="false"/>
          <w:i w:val="false"/>
          <w:color w:val="000000"/>
          <w:sz w:val="28"/>
        </w:rPr>
        <w:t xml:space="preserve">жұмыстарды, көрсетілетін </w:t>
      </w:r>
    </w:p>
    <w:p>
      <w:pPr>
        <w:spacing w:after="0"/>
        <w:ind w:left="0"/>
        <w:jc w:val="both"/>
      </w:pPr>
      <w:r>
        <w:rPr>
          <w:rFonts w:ascii="Times New Roman"/>
          <w:b w:val="false"/>
          <w:i w:val="false"/>
          <w:color w:val="000000"/>
          <w:sz w:val="28"/>
        </w:rPr>
        <w:t xml:space="preserve">қызметтерді сатып алуды жүзеге </w:t>
      </w:r>
    </w:p>
    <w:p>
      <w:pPr>
        <w:spacing w:after="0"/>
        <w:ind w:left="0"/>
        <w:jc w:val="both"/>
      </w:pPr>
      <w:r>
        <w:rPr>
          <w:rFonts w:ascii="Times New Roman"/>
          <w:b w:val="false"/>
          <w:i w:val="false"/>
          <w:color w:val="000000"/>
          <w:sz w:val="28"/>
        </w:rPr>
        <w:t>асыру қағидаларына</w:t>
      </w:r>
    </w:p>
    <w:p>
      <w:pPr>
        <w:spacing w:after="0"/>
        <w:ind w:left="0"/>
        <w:jc w:val="both"/>
      </w:pPr>
      <w:r>
        <w:rPr>
          <w:rFonts w:ascii="Times New Roman"/>
          <w:b w:val="false"/>
          <w:i w:val="false"/>
          <w:color w:val="000000"/>
          <w:sz w:val="28"/>
        </w:rPr>
        <w:t>37-қосымша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Қорытындылар туралы хаттама (аукцион нөмірі)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37-қосымшамен толықтырылды – ҚР Премьер-Министрінің Бірінші орынбасары – ҚР Қаржы министрінің 04.04.2020 </w:t>
      </w:r>
      <w:r>
        <w:rPr>
          <w:rFonts w:ascii="Times New Roman"/>
          <w:b w:val="false"/>
          <w:i w:val="false"/>
          <w:color w:val="000000"/>
          <w:sz w:val="28"/>
        </w:rPr>
        <w:t>№ 352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Бұл ретте нөмір сатып алу тәслі мен нөміріне қатысты болуы керек</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w:t>
      </w:r>
    </w:p>
    <w:p>
      <w:pPr>
        <w:spacing w:after="0"/>
        <w:ind w:left="0"/>
        <w:jc w:val="both"/>
      </w:pPr>
      <w:r>
        <w:rPr>
          <w:rFonts w:ascii="Times New Roman"/>
          <w:b w:val="false"/>
          <w:i w:val="false"/>
          <w:color w:val="000000"/>
          <w:sz w:val="28"/>
        </w:rPr>
        <w:t>
      Аукцион № _____________________________________</w:t>
      </w:r>
    </w:p>
    <w:p>
      <w:pPr>
        <w:spacing w:after="0"/>
        <w:ind w:left="0"/>
        <w:jc w:val="both"/>
      </w:pPr>
      <w:r>
        <w:rPr>
          <w:rFonts w:ascii="Times New Roman"/>
          <w:b w:val="false"/>
          <w:i w:val="false"/>
          <w:color w:val="000000"/>
          <w:sz w:val="28"/>
        </w:rPr>
        <w:t>
      Аукцион атауы __________________________________</w:t>
      </w:r>
    </w:p>
    <w:p>
      <w:pPr>
        <w:spacing w:after="0"/>
        <w:ind w:left="0"/>
        <w:jc w:val="both"/>
      </w:pPr>
      <w:r>
        <w:rPr>
          <w:rFonts w:ascii="Times New Roman"/>
          <w:b w:val="false"/>
          <w:i w:val="false"/>
          <w:color w:val="000000"/>
          <w:sz w:val="28"/>
        </w:rPr>
        <w:t>
      Ұйымдастырушының атауы________________________</w:t>
      </w:r>
    </w:p>
    <w:p>
      <w:pPr>
        <w:spacing w:after="0"/>
        <w:ind w:left="0"/>
        <w:jc w:val="both"/>
      </w:pPr>
      <w:r>
        <w:rPr>
          <w:rFonts w:ascii="Times New Roman"/>
          <w:b w:val="false"/>
          <w:i w:val="false"/>
          <w:color w:val="000000"/>
          <w:sz w:val="28"/>
        </w:rPr>
        <w:t>
      Ұйымдастырушының мекенжайы___________________</w:t>
      </w:r>
    </w:p>
    <w:p>
      <w:pPr>
        <w:spacing w:after="0"/>
        <w:ind w:left="0"/>
        <w:jc w:val="both"/>
      </w:pPr>
      <w:r>
        <w:rPr>
          <w:rFonts w:ascii="Times New Roman"/>
          <w:b w:val="false"/>
          <w:i w:val="false"/>
          <w:color w:val="000000"/>
          <w:sz w:val="28"/>
        </w:rPr>
        <w:t>
      Жалпы сомасын көрсете отырып, сатып алынатын тауарлар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берілген өтінімдер туралы ақпарат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СТСН/ТЕН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/СТСН/ТЕН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w:t>
      </w:r>
      <w:r>
        <w:rPr>
          <w:rFonts w:ascii="Times New Roman"/>
          <w:b w:val="false"/>
          <w:i w:val="false"/>
          <w:color w:val="000000"/>
          <w:vertAlign w:val="superscript"/>
        </w:rPr>
        <w:t>1</w:t>
      </w:r>
      <w:r>
        <w:rPr>
          <w:rFonts w:ascii="Times New Roman"/>
          <w:b w:val="false"/>
          <w:i w:val="false"/>
          <w:color w:val="000000"/>
          <w:sz w:val="28"/>
        </w:rPr>
        <w:t xml:space="preserve"> үш мәтіндік анықтамалық: (біліктілік талаптарына сәйкес келмеуі, аукциондық құжаттама талаптарына сәйкес келмеуі, Қағидалардың 23-тармағының талаптарын бұзу)</w:t>
      </w:r>
    </w:p>
    <w:p>
      <w:pPr>
        <w:spacing w:after="0"/>
        <w:ind w:left="0"/>
        <w:jc w:val="both"/>
      </w:pPr>
      <w:r>
        <w:rPr>
          <w:rFonts w:ascii="Times New Roman"/>
          <w:b w:val="false"/>
          <w:i w:val="false"/>
          <w:color w:val="000000"/>
          <w:sz w:val="28"/>
        </w:rPr>
        <w:t>
      Аукционға қатысуға келесі өтінімдерді аукционға қатысушылар таныды және рұқсат етілді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 қатысушыларының бастапқы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өнім берушінің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(маңызы: ең кіші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ең төменгі бастапқы баға - бастапқы бағасы ең төмен болып табылатын және басқа ұсыныстардан бұрын алынған аукционға қатысушыға тағайындалады.</w:t>
      </w:r>
    </w:p>
    <w:p>
      <w:pPr>
        <w:spacing w:after="0"/>
        <w:ind w:left="0"/>
        <w:jc w:val="both"/>
      </w:pPr>
      <w:r>
        <w:rPr>
          <w:rFonts w:ascii="Times New Roman"/>
          <w:b w:val="false"/>
          <w:i w:val="false"/>
          <w:color w:val="000000"/>
          <w:sz w:val="28"/>
        </w:rPr>
        <w:t>
      Аукционның басталу күні мен уақыты: (КК.АА.ЖЖЖЖ Сағ:ММ:СС)</w:t>
      </w:r>
    </w:p>
    <w:p>
      <w:pPr>
        <w:spacing w:after="0"/>
        <w:ind w:left="0"/>
        <w:jc w:val="both"/>
      </w:pPr>
      <w:r>
        <w:rPr>
          <w:rFonts w:ascii="Times New Roman"/>
          <w:b w:val="false"/>
          <w:i w:val="false"/>
          <w:color w:val="000000"/>
          <w:sz w:val="28"/>
        </w:rPr>
        <w:t>
      Аукционның аяқталу күні мен уақыты: ( КК.АА.ЖЖЖЖ Сағ:ММ:СС )</w:t>
      </w:r>
    </w:p>
    <w:p>
      <w:pPr>
        <w:spacing w:after="0"/>
        <w:ind w:left="0"/>
        <w:jc w:val="both"/>
      </w:pPr>
      <w:r>
        <w:rPr>
          <w:rFonts w:ascii="Times New Roman"/>
          <w:b w:val="false"/>
          <w:i w:val="false"/>
          <w:color w:val="000000"/>
          <w:sz w:val="28"/>
        </w:rPr>
        <w:t>
      Аукционға қатысушылардың ұсыныстары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(ЖСН)/СТСН/ТЕН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өнім берушінің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Сағ:ММ:СС) (Нұр-Сұлтан қаласының уақыты бойынша)</w:t>
            </w:r>
          </w:p>
        </w:tc>
      </w:tr>
    </w:tbl>
    <w:p>
      <w:pPr>
        <w:spacing w:after="0"/>
        <w:ind w:left="0"/>
        <w:jc w:val="both"/>
      </w:pPr>
      <w:r>
        <w:rPr>
          <w:rFonts w:ascii="Times New Roman"/>
          <w:b w:val="false"/>
          <w:i w:val="false"/>
          <w:color w:val="000000"/>
          <w:sz w:val="28"/>
        </w:rPr>
        <w:t>
      Аукцион комиссиясының шешімі:</w:t>
      </w:r>
    </w:p>
    <w:p>
      <w:pPr>
        <w:spacing w:after="0"/>
        <w:ind w:left="0"/>
        <w:jc w:val="both"/>
      </w:pPr>
      <w:r>
        <w:rPr>
          <w:rFonts w:ascii="Times New Roman"/>
          <w:b w:val="false"/>
          <w:i w:val="false"/>
          <w:color w:val="000000"/>
          <w:sz w:val="28"/>
        </w:rPr>
        <w:t>
      1. № ___ лот бойынша жеңімпазды анықтаңыз: (жеңімпаз әлеуетті өнім берушінің БСН/ЖСН атауы), (екінші орын алған әлеуетті жеткізушінің БСН/ЖСН атауы).</w:t>
      </w:r>
    </w:p>
    <w:p>
      <w:pPr>
        <w:spacing w:after="0"/>
        <w:ind w:left="0"/>
        <w:jc w:val="both"/>
      </w:pPr>
      <w:r>
        <w:rPr>
          <w:rFonts w:ascii="Times New Roman"/>
          <w:b w:val="false"/>
          <w:i w:val="false"/>
          <w:color w:val="000000"/>
          <w:sz w:val="28"/>
        </w:rPr>
        <w:t>
      2. Тапсырыс берушіге (тапсырыс берушінің атауы) Қағидаларда белгіленген мерзімде (жеңімпаздың әлеуетті өнім берушінің БСН/ЖСН атауы) сатып алу туралы шарт жасасыңыз.</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 ___ лот бойынша сатып алуды (сатып алу атауы) _____________________ * "байланысты өткізілмеген деп танылсын:</w:t>
      </w:r>
    </w:p>
    <w:p>
      <w:pPr>
        <w:spacing w:after="0"/>
        <w:ind w:left="0"/>
        <w:jc w:val="both"/>
      </w:pPr>
      <w:r>
        <w:rPr>
          <w:rFonts w:ascii="Times New Roman"/>
          <w:b w:val="false"/>
          <w:i w:val="false"/>
          <w:color w:val="000000"/>
          <w:sz w:val="28"/>
        </w:rPr>
        <w:t>
      Ескерту: * Келесі мәндердің бірі: "ұсынылған өтінімдердің болмауы", "екіден аз өтінім беру", "аукционға бірде бір әлеуетті өнім беруші жіберілмеді", "бір әлеуетті өнім беруші аукционға қатысуға жіберілді".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алудан бас тартылды, оның негізі: уәкілетті органдардың актілері (бұйрық, хабарлама, ұсыныс, шешім) № _________ кк.аа.жж № _________.</w:t>
      </w:r>
    </w:p>
    <w:p>
      <w:pPr>
        <w:spacing w:after="0"/>
        <w:ind w:left="0"/>
        <w:jc w:val="both"/>
      </w:pPr>
      <w:r>
        <w:rPr>
          <w:rFonts w:ascii="Times New Roman"/>
          <w:b w:val="false"/>
          <w:i w:val="false"/>
          <w:color w:val="000000"/>
          <w:sz w:val="28"/>
        </w:rPr>
        <w:t>
      Күшін жою туралы шешім қабылдаған орган: (_______________________).</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Сатып алудан бас тарту осы Қағидалардың 19-тармағына сәйкес жасалды.</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Егер бірнеше тапсырыс беруші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СТСН – салық төлеушінің сәйкестендіру нөмірі; </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(болған кезде).</w:t>
      </w:r>
    </w:p>
    <w:p>
      <w:pPr>
        <w:spacing w:after="0"/>
        <w:ind w:left="0"/>
        <w:jc w:val="both"/>
      </w:pPr>
      <w:r>
        <w:rPr>
          <w:rFonts w:ascii="Times New Roman"/>
          <w:b w:val="false"/>
          <w:i w:val="false"/>
          <w:color w:val="000000"/>
          <w:sz w:val="28"/>
        </w:rPr>
        <w:t>
      кк.аа.жж. - күн, ай,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