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0462" w14:textId="b3c0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көрсетілетін қызметтерді өткізу жөніндегі ақылы қызмет түрлерін көрсету және олардың көрсетілетін қызметтерді өткізуден түсетін ақшаны жұмсау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30 қазандағы № 871 бұйрығы. Қазақстан Республикасының Әділет министрлігінде 2019 жылғы 1 қарашада № 19541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01.01.2020 ж. бастап қолданысқа енгізіледі.</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Қарулы Күштер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көрсетілетін қызметтерді өткізу жөніндегі ақылы қызмет түрлерін көрсету және олардың көрсетілетін қызметтерді өткізуден түсетін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2020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 ____ "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 ____ "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30 қазандағы</w:t>
            </w:r>
            <w:r>
              <w:br/>
            </w:r>
            <w:r>
              <w:rPr>
                <w:rFonts w:ascii="Times New Roman"/>
                <w:b w:val="false"/>
                <w:i w:val="false"/>
                <w:color w:val="000000"/>
                <w:sz w:val="20"/>
              </w:rPr>
              <w:t>№ 871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Қарулы Күштер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көрсетілетін қызметтерді өткізу жөніндегі ақылы қызмет түрлерін көрсету және олардың көрсетілетін қызметтерді өткізуден түсетін ақшаны жұмсау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Қарулы Күштер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көрсетілетін қызметтерді өткізу жөніндегі ақылы қызмет түрлерін көрсету және олардың көрсетілетін қызметтерді өткізуден түсетін ақшаны жұмсау қағидалары (бұдан әрі - Қағидалар) Қазақстан Республикасы Қарулы Күштері әскери-медициналық мекемелерінің (бұдан әрі - әскери-медициналық мекемелер)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көрсетілетін қызметтерді өткізу жөніндегі ақылы қызмет түрлерін көрсету және олардың көрсетілетін қызметтерді өткізуден түсетін ақшаны жұмсау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Қағидаларға сәйкес әскери-медициналық мекемелер тегін медициналық көмектің кепілдік берілген көлемінің және міндетті әлеуметтік медициналық сақтандыру жүйесінде медициналық көмектің тізбесі шегінде медициналық көмекті (бұдан әрі - ақылы медициналық қызмет түрлері):</w:t>
      </w:r>
    </w:p>
    <w:bookmarkEnd w:id="12"/>
    <w:bookmarkStart w:name="z15" w:id="13"/>
    <w:p>
      <w:pPr>
        <w:spacing w:after="0"/>
        <w:ind w:left="0"/>
        <w:jc w:val="both"/>
      </w:pPr>
      <w:r>
        <w:rPr>
          <w:rFonts w:ascii="Times New Roman"/>
          <w:b w:val="false"/>
          <w:i w:val="false"/>
          <w:color w:val="000000"/>
          <w:sz w:val="28"/>
        </w:rPr>
        <w:t>
      1) әскери қызметте болудың шекті жасына толуы бойынша, денсаулық жағдайына байланысты әскери қызметтен шығарылған, әскери қызмет міндеттерін орындауға байланысты ауырған, сондай-ақ жиырма және одан да көп еңбек сіңірген жылдары бар адамдарға;</w:t>
      </w:r>
    </w:p>
    <w:bookmarkEnd w:id="13"/>
    <w:bookmarkStart w:name="z16" w:id="14"/>
    <w:p>
      <w:pPr>
        <w:spacing w:after="0"/>
        <w:ind w:left="0"/>
        <w:jc w:val="both"/>
      </w:pPr>
      <w:r>
        <w:rPr>
          <w:rFonts w:ascii="Times New Roman"/>
          <w:b w:val="false"/>
          <w:i w:val="false"/>
          <w:color w:val="000000"/>
          <w:sz w:val="28"/>
        </w:rPr>
        <w:t>
      2) Қазақстан Республикасы Қарулы Күштерінің (бұдан әрі - Қарулы Күштер) келісімшарт бойынша әскери қызметшілерінің отбасы мүшелеріне;</w:t>
      </w:r>
    </w:p>
    <w:bookmarkEnd w:id="14"/>
    <w:bookmarkStart w:name="z17" w:id="15"/>
    <w:p>
      <w:pPr>
        <w:spacing w:after="0"/>
        <w:ind w:left="0"/>
        <w:jc w:val="both"/>
      </w:pPr>
      <w:r>
        <w:rPr>
          <w:rFonts w:ascii="Times New Roman"/>
          <w:b w:val="false"/>
          <w:i w:val="false"/>
          <w:color w:val="000000"/>
          <w:sz w:val="28"/>
        </w:rPr>
        <w:t>
      3) Қазақстан Республикасының басқа да әскерлері мен әскери құралымдарының әскери қызметшілеріне;</w:t>
      </w:r>
    </w:p>
    <w:bookmarkEnd w:id="15"/>
    <w:bookmarkStart w:name="z18" w:id="16"/>
    <w:p>
      <w:pPr>
        <w:spacing w:after="0"/>
        <w:ind w:left="0"/>
        <w:jc w:val="both"/>
      </w:pPr>
      <w:r>
        <w:rPr>
          <w:rFonts w:ascii="Times New Roman"/>
          <w:b w:val="false"/>
          <w:i w:val="false"/>
          <w:color w:val="000000"/>
          <w:sz w:val="28"/>
        </w:rPr>
        <w:t>
      4) Қазақстан Республикасы арнаулы мемлекеттік және құқық қорғау органдарының, мемлекеттік фельдъегерлік қызметінің қызметкерлеріне;</w:t>
      </w:r>
    </w:p>
    <w:bookmarkEnd w:id="16"/>
    <w:bookmarkStart w:name="z19" w:id="17"/>
    <w:p>
      <w:pPr>
        <w:spacing w:after="0"/>
        <w:ind w:left="0"/>
        <w:jc w:val="both"/>
      </w:pPr>
      <w:r>
        <w:rPr>
          <w:rFonts w:ascii="Times New Roman"/>
          <w:b w:val="false"/>
          <w:i w:val="false"/>
          <w:color w:val="000000"/>
          <w:sz w:val="28"/>
        </w:rPr>
        <w:t>
      5) Қарулы Күштердің азаматтық персоналына;</w:t>
      </w:r>
    </w:p>
    <w:bookmarkEnd w:id="17"/>
    <w:bookmarkStart w:name="z20" w:id="18"/>
    <w:p>
      <w:pPr>
        <w:spacing w:after="0"/>
        <w:ind w:left="0"/>
        <w:jc w:val="both"/>
      </w:pPr>
      <w:r>
        <w:rPr>
          <w:rFonts w:ascii="Times New Roman"/>
          <w:b w:val="false"/>
          <w:i w:val="false"/>
          <w:color w:val="000000"/>
          <w:sz w:val="28"/>
        </w:rPr>
        <w:t>
      6) басқа да медициналық көрсетілетін қызметтерді тұтынушыларға көрсетеді.</w:t>
      </w:r>
    </w:p>
    <w:bookmarkEnd w:id="18"/>
    <w:bookmarkStart w:name="z21" w:id="19"/>
    <w:p>
      <w:pPr>
        <w:spacing w:after="0"/>
        <w:ind w:left="0"/>
        <w:jc w:val="both"/>
      </w:pPr>
      <w:r>
        <w:rPr>
          <w:rFonts w:ascii="Times New Roman"/>
          <w:b w:val="false"/>
          <w:i w:val="false"/>
          <w:color w:val="000000"/>
          <w:sz w:val="28"/>
        </w:rPr>
        <w:t xml:space="preserve">
      3. Әскери-медициналық мекемелерде медициналық көрсетілетін қызметтердің ақылы түрлері "Әлеуметтік медициналық сақтандыру қоры" КЕАҚ (бұдан әрі – Қор) мен әскери-медициналық мекемелер арасында жасалған медициналық көрсетілетін қызметтерді сатып алу шарттары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(бұдан әрі – Сатып алу қағидалары) сәйкес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4. Осы Қағидалардың күші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медициналық көмек көрсету бойынша көрсетілетін қызметтерді өткізу жөніндегі ақылы қызмет түрлерін көрсететін әскери-медициналық мекемелерге қолданылады.</w:t>
      </w:r>
    </w:p>
    <w:bookmarkEnd w:id="20"/>
    <w:bookmarkStart w:name="z23" w:id="21"/>
    <w:p>
      <w:pPr>
        <w:spacing w:after="0"/>
        <w:ind w:left="0"/>
        <w:jc w:val="left"/>
      </w:pPr>
      <w:r>
        <w:rPr>
          <w:rFonts w:ascii="Times New Roman"/>
          <w:b/>
          <w:i w:val="false"/>
          <w:color w:val="000000"/>
        </w:rPr>
        <w:t xml:space="preserve"> 2-тарау. Медициналық көрсетілетін қызметтердің ақылы түрлерін көрсету тәртібі</w:t>
      </w:r>
    </w:p>
    <w:bookmarkEnd w:id="21"/>
    <w:bookmarkStart w:name="z24" w:id="22"/>
    <w:p>
      <w:pPr>
        <w:spacing w:after="0"/>
        <w:ind w:left="0"/>
        <w:jc w:val="both"/>
      </w:pPr>
      <w:r>
        <w:rPr>
          <w:rFonts w:ascii="Times New Roman"/>
          <w:b w:val="false"/>
          <w:i w:val="false"/>
          <w:color w:val="000000"/>
          <w:sz w:val="28"/>
        </w:rPr>
        <w:t>
      5. Әскери-медициналық мекемелерде медициналық көмек көрсету денсаулық сақтау саласындағы стандарттарға сәйкес жүзеге асырылады.</w:t>
      </w:r>
    </w:p>
    <w:bookmarkEnd w:id="22"/>
    <w:p>
      <w:pPr>
        <w:spacing w:after="0"/>
        <w:ind w:left="0"/>
        <w:jc w:val="both"/>
      </w:pPr>
      <w:r>
        <w:rPr>
          <w:rFonts w:ascii="Times New Roman"/>
          <w:b w:val="false"/>
          <w:i w:val="false"/>
          <w:color w:val="000000"/>
          <w:sz w:val="28"/>
        </w:rPr>
        <w:t xml:space="preserve">
      Әскери-медициналық мекемелер медициналық көмек көрсету кезінде Қазақстан Республикасының қолданыстағы денсаулық сақтау саласындағы заңнамасына сәйкес құрылған медициналық көрсетілетін қызметтер сапасы жөніндегі комиссия қабылдайтын клиникалық хаттамаларды, сондай-ақ "Қазақстандық ұлттық дәрілік формулярын бекіту туралы" Қазақстан Республикасы Денсаулық сақтау министрінің 2021 жылғы 18 мамырдағы № ҚР ДСМ-41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22782 болып тіркелген) (бұдан әрі – Қазақстандық ұлттық дәрілік формуляр)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6. Медициналық көрсетілетін қызметтердің ақылы түрлері медициналық көрсетілетін қызметтерді тұтынушыларға мынадай түрлер бойынша көрсетіледі:</w:t>
      </w:r>
    </w:p>
    <w:bookmarkEnd w:id="23"/>
    <w:p>
      <w:pPr>
        <w:spacing w:after="0"/>
        <w:ind w:left="0"/>
        <w:jc w:val="both"/>
      </w:pPr>
      <w:r>
        <w:rPr>
          <w:rFonts w:ascii="Times New Roman"/>
          <w:b w:val="false"/>
          <w:i w:val="false"/>
          <w:color w:val="000000"/>
          <w:sz w:val="28"/>
        </w:rPr>
        <w:t>
      1) дәрігерге дейінгі медициналық көмек;</w:t>
      </w:r>
    </w:p>
    <w:p>
      <w:pPr>
        <w:spacing w:after="0"/>
        <w:ind w:left="0"/>
        <w:jc w:val="both"/>
      </w:pPr>
      <w:r>
        <w:rPr>
          <w:rFonts w:ascii="Times New Roman"/>
          <w:b w:val="false"/>
          <w:i w:val="false"/>
          <w:color w:val="000000"/>
          <w:sz w:val="28"/>
        </w:rPr>
        <w:t>
      2) алғашқы медициналық-санитариялық көмек;</w:t>
      </w:r>
    </w:p>
    <w:p>
      <w:pPr>
        <w:spacing w:after="0"/>
        <w:ind w:left="0"/>
        <w:jc w:val="both"/>
      </w:pPr>
      <w:r>
        <w:rPr>
          <w:rFonts w:ascii="Times New Roman"/>
          <w:b w:val="false"/>
          <w:i w:val="false"/>
          <w:color w:val="000000"/>
          <w:sz w:val="28"/>
        </w:rPr>
        <w:t>
      3) мамандандырылған, оның ішінде жоғары технологиялық медициналық көмек;</w:t>
      </w:r>
    </w:p>
    <w:p>
      <w:pPr>
        <w:spacing w:after="0"/>
        <w:ind w:left="0"/>
        <w:jc w:val="both"/>
      </w:pPr>
      <w:r>
        <w:rPr>
          <w:rFonts w:ascii="Times New Roman"/>
          <w:b w:val="false"/>
          <w:i w:val="false"/>
          <w:color w:val="000000"/>
          <w:sz w:val="28"/>
        </w:rPr>
        <w:t>
      4) медициналық оңалту.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7. Медициналық көмек медициналық көрсетілетін қызметтерді тұтынушыларға мынадай жағдайларда ұсынылады:</w:t>
      </w:r>
    </w:p>
    <w:bookmarkEnd w:id="24"/>
    <w:p>
      <w:pPr>
        <w:spacing w:after="0"/>
        <w:ind w:left="0"/>
        <w:jc w:val="both"/>
      </w:pPr>
      <w:r>
        <w:rPr>
          <w:rFonts w:ascii="Times New Roman"/>
          <w:b w:val="false"/>
          <w:i w:val="false"/>
          <w:color w:val="000000"/>
          <w:sz w:val="28"/>
        </w:rPr>
        <w:t>
      1) тәулік бойы медициналық бақылау мен емдеу көзделмейтін амбулаториялық жағдайларда, оның ішінде тәулік бойы жұмыс істейтін стационарлардың қабылдау бөлімшелерінде;</w:t>
      </w:r>
    </w:p>
    <w:p>
      <w:pPr>
        <w:spacing w:after="0"/>
        <w:ind w:left="0"/>
        <w:jc w:val="both"/>
      </w:pPr>
      <w:r>
        <w:rPr>
          <w:rFonts w:ascii="Times New Roman"/>
          <w:b w:val="false"/>
          <w:i w:val="false"/>
          <w:color w:val="000000"/>
          <w:sz w:val="28"/>
        </w:rPr>
        <w:t>
      2) тәулік бойы медициналық бақылау, емдеу, күтім, сондай-ақ тамақтандырумен бірге төсек-орын беру көзделетін стационарлық жағдайларда, оның ішінде емдеу басталғаннан кейін алғашқы тәулік ішінде тәулік бойы бақылау көзделетін "бір күннің" терапиясы және хирургиясы жағдайларында;</w:t>
      </w:r>
    </w:p>
    <w:p>
      <w:pPr>
        <w:spacing w:after="0"/>
        <w:ind w:left="0"/>
        <w:jc w:val="both"/>
      </w:pPr>
      <w:r>
        <w:rPr>
          <w:rFonts w:ascii="Times New Roman"/>
          <w:b w:val="false"/>
          <w:i w:val="false"/>
          <w:color w:val="000000"/>
          <w:sz w:val="28"/>
        </w:rPr>
        <w:t>
      3) тәулік бойы медициналық бақылау мен емдеу қажет етілмейтін және төсек-орын бере отырып, күндізгі уақытта медициналық бақылау мен емдеу көзделетін стационарды алмастыратын жағдайларда.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8. Әскери-медициналық мекеме қолданыстағы Қазақстан Республикасының денсаулық сақтау саласындағы заңнамасына сәйкес алғашқы медициналық құжаттаманы жүргізуді қамтамасыз етеді.</w:t>
      </w:r>
    </w:p>
    <w:bookmarkEnd w:id="25"/>
    <w:bookmarkStart w:name="z28" w:id="26"/>
    <w:p>
      <w:pPr>
        <w:spacing w:after="0"/>
        <w:ind w:left="0"/>
        <w:jc w:val="both"/>
      </w:pPr>
      <w:r>
        <w:rPr>
          <w:rFonts w:ascii="Times New Roman"/>
          <w:b w:val="false"/>
          <w:i w:val="false"/>
          <w:color w:val="000000"/>
          <w:sz w:val="28"/>
        </w:rPr>
        <w:t>
      9. Әскери-медициналық мекеменің медициналық көрсетілетін қызметтерді сатып алуға жасалған шарттар шеңберінде құжаттаманы толтыруы және ұсынуы Қазақстан Республикасының ақпараттандыру саласындағы заңнамасының талаптарын сақтай отырып, денсаулық сақтау саласындағы ақпараттық жүйелер мен электрондық ақпараттық ресурстар арқылы жүзеге асырылады.</w:t>
      </w:r>
    </w:p>
    <w:bookmarkEnd w:id="26"/>
    <w:bookmarkStart w:name="z29" w:id="27"/>
    <w:p>
      <w:pPr>
        <w:spacing w:after="0"/>
        <w:ind w:left="0"/>
        <w:jc w:val="both"/>
      </w:pPr>
      <w:r>
        <w:rPr>
          <w:rFonts w:ascii="Times New Roman"/>
          <w:b w:val="false"/>
          <w:i w:val="false"/>
          <w:color w:val="000000"/>
          <w:sz w:val="28"/>
        </w:rPr>
        <w:t xml:space="preserve">
      10. Әскери-медициналық мекеме көрсетілетін қызметтерді сатып алу шарты бойынша міндеттемелерінің бір бөлігін орындау үшін деректер базасына енгізілген денсаулық сақтау субъектілерімен сатып алу қағидаларына сәйкес бірлесіп орындаудың азаматтық-құқықтық шартын жасайды, сондай-ақ бірлесіп орындаушы ретінде тартылады. </w:t>
      </w:r>
    </w:p>
    <w:bookmarkEnd w:id="27"/>
    <w:bookmarkStart w:name="z30" w:id="28"/>
    <w:p>
      <w:pPr>
        <w:spacing w:after="0"/>
        <w:ind w:left="0"/>
        <w:jc w:val="left"/>
      </w:pPr>
      <w:r>
        <w:rPr>
          <w:rFonts w:ascii="Times New Roman"/>
          <w:b/>
          <w:i w:val="false"/>
          <w:color w:val="000000"/>
        </w:rPr>
        <w:t xml:space="preserve"> 3-тарау. Медициналық көрсетілетін қызметтердің ақылы түрлерін көрсеткені үшін ақы төлеу тәртібі</w:t>
      </w:r>
    </w:p>
    <w:bookmarkEnd w:id="28"/>
    <w:bookmarkStart w:name="z31" w:id="29"/>
    <w:p>
      <w:pPr>
        <w:spacing w:after="0"/>
        <w:ind w:left="0"/>
        <w:jc w:val="both"/>
      </w:pPr>
      <w:r>
        <w:rPr>
          <w:rFonts w:ascii="Times New Roman"/>
          <w:b w:val="false"/>
          <w:i w:val="false"/>
          <w:color w:val="000000"/>
          <w:sz w:val="28"/>
        </w:rPr>
        <w:t xml:space="preserve">
      11. Медициналық көрсетілетін қызметтердің ақылы түрлерін көрсеткені үшін ақы төлеуді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21831 болып тіркелген) (бұдан әрі – Ақы төлеу қағидалары) Қор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12. Медициналық көрсетілетін қызметтердің ақылы түрлерін көрсеткені үшін ақы төлеу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2020 жылғы 30 қазандағы № ҚР ДСМ-170/2020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бекітілген тарифтер бойынша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13. Көрсетілген медициналық қызметтердің ақылы түрлері үшін төлем құжаттарын, есептерін және нысандарын қалыптастыру, сондай-ақ оларды Қорға ұсыну Ақы төлеу қағидаларына сәйкес жүргізіледі.</w:t>
      </w:r>
    </w:p>
    <w:bookmarkEnd w:id="31"/>
    <w:bookmarkStart w:name="z34" w:id="32"/>
    <w:p>
      <w:pPr>
        <w:spacing w:after="0"/>
        <w:ind w:left="0"/>
        <w:jc w:val="both"/>
      </w:pPr>
      <w:r>
        <w:rPr>
          <w:rFonts w:ascii="Times New Roman"/>
          <w:b w:val="false"/>
          <w:i w:val="false"/>
          <w:color w:val="000000"/>
          <w:sz w:val="28"/>
        </w:rPr>
        <w:t xml:space="preserve">
      14. Бірлесіп орындау шарты бойынша міндеттемелерді орындайтын әскери-медициналық мекемелерге көрсетілген медициналық қызметтер үшін ақы төлеуді денсаулық сақтау субъектісі жүзеге асырады, олармен Қормен жасалған медициналық көрсетілетін қызметтерді сатып алу шарты шеңберінде бірлесіп орындау шарты жасалды. </w:t>
      </w:r>
    </w:p>
    <w:bookmarkEnd w:id="32"/>
    <w:p>
      <w:pPr>
        <w:spacing w:after="0"/>
        <w:ind w:left="0"/>
        <w:jc w:val="both"/>
      </w:pPr>
      <w:r>
        <w:rPr>
          <w:rFonts w:ascii="Times New Roman"/>
          <w:b w:val="false"/>
          <w:i w:val="false"/>
          <w:color w:val="000000"/>
          <w:sz w:val="28"/>
        </w:rPr>
        <w:t>
      Медициналық көрсетілетін қызметтерді тұтынушыларға бірлесіп орындаушылар медициналық көмек көрсеткен кезде көрсетілген медициналық қызметтер үшін ақы төлеуді әскери-медициналық мекемелер жүзеге асырады.</w:t>
      </w:r>
    </w:p>
    <w:bookmarkStart w:name="z35" w:id="33"/>
    <w:p>
      <w:pPr>
        <w:spacing w:after="0"/>
        <w:ind w:left="0"/>
        <w:jc w:val="left"/>
      </w:pPr>
      <w:r>
        <w:rPr>
          <w:rFonts w:ascii="Times New Roman"/>
          <w:b/>
          <w:i w:val="false"/>
          <w:color w:val="000000"/>
        </w:rPr>
        <w:t xml:space="preserve"> 4-тарау. Медициналық көрсетілетін қызметтердің ақылы түрлерін өткізуден түсетін ақшаны жұмсау тәртібі</w:t>
      </w:r>
    </w:p>
    <w:bookmarkEnd w:id="33"/>
    <w:bookmarkStart w:name="z36" w:id="34"/>
    <w:p>
      <w:pPr>
        <w:spacing w:after="0"/>
        <w:ind w:left="0"/>
        <w:jc w:val="both"/>
      </w:pPr>
      <w:r>
        <w:rPr>
          <w:rFonts w:ascii="Times New Roman"/>
          <w:b w:val="false"/>
          <w:i w:val="false"/>
          <w:color w:val="000000"/>
          <w:sz w:val="28"/>
        </w:rPr>
        <w:t xml:space="preserve">
      15. Әскери-медициналық мекемелердің медициналық көрсетілетін қызметтердің ақылы түрлерін өткізуінен түсетін өздерінің иелігінде қалатын ақша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(бұдан әрі - Бюджеттің атқарылуы қағидалары) сәйкес бюджетті атқару жөніндегі орталық уәкілетті орган ашатын қолма-қол ақшаның бақылау шотына есепке жатқызылады.</w:t>
      </w:r>
    </w:p>
    <w:bookmarkEnd w:id="34"/>
    <w:bookmarkStart w:name="z37" w:id="35"/>
    <w:p>
      <w:pPr>
        <w:spacing w:after="0"/>
        <w:ind w:left="0"/>
        <w:jc w:val="both"/>
      </w:pPr>
      <w:r>
        <w:rPr>
          <w:rFonts w:ascii="Times New Roman"/>
          <w:b w:val="false"/>
          <w:i w:val="false"/>
          <w:color w:val="000000"/>
          <w:sz w:val="28"/>
        </w:rPr>
        <w:t>
      16. Әскери-медициналық мекемелер көрсетілетін қызметтерді өткізуден алынатын өздерінің иелігінде қалатын ақша есебінен операция жүргізу үшін Бюджеттің атқарылуы қағидаларында айқындалған тәртіппен жыл сайын медициналық көрсетілетін қызметтердің ақылы түрлерін өткізуден алынатын ақшаның түсу және жұмсау жоспарын жасайды.</w:t>
      </w:r>
    </w:p>
    <w:bookmarkEnd w:id="35"/>
    <w:bookmarkStart w:name="z38" w:id="36"/>
    <w:p>
      <w:pPr>
        <w:spacing w:after="0"/>
        <w:ind w:left="0"/>
        <w:jc w:val="both"/>
      </w:pPr>
      <w:r>
        <w:rPr>
          <w:rFonts w:ascii="Times New Roman"/>
          <w:b w:val="false"/>
          <w:i w:val="false"/>
          <w:color w:val="000000"/>
          <w:sz w:val="28"/>
        </w:rPr>
        <w:t xml:space="preserve">
      17. Әскери-медициналық мекемелердің медициналық қызметтердің ақылы түрлерін көрсетуден алған ақшасы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(бұдан әрі – № ҚР ДСМ-309/2020 бұйрық) бекітілген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әдістемесінде айқындалған ТМККК шеңберінде және МӘМС жүйесінде медициналық көмек көрсету жөніндегі қызметке байланысты шығындар шеңберінде:</w:t>
      </w:r>
    </w:p>
    <w:bookmarkEnd w:id="36"/>
    <w:bookmarkStart w:name="z42" w:id="37"/>
    <w:p>
      <w:pPr>
        <w:spacing w:after="0"/>
        <w:ind w:left="0"/>
        <w:jc w:val="both"/>
      </w:pPr>
      <w:r>
        <w:rPr>
          <w:rFonts w:ascii="Times New Roman"/>
          <w:b w:val="false"/>
          <w:i w:val="false"/>
          <w:color w:val="000000"/>
          <w:sz w:val="28"/>
        </w:rPr>
        <w:t>
      1) клиникалық хаттамаларға және ТМККК шеңберінде және (немесе) МӘМС жүйесінде тиісті жылға арналған бірыңғай дистрибьютордан сатып алынатын дәрілік заттар мен медициналық бұйымдардың тізбелеріне сәйкес дәрілік заттар мен медициналық бұйымдарды, шығыс материалдарын, сондай-ақ дәріқобдишаларды, арнайы емдік өнімді сатып алуға (қамтамасыз етуге);</w:t>
      </w:r>
    </w:p>
    <w:bookmarkEnd w:id="37"/>
    <w:bookmarkStart w:name="z43" w:id="38"/>
    <w:p>
      <w:pPr>
        <w:spacing w:after="0"/>
        <w:ind w:left="0"/>
        <w:jc w:val="both"/>
      </w:pPr>
      <w:r>
        <w:rPr>
          <w:rFonts w:ascii="Times New Roman"/>
          <w:b w:val="false"/>
          <w:i w:val="false"/>
          <w:color w:val="000000"/>
          <w:sz w:val="28"/>
        </w:rPr>
        <w:t xml:space="preserve">
      2)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w:t>
      </w:r>
      <w:r>
        <w:rPr>
          <w:rFonts w:ascii="Times New Roman"/>
          <w:b w:val="false"/>
          <w:i w:val="false"/>
          <w:color w:val="000000"/>
          <w:sz w:val="28"/>
        </w:rPr>
        <w:t>қаулысына</w:t>
      </w:r>
      <w:r>
        <w:rPr>
          <w:rFonts w:ascii="Times New Roman"/>
          <w:b w:val="false"/>
          <w:i w:val="false"/>
          <w:color w:val="000000"/>
          <w:sz w:val="28"/>
        </w:rPr>
        <w:t xml:space="preserve"> сәйкес пациенттерді тамақтандыруға және жұмсақ мүкәммалмен жабдықтауға;</w:t>
      </w:r>
    </w:p>
    <w:bookmarkEnd w:id="38"/>
    <w:bookmarkStart w:name="z44" w:id="39"/>
    <w:p>
      <w:pPr>
        <w:spacing w:after="0"/>
        <w:ind w:left="0"/>
        <w:jc w:val="both"/>
      </w:pPr>
      <w:r>
        <w:rPr>
          <w:rFonts w:ascii="Times New Roman"/>
          <w:b w:val="false"/>
          <w:i w:val="false"/>
          <w:color w:val="000000"/>
          <w:sz w:val="28"/>
        </w:rPr>
        <w:t>
      3) Еңбек кодексіне сәйкес кадрлардың біліктілігін арттыруға және оларды қайта даярлауға;</w:t>
      </w:r>
    </w:p>
    <w:bookmarkEnd w:id="39"/>
    <w:bookmarkStart w:name="z45" w:id="40"/>
    <w:p>
      <w:pPr>
        <w:spacing w:after="0"/>
        <w:ind w:left="0"/>
        <w:jc w:val="both"/>
      </w:pPr>
      <w:r>
        <w:rPr>
          <w:rFonts w:ascii="Times New Roman"/>
          <w:b w:val="false"/>
          <w:i w:val="false"/>
          <w:color w:val="000000"/>
          <w:sz w:val="28"/>
        </w:rPr>
        <w:t>
      4) коммуналдық қызметтерге: жылуға, электр энергиясына, ыстық және суық суға ақы төлеуге;</w:t>
      </w:r>
    </w:p>
    <w:bookmarkEnd w:id="40"/>
    <w:bookmarkStart w:name="z46" w:id="41"/>
    <w:p>
      <w:pPr>
        <w:spacing w:after="0"/>
        <w:ind w:left="0"/>
        <w:jc w:val="both"/>
      </w:pPr>
      <w:r>
        <w:rPr>
          <w:rFonts w:ascii="Times New Roman"/>
          <w:b w:val="false"/>
          <w:i w:val="false"/>
          <w:color w:val="000000"/>
          <w:sz w:val="28"/>
        </w:rPr>
        <w:t>
      5) өзге де шығыстарға, оның ішінде "Ақпараттандыру туралы" Қазақстан Республикасының Заңы 1-бабының 44) тармақшасына сәйкес интернетті қоса алғанда, байланыс қызметтеріне, іссапар шығыстарына, ағымдағы жөндеу жүргізуге, үй-жайды жалға алуға, кеңсе және шаруашылық тауарларын, жанар-жағармай материалдарын, ақпараттық жүйелерге қызмет көрсетуді қоса алғанда, өзге де тауарлар мен көрсетілетін қызметтерді сатып алуға (қамтамасыз етуге), медициналық техникаға сервистік қызмет көрсетуге, банк қызметтеріне ақы төлеуге;</w:t>
      </w:r>
    </w:p>
    <w:bookmarkEnd w:id="41"/>
    <w:bookmarkStart w:name="z47" w:id="42"/>
    <w:p>
      <w:pPr>
        <w:spacing w:after="0"/>
        <w:ind w:left="0"/>
        <w:jc w:val="both"/>
      </w:pPr>
      <w:r>
        <w:rPr>
          <w:rFonts w:ascii="Times New Roman"/>
          <w:b w:val="false"/>
          <w:i w:val="false"/>
          <w:color w:val="000000"/>
          <w:sz w:val="28"/>
        </w:rPr>
        <w:t>
      6) № ҚР ДСМ-309/2020 бұйрықпен бекітілген ТМККК шеңберінде және (немесе) МӘМС жүйесінде көрсетілетін медициналық қызметтерге тарифтерді қалыптастыру қағидаларында көзделген тәртіппен уәкілетті орган бекітетін ТМККК шеңберінде және (немесе) МӘМС жүйесінде көрсетілетін медициналық көрсетілетін қызметтерге (медициналық көрсетілетін қызметтер кешені) тарифтерді қалыптастыру жөніндегі жұмыс жоспарында көзделген жағдайларда негізгі құралдарды жаңартуға;</w:t>
      </w:r>
    </w:p>
    <w:bookmarkEnd w:id="42"/>
    <w:bookmarkStart w:name="z48" w:id="43"/>
    <w:p>
      <w:pPr>
        <w:spacing w:after="0"/>
        <w:ind w:left="0"/>
        <w:jc w:val="both"/>
      </w:pPr>
      <w:r>
        <w:rPr>
          <w:rFonts w:ascii="Times New Roman"/>
          <w:b w:val="false"/>
          <w:i w:val="false"/>
          <w:color w:val="000000"/>
          <w:sz w:val="28"/>
        </w:rPr>
        <w:t xml:space="preserve">
      7) Қазақстан Республикасы Денсаулық сақтау министрінің 2020 жылғы 15 желтоқсандағы № ҚР ДСМ-278/2020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21824 болып тіркелген)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сәйкес әскери-медициналық мекеменің жеке құрамына сараланған қосымша ақы белгілеуге жұмсалады.</w:t>
      </w:r>
    </w:p>
    <w:bookmarkEnd w:id="43"/>
    <w:p>
      <w:pPr>
        <w:spacing w:after="0"/>
        <w:ind w:left="0"/>
        <w:jc w:val="both"/>
      </w:pPr>
      <w:r>
        <w:rPr>
          <w:rFonts w:ascii="Times New Roman"/>
          <w:b w:val="false"/>
          <w:i w:val="false"/>
          <w:color w:val="000000"/>
          <w:sz w:val="28"/>
        </w:rPr>
        <w:t>
      ТМККК шеңберінде және МӘМС жүйесінде көрсетілетін қызметтерді сатып алу шартының талаптарына сәйкес есептелген тұрақсыздық айыбын төлеу әскери-медициналық мекемелердің медициналық қызметтердің ақылы түрлерін көрсетуден алған ақшасы есебінен жүргізіледі.</w:t>
      </w:r>
    </w:p>
    <w:p>
      <w:pPr>
        <w:spacing w:after="0"/>
        <w:ind w:left="0"/>
        <w:jc w:val="both"/>
      </w:pPr>
      <w:r>
        <w:rPr>
          <w:rFonts w:ascii="Times New Roman"/>
          <w:b w:val="false"/>
          <w:i w:val="false"/>
          <w:color w:val="000000"/>
          <w:sz w:val="28"/>
        </w:rPr>
        <w:t>
      Әскери-медициналық мекемелердің өздерінің иелігінде қалатын медициналық қызметтердің ақылы түрлерін көрсетуден алған ақшасы есебінен тауарларды (жұмыстарды, көрсетілетін қызметтерді) сатып алу Қазақстан Республикасының мемлекеттік сатып алу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Қорғаныс министрінің 28.12.2021 </w:t>
      </w:r>
      <w:r>
        <w:rPr>
          <w:rFonts w:ascii="Times New Roman"/>
          <w:b w:val="false"/>
          <w:i w:val="false"/>
          <w:color w:val="ff0000"/>
          <w:sz w:val="28"/>
        </w:rPr>
        <w:t>№ 917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44"/>
    <w:p>
      <w:pPr>
        <w:spacing w:after="0"/>
        <w:ind w:left="0"/>
        <w:jc w:val="both"/>
      </w:pPr>
      <w:r>
        <w:rPr>
          <w:rFonts w:ascii="Times New Roman"/>
          <w:b w:val="false"/>
          <w:i w:val="false"/>
          <w:color w:val="000000"/>
          <w:sz w:val="28"/>
        </w:rPr>
        <w:t xml:space="preserve">
      18. Медициналық көрсетілетін қызметтердің ақылы түрлерін өткізуден түсетін ақшаның түсу және жұмсалу жоспарларының орындалуы туралы есепті жасау және ұсыну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(Нормативтік құқықтық актілерді мемлекеттік тіркеу тізілімінде № 14613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44"/>
    <w:bookmarkStart w:name="z40" w:id="45"/>
    <w:p>
      <w:pPr>
        <w:spacing w:after="0"/>
        <w:ind w:left="0"/>
        <w:jc w:val="both"/>
      </w:pPr>
      <w:r>
        <w:rPr>
          <w:rFonts w:ascii="Times New Roman"/>
          <w:b w:val="false"/>
          <w:i w:val="false"/>
          <w:color w:val="000000"/>
          <w:sz w:val="28"/>
        </w:rPr>
        <w:t xml:space="preserve">
      19. Әскери-медициналық мекемелер медициналық көрсетілетін қызметтердің ақылы түрлерін бухгалтерлік есепке алуды "Мемлекеттік мекемелерде бухгалтерлік есепке алуды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6443 болып тіркелген) сәйкес жүзеге асырады.</w:t>
      </w:r>
    </w:p>
    <w:bookmarkEnd w:id="45"/>
    <w:bookmarkStart w:name="z41" w:id="46"/>
    <w:p>
      <w:pPr>
        <w:spacing w:after="0"/>
        <w:ind w:left="0"/>
        <w:jc w:val="both"/>
      </w:pPr>
      <w:r>
        <w:rPr>
          <w:rFonts w:ascii="Times New Roman"/>
          <w:b w:val="false"/>
          <w:i w:val="false"/>
          <w:color w:val="000000"/>
          <w:sz w:val="28"/>
        </w:rPr>
        <w:t>
      20. Ақылы медициналық көрсетілетін қызметтерді өткізу бойынша ақылы қызмет түрлерін көрсетуден түскен қаражатқа салық салу Қазақстан Республикасының салық заңнамасына сәйкес жүзеге асырылады.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