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46679" w14:textId="e3466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министрінің және Денсаулық сақтау және әлеуметтік даму министрінің денсаулық сақтау саласындағы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2019 жылғы 5 қарашадағы № ҚР ДСМ-140 бұйрығы. Қазақстан Республикасының Әділет министрлігінде 2019 жылғы 6 қарашада № 19555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бұйрық 01.06.2019 бастап қолданысқа енгізіледі</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11) тармақшасына</w:t>
      </w:r>
      <w:r>
        <w:rPr>
          <w:rFonts w:ascii="Times New Roman"/>
          <w:b w:val="false"/>
          <w:i w:val="false"/>
          <w:color w:val="000000"/>
          <w:sz w:val="28"/>
        </w:rPr>
        <w:t xml:space="preserve">, 23-бабының </w:t>
      </w:r>
      <w:r>
        <w:rPr>
          <w:rFonts w:ascii="Times New Roman"/>
          <w:b w:val="false"/>
          <w:i w:val="false"/>
          <w:color w:val="000000"/>
          <w:sz w:val="28"/>
        </w:rPr>
        <w:t>2-тармағына</w:t>
      </w:r>
      <w:r>
        <w:rPr>
          <w:rFonts w:ascii="Times New Roman"/>
          <w:b w:val="false"/>
          <w:i w:val="false"/>
          <w:color w:val="000000"/>
          <w:sz w:val="28"/>
        </w:rPr>
        <w:t xml:space="preserve">, 25-бабының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өзгерістер мен толықтырулар енгізілетін денсаулық сақтау саласындағы кейбір бұйрықтардың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Міндетті әлеуметтік медициналық сақтандыруды үйлестіру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ресми жариялағаннан кейін Қазақстан Республикасы Денсаулық сақтау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бұйрықты мемлекеттік тіркегеннен кейін күнтізбелік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 М. Ақтаеваға жүктелсін.</w:t>
      </w:r>
    </w:p>
    <w:bookmarkEnd w:id="6"/>
    <w:bookmarkStart w:name="z8" w:id="7"/>
    <w:p>
      <w:pPr>
        <w:spacing w:after="0"/>
        <w:ind w:left="0"/>
        <w:jc w:val="both"/>
      </w:pPr>
      <w:r>
        <w:rPr>
          <w:rFonts w:ascii="Times New Roman"/>
          <w:b w:val="false"/>
          <w:i w:val="false"/>
          <w:color w:val="000000"/>
          <w:sz w:val="28"/>
        </w:rPr>
        <w:t>
      4. Осы бұйрық 2019 жылғы 1 маусымнан бастап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Надыров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5 қарашадағы</w:t>
            </w:r>
            <w:r>
              <w:br/>
            </w:r>
            <w:r>
              <w:rPr>
                <w:rFonts w:ascii="Times New Roman"/>
                <w:b w:val="false"/>
                <w:i w:val="false"/>
                <w:color w:val="000000"/>
                <w:sz w:val="20"/>
              </w:rPr>
              <w:t>№ ҚР ДСМ-140 бұйрығына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Өзгерістер мен толықтырулар енгізілетін денсаулық сақтау саласындағы кейбір бұйрықтардың тізбесі</w:t>
      </w:r>
    </w:p>
    <w:bookmarkEnd w:id="8"/>
    <w:bookmarkStart w:name="z11" w:id="9"/>
    <w:p>
      <w:pPr>
        <w:spacing w:after="0"/>
        <w:ind w:left="0"/>
        <w:jc w:val="both"/>
      </w:pPr>
      <w:r>
        <w:rPr>
          <w:rFonts w:ascii="Times New Roman"/>
          <w:b w:val="false"/>
          <w:i w:val="false"/>
          <w:color w:val="ff0000"/>
          <w:sz w:val="28"/>
        </w:rPr>
        <w:t xml:space="preserve">
      1. Күші жойылды - ҚР Денсаулық сақтау министрінің 21.12.2020 </w:t>
      </w:r>
      <w:r>
        <w:rPr>
          <w:rFonts w:ascii="Times New Roman"/>
          <w:b w:val="false"/>
          <w:i w:val="false"/>
          <w:color w:val="ff0000"/>
          <w:sz w:val="28"/>
        </w:rPr>
        <w:t>№ ҚР ДСМ-309/2020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9"/>
    <w:bookmarkStart w:name="z18" w:id="10"/>
    <w:p>
      <w:pPr>
        <w:spacing w:after="0"/>
        <w:ind w:left="0"/>
        <w:jc w:val="both"/>
      </w:pPr>
      <w:r>
        <w:rPr>
          <w:rFonts w:ascii="Times New Roman"/>
          <w:b w:val="false"/>
          <w:i w:val="false"/>
          <w:color w:val="000000"/>
          <w:sz w:val="28"/>
        </w:rPr>
        <w:t xml:space="preserve">
      2.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қағидаларын бекіту туралы" Қазақстан Республикасы Денсаулық сақтау және әлеуметтік даму министрінің 2015 жылғы 29 мамырдағы № 429 </w:t>
      </w:r>
      <w:r>
        <w:rPr>
          <w:rFonts w:ascii="Times New Roman"/>
          <w:b w:val="false"/>
          <w:i w:val="false"/>
          <w:color w:val="000000"/>
          <w:sz w:val="28"/>
        </w:rPr>
        <w:t>бұйрығында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11526 болып тіркелген, "Әділет" ақпараттық-құқықтық жүйесінде 2015 жылғы 22 шілдеде жарияланған):</w:t>
      </w:r>
    </w:p>
    <w:bookmarkEnd w:id="10"/>
    <w:bookmarkStart w:name="z19" w:id="11"/>
    <w:p>
      <w:pPr>
        <w:spacing w:after="0"/>
        <w:ind w:left="0"/>
        <w:jc w:val="both"/>
      </w:pPr>
      <w:r>
        <w:rPr>
          <w:rFonts w:ascii="Times New Roman"/>
          <w:b w:val="false"/>
          <w:i w:val="false"/>
          <w:color w:val="000000"/>
          <w:sz w:val="28"/>
        </w:rPr>
        <w:t xml:space="preserve">
      көрсетілген бұйрықпен бекітілген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көрсететін денсаулық сақтау субъектілерінің жұмыскерлерін көтермелеу </w:t>
      </w:r>
      <w:r>
        <w:rPr>
          <w:rFonts w:ascii="Times New Roman"/>
          <w:b w:val="false"/>
          <w:i w:val="false"/>
          <w:color w:val="000000"/>
          <w:sz w:val="28"/>
        </w:rPr>
        <w:t>қағидаларында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31-тармақтың</w:t>
      </w:r>
      <w:r>
        <w:rPr>
          <w:rFonts w:ascii="Times New Roman"/>
          <w:b w:val="false"/>
          <w:i w:val="false"/>
          <w:color w:val="000000"/>
          <w:sz w:val="28"/>
        </w:rPr>
        <w:t xml:space="preserve"> 2) тармақшасының екінші абзацы мынадай редакцияда жазылсын:</w:t>
      </w:r>
    </w:p>
    <w:bookmarkStart w:name="z21" w:id="12"/>
    <w:p>
      <w:pPr>
        <w:spacing w:after="0"/>
        <w:ind w:left="0"/>
        <w:jc w:val="both"/>
      </w:pPr>
      <w:r>
        <w:rPr>
          <w:rFonts w:ascii="Times New Roman"/>
          <w:b w:val="false"/>
          <w:i w:val="false"/>
          <w:color w:val="000000"/>
          <w:sz w:val="28"/>
        </w:rPr>
        <w:t>
      "Отбасы денсаулығы орталығының профилактика және әлеуметтік-психологиялық көмек бөлімшесінің қызметкерлері (дәрігерлер мен орта медицина персоналы, оның ішінде мектеп мейіргері)";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36-тармақтың</w:t>
      </w:r>
      <w:r>
        <w:rPr>
          <w:rFonts w:ascii="Times New Roman"/>
          <w:b w:val="false"/>
          <w:i w:val="false"/>
          <w:color w:val="000000"/>
          <w:sz w:val="28"/>
        </w:rPr>
        <w:t xml:space="preserve"> 4) тармақшасы мынадай редакцияда жазылсын:</w:t>
      </w:r>
    </w:p>
    <w:bookmarkStart w:name="z23" w:id="13"/>
    <w:p>
      <w:pPr>
        <w:spacing w:after="0"/>
        <w:ind w:left="0"/>
        <w:jc w:val="both"/>
      </w:pPr>
      <w:r>
        <w:rPr>
          <w:rFonts w:ascii="Times New Roman"/>
          <w:b w:val="false"/>
          <w:i w:val="false"/>
          <w:color w:val="000000"/>
          <w:sz w:val="28"/>
        </w:rPr>
        <w:t>
      "4) Қазақстан Республикасы Денсаулық сақтау министрлігінің Тауарлар мен көрсетілетін қызметтердің сапасы мен қауіпсіздігін бақылау комитеті (бұдан әрі –ТҚСҚБК) және (немесе) оның аумақтық бөлімшелері (бұдан әрі –ТҚСҚБК АД)."</w:t>
      </w:r>
    </w:p>
    <w:bookmarkEnd w:id="13"/>
    <w:bookmarkStart w:name="z24" w:id="14"/>
    <w:p>
      <w:pPr>
        <w:spacing w:after="0"/>
        <w:ind w:left="0"/>
        <w:jc w:val="both"/>
      </w:pPr>
      <w:r>
        <w:rPr>
          <w:rFonts w:ascii="Times New Roman"/>
          <w:b w:val="false"/>
          <w:i w:val="false"/>
          <w:color w:val="000000"/>
          <w:sz w:val="28"/>
        </w:rPr>
        <w:t>
      мынадай мазмұндағы 43-1 - тармақпен толықтырылсын:</w:t>
      </w:r>
    </w:p>
    <w:bookmarkEnd w:id="14"/>
    <w:bookmarkStart w:name="z25" w:id="15"/>
    <w:p>
      <w:pPr>
        <w:spacing w:after="0"/>
        <w:ind w:left="0"/>
        <w:jc w:val="both"/>
      </w:pPr>
      <w:r>
        <w:rPr>
          <w:rFonts w:ascii="Times New Roman"/>
          <w:b w:val="false"/>
          <w:i w:val="false"/>
          <w:color w:val="000000"/>
          <w:sz w:val="28"/>
        </w:rPr>
        <w:t xml:space="preserve">
      "43-1. Аумақтық учаскенің дәрігері осы Қағидалардың </w:t>
      </w:r>
      <w:r>
        <w:rPr>
          <w:rFonts w:ascii="Times New Roman"/>
          <w:b w:val="false"/>
          <w:i w:val="false"/>
          <w:color w:val="000000"/>
          <w:sz w:val="28"/>
        </w:rPr>
        <w:t>43 тармағына</w:t>
      </w:r>
      <w:r>
        <w:rPr>
          <w:rFonts w:ascii="Times New Roman"/>
          <w:b w:val="false"/>
          <w:i w:val="false"/>
          <w:color w:val="000000"/>
          <w:sz w:val="28"/>
        </w:rPr>
        <w:t xml:space="preserve"> сәйкес ұсынысты қалыптастыру кезінде, ЖБНЫК Әдістемесіне сәйкес есепті кезеңдегі МСАК субъектісінің аумақтық учаскесі деңгейіне дейін автоматты түрде есептелген КЖНЫК сомасының мынадай шекті мәндерін ескере отырып, қызметкерлер арасында КЖНЫК сомасын бөлу арақатынасын айқындайды:</w:t>
      </w:r>
    </w:p>
    <w:bookmarkEnd w:id="15"/>
    <w:p>
      <w:pPr>
        <w:spacing w:after="0"/>
        <w:ind w:left="0"/>
        <w:jc w:val="both"/>
      </w:pPr>
      <w:r>
        <w:rPr>
          <w:rFonts w:ascii="Times New Roman"/>
          <w:b w:val="false"/>
          <w:i w:val="false"/>
          <w:color w:val="000000"/>
          <w:sz w:val="28"/>
        </w:rPr>
        <w:t>
      1) аумақтық учаскенің дәрігеріне (жалпы практика дәрігері, учаскелік терапевт, учаскелік педиатр) бір атқарып отырған мөлшерлемеге 30%-дан кем емес және 45%-дан аспайтын арақатынаста;</w:t>
      </w:r>
    </w:p>
    <w:p>
      <w:pPr>
        <w:spacing w:after="0"/>
        <w:ind w:left="0"/>
        <w:jc w:val="both"/>
      </w:pPr>
      <w:r>
        <w:rPr>
          <w:rFonts w:ascii="Times New Roman"/>
          <w:b w:val="false"/>
          <w:i w:val="false"/>
          <w:color w:val="000000"/>
          <w:sz w:val="28"/>
        </w:rPr>
        <w:t>
      2) жалпы практика учаскелік мейіргері, терапиялық және педиатриялық учаскелік мейіргері бір атқарып отырған мөлшерлемеге 10%-дан кем емес және 30%-дан аспайтын арақатынаста;</w:t>
      </w:r>
    </w:p>
    <w:p>
      <w:pPr>
        <w:spacing w:after="0"/>
        <w:ind w:left="0"/>
        <w:jc w:val="both"/>
      </w:pPr>
      <w:r>
        <w:rPr>
          <w:rFonts w:ascii="Times New Roman"/>
          <w:b w:val="false"/>
          <w:i w:val="false"/>
          <w:color w:val="000000"/>
          <w:sz w:val="28"/>
        </w:rPr>
        <w:t>
      3) әлеуметтік қызметкер мен психологқа 2%-дан кем емес және 4%-дан аспайтын арақатынаста;</w:t>
      </w:r>
    </w:p>
    <w:p>
      <w:pPr>
        <w:spacing w:after="0"/>
        <w:ind w:left="0"/>
        <w:jc w:val="both"/>
      </w:pPr>
      <w:r>
        <w:rPr>
          <w:rFonts w:ascii="Times New Roman"/>
          <w:b w:val="false"/>
          <w:i w:val="false"/>
          <w:color w:val="000000"/>
          <w:sz w:val="28"/>
        </w:rPr>
        <w:t>
      4) акушер-гинекологқа және (немесе) акушерге 2%-дан кем емес және 5% - дан аспайтын арақатынаста.";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w:t>
      </w:r>
    </w:p>
    <w:bookmarkStart w:name="z27" w:id="16"/>
    <w:p>
      <w:pPr>
        <w:spacing w:after="0"/>
        <w:ind w:left="0"/>
        <w:jc w:val="both"/>
      </w:pPr>
      <w:r>
        <w:rPr>
          <w:rFonts w:ascii="Times New Roman"/>
          <w:b w:val="false"/>
          <w:i w:val="false"/>
          <w:color w:val="000000"/>
          <w:sz w:val="28"/>
        </w:rPr>
        <w:t xml:space="preserve">
      "44.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медициналық-санитариялық алғашқы көмек көрсететін денсаулық сақтау субъектісі қызметінің түпкілікті нәтиже индикаторларына қол жеткізгені үшін жалпы дәрігерлік практика және (немесе) учаскелік қызмет бөлімшелерінің меңгерушісіне / аға мейіргеріне көтермелеу туралы ұсыну түрінде түпкілікті нәтиже индикаторларына қол жеткізгені үшін аға мейіргер мен аға акушерге көтермелеу туралы ұсынуды оның қарамағындағы қызметкер көрсететін қызметтердің көлемі мен сапасына қол жеткізгені үшін қызметін үйлестіруді жүзеге асыратын бөлімше меңгерушісі қалыптастырады.</w:t>
      </w:r>
    </w:p>
    <w:bookmarkEnd w:id="16"/>
    <w:p>
      <w:pPr>
        <w:spacing w:after="0"/>
        <w:ind w:left="0"/>
        <w:jc w:val="both"/>
      </w:pPr>
      <w:r>
        <w:rPr>
          <w:rFonts w:ascii="Times New Roman"/>
          <w:b w:val="false"/>
          <w:i w:val="false"/>
          <w:color w:val="000000"/>
          <w:sz w:val="28"/>
        </w:rPr>
        <w:t>
      Жалпы дәрігерлік практика бөлімшесінің немесе учаскелік қызметтің аға мейіргеріне, акушерлік-гинекологиялық бөлімшенің (кабинеттердің) аға акушеріне КЖНЫК сомасын есептеу осы қызметкер оның қарамағындағы бөлімшенің меңгерушісі айқындаған кемінде 1,0 және 1,25-тен аспайтын арақатынаста жетекшілік ететін бөлімшенің учаскелік мейіргерлерінің КЖНЫК орташа сомасынан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45-тармақтың</w:t>
      </w:r>
      <w:r>
        <w:rPr>
          <w:rFonts w:ascii="Times New Roman"/>
          <w:b w:val="false"/>
          <w:i w:val="false"/>
          <w:color w:val="000000"/>
          <w:sz w:val="28"/>
        </w:rPr>
        <w:t xml:space="preserve"> екінші бөлігі мынадай редакцияда жазылсын:</w:t>
      </w:r>
    </w:p>
    <w:bookmarkStart w:name="z29" w:id="17"/>
    <w:p>
      <w:pPr>
        <w:spacing w:after="0"/>
        <w:ind w:left="0"/>
        <w:jc w:val="both"/>
      </w:pPr>
      <w:r>
        <w:rPr>
          <w:rFonts w:ascii="Times New Roman"/>
          <w:b w:val="false"/>
          <w:i w:val="false"/>
          <w:color w:val="000000"/>
          <w:sz w:val="28"/>
        </w:rPr>
        <w:t>
      "45. Жалпы дәрігерлік практика бөлімшесінің немесе учаскелік қызметтің меңгерушісіне, акушерлік-гинекологиялық бөлімшенің (кабинеттердің) меңгерушісіне КЖНЫК сомасын есептеу МСАК субъектісінің басшысы немесе оның орынбасары айқындаған кемінде 1,0 және 1,25-тен аспайтын арақатынаста жетекшілік ететін бөлімшенің дәрігерлік персоналының КЖНЫК орташа сомасынан жүзеге асырылады.";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мынадай редакцияда жазылсын:</w:t>
      </w:r>
    </w:p>
    <w:bookmarkStart w:name="z31" w:id="18"/>
    <w:p>
      <w:pPr>
        <w:spacing w:after="0"/>
        <w:ind w:left="0"/>
        <w:jc w:val="both"/>
      </w:pPr>
      <w:r>
        <w:rPr>
          <w:rFonts w:ascii="Times New Roman"/>
          <w:b w:val="false"/>
          <w:i w:val="false"/>
          <w:color w:val="000000"/>
          <w:sz w:val="28"/>
        </w:rPr>
        <w:t>
      "47. Дербес Отбасы денсаулығы орталығының немесе дәрігерлік амбулаторияның басшысына КЖНЫК сомасының мөлшері МСАК субъектісі дәрігерлік персоналының КЖНЫК орташа сомасынан кемінде 1,0 және 1,25 арақатынасита комиссияның шешімі бойынша айқындалады және оны комиссия осы Қағидаларға 9-қосымшаға сәйкес нысан бойынша медициналық-санитариялық алғашқы көмек көрсететін денсаулық сақтау субъектісі қызметінің түпкілікті нәтиже индикаторларына қол жеткізгені үшін дербес Отбасы денсаулығы орталығының немесе дәрігерлік амбулаторияның басшысына көтермелеу мөлшерін айқындау туралы хаттама түрінде ресімдейді.";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51-тармақта</w:t>
      </w:r>
      <w:r>
        <w:rPr>
          <w:rFonts w:ascii="Times New Roman"/>
          <w:b w:val="false"/>
          <w:i w:val="false"/>
          <w:color w:val="000000"/>
          <w:sz w:val="28"/>
        </w:rPr>
        <w:t>:</w:t>
      </w:r>
    </w:p>
    <w:bookmarkStart w:name="z33" w:id="19"/>
    <w:p>
      <w:pPr>
        <w:spacing w:after="0"/>
        <w:ind w:left="0"/>
        <w:jc w:val="both"/>
      </w:pPr>
      <w:r>
        <w:rPr>
          <w:rFonts w:ascii="Times New Roman"/>
          <w:b w:val="false"/>
          <w:i w:val="false"/>
          <w:color w:val="000000"/>
          <w:sz w:val="28"/>
        </w:rPr>
        <w:t>
      мынадай мазмұндағы бесінші абзацпен толықтырылсын:</w:t>
      </w:r>
    </w:p>
    <w:bookmarkEnd w:id="19"/>
    <w:bookmarkStart w:name="z34" w:id="20"/>
    <w:p>
      <w:pPr>
        <w:spacing w:after="0"/>
        <w:ind w:left="0"/>
        <w:jc w:val="both"/>
      </w:pPr>
      <w:r>
        <w:rPr>
          <w:rFonts w:ascii="Times New Roman"/>
          <w:b w:val="false"/>
          <w:i w:val="false"/>
          <w:color w:val="000000"/>
          <w:sz w:val="28"/>
        </w:rPr>
        <w:t>
      "ӘМСҚ аумақтық бөлімшелерінің медициналық қызметтердің сапасын бақылау бойынша жүргізген сараптама нәтижелері бойынша бұзушылықтардың болмауы.";</w:t>
      </w:r>
    </w:p>
    <w:bookmarkEnd w:id="20"/>
    <w:bookmarkStart w:name="z35" w:id="21"/>
    <w:p>
      <w:pPr>
        <w:spacing w:after="0"/>
        <w:ind w:left="0"/>
        <w:jc w:val="both"/>
      </w:pPr>
      <w:r>
        <w:rPr>
          <w:rFonts w:ascii="Times New Roman"/>
          <w:b w:val="false"/>
          <w:i w:val="false"/>
          <w:color w:val="000000"/>
          <w:sz w:val="28"/>
        </w:rPr>
        <w:t xml:space="preserve">
      Денсаулық сақтау субъектілерінің жұмыскерлерін көтермелеу қағидаларына </w:t>
      </w:r>
      <w:r>
        <w:rPr>
          <w:rFonts w:ascii="Times New Roman"/>
          <w:b w:val="false"/>
          <w:i w:val="false"/>
          <w:color w:val="000000"/>
          <w:sz w:val="28"/>
        </w:rPr>
        <w:t>1-қосымша</w:t>
      </w:r>
      <w:r>
        <w:rPr>
          <w:rFonts w:ascii="Times New Roman"/>
          <w:b w:val="false"/>
          <w:i w:val="false"/>
          <w:color w:val="000000"/>
          <w:sz w:val="28"/>
        </w:rPr>
        <w:t xml:space="preserve"> осы Тізбеге </w:t>
      </w:r>
      <w:r>
        <w:rPr>
          <w:rFonts w:ascii="Times New Roman"/>
          <w:b w:val="false"/>
          <w:i w:val="false"/>
          <w:color w:val="000000"/>
          <w:sz w:val="28"/>
        </w:rPr>
        <w:t>1-қосымшаға</w:t>
      </w:r>
      <w:r>
        <w:rPr>
          <w:rFonts w:ascii="Times New Roman"/>
          <w:b w:val="false"/>
          <w:i w:val="false"/>
          <w:color w:val="000000"/>
          <w:sz w:val="28"/>
        </w:rPr>
        <w:t xml:space="preserve"> сәйкес жазылсын;</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Денсаулық сақтау министрінің 27.11.2020 </w:t>
      </w:r>
      <w:r>
        <w:rPr>
          <w:rFonts w:ascii="Times New Roman"/>
          <w:b w:val="false"/>
          <w:i w:val="false"/>
          <w:color w:val="000000"/>
          <w:sz w:val="28"/>
        </w:rPr>
        <w:t>№ ҚР ДСМ-210/2020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енгізілетін денсаулық сақтау</w:t>
            </w:r>
            <w:r>
              <w:br/>
            </w:r>
            <w:r>
              <w:rPr>
                <w:rFonts w:ascii="Times New Roman"/>
                <w:b w:val="false"/>
                <w:i w:val="false"/>
                <w:color w:val="000000"/>
                <w:sz w:val="20"/>
              </w:rPr>
              <w:t xml:space="preserve"> саласындағы кейбір</w:t>
            </w:r>
            <w:r>
              <w:br/>
            </w:r>
            <w:r>
              <w:rPr>
                <w:rFonts w:ascii="Times New Roman"/>
                <w:b w:val="false"/>
                <w:i w:val="false"/>
                <w:color w:val="000000"/>
                <w:sz w:val="20"/>
              </w:rPr>
              <w:t xml:space="preserve"> бұйрықтардың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ұйымдарының</w:t>
            </w:r>
            <w:r>
              <w:br/>
            </w:r>
            <w:r>
              <w:rPr>
                <w:rFonts w:ascii="Times New Roman"/>
                <w:b w:val="false"/>
                <w:i w:val="false"/>
                <w:color w:val="000000"/>
                <w:sz w:val="20"/>
              </w:rPr>
              <w:t>қызметкерлерін көтермелеу</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bl>
    <w:bookmarkStart w:name="z61" w:id="22"/>
    <w:p>
      <w:pPr>
        <w:spacing w:after="0"/>
        <w:ind w:left="0"/>
        <w:jc w:val="left"/>
      </w:pPr>
      <w:r>
        <w:rPr>
          <w:rFonts w:ascii="Times New Roman"/>
          <w:b/>
          <w:i w:val="false"/>
          <w:color w:val="000000"/>
        </w:rPr>
        <w:t xml:space="preserve"> Денсаулық сақтау субъектісінің медицина қызметкерлерінің қызметін бағалау өлшемшарттары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2212"/>
        <w:gridCol w:w="8604"/>
        <w:gridCol w:w="913"/>
      </w:tblGrid>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құқықтарының бұзылуына байланысты негізделген жазбаша және ауызша шағымдардың болуы</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басшысының келушілерді қабылдау журналы, азаматтардың жазбаша өтініштерін есепке алу журналы, Қазақстан Республикасы Денсаулық сақтау министрінің блогына өтініштер, ТҚСҚБК-ның тексеру парақтары мен актілері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Төмендеуі</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мен диагностикалау нәтижесінде туындаған алдын алуға болатын өліммен аяқталған жағдайлардың, асқынулардың, оның ішінде пациенттің мүгедектігіне әкелген жағдайлардың болуы</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науқастың статистикалық карталары, пациентті қолдау мен ішкі бақылау (аудит) қызметінің басшысы бекіткен бөлімше меңгерушісінің немесе комиссияның қорытындысы, сараптамалық тексеріс актілері, ӨЖЗК* отырыстарының хаттамалары және ТҚСҚБК -ның тексеру парақтары мен актілері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Төмендеуі</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бақылау нәтижесі бойынша бұзушылықтардың болуы</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ТҚСҚБК АД-ның тексеру парақтары мен актілері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Төмендеуі</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қайта жоспарланбаған келіп түсу жағдайларының болуы (сараптамамен расталған)</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Мтационарлық науқастың электрондық тіркелімі Қазақстан Республикасының осы және басқа да стационарларына дәл бір ауру себебі бойынша жазылып шыққан күннен бастап бір айдың ішінде қайта емдеуге жатқызу жағдайлары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Төмендеуі</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және патологиялық-анатомиялық диагноздардың қайшы келу жағдайларының болуы</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Патологиялық-анатомиялық зерттеудің хаттамасы мен патологиялық-анатомиялық конференция отырысының хаттамасы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Төмендеуі</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технологиялық медициналық көрсетілетін қызметтер (бұдан әрі – ЖТМҚ) енгізу</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науқастардың электрондық тіркелімі Алдыңғы жылдың ұқсас кезеңімен салыстырғанда есепті кезеңде орындалған ЖТМҚ-ның саны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Ұлғаюы</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шығаратын науқастарды емдеу процесінде қақырық жағындысының конверсиясына қол жеткізу**</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науқастың медициналық картасы, Туберкулезбен ауыратын науқастардың ұлттық тіркелімі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Ұлғаюы</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науқастардың туберкулезге қарсы препараттарды қабылдауды өткізіп алмауы**</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науқастың медициналық картасы, Туберкулезбен ауыратын науқастардың ұлттық тіркелімі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Ұлғаюы</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аборт жасау жағдайлары</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науқастардың электрондық тіркелімі: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066/е нысанды статистикалық карта (бұдан әрі – СНЭТ: № 066/е нысаны);</w:t>
            </w:r>
            <w:r>
              <w:br/>
            </w:r>
            <w:r>
              <w:rPr>
                <w:rFonts w:ascii="Times New Roman"/>
                <w:b w:val="false"/>
                <w:i w:val="false"/>
                <w:color w:val="000000"/>
                <w:sz w:val="20"/>
              </w:rPr>
              <w:t>
Автоматтандырылыған ақпараттық жүйе – Емхана: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025-5/е нысан амбулаториялық пациенттің медициналық картасы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2.7-ден аз</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ішінен қант диабетінің асқынуларымен емдеуге жатқызылған науқастарды емдеуге жатқызу деңгейі</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СНЭТ: № 066/е нысаны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Төмендеуі</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ішінен созылмалы расталған темір тапшылығы анемиясымен емдеуге жатқызылған науқастарды емдеуге жатқызу деңгейі</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СНЭТ: № 066/е нысаны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Төмендеуі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енгізілетін денсаулық сақтау</w:t>
            </w:r>
            <w:r>
              <w:br/>
            </w:r>
            <w:r>
              <w:rPr>
                <w:rFonts w:ascii="Times New Roman"/>
                <w:b w:val="false"/>
                <w:i w:val="false"/>
                <w:color w:val="000000"/>
                <w:sz w:val="20"/>
              </w:rPr>
              <w:t>саласындағы кейбір</w:t>
            </w:r>
            <w:r>
              <w:br/>
            </w:r>
            <w:r>
              <w:rPr>
                <w:rFonts w:ascii="Times New Roman"/>
                <w:b w:val="false"/>
                <w:i w:val="false"/>
                <w:color w:val="000000"/>
                <w:sz w:val="20"/>
              </w:rPr>
              <w:t>бұйрықтардың тізбесіне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Күші жойылды – ҚР Денсаулық сақтау министрінің 27.11.2020 </w:t>
      </w:r>
      <w:r>
        <w:rPr>
          <w:rFonts w:ascii="Times New Roman"/>
          <w:b w:val="false"/>
          <w:i w:val="false"/>
          <w:color w:val="ff0000"/>
          <w:sz w:val="28"/>
        </w:rPr>
        <w:t>№ ҚР ДСМ-210/2020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денсаулық сақтау</w:t>
            </w:r>
            <w:r>
              <w:br/>
            </w:r>
            <w:r>
              <w:rPr>
                <w:rFonts w:ascii="Times New Roman"/>
                <w:b w:val="false"/>
                <w:i w:val="false"/>
                <w:color w:val="000000"/>
                <w:sz w:val="20"/>
              </w:rPr>
              <w:t>саласындағы кейбір</w:t>
            </w:r>
            <w:r>
              <w:br/>
            </w:r>
            <w:r>
              <w:rPr>
                <w:rFonts w:ascii="Times New Roman"/>
                <w:b w:val="false"/>
                <w:i w:val="false"/>
                <w:color w:val="000000"/>
                <w:sz w:val="20"/>
              </w:rPr>
              <w:t>бұйрықтардың тізбесіне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Күші жойылды – ҚР Денсаулық сақтау министрінің 27.11.2020 </w:t>
      </w:r>
      <w:r>
        <w:rPr>
          <w:rFonts w:ascii="Times New Roman"/>
          <w:b w:val="false"/>
          <w:i w:val="false"/>
          <w:color w:val="ff0000"/>
          <w:sz w:val="28"/>
        </w:rPr>
        <w:t>№ ҚР ДСМ-210/2020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