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775c" w14:textId="2607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6 қарашадағы № 594 бұйрығы. Қазақстан Республикасының Әділет министрлігінде 2019 жылғы 7 қарашада № 19570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11342 болып тіркелген, 2015 жылғы 10 шілдеде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"Жерлеуге арналған біржолғы төлем тағайындау";</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базалық зейнетақы төлемдерін тағайындау";</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бойынша және асыраушысынан айырылу жағдайы бойынша мемлекеттік әлеуметтік жәрдемақылар тағайындау";</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арнайы жәрдемақылар тағайындау";</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"Арнаулы мемлекеттік жәрдемақы тағайындау";</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"Мүгедектерді сурдо-тифлотехникалық және міндетті гигиеналық құралдармен қамтамасыз ету";</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атаулы әлеуметтік көмек тағайындау";</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"Мүгедектерге кресло-арбалар беру";</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"Мүгедектерді санаторий-курорттық емдеумен қамтамасыз ету";</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 көрсетуге құжаттар ресімдеу";</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"Үйде күтім көрсету жағдайында арнаулы әлеуметтік қызмет көрсетуге құжаттар ресімдеу";</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"Мүгедек балаларды үйде оқытуға жұмсалған шығындарды өтеу";</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"Ауылдық елді мекендерде тұратын және жұмыс істейтін әлеуметтік сала мамандарына отын сатып алу бойынша әлеуметтік көмек тағайындау";</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"Өтініш берушінің (отбасының) атаулы әлеуметтік көмек алушыларға тиесілігін растайтын анықтама беру";</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"Адамдарға жұмыспен қамтуға жәрдемдесудің белсенді шараларына қатысуға жолдамалар беру";</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"Оралман мәртебесін беру немесе ұзарту";</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"Жұмыс берушілерге шетелдік жұмыс күшін тартуға рұқсат беру және (немесе) ұзарту";</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"Ақталған адамға куәлік беру";</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 немесе ұзарту";</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"Жұмыс іздеп жүрген адамдарды тіркеу";</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"Жұмыссыздар ретінде жұмыс іздеп жүрген адамдарды тіркеу";</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"Бала кезінен бірінші топтағы мүгедектің күтіміне байланысты жәрдемақы тағайындау";</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"Жұмыссыз ретінде тіркелгендігі туралы анықтама беру";</w:t>
      </w:r>
    </w:p>
    <w:bookmarkEnd w:id="39"/>
    <w:bookmarkStart w:name="z42"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 стандарттары бекітілсін.";</w:t>
      </w:r>
    </w:p>
    <w:bookmarkEnd w:id="40"/>
    <w:bookmarkStart w:name="z43" w:id="41"/>
    <w:p>
      <w:pPr>
        <w:spacing w:after="0"/>
        <w:ind w:left="0"/>
        <w:jc w:val="both"/>
      </w:pPr>
      <w:r>
        <w:rPr>
          <w:rFonts w:ascii="Times New Roman"/>
          <w:b w:val="false"/>
          <w:i w:val="false"/>
          <w:color w:val="000000"/>
          <w:sz w:val="28"/>
        </w:rPr>
        <w:t xml:space="preserve">
      көрсетілген бұйрықпен бекітілген "Жасына байланысты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5" w:id="42"/>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жасына байланысты зейнетақы төлемін тағайындау (тағайындаудан бас тарту) туралы хабарлама.</w:t>
      </w:r>
    </w:p>
    <w:bookmarkEnd w:id="42"/>
    <w:bookmarkStart w:name="z46" w:id="4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43"/>
    <w:bookmarkStart w:name="z47" w:id="44"/>
    <w:p>
      <w:pPr>
        <w:spacing w:after="0"/>
        <w:ind w:left="0"/>
        <w:jc w:val="both"/>
      </w:pPr>
      <w:r>
        <w:rPr>
          <w:rFonts w:ascii="Times New Roman"/>
          <w:b w:val="false"/>
          <w:i w:val="false"/>
          <w:color w:val="000000"/>
          <w:sz w:val="28"/>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9" w:id="45"/>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ұсынады:</w:t>
      </w:r>
    </w:p>
    <w:bookmarkEnd w:id="45"/>
    <w:bookmarkStart w:name="z50" w:id="46"/>
    <w:p>
      <w:pPr>
        <w:spacing w:after="0"/>
        <w:ind w:left="0"/>
        <w:jc w:val="both"/>
      </w:pPr>
      <w:r>
        <w:rPr>
          <w:rFonts w:ascii="Times New Roman"/>
          <w:b w:val="false"/>
          <w:i w:val="false"/>
          <w:color w:val="000000"/>
          <w:sz w:val="28"/>
        </w:rPr>
        <w:t>
      Мемлекеттік корпорацияға:</w:t>
      </w:r>
    </w:p>
    <w:bookmarkEnd w:id="46"/>
    <w:bookmarkStart w:name="z51" w:id="4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мемлекеттік көрсетілетін қызмет стандартына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бір өтініш және сәйкестендіру үшін жеке басын куәландыратын құжат.</w:t>
      </w:r>
    </w:p>
    <w:bookmarkEnd w:id="47"/>
    <w:bookmarkStart w:name="z52" w:id="48"/>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bookmarkEnd w:id="48"/>
    <w:bookmarkStart w:name="z53" w:id="49"/>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End w:id="49"/>
    <w:bookmarkStart w:name="z54" w:id="50"/>
    <w:p>
      <w:pPr>
        <w:spacing w:after="0"/>
        <w:ind w:left="0"/>
        <w:jc w:val="both"/>
      </w:pPr>
      <w:r>
        <w:rPr>
          <w:rFonts w:ascii="Times New Roman"/>
          <w:b w:val="false"/>
          <w:i w:val="false"/>
          <w:color w:val="000000"/>
          <w:sz w:val="28"/>
        </w:rPr>
        <w:t>
      2)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50"/>
    <w:bookmarkStart w:name="z55" w:id="51"/>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тұлғаға төленген және міндетті зейнетақы жарналары табысынан жүзеге асырылған табыс сомалары туралы анықтама, ал дара кәсiпкерлер, жеке практикамен айналысатын адамдар,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 (бар болса).</w:t>
      </w:r>
    </w:p>
    <w:bookmarkEnd w:id="51"/>
    <w:bookmarkStart w:name="z56" w:id="52"/>
    <w:p>
      <w:pPr>
        <w:spacing w:after="0"/>
        <w:ind w:left="0"/>
        <w:jc w:val="both"/>
      </w:pPr>
      <w:r>
        <w:rPr>
          <w:rFonts w:ascii="Times New Roman"/>
          <w:b w:val="false"/>
          <w:i w:val="false"/>
          <w:color w:val="000000"/>
          <w:sz w:val="28"/>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bookmarkEnd w:id="52"/>
    <w:bookmarkStart w:name="z57" w:id="53"/>
    <w:p>
      <w:pPr>
        <w:spacing w:after="0"/>
        <w:ind w:left="0"/>
        <w:jc w:val="both"/>
      </w:pPr>
      <w:r>
        <w:rPr>
          <w:rFonts w:ascii="Times New Roman"/>
          <w:b w:val="false"/>
          <w:i w:val="false"/>
          <w:color w:val="000000"/>
          <w:sz w:val="28"/>
        </w:rPr>
        <w:t xml:space="preserve">
      Табыс туралы анықтамада көрсетілген сомалар салымшының транзиттік шотындағы айналымдардың электрондық үзінді көшірмесіне сәйкес келмеген жағдайда өтініш беруші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жұмыс орнынан міндетті зейнетақы жарналарын аудару туралы растау анықтамасын ұсынады.</w:t>
      </w:r>
    </w:p>
    <w:bookmarkEnd w:id="53"/>
    <w:bookmarkStart w:name="z58" w:id="54"/>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bookmarkEnd w:id="54"/>
    <w:bookmarkStart w:name="z59" w:id="55"/>
    <w:p>
      <w:pPr>
        <w:spacing w:after="0"/>
        <w:ind w:left="0"/>
        <w:jc w:val="both"/>
      </w:pPr>
      <w:r>
        <w:rPr>
          <w:rFonts w:ascii="Times New Roman"/>
          <w:b w:val="false"/>
          <w:i w:val="false"/>
          <w:color w:val="000000"/>
          <w:sz w:val="28"/>
        </w:rPr>
        <w:t>
      4) өтініш берушінің еңбек өтілін растайтын құжаттар:</w:t>
      </w:r>
    </w:p>
    <w:bookmarkEnd w:id="55"/>
    <w:bookmarkStart w:name="z60" w:id="56"/>
    <w:p>
      <w:pPr>
        <w:spacing w:after="0"/>
        <w:ind w:left="0"/>
        <w:jc w:val="both"/>
      </w:pPr>
      <w:r>
        <w:rPr>
          <w:rFonts w:ascii="Times New Roman"/>
          <w:b w:val="false"/>
          <w:i w:val="false"/>
          <w:color w:val="000000"/>
          <w:sz w:val="28"/>
        </w:rPr>
        <w:t>
      еңбек кітапшасы;</w:t>
      </w:r>
    </w:p>
    <w:bookmarkEnd w:id="56"/>
    <w:bookmarkStart w:name="z61" w:id="57"/>
    <w:p>
      <w:pPr>
        <w:spacing w:after="0"/>
        <w:ind w:left="0"/>
        <w:jc w:val="both"/>
      </w:pPr>
      <w:r>
        <w:rPr>
          <w:rFonts w:ascii="Times New Roman"/>
          <w:b w:val="false"/>
          <w:i w:val="false"/>
          <w:color w:val="000000"/>
          <w:sz w:val="28"/>
        </w:rPr>
        <w:t>
      еңбек кітапшасы болмаған немесе жарамсыз болған, еңбек кiтапшасында тиісті жазбалар болмаған, түзетулер, дәлсіздіктер болған және әртүрлі оқылған кезде архив мекемелерiнен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bookmarkEnd w:id="57"/>
    <w:bookmarkStart w:name="z62" w:id="58"/>
    <w:p>
      <w:pPr>
        <w:spacing w:after="0"/>
        <w:ind w:left="0"/>
        <w:jc w:val="both"/>
      </w:pPr>
      <w:r>
        <w:rPr>
          <w:rFonts w:ascii="Times New Roman"/>
          <w:b w:val="false"/>
          <w:i w:val="false"/>
          <w:color w:val="000000"/>
          <w:sz w:val="28"/>
        </w:rPr>
        <w:t>
      Болуына қарай мынадай құжаттар ұсынылады:</w:t>
      </w:r>
    </w:p>
    <w:bookmarkEnd w:id="58"/>
    <w:bookmarkStart w:name="z63" w:id="59"/>
    <w:p>
      <w:pPr>
        <w:spacing w:after="0"/>
        <w:ind w:left="0"/>
        <w:jc w:val="both"/>
      </w:pPr>
      <w:r>
        <w:rPr>
          <w:rFonts w:ascii="Times New Roman"/>
          <w:b w:val="false"/>
          <w:i w:val="false"/>
          <w:color w:val="000000"/>
          <w:sz w:val="28"/>
        </w:rPr>
        <w:t>
      бiлiмi туралы құжат;</w:t>
      </w:r>
    </w:p>
    <w:bookmarkEnd w:id="59"/>
    <w:bookmarkStart w:name="z64" w:id="60"/>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bookmarkEnd w:id="60"/>
    <w:bookmarkStart w:name="z65" w:id="61"/>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61"/>
    <w:bookmarkStart w:name="z66" w:id="62"/>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bookmarkEnd w:id="62"/>
    <w:bookmarkStart w:name="z67" w:id="63"/>
    <w:p>
      <w:pPr>
        <w:spacing w:after="0"/>
        <w:ind w:left="0"/>
        <w:jc w:val="both"/>
      </w:pPr>
      <w:r>
        <w:rPr>
          <w:rFonts w:ascii="Times New Roman"/>
          <w:b w:val="false"/>
          <w:i w:val="false"/>
          <w:color w:val="000000"/>
          <w:sz w:val="28"/>
        </w:rPr>
        <w:t>
      ұрыс қимылдарына қатысқаны туралы әскери комиссариаттың анықтамасы;</w:t>
      </w:r>
    </w:p>
    <w:bookmarkEnd w:id="63"/>
    <w:bookmarkStart w:name="z68" w:id="64"/>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bookmarkEnd w:id="64"/>
    <w:bookmarkStart w:name="z69" w:id="65"/>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bookmarkEnd w:id="65"/>
    <w:bookmarkStart w:name="z70" w:id="66"/>
    <w:p>
      <w:pPr>
        <w:spacing w:after="0"/>
        <w:ind w:left="0"/>
        <w:jc w:val="both"/>
      </w:pPr>
      <w:r>
        <w:rPr>
          <w:rFonts w:ascii="Times New Roman"/>
          <w:b w:val="false"/>
          <w:i w:val="false"/>
          <w:color w:val="000000"/>
          <w:sz w:val="28"/>
        </w:rPr>
        <w:t>
      әскери қызметшi,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bookmarkEnd w:id="66"/>
    <w:bookmarkStart w:name="z71" w:id="67"/>
    <w:p>
      <w:pPr>
        <w:spacing w:after="0"/>
        <w:ind w:left="0"/>
        <w:jc w:val="both"/>
      </w:pPr>
      <w:r>
        <w:rPr>
          <w:rFonts w:ascii="Times New Roman"/>
          <w:b w:val="false"/>
          <w:i w:val="false"/>
          <w:color w:val="000000"/>
          <w:sz w:val="28"/>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bookmarkEnd w:id="67"/>
    <w:bookmarkStart w:name="z72" w:id="68"/>
    <w:p>
      <w:pPr>
        <w:spacing w:after="0"/>
        <w:ind w:left="0"/>
        <w:jc w:val="both"/>
      </w:pPr>
      <w:r>
        <w:rPr>
          <w:rFonts w:ascii="Times New Roman"/>
          <w:b w:val="false"/>
          <w:i w:val="false"/>
          <w:color w:val="000000"/>
          <w:sz w:val="28"/>
        </w:rPr>
        <w:t>
      Жұмыс істемейтін ананың жас балаларға күтім көрсеткенін растау үшін мына құжаттардың біреуі (болуына қарай) ұсынылады:</w:t>
      </w:r>
    </w:p>
    <w:bookmarkEnd w:id="68"/>
    <w:bookmarkStart w:name="z73" w:id="69"/>
    <w:p>
      <w:pPr>
        <w:spacing w:after="0"/>
        <w:ind w:left="0"/>
        <w:jc w:val="both"/>
      </w:pPr>
      <w:r>
        <w:rPr>
          <w:rFonts w:ascii="Times New Roman"/>
          <w:b w:val="false"/>
          <w:i w:val="false"/>
          <w:color w:val="000000"/>
          <w:sz w:val="28"/>
        </w:rPr>
        <w:t>
      балалардың жеке басын куәландыратын құжат;</w:t>
      </w:r>
    </w:p>
    <w:bookmarkEnd w:id="69"/>
    <w:bookmarkStart w:name="z74" w:id="70"/>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w:t>
      </w:r>
    </w:p>
    <w:bookmarkEnd w:id="70"/>
    <w:bookmarkStart w:name="z75" w:id="71"/>
    <w:p>
      <w:pPr>
        <w:spacing w:after="0"/>
        <w:ind w:left="0"/>
        <w:jc w:val="both"/>
      </w:pPr>
      <w:r>
        <w:rPr>
          <w:rFonts w:ascii="Times New Roman"/>
          <w:b w:val="false"/>
          <w:i w:val="false"/>
          <w:color w:val="000000"/>
          <w:sz w:val="28"/>
        </w:rPr>
        <w:t>
      орта кәсіптік оқу орнын бітіргені туралы аттестат;</w:t>
      </w:r>
    </w:p>
    <w:bookmarkEnd w:id="71"/>
    <w:bookmarkStart w:name="z76" w:id="72"/>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оқитынын растайтын оқу орнының анықтамасы;</w:t>
      </w:r>
    </w:p>
    <w:bookmarkEnd w:id="72"/>
    <w:bookmarkStart w:name="z77" w:id="73"/>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bookmarkEnd w:id="73"/>
    <w:bookmarkStart w:name="z78" w:id="74"/>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bookmarkEnd w:id="74"/>
    <w:bookmarkStart w:name="z79" w:id="75"/>
    <w:p>
      <w:pPr>
        <w:spacing w:after="0"/>
        <w:ind w:left="0"/>
        <w:jc w:val="both"/>
      </w:pPr>
      <w:r>
        <w:rPr>
          <w:rFonts w:ascii="Times New Roman"/>
          <w:b w:val="false"/>
          <w:i w:val="false"/>
          <w:color w:val="000000"/>
          <w:sz w:val="28"/>
        </w:rPr>
        <w:t>
      балалардың әскери қызметті өткергенін растайтын құжат;</w:t>
      </w:r>
    </w:p>
    <w:bookmarkEnd w:id="75"/>
    <w:bookmarkStart w:name="z80" w:id="76"/>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bookmarkEnd w:id="76"/>
    <w:bookmarkStart w:name="z81" w:id="77"/>
    <w:p>
      <w:pPr>
        <w:spacing w:after="0"/>
        <w:ind w:left="0"/>
        <w:jc w:val="both"/>
      </w:pPr>
      <w:r>
        <w:rPr>
          <w:rFonts w:ascii="Times New Roman"/>
          <w:b w:val="false"/>
          <w:i w:val="false"/>
          <w:color w:val="000000"/>
          <w:sz w:val="28"/>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bookmarkEnd w:id="77"/>
    <w:bookmarkStart w:name="z82" w:id="78"/>
    <w:p>
      <w:pPr>
        <w:spacing w:after="0"/>
        <w:ind w:left="0"/>
        <w:jc w:val="both"/>
      </w:pPr>
      <w:r>
        <w:rPr>
          <w:rFonts w:ascii="Times New Roman"/>
          <w:b w:val="false"/>
          <w:i w:val="false"/>
          <w:color w:val="000000"/>
          <w:sz w:val="28"/>
        </w:rPr>
        <w:t>
      Балаларды сегіз жасқа дейін тәрбиелеу фактісін растау үшін Қағидалардың 5-тармағына сәйкес құжаттар (олардың болуына қарай) ұсынылады.</w:t>
      </w:r>
    </w:p>
    <w:bookmarkEnd w:id="78"/>
    <w:bookmarkStart w:name="z83" w:id="79"/>
    <w:p>
      <w:pPr>
        <w:spacing w:after="0"/>
        <w:ind w:left="0"/>
        <w:jc w:val="both"/>
      </w:pPr>
      <w:r>
        <w:rPr>
          <w:rFonts w:ascii="Times New Roman"/>
          <w:b w:val="false"/>
          <w:i w:val="false"/>
          <w:color w:val="000000"/>
          <w:sz w:val="28"/>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bookmarkEnd w:id="79"/>
    <w:bookmarkStart w:name="z84" w:id="80"/>
    <w:p>
      <w:pPr>
        <w:spacing w:after="0"/>
        <w:ind w:left="0"/>
        <w:jc w:val="both"/>
      </w:pP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p>
    <w:bookmarkEnd w:id="80"/>
    <w:bookmarkStart w:name="z85" w:id="81"/>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bookmarkEnd w:id="81"/>
    <w:bookmarkStart w:name="z86" w:id="82"/>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End w:id="82"/>
    <w:bookmarkStart w:name="z87" w:id="83"/>
    <w:p>
      <w:pPr>
        <w:spacing w:after="0"/>
        <w:ind w:left="0"/>
        <w:jc w:val="both"/>
      </w:pPr>
      <w:r>
        <w:rPr>
          <w:rFonts w:ascii="Times New Roman"/>
          <w:b w:val="false"/>
          <w:i w:val="false"/>
          <w:color w:val="000000"/>
          <w:sz w:val="28"/>
        </w:rPr>
        <w:t>
      Порталға:</w:t>
      </w:r>
    </w:p>
    <w:bookmarkEnd w:id="83"/>
    <w:bookmarkStart w:name="z88" w:id="84"/>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bookmarkEnd w:id="84"/>
    <w:bookmarkStart w:name="z89" w:id="85"/>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bookmarkEnd w:id="85"/>
    <w:bookmarkStart w:name="z90" w:id="86"/>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86"/>
    <w:bookmarkStart w:name="z91" w:id="87"/>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bookmarkEnd w:id="87"/>
    <w:bookmarkStart w:name="z92" w:id="88"/>
    <w:p>
      <w:pPr>
        <w:spacing w:after="0"/>
        <w:ind w:left="0"/>
        <w:jc w:val="both"/>
      </w:pPr>
      <w:r>
        <w:rPr>
          <w:rFonts w:ascii="Times New Roman"/>
          <w:b w:val="false"/>
          <w:i w:val="false"/>
          <w:color w:val="000000"/>
          <w:sz w:val="28"/>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bookmarkEnd w:id="88"/>
    <w:bookmarkStart w:name="z93" w:id="89"/>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bookmarkEnd w:id="89"/>
    <w:bookmarkStart w:name="z94" w:id="90"/>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bookmarkEnd w:id="90"/>
    <w:bookmarkStart w:name="z95" w:id="91"/>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7" w:id="92"/>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мемлекеттік базалық зейнетақы төлемін тағайындау туралы хабарлама.</w:t>
      </w:r>
    </w:p>
    <w:bookmarkEnd w:id="92"/>
    <w:bookmarkStart w:name="z98" w:id="9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93"/>
    <w:bookmarkStart w:name="z99" w:id="94"/>
    <w:p>
      <w:pPr>
        <w:spacing w:after="0"/>
        <w:ind w:left="0"/>
        <w:jc w:val="both"/>
      </w:pPr>
      <w:r>
        <w:rPr>
          <w:rFonts w:ascii="Times New Roman"/>
          <w:b w:val="false"/>
          <w:i w:val="false"/>
          <w:color w:val="000000"/>
          <w:sz w:val="28"/>
        </w:rPr>
        <w:t>
      Порталда мемлекеттік базалық зейнетақы төлемін тағайындау туралы хабарлама, сондай-ақ зейнетақы төлемін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1" w:id="95"/>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ұсынады:</w:t>
      </w:r>
    </w:p>
    <w:bookmarkEnd w:id="95"/>
    <w:bookmarkStart w:name="z102" w:id="96"/>
    <w:p>
      <w:pPr>
        <w:spacing w:after="0"/>
        <w:ind w:left="0"/>
        <w:jc w:val="both"/>
      </w:pPr>
      <w:r>
        <w:rPr>
          <w:rFonts w:ascii="Times New Roman"/>
          <w:b w:val="false"/>
          <w:i w:val="false"/>
          <w:color w:val="000000"/>
          <w:sz w:val="28"/>
        </w:rPr>
        <w:t>
      Мемлекеттік корпорацияға:</w:t>
      </w:r>
    </w:p>
    <w:bookmarkEnd w:id="96"/>
    <w:bookmarkStart w:name="z103" w:id="9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сәйкестендіру үшін жеке басын куәландыратын құжат.</w:t>
      </w:r>
    </w:p>
    <w:bookmarkEnd w:id="97"/>
    <w:bookmarkStart w:name="z104" w:id="98"/>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bookmarkEnd w:id="98"/>
    <w:bookmarkStart w:name="z105" w:id="99"/>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End w:id="99"/>
    <w:bookmarkStart w:name="z106" w:id="100"/>
    <w:p>
      <w:pPr>
        <w:spacing w:after="0"/>
        <w:ind w:left="0"/>
        <w:jc w:val="both"/>
      </w:pPr>
      <w:r>
        <w:rPr>
          <w:rFonts w:ascii="Times New Roman"/>
          <w:b w:val="false"/>
          <w:i w:val="false"/>
          <w:color w:val="000000"/>
          <w:sz w:val="28"/>
        </w:rPr>
        <w:t>
      2)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100"/>
    <w:bookmarkStart w:name="z107" w:id="101"/>
    <w:p>
      <w:pPr>
        <w:spacing w:after="0"/>
        <w:ind w:left="0"/>
        <w:jc w:val="both"/>
      </w:pPr>
      <w:r>
        <w:rPr>
          <w:rFonts w:ascii="Times New Roman"/>
          <w:b w:val="false"/>
          <w:i w:val="false"/>
          <w:color w:val="000000"/>
          <w:sz w:val="28"/>
        </w:rPr>
        <w:t>
      3) неке қию туралы куәлік (азаматтық хал актілері жазбаларын тіркеу туралы анықтама) не некенi бұзу туралы куәлік немесе неке қию туралы актілік жазбадан үзінді көшірме (бар болса);</w:t>
      </w:r>
    </w:p>
    <w:bookmarkEnd w:id="101"/>
    <w:bookmarkStart w:name="z108" w:id="102"/>
    <w:p>
      <w:pPr>
        <w:spacing w:after="0"/>
        <w:ind w:left="0"/>
        <w:jc w:val="both"/>
      </w:pPr>
      <w:r>
        <w:rPr>
          <w:rFonts w:ascii="Times New Roman"/>
          <w:b w:val="false"/>
          <w:i w:val="false"/>
          <w:color w:val="000000"/>
          <w:sz w:val="28"/>
        </w:rPr>
        <w:t>
      4) өтініш берушінің зейнетақы жүйесіне қатысу өтілін растайтын құжаттар:</w:t>
      </w:r>
    </w:p>
    <w:bookmarkEnd w:id="102"/>
    <w:bookmarkStart w:name="z109" w:id="103"/>
    <w:p>
      <w:pPr>
        <w:spacing w:after="0"/>
        <w:ind w:left="0"/>
        <w:jc w:val="both"/>
      </w:pPr>
      <w:r>
        <w:rPr>
          <w:rFonts w:ascii="Times New Roman"/>
          <w:b w:val="false"/>
          <w:i w:val="false"/>
          <w:color w:val="000000"/>
          <w:sz w:val="28"/>
        </w:rPr>
        <w:t>
      өтініш берушінің 1998 жылғы 1 қаңтарға дейін жинақталған еңбек өтілін растайтын құжаттар:</w:t>
      </w:r>
    </w:p>
    <w:bookmarkEnd w:id="103"/>
    <w:bookmarkStart w:name="z110" w:id="104"/>
    <w:p>
      <w:pPr>
        <w:spacing w:after="0"/>
        <w:ind w:left="0"/>
        <w:jc w:val="both"/>
      </w:pPr>
      <w:r>
        <w:rPr>
          <w:rFonts w:ascii="Times New Roman"/>
          <w:b w:val="false"/>
          <w:i w:val="false"/>
          <w:color w:val="000000"/>
          <w:sz w:val="28"/>
        </w:rPr>
        <w:t>
      еңбек кітапшасы;</w:t>
      </w:r>
    </w:p>
    <w:bookmarkEnd w:id="104"/>
    <w:bookmarkStart w:name="z111" w:id="105"/>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архив мекемелерінің анықтамалары,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көшірмелері немесе жұмыс орнынан анықтамалар.</w:t>
      </w:r>
    </w:p>
    <w:bookmarkEnd w:id="105"/>
    <w:bookmarkStart w:name="z112" w:id="106"/>
    <w:p>
      <w:pPr>
        <w:spacing w:after="0"/>
        <w:ind w:left="0"/>
        <w:jc w:val="both"/>
      </w:pPr>
      <w:r>
        <w:rPr>
          <w:rFonts w:ascii="Times New Roman"/>
          <w:b w:val="false"/>
          <w:i w:val="false"/>
          <w:color w:val="000000"/>
          <w:sz w:val="28"/>
        </w:rPr>
        <w:t>
      Болуына қарай сондай-ақ:</w:t>
      </w:r>
    </w:p>
    <w:bookmarkEnd w:id="106"/>
    <w:bookmarkStart w:name="z113" w:id="107"/>
    <w:p>
      <w:pPr>
        <w:spacing w:after="0"/>
        <w:ind w:left="0"/>
        <w:jc w:val="both"/>
      </w:pPr>
      <w:r>
        <w:rPr>
          <w:rFonts w:ascii="Times New Roman"/>
          <w:b w:val="false"/>
          <w:i w:val="false"/>
          <w:color w:val="000000"/>
          <w:sz w:val="28"/>
        </w:rPr>
        <w:t>
      білімі туралы құжат;</w:t>
      </w:r>
    </w:p>
    <w:bookmarkEnd w:id="107"/>
    <w:bookmarkStart w:name="z114" w:id="108"/>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bookmarkEnd w:id="108"/>
    <w:bookmarkStart w:name="z115" w:id="109"/>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109"/>
    <w:bookmarkStart w:name="z116" w:id="110"/>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bookmarkEnd w:id="110"/>
    <w:bookmarkStart w:name="z117" w:id="111"/>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bookmarkEnd w:id="111"/>
    <w:bookmarkStart w:name="z118" w:id="112"/>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bookmarkEnd w:id="112"/>
    <w:bookmarkStart w:name="z119" w:id="113"/>
    <w:p>
      <w:pPr>
        <w:spacing w:after="0"/>
        <w:ind w:left="0"/>
        <w:jc w:val="both"/>
      </w:pPr>
      <w:r>
        <w:rPr>
          <w:rFonts w:ascii="Times New Roman"/>
          <w:b w:val="false"/>
          <w:i w:val="false"/>
          <w:color w:val="000000"/>
          <w:sz w:val="28"/>
        </w:rPr>
        <w:t>
      Кеңес Одағы аумағында орналасқан мекемелер, Қазақстан Республикасы мекемелері, халықаралық ұйым қызметкері жұбайының (зайыбының) шетелде тұрғанын растайтын құжат;</w:t>
      </w:r>
    </w:p>
    <w:bookmarkEnd w:id="113"/>
    <w:bookmarkStart w:name="z120" w:id="114"/>
    <w:p>
      <w:pPr>
        <w:spacing w:after="0"/>
        <w:ind w:left="0"/>
        <w:jc w:val="both"/>
      </w:pPr>
      <w:r>
        <w:rPr>
          <w:rFonts w:ascii="Times New Roman"/>
          <w:b w:val="false"/>
          <w:i w:val="false"/>
          <w:color w:val="000000"/>
          <w:sz w:val="28"/>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bookmarkEnd w:id="114"/>
    <w:bookmarkStart w:name="z121" w:id="115"/>
    <w:p>
      <w:pPr>
        <w:spacing w:after="0"/>
        <w:ind w:left="0"/>
        <w:jc w:val="both"/>
      </w:pPr>
      <w:r>
        <w:rPr>
          <w:rFonts w:ascii="Times New Roman"/>
          <w:b w:val="false"/>
          <w:i w:val="false"/>
          <w:color w:val="000000"/>
          <w:sz w:val="28"/>
        </w:rPr>
        <w:t>
      Қазақстан Республикасына тарихи елінде тұрақты тұру мақсатында келген этникалық қазақтардың шығу еліндегі еңбек қызметін растайтын құжат ұсынылады.</w:t>
      </w:r>
    </w:p>
    <w:bookmarkEnd w:id="115"/>
    <w:bookmarkStart w:name="z122" w:id="116"/>
    <w:p>
      <w:pPr>
        <w:spacing w:after="0"/>
        <w:ind w:left="0"/>
        <w:jc w:val="both"/>
      </w:pPr>
      <w:r>
        <w:rPr>
          <w:rFonts w:ascii="Times New Roman"/>
          <w:b w:val="false"/>
          <w:i w:val="false"/>
          <w:color w:val="000000"/>
          <w:sz w:val="28"/>
        </w:rPr>
        <w:t>
      Жұмыс істемейтін ананың жас балаларды бағып-күткен уақытын растау үшін мына құжаттардың (олардың болуына қарай) біреуі ұсынылады:</w:t>
      </w:r>
    </w:p>
    <w:bookmarkEnd w:id="116"/>
    <w:bookmarkStart w:name="z123" w:id="117"/>
    <w:p>
      <w:pPr>
        <w:spacing w:after="0"/>
        <w:ind w:left="0"/>
        <w:jc w:val="both"/>
      </w:pPr>
      <w:r>
        <w:rPr>
          <w:rFonts w:ascii="Times New Roman"/>
          <w:b w:val="false"/>
          <w:i w:val="false"/>
          <w:color w:val="000000"/>
          <w:sz w:val="28"/>
        </w:rPr>
        <w:t>
      балалардың жеке басын куәландыратын құжат;</w:t>
      </w:r>
    </w:p>
    <w:bookmarkEnd w:id="117"/>
    <w:bookmarkStart w:name="z124" w:id="118"/>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w:t>
      </w:r>
    </w:p>
    <w:bookmarkEnd w:id="118"/>
    <w:bookmarkStart w:name="z125" w:id="119"/>
    <w:p>
      <w:pPr>
        <w:spacing w:after="0"/>
        <w:ind w:left="0"/>
        <w:jc w:val="both"/>
      </w:pPr>
      <w:r>
        <w:rPr>
          <w:rFonts w:ascii="Times New Roman"/>
          <w:b w:val="false"/>
          <w:i w:val="false"/>
          <w:color w:val="000000"/>
          <w:sz w:val="28"/>
        </w:rPr>
        <w:t>
      балалардың орта оқу орнын бітіргені туралы аттестат;</w:t>
      </w:r>
    </w:p>
    <w:bookmarkEnd w:id="119"/>
    <w:bookmarkStart w:name="z126" w:id="120"/>
    <w:p>
      <w:pPr>
        <w:spacing w:after="0"/>
        <w:ind w:left="0"/>
        <w:jc w:val="both"/>
      </w:pPr>
      <w:r>
        <w:rPr>
          <w:rFonts w:ascii="Times New Roman"/>
          <w:b w:val="false"/>
          <w:i w:val="false"/>
          <w:color w:val="000000"/>
          <w:sz w:val="28"/>
        </w:rPr>
        <w:t>
      кәсіптік орта немесе жоғары оқу орнын бітіргені туралы диплом не балалардың оқығанын растайтын оқу орнының анықтамасы;</w:t>
      </w:r>
    </w:p>
    <w:bookmarkEnd w:id="120"/>
    <w:bookmarkStart w:name="z127" w:id="121"/>
    <w:p>
      <w:pPr>
        <w:spacing w:after="0"/>
        <w:ind w:left="0"/>
        <w:jc w:val="both"/>
      </w:pPr>
      <w:r>
        <w:rPr>
          <w:rFonts w:ascii="Times New Roman"/>
          <w:b w:val="false"/>
          <w:i w:val="false"/>
          <w:color w:val="000000"/>
          <w:sz w:val="28"/>
        </w:rPr>
        <w:t>
      балалардың тұрғылықты тұратын жері бойынша тіркелген орнын растайтын құжат;</w:t>
      </w:r>
    </w:p>
    <w:bookmarkEnd w:id="121"/>
    <w:bookmarkStart w:name="z128" w:id="122"/>
    <w:p>
      <w:pPr>
        <w:spacing w:after="0"/>
        <w:ind w:left="0"/>
        <w:jc w:val="both"/>
      </w:pPr>
      <w:r>
        <w:rPr>
          <w:rFonts w:ascii="Times New Roman"/>
          <w:b w:val="false"/>
          <w:i w:val="false"/>
          <w:color w:val="000000"/>
          <w:sz w:val="28"/>
        </w:rPr>
        <w:t>
      балалардың қайтыс болғаны туралы куәлік (не азаматтық хал актілерін жазу органдары берген қайтыс болғаны туралы актілік жазба немесе азаматтық хал актілерін тіркеу туралы анықтама);</w:t>
      </w:r>
    </w:p>
    <w:bookmarkEnd w:id="122"/>
    <w:bookmarkStart w:name="z129" w:id="123"/>
    <w:p>
      <w:pPr>
        <w:spacing w:after="0"/>
        <w:ind w:left="0"/>
        <w:jc w:val="both"/>
      </w:pPr>
      <w:r>
        <w:rPr>
          <w:rFonts w:ascii="Times New Roman"/>
          <w:b w:val="false"/>
          <w:i w:val="false"/>
          <w:color w:val="000000"/>
          <w:sz w:val="28"/>
        </w:rPr>
        <w:t>
      балалардың әскери қызметті өткергенін растайтын құжат;</w:t>
      </w:r>
    </w:p>
    <w:bookmarkEnd w:id="123"/>
    <w:bookmarkStart w:name="z130" w:id="124"/>
    <w:p>
      <w:pPr>
        <w:spacing w:after="0"/>
        <w:ind w:left="0"/>
        <w:jc w:val="both"/>
      </w:pPr>
      <w:r>
        <w:rPr>
          <w:rFonts w:ascii="Times New Roman"/>
          <w:b w:val="false"/>
          <w:i w:val="false"/>
          <w:color w:val="000000"/>
          <w:sz w:val="28"/>
        </w:rPr>
        <w:t>
      жұмыс істемейтін ананың жас балаларды бағып-күткен уақытын растайтын құжаттар:</w:t>
      </w:r>
    </w:p>
    <w:bookmarkEnd w:id="124"/>
    <w:bookmarkStart w:name="z131" w:id="125"/>
    <w:p>
      <w:pPr>
        <w:spacing w:after="0"/>
        <w:ind w:left="0"/>
        <w:jc w:val="both"/>
      </w:pPr>
      <w:r>
        <w:rPr>
          <w:rFonts w:ascii="Times New Roman"/>
          <w:b w:val="false"/>
          <w:i w:val="false"/>
          <w:color w:val="000000"/>
          <w:sz w:val="28"/>
        </w:rPr>
        <w:t>
      балалардың туу туралы куәліктері (туу туралы актілік жазбадан үзінді немесе азаматтық хал актілерін жазу органдары берген азаматтық хал актілерін тіркеу туралы анықтама);</w:t>
      </w:r>
    </w:p>
    <w:bookmarkEnd w:id="125"/>
    <w:bookmarkStart w:name="z132" w:id="126"/>
    <w:p>
      <w:pPr>
        <w:spacing w:after="0"/>
        <w:ind w:left="0"/>
        <w:jc w:val="both"/>
      </w:pPr>
      <w:r>
        <w:rPr>
          <w:rFonts w:ascii="Times New Roman"/>
          <w:b w:val="false"/>
          <w:i w:val="false"/>
          <w:color w:val="000000"/>
          <w:sz w:val="28"/>
        </w:rPr>
        <w:t>
      келесі құжаттардың біреуі (олардың болуына байланысты):</w:t>
      </w:r>
    </w:p>
    <w:bookmarkEnd w:id="126"/>
    <w:bookmarkStart w:name="z133" w:id="127"/>
    <w:p>
      <w:pPr>
        <w:spacing w:after="0"/>
        <w:ind w:left="0"/>
        <w:jc w:val="both"/>
      </w:pPr>
      <w:r>
        <w:rPr>
          <w:rFonts w:ascii="Times New Roman"/>
          <w:b w:val="false"/>
          <w:i w:val="false"/>
          <w:color w:val="000000"/>
          <w:sz w:val="28"/>
        </w:rPr>
        <w:t>
      балалардың жеке басын куәландыратын құжат;</w:t>
      </w:r>
    </w:p>
    <w:bookmarkEnd w:id="127"/>
    <w:bookmarkStart w:name="z134" w:id="128"/>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w:t>
      </w:r>
    </w:p>
    <w:bookmarkEnd w:id="128"/>
    <w:bookmarkStart w:name="z135" w:id="129"/>
    <w:p>
      <w:pPr>
        <w:spacing w:after="0"/>
        <w:ind w:left="0"/>
        <w:jc w:val="both"/>
      </w:pPr>
      <w:r>
        <w:rPr>
          <w:rFonts w:ascii="Times New Roman"/>
          <w:b w:val="false"/>
          <w:i w:val="false"/>
          <w:color w:val="000000"/>
          <w:sz w:val="28"/>
        </w:rPr>
        <w:t>
      балалардың орта оқу орнын бітіргені туралы аттестат;</w:t>
      </w:r>
    </w:p>
    <w:bookmarkEnd w:id="129"/>
    <w:bookmarkStart w:name="z136" w:id="130"/>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білім алғанын растайтын оқу орнының анықтамасы;</w:t>
      </w:r>
    </w:p>
    <w:bookmarkEnd w:id="130"/>
    <w:bookmarkStart w:name="z137" w:id="131"/>
    <w:p>
      <w:pPr>
        <w:spacing w:after="0"/>
        <w:ind w:left="0"/>
        <w:jc w:val="both"/>
      </w:pPr>
      <w:r>
        <w:rPr>
          <w:rFonts w:ascii="Times New Roman"/>
          <w:b w:val="false"/>
          <w:i w:val="false"/>
          <w:color w:val="000000"/>
          <w:sz w:val="28"/>
        </w:rPr>
        <w:t>
      балалардың тұрғылықты тұратын жері бойынша тіркелген орнын растайтын құжат;</w:t>
      </w:r>
    </w:p>
    <w:bookmarkEnd w:id="131"/>
    <w:bookmarkStart w:name="z138" w:id="132"/>
    <w:p>
      <w:pPr>
        <w:spacing w:after="0"/>
        <w:ind w:left="0"/>
        <w:jc w:val="both"/>
      </w:pPr>
      <w:r>
        <w:rPr>
          <w:rFonts w:ascii="Times New Roman"/>
          <w:b w:val="false"/>
          <w:i w:val="false"/>
          <w:color w:val="000000"/>
          <w:sz w:val="28"/>
        </w:rPr>
        <w:t>
      балалардың қайтыс болғаны туралы куәлік (немесе қайтыс болғаны туралы актілік жазба немесе азаматтық хал актілерін жазу органдары берген азаматтық хал актілерін тіркеу туралы анықтама);</w:t>
      </w:r>
    </w:p>
    <w:bookmarkEnd w:id="132"/>
    <w:bookmarkStart w:name="z139" w:id="133"/>
    <w:p>
      <w:pPr>
        <w:spacing w:after="0"/>
        <w:ind w:left="0"/>
        <w:jc w:val="both"/>
      </w:pPr>
      <w:r>
        <w:rPr>
          <w:rFonts w:ascii="Times New Roman"/>
          <w:b w:val="false"/>
          <w:i w:val="false"/>
          <w:color w:val="000000"/>
          <w:sz w:val="28"/>
        </w:rPr>
        <w:t>
      балалардың әскери қызметті өткергенін растайтын құжат;</w:t>
      </w:r>
    </w:p>
    <w:bookmarkEnd w:id="133"/>
    <w:bookmarkStart w:name="z140" w:id="134"/>
    <w:p>
      <w:pPr>
        <w:spacing w:after="0"/>
        <w:ind w:left="0"/>
        <w:jc w:val="both"/>
      </w:pPr>
      <w:r>
        <w:rPr>
          <w:rFonts w:ascii="Times New Roman"/>
          <w:b w:val="false"/>
          <w:i w:val="false"/>
          <w:color w:val="000000"/>
          <w:sz w:val="28"/>
        </w:rPr>
        <w:t>
      жұмыс істемейтін әкенің жас балаларды нақты бағып-күткені фактісін және кезеңін растайтын сот шешімі.</w:t>
      </w:r>
    </w:p>
    <w:bookmarkEnd w:id="134"/>
    <w:bookmarkStart w:name="z141" w:id="135"/>
    <w:p>
      <w:pPr>
        <w:spacing w:after="0"/>
        <w:ind w:left="0"/>
        <w:jc w:val="both"/>
      </w:pPr>
      <w:r>
        <w:rPr>
          <w:rFonts w:ascii="Times New Roman"/>
          <w:b w:val="false"/>
          <w:i w:val="false"/>
          <w:color w:val="000000"/>
          <w:sz w:val="28"/>
        </w:rPr>
        <w:t>
      Бұл ретте көрсетілген кезең баланың анасының зейнетақы жүйесіне қатысу өтіліне есептелмейді;</w:t>
      </w:r>
    </w:p>
    <w:bookmarkEnd w:id="135"/>
    <w:bookmarkStart w:name="z142" w:id="136"/>
    <w:p>
      <w:pPr>
        <w:spacing w:after="0"/>
        <w:ind w:left="0"/>
        <w:jc w:val="both"/>
      </w:pPr>
      <w:r>
        <w:rPr>
          <w:rFonts w:ascii="Times New Roman"/>
          <w:b w:val="false"/>
          <w:i w:val="false"/>
          <w:color w:val="000000"/>
          <w:sz w:val="28"/>
        </w:rPr>
        <w:t>
      бірінші топтағы мүгедекті, екінші топтағы жалғызілікті мүгедекті және бөгде адамның көмегіне мұқтаж жасына байланысты зейнеткерді, сексен жасқа толған қартты, он алты жасқа дейінгі мүгедек баланы бағып-күтуді жүзеге асыру фактісін және кезеңін растайтын сот шешімі.</w:t>
      </w:r>
    </w:p>
    <w:bookmarkEnd w:id="136"/>
    <w:bookmarkStart w:name="z143" w:id="137"/>
    <w:p>
      <w:pPr>
        <w:spacing w:after="0"/>
        <w:ind w:left="0"/>
        <w:jc w:val="both"/>
      </w:pPr>
      <w:r>
        <w:rPr>
          <w:rFonts w:ascii="Times New Roman"/>
          <w:b w:val="false"/>
          <w:i w:val="false"/>
          <w:color w:val="000000"/>
          <w:sz w:val="28"/>
        </w:rPr>
        <w:t>
      Мүгедек баланы тәрбиелеп отырған анаға немесе әкеге, бала асырап алушыға, қорғаншыға (қамқоршыға), бала кезінен бірінші топтағы мүгедекке күтімді жүзеге асыратын адамға тағайындалатын және төленетін ай сайынғы мемлекеттік жәрдемақы алу туралы мәліметтер мемлекеттік ақпараттық жүйелерде расталған кезде сот шешімін ұсыну талап етілмейді;</w:t>
      </w:r>
    </w:p>
    <w:bookmarkEnd w:id="137"/>
    <w:bookmarkStart w:name="z144" w:id="138"/>
    <w:p>
      <w:pPr>
        <w:spacing w:after="0"/>
        <w:ind w:left="0"/>
        <w:jc w:val="both"/>
      </w:pPr>
      <w:r>
        <w:rPr>
          <w:rFonts w:ascii="Times New Roman"/>
          <w:b w:val="false"/>
          <w:i w:val="false"/>
          <w:color w:val="000000"/>
          <w:sz w:val="28"/>
        </w:rPr>
        <w:t>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w:t>
      </w:r>
    </w:p>
    <w:bookmarkEnd w:id="138"/>
    <w:bookmarkStart w:name="z145" w:id="139"/>
    <w:p>
      <w:pPr>
        <w:spacing w:after="0"/>
        <w:ind w:left="0"/>
        <w:jc w:val="both"/>
      </w:pPr>
      <w:r>
        <w:rPr>
          <w:rFonts w:ascii="Times New Roman"/>
          <w:b w:val="false"/>
          <w:i w:val="false"/>
          <w:color w:val="000000"/>
          <w:sz w:val="28"/>
        </w:rPr>
        <w:t>
      еңбек кітапшасы;</w:t>
      </w:r>
    </w:p>
    <w:bookmarkEnd w:id="139"/>
    <w:bookmarkStart w:name="z146" w:id="140"/>
    <w:p>
      <w:pPr>
        <w:spacing w:after="0"/>
        <w:ind w:left="0"/>
        <w:jc w:val="both"/>
      </w:pPr>
      <w:r>
        <w:rPr>
          <w:rFonts w:ascii="Times New Roman"/>
          <w:b w:val="false"/>
          <w:i w:val="false"/>
          <w:color w:val="000000"/>
          <w:sz w:val="28"/>
        </w:rPr>
        <w:t>
      әскери билет;</w:t>
      </w:r>
    </w:p>
    <w:bookmarkEnd w:id="140"/>
    <w:bookmarkStart w:name="z147" w:id="141"/>
    <w:p>
      <w:pPr>
        <w:spacing w:after="0"/>
        <w:ind w:left="0"/>
        <w:jc w:val="both"/>
      </w:pPr>
      <w:r>
        <w:rPr>
          <w:rFonts w:ascii="Times New Roman"/>
          <w:b w:val="false"/>
          <w:i w:val="false"/>
          <w:color w:val="000000"/>
          <w:sz w:val="28"/>
        </w:rPr>
        <w:t>
      қызмет кезеңі туралы архив мекемесінің анықтамасы;</w:t>
      </w:r>
    </w:p>
    <w:bookmarkEnd w:id="141"/>
    <w:bookmarkStart w:name="z148" w:id="142"/>
    <w:p>
      <w:pPr>
        <w:spacing w:after="0"/>
        <w:ind w:left="0"/>
        <w:jc w:val="both"/>
      </w:pPr>
      <w:r>
        <w:rPr>
          <w:rFonts w:ascii="Times New Roman"/>
          <w:b w:val="false"/>
          <w:i w:val="false"/>
          <w:color w:val="000000"/>
          <w:sz w:val="28"/>
        </w:rPr>
        <w:t>
      қорғаныс істері жөніндегі басқарманың (бөлімнің) немесе қызмет орнының анықтамасы;</w:t>
      </w:r>
    </w:p>
    <w:bookmarkEnd w:id="142"/>
    <w:bookmarkStart w:name="z149" w:id="143"/>
    <w:p>
      <w:pPr>
        <w:spacing w:after="0"/>
        <w:ind w:left="0"/>
        <w:jc w:val="both"/>
      </w:pPr>
      <w:r>
        <w:rPr>
          <w:rFonts w:ascii="Times New Roman"/>
          <w:b w:val="false"/>
          <w:i w:val="false"/>
          <w:color w:val="000000"/>
          <w:sz w:val="28"/>
        </w:rPr>
        <w:t>
      қызметті өткеру туралы келісімшарт жасау және тоқтату негізінде қызметтік қатынастардың туындауын және тоқтауын растайтын бұйрықтың көшірмелері ұсынылады;</w:t>
      </w:r>
    </w:p>
    <w:bookmarkEnd w:id="143"/>
    <w:bookmarkStart w:name="z150" w:id="144"/>
    <w:p>
      <w:pPr>
        <w:spacing w:after="0"/>
        <w:ind w:left="0"/>
        <w:jc w:val="both"/>
      </w:pPr>
      <w:r>
        <w:rPr>
          <w:rFonts w:ascii="Times New Roman"/>
          <w:b w:val="false"/>
          <w:i w:val="false"/>
          <w:color w:val="000000"/>
          <w:sz w:val="28"/>
        </w:rPr>
        <w:t>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bookmarkEnd w:id="144"/>
    <w:bookmarkStart w:name="z151" w:id="145"/>
    <w:p>
      <w:pPr>
        <w:spacing w:after="0"/>
        <w:ind w:left="0"/>
        <w:jc w:val="both"/>
      </w:pPr>
      <w:r>
        <w:rPr>
          <w:rFonts w:ascii="Times New Roman"/>
          <w:b w:val="false"/>
          <w:i w:val="false"/>
          <w:color w:val="000000"/>
          <w:sz w:val="28"/>
        </w:rPr>
        <w:t>
      "Байқоңыр" кешенінің ресейлік ұйымдарында 1998 жылғы 1 қаңтардан кейінгі еңбек өтілін растайтын құжат;</w:t>
      </w:r>
    </w:p>
    <w:bookmarkEnd w:id="145"/>
    <w:bookmarkStart w:name="z152" w:id="146"/>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w:t>
      </w:r>
    </w:p>
    <w:bookmarkEnd w:id="146"/>
    <w:bookmarkStart w:name="z153" w:id="147"/>
    <w:p>
      <w:pPr>
        <w:spacing w:after="0"/>
        <w:ind w:left="0"/>
        <w:jc w:val="both"/>
      </w:pPr>
      <w:r>
        <w:rPr>
          <w:rFonts w:ascii="Times New Roman"/>
          <w:b w:val="false"/>
          <w:i w:val="false"/>
          <w:color w:val="000000"/>
          <w:sz w:val="28"/>
        </w:rPr>
        <w:t>
      еңбек кітапшасы;</w:t>
      </w:r>
    </w:p>
    <w:bookmarkEnd w:id="147"/>
    <w:bookmarkStart w:name="z154" w:id="148"/>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w:t>
      </w:r>
    </w:p>
    <w:bookmarkEnd w:id="148"/>
    <w:bookmarkStart w:name="z155" w:id="149"/>
    <w:p>
      <w:pPr>
        <w:spacing w:after="0"/>
        <w:ind w:left="0"/>
        <w:jc w:val="both"/>
      </w:pPr>
      <w:r>
        <w:rPr>
          <w:rFonts w:ascii="Times New Roman"/>
          <w:b w:val="false"/>
          <w:i w:val="false"/>
          <w:color w:val="000000"/>
          <w:sz w:val="28"/>
        </w:rPr>
        <w:t>
      сот шешімі.</w:t>
      </w:r>
    </w:p>
    <w:bookmarkEnd w:id="149"/>
    <w:bookmarkStart w:name="z156" w:id="150"/>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bookmarkEnd w:id="150"/>
    <w:bookmarkStart w:name="z157" w:id="151"/>
    <w:p>
      <w:pPr>
        <w:spacing w:after="0"/>
        <w:ind w:left="0"/>
        <w:jc w:val="both"/>
      </w:pPr>
      <w:r>
        <w:rPr>
          <w:rFonts w:ascii="Times New Roman"/>
          <w:b w:val="false"/>
          <w:i w:val="false"/>
          <w:color w:val="000000"/>
          <w:sz w:val="28"/>
        </w:rPr>
        <w:t>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bookmarkEnd w:id="151"/>
    <w:bookmarkStart w:name="z158" w:id="152"/>
    <w:p>
      <w:pPr>
        <w:spacing w:after="0"/>
        <w:ind w:left="0"/>
        <w:jc w:val="both"/>
      </w:pPr>
      <w:r>
        <w:rPr>
          <w:rFonts w:ascii="Times New Roman"/>
          <w:b w:val="false"/>
          <w:i w:val="false"/>
          <w:color w:val="000000"/>
          <w:sz w:val="28"/>
        </w:rPr>
        <w:t>
      Міндетті зейнетақы жарналары толық және уақтылы аударылмаған жағдайларда міндетті зейнетақы жарналарын (олардың болуына қарай) жүзеге асыру кезеңдері мынадай құжаттармен расталады:</w:t>
      </w:r>
    </w:p>
    <w:bookmarkEnd w:id="152"/>
    <w:bookmarkStart w:name="z159" w:id="153"/>
    <w:p>
      <w:pPr>
        <w:spacing w:after="0"/>
        <w:ind w:left="0"/>
        <w:jc w:val="both"/>
      </w:pPr>
      <w:r>
        <w:rPr>
          <w:rFonts w:ascii="Times New Roman"/>
          <w:b w:val="false"/>
          <w:i w:val="false"/>
          <w:color w:val="000000"/>
          <w:sz w:val="28"/>
        </w:rPr>
        <w:t>
      Қағидаларға 3-1-қосымшаға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w:t>
      </w:r>
    </w:p>
    <w:bookmarkEnd w:id="153"/>
    <w:bookmarkStart w:name="z160" w:id="154"/>
    <w:p>
      <w:pPr>
        <w:spacing w:after="0"/>
        <w:ind w:left="0"/>
        <w:jc w:val="both"/>
      </w:pPr>
      <w:r>
        <w:rPr>
          <w:rFonts w:ascii="Times New Roman"/>
          <w:b w:val="false"/>
          <w:i w:val="false"/>
          <w:color w:val="000000"/>
          <w:sz w:val="28"/>
        </w:rPr>
        <w:t>
      міндетті зейнетақы жарналарын аудару кезеңдерін растайтын сот шешімі.</w:t>
      </w:r>
    </w:p>
    <w:bookmarkEnd w:id="154"/>
    <w:bookmarkStart w:name="z161" w:id="155"/>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bookmarkEnd w:id="155"/>
    <w:bookmarkStart w:name="z162" w:id="156"/>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End w:id="156"/>
    <w:bookmarkStart w:name="z163" w:id="157"/>
    <w:p>
      <w:pPr>
        <w:spacing w:after="0"/>
        <w:ind w:left="0"/>
        <w:jc w:val="both"/>
      </w:pPr>
      <w:r>
        <w:rPr>
          <w:rFonts w:ascii="Times New Roman"/>
          <w:b w:val="false"/>
          <w:i w:val="false"/>
          <w:color w:val="000000"/>
          <w:sz w:val="28"/>
        </w:rPr>
        <w:t>
      Порталға:</w:t>
      </w:r>
    </w:p>
    <w:bookmarkEnd w:id="157"/>
    <w:bookmarkStart w:name="z164" w:id="158"/>
    <w:p>
      <w:pPr>
        <w:spacing w:after="0"/>
        <w:ind w:left="0"/>
        <w:jc w:val="both"/>
      </w:pPr>
      <w:r>
        <w:rPr>
          <w:rFonts w:ascii="Times New Roman"/>
          <w:b w:val="false"/>
          <w:i w:val="false"/>
          <w:color w:val="000000"/>
          <w:sz w:val="28"/>
        </w:rPr>
        <w:t xml:space="preserve">
      мемлекеттік базалық зейнетақы төлемін тағайындау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портал арқылы мемлекеттік базалық зейнетақы төлемін тағайындауға электрондық құжат нысанындағы өтініш;</w:t>
      </w:r>
    </w:p>
    <w:bookmarkEnd w:id="158"/>
    <w:bookmarkStart w:name="z165" w:id="159"/>
    <w:p>
      <w:pPr>
        <w:spacing w:after="0"/>
        <w:ind w:left="0"/>
        <w:jc w:val="both"/>
      </w:pPr>
      <w:r>
        <w:rPr>
          <w:rFonts w:ascii="Times New Roman"/>
          <w:b w:val="false"/>
          <w:i w:val="false"/>
          <w:color w:val="000000"/>
          <w:sz w:val="28"/>
        </w:rPr>
        <w:t>
      мемлекеттік базалық зейнетақы төлемін тағайындау туралы ақпарат алу үшін - көрсетілетін қызметті алушының ЭЦҚ-сымен куәландырылған электрондық құжат нысанындағы сұрау салу.</w:t>
      </w:r>
    </w:p>
    <w:bookmarkEnd w:id="159"/>
    <w:bookmarkStart w:name="z166" w:id="160"/>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bookmarkEnd w:id="160"/>
    <w:bookmarkStart w:name="z167" w:id="161"/>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 үшін көрсетілетін қызметті алушының жазбаша келісімін алады.</w:t>
      </w:r>
    </w:p>
    <w:bookmarkEnd w:id="161"/>
    <w:bookmarkStart w:name="z168" w:id="162"/>
    <w:p>
      <w:pPr>
        <w:spacing w:after="0"/>
        <w:ind w:left="0"/>
        <w:jc w:val="both"/>
      </w:pPr>
      <w:r>
        <w:rPr>
          <w:rFonts w:ascii="Times New Roman"/>
          <w:b w:val="false"/>
          <w:i w:val="false"/>
          <w:color w:val="000000"/>
          <w:sz w:val="28"/>
        </w:rPr>
        <w:t>
      Көрсетілетін қызметті алушы осы тармақта көрсетілген құжаттарды тапсырған кезде көрсетілетін қызметті алушыға тиісті құжаттардың қабылданғаны туралы қолхат беріледі;</w:t>
      </w:r>
    </w:p>
    <w:bookmarkEnd w:id="162"/>
    <w:bookmarkStart w:name="z169" w:id="163"/>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bookmarkEnd w:id="163"/>
    <w:bookmarkStart w:name="z170" w:id="164"/>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bookmarkEnd w:id="164"/>
    <w:bookmarkStart w:name="z171" w:id="165"/>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w:t>
      </w:r>
      <w:r>
        <w:rPr>
          <w:rFonts w:ascii="Times New Roman"/>
          <w:b w:val="false"/>
          <w:i w:val="false"/>
          <w:color w:val="000000"/>
          <w:sz w:val="28"/>
        </w:rPr>
        <w:t xml:space="preserve"> мынадай редакцияда жазылсын:</w:t>
      </w:r>
    </w:p>
    <w:bookmarkStart w:name="z173" w:id="166"/>
    <w:p>
      <w:pPr>
        <w:spacing w:after="0"/>
        <w:ind w:left="0"/>
        <w:jc w:val="both"/>
      </w:pPr>
      <w:r>
        <w:rPr>
          <w:rFonts w:ascii="Times New Roman"/>
          <w:b w:val="false"/>
          <w:i w:val="false"/>
          <w:color w:val="000000"/>
          <w:sz w:val="28"/>
        </w:rPr>
        <w:t>
      "10-1. Көрсетілетін қызметті беруші мынадай негіздер:</w:t>
      </w:r>
    </w:p>
    <w:bookmarkEnd w:id="166"/>
    <w:bookmarkStart w:name="z174" w:id="16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67"/>
    <w:bookmarkStart w:name="z175" w:id="16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бойынша мемлекеттік қызметтерді көрсетуден бас тартады.";</w:t>
      </w:r>
    </w:p>
    <w:bookmarkEnd w:id="168"/>
    <w:bookmarkStart w:name="z176" w:id="169"/>
    <w:p>
      <w:pPr>
        <w:spacing w:after="0"/>
        <w:ind w:left="0"/>
        <w:jc w:val="both"/>
      </w:pPr>
      <w:r>
        <w:rPr>
          <w:rFonts w:ascii="Times New Roman"/>
          <w:b w:val="false"/>
          <w:i w:val="false"/>
          <w:color w:val="000000"/>
          <w:sz w:val="28"/>
        </w:rPr>
        <w:t xml:space="preserve">
      көрсетілген бұйрықпен бекітілген "Мүгедектігі бойынша және асыраушысынан айырылу жағдайы бойынша мемлекеттік әлеуметтік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78" w:id="170"/>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жәрдемақылар тағайындау (тағайындаудан бас тарту) туралы хабарлама.</w:t>
      </w:r>
    </w:p>
    <w:bookmarkEnd w:id="170"/>
    <w:bookmarkStart w:name="z179" w:id="171"/>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71"/>
    <w:bookmarkStart w:name="z180" w:id="172"/>
    <w:p>
      <w:pPr>
        <w:spacing w:after="0"/>
        <w:ind w:left="0"/>
        <w:jc w:val="both"/>
      </w:pPr>
      <w:r>
        <w:rPr>
          <w:rFonts w:ascii="Times New Roman"/>
          <w:b w:val="false"/>
          <w:i w:val="false"/>
          <w:color w:val="000000"/>
          <w:sz w:val="28"/>
        </w:rPr>
        <w:t>
      Порталда жәрдемақыларды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82" w:id="173"/>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өтінішті, көрсетілетін қызметті берушіге жүгінген кезде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сәйкестендіру үшін жеке басын куәландыратын құжатты ұсынады.</w:t>
      </w:r>
    </w:p>
    <w:bookmarkEnd w:id="173"/>
    <w:bookmarkStart w:name="z183" w:id="174"/>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bookmarkEnd w:id="174"/>
    <w:bookmarkStart w:name="z184" w:id="175"/>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End w:id="175"/>
    <w:bookmarkStart w:name="z185" w:id="176"/>
    <w:p>
      <w:pPr>
        <w:spacing w:after="0"/>
        <w:ind w:left="0"/>
        <w:jc w:val="both"/>
      </w:pPr>
      <w:r>
        <w:rPr>
          <w:rFonts w:ascii="Times New Roman"/>
          <w:b w:val="false"/>
          <w:i w:val="false"/>
          <w:color w:val="000000"/>
          <w:sz w:val="28"/>
        </w:rPr>
        <w:t>
      Мүгедектігі бойынша мемлекеттік әлеуметтік жәрдемақы тағайындау үшін өтінішке:</w:t>
      </w:r>
    </w:p>
    <w:bookmarkEnd w:id="176"/>
    <w:bookmarkStart w:name="z186" w:id="177"/>
    <w:p>
      <w:pPr>
        <w:spacing w:after="0"/>
        <w:ind w:left="0"/>
        <w:jc w:val="both"/>
      </w:pPr>
      <w:r>
        <w:rPr>
          <w:rFonts w:ascii="Times New Roman"/>
          <w:b w:val="false"/>
          <w:i w:val="false"/>
          <w:color w:val="000000"/>
          <w:sz w:val="28"/>
        </w:rPr>
        <w:t>
      1)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177"/>
    <w:bookmarkStart w:name="z187" w:id="178"/>
    <w:p>
      <w:pPr>
        <w:spacing w:after="0"/>
        <w:ind w:left="0"/>
        <w:jc w:val="both"/>
      </w:pPr>
      <w:r>
        <w:rPr>
          <w:rFonts w:ascii="Times New Roman"/>
          <w:b w:val="false"/>
          <w:i w:val="false"/>
          <w:color w:val="000000"/>
          <w:sz w:val="28"/>
        </w:rPr>
        <w:t xml:space="preserve">
      2)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қоса беріледі.</w:t>
      </w:r>
    </w:p>
    <w:bookmarkEnd w:id="178"/>
    <w:bookmarkStart w:name="z188" w:id="179"/>
    <w:p>
      <w:pPr>
        <w:spacing w:after="0"/>
        <w:ind w:left="0"/>
        <w:jc w:val="both"/>
      </w:pPr>
      <w:r>
        <w:rPr>
          <w:rFonts w:ascii="Times New Roman"/>
          <w:b w:val="false"/>
          <w:i w:val="false"/>
          <w:color w:val="000000"/>
          <w:sz w:val="28"/>
        </w:rPr>
        <w:t>
      Қажет болған жағдайда (болуына қарай) мынадай құжаттардың біреуі ұсынылады:</w:t>
      </w:r>
    </w:p>
    <w:bookmarkEnd w:id="179"/>
    <w:bookmarkStart w:name="z189" w:id="180"/>
    <w:p>
      <w:pPr>
        <w:spacing w:after="0"/>
        <w:ind w:left="0"/>
        <w:jc w:val="both"/>
      </w:pP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bookmarkEnd w:id="180"/>
    <w:bookmarkStart w:name="z190" w:id="181"/>
    <w:p>
      <w:pPr>
        <w:spacing w:after="0"/>
        <w:ind w:left="0"/>
        <w:jc w:val="both"/>
      </w:pPr>
      <w:r>
        <w:rPr>
          <w:rFonts w:ascii="Times New Roman"/>
          <w:b w:val="false"/>
          <w:i w:val="false"/>
          <w:color w:val="000000"/>
          <w:sz w:val="28"/>
        </w:rPr>
        <w:t>
      2) Орталық әскери-дәрігерлік комиссияның шешімі;</w:t>
      </w:r>
    </w:p>
    <w:bookmarkEnd w:id="181"/>
    <w:bookmarkStart w:name="z191" w:id="182"/>
    <w:p>
      <w:pPr>
        <w:spacing w:after="0"/>
        <w:ind w:left="0"/>
        <w:jc w:val="both"/>
      </w:pPr>
      <w:r>
        <w:rPr>
          <w:rFonts w:ascii="Times New Roman"/>
          <w:b w:val="false"/>
          <w:i w:val="false"/>
          <w:color w:val="000000"/>
          <w:sz w:val="28"/>
        </w:rPr>
        <w:t>
      3) госпиталь берген ауруы туралы куәлік немесе әскери-дәрiгерлiк комиссияның қорытындысы;</w:t>
      </w:r>
    </w:p>
    <w:bookmarkEnd w:id="182"/>
    <w:bookmarkStart w:name="z192" w:id="183"/>
    <w:p>
      <w:pPr>
        <w:spacing w:after="0"/>
        <w:ind w:left="0"/>
        <w:jc w:val="both"/>
      </w:pPr>
      <w:r>
        <w:rPr>
          <w:rFonts w:ascii="Times New Roman"/>
          <w:b w:val="false"/>
          <w:i w:val="false"/>
          <w:color w:val="000000"/>
          <w:sz w:val="28"/>
        </w:rPr>
        <w:t>
      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183"/>
    <w:bookmarkStart w:name="z193" w:id="184"/>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w:t>
      </w:r>
    </w:p>
    <w:bookmarkEnd w:id="184"/>
    <w:bookmarkStart w:name="z194" w:id="185"/>
    <w:p>
      <w:pPr>
        <w:spacing w:after="0"/>
        <w:ind w:left="0"/>
        <w:jc w:val="both"/>
      </w:pP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p>
    <w:bookmarkEnd w:id="185"/>
    <w:bookmarkStart w:name="z195" w:id="186"/>
    <w:p>
      <w:pPr>
        <w:spacing w:after="0"/>
        <w:ind w:left="0"/>
        <w:jc w:val="both"/>
      </w:pPr>
      <w:r>
        <w:rPr>
          <w:rFonts w:ascii="Times New Roman"/>
          <w:b w:val="false"/>
          <w:i w:val="false"/>
          <w:color w:val="000000"/>
          <w:sz w:val="28"/>
        </w:rPr>
        <w:t>
      Асыраушысынан айрылу жағдайы бойынша мемлекеттік әлеуметтік жәрдемақы тағайындау үшін өтінішке:</w:t>
      </w:r>
    </w:p>
    <w:bookmarkEnd w:id="186"/>
    <w:bookmarkStart w:name="z196" w:id="187"/>
    <w:p>
      <w:pPr>
        <w:spacing w:after="0"/>
        <w:ind w:left="0"/>
        <w:jc w:val="both"/>
      </w:pPr>
      <w:r>
        <w:rPr>
          <w:rFonts w:ascii="Times New Roman"/>
          <w:b w:val="false"/>
          <w:i w:val="false"/>
          <w:color w:val="000000"/>
          <w:sz w:val="28"/>
        </w:rPr>
        <w:t>
      1)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187"/>
    <w:bookmarkStart w:name="z197" w:id="188"/>
    <w:p>
      <w:pPr>
        <w:spacing w:after="0"/>
        <w:ind w:left="0"/>
        <w:jc w:val="both"/>
      </w:pPr>
      <w:r>
        <w:rPr>
          <w:rFonts w:ascii="Times New Roman"/>
          <w:b w:val="false"/>
          <w:i w:val="false"/>
          <w:color w:val="000000"/>
          <w:sz w:val="28"/>
        </w:rPr>
        <w:t>
      2) асыраушының қайтыс болу туралы куәлігі не адамның хабар-ошарсыз кеткен (қайтыс болған) деп танылғандығы туралы соттың шешімі;</w:t>
      </w:r>
    </w:p>
    <w:bookmarkEnd w:id="188"/>
    <w:bookmarkStart w:name="z198" w:id="189"/>
    <w:p>
      <w:pPr>
        <w:spacing w:after="0"/>
        <w:ind w:left="0"/>
        <w:jc w:val="both"/>
      </w:pPr>
      <w:r>
        <w:rPr>
          <w:rFonts w:ascii="Times New Roman"/>
          <w:b w:val="false"/>
          <w:i w:val="false"/>
          <w:color w:val="000000"/>
          <w:sz w:val="28"/>
        </w:rPr>
        <w:t>
      3) Қағидалардың 8-тармағы 2) тармақшасына сәйкес асырауындағы адамның қайтыс болған адаммен туыстық қатынастарын растайтын құжат қоса беріледі.</w:t>
      </w:r>
    </w:p>
    <w:bookmarkEnd w:id="189"/>
    <w:bookmarkStart w:name="z199" w:id="190"/>
    <w:p>
      <w:pPr>
        <w:spacing w:after="0"/>
        <w:ind w:left="0"/>
        <w:jc w:val="both"/>
      </w:pPr>
      <w:r>
        <w:rPr>
          <w:rFonts w:ascii="Times New Roman"/>
          <w:b w:val="false"/>
          <w:i w:val="false"/>
          <w:color w:val="000000"/>
          <w:sz w:val="28"/>
        </w:rPr>
        <w:t>
      Болуына қарай, мынадай құжаттар ұсынылады:</w:t>
      </w:r>
    </w:p>
    <w:bookmarkEnd w:id="190"/>
    <w:bookmarkStart w:name="z200" w:id="191"/>
    <w:p>
      <w:pPr>
        <w:spacing w:after="0"/>
        <w:ind w:left="0"/>
        <w:jc w:val="both"/>
      </w:pPr>
      <w:r>
        <w:rPr>
          <w:rFonts w:ascii="Times New Roman"/>
          <w:b w:val="false"/>
          <w:i w:val="false"/>
          <w:color w:val="000000"/>
          <w:sz w:val="28"/>
        </w:rPr>
        <w:t>
      1) азаматтық хал актiлерiн тiркеу жөнiндегi органдардың (егер туу туралы куәлікке әкесі туралы мәліметтер анасының мәлімдеуі бойынша енгізілсе) анықтамасы;</w:t>
      </w:r>
    </w:p>
    <w:bookmarkEnd w:id="191"/>
    <w:bookmarkStart w:name="z201" w:id="192"/>
    <w:p>
      <w:pPr>
        <w:spacing w:after="0"/>
        <w:ind w:left="0"/>
        <w:jc w:val="both"/>
      </w:pPr>
      <w:r>
        <w:rPr>
          <w:rFonts w:ascii="Times New Roman"/>
          <w:b w:val="false"/>
          <w:i w:val="false"/>
          <w:color w:val="000000"/>
          <w:sz w:val="28"/>
        </w:rPr>
        <w:t xml:space="preserve">
      2) егер он сегіз бен жиырма үш жас аралығындағы асырауындағы адамдар күндiзгi оқу бөлiмiнiң оқушылары болып табылса, осы мемлекеттік көрсетілетін қызмет стандартына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оқу орнының анықтамасы (жыл сайын беріледі);</w:t>
      </w:r>
    </w:p>
    <w:bookmarkEnd w:id="192"/>
    <w:bookmarkStart w:name="z202" w:id="193"/>
    <w:p>
      <w:pPr>
        <w:spacing w:after="0"/>
        <w:ind w:left="0"/>
        <w:jc w:val="both"/>
      </w:pPr>
      <w:r>
        <w:rPr>
          <w:rFonts w:ascii="Times New Roman"/>
          <w:b w:val="false"/>
          <w:i w:val="false"/>
          <w:color w:val="000000"/>
          <w:sz w:val="28"/>
        </w:rPr>
        <w:t>
      3) қамқоршылық немесе қорғаншылық белгілеу туралы құжат;</w:t>
      </w:r>
    </w:p>
    <w:bookmarkEnd w:id="193"/>
    <w:bookmarkStart w:name="z203" w:id="194"/>
    <w:p>
      <w:pPr>
        <w:spacing w:after="0"/>
        <w:ind w:left="0"/>
        <w:jc w:val="both"/>
      </w:pPr>
      <w:r>
        <w:rPr>
          <w:rFonts w:ascii="Times New Roman"/>
          <w:b w:val="false"/>
          <w:i w:val="false"/>
          <w:color w:val="000000"/>
          <w:sz w:val="28"/>
        </w:rPr>
        <w:t>
      4) қаза тапқан (қайтыс болған) адамның әскери билетi не әскери қызмет өткергенi туралы анықтамасы;</w:t>
      </w:r>
    </w:p>
    <w:bookmarkEnd w:id="194"/>
    <w:bookmarkStart w:name="z204" w:id="195"/>
    <w:p>
      <w:pPr>
        <w:spacing w:after="0"/>
        <w:ind w:left="0"/>
        <w:jc w:val="both"/>
      </w:pPr>
      <w:r>
        <w:rPr>
          <w:rFonts w:ascii="Times New Roman"/>
          <w:b w:val="false"/>
          <w:i w:val="false"/>
          <w:color w:val="000000"/>
          <w:sz w:val="28"/>
        </w:rPr>
        <w:t>
      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p>
    <w:bookmarkEnd w:id="195"/>
    <w:bookmarkStart w:name="z205" w:id="196"/>
    <w:p>
      <w:pPr>
        <w:spacing w:after="0"/>
        <w:ind w:left="0"/>
        <w:jc w:val="both"/>
      </w:pPr>
      <w:r>
        <w:rPr>
          <w:rFonts w:ascii="Times New Roman"/>
          <w:b w:val="false"/>
          <w:i w:val="false"/>
          <w:color w:val="000000"/>
          <w:sz w:val="28"/>
        </w:rPr>
        <w:t>
      Асыраушысынан айрылу жағдайы бойынша берілетін мемлекеттік әлеуметтік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ол болмаған жағдайда Мемлекеттік корпорация ақпараттық жүйелерден адамның дара кәсiпкер ретiнде тiркелмегенi туралы және автоматтандырылған ақпараттық жүйеден міндетті зейнетақы жарналарын аудару фактісінің болмауы туралы мәліметтерді сұрайды.</w:t>
      </w:r>
    </w:p>
    <w:bookmarkEnd w:id="196"/>
    <w:bookmarkStart w:name="z206" w:id="197"/>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bookmarkEnd w:id="197"/>
    <w:bookmarkStart w:name="z207" w:id="198"/>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End w:id="198"/>
    <w:bookmarkStart w:name="z208" w:id="199"/>
    <w:p>
      <w:pPr>
        <w:spacing w:after="0"/>
        <w:ind w:left="0"/>
        <w:jc w:val="both"/>
      </w:pPr>
      <w:r>
        <w:rPr>
          <w:rFonts w:ascii="Times New Roman"/>
          <w:b w:val="false"/>
          <w:i w:val="false"/>
          <w:color w:val="000000"/>
          <w:sz w:val="28"/>
        </w:rPr>
        <w:t>
      Порталда:</w:t>
      </w:r>
    </w:p>
    <w:bookmarkEnd w:id="199"/>
    <w:bookmarkStart w:name="z209" w:id="200"/>
    <w:p>
      <w:pPr>
        <w:spacing w:after="0"/>
        <w:ind w:left="0"/>
        <w:jc w:val="both"/>
      </w:pPr>
      <w:r>
        <w:rPr>
          <w:rFonts w:ascii="Times New Roman"/>
          <w:b w:val="false"/>
          <w:i w:val="false"/>
          <w:color w:val="000000"/>
          <w:sz w:val="28"/>
        </w:rPr>
        <w:t>
      жәрдемақыларды тағайындау туралы ақпарат алу үшін - көрсетілетін қызметті алушының ЭЦҚ-сымен куәландырылған электрондық құжат нысанындағы сұрау салу.</w:t>
      </w:r>
    </w:p>
    <w:bookmarkEnd w:id="200"/>
    <w:bookmarkStart w:name="z210" w:id="201"/>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201"/>
    <w:bookmarkStart w:name="z211" w:id="202"/>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bookmarkEnd w:id="202"/>
    <w:bookmarkStart w:name="z212" w:id="203"/>
    <w:p>
      <w:pPr>
        <w:spacing w:after="0"/>
        <w:ind w:left="0"/>
        <w:jc w:val="both"/>
      </w:pPr>
      <w:r>
        <w:rPr>
          <w:rFonts w:ascii="Times New Roman"/>
          <w:b w:val="false"/>
          <w:i w:val="false"/>
          <w:color w:val="000000"/>
          <w:sz w:val="28"/>
        </w:rPr>
        <w:t>
      көрсетілетін қызметті берушіде - өтініштің үзбелі талоны;</w:t>
      </w:r>
    </w:p>
    <w:bookmarkEnd w:id="203"/>
    <w:bookmarkStart w:name="z213" w:id="204"/>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End w:id="204"/>
    <w:bookmarkStart w:name="z214" w:id="205"/>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bookmarkEnd w:id="205"/>
    <w:bookmarkStart w:name="z215" w:id="206"/>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bookmarkEnd w:id="206"/>
    <w:bookmarkStart w:name="z216" w:id="207"/>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218" w:id="208"/>
    <w:p>
      <w:pPr>
        <w:spacing w:after="0"/>
        <w:ind w:left="0"/>
        <w:jc w:val="both"/>
      </w:pPr>
      <w:r>
        <w:rPr>
          <w:rFonts w:ascii="Times New Roman"/>
          <w:b w:val="false"/>
          <w:i w:val="false"/>
          <w:color w:val="000000"/>
          <w:sz w:val="28"/>
        </w:rPr>
        <w:t>
      "10-1. Көрсетілетін қызметті беруші мынадай негіздер:</w:t>
      </w:r>
    </w:p>
    <w:bookmarkEnd w:id="208"/>
    <w:bookmarkStart w:name="z219" w:id="20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209"/>
    <w:bookmarkStart w:name="z220" w:id="210"/>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бойынша мемлекеттік қызметтерді көрсетуден бас тартады.";</w:t>
      </w:r>
    </w:p>
    <w:bookmarkEnd w:id="210"/>
    <w:bookmarkStart w:name="z221" w:id="211"/>
    <w:p>
      <w:pPr>
        <w:spacing w:after="0"/>
        <w:ind w:left="0"/>
        <w:jc w:val="both"/>
      </w:pPr>
      <w:r>
        <w:rPr>
          <w:rFonts w:ascii="Times New Roman"/>
          <w:b w:val="false"/>
          <w:i w:val="false"/>
          <w:color w:val="000000"/>
          <w:sz w:val="28"/>
        </w:rPr>
        <w:t xml:space="preserve">
      көрсетілген бұйрықпен бекітілген "Мемлекеттік арнайы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23" w:id="212"/>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жәрдемақылар тағайындау (тағайындаудан бас тарту) туралы хабарлама.</w:t>
      </w:r>
    </w:p>
    <w:bookmarkEnd w:id="212"/>
    <w:bookmarkStart w:name="z224" w:id="21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213"/>
    <w:bookmarkStart w:name="z225" w:id="214"/>
    <w:p>
      <w:pPr>
        <w:spacing w:after="0"/>
        <w:ind w:left="0"/>
        <w:jc w:val="both"/>
      </w:pPr>
      <w:r>
        <w:rPr>
          <w:rFonts w:ascii="Times New Roman"/>
          <w:b w:val="false"/>
          <w:i w:val="false"/>
          <w:color w:val="000000"/>
          <w:sz w:val="28"/>
        </w:rPr>
        <w:t>
      Порталда жәрдемақыларды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27" w:id="215"/>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ұсынады:</w:t>
      </w:r>
    </w:p>
    <w:bookmarkEnd w:id="215"/>
    <w:bookmarkStart w:name="z228" w:id="216"/>
    <w:p>
      <w:pPr>
        <w:spacing w:after="0"/>
        <w:ind w:left="0"/>
        <w:jc w:val="both"/>
      </w:pPr>
      <w:r>
        <w:rPr>
          <w:rFonts w:ascii="Times New Roman"/>
          <w:b w:val="false"/>
          <w:i w:val="false"/>
          <w:color w:val="000000"/>
          <w:sz w:val="28"/>
        </w:rPr>
        <w:t>
      Мемлекеттік корпорацияға:</w:t>
      </w:r>
    </w:p>
    <w:bookmarkEnd w:id="216"/>
    <w:bookmarkStart w:name="z229" w:id="21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сәйкестендіру үшін жеке басын куәландыратын құжат.</w:t>
      </w:r>
    </w:p>
    <w:bookmarkEnd w:id="217"/>
    <w:bookmarkStart w:name="z230" w:id="218"/>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bookmarkEnd w:id="218"/>
    <w:bookmarkStart w:name="z231" w:id="219"/>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End w:id="219"/>
    <w:bookmarkStart w:name="z232" w:id="220"/>
    <w:p>
      <w:pPr>
        <w:spacing w:after="0"/>
        <w:ind w:left="0"/>
        <w:jc w:val="both"/>
      </w:pPr>
      <w:r>
        <w:rPr>
          <w:rFonts w:ascii="Times New Roman"/>
          <w:b w:val="false"/>
          <w:i w:val="false"/>
          <w:color w:val="000000"/>
          <w:sz w:val="28"/>
        </w:rPr>
        <w:t>
      2)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220"/>
    <w:bookmarkStart w:name="z233" w:id="221"/>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арнайы жәрдемақы тағайындау үшін жұмыс сипатын немесе еңбек жағдайларын растайтын ұйымның анықтамасын ұсынады.</w:t>
      </w:r>
    </w:p>
    <w:bookmarkEnd w:id="221"/>
    <w:bookmarkStart w:name="z234" w:id="222"/>
    <w:p>
      <w:pPr>
        <w:spacing w:after="0"/>
        <w:ind w:left="0"/>
        <w:jc w:val="both"/>
      </w:pPr>
      <w:r>
        <w:rPr>
          <w:rFonts w:ascii="Times New Roman"/>
          <w:b w:val="false"/>
          <w:i w:val="false"/>
          <w:color w:val="000000"/>
          <w:sz w:val="28"/>
        </w:rPr>
        <w:t>
      Ұйым таратылған жағдайда жұмыс орны, атқарған лауазымы, кәсiбi, жұмыс кезеңдерi, архив iсінiң нөмiрi, оның беттерi көрсетiлген, мөрмен және архив директоры мен архивариустың қолы қойылып расталған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bookmarkEnd w:id="222"/>
    <w:bookmarkStart w:name="z235" w:id="223"/>
    <w:p>
      <w:pPr>
        <w:spacing w:after="0"/>
        <w:ind w:left="0"/>
        <w:jc w:val="both"/>
      </w:pPr>
      <w:r>
        <w:rPr>
          <w:rFonts w:ascii="Times New Roman"/>
          <w:b w:val="false"/>
          <w:i w:val="false"/>
          <w:color w:val="000000"/>
          <w:sz w:val="28"/>
        </w:rPr>
        <w:t xml:space="preserve">
      Архивтік құжаттар болмаған кезде,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bookmarkEnd w:id="223"/>
    <w:bookmarkStart w:name="z236" w:id="224"/>
    <w:p>
      <w:pPr>
        <w:spacing w:after="0"/>
        <w:ind w:left="0"/>
        <w:jc w:val="both"/>
      </w:pPr>
      <w:r>
        <w:rPr>
          <w:rFonts w:ascii="Times New Roman"/>
          <w:b w:val="false"/>
          <w:i w:val="false"/>
          <w:color w:val="000000"/>
          <w:sz w:val="28"/>
        </w:rPr>
        <w:t>
      4) өтініш берушінің еңбек өтілін растайтын құжаттар:</w:t>
      </w:r>
    </w:p>
    <w:bookmarkEnd w:id="224"/>
    <w:bookmarkStart w:name="z237" w:id="225"/>
    <w:p>
      <w:pPr>
        <w:spacing w:after="0"/>
        <w:ind w:left="0"/>
        <w:jc w:val="both"/>
      </w:pPr>
      <w:r>
        <w:rPr>
          <w:rFonts w:ascii="Times New Roman"/>
          <w:b w:val="false"/>
          <w:i w:val="false"/>
          <w:color w:val="000000"/>
          <w:sz w:val="28"/>
        </w:rPr>
        <w:t>
      еңбек кітапшасы;</w:t>
      </w:r>
    </w:p>
    <w:bookmarkEnd w:id="225"/>
    <w:bookmarkStart w:name="z238" w:id="226"/>
    <w:p>
      <w:pPr>
        <w:spacing w:after="0"/>
        <w:ind w:left="0"/>
        <w:jc w:val="both"/>
      </w:pPr>
      <w:r>
        <w:rPr>
          <w:rFonts w:ascii="Times New Roman"/>
          <w:b w:val="false"/>
          <w:i w:val="false"/>
          <w:color w:val="000000"/>
          <w:sz w:val="28"/>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мекемелерiнен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bookmarkEnd w:id="226"/>
    <w:bookmarkStart w:name="z239" w:id="227"/>
    <w:p>
      <w:pPr>
        <w:spacing w:after="0"/>
        <w:ind w:left="0"/>
        <w:jc w:val="both"/>
      </w:pPr>
      <w:r>
        <w:rPr>
          <w:rFonts w:ascii="Times New Roman"/>
          <w:b w:val="false"/>
          <w:i w:val="false"/>
          <w:color w:val="000000"/>
          <w:sz w:val="28"/>
        </w:rPr>
        <w:t>
      болуына қарай мынадай құжаттар ұсынылады:</w:t>
      </w:r>
    </w:p>
    <w:bookmarkEnd w:id="227"/>
    <w:bookmarkStart w:name="z240" w:id="228"/>
    <w:p>
      <w:pPr>
        <w:spacing w:after="0"/>
        <w:ind w:left="0"/>
        <w:jc w:val="both"/>
      </w:pPr>
      <w:r>
        <w:rPr>
          <w:rFonts w:ascii="Times New Roman"/>
          <w:b w:val="false"/>
          <w:i w:val="false"/>
          <w:color w:val="000000"/>
          <w:sz w:val="28"/>
        </w:rPr>
        <w:t>
      бiлiмi туралы құжат;</w:t>
      </w:r>
    </w:p>
    <w:bookmarkEnd w:id="228"/>
    <w:bookmarkStart w:name="z241" w:id="229"/>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bookmarkEnd w:id="229"/>
    <w:bookmarkStart w:name="z242" w:id="230"/>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230"/>
    <w:bookmarkStart w:name="z243" w:id="231"/>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bookmarkEnd w:id="231"/>
    <w:bookmarkStart w:name="z244" w:id="232"/>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bookmarkEnd w:id="232"/>
    <w:bookmarkStart w:name="z245" w:id="233"/>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bookmarkEnd w:id="233"/>
    <w:bookmarkStart w:name="z246" w:id="234"/>
    <w:p>
      <w:pPr>
        <w:spacing w:after="0"/>
        <w:ind w:left="0"/>
        <w:jc w:val="both"/>
      </w:pPr>
      <w:r>
        <w:rPr>
          <w:rFonts w:ascii="Times New Roman"/>
          <w:b w:val="false"/>
          <w:i w:val="false"/>
          <w:color w:val="000000"/>
          <w:sz w:val="28"/>
        </w:rPr>
        <w:t>
      бұрынғы кеңестiк мекемелер, Қазақстан Республикасының мекемелері, халықаралық ұйым қызметкерi жұбайының (зайыбының) шетелде тұрғанын растайтын құжат;</w:t>
      </w:r>
    </w:p>
    <w:bookmarkEnd w:id="234"/>
    <w:bookmarkStart w:name="z247" w:id="235"/>
    <w:p>
      <w:pPr>
        <w:spacing w:after="0"/>
        <w:ind w:left="0"/>
        <w:jc w:val="both"/>
      </w:pPr>
      <w:r>
        <w:rPr>
          <w:rFonts w:ascii="Times New Roman"/>
          <w:b w:val="false"/>
          <w:i w:val="false"/>
          <w:color w:val="000000"/>
          <w:sz w:val="28"/>
        </w:rPr>
        <w:t>
      әскери қызметшiнің,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bookmarkEnd w:id="235"/>
    <w:bookmarkStart w:name="z248" w:id="236"/>
    <w:p>
      <w:pPr>
        <w:spacing w:after="0"/>
        <w:ind w:left="0"/>
        <w:jc w:val="both"/>
      </w:pPr>
      <w:r>
        <w:rPr>
          <w:rFonts w:ascii="Times New Roman"/>
          <w:b w:val="false"/>
          <w:i w:val="false"/>
          <w:color w:val="000000"/>
          <w:sz w:val="28"/>
        </w:rPr>
        <w:t>
      Жұмыс істемейтін ананың жас балаларға күтім көрсеткенін растау үшін мына құжаттардың біреуі (болуына қарай) ұсынылады:</w:t>
      </w:r>
    </w:p>
    <w:bookmarkEnd w:id="236"/>
    <w:bookmarkStart w:name="z249" w:id="237"/>
    <w:p>
      <w:pPr>
        <w:spacing w:after="0"/>
        <w:ind w:left="0"/>
        <w:jc w:val="both"/>
      </w:pPr>
      <w:r>
        <w:rPr>
          <w:rFonts w:ascii="Times New Roman"/>
          <w:b w:val="false"/>
          <w:i w:val="false"/>
          <w:color w:val="000000"/>
          <w:sz w:val="28"/>
        </w:rPr>
        <w:t>
      балалардың жеке басын растайтын құжат;</w:t>
      </w:r>
    </w:p>
    <w:bookmarkEnd w:id="237"/>
    <w:bookmarkStart w:name="z250" w:id="238"/>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bookmarkEnd w:id="238"/>
    <w:bookmarkStart w:name="z251" w:id="239"/>
    <w:p>
      <w:pPr>
        <w:spacing w:after="0"/>
        <w:ind w:left="0"/>
        <w:jc w:val="both"/>
      </w:pPr>
      <w:r>
        <w:rPr>
          <w:rFonts w:ascii="Times New Roman"/>
          <w:b w:val="false"/>
          <w:i w:val="false"/>
          <w:color w:val="000000"/>
          <w:sz w:val="28"/>
        </w:rPr>
        <w:t>
      балалардың орта оқу орнын бітіргені туралы аттестат;</w:t>
      </w:r>
    </w:p>
    <w:bookmarkEnd w:id="239"/>
    <w:bookmarkStart w:name="z252" w:id="240"/>
    <w:p>
      <w:pPr>
        <w:spacing w:after="0"/>
        <w:ind w:left="0"/>
        <w:jc w:val="both"/>
      </w:pPr>
      <w:r>
        <w:rPr>
          <w:rFonts w:ascii="Times New Roman"/>
          <w:b w:val="false"/>
          <w:i w:val="false"/>
          <w:color w:val="000000"/>
          <w:sz w:val="28"/>
        </w:rPr>
        <w:t>
      балалардың орта-кәсіптік немесе жоғары оқу орнын бітіргені туралы диплом не балалардың оқығанын растайтын оқу орнының анықтамасы;</w:t>
      </w:r>
    </w:p>
    <w:bookmarkEnd w:id="240"/>
    <w:bookmarkStart w:name="z253" w:id="241"/>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bookmarkEnd w:id="241"/>
    <w:bookmarkStart w:name="z254" w:id="242"/>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 құжат ұсынылады.</w:t>
      </w:r>
    </w:p>
    <w:bookmarkEnd w:id="242"/>
    <w:bookmarkStart w:name="z255" w:id="243"/>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белгіленгенін растайтын құжат ұсынылады.</w:t>
      </w:r>
    </w:p>
    <w:bookmarkEnd w:id="243"/>
    <w:bookmarkStart w:name="z256" w:id="244"/>
    <w:p>
      <w:pPr>
        <w:spacing w:after="0"/>
        <w:ind w:left="0"/>
        <w:jc w:val="both"/>
      </w:pP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баланың (балалардың) туу туралы куәлігін немесе туу туралы актілік жазбасынан үзінді көшірмені (Қазақстан Республикасының аумағында 2007 жылғы 13 тамыздан кейін жүргізілген тіркеулер бойынша),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ұсыну талап етілмейді.</w:t>
      </w:r>
    </w:p>
    <w:bookmarkEnd w:id="244"/>
    <w:bookmarkStart w:name="z257" w:id="245"/>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bookmarkEnd w:id="245"/>
    <w:bookmarkStart w:name="z258" w:id="246"/>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End w:id="246"/>
    <w:bookmarkStart w:name="z259" w:id="247"/>
    <w:p>
      <w:pPr>
        <w:spacing w:after="0"/>
        <w:ind w:left="0"/>
        <w:jc w:val="both"/>
      </w:pPr>
      <w:r>
        <w:rPr>
          <w:rFonts w:ascii="Times New Roman"/>
          <w:b w:val="false"/>
          <w:i w:val="false"/>
          <w:color w:val="000000"/>
          <w:sz w:val="28"/>
        </w:rPr>
        <w:t>
      Порталда:</w:t>
      </w:r>
    </w:p>
    <w:bookmarkEnd w:id="247"/>
    <w:bookmarkStart w:name="z260" w:id="248"/>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bookmarkEnd w:id="248"/>
    <w:bookmarkStart w:name="z261" w:id="249"/>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bookmarkEnd w:id="249"/>
    <w:bookmarkStart w:name="z262" w:id="250"/>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250"/>
    <w:bookmarkStart w:name="z263" w:id="251"/>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bookmarkEnd w:id="251"/>
    <w:bookmarkStart w:name="z264" w:id="252"/>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bookmarkEnd w:id="252"/>
    <w:bookmarkStart w:name="z265" w:id="253"/>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bookmarkEnd w:id="253"/>
    <w:bookmarkStart w:name="z266" w:id="254"/>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268" w:id="255"/>
    <w:p>
      <w:pPr>
        <w:spacing w:after="0"/>
        <w:ind w:left="0"/>
        <w:jc w:val="both"/>
      </w:pPr>
      <w:r>
        <w:rPr>
          <w:rFonts w:ascii="Times New Roman"/>
          <w:b w:val="false"/>
          <w:i w:val="false"/>
          <w:color w:val="000000"/>
          <w:sz w:val="28"/>
        </w:rPr>
        <w:t>
      "10-1. Көрсетілетін қызметті беруші мынадай негіздер:</w:t>
      </w:r>
    </w:p>
    <w:bookmarkEnd w:id="255"/>
    <w:bookmarkStart w:name="z269" w:id="25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256"/>
    <w:bookmarkStart w:name="z270" w:id="25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бойынша мемлекеттік қызметтерді көрсетуден бас тартады.";</w:t>
      </w:r>
    </w:p>
    <w:bookmarkEnd w:id="257"/>
    <w:bookmarkStart w:name="z271" w:id="258"/>
    <w:p>
      <w:pPr>
        <w:spacing w:after="0"/>
        <w:ind w:left="0"/>
        <w:jc w:val="both"/>
      </w:pPr>
      <w:r>
        <w:rPr>
          <w:rFonts w:ascii="Times New Roman"/>
          <w:b w:val="false"/>
          <w:i w:val="false"/>
          <w:color w:val="000000"/>
          <w:sz w:val="28"/>
        </w:rPr>
        <w:t xml:space="preserve">
      көрсетілген бұйрықпен бекітілген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73" w:id="259"/>
    <w:p>
      <w:pPr>
        <w:spacing w:after="0"/>
        <w:ind w:left="0"/>
        <w:jc w:val="both"/>
      </w:pPr>
      <w:r>
        <w:rPr>
          <w:rFonts w:ascii="Times New Roman"/>
          <w:b w:val="false"/>
          <w:i w:val="false"/>
          <w:color w:val="000000"/>
          <w:sz w:val="28"/>
        </w:rPr>
        <w:t>
      "3. Мемлекеттік қызметті "Мемлекеттік әлеуметтік сақтандыру қоры" АҚ-ның филиалдары (бұдан әрі - көрсетілетін қызметті беруші) көрсетеді.</w:t>
      </w:r>
    </w:p>
    <w:bookmarkEnd w:id="259"/>
    <w:bookmarkStart w:name="z274" w:id="260"/>
    <w:p>
      <w:pPr>
        <w:spacing w:after="0"/>
        <w:ind w:left="0"/>
        <w:jc w:val="both"/>
      </w:pPr>
      <w:r>
        <w:rPr>
          <w:rFonts w:ascii="Times New Roman"/>
          <w:b w:val="false"/>
          <w:i w:val="false"/>
          <w:color w:val="000000"/>
          <w:sz w:val="28"/>
        </w:rPr>
        <w:t>
      Мемлекеттік қызметті көрсетуге өтінішті қабылдау:</w:t>
      </w:r>
    </w:p>
    <w:bookmarkEnd w:id="260"/>
    <w:bookmarkStart w:name="z275" w:id="261"/>
    <w:p>
      <w:pPr>
        <w:spacing w:after="0"/>
        <w:ind w:left="0"/>
        <w:jc w:val="both"/>
      </w:pPr>
      <w:r>
        <w:rPr>
          <w:rFonts w:ascii="Times New Roman"/>
          <w:b w:val="false"/>
          <w:i w:val="false"/>
          <w:color w:val="000000"/>
          <w:sz w:val="28"/>
        </w:rPr>
        <w:t>
      1) еңбек ету қабілетінен айырылу (егер жүгінген кезде адамға еңбек ету қабілетінен айырылу дәрежесі белгіленсе), асыраушысынан айырылу, жұмысынан айырылу (жұмыссыз ретінде тіркелу туралы анықтамасы болғанда), жүктілікке және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жағдайларына әлеуметтік төлем тағайындау үшін - "Азаматтарға арналған үкімет" мемлекеттік корпорациясы" коммерциялық емес акционерлік қоғамы (бұдан әрі - Мемлекеттік корпорация);</w:t>
      </w:r>
    </w:p>
    <w:bookmarkEnd w:id="261"/>
    <w:bookmarkStart w:name="z276" w:id="262"/>
    <w:p>
      <w:pPr>
        <w:spacing w:after="0"/>
        <w:ind w:left="0"/>
        <w:jc w:val="both"/>
      </w:pPr>
      <w:r>
        <w:rPr>
          <w:rFonts w:ascii="Times New Roman"/>
          <w:b w:val="false"/>
          <w:i w:val="false"/>
          <w:color w:val="000000"/>
          <w:sz w:val="28"/>
        </w:rPr>
        <w:t>
      2) жұмыссыз статусын алған кезде жұмысынан айырылу жағдайына әлеуметтік төлем тағайындау үшін - Нұр-Сұлтан, Алматы және Шымкент қалаларының, аудандардың және облыстық маңызы бар қалалардың жергілікті атқарушы органдары (бұдан әрі - ЖАО);</w:t>
      </w:r>
    </w:p>
    <w:bookmarkEnd w:id="262"/>
    <w:bookmarkStart w:name="z277" w:id="263"/>
    <w:p>
      <w:pPr>
        <w:spacing w:after="0"/>
        <w:ind w:left="0"/>
        <w:jc w:val="both"/>
      </w:pPr>
      <w:r>
        <w:rPr>
          <w:rFonts w:ascii="Times New Roman"/>
          <w:b w:val="false"/>
          <w:i w:val="false"/>
          <w:color w:val="000000"/>
          <w:sz w:val="28"/>
        </w:rPr>
        <w:t>
      3) жалпы еңбек ету қабілетінен айырылу дәрежесі алғаш рет белгіленген кезде еңбек ету қабілетінен айырылу жағдайына әлеуметтік төлем тағайындау үшін - Министрліктің Еңбек, әлеуметтік қорғау және көші-қон комитетінің аумақтық бөлімшелері (бұдан әрі - МӘС бөлімшесі);</w:t>
      </w:r>
    </w:p>
    <w:bookmarkEnd w:id="263"/>
    <w:bookmarkStart w:name="z278" w:id="264"/>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жұмысынан айрылған адамдарды қоспағанда, жұмысынан айрылу (жұмыссыз ретінде тіркелгені туралы мәліметтер болған кезде), бала бір жасқа толғанға дейін оның күтіміне байланысты табысынан айырылу жағдайларына әлеуметтік төлем тағайындау кезінде - www.egov.kz "электрондық үкімет" веб-порталы (бұдан әрі - портал) арқылы жүзеге асырылады.</w:t>
      </w:r>
    </w:p>
    <w:bookmarkEnd w:id="264"/>
    <w:bookmarkStart w:name="z279" w:id="265"/>
    <w:p>
      <w:pPr>
        <w:spacing w:after="0"/>
        <w:ind w:left="0"/>
        <w:jc w:val="both"/>
      </w:pPr>
      <w:r>
        <w:rPr>
          <w:rFonts w:ascii="Times New Roman"/>
          <w:b w:val="false"/>
          <w:i w:val="false"/>
          <w:color w:val="000000"/>
          <w:sz w:val="28"/>
        </w:rPr>
        <w:t>
      Мемлекеттік қызметті көрсету нәтижесін беру:</w:t>
      </w:r>
    </w:p>
    <w:bookmarkEnd w:id="265"/>
    <w:bookmarkStart w:name="z280" w:id="266"/>
    <w:p>
      <w:pPr>
        <w:spacing w:after="0"/>
        <w:ind w:left="0"/>
        <w:jc w:val="both"/>
      </w:pPr>
      <w:r>
        <w:rPr>
          <w:rFonts w:ascii="Times New Roman"/>
          <w:b w:val="false"/>
          <w:i w:val="false"/>
          <w:color w:val="000000"/>
          <w:sz w:val="28"/>
        </w:rPr>
        <w:t>
      1) әлеуметтік төлемді тағайындау үшін Мемлекеттік корпорация, МӘС бөлімшесі және ЖАО арқылы жүгінген жағдайда - Мемлекеттік корпорация;</w:t>
      </w:r>
    </w:p>
    <w:bookmarkEnd w:id="266"/>
    <w:bookmarkStart w:name="z281" w:id="267"/>
    <w:p>
      <w:pPr>
        <w:spacing w:after="0"/>
        <w:ind w:left="0"/>
        <w:jc w:val="both"/>
      </w:pPr>
      <w:r>
        <w:rPr>
          <w:rFonts w:ascii="Times New Roman"/>
          <w:b w:val="false"/>
          <w:i w:val="false"/>
          <w:color w:val="000000"/>
          <w:sz w:val="28"/>
        </w:rPr>
        <w:t>
      2) жұмысынан айырылу, бала бір жасқа толғанға дейін оның күтіміне байланысты табысынан айырылу жағдайларына әлеуметтік төлемдер тағайындауға портал арқылы жүгінген жағдайда - портал арқылы жүзеге асырылады.";</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83" w:id="268"/>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МӘС бөлімшесінің, ЖАО-лардың және (немесе) олардың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Мемлекеттік корпорация не Министрлік басшысының атына, жергілікті атқарушы орган басшысының не Нұр-Сұлтан, Алматы және Шымкент қалалары, аудандар және облыстық маңызы бар қалалар әкімдерінің (бұдан әрі - әкім) атына шағым беріледі.</w:t>
      </w:r>
    </w:p>
    <w:bookmarkEnd w:id="268"/>
    <w:bookmarkStart w:name="z284" w:id="26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Министрліктің не Нұр-Сұлтан, Алматы және Шымкент қалалары, аудандар және облыстық маңызы бар қалалар әкімдіктерінің (бұдан әрі - әкімдік) кеңселері арқылы қолма-қол беріледі.</w:t>
      </w:r>
    </w:p>
    <w:bookmarkEnd w:id="269"/>
    <w:bookmarkStart w:name="z285" w:id="270"/>
    <w:p>
      <w:pPr>
        <w:spacing w:after="0"/>
        <w:ind w:left="0"/>
        <w:jc w:val="both"/>
      </w:pPr>
      <w:r>
        <w:rPr>
          <w:rFonts w:ascii="Times New Roman"/>
          <w:b w:val="false"/>
          <w:i w:val="false"/>
          <w:color w:val="000000"/>
          <w:sz w:val="28"/>
        </w:rPr>
        <w:t>
      Көрсетілетін қызметті берушінің, ЖАО-ның,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270"/>
    <w:bookmarkStart w:name="z286" w:id="271"/>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271"/>
    <w:bookmarkStart w:name="z287" w:id="272"/>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жаңарып отыратын (жеткізілгені, тіркелгені, орындалғаны туралы белгі, қарау немесе қараудан бас тарту туралы жауап) өтініш туралы ақпарат қолжетімді болады.</w:t>
      </w:r>
    </w:p>
    <w:bookmarkEnd w:id="272"/>
    <w:bookmarkStart w:name="z288" w:id="273"/>
    <w:p>
      <w:pPr>
        <w:spacing w:after="0"/>
        <w:ind w:left="0"/>
        <w:jc w:val="both"/>
      </w:pPr>
      <w:r>
        <w:rPr>
          <w:rFonts w:ascii="Times New Roman"/>
          <w:b w:val="false"/>
          <w:i w:val="false"/>
          <w:color w:val="000000"/>
          <w:sz w:val="28"/>
        </w:rPr>
        <w:t>
      Көрсетілетін қызметті берушінің, Мемлекеттік корпорацияның, ЖАО-ның,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Мемлекеттік корпорацияның, Министрліктің кеңсесінде қолма-қол беріледі.</w:t>
      </w:r>
    </w:p>
    <w:bookmarkEnd w:id="273"/>
    <w:bookmarkStart w:name="z289" w:id="274"/>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274"/>
    <w:bookmarkStart w:name="z290" w:id="275"/>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275"/>
    <w:bookmarkStart w:name="z291" w:id="276"/>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3" w:id="277"/>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277"/>
    <w:bookmarkStart w:name="z294" w:id="278"/>
    <w:p>
      <w:pPr>
        <w:spacing w:after="0"/>
        <w:ind w:left="0"/>
        <w:jc w:val="both"/>
      </w:pPr>
      <w:r>
        <w:rPr>
          <w:rFonts w:ascii="Times New Roman"/>
          <w:b w:val="false"/>
          <w:i w:val="false"/>
          <w:color w:val="000000"/>
          <w:sz w:val="28"/>
        </w:rPr>
        <w:t>
      Мемлекеттік корпорацияға не көрсетілетін қызметті берушіге:</w:t>
      </w:r>
    </w:p>
    <w:bookmarkEnd w:id="278"/>
    <w:bookmarkStart w:name="z295" w:id="279"/>
    <w:p>
      <w:pPr>
        <w:spacing w:after="0"/>
        <w:ind w:left="0"/>
        <w:jc w:val="both"/>
      </w:pPr>
      <w:r>
        <w:rPr>
          <w:rFonts w:ascii="Times New Roman"/>
          <w:b w:val="false"/>
          <w:i w:val="false"/>
          <w:color w:val="000000"/>
          <w:sz w:val="28"/>
        </w:rPr>
        <w:t>
      1) жеке басты куәландыратын құжат (жеке басын сәйкестендіру үшін қажет);</w:t>
      </w:r>
    </w:p>
    <w:bookmarkEnd w:id="279"/>
    <w:bookmarkStart w:name="z296" w:id="280"/>
    <w:p>
      <w:pPr>
        <w:spacing w:after="0"/>
        <w:ind w:left="0"/>
        <w:jc w:val="both"/>
      </w:pPr>
      <w:r>
        <w:rPr>
          <w:rFonts w:ascii="Times New Roman"/>
          <w:b w:val="false"/>
          <w:i w:val="false"/>
          <w:color w:val="000000"/>
          <w:sz w:val="28"/>
        </w:rPr>
        <w:t>
      2) жәрдемақы беру жөніндегі уәкілетті ұйымдағы банктік есеп шоттың нөмірі туралы мәліметтер;</w:t>
      </w:r>
    </w:p>
    <w:bookmarkEnd w:id="280"/>
    <w:bookmarkStart w:name="z297" w:id="281"/>
    <w:p>
      <w:pPr>
        <w:spacing w:after="0"/>
        <w:ind w:left="0"/>
        <w:jc w:val="both"/>
      </w:pPr>
      <w:r>
        <w:rPr>
          <w:rFonts w:ascii="Times New Roman"/>
          <w:b w:val="false"/>
          <w:i w:val="false"/>
          <w:color w:val="000000"/>
          <w:sz w:val="28"/>
        </w:rPr>
        <w:t>
      3) тұрақты тұрғылықты жері бойынша тіркелгенін растайтын құжат, Байқоңыр қаласының тұрғындары үшін - Байқоңыр қаласы тұрғын үй шаруашылығының азаматтарды есепке алу және тіркеу бөлімінің анықтамасы;</w:t>
      </w:r>
    </w:p>
    <w:bookmarkEnd w:id="281"/>
    <w:bookmarkStart w:name="z298" w:id="282"/>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жәрдемақы алуға құқығын растайтын құжаттар.</w:t>
      </w:r>
    </w:p>
    <w:bookmarkEnd w:id="282"/>
    <w:bookmarkStart w:name="z299" w:id="283"/>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тұрғылықты жері бойынша тіркелгенін растайтын құжатты, баланың (балалардың) туу туралы куәлігін не туу туралы актілік жазбадан үзіндіні (Қазақстан Республикасының аумағында 2007 жылғы 13 тамыздан кейін жүргізілген тіркеулер бойынша), неке қию туралы куәлігін (Қазақстан Республикасының аумағында 2008 жылғы 1 маусымнан кейін жүргізілген тіркеулер бойынша), медициналық-әлеуметтік сараптама бөлімшесінің мүгедектігі туралы анықтамасын ұсыну талап етілмейді.</w:t>
      </w:r>
    </w:p>
    <w:bookmarkEnd w:id="283"/>
    <w:bookmarkStart w:name="z300" w:id="284"/>
    <w:p>
      <w:pPr>
        <w:spacing w:after="0"/>
        <w:ind w:left="0"/>
        <w:jc w:val="both"/>
      </w:pPr>
      <w:r>
        <w:rPr>
          <w:rFonts w:ascii="Times New Roman"/>
          <w:b w:val="false"/>
          <w:i w:val="false"/>
          <w:color w:val="000000"/>
          <w:sz w:val="28"/>
        </w:rPr>
        <w:t>
      Порталда:</w:t>
      </w:r>
    </w:p>
    <w:bookmarkEnd w:id="284"/>
    <w:bookmarkStart w:name="z301" w:id="285"/>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bookmarkEnd w:id="285"/>
    <w:bookmarkStart w:name="z302" w:id="286"/>
    <w:p>
      <w:pPr>
        <w:spacing w:after="0"/>
        <w:ind w:left="0"/>
        <w:jc w:val="both"/>
      </w:pPr>
      <w:r>
        <w:rPr>
          <w:rFonts w:ascii="Times New Roman"/>
          <w:b w:val="false"/>
          <w:i w:val="false"/>
          <w:color w:val="000000"/>
          <w:sz w:val="28"/>
        </w:rPr>
        <w:t>
      Жеке басты куәландыратын құжаттың мәліметтерін көрсетілетін қызметті алушы "электрондық үкімет" шлюзі арқылы тиісті мемлекеттік ақпараттық жүйелерден алады.</w:t>
      </w:r>
    </w:p>
    <w:bookmarkEnd w:id="286"/>
    <w:bookmarkStart w:name="z303" w:id="287"/>
    <w:p>
      <w:pPr>
        <w:spacing w:after="0"/>
        <w:ind w:left="0"/>
        <w:jc w:val="both"/>
      </w:pPr>
      <w:r>
        <w:rPr>
          <w:rFonts w:ascii="Times New Roman"/>
          <w:b w:val="false"/>
          <w:i w:val="false"/>
          <w:color w:val="000000"/>
          <w:sz w:val="28"/>
        </w:rPr>
        <w:t>
      Мемлекеттік корпорацияның, көрсетілетін қызметті берушінің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287"/>
    <w:bookmarkStart w:name="z304" w:id="288"/>
    <w:p>
      <w:pPr>
        <w:spacing w:after="0"/>
        <w:ind w:left="0"/>
        <w:jc w:val="both"/>
      </w:pPr>
      <w:r>
        <w:rPr>
          <w:rFonts w:ascii="Times New Roman"/>
          <w:b w:val="false"/>
          <w:i w:val="false"/>
          <w:color w:val="000000"/>
          <w:sz w:val="28"/>
        </w:rPr>
        <w:t>
      Көрсетілетін қызметті алушы барлық талап етілетін құжаттарды тапсырған кезде көрсетілетін қызметті алушыға:</w:t>
      </w:r>
    </w:p>
    <w:bookmarkEnd w:id="288"/>
    <w:bookmarkStart w:name="z305" w:id="289"/>
    <w:p>
      <w:pPr>
        <w:spacing w:after="0"/>
        <w:ind w:left="0"/>
        <w:jc w:val="both"/>
      </w:pPr>
      <w:r>
        <w:rPr>
          <w:rFonts w:ascii="Times New Roman"/>
          <w:b w:val="false"/>
          <w:i w:val="false"/>
          <w:color w:val="000000"/>
          <w:sz w:val="28"/>
        </w:rPr>
        <w:t>
      көрсетілетін қызметті берушіде - тіркелген күні мен мемлекеттік қызметті алатын күні, құжаттарды қабылдаған адамның тегі мен аты-жөні көрсетілген өтініштің үзбелі талоны;</w:t>
      </w:r>
    </w:p>
    <w:bookmarkEnd w:id="289"/>
    <w:bookmarkStart w:name="z306" w:id="290"/>
    <w:p>
      <w:pPr>
        <w:spacing w:after="0"/>
        <w:ind w:left="0"/>
        <w:jc w:val="both"/>
      </w:pPr>
      <w:r>
        <w:rPr>
          <w:rFonts w:ascii="Times New Roman"/>
          <w:b w:val="false"/>
          <w:i w:val="false"/>
          <w:color w:val="000000"/>
          <w:sz w:val="28"/>
        </w:rPr>
        <w:t>
      Мемлекеттік корпорацияда - тиісті құжаттардың қабылдағаны туралы қолхат беріледі;</w:t>
      </w:r>
    </w:p>
    <w:bookmarkEnd w:id="290"/>
    <w:bookmarkStart w:name="z307" w:id="291"/>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bookmarkEnd w:id="291"/>
    <w:bookmarkStart w:name="z308" w:id="292"/>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w:t>
      </w:r>
    </w:p>
    <w:bookmarkEnd w:id="292"/>
    <w:bookmarkStart w:name="z309" w:id="293"/>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293"/>
    <w:bookmarkStart w:name="z310" w:id="294"/>
    <w:p>
      <w:pPr>
        <w:spacing w:after="0"/>
        <w:ind w:left="0"/>
        <w:jc w:val="both"/>
      </w:pPr>
      <w:r>
        <w:rPr>
          <w:rFonts w:ascii="Times New Roman"/>
          <w:b w:val="false"/>
          <w:i w:val="false"/>
          <w:color w:val="000000"/>
          <w:sz w:val="28"/>
        </w:rPr>
        <w:t>
      жәрдемақы тағайындауға көрсетілетін қызметті беруші арқылы өтініш білдірген жағдайда - өтініштің үзбелі талоны негізінде беріледі.</w:t>
      </w:r>
    </w:p>
    <w:bookmarkEnd w:id="294"/>
    <w:bookmarkStart w:name="z311" w:id="295"/>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bookmarkEnd w:id="295"/>
    <w:bookmarkStart w:name="z312" w:id="296"/>
    <w:p>
      <w:pPr>
        <w:spacing w:after="0"/>
        <w:ind w:left="0"/>
        <w:jc w:val="both"/>
      </w:pPr>
      <w:r>
        <w:rPr>
          <w:rFonts w:ascii="Times New Roman"/>
          <w:b w:val="false"/>
          <w:i w:val="false"/>
          <w:color w:val="000000"/>
          <w:sz w:val="28"/>
        </w:rPr>
        <w:t xml:space="preserve">
      көрсетілген бұйрықпен бекітілген "Мүгедек баланы тәрбиелеп отырған анаға немесе әкеге, бала асырап алушыға, қорғаншыға (қамқоршыға)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14" w:id="297"/>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мүгедек бала тәрбиелеушіге жәрдемақы тағайындау үшін өтінішті және мынадай құжаттарды ұсынады:</w:t>
      </w:r>
    </w:p>
    <w:bookmarkEnd w:id="297"/>
    <w:bookmarkStart w:name="z315" w:id="298"/>
    <w:p>
      <w:pPr>
        <w:spacing w:after="0"/>
        <w:ind w:left="0"/>
        <w:jc w:val="both"/>
      </w:pPr>
      <w:r>
        <w:rPr>
          <w:rFonts w:ascii="Times New Roman"/>
          <w:b w:val="false"/>
          <w:i w:val="false"/>
          <w:color w:val="000000"/>
          <w:sz w:val="28"/>
        </w:rPr>
        <w:t>
      1) көрсетілетін қызметті алушының жеке басын куәландыратын құжат, оралмандар үшін - оралман куәлігі (жеке басын сәйкестендіру үшін қажет);</w:t>
      </w:r>
    </w:p>
    <w:bookmarkEnd w:id="298"/>
    <w:bookmarkStart w:name="z316" w:id="299"/>
    <w:p>
      <w:pPr>
        <w:spacing w:after="0"/>
        <w:ind w:left="0"/>
        <w:jc w:val="both"/>
      </w:pP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p>
    <w:bookmarkEnd w:id="299"/>
    <w:bookmarkStart w:name="z317" w:id="300"/>
    <w:p>
      <w:pPr>
        <w:spacing w:after="0"/>
        <w:ind w:left="0"/>
        <w:jc w:val="both"/>
      </w:pPr>
      <w:r>
        <w:rPr>
          <w:rFonts w:ascii="Times New Roman"/>
          <w:b w:val="false"/>
          <w:i w:val="false"/>
          <w:color w:val="000000"/>
          <w:sz w:val="28"/>
        </w:rPr>
        <w:t xml:space="preserve">
      3)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баланың мүгедектігі туралы анықтама;</w:t>
      </w:r>
    </w:p>
    <w:bookmarkEnd w:id="300"/>
    <w:bookmarkStart w:name="z318" w:id="301"/>
    <w:p>
      <w:pPr>
        <w:spacing w:after="0"/>
        <w:ind w:left="0"/>
        <w:jc w:val="both"/>
      </w:pPr>
      <w:r>
        <w:rPr>
          <w:rFonts w:ascii="Times New Roman"/>
          <w:b w:val="false"/>
          <w:i w:val="false"/>
          <w:color w:val="000000"/>
          <w:sz w:val="28"/>
        </w:rPr>
        <w:t>
      4) банк шотының нөмірі туралы мәліметтерді растайтын құжат;</w:t>
      </w:r>
    </w:p>
    <w:bookmarkEnd w:id="301"/>
    <w:bookmarkStart w:name="z319" w:id="302"/>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bookmarkEnd w:id="302"/>
    <w:bookmarkStart w:name="z320" w:id="303"/>
    <w:p>
      <w:pPr>
        <w:spacing w:after="0"/>
        <w:ind w:left="0"/>
        <w:jc w:val="both"/>
      </w:pPr>
      <w:r>
        <w:rPr>
          <w:rFonts w:ascii="Times New Roman"/>
          <w:b w:val="false"/>
          <w:i w:val="false"/>
          <w:color w:val="000000"/>
          <w:sz w:val="28"/>
        </w:rPr>
        <w:t>
      балаға қорғаншылық (қамқоршылық) белгіленген немесе баланы асырап алған жағдайда - балаға қорғаншылық (қамқоршылық) белгілеуді немесе бала асырап алуды растайтын құжат.</w:t>
      </w:r>
    </w:p>
    <w:bookmarkEnd w:id="303"/>
    <w:bookmarkStart w:name="z321" w:id="304"/>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 алушының жеке басын куәләндіратын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баланың мүгедектігі туралы анықтаманы ұсыну талап етілмейді;</w:t>
      </w:r>
    </w:p>
    <w:bookmarkEnd w:id="304"/>
    <w:bookmarkStart w:name="z322" w:id="305"/>
    <w:p>
      <w:pPr>
        <w:spacing w:after="0"/>
        <w:ind w:left="0"/>
        <w:jc w:val="both"/>
      </w:pPr>
      <w:r>
        <w:rPr>
          <w:rFonts w:ascii="Times New Roman"/>
          <w:b w:val="false"/>
          <w:i w:val="false"/>
          <w:color w:val="000000"/>
          <w:sz w:val="28"/>
        </w:rPr>
        <w:t>
      порталға:</w:t>
      </w:r>
    </w:p>
    <w:bookmarkEnd w:id="305"/>
    <w:bookmarkStart w:name="z323" w:id="306"/>
    <w:p>
      <w:pPr>
        <w:spacing w:after="0"/>
        <w:ind w:left="0"/>
        <w:jc w:val="both"/>
      </w:pPr>
      <w:r>
        <w:rPr>
          <w:rFonts w:ascii="Times New Roman"/>
          <w:b w:val="false"/>
          <w:i w:val="false"/>
          <w:color w:val="000000"/>
          <w:sz w:val="28"/>
        </w:rPr>
        <w:t xml:space="preserve">
      жәрдемақы тағайындау үшін - "электрондық үкімет" веб-порталы арқылы көрсетілетін қызметті алушының ЭЦҚ-сымен куәландырылған электрондық құжат нысанында осы мемлекеттік көрсетілетін қызмет стандартына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p>
    <w:bookmarkEnd w:id="306"/>
    <w:bookmarkStart w:name="z324" w:id="307"/>
    <w:p>
      <w:pPr>
        <w:spacing w:after="0"/>
        <w:ind w:left="0"/>
        <w:jc w:val="both"/>
      </w:pPr>
      <w:r>
        <w:rPr>
          <w:rFonts w:ascii="Times New Roman"/>
          <w:b w:val="false"/>
          <w:i w:val="false"/>
          <w:color w:val="000000"/>
          <w:sz w:val="28"/>
        </w:rPr>
        <w:t>
      Тұрғылықты мекенжайын растайтын құжаттардың, бала (балалардың) туылуы туралы куәліктің мәліметтері немесе 2007 жылғы 13 тамыздан кейін Қазақстан Республикасының аумағында жүргізілген тіркеулер бойынша туу туралы актілік жазбадан, 2008 жылғы 1 маусымнан кейін Қазақстан Республикасының аумағында жүргізілген тіркеулер бойынша неке қию (некені бұзу) туралы куәліктен үзінді, балаға қорғаншылық (қамқоршылық) орнатуды немесе асырап алуды растайтын құжатты, сондай-ақ баланың мүгедектігі туралы анықтаманы көрсетілетін қызметті алушы тиісті мемлекеттік ақпараттық жүйелерден "электрондық үкімет" шлюзі арқылы алады.</w:t>
      </w:r>
    </w:p>
    <w:bookmarkEnd w:id="307"/>
    <w:bookmarkStart w:name="z325" w:id="308"/>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w:t>
      </w:r>
    </w:p>
    <w:bookmarkEnd w:id="308"/>
    <w:bookmarkStart w:name="z326" w:id="309"/>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End w:id="309"/>
    <w:bookmarkStart w:name="z327" w:id="310"/>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bookmarkEnd w:id="310"/>
    <w:bookmarkStart w:name="z328" w:id="311"/>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bookmarkEnd w:id="311"/>
    <w:bookmarkStart w:name="z329" w:id="312"/>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bookmarkEnd w:id="312"/>
    <w:bookmarkStart w:name="z330" w:id="313"/>
    <w:p>
      <w:pPr>
        <w:spacing w:after="0"/>
        <w:ind w:left="0"/>
        <w:jc w:val="both"/>
      </w:pPr>
      <w:r>
        <w:rPr>
          <w:rFonts w:ascii="Times New Roman"/>
          <w:b w:val="false"/>
          <w:i w:val="false"/>
          <w:color w:val="000000"/>
          <w:sz w:val="28"/>
        </w:rPr>
        <w:t xml:space="preserve">
      көрсетілген бұйрықпен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32" w:id="31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14"/>
    <w:bookmarkStart w:name="z333" w:id="315"/>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315"/>
    <w:bookmarkStart w:name="z334" w:id="316"/>
    <w:p>
      <w:pPr>
        <w:spacing w:after="0"/>
        <w:ind w:left="0"/>
        <w:jc w:val="both"/>
      </w:pPr>
      <w:r>
        <w:rPr>
          <w:rFonts w:ascii="Times New Roman"/>
          <w:b w:val="false"/>
          <w:i w:val="false"/>
          <w:color w:val="000000"/>
          <w:sz w:val="28"/>
        </w:rPr>
        <w:t>
      1) көрсетілетін қызметті беруші;</w:t>
      </w:r>
    </w:p>
    <w:bookmarkEnd w:id="316"/>
    <w:bookmarkStart w:name="z335" w:id="3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17"/>
    <w:bookmarkStart w:name="z336" w:id="318"/>
    <w:p>
      <w:pPr>
        <w:spacing w:after="0"/>
        <w:ind w:left="0"/>
        <w:jc w:val="both"/>
      </w:pPr>
      <w:r>
        <w:rPr>
          <w:rFonts w:ascii="Times New Roman"/>
          <w:b w:val="false"/>
          <w:i w:val="false"/>
          <w:color w:val="000000"/>
          <w:sz w:val="28"/>
        </w:rPr>
        <w:t>
      4. Мемлекеттік қызметті көрсету мерзімдері:</w:t>
      </w:r>
    </w:p>
    <w:bookmarkEnd w:id="318"/>
    <w:bookmarkStart w:name="z337" w:id="319"/>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 көрсетілетін қызметті беруші құжаттардың топтамасын тіркеген сәттен бастап:</w:t>
      </w:r>
    </w:p>
    <w:bookmarkEnd w:id="319"/>
    <w:bookmarkStart w:name="z338" w:id="320"/>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қабылдау - өтінішті тіркеген күннен бастап 20 (жиырма) жұмыс күні;</w:t>
      </w:r>
    </w:p>
    <w:bookmarkEnd w:id="320"/>
    <w:bookmarkStart w:name="z339" w:id="321"/>
    <w:p>
      <w:pPr>
        <w:spacing w:after="0"/>
        <w:ind w:left="0"/>
        <w:jc w:val="both"/>
      </w:pPr>
      <w:r>
        <w:rPr>
          <w:rFonts w:ascii="Times New Roman"/>
          <w:b w:val="false"/>
          <w:i w:val="false"/>
          <w:color w:val="000000"/>
          <w:sz w:val="28"/>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5 (бес) жұмыс күні ішінде;</w:t>
      </w:r>
    </w:p>
    <w:bookmarkEnd w:id="321"/>
    <w:bookmarkStart w:name="z340" w:id="322"/>
    <w:p>
      <w:pPr>
        <w:spacing w:after="0"/>
        <w:ind w:left="0"/>
        <w:jc w:val="both"/>
      </w:pPr>
      <w:r>
        <w:rPr>
          <w:rFonts w:ascii="Times New Roman"/>
          <w:b w:val="false"/>
          <w:i w:val="false"/>
          <w:color w:val="000000"/>
          <w:sz w:val="28"/>
        </w:rPr>
        <w:t>
      куәліктің телнұсқасын беру - көрсетілетін қызметті алушының өтініші тіркелген күннен бастап 5 (бес) жұмыс күні;</w:t>
      </w:r>
    </w:p>
    <w:bookmarkEnd w:id="322"/>
    <w:bookmarkStart w:name="z341" w:id="323"/>
    <w:p>
      <w:pPr>
        <w:spacing w:after="0"/>
        <w:ind w:left="0"/>
        <w:jc w:val="both"/>
      </w:pPr>
      <w:r>
        <w:rPr>
          <w:rFonts w:ascii="Times New Roman"/>
          <w:b w:val="false"/>
          <w:i w:val="false"/>
          <w:color w:val="000000"/>
          <w:sz w:val="28"/>
        </w:rPr>
        <w:t>
      облыстардың, Нұр-Сұлтан, Алматы және Шымкент қалаларының бөлінісінде өтемақы төлеу кестесіне сәйкес біржолғы мемлекеттік ақшалай өтемақыны (бұдан әрі - өтемақы) төлеу.</w:t>
      </w:r>
    </w:p>
    <w:bookmarkEnd w:id="323"/>
    <w:bookmarkStart w:name="z342" w:id="324"/>
    <w:p>
      <w:pPr>
        <w:spacing w:after="0"/>
        <w:ind w:left="0"/>
        <w:jc w:val="both"/>
      </w:pPr>
      <w:r>
        <w:rPr>
          <w:rFonts w:ascii="Times New Roman"/>
          <w:b w:val="false"/>
          <w:i w:val="false"/>
          <w:color w:val="000000"/>
          <w:sz w:val="28"/>
        </w:rPr>
        <w:t>
      Мемлекеттік қызмет көрсету мерзімі мемлекеттік қызмет көрсету туралы шешімді қабылдау үшін қосымша сұрау салу, тексеру жүргізу қажет болған жағдайларда 1 (бір) айға ұзартылады;</w:t>
      </w:r>
    </w:p>
    <w:bookmarkEnd w:id="324"/>
    <w:bookmarkStart w:name="z343" w:id="325"/>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325"/>
    <w:bookmarkStart w:name="z344" w:id="326"/>
    <w:p>
      <w:pPr>
        <w:spacing w:after="0"/>
        <w:ind w:left="0"/>
        <w:jc w:val="both"/>
      </w:pPr>
      <w:r>
        <w:rPr>
          <w:rFonts w:ascii="Times New Roman"/>
          <w:b w:val="false"/>
          <w:i w:val="false"/>
          <w:color w:val="000000"/>
          <w:sz w:val="28"/>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bookmarkEnd w:id="326"/>
    <w:bookmarkStart w:name="z345" w:id="327"/>
    <w:p>
      <w:pPr>
        <w:spacing w:after="0"/>
        <w:ind w:left="0"/>
        <w:jc w:val="both"/>
      </w:pPr>
      <w:r>
        <w:rPr>
          <w:rFonts w:ascii="Times New Roman"/>
          <w:b w:val="false"/>
          <w:i w:val="false"/>
          <w:color w:val="000000"/>
          <w:sz w:val="28"/>
        </w:rPr>
        <w:t>
      3) көрсетілетін қызметті берушіде қызмет көрсетудің рұқсат етілген ең ұзақ уақыты - 30 минут, Мемлекеттік корпорацияда - 20 минут.";</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47" w:id="328"/>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328"/>
    <w:bookmarkStart w:name="z348" w:id="32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 арқылы қолма-қол қабылданады.</w:t>
      </w:r>
    </w:p>
    <w:bookmarkEnd w:id="329"/>
    <w:bookmarkStart w:name="z349" w:id="330"/>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330"/>
    <w:bookmarkStart w:name="z350" w:id="331"/>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331"/>
    <w:bookmarkStart w:name="z351" w:id="332"/>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bookmarkEnd w:id="332"/>
    <w:bookmarkStart w:name="z352" w:id="333"/>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333"/>
    <w:bookmarkStart w:name="z353" w:id="334"/>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334"/>
    <w:bookmarkStart w:name="z354" w:id="335"/>
    <w:p>
      <w:pPr>
        <w:spacing w:after="0"/>
        <w:ind w:left="0"/>
        <w:jc w:val="both"/>
      </w:pPr>
      <w:r>
        <w:rPr>
          <w:rFonts w:ascii="Times New Roman"/>
          <w:b w:val="false"/>
          <w:i w:val="false"/>
          <w:color w:val="000000"/>
          <w:sz w:val="28"/>
        </w:rPr>
        <w:t xml:space="preserve">
      көрсетілген бұйрықпен бекітілген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56" w:id="336"/>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36"/>
    <w:bookmarkStart w:name="z357" w:id="337"/>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37"/>
    <w:bookmarkStart w:name="z358" w:id="33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38"/>
    <w:bookmarkStart w:name="z359" w:id="339"/>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61" w:id="340"/>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340"/>
    <w:bookmarkStart w:name="z362" w:id="34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341"/>
    <w:bookmarkStart w:name="z363" w:id="342"/>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342"/>
    <w:bookmarkStart w:name="z364" w:id="343"/>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343"/>
    <w:bookmarkStart w:name="z365" w:id="344"/>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344"/>
    <w:bookmarkStart w:name="z366" w:id="345"/>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bookmarkEnd w:id="345"/>
    <w:bookmarkStart w:name="z367" w:id="346"/>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bookmarkEnd w:id="346"/>
    <w:bookmarkStart w:name="z368" w:id="347"/>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bookmarkEnd w:id="347"/>
    <w:bookmarkStart w:name="z369" w:id="348"/>
    <w:p>
      <w:pPr>
        <w:spacing w:after="0"/>
        <w:ind w:left="0"/>
        <w:jc w:val="both"/>
      </w:pPr>
      <w:r>
        <w:rPr>
          <w:rFonts w:ascii="Times New Roman"/>
          <w:b w:val="false"/>
          <w:i w:val="false"/>
          <w:color w:val="000000"/>
          <w:sz w:val="28"/>
        </w:rPr>
        <w:t>
      Көрсетілетін қызметті алушыға қажетті барлық құжаттарды тапсырған кезде:</w:t>
      </w:r>
    </w:p>
    <w:bookmarkEnd w:id="348"/>
    <w:bookmarkStart w:name="z370" w:id="349"/>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349"/>
    <w:bookmarkStart w:name="z371" w:id="350"/>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bookmarkEnd w:id="350"/>
    <w:bookmarkStart w:name="z372" w:id="351"/>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51"/>
    <w:bookmarkStart w:name="z373" w:id="352"/>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52"/>
    <w:bookmarkStart w:name="z374" w:id="353"/>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376" w:id="354"/>
    <w:p>
      <w:pPr>
        <w:spacing w:after="0"/>
        <w:ind w:left="0"/>
        <w:jc w:val="both"/>
      </w:pPr>
      <w:r>
        <w:rPr>
          <w:rFonts w:ascii="Times New Roman"/>
          <w:b w:val="false"/>
          <w:i w:val="false"/>
          <w:color w:val="000000"/>
          <w:sz w:val="28"/>
        </w:rPr>
        <w:t xml:space="preserve">
      көрсетілген бұйрықпен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78" w:id="355"/>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55"/>
    <w:bookmarkStart w:name="z379" w:id="35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56"/>
    <w:bookmarkStart w:name="z380" w:id="35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57"/>
    <w:bookmarkStart w:name="z381" w:id="358"/>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83" w:id="359"/>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359"/>
    <w:bookmarkStart w:name="z384" w:id="360"/>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өтінішті;</w:t>
      </w:r>
    </w:p>
    <w:bookmarkEnd w:id="360"/>
    <w:bookmarkStart w:name="z385" w:id="361"/>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361"/>
    <w:bookmarkStart w:name="z386" w:id="362"/>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362"/>
    <w:bookmarkStart w:name="z387" w:id="363"/>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363"/>
    <w:bookmarkStart w:name="z388" w:id="364"/>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bookmarkEnd w:id="364"/>
    <w:bookmarkStart w:name="z389" w:id="365"/>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bookmarkEnd w:id="365"/>
    <w:bookmarkStart w:name="z390" w:id="366"/>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bookmarkEnd w:id="366"/>
    <w:bookmarkStart w:name="z391" w:id="367"/>
    <w:p>
      <w:pPr>
        <w:spacing w:after="0"/>
        <w:ind w:left="0"/>
        <w:jc w:val="both"/>
      </w:pPr>
      <w:r>
        <w:rPr>
          <w:rFonts w:ascii="Times New Roman"/>
          <w:b w:val="false"/>
          <w:i w:val="false"/>
          <w:color w:val="000000"/>
          <w:sz w:val="28"/>
        </w:rPr>
        <w:t>
      Көрсетілетін қызметті алушыға қажетті барлық құжаттарды тапсырған кезде:</w:t>
      </w:r>
    </w:p>
    <w:bookmarkEnd w:id="367"/>
    <w:bookmarkStart w:name="z392" w:id="368"/>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368"/>
    <w:bookmarkStart w:name="z393" w:id="369"/>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bookmarkEnd w:id="369"/>
    <w:bookmarkStart w:name="z394" w:id="370"/>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370"/>
    <w:bookmarkStart w:name="z395" w:id="371"/>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bookmarkEnd w:id="371"/>
    <w:bookmarkStart w:name="z396" w:id="372"/>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398" w:id="373"/>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көмекті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00" w:id="37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74"/>
    <w:bookmarkStart w:name="z401" w:id="375"/>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End w:id="375"/>
    <w:bookmarkStart w:name="z402" w:id="376"/>
    <w:p>
      <w:pPr>
        <w:spacing w:after="0"/>
        <w:ind w:left="0"/>
        <w:jc w:val="both"/>
      </w:pPr>
      <w:r>
        <w:rPr>
          <w:rFonts w:ascii="Times New Roman"/>
          <w:b w:val="false"/>
          <w:i w:val="false"/>
          <w:color w:val="000000"/>
          <w:sz w:val="28"/>
        </w:rPr>
        <w:t>
      1) Халықты жұмыспен қамту орталығы (бұдан әрі - Орталық);</w:t>
      </w:r>
    </w:p>
    <w:bookmarkEnd w:id="376"/>
    <w:bookmarkStart w:name="z403" w:id="377"/>
    <w:p>
      <w:pPr>
        <w:spacing w:after="0"/>
        <w:ind w:left="0"/>
        <w:jc w:val="both"/>
      </w:pPr>
      <w:r>
        <w:rPr>
          <w:rFonts w:ascii="Times New Roman"/>
          <w:b w:val="false"/>
          <w:i w:val="false"/>
          <w:color w:val="000000"/>
          <w:sz w:val="28"/>
        </w:rPr>
        <w:t>
      2) тұрғылықты жері бойынша Орталық болмаған жағдайда - кент, ауыл, ауылдық округ әкімі (бұдан әрі - ауылдық округ әкімі) арқылы жүзеге асырылады.</w:t>
      </w:r>
    </w:p>
    <w:bookmarkEnd w:id="377"/>
    <w:bookmarkStart w:name="z404" w:id="378"/>
    <w:p>
      <w:pPr>
        <w:spacing w:after="0"/>
        <w:ind w:left="0"/>
        <w:jc w:val="both"/>
      </w:pPr>
      <w:r>
        <w:rPr>
          <w:rFonts w:ascii="Times New Roman"/>
          <w:b w:val="false"/>
          <w:i w:val="false"/>
          <w:color w:val="000000"/>
          <w:sz w:val="28"/>
        </w:rPr>
        <w:t>
      4. Мемлекеттік қызметті көрсету мерзімі:</w:t>
      </w:r>
    </w:p>
    <w:bookmarkEnd w:id="378"/>
    <w:bookmarkStart w:name="z405" w:id="379"/>
    <w:p>
      <w:pPr>
        <w:spacing w:after="0"/>
        <w:ind w:left="0"/>
        <w:jc w:val="both"/>
      </w:pPr>
      <w:r>
        <w:rPr>
          <w:rFonts w:ascii="Times New Roman"/>
          <w:b w:val="false"/>
          <w:i w:val="false"/>
          <w:color w:val="000000"/>
          <w:sz w:val="28"/>
        </w:rPr>
        <w:t>
      1) Орталыққа жүгінген кезде - құжаттар топтамасын тіркеген сәттен бастап 11 (он бір) жұмыс күні;</w:t>
      </w:r>
    </w:p>
    <w:bookmarkEnd w:id="379"/>
    <w:bookmarkStart w:name="z406" w:id="380"/>
    <w:p>
      <w:pPr>
        <w:spacing w:after="0"/>
        <w:ind w:left="0"/>
        <w:jc w:val="both"/>
      </w:pPr>
      <w:r>
        <w:rPr>
          <w:rFonts w:ascii="Times New Roman"/>
          <w:b w:val="false"/>
          <w:i w:val="false"/>
          <w:color w:val="000000"/>
          <w:sz w:val="28"/>
        </w:rPr>
        <w:t>
      құжаттар топтамасын ауылдық округ әкіміне тапсырған сәттен бастап 14 (он төрт) жұмыс күні;</w:t>
      </w:r>
    </w:p>
    <w:bookmarkEnd w:id="380"/>
    <w:bookmarkStart w:name="z407" w:id="381"/>
    <w:p>
      <w:pPr>
        <w:spacing w:after="0"/>
        <w:ind w:left="0"/>
        <w:jc w:val="both"/>
      </w:pPr>
      <w:r>
        <w:rPr>
          <w:rFonts w:ascii="Times New Roman"/>
          <w:b w:val="false"/>
          <w:i w:val="false"/>
          <w:color w:val="000000"/>
          <w:sz w:val="28"/>
        </w:rPr>
        <w:t>
      Мемлекеттік органдар мен ұйымдарға сұрау салуды ресімдеген жағдайда құжаттар топтамасын қалыптастыру мерзімі тиісті мемлекеттік органдарға және (немесе) ұйымдарға сұрау салу жүзеге асырылған күннен бастап екі жұмыс күні ішінде өтініш берушіні бұл туралы жазбаша хабардар ете отырып күнтізбелік 30 (отыз) күнге дейінгі мерзімге ұзартылады;</w:t>
      </w:r>
    </w:p>
    <w:bookmarkEnd w:id="381"/>
    <w:bookmarkStart w:name="z408" w:id="382"/>
    <w:p>
      <w:pPr>
        <w:spacing w:after="0"/>
        <w:ind w:left="0"/>
        <w:jc w:val="both"/>
      </w:pPr>
      <w:r>
        <w:rPr>
          <w:rFonts w:ascii="Times New Roman"/>
          <w:b w:val="false"/>
          <w:i w:val="false"/>
          <w:color w:val="000000"/>
          <w:sz w:val="28"/>
        </w:rPr>
        <w:t>
      2) Орталықта, ауылдық округ әкімінде құжаттар пакетін тапсыру үшін күтудің ең ұзақ шекті уақыты - 30 минут;</w:t>
      </w:r>
    </w:p>
    <w:bookmarkEnd w:id="382"/>
    <w:bookmarkStart w:name="z409" w:id="383"/>
    <w:p>
      <w:pPr>
        <w:spacing w:after="0"/>
        <w:ind w:left="0"/>
        <w:jc w:val="both"/>
      </w:pPr>
      <w:r>
        <w:rPr>
          <w:rFonts w:ascii="Times New Roman"/>
          <w:b w:val="false"/>
          <w:i w:val="false"/>
          <w:color w:val="000000"/>
          <w:sz w:val="28"/>
        </w:rPr>
        <w:t>
      3) Орталықта, ауылдық округ әкімінде қызмет көрсетудің ең ұзақ шекті уақыты - 30 минут.";</w:t>
      </w:r>
    </w:p>
    <w:bookmarkEnd w:id="383"/>
    <w:bookmarkStart w:name="z410" w:id="384"/>
    <w:p>
      <w:pPr>
        <w:spacing w:after="0"/>
        <w:ind w:left="0"/>
        <w:jc w:val="both"/>
      </w:pPr>
      <w:r>
        <w:rPr>
          <w:rFonts w:ascii="Times New Roman"/>
          <w:b w:val="false"/>
          <w:i w:val="false"/>
          <w:color w:val="000000"/>
          <w:sz w:val="28"/>
        </w:rPr>
        <w:t xml:space="preserve">
      көрсетілген бұйрықпен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2" w:id="385"/>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85"/>
    <w:bookmarkStart w:name="z413" w:id="38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86"/>
    <w:bookmarkStart w:name="z414" w:id="38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87"/>
    <w:bookmarkStart w:name="z415" w:id="388"/>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17" w:id="389"/>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389"/>
    <w:bookmarkStart w:name="z418" w:id="39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390"/>
    <w:bookmarkStart w:name="z419" w:id="391"/>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391"/>
    <w:bookmarkStart w:name="z420" w:id="392"/>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392"/>
    <w:bookmarkStart w:name="z421" w:id="393"/>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393"/>
    <w:bookmarkStart w:name="z422" w:id="394"/>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bookmarkEnd w:id="394"/>
    <w:bookmarkStart w:name="z423" w:id="395"/>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 құжаттардың түпнұсқалары көрсетілетін қызметті алушыға қайтарылады.</w:t>
      </w:r>
    </w:p>
    <w:bookmarkEnd w:id="395"/>
    <w:bookmarkStart w:name="z424" w:id="396"/>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bookmarkEnd w:id="396"/>
    <w:bookmarkStart w:name="z425" w:id="397"/>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397"/>
    <w:bookmarkStart w:name="z426" w:id="398"/>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bookmarkEnd w:id="398"/>
    <w:bookmarkStart w:name="z427" w:id="399"/>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99"/>
    <w:bookmarkStart w:name="z428" w:id="400"/>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00"/>
    <w:bookmarkStart w:name="z429" w:id="401"/>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431" w:id="402"/>
    <w:p>
      <w:pPr>
        <w:spacing w:after="0"/>
        <w:ind w:left="0"/>
        <w:jc w:val="both"/>
      </w:pPr>
      <w:r>
        <w:rPr>
          <w:rFonts w:ascii="Times New Roman"/>
          <w:b w:val="false"/>
          <w:i w:val="false"/>
          <w:color w:val="000000"/>
          <w:sz w:val="28"/>
        </w:rPr>
        <w:t xml:space="preserve">
      көрсетілген бұйрықпен бекітілген "Мүгедектерге кресло-арбалар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33" w:id="403"/>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03"/>
    <w:bookmarkStart w:name="z434" w:id="40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04"/>
    <w:bookmarkStart w:name="z435" w:id="40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05"/>
    <w:bookmarkStart w:name="z436" w:id="406"/>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8" w:id="407"/>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407"/>
    <w:bookmarkStart w:name="z439" w:id="40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408"/>
    <w:bookmarkStart w:name="z440" w:id="409"/>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409"/>
    <w:bookmarkStart w:name="z441" w:id="410"/>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410"/>
    <w:bookmarkStart w:name="z442" w:id="411"/>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411"/>
    <w:bookmarkStart w:name="z443" w:id="412"/>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жеткізгішпен тиісті құжаттар қоса беріледі.</w:t>
      </w:r>
    </w:p>
    <w:bookmarkEnd w:id="412"/>
    <w:bookmarkStart w:name="z444" w:id="413"/>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bookmarkEnd w:id="413"/>
    <w:bookmarkStart w:name="z445" w:id="414"/>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bookmarkEnd w:id="414"/>
    <w:bookmarkStart w:name="z446" w:id="415"/>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bookmarkEnd w:id="415"/>
    <w:bookmarkStart w:name="z447" w:id="416"/>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416"/>
    <w:bookmarkStart w:name="z448" w:id="417"/>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bookmarkEnd w:id="417"/>
    <w:bookmarkStart w:name="z449" w:id="418"/>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18"/>
    <w:bookmarkStart w:name="z450" w:id="419"/>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19"/>
    <w:bookmarkStart w:name="z451" w:id="420"/>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453" w:id="421"/>
    <w:p>
      <w:pPr>
        <w:spacing w:after="0"/>
        <w:ind w:left="0"/>
        <w:jc w:val="both"/>
      </w:pPr>
      <w:r>
        <w:rPr>
          <w:rFonts w:ascii="Times New Roman"/>
          <w:b w:val="false"/>
          <w:i w:val="false"/>
          <w:color w:val="000000"/>
          <w:sz w:val="28"/>
        </w:rPr>
        <w:t xml:space="preserve">
      көрсетілген бұйрықпен бекітілген "Мүгедектерді санаторий-курорттық емдеумен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55" w:id="422"/>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22"/>
    <w:bookmarkStart w:name="z456" w:id="423"/>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End w:id="423"/>
    <w:bookmarkStart w:name="z457" w:id="42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24"/>
    <w:bookmarkStart w:name="z458" w:id="425"/>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60" w:id="426"/>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426"/>
    <w:bookmarkStart w:name="z461" w:id="42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427"/>
    <w:bookmarkStart w:name="z462" w:id="428"/>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428"/>
    <w:bookmarkStart w:name="z463" w:id="429"/>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429"/>
    <w:bookmarkStart w:name="z464" w:id="430"/>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bookmarkEnd w:id="430"/>
    <w:bookmarkStart w:name="z465" w:id="431"/>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bookmarkEnd w:id="431"/>
    <w:bookmarkStart w:name="z466" w:id="432"/>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bookmarkEnd w:id="432"/>
    <w:bookmarkStart w:name="z467" w:id="433"/>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bookmarkEnd w:id="433"/>
    <w:bookmarkStart w:name="z468" w:id="434"/>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434"/>
    <w:bookmarkStart w:name="z469" w:id="435"/>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bookmarkEnd w:id="435"/>
    <w:bookmarkStart w:name="z470" w:id="436"/>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36"/>
    <w:bookmarkStart w:name="z471" w:id="437"/>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37"/>
    <w:bookmarkStart w:name="z472" w:id="438"/>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Start w:name="z474" w:id="439"/>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мекемелерде (ұйымдарда) арнаулы әлеуметтік қызмет көрсетуге құжаттар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76" w:id="440"/>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40"/>
    <w:bookmarkStart w:name="z477" w:id="441"/>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41"/>
    <w:bookmarkStart w:name="z478" w:id="44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42"/>
    <w:bookmarkStart w:name="z479" w:id="443"/>
    <w:p>
      <w:pPr>
        <w:spacing w:after="0"/>
        <w:ind w:left="0"/>
        <w:jc w:val="both"/>
      </w:pPr>
      <w:r>
        <w:rPr>
          <w:rFonts w:ascii="Times New Roman"/>
          <w:b w:val="false"/>
          <w:i w:val="false"/>
          <w:color w:val="000000"/>
          <w:sz w:val="28"/>
        </w:rPr>
        <w:t>
      2) қызметті беруші арқылы жүзеге асырылады.";</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81" w:id="444"/>
    <w:p>
      <w:pPr>
        <w:spacing w:after="0"/>
        <w:ind w:left="0"/>
        <w:jc w:val="both"/>
      </w:pPr>
      <w:r>
        <w:rPr>
          <w:rFonts w:ascii="Times New Roman"/>
          <w:b w:val="false"/>
          <w:i w:val="false"/>
          <w:color w:val="000000"/>
          <w:sz w:val="28"/>
        </w:rPr>
        <w:t>
      "9. Көрсетілетін қызметті алушы (немесе оның заңды өкілі немесе медициналық ұйым қолдаухат берген кезде) мемлекеттік қызметті көрсету үшін жүгінген кезде көрсетілетін қызметті берушіге, Мемлекеттік корпорацияға мынадай құжаттарды:</w:t>
      </w:r>
    </w:p>
    <w:bookmarkEnd w:id="444"/>
    <w:bookmarkStart w:name="z482" w:id="44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w:t>
      </w:r>
    </w:p>
    <w:bookmarkEnd w:id="445"/>
    <w:bookmarkStart w:name="z483" w:id="446"/>
    <w:p>
      <w:pPr>
        <w:spacing w:after="0"/>
        <w:ind w:left="0"/>
        <w:jc w:val="both"/>
      </w:pPr>
      <w:r>
        <w:rPr>
          <w:rFonts w:ascii="Times New Roman"/>
          <w:b w:val="false"/>
          <w:i w:val="false"/>
          <w:color w:val="000000"/>
          <w:sz w:val="28"/>
        </w:rPr>
        <w:t>
      2) көрсетілетін қызметті алушының жеке сәйкестендіру нөмірі бар жеке басын растайтын құжатты (бұдан әрі - ЖСН) (жеке басын сәйкестендіру үшін);</w:t>
      </w:r>
    </w:p>
    <w:bookmarkEnd w:id="446"/>
    <w:bookmarkStart w:name="z484" w:id="447"/>
    <w:p>
      <w:pPr>
        <w:spacing w:after="0"/>
        <w:ind w:left="0"/>
        <w:jc w:val="both"/>
      </w:pPr>
      <w:r>
        <w:rPr>
          <w:rFonts w:ascii="Times New Roman"/>
          <w:b w:val="false"/>
          <w:i w:val="false"/>
          <w:color w:val="000000"/>
          <w:sz w:val="28"/>
        </w:rPr>
        <w:t xml:space="preserve">
      3) амбулаториялық картадан немесе сырқатнамадан үзінді көшірмесімен қоса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медициналық картаны ұсынады.</w:t>
      </w:r>
    </w:p>
    <w:bookmarkEnd w:id="447"/>
    <w:bookmarkStart w:name="z485" w:id="448"/>
    <w:p>
      <w:pPr>
        <w:spacing w:after="0"/>
        <w:ind w:left="0"/>
        <w:jc w:val="both"/>
      </w:pPr>
      <w:r>
        <w:rPr>
          <w:rFonts w:ascii="Times New Roman"/>
          <w:b w:val="false"/>
          <w:i w:val="false"/>
          <w:color w:val="000000"/>
          <w:sz w:val="28"/>
        </w:rPr>
        <w:t>
      Жеке басты куәландыратын құжат туралы, мүгедектікті белгілеу туралы (қарттар үшін мүгедектігі бар болса), мүгедекті оңалтудың жеке бағдарламасында (бұдан әрі - ОЖБ) әзірленген іс-шаралар туралы (қарттар үшін ОЖБ-сы бар болса), психоневрологиялық аурулары бар он сегіз жастан асқан адамдарды сот шешiмi бойынша қабiлетсiз деп тану туралы (болған жағдайда), "Қазақстан Республикасында зейнетақымен қамсыздандыру туралы" Қазақстан Республикасының 2013 жылғы 21 маусымдағы Заңына сәйкес зейнетақы төлемдерін тағайындау туралы (зейнеткерлік жастағы адамдар үшін), Ұлы Отан соғысының қатысушысы мен мүгедегі және оларға теңестірілген адамдар мәртебесінің болуы туралы (Ұлы Отан соғысының қатысушылары мен мүгедектерiне және оларға теңестiрiлген адамдарға арналған) мәліметтерді көрсетілетін қызметті беруші немесе Мемлекеттік корпорация уәкілетті лауазымды адамдардың электрондық-цифрлық қолтаңбасымен куәландырылған электрондық құжаттар нысанында тиісті мемлекеттік ақпараттық жүйелерден алады.</w:t>
      </w:r>
    </w:p>
    <w:bookmarkEnd w:id="448"/>
    <w:bookmarkStart w:name="z486" w:id="449"/>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End w:id="449"/>
    <w:bookmarkStart w:name="z487" w:id="450"/>
    <w:p>
      <w:pPr>
        <w:spacing w:after="0"/>
        <w:ind w:left="0"/>
        <w:jc w:val="both"/>
      </w:pPr>
      <w:r>
        <w:rPr>
          <w:rFonts w:ascii="Times New Roman"/>
          <w:b w:val="false"/>
          <w:i w:val="false"/>
          <w:color w:val="000000"/>
          <w:sz w:val="28"/>
        </w:rPr>
        <w:t>
      1) ЖСН бар қызмет алушының жеке басын куәландыратын құжаттың көшірмесі;</w:t>
      </w:r>
    </w:p>
    <w:bookmarkEnd w:id="450"/>
    <w:bookmarkStart w:name="z488" w:id="451"/>
    <w:p>
      <w:pPr>
        <w:spacing w:after="0"/>
        <w:ind w:left="0"/>
        <w:jc w:val="both"/>
      </w:pPr>
      <w:r>
        <w:rPr>
          <w:rFonts w:ascii="Times New Roman"/>
          <w:b w:val="false"/>
          <w:i w:val="false"/>
          <w:color w:val="000000"/>
          <w:sz w:val="28"/>
        </w:rPr>
        <w:t>
      2) мүгедектігі туралы анықтаманың көшірмесі (қарттар үшін мүгедектігі бар болса);</w:t>
      </w:r>
    </w:p>
    <w:bookmarkEnd w:id="451"/>
    <w:bookmarkStart w:name="z489" w:id="452"/>
    <w:p>
      <w:pPr>
        <w:spacing w:after="0"/>
        <w:ind w:left="0"/>
        <w:jc w:val="both"/>
      </w:pPr>
      <w:r>
        <w:rPr>
          <w:rFonts w:ascii="Times New Roman"/>
          <w:b w:val="false"/>
          <w:i w:val="false"/>
          <w:color w:val="000000"/>
          <w:sz w:val="28"/>
        </w:rPr>
        <w:t>
      3) ОЖБ-дан үзіндінің көшірмесі (қарттар үшін ОЖБ-сы бар болса);</w:t>
      </w:r>
    </w:p>
    <w:bookmarkEnd w:id="452"/>
    <w:bookmarkStart w:name="z490" w:id="453"/>
    <w:p>
      <w:pPr>
        <w:spacing w:after="0"/>
        <w:ind w:left="0"/>
        <w:jc w:val="both"/>
      </w:pPr>
      <w:r>
        <w:rPr>
          <w:rFonts w:ascii="Times New Roman"/>
          <w:b w:val="false"/>
          <w:i w:val="false"/>
          <w:color w:val="000000"/>
          <w:sz w:val="28"/>
        </w:rPr>
        <w:t>
      4) он сегіз жастан асқан адамдар үшін - адамды әрекетке қабілетсіз деп тану туралы сот шешімінің көшірмесі (бар болса);</w:t>
      </w:r>
    </w:p>
    <w:bookmarkEnd w:id="453"/>
    <w:bookmarkStart w:name="z491" w:id="454"/>
    <w:p>
      <w:pPr>
        <w:spacing w:after="0"/>
        <w:ind w:left="0"/>
        <w:jc w:val="both"/>
      </w:pPr>
      <w:r>
        <w:rPr>
          <w:rFonts w:ascii="Times New Roman"/>
          <w:b w:val="false"/>
          <w:i w:val="false"/>
          <w:color w:val="000000"/>
          <w:sz w:val="28"/>
        </w:rPr>
        <w:t>
      5) зейнеткерлік жастағы адамдар үшін - зейнеткерлік куәліктің көшірмесі;</w:t>
      </w:r>
    </w:p>
    <w:bookmarkEnd w:id="454"/>
    <w:bookmarkStart w:name="z492" w:id="455"/>
    <w:p>
      <w:pPr>
        <w:spacing w:after="0"/>
        <w:ind w:left="0"/>
        <w:jc w:val="both"/>
      </w:pPr>
      <w:r>
        <w:rPr>
          <w:rFonts w:ascii="Times New Roman"/>
          <w:b w:val="false"/>
          <w:i w:val="false"/>
          <w:color w:val="000000"/>
          <w:sz w:val="28"/>
        </w:rPr>
        <w:t>
      6)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bookmarkEnd w:id="455"/>
    <w:bookmarkStart w:name="z493" w:id="456"/>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медициналық картадан басқа құжаттардың түпнұсқалары көрсетілетін қызметті алушыға қайтарылады.</w:t>
      </w:r>
    </w:p>
    <w:bookmarkEnd w:id="456"/>
    <w:bookmarkStart w:name="z494" w:id="457"/>
    <w:p>
      <w:pPr>
        <w:spacing w:after="0"/>
        <w:ind w:left="0"/>
        <w:jc w:val="both"/>
      </w:pPr>
      <w:r>
        <w:rPr>
          <w:rFonts w:ascii="Times New Roman"/>
          <w:b w:val="false"/>
          <w:i w:val="false"/>
          <w:color w:val="000000"/>
          <w:sz w:val="28"/>
        </w:rPr>
        <w:t>
      Көрсетілетін қызметті алушыға осы тармақта көзделген құжаттарды тапсырған кезде:</w:t>
      </w:r>
    </w:p>
    <w:bookmarkEnd w:id="457"/>
    <w:bookmarkStart w:name="z495" w:id="458"/>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458"/>
    <w:bookmarkStart w:name="z496" w:id="459"/>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bookmarkEnd w:id="459"/>
    <w:bookmarkStart w:name="z497" w:id="460"/>
    <w:p>
      <w:pPr>
        <w:spacing w:after="0"/>
        <w:ind w:left="0"/>
        <w:jc w:val="both"/>
      </w:pPr>
      <w:r>
        <w:rPr>
          <w:rFonts w:ascii="Times New Roman"/>
          <w:b w:val="false"/>
          <w:i w:val="false"/>
          <w:color w:val="000000"/>
          <w:sz w:val="28"/>
        </w:rPr>
        <w:t>
      Мемлекеттік корпорацияда көрсетілетін қызметті берушіге дайын құжаттарды беру жеке басты куәландыратын құжатты көрсеткен кезде (не нотариат куәландырған сенімхат бойынша оның өкілі) тиісті құжаттарды қабылдау туралы қолхат негізінде жүзеге асырылады.</w:t>
      </w:r>
    </w:p>
    <w:bookmarkEnd w:id="460"/>
    <w:bookmarkStart w:name="z498" w:id="461"/>
    <w:p>
      <w:pPr>
        <w:spacing w:after="0"/>
        <w:ind w:left="0"/>
        <w:jc w:val="both"/>
      </w:pPr>
      <w:r>
        <w:rPr>
          <w:rFonts w:ascii="Times New Roman"/>
          <w:b w:val="false"/>
          <w:i w:val="false"/>
          <w:color w:val="000000"/>
          <w:sz w:val="28"/>
        </w:rPr>
        <w:t>
      Мемлекеттік корпорация мемлекеттік көрсетілетін қызмет нәтижесінің бір ай ішінде сақталуын қамтамасыз етеді, содан кейін көрсетілетін қызметті берушіге одан әрі сақтау үшін ұсынады. Көрсетілетін қызметті беруші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461"/>
    <w:bookmarkStart w:name="z499" w:id="462"/>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осы тармағында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62"/>
    <w:bookmarkStart w:name="z500" w:id="463"/>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02" w:id="464"/>
    <w:p>
      <w:pPr>
        <w:spacing w:after="0"/>
        <w:ind w:left="0"/>
        <w:jc w:val="both"/>
      </w:pPr>
      <w:r>
        <w:rPr>
          <w:rFonts w:ascii="Times New Roman"/>
          <w:b w:val="false"/>
          <w:i w:val="false"/>
          <w:color w:val="000000"/>
          <w:sz w:val="28"/>
        </w:rPr>
        <w:t>
      "3-тарау. Мемлекеттік қызметті көрсету мәселелері бойынша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04" w:id="465"/>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көрсетілетін қызметті берушінің және (немесе) оның лауазымды адамдарының, Мемлекеттік корпорация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беріледі.</w:t>
      </w:r>
    </w:p>
    <w:bookmarkEnd w:id="465"/>
    <w:bookmarkStart w:name="z505" w:id="46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қабылданады.</w:t>
      </w:r>
    </w:p>
    <w:bookmarkEnd w:id="466"/>
    <w:bookmarkStart w:name="z506" w:id="467"/>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w:t>
      </w:r>
    </w:p>
    <w:bookmarkEnd w:id="467"/>
    <w:bookmarkStart w:name="z507" w:id="468"/>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жатады.</w:t>
      </w:r>
    </w:p>
    <w:bookmarkEnd w:id="468"/>
    <w:bookmarkStart w:name="z508" w:id="46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bookmarkEnd w:id="469"/>
    <w:bookmarkStart w:name="z509" w:id="47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p>
    <w:bookmarkEnd w:id="470"/>
    <w:bookmarkStart w:name="z510" w:id="471"/>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w:t>
      </w:r>
    </w:p>
    <w:bookmarkStart w:name="z512" w:id="472"/>
    <w:p>
      <w:pPr>
        <w:spacing w:after="0"/>
        <w:ind w:left="0"/>
        <w:jc w:val="both"/>
      </w:pPr>
      <w:r>
        <w:rPr>
          <w:rFonts w:ascii="Times New Roman"/>
          <w:b w:val="false"/>
          <w:i w:val="false"/>
          <w:color w:val="000000"/>
          <w:sz w:val="28"/>
        </w:rPr>
        <w:t xml:space="preserve">
      көрсетілген бұйрықпен бекітілген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14" w:id="473"/>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73"/>
    <w:bookmarkStart w:name="z515" w:id="47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74"/>
    <w:bookmarkStart w:name="z516" w:id="47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75"/>
    <w:bookmarkStart w:name="z517" w:id="476"/>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19" w:id="477"/>
    <w:p>
      <w:pPr>
        <w:spacing w:after="0"/>
        <w:ind w:left="0"/>
        <w:jc w:val="both"/>
      </w:pPr>
      <w:r>
        <w:rPr>
          <w:rFonts w:ascii="Times New Roman"/>
          <w:b w:val="false"/>
          <w:i w:val="false"/>
          <w:color w:val="000000"/>
          <w:sz w:val="28"/>
        </w:rPr>
        <w:t>
      "9. Көрсетілетін қызметті алушы (немесе оның заңды өкілі немесе медициналық ұйым қолдаухат берген кезде) мемлекеттік көрсетілетін қызмет үшін жүгінген кезде көрсетілетін қызметті берушіге, Мемлекеттік корпорацияға мынадай құжаттарды:</w:t>
      </w:r>
    </w:p>
    <w:bookmarkEnd w:id="477"/>
    <w:bookmarkStart w:name="z520" w:id="47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478"/>
    <w:bookmarkStart w:name="z521" w:id="479"/>
    <w:p>
      <w:pPr>
        <w:spacing w:after="0"/>
        <w:ind w:left="0"/>
        <w:jc w:val="both"/>
      </w:pPr>
      <w:r>
        <w:rPr>
          <w:rFonts w:ascii="Times New Roman"/>
          <w:b w:val="false"/>
          <w:i w:val="false"/>
          <w:color w:val="000000"/>
          <w:sz w:val="28"/>
        </w:rPr>
        <w:t>
      2) көрсетілетін қызметті алушының жеке сәйкестендіру нөмірі (бұдан әрі - ЖСН) бар жеке басын растайтын құжатты (жеке басын сәйкестендіру үшін);</w:t>
      </w:r>
    </w:p>
    <w:bookmarkEnd w:id="479"/>
    <w:bookmarkStart w:name="z522" w:id="480"/>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w:t>
      </w:r>
    </w:p>
    <w:bookmarkEnd w:id="480"/>
    <w:bookmarkStart w:name="z523" w:id="481"/>
    <w:p>
      <w:pPr>
        <w:spacing w:after="0"/>
        <w:ind w:left="0"/>
        <w:jc w:val="both"/>
      </w:pPr>
      <w:r>
        <w:rPr>
          <w:rFonts w:ascii="Times New Roman"/>
          <w:b w:val="false"/>
          <w:i w:val="false"/>
          <w:color w:val="000000"/>
          <w:sz w:val="28"/>
        </w:rPr>
        <w:t>
      4) балалар үшін - психологиялық-медициналық-педагогикалық консультация қорытындысының көшірмесін ұсынады.</w:t>
      </w:r>
    </w:p>
    <w:bookmarkEnd w:id="481"/>
    <w:bookmarkStart w:name="z524" w:id="482"/>
    <w:p>
      <w:pPr>
        <w:spacing w:after="0"/>
        <w:ind w:left="0"/>
        <w:jc w:val="both"/>
      </w:pPr>
      <w:r>
        <w:rPr>
          <w:rFonts w:ascii="Times New Roman"/>
          <w:b w:val="false"/>
          <w:i w:val="false"/>
          <w:color w:val="000000"/>
          <w:sz w:val="28"/>
        </w:rPr>
        <w:t>
      Тұрақты тұрғылықты жері бойынша тіркелгені туралы, мүгедектікті белгілеу туралы (мүгедектігі болған жағдайда қарттар үшін), мүгедекті оңалтудың жеке бағдарламасында әзірленген іс-шаралар туралы (мүгедекті оңалтудың жеке бағдарламасы болған жағдайда қарттар үшін), зейнеткерлік жастағы адамдар үшін жеке басын куәландыратын құжат туралы мәліметтер - "Қазақстан Республикасында зейнетақымен қамсыздандыру туралы" 2013 жылғы 21 маусымдағы Қазақстан Республикасының Заңына сәйкес жасына байланысты зейнетақы төлемдерін тағайындау туралы, Ұлы Отан соғысының қатысушылары мен мүгедектері және соларға теңестірілген адамдар үшін - Ұлы Отан соғысының қатысушысы мен мүгедегі және оларға теңестірілген адам мәртебесінің болуы туралы көрсетілетін қызметті беруші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w:t>
      </w:r>
    </w:p>
    <w:bookmarkEnd w:id="482"/>
    <w:bookmarkStart w:name="z525" w:id="483"/>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End w:id="483"/>
    <w:bookmarkStart w:name="z526" w:id="484"/>
    <w:p>
      <w:pPr>
        <w:spacing w:after="0"/>
        <w:ind w:left="0"/>
        <w:jc w:val="both"/>
      </w:pPr>
      <w:r>
        <w:rPr>
          <w:rFonts w:ascii="Times New Roman"/>
          <w:b w:val="false"/>
          <w:i w:val="false"/>
          <w:color w:val="000000"/>
          <w:sz w:val="28"/>
        </w:rPr>
        <w:t>
      1) ЖСН бар қызмет алушының жеке басын куәландыратын құжаттың көшірмесі;</w:t>
      </w:r>
    </w:p>
    <w:bookmarkEnd w:id="484"/>
    <w:bookmarkStart w:name="z527" w:id="485"/>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 аудандық және (немесе) ауылдық әкімдердің анықтамасы);</w:t>
      </w:r>
    </w:p>
    <w:bookmarkEnd w:id="485"/>
    <w:bookmarkStart w:name="z528" w:id="486"/>
    <w:p>
      <w:pPr>
        <w:spacing w:after="0"/>
        <w:ind w:left="0"/>
        <w:jc w:val="both"/>
      </w:pPr>
      <w:r>
        <w:rPr>
          <w:rFonts w:ascii="Times New Roman"/>
          <w:b w:val="false"/>
          <w:i w:val="false"/>
          <w:color w:val="000000"/>
          <w:sz w:val="28"/>
        </w:rPr>
        <w:t>
      3) мүгедектігі туралы анықтаманың көшірмесі (мүгедектігі болған жағдайда қарттар үшін);</w:t>
      </w:r>
    </w:p>
    <w:bookmarkEnd w:id="486"/>
    <w:bookmarkStart w:name="z529" w:id="487"/>
    <w:p>
      <w:pPr>
        <w:spacing w:after="0"/>
        <w:ind w:left="0"/>
        <w:jc w:val="both"/>
      </w:pPr>
      <w:r>
        <w:rPr>
          <w:rFonts w:ascii="Times New Roman"/>
          <w:b w:val="false"/>
          <w:i w:val="false"/>
          <w:color w:val="000000"/>
          <w:sz w:val="28"/>
        </w:rPr>
        <w:t>
      4) ОЖБ-дан үзіндінің көшірмесі (ОЖБ болған жағдайда қарттар үшін);</w:t>
      </w:r>
    </w:p>
    <w:bookmarkEnd w:id="487"/>
    <w:bookmarkStart w:name="z530" w:id="488"/>
    <w:p>
      <w:pPr>
        <w:spacing w:after="0"/>
        <w:ind w:left="0"/>
        <w:jc w:val="both"/>
      </w:pPr>
      <w:r>
        <w:rPr>
          <w:rFonts w:ascii="Times New Roman"/>
          <w:b w:val="false"/>
          <w:i w:val="false"/>
          <w:color w:val="000000"/>
          <w:sz w:val="28"/>
        </w:rPr>
        <w:t>
      5) зейнеткерлік жастағы адамдар үшін - зейнеткерлік куәлігінің көшірмесі;</w:t>
      </w:r>
    </w:p>
    <w:bookmarkEnd w:id="488"/>
    <w:bookmarkStart w:name="z531" w:id="489"/>
    <w:p>
      <w:pPr>
        <w:spacing w:after="0"/>
        <w:ind w:left="0"/>
        <w:jc w:val="both"/>
      </w:pPr>
      <w:r>
        <w:rPr>
          <w:rFonts w:ascii="Times New Roman"/>
          <w:b w:val="false"/>
          <w:i w:val="false"/>
          <w:color w:val="000000"/>
          <w:sz w:val="28"/>
        </w:rPr>
        <w:t>
      6)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bookmarkEnd w:id="489"/>
    <w:bookmarkStart w:name="z532" w:id="490"/>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p>
    <w:bookmarkEnd w:id="490"/>
    <w:bookmarkStart w:name="z533" w:id="491"/>
    <w:p>
      <w:pPr>
        <w:spacing w:after="0"/>
        <w:ind w:left="0"/>
        <w:jc w:val="both"/>
      </w:pPr>
      <w:r>
        <w:rPr>
          <w:rFonts w:ascii="Times New Roman"/>
          <w:b w:val="false"/>
          <w:i w:val="false"/>
          <w:color w:val="000000"/>
          <w:sz w:val="28"/>
        </w:rPr>
        <w:t>
      Көрсетілетін қызметті алушыға осы тармақта көзделген барлық құжаттарды тапсырған кезде:</w:t>
      </w:r>
    </w:p>
    <w:bookmarkEnd w:id="491"/>
    <w:bookmarkStart w:name="z534" w:id="492"/>
    <w:p>
      <w:pPr>
        <w:spacing w:after="0"/>
        <w:ind w:left="0"/>
        <w:jc w:val="both"/>
      </w:pPr>
      <w:r>
        <w:rPr>
          <w:rFonts w:ascii="Times New Roman"/>
          <w:b w:val="false"/>
          <w:i w:val="false"/>
          <w:color w:val="000000"/>
          <w:sz w:val="28"/>
        </w:rPr>
        <w:t>
      Мемлекеттік корпорацияда - тиісті құжаттардың қабылданғандығы туралы қолхат беріледі;</w:t>
      </w:r>
    </w:p>
    <w:bookmarkEnd w:id="492"/>
    <w:bookmarkStart w:name="z535" w:id="493"/>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bookmarkEnd w:id="493"/>
    <w:bookmarkStart w:name="z536" w:id="494"/>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құжаттарды көрсеткен кезде (не нотариат куәландырған сенімхат бойынша оның өкілі) тиісті құжаттарды қабылдау туралы қолхат негізінде жүзеге асырылады.</w:t>
      </w:r>
    </w:p>
    <w:bookmarkEnd w:id="494"/>
    <w:bookmarkStart w:name="z537" w:id="495"/>
    <w:p>
      <w:pPr>
        <w:spacing w:after="0"/>
        <w:ind w:left="0"/>
        <w:jc w:val="both"/>
      </w:pPr>
      <w:r>
        <w:rPr>
          <w:rFonts w:ascii="Times New Roman"/>
          <w:b w:val="false"/>
          <w:i w:val="false"/>
          <w:color w:val="000000"/>
          <w:sz w:val="28"/>
        </w:rPr>
        <w:t>
      Мемлекеттік корпорация мемлекеттік көрсетілетін қызмет нәтижесінің бір ай ішінде сақталуын қамтамасыз етеді, содан кейін көрсетілетін қызметті берушіге одан әрі сақтау үшін ұсынады. Көрсетілетін қызметті беруші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495"/>
    <w:bookmarkStart w:name="z538" w:id="496"/>
    <w:p>
      <w:pPr>
        <w:spacing w:after="0"/>
        <w:ind w:left="0"/>
        <w:jc w:val="both"/>
      </w:pPr>
      <w:r>
        <w:rPr>
          <w:rFonts w:ascii="Times New Roman"/>
          <w:b w:val="false"/>
          <w:i w:val="false"/>
          <w:color w:val="000000"/>
          <w:sz w:val="28"/>
        </w:rPr>
        <w:t xml:space="preserve">
      Көрсетілетін қызметті алушы стандарттың осы тармағында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96"/>
    <w:bookmarkStart w:name="z539" w:id="497"/>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41" w:id="498"/>
    <w:p>
      <w:pPr>
        <w:spacing w:after="0"/>
        <w:ind w:left="0"/>
        <w:jc w:val="both"/>
      </w:pPr>
      <w:r>
        <w:rPr>
          <w:rFonts w:ascii="Times New Roman"/>
          <w:b w:val="false"/>
          <w:i w:val="false"/>
          <w:color w:val="000000"/>
          <w:sz w:val="28"/>
        </w:rPr>
        <w:t>
      "3-тарау. Мемлекеттік қызметті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543" w:id="499"/>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көрсетілетін қызметті берушінің, Мемлекеттік корпорацияның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беріледі.</w:t>
      </w:r>
    </w:p>
    <w:bookmarkEnd w:id="499"/>
    <w:bookmarkStart w:name="z544" w:id="500"/>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қабылданады.</w:t>
      </w:r>
    </w:p>
    <w:bookmarkEnd w:id="500"/>
    <w:bookmarkStart w:name="z545" w:id="501"/>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w:t>
      </w:r>
    </w:p>
    <w:bookmarkEnd w:id="501"/>
    <w:bookmarkStart w:name="z546" w:id="502"/>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жатады.</w:t>
      </w:r>
    </w:p>
    <w:bookmarkEnd w:id="502"/>
    <w:bookmarkStart w:name="z547" w:id="50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bookmarkEnd w:id="503"/>
    <w:bookmarkStart w:name="z548" w:id="50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End w:id="504"/>
    <w:bookmarkStart w:name="z549" w:id="505"/>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505"/>
    <w:bookmarkStart w:name="z550" w:id="506"/>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және егде жасына байланысты өзіне-өзі қызмет көрсетуге қабілетсіз адамдарға үйде күтім көрсету жағдайында арнаулы әлеуметтік қызмет көрсетуге құжаттарды ресімдеу көрсетілетін қызметті берушінің әлеуметтік қызметкерінің жәрдемдесуімен жүзеге асырылады.";</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жаңа редакцияда жазылсын;</w:t>
      </w:r>
    </w:p>
    <w:bookmarkStart w:name="z552" w:id="507"/>
    <w:p>
      <w:pPr>
        <w:spacing w:after="0"/>
        <w:ind w:left="0"/>
        <w:jc w:val="both"/>
      </w:pPr>
      <w:r>
        <w:rPr>
          <w:rFonts w:ascii="Times New Roman"/>
          <w:b w:val="false"/>
          <w:i w:val="false"/>
          <w:color w:val="000000"/>
          <w:sz w:val="28"/>
        </w:rPr>
        <w:t xml:space="preserve">
      көрсетілген бұйрықпен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54" w:id="508"/>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08"/>
    <w:bookmarkStart w:name="z555" w:id="50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09"/>
    <w:bookmarkStart w:name="z556" w:id="510"/>
    <w:p>
      <w:pPr>
        <w:spacing w:after="0"/>
        <w:ind w:left="0"/>
        <w:jc w:val="both"/>
      </w:pPr>
      <w:r>
        <w:rPr>
          <w:rFonts w:ascii="Times New Roman"/>
          <w:b w:val="false"/>
          <w:i w:val="false"/>
          <w:color w:val="000000"/>
          <w:sz w:val="28"/>
        </w:rPr>
        <w:t>
      1) көрсетілетін қызметті беруші;</w:t>
      </w:r>
    </w:p>
    <w:bookmarkEnd w:id="510"/>
    <w:bookmarkStart w:name="z557" w:id="511"/>
    <w:p>
      <w:pPr>
        <w:spacing w:after="0"/>
        <w:ind w:left="0"/>
        <w:jc w:val="both"/>
      </w:pPr>
      <w:r>
        <w:rPr>
          <w:rFonts w:ascii="Times New Roman"/>
          <w:b w:val="false"/>
          <w:i w:val="false"/>
          <w:color w:val="000000"/>
          <w:sz w:val="28"/>
        </w:rPr>
        <w:t>
      2) кент, ауыл, ауылдық округ әкімі (бұдан әрі - ауылдық округ әкімі);</w:t>
      </w:r>
    </w:p>
    <w:bookmarkEnd w:id="511"/>
    <w:bookmarkStart w:name="z558" w:id="512"/>
    <w:p>
      <w:pPr>
        <w:spacing w:after="0"/>
        <w:ind w:left="0"/>
        <w:jc w:val="both"/>
      </w:pPr>
      <w:r>
        <w:rPr>
          <w:rFonts w:ascii="Times New Roman"/>
          <w:b w:val="false"/>
          <w:i w:val="false"/>
          <w:color w:val="000000"/>
          <w:sz w:val="28"/>
        </w:rPr>
        <w:t>
      3) мүгедектер мен әлеуметтік маңызды аурулары бар адамдар - www.egov.kz "электрондық үкімет" веб-порталы (бұдан әрі - портал) арқылы жүзеге асырады.";</w:t>
      </w:r>
    </w:p>
    <w:bookmarkEnd w:id="512"/>
    <w:bookmarkStart w:name="z559" w:id="513"/>
    <w:p>
      <w:pPr>
        <w:spacing w:after="0"/>
        <w:ind w:left="0"/>
        <w:jc w:val="both"/>
      </w:pPr>
      <w:r>
        <w:rPr>
          <w:rFonts w:ascii="Times New Roman"/>
          <w:b w:val="false"/>
          <w:i w:val="false"/>
          <w:color w:val="000000"/>
          <w:sz w:val="28"/>
        </w:rPr>
        <w:t>
      мынадай мазмұндағы 9-1 және 9-2 тармақтармен толықтырылсын:</w:t>
      </w:r>
    </w:p>
    <w:bookmarkEnd w:id="513"/>
    <w:bookmarkStart w:name="z560" w:id="514"/>
    <w:p>
      <w:pPr>
        <w:spacing w:after="0"/>
        <w:ind w:left="0"/>
        <w:jc w:val="both"/>
      </w:pPr>
      <w:r>
        <w:rPr>
          <w:rFonts w:ascii="Times New Roman"/>
          <w:b w:val="false"/>
          <w:i w:val="false"/>
          <w:color w:val="000000"/>
          <w:sz w:val="28"/>
        </w:rPr>
        <w:t>
      "9-1. Көрсетілетін қызметті беруші мынадай негіздер:</w:t>
      </w:r>
    </w:p>
    <w:bookmarkEnd w:id="514"/>
    <w:bookmarkStart w:name="z561" w:id="51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515"/>
    <w:bookmarkStart w:name="z562" w:id="51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қағидаларымен белгіленген талаптарға сәйкес келмеуі бойынша мемлекеттік қызметті көрсетуден бас тартады.</w:t>
      </w:r>
    </w:p>
    <w:bookmarkEnd w:id="516"/>
    <w:bookmarkStart w:name="z563" w:id="517"/>
    <w:p>
      <w:pPr>
        <w:spacing w:after="0"/>
        <w:ind w:left="0"/>
        <w:jc w:val="both"/>
      </w:pPr>
      <w:r>
        <w:rPr>
          <w:rFonts w:ascii="Times New Roman"/>
          <w:b w:val="false"/>
          <w:i w:val="false"/>
          <w:color w:val="000000"/>
          <w:sz w:val="28"/>
        </w:rPr>
        <w:t>
      9-2.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65" w:id="518"/>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518"/>
    <w:bookmarkStart w:name="z566" w:id="51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 арқылы қолма-қол беріледі.</w:t>
      </w:r>
    </w:p>
    <w:bookmarkEnd w:id="519"/>
    <w:bookmarkStart w:name="z567" w:id="520"/>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520"/>
    <w:bookmarkStart w:name="z568" w:id="521"/>
    <w:p>
      <w:pPr>
        <w:spacing w:after="0"/>
        <w:ind w:left="0"/>
        <w:jc w:val="both"/>
      </w:pP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оны тіркеген күннен бастап 5 (бес) жұмыс күні ішінде қаралуға тиіс.</w:t>
      </w:r>
    </w:p>
    <w:bookmarkEnd w:id="521"/>
    <w:bookmarkStart w:name="z569" w:id="522"/>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522"/>
    <w:bookmarkStart w:name="z570" w:id="52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523"/>
    <w:bookmarkStart w:name="z571" w:id="524"/>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524"/>
    <w:bookmarkStart w:name="z572" w:id="525"/>
    <w:p>
      <w:pPr>
        <w:spacing w:after="0"/>
        <w:ind w:left="0"/>
        <w:jc w:val="both"/>
      </w:pPr>
      <w:r>
        <w:rPr>
          <w:rFonts w:ascii="Times New Roman"/>
          <w:b w:val="false"/>
          <w:i w:val="false"/>
          <w:color w:val="000000"/>
          <w:sz w:val="28"/>
        </w:rPr>
        <w:t xml:space="preserve">
      көрсетілген бұйрықпен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74" w:id="526"/>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26"/>
    <w:bookmarkStart w:name="z575" w:id="52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27"/>
    <w:bookmarkStart w:name="z576" w:id="52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28"/>
    <w:bookmarkStart w:name="z577" w:id="529"/>
    <w:p>
      <w:pPr>
        <w:spacing w:after="0"/>
        <w:ind w:left="0"/>
        <w:jc w:val="both"/>
      </w:pPr>
      <w:r>
        <w:rPr>
          <w:rFonts w:ascii="Times New Roman"/>
          <w:b w:val="false"/>
          <w:i w:val="false"/>
          <w:color w:val="000000"/>
          <w:sz w:val="28"/>
        </w:rPr>
        <w:t>
      2) мүгедек балаларды үйде оқытуға жұмсалған шығындарды өтеуді тағайындау, сондай-ақ мүгедек балаларды үйде оқытуға жұмсалған шығындарды өтеуді (бұдан әрі - жәрдемақы) тағайындау туралы ақпарат алу кезінде www.egov.kz "электрондық үкімет" веб-порталы (бұдан әрі - портал) арқылы жүзеге асырылады.";</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79" w:id="530"/>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не Нұр-Сұлтан, Алматы және Шымкент қалаларының, аудандар мен облыстық маңызы бар қалалар әкімдерінің (бұдан әрі - әкім) атына беріледі.</w:t>
      </w:r>
    </w:p>
    <w:bookmarkEnd w:id="530"/>
    <w:bookmarkStart w:name="z580" w:id="53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кеңсесіне қолма-қол беріледі.</w:t>
      </w:r>
    </w:p>
    <w:bookmarkEnd w:id="531"/>
    <w:bookmarkStart w:name="z581" w:id="532"/>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мен күні) оның қабылданғанын растау болып табылады.</w:t>
      </w:r>
    </w:p>
    <w:bookmarkEnd w:id="532"/>
    <w:bookmarkStart w:name="z582" w:id="533"/>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533"/>
    <w:bookmarkStart w:name="z583" w:id="534"/>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534"/>
    <w:bookmarkStart w:name="z584" w:id="53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bookmarkEnd w:id="535"/>
    <w:bookmarkStart w:name="z585" w:id="53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536"/>
    <w:bookmarkStart w:name="z586" w:id="537"/>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537"/>
    <w:bookmarkStart w:name="z587" w:id="538"/>
    <w:p>
      <w:pPr>
        <w:spacing w:after="0"/>
        <w:ind w:left="0"/>
        <w:jc w:val="both"/>
      </w:pPr>
      <w:r>
        <w:rPr>
          <w:rFonts w:ascii="Times New Roman"/>
          <w:b w:val="false"/>
          <w:i w:val="false"/>
          <w:color w:val="000000"/>
          <w:sz w:val="28"/>
        </w:rPr>
        <w:t xml:space="preserve">
      көрсетілген бұйрықпен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89" w:id="539"/>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және кент, ауыл, ауылдық округ әкімдері (бұдан әрі - көрсетілетін қызметті беруші) көрсетеді.</w:t>
      </w:r>
    </w:p>
    <w:bookmarkEnd w:id="539"/>
    <w:bookmarkStart w:name="z590" w:id="54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40"/>
    <w:bookmarkStart w:name="z591" w:id="54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41"/>
    <w:bookmarkStart w:name="z592" w:id="542"/>
    <w:p>
      <w:pPr>
        <w:spacing w:after="0"/>
        <w:ind w:left="0"/>
        <w:jc w:val="both"/>
      </w:pPr>
      <w:r>
        <w:rPr>
          <w:rFonts w:ascii="Times New Roman"/>
          <w:b w:val="false"/>
          <w:i w:val="false"/>
          <w:color w:val="000000"/>
          <w:sz w:val="28"/>
        </w:rPr>
        <w:t>
      2) көрсетілетін қызметті беруші;</w:t>
      </w:r>
    </w:p>
    <w:bookmarkEnd w:id="542"/>
    <w:bookmarkStart w:name="z593" w:id="543"/>
    <w:p>
      <w:pPr>
        <w:spacing w:after="0"/>
        <w:ind w:left="0"/>
        <w:jc w:val="both"/>
      </w:pPr>
      <w:r>
        <w:rPr>
          <w:rFonts w:ascii="Times New Roman"/>
          <w:b w:val="false"/>
          <w:i w:val="false"/>
          <w:color w:val="000000"/>
          <w:sz w:val="28"/>
        </w:rPr>
        <w:t>
      3) www.egov.kz "электрондық үкімет" веб-порталы (бұдан әрі - портал);</w:t>
      </w:r>
    </w:p>
    <w:bookmarkEnd w:id="543"/>
    <w:bookmarkStart w:name="z594" w:id="544"/>
    <w:p>
      <w:pPr>
        <w:spacing w:after="0"/>
        <w:ind w:left="0"/>
        <w:jc w:val="both"/>
      </w:pPr>
      <w:r>
        <w:rPr>
          <w:rFonts w:ascii="Times New Roman"/>
          <w:b w:val="false"/>
          <w:i w:val="false"/>
          <w:color w:val="000000"/>
          <w:sz w:val="28"/>
        </w:rPr>
        <w:t>
      4) Халықты жұмыспен қамту орталығы (бұдан әрі - Орталық) арқылы жүзеге асырылады.";</w:t>
      </w:r>
    </w:p>
    <w:bookmarkEnd w:id="544"/>
    <w:bookmarkStart w:name="z595" w:id="545"/>
    <w:p>
      <w:pPr>
        <w:spacing w:after="0"/>
        <w:ind w:left="0"/>
        <w:jc w:val="both"/>
      </w:pPr>
      <w:r>
        <w:rPr>
          <w:rFonts w:ascii="Times New Roman"/>
          <w:b w:val="false"/>
          <w:i w:val="false"/>
          <w:color w:val="000000"/>
          <w:sz w:val="28"/>
        </w:rPr>
        <w:t>
      мынадай мазмұндағы 10-1 және 10-2-тармақтармен толықтырылсын:</w:t>
      </w:r>
    </w:p>
    <w:bookmarkEnd w:id="545"/>
    <w:bookmarkStart w:name="z596" w:id="546"/>
    <w:p>
      <w:pPr>
        <w:spacing w:after="0"/>
        <w:ind w:left="0"/>
        <w:jc w:val="both"/>
      </w:pPr>
      <w:r>
        <w:rPr>
          <w:rFonts w:ascii="Times New Roman"/>
          <w:b w:val="false"/>
          <w:i w:val="false"/>
          <w:color w:val="000000"/>
          <w:sz w:val="28"/>
        </w:rPr>
        <w:t>
      "10-1.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белгіленген жағдайда көрсетілетін қызметті беруші мемлекеттік қызметтерді көрсетуден бас тартады.</w:t>
      </w:r>
    </w:p>
    <w:bookmarkEnd w:id="546"/>
    <w:bookmarkStart w:name="z597" w:id="547"/>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547"/>
    <w:bookmarkStart w:name="z598" w:id="548"/>
    <w:p>
      <w:pPr>
        <w:spacing w:after="0"/>
        <w:ind w:left="0"/>
        <w:jc w:val="both"/>
      </w:pPr>
      <w:r>
        <w:rPr>
          <w:rFonts w:ascii="Times New Roman"/>
          <w:b w:val="false"/>
          <w:i w:val="false"/>
          <w:color w:val="000000"/>
          <w:sz w:val="28"/>
        </w:rPr>
        <w:t xml:space="preserve">
      көрсетілген бұйрықпен бекітілген "Адамдарға жұмыспен қамтуға жәрдемдесудің белсенді шараларына қатысуға жолдамалар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48"/>
    <w:bookmarkStart w:name="z599" w:id="549"/>
    <w:p>
      <w:pPr>
        <w:spacing w:after="0"/>
        <w:ind w:left="0"/>
        <w:jc w:val="both"/>
      </w:pPr>
      <w:r>
        <w:rPr>
          <w:rFonts w:ascii="Times New Roman"/>
          <w:b w:val="false"/>
          <w:i w:val="false"/>
          <w:color w:val="000000"/>
          <w:sz w:val="28"/>
        </w:rPr>
        <w:t>
      мынадай мазмұндағы 10-1-тармақпен толықтырылсын:</w:t>
      </w:r>
    </w:p>
    <w:bookmarkEnd w:id="549"/>
    <w:bookmarkStart w:name="z600" w:id="550"/>
    <w:p>
      <w:pPr>
        <w:spacing w:after="0"/>
        <w:ind w:left="0"/>
        <w:jc w:val="both"/>
      </w:pPr>
      <w:r>
        <w:rPr>
          <w:rFonts w:ascii="Times New Roman"/>
          <w:b w:val="false"/>
          <w:i w:val="false"/>
          <w:color w:val="000000"/>
          <w:sz w:val="28"/>
        </w:rPr>
        <w:t>
      "10-1.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02" w:id="551"/>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551"/>
    <w:bookmarkStart w:name="z603" w:id="55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552"/>
    <w:bookmarkStart w:name="z604" w:id="553"/>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bookmarkEnd w:id="553"/>
    <w:bookmarkStart w:name="z605" w:id="554"/>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w:t>
      </w:r>
    </w:p>
    <w:bookmarkEnd w:id="554"/>
    <w:bookmarkStart w:name="z606" w:id="555"/>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қаралуға тиіс.</w:t>
      </w:r>
    </w:p>
    <w:bookmarkEnd w:id="555"/>
    <w:bookmarkStart w:name="z607" w:id="556"/>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556"/>
    <w:bookmarkStart w:name="z608" w:id="557"/>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арқылы алуға болады.</w:t>
      </w:r>
    </w:p>
    <w:bookmarkEnd w:id="557"/>
    <w:bookmarkStart w:name="z609" w:id="55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ақпарат (жеткізілгені, тіркелгені, орындалғаны туралы белгілер, қарау немесе қараудан бас тарту туралы жауап) қолжетімді болады.</w:t>
      </w:r>
    </w:p>
    <w:bookmarkEnd w:id="558"/>
    <w:bookmarkStart w:name="z610" w:id="55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559"/>
    <w:bookmarkStart w:name="z611" w:id="560"/>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мекенжайына келіп түскен шағымы, оны тіркеген күннен бастап он бес жұмыс күні ішінде қаралуға тиіс.";</w:t>
      </w:r>
    </w:p>
    <w:bookmarkEnd w:id="560"/>
    <w:bookmarkStart w:name="z612" w:id="561"/>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немесе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14" w:id="562"/>
    <w:p>
      <w:pPr>
        <w:spacing w:after="0"/>
        <w:ind w:left="0"/>
        <w:jc w:val="both"/>
      </w:pPr>
      <w:r>
        <w:rPr>
          <w:rFonts w:ascii="Times New Roman"/>
          <w:b w:val="false"/>
          <w:i w:val="false"/>
          <w:color w:val="000000"/>
          <w:sz w:val="28"/>
        </w:rPr>
        <w:t>
      "3. Мемлекеттік қызметті облыстардың, Нұр-Сұлтан, Алматы және Шымкент қалаларының жергілікті атқарушы органдары (бұдан әрі - көрсетілетін қызметті беруші) көрсетеді.</w:t>
      </w:r>
    </w:p>
    <w:bookmarkEnd w:id="562"/>
    <w:bookmarkStart w:name="z615" w:id="56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63"/>
    <w:bookmarkStart w:name="z616" w:id="564"/>
    <w:p>
      <w:pPr>
        <w:spacing w:after="0"/>
        <w:ind w:left="0"/>
        <w:jc w:val="both"/>
      </w:pPr>
      <w:r>
        <w:rPr>
          <w:rFonts w:ascii="Times New Roman"/>
          <w:b w:val="false"/>
          <w:i w:val="false"/>
          <w:color w:val="000000"/>
          <w:sz w:val="28"/>
        </w:rPr>
        <w:t>
      1) көрсетілетін қызметті беруші;</w:t>
      </w:r>
    </w:p>
    <w:bookmarkEnd w:id="564"/>
    <w:bookmarkStart w:name="z617" w:id="56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65"/>
    <w:bookmarkStart w:name="z618" w:id="566"/>
    <w:p>
      <w:pPr>
        <w:spacing w:after="0"/>
        <w:ind w:left="0"/>
        <w:jc w:val="both"/>
      </w:pPr>
      <w:r>
        <w:rPr>
          <w:rFonts w:ascii="Times New Roman"/>
          <w:b w:val="false"/>
          <w:i w:val="false"/>
          <w:color w:val="000000"/>
          <w:sz w:val="28"/>
        </w:rPr>
        <w:t>
      мынадай мазмұндағы 9-2-тармақпен толықтырылсын:</w:t>
      </w:r>
    </w:p>
    <w:bookmarkEnd w:id="566"/>
    <w:bookmarkStart w:name="z619" w:id="567"/>
    <w:p>
      <w:pPr>
        <w:spacing w:after="0"/>
        <w:ind w:left="0"/>
        <w:jc w:val="both"/>
      </w:pPr>
      <w:r>
        <w:rPr>
          <w:rFonts w:ascii="Times New Roman"/>
          <w:b w:val="false"/>
          <w:i w:val="false"/>
          <w:color w:val="000000"/>
          <w:sz w:val="28"/>
        </w:rPr>
        <w:t>
      "9-2. Өтінішті "Оралман" дерекқоры" автоматтандырылған ақпараттық жүйесіне тіркеген сәтте жергілікті атқарушы орган өтініш беруші мен оның отбасы мүшелерінің (бар болса) деректерін "Жеке тұлғалар" мемлекеттік дерекқоры (бұдан әрі - "Жеке тұлғалар" МДҚ) арқылы онда (оларда) жеке сәйкестендіру нөмірінің (бұдан әрі - ЖСН) болуы мәніне тексереді.</w:t>
      </w:r>
    </w:p>
    <w:bookmarkEnd w:id="567"/>
    <w:bookmarkStart w:name="z620" w:id="568"/>
    <w:p>
      <w:pPr>
        <w:spacing w:after="0"/>
        <w:ind w:left="0"/>
        <w:jc w:val="both"/>
      </w:pPr>
      <w:r>
        <w:rPr>
          <w:rFonts w:ascii="Times New Roman"/>
          <w:b w:val="false"/>
          <w:i w:val="false"/>
          <w:color w:val="000000"/>
          <w:sz w:val="28"/>
        </w:rPr>
        <w:t>
      ЖСН-ы бар екені анықталған жағдайда жаңа ЖСН-ды генерациялау жүзеге асырылмайды, жергілікті атқарушы орган тіркеу кезінде қолда бар ЖСН-ды пайдаланады.</w:t>
      </w:r>
    </w:p>
    <w:bookmarkEnd w:id="568"/>
    <w:bookmarkStart w:name="z621" w:id="569"/>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 ұсынған құжаттардың негізінде қолмен енгізу жолымен өтініш берушінің деректерін "Оралман" ДҚ-ға енгізеді және Қазақстан Республикасы Ішкі істер министрлігінің "Көші-қон полициясы" ақпараттық жүйесіне ЖСН-ды генерациялау үшін электрондық сұрау салу жібереді.";</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23" w:id="570"/>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облыстар, Нұр-Сұлтан, Алматы және Шымкент қалалары әкімдерінің (бұдан әрі - әкім) атына беріледі.</w:t>
      </w:r>
    </w:p>
    <w:bookmarkEnd w:id="570"/>
    <w:bookmarkStart w:name="z624" w:id="57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облыстар, Нұр-Сұлтан, Алматы және Шымкент қалалары әкімдіктерінің (бұдан әрі - әкімдік) кеңсесі арқылы беріледі.</w:t>
      </w:r>
    </w:p>
    <w:bookmarkEnd w:id="571"/>
    <w:bookmarkStart w:name="z625" w:id="572"/>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572"/>
    <w:bookmarkStart w:name="z626" w:id="573"/>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пошта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573"/>
    <w:bookmarkStart w:name="z627" w:id="574"/>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тиіс. Шағымды қарау нәтижелері бойынша дәлелді жауап көрсетілетін қызметті алушыға почталық байланыс жолымен немесе қолына көрсетілетін қызмет беруші, әкімдік немесе Мемлекеттік корпорацияның кеңсесінде беріледі.</w:t>
      </w:r>
    </w:p>
    <w:bookmarkEnd w:id="574"/>
    <w:bookmarkStart w:name="z628" w:id="575"/>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575"/>
    <w:bookmarkStart w:name="z629" w:id="576"/>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тиіс.";</w:t>
      </w:r>
    </w:p>
    <w:bookmarkEnd w:id="576"/>
    <w:bookmarkStart w:name="z630" w:id="577"/>
    <w:p>
      <w:pPr>
        <w:spacing w:after="0"/>
        <w:ind w:left="0"/>
        <w:jc w:val="both"/>
      </w:pPr>
      <w:r>
        <w:rPr>
          <w:rFonts w:ascii="Times New Roman"/>
          <w:b w:val="false"/>
          <w:i w:val="false"/>
          <w:color w:val="000000"/>
          <w:sz w:val="28"/>
        </w:rPr>
        <w:t xml:space="preserve">
      көрсетілген бұйрықпен бекітілген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77"/>
    <w:bookmarkStart w:name="z631" w:id="578"/>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78"/>
    <w:bookmarkStart w:name="z632" w:id="579"/>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көрсетілетін қызмет стандарты";</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34" w:id="580"/>
    <w:p>
      <w:pPr>
        <w:spacing w:after="0"/>
        <w:ind w:left="0"/>
        <w:jc w:val="both"/>
      </w:pPr>
      <w:r>
        <w:rPr>
          <w:rFonts w:ascii="Times New Roman"/>
          <w:b w:val="false"/>
          <w:i w:val="false"/>
          <w:color w:val="000000"/>
          <w:sz w:val="28"/>
        </w:rPr>
        <w:t>
      "1. "Жұмыс берушілерге шетелдік жұмыс күшін тартуға рұқсат беру және (немесе) ұзарту" мемлекеттік көрсетілетін қызметі (бұдан әрі - мемлекеттік көрсетілетін қызмет).";</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36" w:id="581"/>
    <w:p>
      <w:pPr>
        <w:spacing w:after="0"/>
        <w:ind w:left="0"/>
        <w:jc w:val="both"/>
      </w:pPr>
      <w:r>
        <w:rPr>
          <w:rFonts w:ascii="Times New Roman"/>
          <w:b w:val="false"/>
          <w:i w:val="false"/>
          <w:color w:val="000000"/>
          <w:sz w:val="28"/>
        </w:rPr>
        <w:t>
      "3. Мемлекеттік қызметті облыстардың, Нұр-Сұлтан, Алматы және Шымкент қалаларының жергілікті атқарушы органдары (бұдан әрі - көрсетілетін қызметті беруші) көрсетеді.</w:t>
      </w:r>
    </w:p>
    <w:bookmarkEnd w:id="581"/>
    <w:bookmarkStart w:name="z637" w:id="582"/>
    <w:p>
      <w:pPr>
        <w:spacing w:after="0"/>
        <w:ind w:left="0"/>
        <w:jc w:val="both"/>
      </w:pPr>
      <w:r>
        <w:rPr>
          <w:rFonts w:ascii="Times New Roman"/>
          <w:b w:val="false"/>
          <w:i w:val="false"/>
          <w:color w:val="000000"/>
          <w:sz w:val="28"/>
        </w:rPr>
        <w:t>
      Көрсетілетін қызметті алушыдан (жұмыс берушіден) өтінішті қабылдау және мемлекеттік қызметті көрсету нәтижесін беру:</w:t>
      </w:r>
    </w:p>
    <w:bookmarkEnd w:id="582"/>
    <w:bookmarkStart w:name="z638" w:id="583"/>
    <w:p>
      <w:pPr>
        <w:spacing w:after="0"/>
        <w:ind w:left="0"/>
        <w:jc w:val="both"/>
      </w:pPr>
      <w:r>
        <w:rPr>
          <w:rFonts w:ascii="Times New Roman"/>
          <w:b w:val="false"/>
          <w:i w:val="false"/>
          <w:color w:val="000000"/>
          <w:sz w:val="28"/>
        </w:rPr>
        <w:t>
      1) көрсетілетін қызметті берушінің кеңсесі;</w:t>
      </w:r>
    </w:p>
    <w:bookmarkEnd w:id="583"/>
    <w:bookmarkStart w:name="z639" w:id="584"/>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41" w:id="585"/>
    <w:p>
      <w:pPr>
        <w:spacing w:after="0"/>
        <w:ind w:left="0"/>
        <w:jc w:val="both"/>
      </w:pPr>
      <w:r>
        <w:rPr>
          <w:rFonts w:ascii="Times New Roman"/>
          <w:b w:val="false"/>
          <w:i w:val="false"/>
          <w:color w:val="000000"/>
          <w:sz w:val="28"/>
        </w:rPr>
        <w:t>
      "6. Мемлекеттік қызметті көрсету нәтижесі:</w:t>
      </w:r>
    </w:p>
    <w:bookmarkEnd w:id="585"/>
    <w:bookmarkStart w:name="z642" w:id="58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берушілерге шетелдік жұмыс күшін тартуға берілген рұқсат, қайта ресімделген және ұзартылған рұқсат (бұдан әрі - шетелдік жұмыс күшін тартуға рұқсат)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уәждемелі жауап.</w:t>
      </w:r>
    </w:p>
    <w:bookmarkEnd w:id="586"/>
    <w:bookmarkStart w:name="z643" w:id="587"/>
    <w:p>
      <w:pPr>
        <w:spacing w:after="0"/>
        <w:ind w:left="0"/>
        <w:jc w:val="both"/>
      </w:pPr>
      <w:r>
        <w:rPr>
          <w:rFonts w:ascii="Times New Roman"/>
          <w:b w:val="false"/>
          <w:i w:val="false"/>
          <w:color w:val="000000"/>
          <w:sz w:val="28"/>
        </w:rPr>
        <w:t>
      Мемлекеттік қызметті көрсетудің нәтижесін беру нысаны - электрондық және (немесе) қағаз түрінде.";</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45" w:id="588"/>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 басшының не облыстар, Нұр-Сұлтан, Алматы және Шымкент қалалары әкімдерінің атына беріледі.</w:t>
      </w:r>
    </w:p>
    <w:bookmarkEnd w:id="588"/>
    <w:bookmarkStart w:name="z646" w:id="589"/>
    <w:p>
      <w:pPr>
        <w:spacing w:after="0"/>
        <w:ind w:left="0"/>
        <w:jc w:val="both"/>
      </w:pPr>
      <w:r>
        <w:rPr>
          <w:rFonts w:ascii="Times New Roman"/>
          <w:b w:val="false"/>
          <w:i w:val="false"/>
          <w:color w:val="000000"/>
          <w:sz w:val="28"/>
        </w:rPr>
        <w:t>
      Шағым жазбаша және электрондық нысанда пошта арқылы не көрсетілетін қызметті берушінің немесе облыстар, Нұр-Сұлтан, Алматы және Шымкент қалалары әкімдіктерінің (бұдан әрі - әкімдік) кеңсесі арқылы қолма-қол беріледі.</w:t>
      </w:r>
    </w:p>
    <w:bookmarkEnd w:id="589"/>
    <w:bookmarkStart w:name="z647" w:id="590"/>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590"/>
    <w:bookmarkStart w:name="z648" w:id="591"/>
    <w:p>
      <w:pPr>
        <w:spacing w:after="0"/>
        <w:ind w:left="0"/>
        <w:jc w:val="both"/>
      </w:pPr>
      <w:r>
        <w:rPr>
          <w:rFonts w:ascii="Times New Roman"/>
          <w:b w:val="false"/>
          <w:i w:val="false"/>
          <w:color w:val="000000"/>
          <w:sz w:val="28"/>
        </w:rPr>
        <w:t>
      Көрсетілетін қызметті берушінің немесе әкімдіктің мекенжайына келіп түскен көрсетілетін қызметті алушының шағымы оны тіркеген күннен бастап 5 (бес) жұмыс күні ішінде қаралуға тиіс.</w:t>
      </w:r>
    </w:p>
    <w:bookmarkEnd w:id="591"/>
    <w:bookmarkStart w:name="z649" w:id="592"/>
    <w:p>
      <w:pPr>
        <w:spacing w:after="0"/>
        <w:ind w:left="0"/>
        <w:jc w:val="both"/>
      </w:pPr>
      <w:r>
        <w:rPr>
          <w:rFonts w:ascii="Times New Roman"/>
          <w:b w:val="false"/>
          <w:i w:val="false"/>
          <w:color w:val="000000"/>
          <w:sz w:val="28"/>
        </w:rPr>
        <w:t>
      Портал арқылы жүгінген кезде шағымдану тәртібі туралы ақпаратты "1414", 8-800-080-7777 Бірыңғай байланыс-орталығы арқылы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(жеткізілгені, тіркелгені, орындалғаны туралы белгілер, қарау немесе қараудан бас тарту туралы жауап) қолжетімді болады.</w:t>
      </w:r>
    </w:p>
    <w:bookmarkEnd w:id="592"/>
    <w:bookmarkStart w:name="z650" w:id="593"/>
    <w:p>
      <w:pPr>
        <w:spacing w:after="0"/>
        <w:ind w:left="0"/>
        <w:jc w:val="both"/>
      </w:pPr>
      <w:r>
        <w:rPr>
          <w:rFonts w:ascii="Times New Roman"/>
          <w:b w:val="false"/>
          <w:i w:val="false"/>
          <w:color w:val="000000"/>
          <w:sz w:val="28"/>
        </w:rPr>
        <w:t>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593"/>
    <w:bookmarkStart w:name="z651" w:id="594"/>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жақтағы жоғарғы бұрышы мынадай редакцияда жазылсын:</w:t>
      </w:r>
    </w:p>
    <w:bookmarkStart w:name="z653" w:id="595"/>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көрсетілетін қызмет стандартына 1-қосымша";</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жақтағы жоғарғы бұрышы мынадай редакцияда жазылсын:</w:t>
      </w:r>
    </w:p>
    <w:bookmarkStart w:name="z656" w:id="596"/>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көрсетілетін қызмет стандартына 3-қосымша";</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жақтағы жоғарғы бұрышы мынадай редакцияда жазылсын:</w:t>
      </w:r>
    </w:p>
    <w:bookmarkStart w:name="z658" w:id="597"/>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көрсетілетін қызмет стандартына 4-қосымша";</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оң жақтағы жоғарғы бұрышы мынадай редакцияда жазылсын:</w:t>
      </w:r>
    </w:p>
    <w:bookmarkStart w:name="z660" w:id="598"/>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көрсетілетін қызмет стандартына 5-қосымша";</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оң жақтағы жоғарғы бұрышы мынадай редакцияда жазылсын:</w:t>
      </w:r>
    </w:p>
    <w:bookmarkStart w:name="z662" w:id="599"/>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көрсетілетін қызмет стандартына 6-қосымша";</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xml:space="preserve"> оң жақтағы жоғарғы бұрышы мынадай редакцияда жазылсын:</w:t>
      </w:r>
    </w:p>
    <w:bookmarkStart w:name="z664" w:id="600"/>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көрсетілетін қызмет стандартына 7-қосымша";</w:t>
      </w:r>
    </w:p>
    <w:bookmarkEnd w:id="600"/>
    <w:bookmarkStart w:name="z665" w:id="601"/>
    <w:p>
      <w:pPr>
        <w:spacing w:after="0"/>
        <w:ind w:left="0"/>
        <w:jc w:val="both"/>
      </w:pPr>
      <w:r>
        <w:rPr>
          <w:rFonts w:ascii="Times New Roman"/>
          <w:b w:val="false"/>
          <w:i w:val="false"/>
          <w:color w:val="000000"/>
          <w:sz w:val="28"/>
        </w:rPr>
        <w:t xml:space="preserve">
      көрсетілген бұйрықпен бекітілген "Ақталған адамға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67" w:id="602"/>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02"/>
    <w:bookmarkStart w:name="z668" w:id="603"/>
    <w:p>
      <w:pPr>
        <w:spacing w:after="0"/>
        <w:ind w:left="0"/>
        <w:jc w:val="both"/>
      </w:pPr>
      <w:r>
        <w:rPr>
          <w:rFonts w:ascii="Times New Roman"/>
          <w:b w:val="false"/>
          <w:i w:val="false"/>
          <w:color w:val="000000"/>
          <w:sz w:val="28"/>
        </w:rPr>
        <w:t>
      Өтінішті қабылдау мен мемлекеттік қызметті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bookmarkEnd w:id="603"/>
    <w:bookmarkStart w:name="z669" w:id="604"/>
    <w:p>
      <w:pPr>
        <w:spacing w:after="0"/>
        <w:ind w:left="0"/>
        <w:jc w:val="both"/>
      </w:pPr>
      <w:r>
        <w:rPr>
          <w:rFonts w:ascii="Times New Roman"/>
          <w:b w:val="false"/>
          <w:i w:val="false"/>
          <w:color w:val="000000"/>
          <w:sz w:val="28"/>
        </w:rPr>
        <w:t>
      мынадай мазмұндағы 9-1 және 9-2-тармақтармен толықтырылсын:</w:t>
      </w:r>
    </w:p>
    <w:bookmarkEnd w:id="604"/>
    <w:bookmarkStart w:name="z670" w:id="605"/>
    <w:p>
      <w:pPr>
        <w:spacing w:after="0"/>
        <w:ind w:left="0"/>
        <w:jc w:val="both"/>
      </w:pPr>
      <w:r>
        <w:rPr>
          <w:rFonts w:ascii="Times New Roman"/>
          <w:b w:val="false"/>
          <w:i w:val="false"/>
          <w:color w:val="000000"/>
          <w:sz w:val="28"/>
        </w:rPr>
        <w:t>
      "9-1. Көрсетілетін қызметті беруші мынадай негіздер:</w:t>
      </w:r>
    </w:p>
    <w:bookmarkEnd w:id="605"/>
    <w:bookmarkStart w:name="z671" w:id="60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06"/>
    <w:bookmarkStart w:name="z672" w:id="60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Үкіметінің 2015 жылғы 2 сәуірдегі № 184 </w:t>
      </w:r>
      <w:r>
        <w:rPr>
          <w:rFonts w:ascii="Times New Roman"/>
          <w:b w:val="false"/>
          <w:i w:val="false"/>
          <w:color w:val="000000"/>
          <w:sz w:val="28"/>
        </w:rPr>
        <w:t>қаулысымен</w:t>
      </w:r>
      <w:r>
        <w:rPr>
          <w:rFonts w:ascii="Times New Roman"/>
          <w:b w:val="false"/>
          <w:i w:val="false"/>
          <w:color w:val="000000"/>
          <w:sz w:val="28"/>
        </w:rPr>
        <w:t xml:space="preserve"> бекітілген Ақталған адамға бірыңғай үлгідегі куәлік беру,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тану туралы қағидаларымен белгіленген талаптарға сәйкес келмеуі бойынша мемлекеттік қызметті көрсетуден бас тартады.</w:t>
      </w:r>
    </w:p>
    <w:bookmarkEnd w:id="607"/>
    <w:bookmarkStart w:name="z673" w:id="608"/>
    <w:p>
      <w:pPr>
        <w:spacing w:after="0"/>
        <w:ind w:left="0"/>
        <w:jc w:val="both"/>
      </w:pPr>
      <w:r>
        <w:rPr>
          <w:rFonts w:ascii="Times New Roman"/>
          <w:b w:val="false"/>
          <w:i w:val="false"/>
          <w:color w:val="000000"/>
          <w:sz w:val="28"/>
        </w:rPr>
        <w:t>
      9-2.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75" w:id="609"/>
    <w:p>
      <w:pPr>
        <w:spacing w:after="0"/>
        <w:ind w:left="0"/>
        <w:jc w:val="both"/>
      </w:pPr>
      <w:r>
        <w:rPr>
          <w:rFonts w:ascii="Times New Roman"/>
          <w:b w:val="false"/>
          <w:i w:val="false"/>
          <w:color w:val="000000"/>
          <w:sz w:val="28"/>
        </w:rPr>
        <w:t xml:space="preserve">
      "10. Мемлекеттік қызметтерді көрсету мәселелері бойынша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609"/>
    <w:bookmarkStart w:name="z676" w:id="610"/>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 арқылы жұмыс күндері қолма-қол беріледі.</w:t>
      </w:r>
    </w:p>
    <w:bookmarkEnd w:id="610"/>
    <w:bookmarkStart w:name="z677" w:id="611"/>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611"/>
    <w:bookmarkStart w:name="z678" w:id="612"/>
    <w:p>
      <w:pPr>
        <w:spacing w:after="0"/>
        <w:ind w:left="0"/>
        <w:jc w:val="both"/>
      </w:pP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5 (бес) жұмыс күні ішінде қаралуға тиіс.</w:t>
      </w:r>
    </w:p>
    <w:bookmarkEnd w:id="612"/>
    <w:bookmarkStart w:name="z679" w:id="613"/>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bookmarkEnd w:id="613"/>
    <w:bookmarkStart w:name="z680" w:id="614"/>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End w:id="614"/>
    <w:bookmarkStart w:name="z681" w:id="615"/>
    <w:p>
      <w:pPr>
        <w:spacing w:after="0"/>
        <w:ind w:left="0"/>
        <w:jc w:val="both"/>
      </w:pPr>
      <w:r>
        <w:rPr>
          <w:rFonts w:ascii="Times New Roman"/>
          <w:b w:val="false"/>
          <w:i w:val="false"/>
          <w:color w:val="000000"/>
          <w:sz w:val="28"/>
        </w:rPr>
        <w:t xml:space="preserve">
      көрсетілген бұйрықпен бекітілген "Өз бетінше жұмысқа орналасуы үшін шетелдікке немесе азаматтығы жоқ адамға біліктілігінің сәйкестігі туралы анықтама беру немесе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83" w:id="616"/>
    <w:p>
      <w:pPr>
        <w:spacing w:after="0"/>
        <w:ind w:left="0"/>
        <w:jc w:val="both"/>
      </w:pPr>
      <w:r>
        <w:rPr>
          <w:rFonts w:ascii="Times New Roman"/>
          <w:b w:val="false"/>
          <w:i w:val="false"/>
          <w:color w:val="000000"/>
          <w:sz w:val="28"/>
        </w:rPr>
        <w:t>
      "4. Құжаттар топтамасын тапсыру сәтінен бастап мемлекеттік қызметті көрсету мерзімі:</w:t>
      </w:r>
    </w:p>
    <w:bookmarkEnd w:id="616"/>
    <w:bookmarkStart w:name="z684" w:id="617"/>
    <w:p>
      <w:pPr>
        <w:spacing w:after="0"/>
        <w:ind w:left="0"/>
        <w:jc w:val="both"/>
      </w:pPr>
      <w:r>
        <w:rPr>
          <w:rFonts w:ascii="Times New Roman"/>
          <w:b w:val="false"/>
          <w:i w:val="false"/>
          <w:color w:val="000000"/>
          <w:sz w:val="28"/>
        </w:rPr>
        <w:t>
      1) 1-кезең: үш айға дейінгі мерзімге өз бетінше жұмысқа орналасуы үшін біліктілігінің сәйкестігі туралы анықтама (бұдан әрі - анықтама) беру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(өтініш тіркелген күннен бастап) 21 (жиырма бір) жұмыс күні ішінде;</w:t>
      </w:r>
    </w:p>
    <w:bookmarkEnd w:id="617"/>
    <w:bookmarkStart w:name="z685" w:id="618"/>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(өтініш тіркелген күннен бастап) 25 (жиырма бір) жұмыс күнін құрайды;</w:t>
      </w:r>
    </w:p>
    <w:bookmarkEnd w:id="618"/>
    <w:bookmarkStart w:name="z686" w:id="619"/>
    <w:p>
      <w:pPr>
        <w:spacing w:after="0"/>
        <w:ind w:left="0"/>
        <w:jc w:val="both"/>
      </w:pPr>
      <w:r>
        <w:rPr>
          <w:rFonts w:ascii="Times New Roman"/>
          <w:b w:val="false"/>
          <w:i w:val="false"/>
          <w:color w:val="000000"/>
          <w:sz w:val="28"/>
        </w:rPr>
        <w:t>
      2-кезең: шетелдік немесе азаматтығы жоқ адам үш айдың ішінде Қазақстан Республикасында жұмысқа орналасқан жағдайда анықтама беру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3 (үш) жұмыс күні ішінде;</w:t>
      </w:r>
    </w:p>
    <w:bookmarkEnd w:id="619"/>
    <w:bookmarkStart w:name="z687" w:id="620"/>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8 (сегіз) жұмыс күнін құрайды;</w:t>
      </w:r>
    </w:p>
    <w:bookmarkEnd w:id="620"/>
    <w:bookmarkStart w:name="z688" w:id="621"/>
    <w:p>
      <w:pPr>
        <w:spacing w:after="0"/>
        <w:ind w:left="0"/>
        <w:jc w:val="both"/>
      </w:pPr>
      <w:r>
        <w:rPr>
          <w:rFonts w:ascii="Times New Roman"/>
          <w:b w:val="false"/>
          <w:i w:val="false"/>
          <w:color w:val="000000"/>
          <w:sz w:val="28"/>
        </w:rPr>
        <w:t>
      анықтаманы қайта ресімдеу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3 (үш) жұмыс күні ішінде;</w:t>
      </w:r>
    </w:p>
    <w:bookmarkEnd w:id="621"/>
    <w:bookmarkStart w:name="z689" w:id="622"/>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филиалдарға филиалдарына жүгінген жағдайда, құжаттардың топтамасын тапсырған сәттен бастап 8 (сегіз) жұмыс күнін құрайды;</w:t>
      </w:r>
    </w:p>
    <w:bookmarkEnd w:id="622"/>
    <w:bookmarkStart w:name="z690" w:id="623"/>
    <w:p>
      <w:pPr>
        <w:spacing w:after="0"/>
        <w:ind w:left="0"/>
        <w:jc w:val="both"/>
      </w:pPr>
      <w:r>
        <w:rPr>
          <w:rFonts w:ascii="Times New Roman"/>
          <w:b w:val="false"/>
          <w:i w:val="false"/>
          <w:color w:val="000000"/>
          <w:sz w:val="28"/>
        </w:rPr>
        <w:t>
      анықтама жоғалған, бүлінген кезде анықтаманың телнұсқасын беру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5 (бес) жұмыс күні ішінде;</w:t>
      </w:r>
    </w:p>
    <w:bookmarkEnd w:id="623"/>
    <w:bookmarkStart w:name="z691" w:id="624"/>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10 (он) жұмыс күнін құрайды.</w:t>
      </w:r>
    </w:p>
    <w:bookmarkEnd w:id="624"/>
    <w:bookmarkStart w:name="z692" w:id="625"/>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көрсетілетін қызметті көрсету мерзіміне кірмейді, бұл ретте көрсетілетін қызмет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береді;</w:t>
      </w:r>
    </w:p>
    <w:bookmarkEnd w:id="625"/>
    <w:bookmarkStart w:name="z693" w:id="626"/>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- 15 (он бес) минут.</w:t>
      </w:r>
    </w:p>
    <w:bookmarkEnd w:id="626"/>
    <w:bookmarkStart w:name="z694" w:id="627"/>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- 20 (жиырма) минут.";</w:t>
      </w:r>
    </w:p>
    <w:bookmarkEnd w:id="627"/>
    <w:bookmarkStart w:name="z695" w:id="628"/>
    <w:p>
      <w:pPr>
        <w:spacing w:after="0"/>
        <w:ind w:left="0"/>
        <w:jc w:val="both"/>
      </w:pPr>
      <w:r>
        <w:rPr>
          <w:rFonts w:ascii="Times New Roman"/>
          <w:b w:val="false"/>
          <w:i w:val="false"/>
          <w:color w:val="000000"/>
          <w:sz w:val="28"/>
        </w:rPr>
        <w:t xml:space="preserve">
      көрсетілген бұйрықпен бекітілген "Жұмыс іздеп жүрген адамдарды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97" w:id="629"/>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629"/>
    <w:bookmarkStart w:name="z698" w:id="630"/>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630"/>
    <w:bookmarkStart w:name="z699" w:id="631"/>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bookmarkEnd w:id="631"/>
    <w:bookmarkStart w:name="z700" w:id="632"/>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632"/>
    <w:bookmarkStart w:name="z701" w:id="633"/>
    <w:p>
      <w:pPr>
        <w:spacing w:after="0"/>
        <w:ind w:left="0"/>
        <w:jc w:val="both"/>
      </w:pPr>
      <w:r>
        <w:rPr>
          <w:rFonts w:ascii="Times New Roman"/>
          <w:b w:val="false"/>
          <w:i w:val="false"/>
          <w:color w:val="000000"/>
          <w:sz w:val="28"/>
        </w:rPr>
        <w:t>
      Портал арқылы жүгінген кезде шағымдану туралы ақпаратты "1414", 8-800-080-7777 Бірыңғай байланыс орталығы арқылы алуға болады.</w:t>
      </w:r>
    </w:p>
    <w:bookmarkEnd w:id="633"/>
    <w:bookmarkStart w:name="z702" w:id="634"/>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жүгіну туралы ақпарат (жеткізілгені, тіркелгені, орындалғаны туралы белгі, қарау немесе қараудан бас тарту туралы жауап) қолжетімді болады.</w:t>
      </w:r>
    </w:p>
    <w:bookmarkEnd w:id="634"/>
    <w:bookmarkStart w:name="z703" w:id="635"/>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635"/>
    <w:bookmarkStart w:name="z704" w:id="636"/>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636"/>
    <w:bookmarkStart w:name="z705" w:id="637"/>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637"/>
    <w:bookmarkStart w:name="z706" w:id="638"/>
    <w:p>
      <w:pPr>
        <w:spacing w:after="0"/>
        <w:ind w:left="0"/>
        <w:jc w:val="both"/>
      </w:pPr>
      <w:r>
        <w:rPr>
          <w:rFonts w:ascii="Times New Roman"/>
          <w:b w:val="false"/>
          <w:i w:val="false"/>
          <w:color w:val="000000"/>
          <w:sz w:val="28"/>
        </w:rPr>
        <w:t xml:space="preserve">
      көрсетілген бұйрықпен бекітілген "Жұмыссыздар ретінде жұмыс іздеп жүрген адамдарды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08" w:id="639"/>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жүзеге асырады.</w:t>
      </w:r>
    </w:p>
    <w:bookmarkEnd w:id="639"/>
    <w:bookmarkStart w:name="z709" w:id="64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Халықты жұмыспен қамту орталығы арқылы жүзеге асырылады.";</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11" w:id="641"/>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халықты жұмыспен қамту орталығының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641"/>
    <w:bookmarkStart w:name="z712" w:id="642"/>
    <w:p>
      <w:pPr>
        <w:spacing w:after="0"/>
        <w:ind w:left="0"/>
        <w:jc w:val="both"/>
      </w:pPr>
      <w:r>
        <w:rPr>
          <w:rFonts w:ascii="Times New Roman"/>
          <w:b w:val="false"/>
          <w:i w:val="false"/>
          <w:color w:val="000000"/>
          <w:sz w:val="28"/>
        </w:rPr>
        <w:t>
      Шағым жазбаша нысанда почта арқылы не халықты жұмыспен қамту орталығы немесе әкімдіктің кеңсесі арқылы қолма-қол беріледі.</w:t>
      </w:r>
    </w:p>
    <w:bookmarkEnd w:id="642"/>
    <w:bookmarkStart w:name="z713" w:id="643"/>
    <w:p>
      <w:pPr>
        <w:spacing w:after="0"/>
        <w:ind w:left="0"/>
        <w:jc w:val="both"/>
      </w:pPr>
      <w:r>
        <w:rPr>
          <w:rFonts w:ascii="Times New Roman"/>
          <w:b w:val="false"/>
          <w:i w:val="false"/>
          <w:color w:val="000000"/>
          <w:sz w:val="28"/>
        </w:rPr>
        <w:t>
      Жеке тұлғаның шағымында оның тегi, аты, әкесiнiң аты (ол болған кезде), пошталық мекенжайы, байланыс нөмірі көрсетiледi.</w:t>
      </w:r>
    </w:p>
    <w:bookmarkEnd w:id="643"/>
    <w:bookmarkStart w:name="z714" w:id="644"/>
    <w:p>
      <w:pPr>
        <w:spacing w:after="0"/>
        <w:ind w:left="0"/>
        <w:jc w:val="both"/>
      </w:pPr>
      <w:r>
        <w:rPr>
          <w:rFonts w:ascii="Times New Roman"/>
          <w:b w:val="false"/>
          <w:i w:val="false"/>
          <w:color w:val="000000"/>
          <w:sz w:val="28"/>
        </w:rPr>
        <w:t>
      Халықты жұмыспен қамту орталығының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644"/>
    <w:bookmarkStart w:name="z715" w:id="645"/>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 нөмірлері арқылы алуға болады.</w:t>
      </w:r>
    </w:p>
    <w:bookmarkEnd w:id="645"/>
    <w:bookmarkStart w:name="z716" w:id="646"/>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646"/>
    <w:bookmarkStart w:name="z717" w:id="647"/>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мекенжайына келіп түскен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647"/>
    <w:bookmarkStart w:name="z718" w:id="648"/>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648"/>
    <w:bookmarkStart w:name="z719" w:id="649"/>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649"/>
    <w:bookmarkStart w:name="z720" w:id="650"/>
    <w:p>
      <w:pPr>
        <w:spacing w:after="0"/>
        <w:ind w:left="0"/>
        <w:jc w:val="both"/>
      </w:pPr>
      <w:r>
        <w:rPr>
          <w:rFonts w:ascii="Times New Roman"/>
          <w:b w:val="false"/>
          <w:i w:val="false"/>
          <w:color w:val="000000"/>
          <w:sz w:val="28"/>
        </w:rPr>
        <w:t xml:space="preserve">
      көрсетілген бұйрықпен бекітілген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22" w:id="651"/>
    <w:p>
      <w:pPr>
        <w:spacing w:after="0"/>
        <w:ind w:left="0"/>
        <w:jc w:val="both"/>
      </w:pPr>
      <w:r>
        <w:rPr>
          <w:rFonts w:ascii="Times New Roman"/>
          <w:b w:val="false"/>
          <w:i w:val="false"/>
          <w:color w:val="000000"/>
          <w:sz w:val="28"/>
        </w:rPr>
        <w:t>
      "6. Мемлекеттік қызметті көрсету нәтижесі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bookmarkEnd w:id="651"/>
    <w:bookmarkStart w:name="z723" w:id="65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652"/>
    <w:bookmarkStart w:name="z724" w:id="653"/>
    <w:p>
      <w:pPr>
        <w:spacing w:after="0"/>
        <w:ind w:left="0"/>
        <w:jc w:val="both"/>
      </w:pPr>
      <w:r>
        <w:rPr>
          <w:rFonts w:ascii="Times New Roman"/>
          <w:b w:val="false"/>
          <w:i w:val="false"/>
          <w:color w:val="000000"/>
          <w:sz w:val="28"/>
        </w:rPr>
        <w:t>
      Мемлекеттік корпорацияда тіркелген өтініштер бойынша, Мемлекеттік корпорация қызмет берушіні электрондық тәсілмен жасы бойынша алғашқы жүзеге асырылған зейнетақы төлемі бойынша зейнетақы төлемдері алушының өтінішінде көрсетілген банктік шотқа аударылған күннен кейінгі бір жұмыс күнінен кешіктірмей хабардар етеді.</w:t>
      </w:r>
    </w:p>
    <w:bookmarkEnd w:id="653"/>
    <w:bookmarkStart w:name="z725" w:id="654"/>
    <w:p>
      <w:pPr>
        <w:spacing w:after="0"/>
        <w:ind w:left="0"/>
        <w:jc w:val="both"/>
      </w:pPr>
      <w:r>
        <w:rPr>
          <w:rFonts w:ascii="Times New Roman"/>
          <w:b w:val="false"/>
          <w:i w:val="false"/>
          <w:color w:val="000000"/>
          <w:sz w:val="28"/>
        </w:rPr>
        <w:t>
      Мемлекеттік корпорацияда тіркелген өтініштер бойынша, сондай-ақ егер мүгедектігі мерзімсіз белгіленсе бірінші және екінші топтағы мүгедектер болып табылатын адамдардың көрсетілетін қызметті беруші тіркеген өтініштері бойынша көрсетілетін қызметті беруші өтініш берушіні өтініште көрсетілген (бар болса) көрсетілетін қызметті алушының ұялы телефон нөміріне жасына байланысты алғашқы зейнетақы төлемін жүзеге асыру туралы sms-хабар жіберу арқылы хабардар етеді.</w:t>
      </w:r>
    </w:p>
    <w:bookmarkEnd w:id="654"/>
    <w:bookmarkStart w:name="z726" w:id="655"/>
    <w:p>
      <w:pPr>
        <w:spacing w:after="0"/>
        <w:ind w:left="0"/>
        <w:jc w:val="both"/>
      </w:pPr>
      <w:r>
        <w:rPr>
          <w:rFonts w:ascii="Times New Roman"/>
          <w:b w:val="false"/>
          <w:i w:val="false"/>
          <w:color w:val="000000"/>
          <w:sz w:val="28"/>
        </w:rPr>
        <w:t>
      Қызмет беруші тіркеген, зейнетақы жинақтары бар қайтыс болған адамның отбасы мүшелері немесе оны жерлеуді жүзеге асырған адамдар, шетелдік, Қазақстан Республикасының шегінен тыс тұрғылықты тұратын жерге кеткен азаматтығы жоқ адамдар, қайтыс болған адамның зейнетақы жинақтарына мұрагерлер болып табылатын адамдардың өтініштері бойынша қызмет беруші өтініш берушіні зейнетақы төлемінің жүзеге асырылғандығы туралы қызмет алушының өтінішінде көрсетілген ұялы телефон нөміріне (бар болса) sms-хабарлама жіберу арқылы хабарлайды.";</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28" w:id="656"/>
    <w:p>
      <w:pPr>
        <w:spacing w:after="0"/>
        <w:ind w:left="0"/>
        <w:jc w:val="both"/>
      </w:pPr>
      <w:r>
        <w:rPr>
          <w:rFonts w:ascii="Times New Roman"/>
          <w:b w:val="false"/>
          <w:i w:val="false"/>
          <w:color w:val="000000"/>
          <w:sz w:val="28"/>
        </w:rPr>
        <w:t xml:space="preserve">
      "10.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өткен құжаттарды, жарамсыз құжаттарды ұсынған, көрсетілетін қызметті берушіде алушының зейнетақы жинақтары болмаған жағдайларда не ол белгіленген кесте бойынша алушы болып табылса, Мемлекеттік корпорацияның қызметкері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 не бас тарту себебін көрсете отырып, осы Стандартта көзделген құжаттарды алған сәттен бастап он жұмыс күні ішінде хабарлама жолдау арқылы өтінішті орындаудан бас тартады.";</w:t>
      </w:r>
    </w:p>
    <w:bookmarkEnd w:id="6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30" w:id="657"/>
    <w:p>
      <w:pPr>
        <w:spacing w:after="0"/>
        <w:ind w:left="0"/>
        <w:jc w:val="both"/>
      </w:pPr>
      <w:r>
        <w:rPr>
          <w:rFonts w:ascii="Times New Roman"/>
          <w:b w:val="false"/>
          <w:i w:val="false"/>
          <w:color w:val="000000"/>
          <w:sz w:val="28"/>
        </w:rPr>
        <w:t xml:space="preserve">
      "12. Көрсетілетін қызметті алушы Мемлекеттік корпорацияға немесе көрсетілетін қызметті берушіге үшінші тұлға немесе заңды өкілі арқылы жүгінген кезде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немесе </w:t>
      </w:r>
      <w:r>
        <w:rPr>
          <w:rFonts w:ascii="Times New Roman"/>
          <w:b w:val="false"/>
          <w:i w:val="false"/>
          <w:color w:val="000000"/>
          <w:sz w:val="28"/>
        </w:rPr>
        <w:t>11-тармағының</w:t>
      </w:r>
      <w:r>
        <w:rPr>
          <w:rFonts w:ascii="Times New Roman"/>
          <w:b w:val="false"/>
          <w:i w:val="false"/>
          <w:color w:val="000000"/>
          <w:sz w:val="28"/>
        </w:rPr>
        <w:t xml:space="preserve"> 1), 2) және 4) тармақшаларында көрсетілген құжаттарға қосымша үшінші тұлға немесе заңды өкілі арқылы мыналарды ұсынады:</w:t>
      </w:r>
    </w:p>
    <w:bookmarkEnd w:id="657"/>
    <w:bookmarkStart w:name="z731" w:id="658"/>
    <w:p>
      <w:pPr>
        <w:spacing w:after="0"/>
        <w:ind w:left="0"/>
        <w:jc w:val="both"/>
      </w:pPr>
      <w:r>
        <w:rPr>
          <w:rFonts w:ascii="Times New Roman"/>
          <w:b w:val="false"/>
          <w:i w:val="false"/>
          <w:color w:val="000000"/>
          <w:sz w:val="28"/>
        </w:rPr>
        <w:t>
      1) үшінші тұлғаның немесе заңды өкілдің жеке басын куәландыратын құжаттың түпнұсқасын;</w:t>
      </w:r>
    </w:p>
    <w:bookmarkEnd w:id="658"/>
    <w:bookmarkStart w:name="z732" w:id="659"/>
    <w:p>
      <w:pPr>
        <w:spacing w:after="0"/>
        <w:ind w:left="0"/>
        <w:jc w:val="both"/>
      </w:pPr>
      <w:r>
        <w:rPr>
          <w:rFonts w:ascii="Times New Roman"/>
          <w:b w:val="false"/>
          <w:i w:val="false"/>
          <w:color w:val="000000"/>
          <w:sz w:val="28"/>
        </w:rPr>
        <w:t>
      2) нотариат куәландырған сенімхаттың түпнұсқасын немесе оның нотариат куәландырған көшірмесін не заңды өкілдің статусын растайтын құжатты ұсынады.</w:t>
      </w:r>
    </w:p>
    <w:bookmarkEnd w:id="659"/>
    <w:bookmarkStart w:name="z733" w:id="660"/>
    <w:p>
      <w:pPr>
        <w:spacing w:after="0"/>
        <w:ind w:left="0"/>
        <w:jc w:val="both"/>
      </w:pPr>
      <w:r>
        <w:rPr>
          <w:rFonts w:ascii="Times New Roman"/>
          <w:b w:val="false"/>
          <w:i w:val="false"/>
          <w:color w:val="000000"/>
          <w:sz w:val="28"/>
        </w:rPr>
        <w:t>
      Бұл ретте көрсетілген қызметті алушының жеке басын куәландыратын құжаттың көшірмесін нотариат куәландырады (нотариатпен куәландыру тұратын мемлекетте жүргізілген жағдайда).";</w:t>
      </w:r>
    </w:p>
    <w:bookmarkEnd w:id="660"/>
    <w:bookmarkStart w:name="z734" w:id="661"/>
    <w:p>
      <w:pPr>
        <w:spacing w:after="0"/>
        <w:ind w:left="0"/>
        <w:jc w:val="both"/>
      </w:pPr>
      <w:r>
        <w:rPr>
          <w:rFonts w:ascii="Times New Roman"/>
          <w:b w:val="false"/>
          <w:i w:val="false"/>
          <w:color w:val="000000"/>
          <w:sz w:val="28"/>
        </w:rPr>
        <w:t>
      мынадай мазмұндағы 13-1-тармақпен толықтырылсын:</w:t>
      </w:r>
    </w:p>
    <w:bookmarkEnd w:id="661"/>
    <w:bookmarkStart w:name="z735" w:id="662"/>
    <w:p>
      <w:pPr>
        <w:spacing w:after="0"/>
        <w:ind w:left="0"/>
        <w:jc w:val="both"/>
      </w:pPr>
      <w:r>
        <w:rPr>
          <w:rFonts w:ascii="Times New Roman"/>
          <w:b w:val="false"/>
          <w:i w:val="false"/>
          <w:color w:val="000000"/>
          <w:sz w:val="28"/>
        </w:rPr>
        <w:t>
      "13-1. Қазақстан Республикасының салық заңнамасына сәйкес:</w:t>
      </w:r>
    </w:p>
    <w:bookmarkEnd w:id="662"/>
    <w:bookmarkStart w:name="z736" w:id="663"/>
    <w:p>
      <w:pPr>
        <w:spacing w:after="0"/>
        <w:ind w:left="0"/>
        <w:jc w:val="both"/>
      </w:pPr>
      <w:r>
        <w:rPr>
          <w:rFonts w:ascii="Times New Roman"/>
          <w:b w:val="false"/>
          <w:i w:val="false"/>
          <w:color w:val="000000"/>
          <w:sz w:val="28"/>
        </w:rPr>
        <w:t>
      БЖЗҚ-дан зейнетақы төлемдері түріндегі табысқа салық шегерімін қолдану құқығына ие Қызмет алушылар Мемлекеттік корпорацияға жүгінген кезде тиісті растау құжаттарын ұсынады;</w:t>
      </w:r>
    </w:p>
    <w:bookmarkEnd w:id="663"/>
    <w:bookmarkStart w:name="z737" w:id="664"/>
    <w:p>
      <w:pPr>
        <w:spacing w:after="0"/>
        <w:ind w:left="0"/>
        <w:jc w:val="both"/>
      </w:pPr>
      <w:r>
        <w:rPr>
          <w:rFonts w:ascii="Times New Roman"/>
          <w:b w:val="false"/>
          <w:i w:val="false"/>
          <w:color w:val="000000"/>
          <w:sz w:val="28"/>
        </w:rPr>
        <w:t xml:space="preserve">
      табысты түзету немесе зейнетақы төлемдері түріндегі табысқа салық шегерімін қолдану құқығына ие Қызмет алушылар қызмет берушіге жүгінген кезде осы Стандарттың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 тармақтарында</w:t>
      </w:r>
      <w:r>
        <w:rPr>
          <w:rFonts w:ascii="Times New Roman"/>
          <w:b w:val="false"/>
          <w:i w:val="false"/>
          <w:color w:val="000000"/>
          <w:sz w:val="28"/>
        </w:rPr>
        <w:t xml:space="preserve"> көрсетілген құжаттарға қосымша қызмет берушінің ішкі нормативтік құжатында бекітілген нысан бойынша өтініш, сондай-ақ тиісті растаушы құжаттар ұсынады.</w:t>
      </w:r>
    </w:p>
    <w:bookmarkEnd w:id="664"/>
    <w:bookmarkStart w:name="z738" w:id="665"/>
    <w:p>
      <w:pPr>
        <w:spacing w:after="0"/>
        <w:ind w:left="0"/>
        <w:jc w:val="both"/>
      </w:pPr>
      <w:r>
        <w:rPr>
          <w:rFonts w:ascii="Times New Roman"/>
          <w:b w:val="false"/>
          <w:i w:val="false"/>
          <w:color w:val="000000"/>
          <w:sz w:val="28"/>
        </w:rPr>
        <w:t>
      Қазақстан Республикасы мемлекеттік органдарының ақпараттық жүйелерінде Мемлекеттік корпорация және (немесе) қызмет беруші алған, көрсетілетін қызметті алушының табысты түзетуге немесе зейнетақы төлемдері түріндегі табысқа салықтық шегерім қолдануға құқығын растайтын мәліметтер болған жағдайда, тиісті растаушы құжаттар ұсыну талап етілмейді.";</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жаңа редакцияда жазылсын;</w:t>
      </w:r>
    </w:p>
    <w:bookmarkStart w:name="z740" w:id="666"/>
    <w:p>
      <w:pPr>
        <w:spacing w:after="0"/>
        <w:ind w:left="0"/>
        <w:jc w:val="both"/>
      </w:pPr>
      <w:r>
        <w:rPr>
          <w:rFonts w:ascii="Times New Roman"/>
          <w:b w:val="false"/>
          <w:i w:val="false"/>
          <w:color w:val="000000"/>
          <w:sz w:val="28"/>
        </w:rPr>
        <w:t xml:space="preserve">
      көрсетілген бұйрықпен бекітілген "Жұмыссыз ретінде тіркелгендігі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42" w:id="667"/>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шағым беріледі.</w:t>
      </w:r>
    </w:p>
    <w:bookmarkEnd w:id="667"/>
    <w:bookmarkStart w:name="z743" w:id="668"/>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668"/>
    <w:bookmarkStart w:name="z744" w:id="669"/>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bookmarkEnd w:id="669"/>
    <w:bookmarkStart w:name="z745" w:id="670"/>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670"/>
    <w:bookmarkStart w:name="z746" w:id="671"/>
    <w:p>
      <w:pPr>
        <w:spacing w:after="0"/>
        <w:ind w:left="0"/>
        <w:jc w:val="both"/>
      </w:pPr>
      <w:r>
        <w:rPr>
          <w:rFonts w:ascii="Times New Roman"/>
          <w:b w:val="false"/>
          <w:i w:val="false"/>
          <w:color w:val="000000"/>
          <w:sz w:val="28"/>
        </w:rPr>
        <w:t>
      Портал арқылы жүгінген кезде шағым жасау тәртібі туралы ақпаратты "1414", 8-800-080-7777 Бірыңғай байланыс орталығының телефон нөмірлері арқылы алуға болады.</w:t>
      </w:r>
    </w:p>
    <w:bookmarkEnd w:id="671"/>
    <w:bookmarkStart w:name="z747" w:id="672"/>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672"/>
    <w:bookmarkStart w:name="z748" w:id="673"/>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673"/>
    <w:bookmarkStart w:name="z749" w:id="674"/>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674"/>
    <w:bookmarkStart w:name="z750" w:id="675"/>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қаралуға тиіс.".</w:t>
      </w:r>
    </w:p>
    <w:bookmarkEnd w:id="675"/>
    <w:bookmarkStart w:name="z751" w:id="67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Мемлекеттік қызметтерді талдау және дамыту департаменті заңнамада белгіленген тәртіппен:</w:t>
      </w:r>
    </w:p>
    <w:bookmarkEnd w:id="676"/>
    <w:bookmarkStart w:name="z752" w:id="67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77"/>
    <w:bookmarkStart w:name="z753" w:id="67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78"/>
    <w:bookmarkStart w:name="z754" w:id="679"/>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79"/>
    <w:bookmarkStart w:name="z755" w:id="680"/>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вице-министрі Н.Н. Мұқышевқа жүктелсін.</w:t>
      </w:r>
    </w:p>
    <w:bookmarkEnd w:id="680"/>
    <w:bookmarkStart w:name="z756" w:id="681"/>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енгiзiледi.</w:t>
      </w:r>
    </w:p>
    <w:bookmarkEnd w:id="68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Нұр-Сұлтан, Алматы және Шымкент</w:t>
      </w:r>
    </w:p>
    <w:p>
      <w:pPr>
        <w:spacing w:after="0"/>
        <w:ind w:left="0"/>
        <w:jc w:val="both"/>
      </w:pPr>
      <w:r>
        <w:rPr>
          <w:rFonts w:ascii="Times New Roman"/>
          <w:b w:val="false"/>
          <w:i w:val="false"/>
          <w:color w:val="000000"/>
          <w:sz w:val="28"/>
        </w:rPr>
        <w:t>
      қалаларының, аудандардың</w:t>
      </w:r>
    </w:p>
    <w:p>
      <w:pPr>
        <w:spacing w:after="0"/>
        <w:ind w:left="0"/>
        <w:jc w:val="both"/>
      </w:pPr>
      <w:r>
        <w:rPr>
          <w:rFonts w:ascii="Times New Roman"/>
          <w:b w:val="false"/>
          <w:i w:val="false"/>
          <w:color w:val="000000"/>
          <w:sz w:val="28"/>
        </w:rPr>
        <w:t>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Оңалтудың жеке бағдарламасының әлеуметтік және кәсіптік</w:t>
      </w:r>
    </w:p>
    <w:p>
      <w:pPr>
        <w:spacing w:after="0"/>
        <w:ind w:left="0"/>
        <w:jc w:val="both"/>
      </w:pPr>
      <w:r>
        <w:rPr>
          <w:rFonts w:ascii="Times New Roman"/>
          <w:b w:val="false"/>
          <w:i w:val="false"/>
          <w:color w:val="000000"/>
          <w:sz w:val="28"/>
        </w:rPr>
        <w:t xml:space="preserve">
      бөлігіне сәйкес оңалту құралдары мен қызметтерін ұсынуға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Тегi______________________________________________________________________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 жылғы "___" ___________</w:t>
      </w:r>
    </w:p>
    <w:p>
      <w:pPr>
        <w:spacing w:after="0"/>
        <w:ind w:left="0"/>
        <w:jc w:val="both"/>
      </w:pPr>
      <w:r>
        <w:rPr>
          <w:rFonts w:ascii="Times New Roman"/>
          <w:b w:val="false"/>
          <w:i w:val="false"/>
          <w:color w:val="000000"/>
          <w:sz w:val="28"/>
        </w:rPr>
        <w:t>
      Мүгедектiгi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________________________________________</w:t>
      </w:r>
    </w:p>
    <w:p>
      <w:pPr>
        <w:spacing w:after="0"/>
        <w:ind w:left="0"/>
        <w:jc w:val="both"/>
      </w:pPr>
      <w:r>
        <w:rPr>
          <w:rFonts w:ascii="Times New Roman"/>
          <w:b w:val="false"/>
          <w:i w:val="false"/>
          <w:color w:val="000000"/>
          <w:sz w:val="28"/>
        </w:rPr>
        <w:t>
      Құжаттың нөмірі: ___________________ кім берген: _____________________________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Жеке сәйкестендіру нөмірі: 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 облысы __________________ қаласы (ауданы)</w:t>
      </w:r>
    </w:p>
    <w:p>
      <w:pPr>
        <w:spacing w:after="0"/>
        <w:ind w:left="0"/>
        <w:jc w:val="both"/>
      </w:pPr>
      <w:r>
        <w:rPr>
          <w:rFonts w:ascii="Times New Roman"/>
          <w:b w:val="false"/>
          <w:i w:val="false"/>
          <w:color w:val="000000"/>
          <w:sz w:val="28"/>
        </w:rPr>
        <w:t>
      _____________________ ауылы ___________________ көшесі (шағын ауданы)</w:t>
      </w:r>
    </w:p>
    <w:p>
      <w:pPr>
        <w:spacing w:after="0"/>
        <w:ind w:left="0"/>
        <w:jc w:val="both"/>
      </w:pPr>
      <w:r>
        <w:rPr>
          <w:rFonts w:ascii="Times New Roman"/>
          <w:b w:val="false"/>
          <w:i w:val="false"/>
          <w:color w:val="000000"/>
          <w:sz w:val="28"/>
        </w:rPr>
        <w:t>
      ______ үй 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 және (немесе) кресло-арбалар ұсынуға өтініш беру кезінде: салмағы ____ кг, бойы ____ см, бөксе көлемі 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(Өтінішті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20___ жылғы "___" 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w:t>
      </w:r>
    </w:p>
    <w:p>
      <w:pPr>
        <w:spacing w:after="0"/>
        <w:ind w:left="0"/>
        <w:jc w:val="both"/>
      </w:pPr>
      <w:r>
        <w:rPr>
          <w:rFonts w:ascii="Times New Roman"/>
          <w:b w:val="false"/>
          <w:i w:val="false"/>
          <w:color w:val="000000"/>
          <w:sz w:val="28"/>
        </w:rPr>
        <w:t>
      20___ жылғы "___"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w:t>
      </w:r>
    </w:p>
    <w:p>
      <w:pPr>
        <w:spacing w:after="0"/>
        <w:ind w:left="0"/>
        <w:jc w:val="both"/>
      </w:pPr>
      <w:r>
        <w:rPr>
          <w:rFonts w:ascii="Times New Roman"/>
          <w:b w:val="false"/>
          <w:i w:val="false"/>
          <w:color w:val="000000"/>
          <w:sz w:val="28"/>
        </w:rPr>
        <w:t>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"Мүгедектерге протездік-ортопедиялық көмек ұсыну үшін оларға құжаттарды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 _______________</w:t>
      </w:r>
    </w:p>
    <w:p>
      <w:pPr>
        <w:spacing w:after="0"/>
        <w:ind w:left="0"/>
        <w:jc w:val="both"/>
      </w:pPr>
      <w:r>
        <w:rPr>
          <w:rFonts w:ascii="Times New Roman"/>
          <w:b w:val="false"/>
          <w:i w:val="false"/>
          <w:color w:val="000000"/>
          <w:sz w:val="28"/>
        </w:rPr>
        <w:t>
      (Нұр-Сұлтан, Алматы және Шымкент қалаларының,                              (қолы)</w:t>
      </w:r>
    </w:p>
    <w:p>
      <w:pPr>
        <w:spacing w:after="0"/>
        <w:ind w:left="0"/>
        <w:jc w:val="both"/>
      </w:pPr>
      <w:r>
        <w:rPr>
          <w:rFonts w:ascii="Times New Roman"/>
          <w:b w:val="false"/>
          <w:i w:val="false"/>
          <w:color w:val="000000"/>
          <w:sz w:val="28"/>
        </w:rPr>
        <w:t xml:space="preserve">
      аудандардың және облыстық маңызы бар қалалардың жергілікті </w:t>
      </w:r>
    </w:p>
    <w:p>
      <w:pPr>
        <w:spacing w:after="0"/>
        <w:ind w:left="0"/>
        <w:jc w:val="both"/>
      </w:pPr>
      <w:r>
        <w:rPr>
          <w:rFonts w:ascii="Times New Roman"/>
          <w:b w:val="false"/>
          <w:i w:val="false"/>
          <w:color w:val="000000"/>
          <w:sz w:val="28"/>
        </w:rPr>
        <w:t>
      атқарушы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_________________________________________________________ _______________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қалаларының, аудандардың</w:t>
      </w:r>
    </w:p>
    <w:p>
      <w:pPr>
        <w:spacing w:after="0"/>
        <w:ind w:left="0"/>
        <w:jc w:val="both"/>
      </w:pPr>
      <w:r>
        <w:rPr>
          <w:rFonts w:ascii="Times New Roman"/>
          <w:b w:val="false"/>
          <w:i w:val="false"/>
          <w:color w:val="000000"/>
          <w:sz w:val="28"/>
        </w:rPr>
        <w:t>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Оңалтудың жеке бағдарламасының әлеуметтік және кәсіптік</w:t>
      </w:r>
    </w:p>
    <w:p>
      <w:pPr>
        <w:spacing w:after="0"/>
        <w:ind w:left="0"/>
        <w:jc w:val="both"/>
      </w:pPr>
      <w:r>
        <w:rPr>
          <w:rFonts w:ascii="Times New Roman"/>
          <w:b w:val="false"/>
          <w:i w:val="false"/>
          <w:color w:val="000000"/>
          <w:sz w:val="28"/>
        </w:rPr>
        <w:t xml:space="preserve">
      бөлігіне сәйкес оңалту құралдары мен қызметтерін ұсынуға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Тегi______________________________________________________________________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Мүгедектiгi _____________________________</w:t>
      </w:r>
    </w:p>
    <w:p>
      <w:pPr>
        <w:spacing w:after="0"/>
        <w:ind w:left="0"/>
        <w:jc w:val="both"/>
      </w:pPr>
      <w:r>
        <w:rPr>
          <w:rFonts w:ascii="Times New Roman"/>
          <w:b w:val="false"/>
          <w:i w:val="false"/>
          <w:color w:val="000000"/>
          <w:sz w:val="28"/>
        </w:rPr>
        <w:t>
      Жеке басын куәландыратын құжат түрі:________________________________________</w:t>
      </w:r>
    </w:p>
    <w:p>
      <w:pPr>
        <w:spacing w:after="0"/>
        <w:ind w:left="0"/>
        <w:jc w:val="both"/>
      </w:pPr>
      <w:r>
        <w:rPr>
          <w:rFonts w:ascii="Times New Roman"/>
          <w:b w:val="false"/>
          <w:i w:val="false"/>
          <w:color w:val="000000"/>
          <w:sz w:val="28"/>
        </w:rPr>
        <w:t>
      Құжаттың нөмірі: __________________ кім берген: ______________________________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Жеке сәйкестендіру нөмірі: 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___________________________ облысы _________________ қаласы (ауданы)</w:t>
      </w:r>
    </w:p>
    <w:p>
      <w:pPr>
        <w:spacing w:after="0"/>
        <w:ind w:left="0"/>
        <w:jc w:val="both"/>
      </w:pPr>
      <w:r>
        <w:rPr>
          <w:rFonts w:ascii="Times New Roman"/>
          <w:b w:val="false"/>
          <w:i w:val="false"/>
          <w:color w:val="000000"/>
          <w:sz w:val="28"/>
        </w:rPr>
        <w:t>
      ______________________ ауылы __________________көшесі (шағын ауданы)</w:t>
      </w:r>
    </w:p>
    <w:p>
      <w:pPr>
        <w:spacing w:after="0"/>
        <w:ind w:left="0"/>
        <w:jc w:val="both"/>
      </w:pPr>
      <w:r>
        <w:rPr>
          <w:rFonts w:ascii="Times New Roman"/>
          <w:b w:val="false"/>
          <w:i w:val="false"/>
          <w:color w:val="000000"/>
          <w:sz w:val="28"/>
        </w:rPr>
        <w:t>
      _____ үй _____ пәтер</w:t>
      </w:r>
    </w:p>
    <w:p>
      <w:pPr>
        <w:spacing w:after="0"/>
        <w:ind w:left="0"/>
        <w:jc w:val="both"/>
      </w:pP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 және (немесе) кресло-арбалар ұсынуға өтініш беру кезінде: салмағы _____ кг, бойы ______ см, бөксе көлемі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"Мүгедектерді сурдо-тифлотехникалық және міндетті гигиеналық құралдармен қамтамасыз ету"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 ________________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________________________________________________________ 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w:t>
            </w:r>
            <w:r>
              <w:br/>
            </w:r>
            <w:r>
              <w:rPr>
                <w:rFonts w:ascii="Times New Roman"/>
                <w:b w:val="false"/>
                <w:i w:val="false"/>
                <w:color w:val="000000"/>
                <w:sz w:val="20"/>
              </w:rPr>
              <w:t>ұсыну үшін мүгедектерге</w:t>
            </w:r>
            <w:r>
              <w:br/>
            </w:r>
            <w:r>
              <w:rPr>
                <w:rFonts w:ascii="Times New Roman"/>
                <w:b w:val="false"/>
                <w:i w:val="false"/>
                <w:color w:val="000000"/>
                <w:sz w:val="20"/>
              </w:rPr>
              <w:t>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____________</w:t>
      </w:r>
    </w:p>
    <w:p>
      <w:pPr>
        <w:spacing w:after="0"/>
        <w:ind w:left="0"/>
        <w:jc w:val="both"/>
      </w:pPr>
      <w:r>
        <w:rPr>
          <w:rFonts w:ascii="Times New Roman"/>
          <w:b w:val="false"/>
          <w:i w:val="false"/>
          <w:color w:val="000000"/>
          <w:sz w:val="28"/>
        </w:rPr>
        <w:t>
      Мүгедектiгi ______________________</w:t>
      </w:r>
    </w:p>
    <w:p>
      <w:pPr>
        <w:spacing w:after="0"/>
        <w:ind w:left="0"/>
        <w:jc w:val="both"/>
      </w:pPr>
      <w:r>
        <w:rPr>
          <w:rFonts w:ascii="Times New Roman"/>
          <w:b w:val="false"/>
          <w:i w:val="false"/>
          <w:color w:val="000000"/>
          <w:sz w:val="28"/>
        </w:rPr>
        <w:t>
      Жеке басты куәландыратын құжат түрі:________________________________________</w:t>
      </w:r>
    </w:p>
    <w:p>
      <w:pPr>
        <w:spacing w:after="0"/>
        <w:ind w:left="0"/>
        <w:jc w:val="both"/>
      </w:pPr>
      <w:r>
        <w:rPr>
          <w:rFonts w:ascii="Times New Roman"/>
          <w:b w:val="false"/>
          <w:i w:val="false"/>
          <w:color w:val="000000"/>
          <w:sz w:val="28"/>
        </w:rPr>
        <w:t>
      Құжаттың нөмірі: ______________ кім берген: __________________________________</w:t>
      </w:r>
    </w:p>
    <w:p>
      <w:pPr>
        <w:spacing w:after="0"/>
        <w:ind w:left="0"/>
        <w:jc w:val="both"/>
      </w:pPr>
      <w:r>
        <w:rPr>
          <w:rFonts w:ascii="Times New Roman"/>
          <w:b w:val="false"/>
          <w:i w:val="false"/>
          <w:color w:val="000000"/>
          <w:sz w:val="28"/>
        </w:rPr>
        <w:t>
      Берілген күні: ______ жылғы "___" ___________</w:t>
      </w:r>
    </w:p>
    <w:p>
      <w:pPr>
        <w:spacing w:after="0"/>
        <w:ind w:left="0"/>
        <w:jc w:val="both"/>
      </w:pPr>
      <w:r>
        <w:rPr>
          <w:rFonts w:ascii="Times New Roman"/>
          <w:b w:val="false"/>
          <w:i w:val="false"/>
          <w:color w:val="000000"/>
          <w:sz w:val="28"/>
        </w:rPr>
        <w:t>
      Жеке сәйкестендіру нөмірі: 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 облысы ____________ қаласы (ауданы) __________ ауылы</w:t>
      </w:r>
    </w:p>
    <w:p>
      <w:pPr>
        <w:spacing w:after="0"/>
        <w:ind w:left="0"/>
        <w:jc w:val="both"/>
      </w:pPr>
      <w:r>
        <w:rPr>
          <w:rFonts w:ascii="Times New Roman"/>
          <w:b w:val="false"/>
          <w:i w:val="false"/>
          <w:color w:val="000000"/>
          <w:sz w:val="28"/>
        </w:rPr>
        <w:t>
      ______________________ көшесі (шағынауданы) ________ үй _________пәтер</w:t>
      </w:r>
    </w:p>
    <w:p>
      <w:pPr>
        <w:spacing w:after="0"/>
        <w:ind w:left="0"/>
        <w:jc w:val="both"/>
      </w:pP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құралдарға және/немесе кресло-арбалар ұсынуға өтініш беру кезінде: салмағы _____ кг, бойы ______ см, бөксе ауданы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рәсімдеуге қажетті, ақпараттық жүйелерде қамтылған заңмен қорғалатын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қолы (заңды өкілдің)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қабылдаған адамның лауазымы және қолы)</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w:t>
            </w:r>
            <w:r>
              <w:br/>
            </w:r>
            <w:r>
              <w:rPr>
                <w:rFonts w:ascii="Times New Roman"/>
                <w:b w:val="false"/>
                <w:i w:val="false"/>
                <w:color w:val="000000"/>
                <w:sz w:val="20"/>
              </w:rPr>
              <w:t>ұсыну үшін мүгедектерге</w:t>
            </w:r>
            <w:r>
              <w:br/>
            </w:r>
            <w:r>
              <w:rPr>
                <w:rFonts w:ascii="Times New Roman"/>
                <w:b w:val="false"/>
                <w:i w:val="false"/>
                <w:color w:val="000000"/>
                <w:sz w:val="20"/>
              </w:rPr>
              <w:t>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____________________________ </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_____________</w:t>
      </w:r>
    </w:p>
    <w:p>
      <w:pPr>
        <w:spacing w:after="0"/>
        <w:ind w:left="0"/>
        <w:jc w:val="both"/>
      </w:pPr>
      <w:r>
        <w:rPr>
          <w:rFonts w:ascii="Times New Roman"/>
          <w:b w:val="false"/>
          <w:i w:val="false"/>
          <w:color w:val="000000"/>
          <w:sz w:val="28"/>
        </w:rPr>
        <w:t>
      Мүгедектiгi 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________________________________________</w:t>
      </w:r>
    </w:p>
    <w:p>
      <w:pPr>
        <w:spacing w:after="0"/>
        <w:ind w:left="0"/>
        <w:jc w:val="both"/>
      </w:pPr>
      <w:r>
        <w:rPr>
          <w:rFonts w:ascii="Times New Roman"/>
          <w:b w:val="false"/>
          <w:i w:val="false"/>
          <w:color w:val="000000"/>
          <w:sz w:val="28"/>
        </w:rPr>
        <w:t>
      Қужаттың нөмірі: ______________ кім берген: ____________________</w:t>
      </w:r>
    </w:p>
    <w:p>
      <w:pPr>
        <w:spacing w:after="0"/>
        <w:ind w:left="0"/>
        <w:jc w:val="both"/>
      </w:pPr>
      <w:r>
        <w:rPr>
          <w:rFonts w:ascii="Times New Roman"/>
          <w:b w:val="false"/>
          <w:i w:val="false"/>
          <w:color w:val="000000"/>
          <w:sz w:val="28"/>
        </w:rPr>
        <w:t xml:space="preserve">
      Берілген күні: ______ жылғы "___" ____________ </w:t>
      </w:r>
    </w:p>
    <w:p>
      <w:pPr>
        <w:spacing w:after="0"/>
        <w:ind w:left="0"/>
        <w:jc w:val="both"/>
      </w:pPr>
      <w:r>
        <w:rPr>
          <w:rFonts w:ascii="Times New Roman"/>
          <w:b w:val="false"/>
          <w:i w:val="false"/>
          <w:color w:val="000000"/>
          <w:sz w:val="28"/>
        </w:rPr>
        <w:t>
      Жеке сәйкестендіру нөмірі: ___________________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_________________ облысы ____________ қаласы (ауданы) ___________ ауылы</w:t>
      </w:r>
    </w:p>
    <w:p>
      <w:pPr>
        <w:spacing w:after="0"/>
        <w:ind w:left="0"/>
        <w:jc w:val="both"/>
      </w:pPr>
      <w:r>
        <w:rPr>
          <w:rFonts w:ascii="Times New Roman"/>
          <w:b w:val="false"/>
          <w:i w:val="false"/>
          <w:color w:val="000000"/>
          <w:sz w:val="28"/>
        </w:rPr>
        <w:t>
      ______________________ көшесі (шағынауданы) ________ үй __________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құралдарға және/немесе кресло-арбалар ұсынуға өтініш беру кезінде: салмағы ______ кг, бойы ______ см, бөксе ауданы 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рәсімдеуге қажетті, ақпараттық жүйелерде қамтылған заңмен қорғалатын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қолы (заңды өкілдің)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қабылдаған адамның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"Мүгедектерге кресло-арбалар беру"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____________________________ </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______________</w:t>
      </w:r>
    </w:p>
    <w:p>
      <w:pPr>
        <w:spacing w:after="0"/>
        <w:ind w:left="0"/>
        <w:jc w:val="both"/>
      </w:pPr>
      <w:r>
        <w:rPr>
          <w:rFonts w:ascii="Times New Roman"/>
          <w:b w:val="false"/>
          <w:i w:val="false"/>
          <w:color w:val="000000"/>
          <w:sz w:val="28"/>
        </w:rPr>
        <w:t>
      Мүгедектiгi ______________________</w:t>
      </w:r>
    </w:p>
    <w:p>
      <w:pPr>
        <w:spacing w:after="0"/>
        <w:ind w:left="0"/>
        <w:jc w:val="both"/>
      </w:pPr>
      <w:r>
        <w:rPr>
          <w:rFonts w:ascii="Times New Roman"/>
          <w:b w:val="false"/>
          <w:i w:val="false"/>
          <w:color w:val="000000"/>
          <w:sz w:val="28"/>
        </w:rPr>
        <w:t>
      Жеке басты куәландыратын құжат түрі: _______________________</w:t>
      </w:r>
    </w:p>
    <w:p>
      <w:pPr>
        <w:spacing w:after="0"/>
        <w:ind w:left="0"/>
        <w:jc w:val="both"/>
      </w:pPr>
      <w:r>
        <w:rPr>
          <w:rFonts w:ascii="Times New Roman"/>
          <w:b w:val="false"/>
          <w:i w:val="false"/>
          <w:color w:val="000000"/>
          <w:sz w:val="28"/>
        </w:rPr>
        <w:t>
      Қужаттың нөмірі: ______________ кім берген: _________________</w:t>
      </w:r>
    </w:p>
    <w:p>
      <w:pPr>
        <w:spacing w:after="0"/>
        <w:ind w:left="0"/>
        <w:jc w:val="both"/>
      </w:pPr>
      <w:r>
        <w:rPr>
          <w:rFonts w:ascii="Times New Roman"/>
          <w:b w:val="false"/>
          <w:i w:val="false"/>
          <w:color w:val="000000"/>
          <w:sz w:val="28"/>
        </w:rPr>
        <w:t xml:space="preserve">
      Берілген күні: ______ жылғы "___" ____________ </w:t>
      </w:r>
    </w:p>
    <w:p>
      <w:pPr>
        <w:spacing w:after="0"/>
        <w:ind w:left="0"/>
        <w:jc w:val="both"/>
      </w:pPr>
      <w:r>
        <w:rPr>
          <w:rFonts w:ascii="Times New Roman"/>
          <w:b w:val="false"/>
          <w:i w:val="false"/>
          <w:color w:val="000000"/>
          <w:sz w:val="28"/>
        </w:rPr>
        <w:t>
      Жеке сәйкестендіру нөмірі: ___________________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 облысы ____________ қаласы (ауданы) ____________ ауылы</w:t>
      </w:r>
    </w:p>
    <w:p>
      <w:pPr>
        <w:spacing w:after="0"/>
        <w:ind w:left="0"/>
        <w:jc w:val="both"/>
      </w:pPr>
      <w:r>
        <w:rPr>
          <w:rFonts w:ascii="Times New Roman"/>
          <w:b w:val="false"/>
          <w:i w:val="false"/>
          <w:color w:val="000000"/>
          <w:sz w:val="28"/>
        </w:rPr>
        <w:t>
      ______________________ көшесі (шағынауданы) _________ үй _________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сызылсын/жазылсын) Міндетті гигиеналық құралдарға және/немесе кресло-арбалар ұсынуға өтініш беру кезінде: салмағы ______ кг, бойы ______ см, бөксе ауданы 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рәсімдеуге қажетті, ақпараттық жүйелерде қамтылған заңмен қорғалатын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қолы (заңды өкілдің)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қабылдаған адамның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"Мүгедектерді санаторий-курорттық емдеумен қамтамасыз ету"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w:t>
      </w:r>
    </w:p>
    <w:p>
      <w:pPr>
        <w:spacing w:after="0"/>
        <w:ind w:left="0"/>
        <w:jc w:val="both"/>
      </w:pPr>
      <w:r>
        <w:rPr>
          <w:rFonts w:ascii="Times New Roman"/>
          <w:b w:val="false"/>
          <w:i w:val="false"/>
          <w:color w:val="000000"/>
          <w:sz w:val="28"/>
        </w:rPr>
        <w:t>
      атқарушы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басшысына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 немесе жергілікті атқарушы органның уәкілеттік берген мемлекеттік ұйым басшысының тегі, аты, әкесінің аты (бар болса)</w:t>
      </w:r>
    </w:p>
    <w:p>
      <w:pPr>
        <w:spacing w:after="0"/>
        <w:ind w:left="0"/>
        <w:jc w:val="both"/>
      </w:pPr>
      <w:r>
        <w:rPr>
          <w:rFonts w:ascii="Times New Roman"/>
          <w:b w:val="false"/>
          <w:i w:val="false"/>
          <w:color w:val="000000"/>
          <w:sz w:val="28"/>
        </w:rPr>
        <w:t>
      Жеке басты куәландыратын құжаттың № __ 20__ жылғы "___" _______ берілді</w:t>
      </w:r>
    </w:p>
    <w:p>
      <w:pPr>
        <w:spacing w:after="0"/>
        <w:ind w:left="0"/>
        <w:jc w:val="both"/>
      </w:pPr>
      <w:r>
        <w:rPr>
          <w:rFonts w:ascii="Times New Roman"/>
          <w:b w:val="false"/>
          <w:i w:val="false"/>
          <w:color w:val="000000"/>
          <w:sz w:val="28"/>
        </w:rPr>
        <w:t>
      Тіркелген жері _____________________________________________________________</w:t>
      </w:r>
    </w:p>
    <w:p>
      <w:pPr>
        <w:spacing w:after="0"/>
        <w:ind w:left="0"/>
        <w:jc w:val="both"/>
      </w:pPr>
      <w:r>
        <w:rPr>
          <w:rFonts w:ascii="Times New Roman"/>
          <w:b w:val="false"/>
          <w:i w:val="false"/>
          <w:color w:val="000000"/>
          <w:sz w:val="28"/>
        </w:rPr>
        <w:t>
      Тұратын жері ______________________________________________________________</w:t>
      </w:r>
    </w:p>
    <w:p>
      <w:pPr>
        <w:spacing w:after="0"/>
        <w:ind w:left="0"/>
        <w:jc w:val="both"/>
      </w:pPr>
      <w:r>
        <w:rPr>
          <w:rFonts w:ascii="Times New Roman"/>
          <w:b w:val="false"/>
          <w:i w:val="false"/>
          <w:color w:val="000000"/>
          <w:sz w:val="28"/>
        </w:rPr>
        <w:t>
      Туған жері ________________________________________________________________</w:t>
      </w:r>
    </w:p>
    <w:p>
      <w:pPr>
        <w:spacing w:after="0"/>
        <w:ind w:left="0"/>
        <w:jc w:val="both"/>
      </w:pPr>
      <w:r>
        <w:rPr>
          <w:rFonts w:ascii="Times New Roman"/>
          <w:b w:val="false"/>
          <w:i w:val="false"/>
          <w:color w:val="000000"/>
          <w:sz w:val="28"/>
        </w:rPr>
        <w:t xml:space="preserve">
      Туған күні _____ жылғы "___" ____________ </w:t>
      </w:r>
    </w:p>
    <w:p>
      <w:pPr>
        <w:spacing w:after="0"/>
        <w:ind w:left="0"/>
        <w:jc w:val="both"/>
      </w:pPr>
      <w:r>
        <w:rPr>
          <w:rFonts w:ascii="Times New Roman"/>
          <w:b w:val="false"/>
          <w:i w:val="false"/>
          <w:color w:val="000000"/>
          <w:sz w:val="28"/>
        </w:rPr>
        <w:t>
      Жәрдемақының түрі мен мөлшері _____________________________________________</w:t>
      </w:r>
    </w:p>
    <w:p>
      <w:pPr>
        <w:spacing w:after="0"/>
        <w:ind w:left="0"/>
        <w:jc w:val="both"/>
      </w:pPr>
      <w:r>
        <w:rPr>
          <w:rFonts w:ascii="Times New Roman"/>
          <w:b w:val="false"/>
          <w:i w:val="false"/>
          <w:color w:val="000000"/>
          <w:sz w:val="28"/>
        </w:rPr>
        <w:t>
      Мүгедектік санаты _________________________________________________________</w:t>
      </w:r>
    </w:p>
    <w:p>
      <w:pPr>
        <w:spacing w:after="0"/>
        <w:ind w:left="0"/>
        <w:jc w:val="both"/>
      </w:pPr>
      <w:r>
        <w:rPr>
          <w:rFonts w:ascii="Times New Roman"/>
          <w:b w:val="false"/>
          <w:i w:val="false"/>
          <w:color w:val="000000"/>
          <w:sz w:val="28"/>
        </w:rPr>
        <w:t>
      Туыстары (заңды өкілдері)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(туыстық қатынасы, жасы, әлеуметтік статусы, тұрғылықты мекенжайы, байланыс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болса)стационар жағдайда арнаулы әлеуметтік қызметтер көрсетуге мұқтаж болғандықтан,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(стационарлық үлгідегі ұйымның атауы) </w:t>
      </w:r>
    </w:p>
    <w:p>
      <w:pPr>
        <w:spacing w:after="0"/>
        <w:ind w:left="0"/>
        <w:jc w:val="both"/>
      </w:pPr>
      <w:r>
        <w:rPr>
          <w:rFonts w:ascii="Times New Roman"/>
          <w:b w:val="false"/>
          <w:i w:val="false"/>
          <w:color w:val="000000"/>
          <w:sz w:val="28"/>
        </w:rPr>
        <w:t>
      тұрақты/уақытша (керегін сызу) тәулік бойы тұруға қабылдауды сұраймын.</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Стационарлық үлгідегі ұйымдарда арнаулы әлеуметтік қызметтер көрсетуге құжаттар ресімдеуге қажетті менің дербес деректерімді жинауға және өңдеуге келісім беремін. Стационарлық үлгідегі ұйымға қабылдау, онда ұстау, одан ауыстыру, шығару шарттарымен және ішкі тәртіп қағидаларымен таныстым.</w:t>
      </w:r>
    </w:p>
    <w:p>
      <w:pPr>
        <w:spacing w:after="0"/>
        <w:ind w:left="0"/>
        <w:jc w:val="both"/>
      </w:pPr>
      <w:r>
        <w:rPr>
          <w:rFonts w:ascii="Times New Roman"/>
          <w:b w:val="false"/>
          <w:i w:val="false"/>
          <w:color w:val="000000"/>
          <w:sz w:val="28"/>
        </w:rPr>
        <w:t>
      20___ жылғы "___" _________ ________________________________________________</w:t>
      </w:r>
    </w:p>
    <w:p>
      <w:pPr>
        <w:spacing w:after="0"/>
        <w:ind w:left="0"/>
        <w:jc w:val="both"/>
      </w:pPr>
      <w:r>
        <w:rPr>
          <w:rFonts w:ascii="Times New Roman"/>
          <w:b w:val="false"/>
          <w:i w:val="false"/>
          <w:color w:val="000000"/>
          <w:sz w:val="28"/>
        </w:rPr>
        <w:t>
      (өтініш иесінің тегі, аты, әкесінің аты (бар болса) және қолы)</w:t>
      </w:r>
    </w:p>
    <w:p>
      <w:pPr>
        <w:spacing w:after="0"/>
        <w:ind w:left="0"/>
        <w:jc w:val="both"/>
      </w:pPr>
      <w:r>
        <w:rPr>
          <w:rFonts w:ascii="Times New Roman"/>
          <w:b w:val="false"/>
          <w:i w:val="false"/>
          <w:color w:val="000000"/>
          <w:sz w:val="28"/>
        </w:rPr>
        <w:t>
      Құжаттарды қабылдаған 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 қолы)</w:t>
      </w:r>
    </w:p>
    <w:p>
      <w:pPr>
        <w:spacing w:after="0"/>
        <w:ind w:left="0"/>
        <w:jc w:val="both"/>
      </w:pPr>
      <w:r>
        <w:rPr>
          <w:rFonts w:ascii="Times New Roman"/>
          <w:b w:val="false"/>
          <w:i w:val="false"/>
          <w:color w:val="000000"/>
          <w:sz w:val="28"/>
        </w:rPr>
        <w:t>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 немесе жергілікті атқарушы орган уәкілеттік берген мемлекеттік ұйым басшысының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 жылы "___" ______ туған, _______________ мекенжайы бойынша тұратын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жартылай стационарлық жағдайда арнаулы әлеуметтік қызметтер көрсетуге мұқтаж </w:t>
      </w:r>
    </w:p>
    <w:p>
      <w:pPr>
        <w:spacing w:after="0"/>
        <w:ind w:left="0"/>
        <w:jc w:val="both"/>
      </w:pPr>
      <w:r>
        <w:rPr>
          <w:rFonts w:ascii="Times New Roman"/>
          <w:b w:val="false"/>
          <w:i w:val="false"/>
          <w:color w:val="000000"/>
          <w:sz w:val="28"/>
        </w:rPr>
        <w:t>
      болғандықтан ___________________________________________________________________</w:t>
      </w:r>
    </w:p>
    <w:p>
      <w:pPr>
        <w:spacing w:after="0"/>
        <w:ind w:left="0"/>
        <w:jc w:val="both"/>
      </w:pPr>
      <w:r>
        <w:rPr>
          <w:rFonts w:ascii="Times New Roman"/>
          <w:b w:val="false"/>
          <w:i w:val="false"/>
          <w:color w:val="000000"/>
          <w:sz w:val="28"/>
        </w:rPr>
        <w:t>
      (жартылай стационарлық үлгідегі ұйымның атауы)</w:t>
      </w:r>
    </w:p>
    <w:p>
      <w:pPr>
        <w:spacing w:after="0"/>
        <w:ind w:left="0"/>
        <w:jc w:val="both"/>
      </w:pPr>
      <w:r>
        <w:rPr>
          <w:rFonts w:ascii="Times New Roman"/>
          <w:b w:val="false"/>
          <w:i w:val="false"/>
          <w:color w:val="000000"/>
          <w:sz w:val="28"/>
        </w:rPr>
        <w:t xml:space="preserve">
      күндіз болуға қабылдауды сұраймын. </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w:t>
      </w:r>
    </w:p>
    <w:p>
      <w:pPr>
        <w:spacing w:after="0"/>
        <w:ind w:left="0"/>
        <w:jc w:val="both"/>
      </w:pPr>
      <w:r>
        <w:rPr>
          <w:rFonts w:ascii="Times New Roman"/>
          <w:b w:val="false"/>
          <w:i w:val="false"/>
          <w:color w:val="000000"/>
          <w:sz w:val="28"/>
        </w:rPr>
        <w:t>
      3) _______________________ 4) _______________________</w:t>
      </w:r>
    </w:p>
    <w:p>
      <w:pPr>
        <w:spacing w:after="0"/>
        <w:ind w:left="0"/>
        <w:jc w:val="both"/>
      </w:pPr>
      <w:r>
        <w:rPr>
          <w:rFonts w:ascii="Times New Roman"/>
          <w:b w:val="false"/>
          <w:i w:val="false"/>
          <w:color w:val="000000"/>
          <w:sz w:val="28"/>
        </w:rPr>
        <w:t>
      5) _______________________ 6) _______________________</w:t>
      </w:r>
    </w:p>
    <w:p>
      <w:pPr>
        <w:spacing w:after="0"/>
        <w:ind w:left="0"/>
        <w:jc w:val="both"/>
      </w:pPr>
      <w:r>
        <w:rPr>
          <w:rFonts w:ascii="Times New Roman"/>
          <w:b w:val="false"/>
          <w:i w:val="false"/>
          <w:color w:val="000000"/>
          <w:sz w:val="28"/>
        </w:rPr>
        <w:t>
      7) _______________________ 8) _______________________</w:t>
      </w:r>
    </w:p>
    <w:p>
      <w:pPr>
        <w:spacing w:after="0"/>
        <w:ind w:left="0"/>
        <w:jc w:val="both"/>
      </w:pPr>
      <w:r>
        <w:rPr>
          <w:rFonts w:ascii="Times New Roman"/>
          <w:b w:val="false"/>
          <w:i w:val="false"/>
          <w:color w:val="000000"/>
          <w:sz w:val="28"/>
        </w:rPr>
        <w:t>
      9) _______________________ 10) ______________________</w:t>
      </w:r>
    </w:p>
    <w:p>
      <w:pPr>
        <w:spacing w:after="0"/>
        <w:ind w:left="0"/>
        <w:jc w:val="both"/>
      </w:pPr>
      <w:r>
        <w:rPr>
          <w:rFonts w:ascii="Times New Roman"/>
          <w:b w:val="false"/>
          <w:i w:val="false"/>
          <w:color w:val="000000"/>
          <w:sz w:val="28"/>
        </w:rPr>
        <w:t>
      Жартылай стационарлық үлгідегі ұйымда арнаулы әлеуметтік қызметтер көрсетуге құжаттар ресімдеуге қажетті менің дербес деректерімді жинауға және өңдеуге келісім беремін. Жартылай стационарлық үлгідегі ұйымға қабылдау, онда болу, одан шығарып тастау және шығару шарттарымен және ішкі тәртіп қағидалармен таныстым.</w:t>
      </w:r>
    </w:p>
    <w:p>
      <w:pPr>
        <w:spacing w:after="0"/>
        <w:ind w:left="0"/>
        <w:jc w:val="both"/>
      </w:pPr>
      <w:r>
        <w:rPr>
          <w:rFonts w:ascii="Times New Roman"/>
          <w:b w:val="false"/>
          <w:i w:val="false"/>
          <w:color w:val="000000"/>
          <w:sz w:val="28"/>
        </w:rPr>
        <w:t>
      20___ жылғы "___"_________ ________________________________________________</w:t>
      </w:r>
    </w:p>
    <w:p>
      <w:pPr>
        <w:spacing w:after="0"/>
        <w:ind w:left="0"/>
        <w:jc w:val="both"/>
      </w:pPr>
      <w:r>
        <w:rPr>
          <w:rFonts w:ascii="Times New Roman"/>
          <w:b w:val="false"/>
          <w:i w:val="false"/>
          <w:color w:val="000000"/>
          <w:sz w:val="28"/>
        </w:rPr>
        <w:t>
      (өтініш иесінің тегі, аты, әкесінің аты (бар болса) және қолы)</w:t>
      </w:r>
    </w:p>
    <w:p>
      <w:pPr>
        <w:spacing w:after="0"/>
        <w:ind w:left="0"/>
        <w:jc w:val="both"/>
      </w:pPr>
      <w:r>
        <w:rPr>
          <w:rFonts w:ascii="Times New Roman"/>
          <w:b w:val="false"/>
          <w:i w:val="false"/>
          <w:color w:val="000000"/>
          <w:sz w:val="28"/>
        </w:rPr>
        <w:t>
      Құжаттарды қабылдаған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 ________________________________________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xml:space="preserve">
      Туған күні ______ жылғы "___" ____________ </w:t>
      </w:r>
    </w:p>
    <w:p>
      <w:pPr>
        <w:spacing w:after="0"/>
        <w:ind w:left="0"/>
        <w:jc w:val="both"/>
      </w:pPr>
      <w:r>
        <w:rPr>
          <w:rFonts w:ascii="Times New Roman"/>
          <w:b w:val="false"/>
          <w:i w:val="false"/>
          <w:color w:val="000000"/>
          <w:sz w:val="28"/>
        </w:rPr>
        <w:t>
      Үйінің мекенжайы ________________________________________________________________</w:t>
      </w:r>
    </w:p>
    <w:p>
      <w:pPr>
        <w:spacing w:after="0"/>
        <w:ind w:left="0"/>
        <w:jc w:val="both"/>
      </w:pPr>
      <w:r>
        <w:rPr>
          <w:rFonts w:ascii="Times New Roman"/>
          <w:b w:val="false"/>
          <w:i w:val="false"/>
          <w:color w:val="000000"/>
          <w:sz w:val="28"/>
        </w:rPr>
        <w:t xml:space="preserve">
      Қысқаша анамнез (бастан өткерген аурулар жөнінде, дәрілік препараттарды, азық-түлікті </w:t>
      </w:r>
    </w:p>
    <w:p>
      <w:pPr>
        <w:spacing w:after="0"/>
        <w:ind w:left="0"/>
        <w:jc w:val="both"/>
      </w:pPr>
      <w:r>
        <w:rPr>
          <w:rFonts w:ascii="Times New Roman"/>
          <w:b w:val="false"/>
          <w:i w:val="false"/>
          <w:color w:val="000000"/>
          <w:sz w:val="28"/>
        </w:rPr>
        <w:t xml:space="preserve">
      көтере алмаушылық және тағы басқа):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 тексеру: (негізгі және ілеспелі диагнозды, асқынудың орын алғандығын, бұрын </w:t>
      </w:r>
    </w:p>
    <w:p>
      <w:pPr>
        <w:spacing w:after="0"/>
        <w:ind w:left="0"/>
        <w:jc w:val="both"/>
      </w:pPr>
      <w:r>
        <w:rPr>
          <w:rFonts w:ascii="Times New Roman"/>
          <w:b w:val="false"/>
          <w:i w:val="false"/>
          <w:color w:val="000000"/>
          <w:sz w:val="28"/>
        </w:rPr>
        <w:t xml:space="preserve">
      болған аурулар туралы мәліметтерді көрсету қажет): </w:t>
      </w:r>
    </w:p>
    <w:p>
      <w:pPr>
        <w:spacing w:after="0"/>
        <w:ind w:left="0"/>
        <w:jc w:val="both"/>
      </w:pPr>
      <w:r>
        <w:rPr>
          <w:rFonts w:ascii="Times New Roman"/>
          <w:b w:val="false"/>
          <w:i w:val="false"/>
          <w:color w:val="000000"/>
          <w:sz w:val="28"/>
        </w:rPr>
        <w:t>
      хирург __________________________________________________________________________</w:t>
      </w:r>
    </w:p>
    <w:p>
      <w:pPr>
        <w:spacing w:after="0"/>
        <w:ind w:left="0"/>
        <w:jc w:val="both"/>
      </w:pPr>
      <w:r>
        <w:rPr>
          <w:rFonts w:ascii="Times New Roman"/>
          <w:b w:val="false"/>
          <w:i w:val="false"/>
          <w:color w:val="000000"/>
          <w:sz w:val="28"/>
        </w:rPr>
        <w:t>
      невропатолог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________________________________________________________________</w:t>
      </w:r>
    </w:p>
    <w:p>
      <w:pPr>
        <w:spacing w:after="0"/>
        <w:ind w:left="0"/>
        <w:jc w:val="both"/>
      </w:pPr>
      <w:r>
        <w:rPr>
          <w:rFonts w:ascii="Times New Roman"/>
          <w:b w:val="false"/>
          <w:i w:val="false"/>
          <w:color w:val="000000"/>
          <w:sz w:val="28"/>
        </w:rPr>
        <w:t>
      фтизиатр (флюорографияның мәліметтері болуы міндетті)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терапевт/педиатр 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_______________________________________</w:t>
      </w:r>
    </w:p>
    <w:p>
      <w:pPr>
        <w:spacing w:after="0"/>
        <w:ind w:left="0"/>
        <w:jc w:val="both"/>
      </w:pPr>
      <w:r>
        <w:rPr>
          <w:rFonts w:ascii="Times New Roman"/>
          <w:b w:val="false"/>
          <w:i w:val="false"/>
          <w:color w:val="000000"/>
          <w:sz w:val="28"/>
        </w:rPr>
        <w:t xml:space="preserve">
      Көрсеткіштер бойынша: </w:t>
      </w:r>
    </w:p>
    <w:p>
      <w:pPr>
        <w:spacing w:after="0"/>
        <w:ind w:left="0"/>
        <w:jc w:val="both"/>
      </w:pPr>
      <w:r>
        <w:rPr>
          <w:rFonts w:ascii="Times New Roman"/>
          <w:b w:val="false"/>
          <w:i w:val="false"/>
          <w:color w:val="000000"/>
          <w:sz w:val="28"/>
        </w:rPr>
        <w:t>
      стоматолог ______________________________________________________________________</w:t>
      </w:r>
    </w:p>
    <w:p>
      <w:pPr>
        <w:spacing w:after="0"/>
        <w:ind w:left="0"/>
        <w:jc w:val="both"/>
      </w:pPr>
      <w:r>
        <w:rPr>
          <w:rFonts w:ascii="Times New Roman"/>
          <w:b w:val="false"/>
          <w:i w:val="false"/>
          <w:color w:val="000000"/>
          <w:sz w:val="28"/>
        </w:rPr>
        <w:t>
      эндокринолог____________________________________________________________________</w:t>
      </w:r>
    </w:p>
    <w:p>
      <w:pPr>
        <w:spacing w:after="0"/>
        <w:ind w:left="0"/>
        <w:jc w:val="both"/>
      </w:pPr>
      <w:r>
        <w:rPr>
          <w:rFonts w:ascii="Times New Roman"/>
          <w:b w:val="false"/>
          <w:i w:val="false"/>
          <w:color w:val="000000"/>
          <w:sz w:val="28"/>
        </w:rPr>
        <w:t>
      кардиолог_______________________________________________________________________</w:t>
      </w:r>
    </w:p>
    <w:p>
      <w:pPr>
        <w:spacing w:after="0"/>
        <w:ind w:left="0"/>
        <w:jc w:val="both"/>
      </w:pPr>
      <w:r>
        <w:rPr>
          <w:rFonts w:ascii="Times New Roman"/>
          <w:b w:val="false"/>
          <w:i w:val="false"/>
          <w:color w:val="000000"/>
          <w:sz w:val="28"/>
        </w:rPr>
        <w:t>
      ортопед_________________________________________________________________________</w:t>
      </w:r>
    </w:p>
    <w:p>
      <w:pPr>
        <w:spacing w:after="0"/>
        <w:ind w:left="0"/>
        <w:jc w:val="both"/>
      </w:pPr>
      <w:r>
        <w:rPr>
          <w:rFonts w:ascii="Times New Roman"/>
          <w:b w:val="false"/>
          <w:i w:val="false"/>
          <w:color w:val="000000"/>
          <w:sz w:val="28"/>
        </w:rPr>
        <w:t>
      нарколог ________________________________________________________________________</w:t>
      </w:r>
    </w:p>
    <w:p>
      <w:pPr>
        <w:spacing w:after="0"/>
        <w:ind w:left="0"/>
        <w:jc w:val="both"/>
      </w:pPr>
      <w:r>
        <w:rPr>
          <w:rFonts w:ascii="Times New Roman"/>
          <w:b w:val="false"/>
          <w:i w:val="false"/>
          <w:color w:val="000000"/>
          <w:sz w:val="28"/>
        </w:rPr>
        <w:t>
      онколог _________________________________________________________________________</w:t>
      </w:r>
    </w:p>
    <w:p>
      <w:pPr>
        <w:spacing w:after="0"/>
        <w:ind w:left="0"/>
        <w:jc w:val="both"/>
      </w:pPr>
      <w:r>
        <w:rPr>
          <w:rFonts w:ascii="Times New Roman"/>
          <w:b w:val="false"/>
          <w:i w:val="false"/>
          <w:color w:val="000000"/>
          <w:sz w:val="28"/>
        </w:rPr>
        <w:t>
      гинеколог (уролог) _______________________________________________________________</w:t>
      </w:r>
    </w:p>
    <w:p>
      <w:pPr>
        <w:spacing w:after="0"/>
        <w:ind w:left="0"/>
        <w:jc w:val="both"/>
      </w:pPr>
      <w:r>
        <w:rPr>
          <w:rFonts w:ascii="Times New Roman"/>
          <w:b w:val="false"/>
          <w:i w:val="false"/>
          <w:color w:val="000000"/>
          <w:sz w:val="28"/>
        </w:rPr>
        <w:t xml:space="preserve">
      Зертханалық зерттеулердің нәтижелері: </w:t>
      </w:r>
    </w:p>
    <w:p>
      <w:pPr>
        <w:spacing w:after="0"/>
        <w:ind w:left="0"/>
        <w:jc w:val="both"/>
      </w:pPr>
      <w:r>
        <w:rPr>
          <w:rFonts w:ascii="Times New Roman"/>
          <w:b w:val="false"/>
          <w:i w:val="false"/>
          <w:color w:val="000000"/>
          <w:sz w:val="28"/>
        </w:rPr>
        <w:t>
      қанның жалпы анализі 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АИТВ инфекциясына қанның анализі 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сифилиске қанның анализі_________________________________________________________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зәрдің жалпы анализі 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ішек таяқшасына бактериологиялық зерттеу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менингококк инфекциясына диагностикалық зерттеу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психоневрологиялық аурулары бар 18 жастан асқан адамдар үшін: </w:t>
      </w:r>
    </w:p>
    <w:p>
      <w:pPr>
        <w:spacing w:after="0"/>
        <w:ind w:left="0"/>
        <w:jc w:val="both"/>
      </w:pPr>
      <w:r>
        <w:rPr>
          <w:rFonts w:ascii="Times New Roman"/>
          <w:b w:val="false"/>
          <w:i w:val="false"/>
          <w:color w:val="000000"/>
          <w:sz w:val="28"/>
        </w:rPr>
        <w:t>
      әйелдердің қынап жағындысы______________________________________________________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ерлердің уретральды жағындысы 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Дәрігерлік-консультативтік комиссия төрағасының қорытындысы: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(стационарлық (жартылай стационарлық) үлгідегі ұйымда болуға медициналық </w:t>
      </w:r>
    </w:p>
    <w:p>
      <w:pPr>
        <w:spacing w:after="0"/>
        <w:ind w:left="0"/>
        <w:jc w:val="both"/>
      </w:pPr>
      <w:r>
        <w:rPr>
          <w:rFonts w:ascii="Times New Roman"/>
          <w:b w:val="false"/>
          <w:i w:val="false"/>
          <w:color w:val="000000"/>
          <w:sz w:val="28"/>
        </w:rPr>
        <w:t>
      қарсы көрсетілімдер бар ма)</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Медициналық ұйымның басшысы:__________________________________________________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байланысты "Медициналық-әлеуметтік мекемелерде (ұйымдарда)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            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(қолы)</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Мемлекеттік корпорация ____________________________________________________</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 сәйкес құжаттардың толық топтамасын, атап айтқанда: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байланысты "Медициналық-әлеуметтік мекемелерде (ұйымдарда)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xml:space="preserve">
      Телефон ______________________________ </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 басшысының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(үйде қызмет көрсететін субъектінің атауы)</w:t>
      </w:r>
    </w:p>
    <w:p>
      <w:pPr>
        <w:spacing w:after="0"/>
        <w:ind w:left="0"/>
        <w:jc w:val="both"/>
      </w:pPr>
      <w:r>
        <w:rPr>
          <w:rFonts w:ascii="Times New Roman"/>
          <w:b w:val="false"/>
          <w:i w:val="false"/>
          <w:color w:val="000000"/>
          <w:sz w:val="28"/>
        </w:rPr>
        <w:t>
      Тегі, аты, әкесінің аты (бар болса)__________________________________________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w:t>
      </w:r>
    </w:p>
    <w:p>
      <w:pPr>
        <w:spacing w:after="0"/>
        <w:ind w:left="0"/>
        <w:jc w:val="both"/>
      </w:pPr>
      <w:r>
        <w:rPr>
          <w:rFonts w:ascii="Times New Roman"/>
          <w:b w:val="false"/>
          <w:i w:val="false"/>
          <w:color w:val="000000"/>
          <w:sz w:val="28"/>
        </w:rPr>
        <w:t>
      Тұратын жері___________________________________________________________</w:t>
      </w:r>
    </w:p>
    <w:p>
      <w:pPr>
        <w:spacing w:after="0"/>
        <w:ind w:left="0"/>
        <w:jc w:val="both"/>
      </w:pPr>
      <w:r>
        <w:rPr>
          <w:rFonts w:ascii="Times New Roman"/>
          <w:b w:val="false"/>
          <w:i w:val="false"/>
          <w:color w:val="000000"/>
          <w:sz w:val="28"/>
        </w:rPr>
        <w:t>
      Телефон нөмірі (үйдің, ұялы)______________________________________________</w:t>
      </w:r>
    </w:p>
    <w:p>
      <w:pPr>
        <w:spacing w:after="0"/>
        <w:ind w:left="0"/>
        <w:jc w:val="both"/>
      </w:pPr>
      <w:r>
        <w:rPr>
          <w:rFonts w:ascii="Times New Roman"/>
          <w:b w:val="false"/>
          <w:i w:val="false"/>
          <w:color w:val="000000"/>
          <w:sz w:val="28"/>
        </w:rPr>
        <w:t>
      Мүгедектік санаты (бар болса) ____________________________________________</w:t>
      </w:r>
    </w:p>
    <w:p>
      <w:pPr>
        <w:spacing w:after="0"/>
        <w:ind w:left="0"/>
        <w:jc w:val="both"/>
      </w:pPr>
      <w:r>
        <w:rPr>
          <w:rFonts w:ascii="Times New Roman"/>
          <w:b w:val="false"/>
          <w:i w:val="false"/>
          <w:color w:val="000000"/>
          <w:sz w:val="28"/>
        </w:rPr>
        <w:t>
      Бірге тұратын отбасы мүшелері (тегі, аты, әкесінің аты (бар болса), туыстығын көрсету керек)__________________________________________________________________________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(қызмет алушының тегін, атын, әкесінің атын (бар болса) көрсету керек) үйде арнаулы әлеуметтік қызметтер көрсету үшін есепке алуды сұраймын. </w:t>
      </w:r>
    </w:p>
    <w:p>
      <w:pPr>
        <w:spacing w:after="0"/>
        <w:ind w:left="0"/>
        <w:jc w:val="both"/>
      </w:pPr>
      <w:r>
        <w:rPr>
          <w:rFonts w:ascii="Times New Roman"/>
          <w:b w:val="false"/>
          <w:i w:val="false"/>
          <w:color w:val="000000"/>
          <w:sz w:val="28"/>
        </w:rPr>
        <w:t xml:space="preserve">
      Үйде күтім жасау жағдайларында арнаулы әлеуметтік қызметтер көрсетуге құжаттарды рәсімдеуге қажетті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Үйде арнаулы әлеуметтік қызметтер көрсету тәртібімен және шарттарымен таныстым.</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және қолы __________ </w:t>
      </w:r>
    </w:p>
    <w:p>
      <w:pPr>
        <w:spacing w:after="0"/>
        <w:ind w:left="0"/>
        <w:jc w:val="both"/>
      </w:pPr>
      <w:r>
        <w:rPr>
          <w:rFonts w:ascii="Times New Roman"/>
          <w:b w:val="false"/>
          <w:i w:val="false"/>
          <w:color w:val="000000"/>
          <w:sz w:val="28"/>
        </w:rPr>
        <w:t>
      күні 20___ жылғы "___" ___________</w:t>
      </w:r>
    </w:p>
    <w:p>
      <w:pPr>
        <w:spacing w:after="0"/>
        <w:ind w:left="0"/>
        <w:jc w:val="both"/>
      </w:pPr>
      <w:r>
        <w:rPr>
          <w:rFonts w:ascii="Times New Roman"/>
          <w:b w:val="false"/>
          <w:i w:val="false"/>
          <w:color w:val="000000"/>
          <w:sz w:val="28"/>
        </w:rPr>
        <w:t xml:space="preserve">
      ___________________________________________________ өтінішті қабылдады </w:t>
      </w:r>
    </w:p>
    <w:p>
      <w:pPr>
        <w:spacing w:after="0"/>
        <w:ind w:left="0"/>
        <w:jc w:val="both"/>
      </w:pPr>
      <w:r>
        <w:rPr>
          <w:rFonts w:ascii="Times New Roman"/>
          <w:b w:val="false"/>
          <w:i w:val="false"/>
          <w:color w:val="000000"/>
          <w:sz w:val="28"/>
        </w:rPr>
        <w:t xml:space="preserve">
      (тегі, аты, әкесінің аты (бар болса) және лауазымын көрсету) </w:t>
      </w:r>
    </w:p>
    <w:p>
      <w:pPr>
        <w:spacing w:after="0"/>
        <w:ind w:left="0"/>
        <w:jc w:val="both"/>
      </w:pPr>
      <w:r>
        <w:rPr>
          <w:rFonts w:ascii="Times New Roman"/>
          <w:b w:val="false"/>
          <w:i w:val="false"/>
          <w:color w:val="000000"/>
          <w:sz w:val="28"/>
        </w:rPr>
        <w:t>
      Қолы _____________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 ____________________________________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xml:space="preserve">
      Туған күні _____ жылғы "___" _____________ </w:t>
      </w:r>
    </w:p>
    <w:p>
      <w:pPr>
        <w:spacing w:after="0"/>
        <w:ind w:left="0"/>
        <w:jc w:val="both"/>
      </w:pPr>
      <w:r>
        <w:rPr>
          <w:rFonts w:ascii="Times New Roman"/>
          <w:b w:val="false"/>
          <w:i w:val="false"/>
          <w:color w:val="000000"/>
          <w:sz w:val="28"/>
        </w:rPr>
        <w:t>
      Үйінің мекенжайы ________________________________________________________________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 тексеру (негізгі және ілеспелі диагнозды, асқынудың орын алғандығын, бұрын </w:t>
      </w:r>
    </w:p>
    <w:p>
      <w:pPr>
        <w:spacing w:after="0"/>
        <w:ind w:left="0"/>
        <w:jc w:val="both"/>
      </w:pPr>
      <w:r>
        <w:rPr>
          <w:rFonts w:ascii="Times New Roman"/>
          <w:b w:val="false"/>
          <w:i w:val="false"/>
          <w:color w:val="000000"/>
          <w:sz w:val="28"/>
        </w:rPr>
        <w:t xml:space="preserve">
      болған аурулар туралы мәліметтерді көрсету қажет): </w:t>
      </w:r>
    </w:p>
    <w:p>
      <w:pPr>
        <w:spacing w:after="0"/>
        <w:ind w:left="0"/>
        <w:jc w:val="both"/>
      </w:pPr>
      <w:r>
        <w:rPr>
          <w:rFonts w:ascii="Times New Roman"/>
          <w:b w:val="false"/>
          <w:i w:val="false"/>
          <w:color w:val="000000"/>
          <w:sz w:val="28"/>
        </w:rPr>
        <w:t>
      хирург __________________________________________________________________________</w:t>
      </w:r>
    </w:p>
    <w:p>
      <w:pPr>
        <w:spacing w:after="0"/>
        <w:ind w:left="0"/>
        <w:jc w:val="both"/>
      </w:pPr>
      <w:r>
        <w:rPr>
          <w:rFonts w:ascii="Times New Roman"/>
          <w:b w:val="false"/>
          <w:i w:val="false"/>
          <w:color w:val="000000"/>
          <w:sz w:val="28"/>
        </w:rPr>
        <w:t>
      невропатолог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________________________________________________________________</w:t>
      </w:r>
    </w:p>
    <w:p>
      <w:pPr>
        <w:spacing w:after="0"/>
        <w:ind w:left="0"/>
        <w:jc w:val="both"/>
      </w:pPr>
      <w:r>
        <w:rPr>
          <w:rFonts w:ascii="Times New Roman"/>
          <w:b w:val="false"/>
          <w:i w:val="false"/>
          <w:color w:val="000000"/>
          <w:sz w:val="28"/>
        </w:rPr>
        <w:t>
      фтизиатр (флюорография деректерінің болуы міндетті)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терапевт/педиатр 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қорытынды:________________________________________</w:t>
      </w:r>
    </w:p>
    <w:p>
      <w:pPr>
        <w:spacing w:after="0"/>
        <w:ind w:left="0"/>
        <w:jc w:val="both"/>
      </w:pPr>
      <w:r>
        <w:rPr>
          <w:rFonts w:ascii="Times New Roman"/>
          <w:b w:val="false"/>
          <w:i w:val="false"/>
          <w:color w:val="000000"/>
          <w:sz w:val="28"/>
        </w:rPr>
        <w:t xml:space="preserve">
      Зертханалық зерттеулердің нәтижелері: </w:t>
      </w:r>
    </w:p>
    <w:p>
      <w:pPr>
        <w:spacing w:after="0"/>
        <w:ind w:left="0"/>
        <w:jc w:val="both"/>
      </w:pPr>
      <w:r>
        <w:rPr>
          <w:rFonts w:ascii="Times New Roman"/>
          <w:b w:val="false"/>
          <w:i w:val="false"/>
          <w:color w:val="000000"/>
          <w:sz w:val="28"/>
        </w:rPr>
        <w:t>
      қанның жалпы анализі 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зәрдің жалпы анализі 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нәжіс жұғындарын ішек таяқшасына бактериологиялық зерттеу 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Дәрігерлік-консультативтік комиссия төрағасының қорытындысы: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үйде қызмет көрсету жағдайында қызмет көрсету үшін медициналық қарсы көрсетілімдер бар ма)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Медициналық ұйымның басшысы: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20-бабтарын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"Үйде күтім көрсету жағдайында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xml:space="preserve">
      орган қызметкерінің тегі, аты, әкесінің аты (бар болса) </w:t>
      </w:r>
    </w:p>
    <w:p>
      <w:pPr>
        <w:spacing w:after="0"/>
        <w:ind w:left="0"/>
        <w:jc w:val="both"/>
      </w:pPr>
      <w:r>
        <w:rPr>
          <w:rFonts w:ascii="Times New Roman"/>
          <w:b w:val="false"/>
          <w:i w:val="false"/>
          <w:color w:val="000000"/>
          <w:sz w:val="28"/>
        </w:rPr>
        <w:t>
      Алдым: 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Мемлекеттік корпорация _____________________________________________________________________</w:t>
      </w:r>
    </w:p>
    <w:p>
      <w:pPr>
        <w:spacing w:after="0"/>
        <w:ind w:left="0"/>
        <w:jc w:val="both"/>
      </w:pPr>
      <w:r>
        <w:rPr>
          <w:rFonts w:ascii="Times New Roman"/>
          <w:b w:val="false"/>
          <w:i w:val="false"/>
          <w:color w:val="000000"/>
          <w:sz w:val="28"/>
        </w:rPr>
        <w:t xml:space="preserve">
      (мекенжайын көрсету) </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 сәйкес құжаттардың толық топтамасын, атап айтқанда: жоқ құжаттардың атауы:</w:t>
      </w:r>
    </w:p>
    <w:p>
      <w:pPr>
        <w:spacing w:after="0"/>
        <w:ind w:left="0"/>
        <w:jc w:val="both"/>
      </w:pPr>
      <w:r>
        <w:rPr>
          <w:rFonts w:ascii="Times New Roman"/>
          <w:b w:val="false"/>
          <w:i w:val="false"/>
          <w:color w:val="000000"/>
          <w:sz w:val="28"/>
        </w:rPr>
        <w:t>
      1) __________________________________;</w:t>
      </w:r>
    </w:p>
    <w:p>
      <w:pPr>
        <w:spacing w:after="0"/>
        <w:ind w:left="0"/>
        <w:jc w:val="both"/>
      </w:pPr>
      <w:r>
        <w:rPr>
          <w:rFonts w:ascii="Times New Roman"/>
          <w:b w:val="false"/>
          <w:i w:val="false"/>
          <w:color w:val="000000"/>
          <w:sz w:val="28"/>
        </w:rPr>
        <w:t>
      2) __________________________________;</w:t>
      </w:r>
    </w:p>
    <w:p>
      <w:pPr>
        <w:spacing w:after="0"/>
        <w:ind w:left="0"/>
        <w:jc w:val="both"/>
      </w:pPr>
      <w:r>
        <w:rPr>
          <w:rFonts w:ascii="Times New Roman"/>
          <w:b w:val="false"/>
          <w:i w:val="false"/>
          <w:color w:val="000000"/>
          <w:sz w:val="28"/>
        </w:rPr>
        <w:t>
      3) __________________________________</w:t>
      </w:r>
    </w:p>
    <w:p>
      <w:pPr>
        <w:spacing w:after="0"/>
        <w:ind w:left="0"/>
        <w:jc w:val="both"/>
      </w:pPr>
      <w:r>
        <w:rPr>
          <w:rFonts w:ascii="Times New Roman"/>
          <w:b w:val="false"/>
          <w:i w:val="false"/>
          <w:color w:val="000000"/>
          <w:sz w:val="28"/>
        </w:rPr>
        <w:t>
      ұсынбауыңызға байланысты "Үйде күтім көрсету жағдайында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 Орындаушы: ______________________________________________            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Қайда_____________________________________________________________________</w:t>
      </w:r>
    </w:p>
    <w:p>
      <w:pPr>
        <w:spacing w:after="0"/>
        <w:ind w:left="0"/>
        <w:jc w:val="both"/>
      </w:pPr>
      <w:r>
        <w:rPr>
          <w:rFonts w:ascii="Times New Roman"/>
          <w:b w:val="false"/>
          <w:i w:val="false"/>
          <w:color w:val="000000"/>
          <w:sz w:val="28"/>
        </w:rPr>
        <w:t xml:space="preserve">
      (облыстың, Нұр-Сұлтан, Алматы, Шымкент қалаларының жергілікті атқарушы </w:t>
      </w:r>
    </w:p>
    <w:p>
      <w:pPr>
        <w:spacing w:after="0"/>
        <w:ind w:left="0"/>
        <w:jc w:val="both"/>
      </w:pPr>
      <w:r>
        <w:rPr>
          <w:rFonts w:ascii="Times New Roman"/>
          <w:b w:val="false"/>
          <w:i w:val="false"/>
          <w:color w:val="000000"/>
          <w:sz w:val="28"/>
        </w:rPr>
        <w:t>
      органының атауы)</w:t>
      </w:r>
    </w:p>
    <w:p>
      <w:pPr>
        <w:spacing w:after="0"/>
        <w:ind w:left="0"/>
        <w:jc w:val="both"/>
      </w:pPr>
      <w:r>
        <w:rPr>
          <w:rFonts w:ascii="Times New Roman"/>
          <w:b w:val="false"/>
          <w:i w:val="false"/>
          <w:color w:val="000000"/>
          <w:sz w:val="28"/>
        </w:rPr>
        <w:t>
      кімнен __________________________________________________________________________</w:t>
      </w:r>
    </w:p>
    <w:p>
      <w:pPr>
        <w:spacing w:after="0"/>
        <w:ind w:left="0"/>
        <w:jc w:val="both"/>
      </w:pPr>
      <w:r>
        <w:rPr>
          <w:rFonts w:ascii="Times New Roman"/>
          <w:b w:val="false"/>
          <w:i w:val="false"/>
          <w:color w:val="000000"/>
          <w:sz w:val="28"/>
        </w:rPr>
        <w:t>
      (заңды немесе жеке тұлғаның толық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 облысына (қаласына) ______ адамға, оның ішінде:</w:t>
      </w:r>
    </w:p>
    <w:p>
      <w:pPr>
        <w:spacing w:after="0"/>
        <w:ind w:left="0"/>
        <w:jc w:val="both"/>
      </w:pPr>
      <w:r>
        <w:rPr>
          <w:rFonts w:ascii="Times New Roman"/>
          <w:b w:val="false"/>
          <w:i w:val="false"/>
          <w:color w:val="000000"/>
          <w:sz w:val="28"/>
        </w:rPr>
        <w:t xml:space="preserve">
      бірінші санат бойынша ____ адамға, </w:t>
      </w:r>
    </w:p>
    <w:p>
      <w:pPr>
        <w:spacing w:after="0"/>
        <w:ind w:left="0"/>
        <w:jc w:val="both"/>
      </w:pPr>
      <w:r>
        <w:rPr>
          <w:rFonts w:ascii="Times New Roman"/>
          <w:b w:val="false"/>
          <w:i w:val="false"/>
          <w:color w:val="000000"/>
          <w:sz w:val="28"/>
        </w:rPr>
        <w:t>
      олардың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екінші санат бойынша ____ адамға, </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үшінші санат бойынша ____ адамға, </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төртінші санат бойынша ____ адамға, </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маусымдық жұмыстарға ____ адамға шетелдік жұмыс күшін тартуға рұқсат беруді/ ұзартуды/ қайта ресімдеуді (қажеттінің асты сызылсын) сұраймын.</w:t>
      </w:r>
    </w:p>
    <w:p>
      <w:pPr>
        <w:spacing w:after="0"/>
        <w:ind w:left="0"/>
        <w:jc w:val="both"/>
      </w:pPr>
      <w:r>
        <w:rPr>
          <w:rFonts w:ascii="Times New Roman"/>
          <w:b w:val="false"/>
          <w:i w:val="false"/>
          <w:color w:val="000000"/>
          <w:sz w:val="28"/>
        </w:rPr>
        <w:t>
      Шетелдік жұмыс күші еңбек қызметін жүзеге асыратын экономикалық қызмет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тартылатын шетелдік жұмыскерлерді тартқан кезде:</w:t>
      </w:r>
    </w:p>
    <w:p>
      <w:pPr>
        <w:spacing w:after="0"/>
        <w:ind w:left="0"/>
        <w:jc w:val="both"/>
      </w:pPr>
      <w:r>
        <w:rPr>
          <w:rFonts w:ascii="Times New Roman"/>
          <w:b w:val="false"/>
          <w:i w:val="false"/>
          <w:color w:val="000000"/>
          <w:sz w:val="28"/>
        </w:rPr>
        <w:t>
      Облыс (қала): ____________________________________________________________________</w:t>
      </w:r>
    </w:p>
    <w:p>
      <w:pPr>
        <w:spacing w:after="0"/>
        <w:ind w:left="0"/>
        <w:jc w:val="both"/>
      </w:pPr>
      <w:r>
        <w:rPr>
          <w:rFonts w:ascii="Times New Roman"/>
          <w:b w:val="false"/>
          <w:i w:val="false"/>
          <w:color w:val="000000"/>
          <w:sz w:val="28"/>
        </w:rPr>
        <w:t xml:space="preserve">
      Шетелдік жұмыскерлер саны: _________________________, оның ішінде: </w:t>
      </w:r>
    </w:p>
    <w:p>
      <w:pPr>
        <w:spacing w:after="0"/>
        <w:ind w:left="0"/>
        <w:jc w:val="both"/>
      </w:pPr>
      <w:r>
        <w:rPr>
          <w:rFonts w:ascii="Times New Roman"/>
          <w:b w:val="false"/>
          <w:i w:val="false"/>
          <w:color w:val="000000"/>
          <w:sz w:val="28"/>
        </w:rPr>
        <w:t xml:space="preserve">
      басшы ___ адам, лауазымы ________________________________________________________; </w:t>
      </w:r>
    </w:p>
    <w:p>
      <w:pPr>
        <w:spacing w:after="0"/>
        <w:ind w:left="0"/>
        <w:jc w:val="both"/>
      </w:pPr>
      <w:r>
        <w:rPr>
          <w:rFonts w:ascii="Times New Roman"/>
          <w:b w:val="false"/>
          <w:i w:val="false"/>
          <w:color w:val="000000"/>
          <w:sz w:val="28"/>
        </w:rPr>
        <w:t xml:space="preserve">
      менеджерлер ___ адам, оның ішінде лауазымдары (кәсіптері) бойынша: __________________; </w:t>
      </w:r>
    </w:p>
    <w:p>
      <w:pPr>
        <w:spacing w:after="0"/>
        <w:ind w:left="0"/>
        <w:jc w:val="both"/>
      </w:pPr>
      <w:r>
        <w:rPr>
          <w:rFonts w:ascii="Times New Roman"/>
          <w:b w:val="false"/>
          <w:i w:val="false"/>
          <w:color w:val="000000"/>
          <w:sz w:val="28"/>
        </w:rPr>
        <w:t xml:space="preserve">
      мамандар ___ адам, оның ішінде лауазымдары (кәсіптері) бойынша: _____________________. </w:t>
      </w:r>
    </w:p>
    <w:p>
      <w:pPr>
        <w:spacing w:after="0"/>
        <w:ind w:left="0"/>
        <w:jc w:val="both"/>
      </w:pPr>
      <w:r>
        <w:rPr>
          <w:rFonts w:ascii="Times New Roman"/>
          <w:b w:val="false"/>
          <w:i w:val="false"/>
          <w:color w:val="000000"/>
          <w:sz w:val="28"/>
        </w:rPr>
        <w:t xml:space="preserve">
      Жұмыс берушінің (қабылдаушы ұйымның) атауы:_____________________________________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Жұмыс беруші (қабылдаушы ұйым) туралы мәліметтер: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Ұйымның меншік нысаны _________________________________________________________ </w:t>
      </w:r>
    </w:p>
    <w:p>
      <w:pPr>
        <w:spacing w:after="0"/>
        <w:ind w:left="0"/>
        <w:jc w:val="both"/>
      </w:pPr>
      <w:r>
        <w:rPr>
          <w:rFonts w:ascii="Times New Roman"/>
          <w:b w:val="false"/>
          <w:i w:val="false"/>
          <w:color w:val="000000"/>
          <w:sz w:val="28"/>
        </w:rPr>
        <w:t xml:space="preserve">
      Құрылған күні 20___ жылғы "___" ____________ </w:t>
      </w:r>
    </w:p>
    <w:p>
      <w:pPr>
        <w:spacing w:after="0"/>
        <w:ind w:left="0"/>
        <w:jc w:val="both"/>
      </w:pPr>
      <w:r>
        <w:rPr>
          <w:rFonts w:ascii="Times New Roman"/>
          <w:b w:val="false"/>
          <w:i w:val="false"/>
          <w:color w:val="000000"/>
          <w:sz w:val="28"/>
        </w:rPr>
        <w:t xml:space="preserve">
      Қазақстан Республикасының әділет органдарында тіркелгені туралы куәлік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(нөмірі, қашан және кім берген)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Бизнес сәйкестендіру нөмірі:_______________________________________________________</w:t>
      </w:r>
    </w:p>
    <w:p>
      <w:pPr>
        <w:spacing w:after="0"/>
        <w:ind w:left="0"/>
        <w:jc w:val="both"/>
      </w:pPr>
      <w:r>
        <w:rPr>
          <w:rFonts w:ascii="Times New Roman"/>
          <w:b w:val="false"/>
          <w:i w:val="false"/>
          <w:color w:val="000000"/>
          <w:sz w:val="28"/>
        </w:rPr>
        <w:t>
      Жүзеге асыратын қызмет түрі:______________________________________________________</w:t>
      </w:r>
    </w:p>
    <w:p>
      <w:pPr>
        <w:spacing w:after="0"/>
        <w:ind w:left="0"/>
        <w:jc w:val="both"/>
      </w:pPr>
      <w:r>
        <w:rPr>
          <w:rFonts w:ascii="Times New Roman"/>
          <w:b w:val="false"/>
          <w:i w:val="false"/>
          <w:color w:val="000000"/>
          <w:sz w:val="28"/>
        </w:rPr>
        <w:t>
      Кәсіпкерлік субъектісінің санаты ___________________________________________________</w:t>
      </w:r>
    </w:p>
    <w:p>
      <w:pPr>
        <w:spacing w:after="0"/>
        <w:ind w:left="0"/>
        <w:jc w:val="both"/>
      </w:pPr>
      <w:r>
        <w:rPr>
          <w:rFonts w:ascii="Times New Roman"/>
          <w:b w:val="false"/>
          <w:i w:val="false"/>
          <w:color w:val="000000"/>
          <w:sz w:val="28"/>
        </w:rPr>
        <w:t xml:space="preserve">
      (шағын/орта/ірі кәсіпкерлік субъектісі) </w:t>
      </w:r>
    </w:p>
    <w:p>
      <w:pPr>
        <w:spacing w:after="0"/>
        <w:ind w:left="0"/>
        <w:jc w:val="both"/>
      </w:pPr>
      <w:r>
        <w:rPr>
          <w:rFonts w:ascii="Times New Roman"/>
          <w:b w:val="false"/>
          <w:i w:val="false"/>
          <w:color w:val="000000"/>
          <w:sz w:val="28"/>
        </w:rPr>
        <w:t>
      Мекенжайы, телефон, факс ________________________________________________________</w:t>
      </w:r>
    </w:p>
    <w:p>
      <w:pPr>
        <w:spacing w:after="0"/>
        <w:ind w:left="0"/>
        <w:jc w:val="both"/>
      </w:pPr>
      <w:r>
        <w:rPr>
          <w:rFonts w:ascii="Times New Roman"/>
          <w:b w:val="false"/>
          <w:i w:val="false"/>
          <w:color w:val="000000"/>
          <w:sz w:val="28"/>
        </w:rPr>
        <w:t>
      Қоса берілетін құжаттар:___________________________________________________________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Шетелдік жұмыс күшін тартуға рұқсат беру/ұзарту/қайта ресімдеу қажеттілігінің негіздемесі: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Корпоративішілік ауыстыру шеңберінде ауыстырылатын шетелдік жұмыскерлерді тартқан кезде: </w:t>
      </w:r>
    </w:p>
    <w:p>
      <w:pPr>
        <w:spacing w:after="0"/>
        <w:ind w:left="0"/>
        <w:jc w:val="both"/>
      </w:pPr>
      <w:r>
        <w:rPr>
          <w:rFonts w:ascii="Times New Roman"/>
          <w:b w:val="false"/>
          <w:i w:val="false"/>
          <w:color w:val="000000"/>
          <w:sz w:val="28"/>
        </w:rPr>
        <w:t xml:space="preserve">
      Шетелдік заңды тұлғаның - жұмыс берушінің толық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 күні және тіркеу органының атауы) </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______________________________________________</w:t>
      </w:r>
    </w:p>
    <w:p>
      <w:pPr>
        <w:spacing w:after="0"/>
        <w:ind w:left="0"/>
        <w:jc w:val="both"/>
      </w:pPr>
      <w:r>
        <w:rPr>
          <w:rFonts w:ascii="Times New Roman"/>
          <w:b w:val="false"/>
          <w:i w:val="false"/>
          <w:color w:val="000000"/>
          <w:sz w:val="28"/>
        </w:rPr>
        <w:t>
      Шетелдік жұмыс күшін тарту қажеттілігінің негіздемесі: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міндетін </w:t>
      </w:r>
    </w:p>
    <w:p>
      <w:pPr>
        <w:spacing w:after="0"/>
        <w:ind w:left="0"/>
        <w:jc w:val="both"/>
      </w:pPr>
      <w:r>
        <w:rPr>
          <w:rFonts w:ascii="Times New Roman"/>
          <w:b w:val="false"/>
          <w:i w:val="false"/>
          <w:color w:val="000000"/>
          <w:sz w:val="28"/>
        </w:rPr>
        <w:t xml:space="preserve">
      атқарушы 2016 жылғы 27 маусымдағы № 559 бұйрығымен бекітілген Шетелдік жұмыс күшін </w:t>
      </w:r>
    </w:p>
    <w:p>
      <w:pPr>
        <w:spacing w:after="0"/>
        <w:ind w:left="0"/>
        <w:jc w:val="both"/>
      </w:pPr>
      <w:r>
        <w:rPr>
          <w:rFonts w:ascii="Times New Roman"/>
          <w:b w:val="false"/>
          <w:i w:val="false"/>
          <w:color w:val="000000"/>
          <w:sz w:val="28"/>
        </w:rPr>
        <w:t xml:space="preserve">
      тартуға рұқсат беру және (немесе) ұзарту, сондай-ақ корпоративішілік ауыстыруды жүзеге </w:t>
      </w:r>
    </w:p>
    <w:p>
      <w:pPr>
        <w:spacing w:after="0"/>
        <w:ind w:left="0"/>
        <w:jc w:val="both"/>
      </w:pPr>
      <w:r>
        <w:rPr>
          <w:rFonts w:ascii="Times New Roman"/>
          <w:b w:val="false"/>
          <w:i w:val="false"/>
          <w:color w:val="000000"/>
          <w:sz w:val="28"/>
        </w:rPr>
        <w:t xml:space="preserve">
      асыру қағидалары мен шарттарының </w:t>
      </w:r>
      <w:r>
        <w:rPr>
          <w:rFonts w:ascii="Times New Roman"/>
          <w:b w:val="false"/>
          <w:i w:val="false"/>
          <w:color w:val="000000"/>
          <w:sz w:val="28"/>
        </w:rPr>
        <w:t>31-тармағына</w:t>
      </w:r>
      <w:r>
        <w:rPr>
          <w:rFonts w:ascii="Times New Roman"/>
          <w:b w:val="false"/>
          <w:i w:val="false"/>
          <w:color w:val="000000"/>
          <w:sz w:val="28"/>
        </w:rPr>
        <w:t xml:space="preserve"> сәйкес шетелдік жұмыскерлерді тартқан </w:t>
      </w:r>
    </w:p>
    <w:p>
      <w:pPr>
        <w:spacing w:after="0"/>
        <w:ind w:left="0"/>
        <w:jc w:val="both"/>
      </w:pPr>
      <w:r>
        <w:rPr>
          <w:rFonts w:ascii="Times New Roman"/>
          <w:b w:val="false"/>
          <w:i w:val="false"/>
          <w:color w:val="000000"/>
          <w:sz w:val="28"/>
        </w:rPr>
        <w:t>
      кезде: Шетелдік заңды тұлға - жұмыс берушінің толық атауы:____________________________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 күні және тіркеу органының атауы) </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Қолданыстағы Жұмыс берушілерге шетелдiк жұмыс күшін тартуға рұқсат беру мен (немесе) </w:t>
      </w:r>
    </w:p>
    <w:p>
      <w:pPr>
        <w:spacing w:after="0"/>
        <w:ind w:left="0"/>
        <w:jc w:val="both"/>
      </w:pPr>
      <w:r>
        <w:rPr>
          <w:rFonts w:ascii="Times New Roman"/>
          <w:b w:val="false"/>
          <w:i w:val="false"/>
          <w:color w:val="000000"/>
          <w:sz w:val="28"/>
        </w:rPr>
        <w:t>
      ұзарту, сондай-ақ корпоративішілік ауыстыруды жүзеге асыру қағидалары мен шарттарымен таныстым.</w:t>
      </w:r>
    </w:p>
    <w:p>
      <w:pPr>
        <w:spacing w:after="0"/>
        <w:ind w:left="0"/>
        <w:jc w:val="both"/>
      </w:pPr>
      <w:r>
        <w:rPr>
          <w:rFonts w:ascii="Times New Roman"/>
          <w:b w:val="false"/>
          <w:i w:val="false"/>
          <w:color w:val="000000"/>
          <w:sz w:val="28"/>
        </w:rPr>
        <w:t xml:space="preserve">
      Мемлекеттік қызметті көрсету үшін қажетті дербес деректерді жинауға және өңдеуге келісімімді беремін. </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қоса берілген құжаттармен бірге қабылданды, өтінішті тіркеу күні </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қабылдаушының тегі, аты, әкесінің аты (бар болса), </w:t>
      </w:r>
    </w:p>
    <w:p>
      <w:pPr>
        <w:spacing w:after="0"/>
        <w:ind w:left="0"/>
        <w:jc w:val="both"/>
      </w:pPr>
      <w:r>
        <w:rPr>
          <w:rFonts w:ascii="Times New Roman"/>
          <w:b w:val="false"/>
          <w:i w:val="false"/>
          <w:color w:val="000000"/>
          <w:sz w:val="28"/>
        </w:rPr>
        <w:t>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6 қарашадағы</w:t>
            </w:r>
            <w:r>
              <w:br/>
            </w:r>
            <w:r>
              <w:rPr>
                <w:rFonts w:ascii="Times New Roman"/>
                <w:b w:val="false"/>
                <w:i w:val="false"/>
                <w:color w:val="000000"/>
                <w:sz w:val="20"/>
              </w:rPr>
              <w:t>№ 594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қорындағы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кәсіби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жинақтарынан зейнетақы</w:t>
            </w:r>
            <w:r>
              <w:br/>
            </w:r>
            <w:r>
              <w:rPr>
                <w:rFonts w:ascii="Times New Roman"/>
                <w:b w:val="false"/>
                <w:i w:val="false"/>
                <w:color w:val="000000"/>
                <w:sz w:val="20"/>
              </w:rPr>
              <w:t>төлемдерін жүзеге асыру"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Еңбек, әлеуметтік қорғау және көші-қон комитетінің </w:t>
      </w:r>
    </w:p>
    <w:p>
      <w:pPr>
        <w:spacing w:after="0"/>
        <w:ind w:left="0"/>
        <w:jc w:val="both"/>
      </w:pPr>
      <w:r>
        <w:rPr>
          <w:rFonts w:ascii="Times New Roman"/>
          <w:b w:val="false"/>
          <w:i w:val="false"/>
          <w:color w:val="000000"/>
          <w:sz w:val="28"/>
        </w:rPr>
        <w:t xml:space="preserve">
      _____________________ облысы (қаласы) бойынша департаменті </w:t>
      </w:r>
    </w:p>
    <w:p>
      <w:pPr>
        <w:spacing w:after="0"/>
        <w:ind w:left="0"/>
        <w:jc w:val="both"/>
      </w:pPr>
      <w:r>
        <w:rPr>
          <w:rFonts w:ascii="Times New Roman"/>
          <w:b w:val="false"/>
          <w:i w:val="false"/>
          <w:color w:val="000000"/>
          <w:sz w:val="28"/>
        </w:rPr>
        <w:t>
      "Бірыңғай жинақтаушы зейнетақы қоры" АҚ (бұдан әрі - БЖЗҚ)</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 жылғы "___" ____________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түрі:___________________________________________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_________ кім берген: 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Тұрғылықты тұратын жерінің мекенжайы: __________________________ облысы</w:t>
      </w:r>
    </w:p>
    <w:p>
      <w:pPr>
        <w:spacing w:after="0"/>
        <w:ind w:left="0"/>
        <w:jc w:val="both"/>
      </w:pPr>
      <w:r>
        <w:rPr>
          <w:rFonts w:ascii="Times New Roman"/>
          <w:b w:val="false"/>
          <w:i w:val="false"/>
          <w:color w:val="000000"/>
          <w:sz w:val="28"/>
        </w:rPr>
        <w:t>
      ______________ қаласы(ауданы) ______________ ауылы _____________ көшесі</w:t>
      </w:r>
    </w:p>
    <w:p>
      <w:pPr>
        <w:spacing w:after="0"/>
        <w:ind w:left="0"/>
        <w:jc w:val="both"/>
      </w:pPr>
      <w:r>
        <w:rPr>
          <w:rFonts w:ascii="Times New Roman"/>
          <w:b w:val="false"/>
          <w:i w:val="false"/>
          <w:color w:val="000000"/>
          <w:sz w:val="28"/>
        </w:rPr>
        <w:t>
      (шағынауданы) _____ үй _____ пәтер</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Резиденттік: резидент/бейрезидент</w:t>
      </w:r>
    </w:p>
    <w:p>
      <w:pPr>
        <w:spacing w:after="0"/>
        <w:ind w:left="0"/>
        <w:jc w:val="both"/>
      </w:pPr>
      <w:r>
        <w:rPr>
          <w:rFonts w:ascii="Times New Roman"/>
          <w:b w:val="false"/>
          <w:i w:val="false"/>
          <w:color w:val="000000"/>
          <w:sz w:val="28"/>
        </w:rPr>
        <w:t>
      Маған зейнеткерлік жасқа толуыма байланысты ______________________ (жасына байланысты зейнетақы төлемдерін; мемлекеттік базалық зейнетақы төлемін; БЖЗҚ-дан төленетін зейнетақы төлемдерін) тағайындауды сұраймын.</w:t>
      </w:r>
    </w:p>
    <w:p>
      <w:pPr>
        <w:spacing w:after="0"/>
        <w:ind w:left="0"/>
        <w:jc w:val="both"/>
      </w:pPr>
      <w:r>
        <w:rPr>
          <w:rFonts w:ascii="Times New Roman"/>
          <w:b w:val="false"/>
          <w:i w:val="false"/>
          <w:color w:val="000000"/>
          <w:sz w:val="28"/>
        </w:rPr>
        <w:t>
      Маған бұдан бұрын зейнетақы төлемдері немесе жәрдемақы тағайындалған /тағайындалмаған (қажетсізі сызылып тасталсын).</w:t>
      </w:r>
    </w:p>
    <w:p>
      <w:pPr>
        <w:spacing w:after="0"/>
        <w:ind w:left="0"/>
        <w:jc w:val="both"/>
      </w:pPr>
      <w:r>
        <w:rPr>
          <w:rFonts w:ascii="Times New Roman"/>
          <w:b w:val="false"/>
          <w:i w:val="false"/>
          <w:color w:val="000000"/>
          <w:sz w:val="28"/>
        </w:rPr>
        <w:t>
      БЖЗҚ-дан зейнетақы төлемдері төленген кезде БЖЗҚ-дан берілетін зейнетақы төлемдері түріндегі менің табысыма БЖЗҚ-дан төлем берілген күніне, бірақ Қазақстан Республикасының салық заңнамасында белгіленген шектерден асырмай есептелген салықтық шегерімді қолдануды сұраймын.</w:t>
      </w:r>
    </w:p>
    <w:p>
      <w:pPr>
        <w:spacing w:after="0"/>
        <w:ind w:left="0"/>
        <w:jc w:val="both"/>
      </w:pPr>
      <w:r>
        <w:rPr>
          <w:rFonts w:ascii="Times New Roman"/>
          <w:b w:val="false"/>
          <w:i w:val="false"/>
          <w:color w:val="000000"/>
          <w:sz w:val="28"/>
        </w:rPr>
        <w:t>
      Жеке табыс салығымен салық салуға жататын БЖЗҚ-дан берілетін зейнетақы төлемдері түріндегі менің табысыма салықтық шегерімнің қолданылуы салықтық шегерімге құқықтың қолданылу мерзімі ішінде қолданылатынына келісемін.</w:t>
      </w:r>
    </w:p>
    <w:p>
      <w:pPr>
        <w:spacing w:after="0"/>
        <w:ind w:left="0"/>
        <w:jc w:val="both"/>
      </w:pPr>
      <w:r>
        <w:rPr>
          <w:rFonts w:ascii="Times New Roman"/>
          <w:b w:val="false"/>
          <w:i w:val="false"/>
          <w:color w:val="000000"/>
          <w:sz w:val="28"/>
        </w:rPr>
        <w:t>
      Төленетін зейнетақы немесе жәрдемақы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4"/>
        <w:gridCol w:w="2062"/>
        <w:gridCol w:w="2855"/>
        <w:gridCol w:w="1269"/>
      </w:tblGrid>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Зейнетақы төлемдерін жүзеге асыру үшін қажетті менің дербес деректерімді жинауға және өңдеуге, сондай-ақ салықтық жеңілдікті пайдалану құқығына қатысты қолда бар ақпаратты алу үшін Қазақстан Республикасының мемлекеттік органдарының ақпараттық жүйелеріне жіберілген сауалдарға келісім беремін. </w:t>
      </w:r>
    </w:p>
    <w:p>
      <w:pPr>
        <w:spacing w:after="0"/>
        <w:ind w:left="0"/>
        <w:jc w:val="both"/>
      </w:pPr>
      <w:r>
        <w:rPr>
          <w:rFonts w:ascii="Times New Roman"/>
          <w:b w:val="false"/>
          <w:i w:val="false"/>
          <w:color w:val="000000"/>
          <w:sz w:val="28"/>
        </w:rPr>
        <w:t xml:space="preserve">
      Зейнетақы төлемдерін, мемлекеттік базалық зейнетақы төлемін, </w:t>
      </w:r>
    </w:p>
    <w:p>
      <w:pPr>
        <w:spacing w:after="0"/>
        <w:ind w:left="0"/>
        <w:jc w:val="both"/>
      </w:pPr>
      <w:r>
        <w:rPr>
          <w:rFonts w:ascii="Times New Roman"/>
          <w:b w:val="false"/>
          <w:i w:val="false"/>
          <w:color w:val="000000"/>
          <w:sz w:val="28"/>
        </w:rPr>
        <w:t>
      БЖЗҚ-дан берілетін зейнетақы төлемдерін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үй телефоны ___________ ұялы телефон ___________ Е-маil __________</w:t>
      </w:r>
    </w:p>
    <w:p>
      <w:pPr>
        <w:spacing w:after="0"/>
        <w:ind w:left="0"/>
        <w:jc w:val="both"/>
      </w:pPr>
      <w:r>
        <w:rPr>
          <w:rFonts w:ascii="Times New Roman"/>
          <w:b w:val="false"/>
          <w:i w:val="false"/>
          <w:color w:val="000000"/>
          <w:sz w:val="28"/>
        </w:rPr>
        <w:t>
      өтініш берген күні: 20 __ жылғы "___" _____________.</w:t>
      </w:r>
    </w:p>
    <w:p>
      <w:pPr>
        <w:spacing w:after="0"/>
        <w:ind w:left="0"/>
        <w:jc w:val="both"/>
      </w:pPr>
      <w:r>
        <w:rPr>
          <w:rFonts w:ascii="Times New Roman"/>
          <w:b w:val="false"/>
          <w:i w:val="false"/>
          <w:color w:val="000000"/>
          <w:sz w:val="28"/>
        </w:rPr>
        <w:t>
      Өтініш берушінің қолы __________________________</w:t>
      </w:r>
    </w:p>
    <w:p>
      <w:pPr>
        <w:spacing w:after="0"/>
        <w:ind w:left="0"/>
        <w:jc w:val="both"/>
      </w:pPr>
      <w:r>
        <w:rPr>
          <w:rFonts w:ascii="Times New Roman"/>
          <w:b w:val="false"/>
          <w:i w:val="false"/>
          <w:color w:val="000000"/>
          <w:sz w:val="28"/>
        </w:rPr>
        <w:t xml:space="preserve">
      Азамат (ша) _________________________ өтініші № ____ болып тіркелді, құжаттар </w:t>
      </w:r>
    </w:p>
    <w:p>
      <w:pPr>
        <w:spacing w:after="0"/>
        <w:ind w:left="0"/>
        <w:jc w:val="both"/>
      </w:pPr>
      <w:r>
        <w:rPr>
          <w:rFonts w:ascii="Times New Roman"/>
          <w:b w:val="false"/>
          <w:i w:val="false"/>
          <w:color w:val="000000"/>
          <w:sz w:val="28"/>
        </w:rPr>
        <w:t>
      қабылданған күн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корпорация қызметкерінің қолы, тегі, аты, әкесінің аты </w:t>
      </w:r>
    </w:p>
    <w:p>
      <w:pPr>
        <w:spacing w:after="0"/>
        <w:ind w:left="0"/>
        <w:jc w:val="both"/>
      </w:pPr>
      <w:r>
        <w:rPr>
          <w:rFonts w:ascii="Times New Roman"/>
          <w:b w:val="false"/>
          <w:i w:val="false"/>
          <w:color w:val="000000"/>
          <w:sz w:val="28"/>
        </w:rPr>
        <w:t>
      (бар болса) және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