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cc7e" w14:textId="ab5c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ұйымдарды аккредиттеу" мемлекеттік көрсетілетін қызмет стандартын бекіту туралы" Қазақстан Республикасы Ауыл шаруашылығы министрінің 2015 жылғы 16 қарашадағы № 9-3/1001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2019 жылғы 7 қарашадағы № 387 бұйрығы. Қазақстан Республикасының Әділет министрлігінде 2019 жылғы 12 қарашада № 19579 болып тіркелді. Күші жойылды - Қазақстан Республикасы Ауыл шаруашылығы министрінің 2020 жылғы 5 қарашадағы № 340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05.11.2020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саласындағы дайындаушы ұйымдарды аккредиттеу" мемлекеттік көрсетілетін қызмет стандартын бекіту туралы" Қазақстан Республикасы Ауыл шаруашылығы министрінің 2015 жылғы 16 қарашадағы № 9-3/1001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12439 болып тіркелген, 2016 жылғы 11 қаңтарда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саласындағы дайындаушы ұйымдарды аккредиттеу"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7 қарашадағы</w:t>
            </w:r>
            <w:r>
              <w:br/>
            </w:r>
            <w:r>
              <w:rPr>
                <w:rFonts w:ascii="Times New Roman"/>
                <w:b w:val="false"/>
                <w:i w:val="false"/>
                <w:color w:val="000000"/>
                <w:sz w:val="20"/>
              </w:rPr>
              <w:t>№ 387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9-3/1001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 мемлекеттік көрсетілетін қызмет стандарты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1. "Агроөнеркәсіптік кешен саласындағы дайындаушы ұйымдарды аккредиттеу" мемлекеттік көрсетілетін қызметі (бұдан әрі – мемлекеттік көрсетілетін қызмет).</w:t>
      </w:r>
    </w:p>
    <w:bookmarkEnd w:id="12"/>
    <w:bookmarkStart w:name="z16"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3"/>
    <w:bookmarkStart w:name="z17" w:id="14"/>
    <w:p>
      <w:pPr>
        <w:spacing w:after="0"/>
        <w:ind w:left="0"/>
        <w:jc w:val="both"/>
      </w:pPr>
      <w:r>
        <w:rPr>
          <w:rFonts w:ascii="Times New Roman"/>
          <w:b w:val="false"/>
          <w:i w:val="false"/>
          <w:color w:val="000000"/>
          <w:sz w:val="28"/>
        </w:rPr>
        <w:t>
      3. Мемлекеттік қызметті облыстардың, Нұр-Сұлтан, Алматы және Шымкент қалаларының жергілікті атқарушы органдары (бұдан әрі – көрсетілетін қызметті беруші) көрсетеді.</w:t>
      </w:r>
    </w:p>
    <w:bookmarkEnd w:id="14"/>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18" w:id="15"/>
    <w:p>
      <w:pPr>
        <w:spacing w:after="0"/>
        <w:ind w:left="0"/>
        <w:jc w:val="left"/>
      </w:pPr>
      <w:r>
        <w:rPr>
          <w:rFonts w:ascii="Times New Roman"/>
          <w:b/>
          <w:i w:val="false"/>
          <w:color w:val="000000"/>
        </w:rPr>
        <w:t xml:space="preserve"> 2-тарау. Мемлекеттік қызметті көрсету тәртібі</w:t>
      </w:r>
    </w:p>
    <w:bookmarkEnd w:id="15"/>
    <w:bookmarkStart w:name="z19" w:id="16"/>
    <w:p>
      <w:pPr>
        <w:spacing w:after="0"/>
        <w:ind w:left="0"/>
        <w:jc w:val="both"/>
      </w:pPr>
      <w:r>
        <w:rPr>
          <w:rFonts w:ascii="Times New Roman"/>
          <w:b w:val="false"/>
          <w:i w:val="false"/>
          <w:color w:val="000000"/>
          <w:sz w:val="28"/>
        </w:rPr>
        <w:t>
      4. Мемлекеттік қызметті көрсету мерзімі – 30 (отыз) минут.</w:t>
      </w:r>
    </w:p>
    <w:bookmarkEnd w:id="16"/>
    <w:bookmarkStart w:name="z20" w:id="17"/>
    <w:p>
      <w:pPr>
        <w:spacing w:after="0"/>
        <w:ind w:left="0"/>
        <w:jc w:val="both"/>
      </w:pPr>
      <w:r>
        <w:rPr>
          <w:rFonts w:ascii="Times New Roman"/>
          <w:b w:val="false"/>
          <w:i w:val="false"/>
          <w:color w:val="000000"/>
          <w:sz w:val="28"/>
        </w:rPr>
        <w:t>
      5. Мемлекеттік қызметті көрсету нысаны – электрондық (толық автоматтандырылған).</w:t>
      </w:r>
    </w:p>
    <w:bookmarkEnd w:id="17"/>
    <w:bookmarkStart w:name="z21" w:id="18"/>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хабарлама.</w:t>
      </w:r>
    </w:p>
    <w:bookmarkEnd w:id="18"/>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жолданады.</w:t>
      </w:r>
    </w:p>
    <w:bookmarkStart w:name="z22" w:id="19"/>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p>
    <w:bookmarkEnd w:id="19"/>
    <w:bookmarkStart w:name="z23" w:id="20"/>
    <w:p>
      <w:pPr>
        <w:spacing w:after="0"/>
        <w:ind w:left="0"/>
        <w:jc w:val="both"/>
      </w:pPr>
      <w:r>
        <w:rPr>
          <w:rFonts w:ascii="Times New Roman"/>
          <w:b w:val="false"/>
          <w:i w:val="false"/>
          <w:color w:val="000000"/>
          <w:sz w:val="28"/>
        </w:rPr>
        <w:t>
      8. Мыналардың:</w:t>
      </w:r>
    </w:p>
    <w:bookmarkEnd w:id="20"/>
    <w:p>
      <w:pPr>
        <w:spacing w:after="0"/>
        <w:ind w:left="0"/>
        <w:jc w:val="both"/>
      </w:pPr>
      <w:r>
        <w:rPr>
          <w:rFonts w:ascii="Times New Roman"/>
          <w:b w:val="false"/>
          <w:i w:val="false"/>
          <w:color w:val="000000"/>
          <w:sz w:val="28"/>
        </w:rPr>
        <w:t xml:space="preserve">
      1)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өтінімдерді қабылдау немесе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2)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bookmarkStart w:name="z24" w:id="21"/>
    <w:p>
      <w:pPr>
        <w:spacing w:after="0"/>
        <w:ind w:left="0"/>
        <w:jc w:val="both"/>
      </w:pPr>
      <w:r>
        <w:rPr>
          <w:rFonts w:ascii="Times New Roman"/>
          <w:b w:val="false"/>
          <w:i w:val="false"/>
          <w:color w:val="000000"/>
          <w:sz w:val="28"/>
        </w:rPr>
        <w:t xml:space="preserve">
      9. Көрсетілетін қызметті алушы порталға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ЭЦҚ-сымен куәландырылған электрондық құжат нысанында аккредиттеуге арналған өтінім (бұдан әрі – өтінім) береді.</w:t>
      </w:r>
    </w:p>
    <w:bookmarkEnd w:id="21"/>
    <w:p>
      <w:pPr>
        <w:spacing w:after="0"/>
        <w:ind w:left="0"/>
        <w:jc w:val="both"/>
      </w:pPr>
      <w:r>
        <w:rPr>
          <w:rFonts w:ascii="Times New Roman"/>
          <w:b w:val="false"/>
          <w:i w:val="false"/>
          <w:color w:val="000000"/>
          <w:sz w:val="28"/>
        </w:rPr>
        <w:t>
      Заңды тұлғаны мемлекеттік тіркеу (қайта тіркеу) туралы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Өтінімнің қабылданғанын электрондық үкіметтің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растайды.</w:t>
      </w:r>
    </w:p>
    <w:bookmarkStart w:name="z25" w:id="22"/>
    <w:p>
      <w:pPr>
        <w:spacing w:after="0"/>
        <w:ind w:left="0"/>
        <w:jc w:val="both"/>
      </w:pPr>
      <w:r>
        <w:rPr>
          <w:rFonts w:ascii="Times New Roman"/>
          <w:b w:val="false"/>
          <w:i w:val="false"/>
          <w:color w:val="000000"/>
          <w:sz w:val="28"/>
        </w:rPr>
        <w:t>
      10. Өтінім берілген жағдайда, аккредиттеуден бас тартуға жол берілмейді.</w:t>
      </w:r>
    </w:p>
    <w:bookmarkEnd w:id="22"/>
    <w:bookmarkStart w:name="z26" w:id="23"/>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жұмыскерлерінің мемлекеттік қызметтер көрсету мәселелері бойынша шешімдеріне, әрекеттеріне (әрекетсіздігіне) шағымдану тәртібі</w:t>
      </w:r>
    </w:p>
    <w:bookmarkEnd w:id="23"/>
    <w:bookmarkStart w:name="z27" w:id="24"/>
    <w:p>
      <w:pPr>
        <w:spacing w:after="0"/>
        <w:ind w:left="0"/>
        <w:jc w:val="both"/>
      </w:pPr>
      <w:r>
        <w:rPr>
          <w:rFonts w:ascii="Times New Roman"/>
          <w:b w:val="false"/>
          <w:i w:val="false"/>
          <w:color w:val="000000"/>
          <w:sz w:val="28"/>
        </w:rPr>
        <w:t>
      11. Көрсетілетін қызметті берушінің мемлекеттік қызметтер көрсету мәселелері бойынша шешімдеріне, әрекеттеріне (әрекетсіздігіне) шағымдану: шағым тиісті көрсетілетін қызметті беруші басшысының атына беріледі.</w:t>
      </w:r>
    </w:p>
    <w:bookmarkEnd w:id="24"/>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жазбаша нысанда почтамен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Шағымда көрсетілетін қызметті алушының атауы, почталық мекенжайы, шығыс нөмірі мен күні көрсетіледі. Арызға көрсетілетін қызметті алушы қол қоюы тиіс.</w:t>
      </w:r>
    </w:p>
    <w:p>
      <w:pPr>
        <w:spacing w:after="0"/>
        <w:ind w:left="0"/>
        <w:jc w:val="both"/>
      </w:pPr>
      <w:r>
        <w:rPr>
          <w:rFonts w:ascii="Times New Roman"/>
          <w:b w:val="false"/>
          <w:i w:val="false"/>
          <w:color w:val="000000"/>
          <w:sz w:val="28"/>
        </w:rPr>
        <w:t>
      Көрсетілетін қызметті берушінің шағымды қабылдағанын шағымды қабылдаған адамның аты-жөні мен тегі, берілген шағымға жауап алу мерзімі мен орны көрсетіле отырып, оның тіркелуі (мөртаңба, кіріс нөмірі мен күні) растайды.</w:t>
      </w:r>
    </w:p>
    <w:p>
      <w:pPr>
        <w:spacing w:after="0"/>
        <w:ind w:left="0"/>
        <w:jc w:val="both"/>
      </w:pPr>
      <w:r>
        <w:rPr>
          <w:rFonts w:ascii="Times New Roman"/>
          <w:b w:val="false"/>
          <w:i w:val="false"/>
          <w:color w:val="000000"/>
          <w:sz w:val="28"/>
        </w:rPr>
        <w:t>
      Сондай-ақ, көрсетілетін қызметті беруші жұмыскерінің әрекеттеріне (әрекетсіздігіне) шағымдану тәртібі туралы ақпаратты Бірыңғай байланыс орталығының 1414, 8-800-080-7777 телефондары арқылы алуға болады.</w:t>
      </w:r>
    </w:p>
    <w:p>
      <w:pPr>
        <w:spacing w:after="0"/>
        <w:ind w:left="0"/>
        <w:jc w:val="both"/>
      </w:pPr>
      <w:r>
        <w:rPr>
          <w:rFonts w:ascii="Times New Roman"/>
          <w:b w:val="false"/>
          <w:i w:val="false"/>
          <w:color w:val="000000"/>
          <w:sz w:val="28"/>
        </w:rPr>
        <w:t>
      Көрсетілетін қызметті алушыға шағымды қабылдаған адам оның шағымын қабылдағанын растау үшін талон береді, онда шағымды қабылдаған адамның аты-жөні мен тегін көрсете отырып, талонның нөмірі, күні, шағымға жауап алу мерзімі мен орны, шағымның қаралу барысы туралы ақпарат алуға болатын адамның байланыс деректері көрсетіледі.</w:t>
      </w:r>
    </w:p>
    <w:p>
      <w:pPr>
        <w:spacing w:after="0"/>
        <w:ind w:left="0"/>
        <w:jc w:val="both"/>
      </w:pPr>
      <w:r>
        <w:rPr>
          <w:rFonts w:ascii="Times New Roman"/>
          <w:b w:val="false"/>
          <w:i w:val="false"/>
          <w:color w:val="000000"/>
          <w:sz w:val="28"/>
        </w:rPr>
        <w:t>
      Портал арқылы электрондық шағым жолдаған кезде көрсетілетін қызметті алушыға порталдағы "жеке кабинетінен" ақпарат қолжетімді болады, ол көрсетілетін қызметті берушінің шағымды өңдеуі (шағымның жеткізілгені, тіркелгені, орындалғаны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қаралуы тиіс. Шағымды қарау нәтижелері туралы уәжді жауап көрсетілетін қызметті алушыға почтамен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28" w:id="25"/>
    <w:p>
      <w:pPr>
        <w:spacing w:after="0"/>
        <w:ind w:left="0"/>
        <w:jc w:val="both"/>
      </w:pPr>
      <w:r>
        <w:rPr>
          <w:rFonts w:ascii="Times New Roman"/>
          <w:b w:val="false"/>
          <w:i w:val="false"/>
          <w:color w:val="000000"/>
          <w:sz w:val="28"/>
        </w:rPr>
        <w:t xml:space="preserve">
      12. Мемлекеттік қызметті көрсету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25"/>
    <w:bookmarkStart w:name="z29" w:id="26"/>
    <w:p>
      <w:pPr>
        <w:spacing w:after="0"/>
        <w:ind w:left="0"/>
        <w:jc w:val="left"/>
      </w:pPr>
      <w:r>
        <w:rPr>
          <w:rFonts w:ascii="Times New Roman"/>
          <w:b/>
          <w:i w:val="false"/>
          <w:color w:val="000000"/>
        </w:rPr>
        <w:t xml:space="preserve"> 4-тарау. Мемлекеттік қызметті, оның ішінде электрондық нысанда көрсетілетін мемлекеттік қызметті көрсетудің ерекшеліктері ескеріле отырып қойылатын өзге де талаптар</w:t>
      </w:r>
    </w:p>
    <w:bookmarkEnd w:id="26"/>
    <w:bookmarkStart w:name="z30" w:id="27"/>
    <w:p>
      <w:pPr>
        <w:spacing w:after="0"/>
        <w:ind w:left="0"/>
        <w:jc w:val="both"/>
      </w:pPr>
      <w:r>
        <w:rPr>
          <w:rFonts w:ascii="Times New Roman"/>
          <w:b w:val="false"/>
          <w:i w:val="false"/>
          <w:color w:val="000000"/>
          <w:sz w:val="28"/>
        </w:rPr>
        <w:t>
      13. Мемлекеттік қызметті көрсету орындарының мекенжайлары:</w:t>
      </w:r>
    </w:p>
    <w:bookmarkEnd w:id="27"/>
    <w:p>
      <w:pPr>
        <w:spacing w:after="0"/>
        <w:ind w:left="0"/>
        <w:jc w:val="both"/>
      </w:pPr>
      <w:r>
        <w:rPr>
          <w:rFonts w:ascii="Times New Roman"/>
          <w:b w:val="false"/>
          <w:i w:val="false"/>
          <w:color w:val="000000"/>
          <w:sz w:val="28"/>
        </w:rPr>
        <w:t>
      1) тиісті көрсетілетін қызметті берушінің интернет-ресурсында;</w:t>
      </w:r>
    </w:p>
    <w:p>
      <w:pPr>
        <w:spacing w:after="0"/>
        <w:ind w:left="0"/>
        <w:jc w:val="both"/>
      </w:pPr>
      <w:r>
        <w:rPr>
          <w:rFonts w:ascii="Times New Roman"/>
          <w:b w:val="false"/>
          <w:i w:val="false"/>
          <w:color w:val="000000"/>
          <w:sz w:val="28"/>
        </w:rPr>
        <w:t>
      2) Министрліктің www.moa.gov.kz интернет-ресурсындағы "Мемлекеттік көрсетілетін қызметтер" бөлімінің "Мемлекеттік қызметті көрсету орындарының мекенжайлары" кіші бөлімінде орналастырылған.</w:t>
      </w:r>
    </w:p>
    <w:bookmarkStart w:name="z31" w:id="28"/>
    <w:p>
      <w:pPr>
        <w:spacing w:after="0"/>
        <w:ind w:left="0"/>
        <w:jc w:val="both"/>
      </w:pPr>
      <w:r>
        <w:rPr>
          <w:rFonts w:ascii="Times New Roman"/>
          <w:b w:val="false"/>
          <w:i w:val="false"/>
          <w:color w:val="000000"/>
          <w:sz w:val="28"/>
        </w:rPr>
        <w:t>
      14. Көрсетілетін қызметті алушы ЭЦҚ-сы болған жағдайда, мемлекеттік көрсетілетін қызметті алады.</w:t>
      </w:r>
    </w:p>
    <w:bookmarkEnd w:id="28"/>
    <w:bookmarkStart w:name="z32" w:id="29"/>
    <w:p>
      <w:pPr>
        <w:spacing w:after="0"/>
        <w:ind w:left="0"/>
        <w:jc w:val="both"/>
      </w:pPr>
      <w:r>
        <w:rPr>
          <w:rFonts w:ascii="Times New Roman"/>
          <w:b w:val="false"/>
          <w:i w:val="false"/>
          <w:color w:val="000000"/>
          <w:sz w:val="28"/>
        </w:rPr>
        <w:t>
      15. Көрсетілетін қызметті алушы мемлекеттік қызметті көрсету тәртібі туралы ақпаратты қашықтықтан қол жеткізу режимінде порталдағы "жеке кабинеті", сондай-ақ Бірыңғай байланыс орталығы арқылы алады.</w:t>
      </w:r>
    </w:p>
    <w:bookmarkEnd w:id="29"/>
    <w:bookmarkStart w:name="z33" w:id="30"/>
    <w:p>
      <w:pPr>
        <w:spacing w:after="0"/>
        <w:ind w:left="0"/>
        <w:jc w:val="both"/>
      </w:pPr>
      <w:r>
        <w:rPr>
          <w:rFonts w:ascii="Times New Roman"/>
          <w:b w:val="false"/>
          <w:i w:val="false"/>
          <w:color w:val="000000"/>
          <w:sz w:val="28"/>
        </w:rPr>
        <w:t>
      16. Мемлекеттік қызметті көрсету мәселелері бойынша анықтама қызметтерінің байланыс телефондары порталда көрсетілген. Бірыңғай байланыс орталығы: 1414, 8-800-080-7777.</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саласындағы дайындаушы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31"/>
    <w:p>
      <w:pPr>
        <w:spacing w:after="0"/>
        <w:ind w:left="0"/>
        <w:jc w:val="left"/>
      </w:pPr>
      <w:r>
        <w:rPr>
          <w:rFonts w:ascii="Times New Roman"/>
          <w:b/>
          <w:i w:val="false"/>
          <w:color w:val="000000"/>
        </w:rPr>
        <w:t xml:space="preserve"> Хабарлама </w:t>
      </w:r>
    </w:p>
    <w:bookmarkEnd w:id="31"/>
    <w:p>
      <w:pPr>
        <w:spacing w:after="0"/>
        <w:ind w:left="0"/>
        <w:jc w:val="both"/>
      </w:pPr>
      <w:r>
        <w:rPr>
          <w:rFonts w:ascii="Times New Roman"/>
          <w:b w:val="false"/>
          <w:i w:val="false"/>
          <w:color w:val="000000"/>
          <w:sz w:val="28"/>
        </w:rPr>
        <w:t xml:space="preserve">
      Құрметті ____________________________________________________ </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 ___ жылғы "__" _________ № __________ өтініміңіз бойынша мемлекеттік қызмет көрсетілді және ол агроөнеркәсіптік кешен саласындағы дайындаушы ұйымдар тізбесіне қосылып, көрсетілетін қызметті берушінің интернет-ресурсында орналастырылғанын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саласындағы дайындаушы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2"/>
    <w:p>
      <w:pPr>
        <w:spacing w:after="0"/>
        <w:ind w:left="0"/>
        <w:jc w:val="left"/>
      </w:pPr>
      <w:r>
        <w:rPr>
          <w:rFonts w:ascii="Times New Roman"/>
          <w:b/>
          <w:i w:val="false"/>
          <w:color w:val="000000"/>
        </w:rPr>
        <w:t xml:space="preserve"> Аккредиттеуге арналған өтінім</w:t>
      </w:r>
    </w:p>
    <w:bookmarkEnd w:id="32"/>
    <w:bookmarkStart w:name="z38" w:id="33"/>
    <w:p>
      <w:pPr>
        <w:spacing w:after="0"/>
        <w:ind w:left="0"/>
        <w:jc w:val="both"/>
      </w:pPr>
      <w:r>
        <w:rPr>
          <w:rFonts w:ascii="Times New Roman"/>
          <w:b w:val="false"/>
          <w:i w:val="false"/>
          <w:color w:val="000000"/>
          <w:sz w:val="28"/>
        </w:rPr>
        <w:t>
      1. (кімге) __________________________________________ облысының</w:t>
      </w:r>
    </w:p>
    <w:bookmarkEnd w:id="33"/>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(республикалық маңызы бар қаланың, астананың)</w:t>
      </w:r>
    </w:p>
    <w:p>
      <w:pPr>
        <w:spacing w:after="0"/>
        <w:ind w:left="0"/>
        <w:jc w:val="both"/>
      </w:pPr>
      <w:r>
        <w:rPr>
          <w:rFonts w:ascii="Times New Roman"/>
          <w:b w:val="false"/>
          <w:i w:val="false"/>
          <w:color w:val="000000"/>
          <w:sz w:val="28"/>
        </w:rPr>
        <w:t>
      _(кімнен)______________________________________________________</w:t>
      </w:r>
    </w:p>
    <w:bookmarkStart w:name="z39" w:id="34"/>
    <w:p>
      <w:pPr>
        <w:spacing w:after="0"/>
        <w:ind w:left="0"/>
        <w:jc w:val="both"/>
      </w:pPr>
      <w:r>
        <w:rPr>
          <w:rFonts w:ascii="Times New Roman"/>
          <w:b w:val="false"/>
          <w:i w:val="false"/>
          <w:color w:val="000000"/>
          <w:sz w:val="28"/>
        </w:rPr>
        <w:t xml:space="preserve">
      2. _______________________________ аккредиттеу жүргізуді сұраймын. </w:t>
      </w:r>
    </w:p>
    <w:bookmarkEnd w:id="34"/>
    <w:p>
      <w:pPr>
        <w:spacing w:after="0"/>
        <w:ind w:left="0"/>
        <w:jc w:val="both"/>
      </w:pPr>
      <w:r>
        <w:rPr>
          <w:rFonts w:ascii="Times New Roman"/>
          <w:b w:val="false"/>
          <w:i w:val="false"/>
          <w:color w:val="000000"/>
          <w:sz w:val="28"/>
        </w:rPr>
        <w:t>
                  (ұйымның атауы)</w:t>
      </w:r>
    </w:p>
    <w:bookmarkStart w:name="z40" w:id="35"/>
    <w:p>
      <w:pPr>
        <w:spacing w:after="0"/>
        <w:ind w:left="0"/>
        <w:jc w:val="both"/>
      </w:pPr>
      <w:r>
        <w:rPr>
          <w:rFonts w:ascii="Times New Roman"/>
          <w:b w:val="false"/>
          <w:i w:val="false"/>
          <w:color w:val="000000"/>
          <w:sz w:val="28"/>
        </w:rPr>
        <w:t>
      3. Өтінім беруші туралы мәліметтер:</w:t>
      </w:r>
    </w:p>
    <w:bookmarkEnd w:id="35"/>
    <w:p>
      <w:pPr>
        <w:spacing w:after="0"/>
        <w:ind w:left="0"/>
        <w:jc w:val="both"/>
      </w:pPr>
      <w:r>
        <w:rPr>
          <w:rFonts w:ascii="Times New Roman"/>
          <w:b w:val="false"/>
          <w:i w:val="false"/>
          <w:color w:val="000000"/>
          <w:sz w:val="28"/>
        </w:rPr>
        <w:t>
      атауы 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w:t>
      </w:r>
    </w:p>
    <w:p>
      <w:pPr>
        <w:spacing w:after="0"/>
        <w:ind w:left="0"/>
        <w:jc w:val="both"/>
      </w:pPr>
      <w:r>
        <w:rPr>
          <w:rFonts w:ascii="Times New Roman"/>
          <w:b w:val="false"/>
          <w:i w:val="false"/>
          <w:color w:val="000000"/>
          <w:sz w:val="28"/>
        </w:rPr>
        <w:t>
      басшының ЖСН-сы 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w:t>
      </w:r>
    </w:p>
    <w:bookmarkStart w:name="z41" w:id="36"/>
    <w:p>
      <w:pPr>
        <w:spacing w:after="0"/>
        <w:ind w:left="0"/>
        <w:jc w:val="both"/>
      </w:pPr>
      <w:r>
        <w:rPr>
          <w:rFonts w:ascii="Times New Roman"/>
          <w:b w:val="false"/>
          <w:i w:val="false"/>
          <w:color w:val="000000"/>
          <w:sz w:val="28"/>
        </w:rPr>
        <w:t xml:space="preserve">
      4. Ұйым өткізетін немесе өткізуді жоспарлап отырған ауыл шаруашылығы өнімі туралы мәліметтер ("Агроөнеркәсіптік кешенді және ауылдық аумақтарды дамытуды мемлекеттік реттеу туралы" Қазақстан Республикасы Заңының (бұдан әрі – Заң) 11-бабы </w:t>
      </w:r>
      <w:r>
        <w:rPr>
          <w:rFonts w:ascii="Times New Roman"/>
          <w:b w:val="false"/>
          <w:i w:val="false"/>
          <w:color w:val="000000"/>
          <w:sz w:val="28"/>
        </w:rPr>
        <w:t>5-тармағына</w:t>
      </w:r>
      <w:r>
        <w:rPr>
          <w:rFonts w:ascii="Times New Roman"/>
          <w:b w:val="false"/>
          <w:i w:val="false"/>
          <w:color w:val="000000"/>
          <w:sz w:val="28"/>
        </w:rPr>
        <w:t xml:space="preserve"> сәйкес)*: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 және заңмен қорғалатын құпияны қамтитын мәліметтерді пайдалануға, сондай-ақ дербес деректерді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Өтінім беруші 20 __ жылғы "__" ______ сағат 00:00-де қол қойып,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Облыс басқармасы (қала басқармасы) 20 __ жылғы "__" ______ сағат 00:00-де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ЭЦҚ-ның қойылған күні мен уақыты</w:t>
      </w:r>
    </w:p>
    <w:bookmarkStart w:name="z42" w:id="37"/>
    <w:p>
      <w:pPr>
        <w:spacing w:after="0"/>
        <w:ind w:left="0"/>
        <w:jc w:val="both"/>
      </w:pPr>
      <w:r>
        <w:rPr>
          <w:rFonts w:ascii="Times New Roman"/>
          <w:b w:val="false"/>
          <w:i w:val="false"/>
          <w:color w:val="000000"/>
          <w:sz w:val="28"/>
        </w:rPr>
        <w:t>
      Ескертпе:</w:t>
      </w:r>
    </w:p>
    <w:bookmarkEnd w:id="37"/>
    <w:p>
      <w:pPr>
        <w:spacing w:after="0"/>
        <w:ind w:left="0"/>
        <w:jc w:val="both"/>
      </w:pPr>
      <w:r>
        <w:rPr>
          <w:rFonts w:ascii="Times New Roman"/>
          <w:b w:val="false"/>
          <w:i w:val="false"/>
          <w:color w:val="000000"/>
          <w:sz w:val="28"/>
        </w:rPr>
        <w:t>
      * - ауыл шаруашылығы өнімдерінің тізімін өзгерту және (немесе) толықтыру Заңға сәйкес қайта аккредиттеу арқылы жүзеге асырылады. Алдыңғы аккредиттеу туралы мәліметтер тауарлар тізбесі бойынша өзектендіру жүргізген кезде жойылады.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