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c49d7" w14:textId="6bc49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көлiгi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557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5 қарашадағы № 826 бұйрығы. Қазақстан Республикасының Әділет министрлігінде 2019 жылғы 13 қарашада № 19589 болып тіркелді. Күші жойылды - Қазақстан Республикасы Индустрия және инфрақұрылымдық даму министрінің м.а. 2020 жылғы 15 қазандағы № 531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м.а. 15.10.2020 </w:t>
      </w:r>
      <w:r>
        <w:rPr>
          <w:rFonts w:ascii="Times New Roman"/>
          <w:b w:val="false"/>
          <w:i w:val="false"/>
          <w:color w:val="000000"/>
          <w:sz w:val="28"/>
        </w:rPr>
        <w:t>№ 531</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"Автомобиль көлiгi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11476 болып тіркелген, 2015 жылғы 17 қарашада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"Халықаралық автомобильмен тасымалдауды жүзеге асыруға рұқсат беру туралы куәлік және автокөлік құралына рұқсат карточкасын беру" мемлекеттік көрсетілетін қызмет стандарты;";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"Ауыр салмақты және (немесе) ірі көлемді автокөлік құралдарының жүруіне арнайы рұқсат беру" мемлекеттік көрсетілетін қызмет стандарты;";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bookmarkStart w:name="z10" w:id="4"/>
    <w:p>
      <w:pPr>
        <w:spacing w:after="0"/>
        <w:ind w:left="0"/>
        <w:jc w:val="both"/>
      </w:pPr>
      <w:r>
        <w:rPr>
          <w:rFonts w:ascii="Times New Roman"/>
          <w:b w:val="false"/>
          <w:i w:val="false"/>
          <w:color w:val="000000"/>
          <w:sz w:val="28"/>
        </w:rPr>
        <w:t>
      мынадай мазмұндағы 9) және 10) тармақшалармен толықтырылсын:</w:t>
      </w:r>
    </w:p>
    <w:bookmarkEnd w:id="4"/>
    <w:bookmarkStart w:name="z11" w:id="5"/>
    <w:p>
      <w:pPr>
        <w:spacing w:after="0"/>
        <w:ind w:left="0"/>
        <w:jc w:val="both"/>
      </w:pPr>
      <w:r>
        <w:rPr>
          <w:rFonts w:ascii="Times New Roman"/>
          <w:b w:val="false"/>
          <w:i w:val="false"/>
          <w:color w:val="000000"/>
          <w:sz w:val="28"/>
        </w:rPr>
        <w:t>
      "9) осы бұйрыққа 9-қосымшаға сәйкес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беру" мемлекеттік көрсетілетін қызмет стандарты;</w:t>
      </w:r>
    </w:p>
    <w:bookmarkEnd w:id="5"/>
    <w:bookmarkStart w:name="z12" w:id="6"/>
    <w:p>
      <w:pPr>
        <w:spacing w:after="0"/>
        <w:ind w:left="0"/>
        <w:jc w:val="both"/>
      </w:pPr>
      <w:r>
        <w:rPr>
          <w:rFonts w:ascii="Times New Roman"/>
          <w:b w:val="false"/>
          <w:i w:val="false"/>
          <w:color w:val="000000"/>
          <w:sz w:val="28"/>
        </w:rPr>
        <w:t>
      10) осы бұйрыққа 10-қосымшаға сәйкес "Қызмет өңірі шегінде механикалық көлік құралдары мен олардың тіркемелерін міндетті техникалық қарап-тексеруден өткізу кестесін келісу" мемлекеттік көрсетілетін қызмет стандарты.";</w:t>
      </w:r>
    </w:p>
    <w:bookmarkEnd w:id="6"/>
    <w:bookmarkStart w:name="z237" w:id="7"/>
    <w:p>
      <w:pPr>
        <w:spacing w:after="0"/>
        <w:ind w:left="0"/>
        <w:jc w:val="both"/>
      </w:pPr>
      <w:r>
        <w:rPr>
          <w:rFonts w:ascii="Times New Roman"/>
          <w:b w:val="false"/>
          <w:i w:val="false"/>
          <w:color w:val="000000"/>
          <w:sz w:val="28"/>
        </w:rPr>
        <w:t xml:space="preserve">
      көрсетілген бұйрықпен бекітілген "Жүк көлік құралдарын өлшеудің халықаралық сертификатын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7"/>
    <w:bookmarkStart w:name="z238" w:id="8"/>
    <w:p>
      <w:pPr>
        <w:spacing w:after="0"/>
        <w:ind w:left="0"/>
        <w:jc w:val="both"/>
      </w:pPr>
      <w:r>
        <w:rPr>
          <w:rFonts w:ascii="Times New Roman"/>
          <w:b w:val="false"/>
          <w:i w:val="false"/>
          <w:color w:val="000000"/>
          <w:sz w:val="28"/>
        </w:rPr>
        <w:t xml:space="preserve">
      көрсетілген бұйрықпен бекітілген "Халықаралық автомобиль тасымалдарын жүзеге асыруға рұқсат беру куәлігін және рұқсат карточкасын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8"/>
    <w:bookmarkStart w:name="z239" w:id="9"/>
    <w:p>
      <w:pPr>
        <w:spacing w:after="0"/>
        <w:ind w:left="0"/>
        <w:jc w:val="both"/>
      </w:pPr>
      <w:r>
        <w:rPr>
          <w:rFonts w:ascii="Times New Roman"/>
          <w:b w:val="false"/>
          <w:i w:val="false"/>
          <w:color w:val="000000"/>
          <w:sz w:val="28"/>
        </w:rPr>
        <w:t xml:space="preserve">
      көрсетілген бұйрықпен бекітілген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9"/>
    <w:bookmarkStart w:name="z240" w:id="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 арқылы ауыр салмақты және (немесе) ірі көлемді көлік құралдарының (шетелдік көліктерді қоса алғанда) жүріп өтуі үшін арнайы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10"/>
    <w:bookmarkStart w:name="z241" w:id="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11"/>
    <w:bookmarkStart w:name="z242" w:id="12"/>
    <w:p>
      <w:pPr>
        <w:spacing w:after="0"/>
        <w:ind w:left="0"/>
        <w:jc w:val="both"/>
      </w:pPr>
      <w:r>
        <w:rPr>
          <w:rFonts w:ascii="Times New Roman"/>
          <w:b w:val="false"/>
          <w:i w:val="false"/>
          <w:color w:val="000000"/>
          <w:sz w:val="28"/>
        </w:rPr>
        <w:t xml:space="preserve">
      көрсетілген бұйрықпен бекітілген "1, 6 және 7-сыныптағы қауіпті жүкті тасымалдауға арнайы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12"/>
    <w:bookmarkStart w:name="z243" w:id="1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9 және 10-қосымшалармен толықтырылсын.</w:t>
      </w:r>
    </w:p>
    <w:bookmarkEnd w:id="13"/>
    <w:bookmarkStart w:name="z13" w:id="1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14"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5"/>
    <w:bookmarkStart w:name="z15"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5 қарашадағы</w:t>
            </w:r>
            <w:r>
              <w:br/>
            </w:r>
            <w:r>
              <w:rPr>
                <w:rFonts w:ascii="Times New Roman"/>
                <w:b w:val="false"/>
                <w:i w:val="false"/>
                <w:color w:val="000000"/>
                <w:sz w:val="20"/>
              </w:rPr>
              <w:t>№ 826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557 бұйрығына</w:t>
            </w:r>
            <w:r>
              <w:br/>
            </w:r>
            <w:r>
              <w:rPr>
                <w:rFonts w:ascii="Times New Roman"/>
                <w:b w:val="false"/>
                <w:i w:val="false"/>
                <w:color w:val="000000"/>
                <w:sz w:val="20"/>
              </w:rPr>
              <w:t>1-қосымша</w:t>
            </w:r>
          </w:p>
        </w:tc>
      </w:tr>
    </w:tbl>
    <w:bookmarkStart w:name="z17" w:id="17"/>
    <w:p>
      <w:pPr>
        <w:spacing w:after="0"/>
        <w:ind w:left="0"/>
        <w:jc w:val="left"/>
      </w:pPr>
      <w:r>
        <w:rPr>
          <w:rFonts w:ascii="Times New Roman"/>
          <w:b/>
          <w:i w:val="false"/>
          <w:color w:val="000000"/>
        </w:rPr>
        <w:t xml:space="preserve"> "Халықаралық жүк көлік құралдарын өлшеу сертификатын беру" мемлекеттік көрсетілетін қызмет стандарты</w:t>
      </w:r>
    </w:p>
    <w:bookmarkEnd w:id="17"/>
    <w:bookmarkStart w:name="z18" w:id="18"/>
    <w:p>
      <w:pPr>
        <w:spacing w:after="0"/>
        <w:ind w:left="0"/>
        <w:jc w:val="left"/>
      </w:pPr>
      <w:r>
        <w:rPr>
          <w:rFonts w:ascii="Times New Roman"/>
          <w:b/>
          <w:i w:val="false"/>
          <w:color w:val="000000"/>
        </w:rPr>
        <w:t xml:space="preserve"> 1-тарау. Жалпы ережелер</w:t>
      </w:r>
    </w:p>
    <w:bookmarkEnd w:id="18"/>
    <w:bookmarkStart w:name="z19" w:id="19"/>
    <w:p>
      <w:pPr>
        <w:spacing w:after="0"/>
        <w:ind w:left="0"/>
        <w:jc w:val="both"/>
      </w:pPr>
      <w:r>
        <w:rPr>
          <w:rFonts w:ascii="Times New Roman"/>
          <w:b w:val="false"/>
          <w:i w:val="false"/>
          <w:color w:val="000000"/>
          <w:sz w:val="28"/>
        </w:rPr>
        <w:t>
      1. "Халықаралық жүк көлік құралдарын өлшеу сертификатын беру" мемлекеттік көрсетілетін қызметі (бұдан әрі - мемлекеттік көрсететін қызмет).</w:t>
      </w:r>
    </w:p>
    <w:bookmarkEnd w:id="19"/>
    <w:bookmarkStart w:name="z20" w:id="2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20"/>
    <w:bookmarkStart w:name="z21" w:id="21"/>
    <w:p>
      <w:pPr>
        <w:spacing w:after="0"/>
        <w:ind w:left="0"/>
        <w:jc w:val="both"/>
      </w:pPr>
      <w:r>
        <w:rPr>
          <w:rFonts w:ascii="Times New Roman"/>
          <w:b w:val="false"/>
          <w:i w:val="false"/>
          <w:color w:val="000000"/>
          <w:sz w:val="28"/>
        </w:rPr>
        <w:t>
      3. Мемлекеттік қызмет Министрліктің Көлік комитетінің аумақтық органдарымен (бұдан әрі - көрсетілетін қызметті беруші) көрсетіледі.</w:t>
      </w:r>
    </w:p>
    <w:bookmarkEnd w:id="21"/>
    <w:p>
      <w:pPr>
        <w:spacing w:after="0"/>
        <w:ind w:left="0"/>
        <w:jc w:val="both"/>
      </w:pPr>
      <w:r>
        <w:rPr>
          <w:rFonts w:ascii="Times New Roman"/>
          <w:b w:val="false"/>
          <w:i w:val="false"/>
          <w:color w:val="000000"/>
          <w:sz w:val="28"/>
        </w:rPr>
        <w:t>
      Өтінішті қабылдау:</w:t>
      </w:r>
    </w:p>
    <w:p>
      <w:pPr>
        <w:spacing w:after="0"/>
        <w:ind w:left="0"/>
        <w:jc w:val="both"/>
      </w:pPr>
      <w:r>
        <w:rPr>
          <w:rFonts w:ascii="Times New Roman"/>
          <w:b w:val="false"/>
          <w:i w:val="false"/>
          <w:color w:val="000000"/>
          <w:sz w:val="28"/>
        </w:rPr>
        <w:t>
      1)көрсетілетін қызметті беруші;</w:t>
      </w:r>
    </w:p>
    <w:p>
      <w:pPr>
        <w:spacing w:after="0"/>
        <w:ind w:left="0"/>
        <w:jc w:val="both"/>
      </w:pPr>
      <w:r>
        <w:rPr>
          <w:rFonts w:ascii="Times New Roman"/>
          <w:b w:val="false"/>
          <w:i w:val="false"/>
          <w:color w:val="000000"/>
          <w:sz w:val="28"/>
        </w:rPr>
        <w:t>
      2) www.elicense.kz, www.egov.kz "электрондық үкімет" веб-порталы (бұдан әрі – портал) арқылы жүзеге асырылады.</w:t>
      </w:r>
    </w:p>
    <w:p>
      <w:pPr>
        <w:spacing w:after="0"/>
        <w:ind w:left="0"/>
        <w:jc w:val="both"/>
      </w:pPr>
      <w:r>
        <w:rPr>
          <w:rFonts w:ascii="Times New Roman"/>
          <w:b w:val="false"/>
          <w:i w:val="false"/>
          <w:color w:val="000000"/>
          <w:sz w:val="28"/>
        </w:rPr>
        <w:t>
      Мемлекеттік көрсетілетін қызметтің нәтижесін беру көрсетілетін қызметті беруші арқылы жүзеге асырылады.</w:t>
      </w:r>
    </w:p>
    <w:bookmarkStart w:name="z22" w:id="22"/>
    <w:p>
      <w:pPr>
        <w:spacing w:after="0"/>
        <w:ind w:left="0"/>
        <w:jc w:val="left"/>
      </w:pPr>
      <w:r>
        <w:rPr>
          <w:rFonts w:ascii="Times New Roman"/>
          <w:b/>
          <w:i w:val="false"/>
          <w:color w:val="000000"/>
        </w:rPr>
        <w:t xml:space="preserve"> 2-тарау. Мемлекеттік қызметті көрсету тәртібі</w:t>
      </w:r>
    </w:p>
    <w:bookmarkEnd w:id="22"/>
    <w:bookmarkStart w:name="z23" w:id="23"/>
    <w:p>
      <w:pPr>
        <w:spacing w:after="0"/>
        <w:ind w:left="0"/>
        <w:jc w:val="both"/>
      </w:pPr>
      <w:r>
        <w:rPr>
          <w:rFonts w:ascii="Times New Roman"/>
          <w:b w:val="false"/>
          <w:i w:val="false"/>
          <w:color w:val="000000"/>
          <w:sz w:val="28"/>
        </w:rPr>
        <w:t>
      4. Мемлекеттік қызмет көрсету мерзімі:</w:t>
      </w:r>
    </w:p>
    <w:bookmarkEnd w:id="23"/>
    <w:p>
      <w:pPr>
        <w:spacing w:after="0"/>
        <w:ind w:left="0"/>
        <w:jc w:val="both"/>
      </w:pPr>
      <w:r>
        <w:rPr>
          <w:rFonts w:ascii="Times New Roman"/>
          <w:b w:val="false"/>
          <w:i w:val="false"/>
          <w:color w:val="000000"/>
          <w:sz w:val="28"/>
        </w:rPr>
        <w:t>
      1) көрсетілетін қызметті берушіге құжаттарды тапсырған кезінен бастап: 1 сағат;</w:t>
      </w:r>
    </w:p>
    <w:p>
      <w:pPr>
        <w:spacing w:after="0"/>
        <w:ind w:left="0"/>
        <w:jc w:val="both"/>
      </w:pPr>
      <w:r>
        <w:rPr>
          <w:rFonts w:ascii="Times New Roman"/>
          <w:b w:val="false"/>
          <w:i w:val="false"/>
          <w:color w:val="000000"/>
          <w:sz w:val="28"/>
        </w:rPr>
        <w:t>
      мемлекеттік көрсетілетін қызметті алуға жүгіну кезінде кезек күтудің рұқсат етілетін ең ұзақ уақыты - 15 минут;</w:t>
      </w:r>
    </w:p>
    <w:p>
      <w:pPr>
        <w:spacing w:after="0"/>
        <w:ind w:left="0"/>
        <w:jc w:val="both"/>
      </w:pPr>
      <w:r>
        <w:rPr>
          <w:rFonts w:ascii="Times New Roman"/>
          <w:b w:val="false"/>
          <w:i w:val="false"/>
          <w:color w:val="000000"/>
          <w:sz w:val="28"/>
        </w:rPr>
        <w:t>
      қызмет көрсетудің рұқсат етілетін ең ұзақ уақыты - 45 минут.</w:t>
      </w:r>
    </w:p>
    <w:p>
      <w:pPr>
        <w:spacing w:after="0"/>
        <w:ind w:left="0"/>
        <w:jc w:val="both"/>
      </w:pPr>
      <w:r>
        <w:rPr>
          <w:rFonts w:ascii="Times New Roman"/>
          <w:b w:val="false"/>
          <w:i w:val="false"/>
          <w:color w:val="000000"/>
          <w:sz w:val="28"/>
        </w:rPr>
        <w:t>
      2) өтінішті портал арқылы беру кезінде: 45 минут.</w:t>
      </w:r>
    </w:p>
    <w:bookmarkStart w:name="z24" w:id="24"/>
    <w:p>
      <w:pPr>
        <w:spacing w:after="0"/>
        <w:ind w:left="0"/>
        <w:jc w:val="both"/>
      </w:pPr>
      <w:r>
        <w:rPr>
          <w:rFonts w:ascii="Times New Roman"/>
          <w:b w:val="false"/>
          <w:i w:val="false"/>
          <w:color w:val="000000"/>
          <w:sz w:val="28"/>
        </w:rPr>
        <w:t>
      5. Мемлекеттік көрсетілетін қызметті көрсету нысаны: электрондық (ішінара автоматтандырылған) және (немесе) қағаз жеткізгіште.</w:t>
      </w:r>
    </w:p>
    <w:bookmarkEnd w:id="24"/>
    <w:bookmarkStart w:name="z25" w:id="25"/>
    <w:p>
      <w:pPr>
        <w:spacing w:after="0"/>
        <w:ind w:left="0"/>
        <w:jc w:val="both"/>
      </w:pPr>
      <w:r>
        <w:rPr>
          <w:rFonts w:ascii="Times New Roman"/>
          <w:b w:val="false"/>
          <w:i w:val="false"/>
          <w:color w:val="000000"/>
          <w:sz w:val="28"/>
        </w:rPr>
        <w:t>
      6. Мемлекеттік қызмет көрсету нәтижесі - жүк көлік құралдарының салмағын өлшеудің халықаралық сертификаты (бұдан әрі - сертификат) немесе осы мемлекеттік көрсетілетін қызмет стандартының 9-1-тармағында көзделген жағдайларда және негіздер бойынша мемлекеттік қызметті көрсетуден бас тарту туралы дәлелді жауап.</w:t>
      </w:r>
    </w:p>
    <w:bookmarkEnd w:id="25"/>
    <w:p>
      <w:pPr>
        <w:spacing w:after="0"/>
        <w:ind w:left="0"/>
        <w:jc w:val="both"/>
      </w:pPr>
      <w:r>
        <w:rPr>
          <w:rFonts w:ascii="Times New Roman"/>
          <w:b w:val="false"/>
          <w:i w:val="false"/>
          <w:color w:val="000000"/>
          <w:sz w:val="28"/>
        </w:rPr>
        <w:t>
      Мемлекеттік қызметті көрсету нысаны: қағаз жеткізгіште.</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қызмет көрсету нәтижесін алатын күнді және алатын орнын көрсете отырып, хабарлама немесе осы мемлекеттік көрсетілетін қызмет стандартының 9-1-тармағында көзделген жағдайларда және негіздер бойынша мемлекеттік қызметті көрсетуден бас тарту туралы дәлелді жауап жолданады.</w:t>
      </w:r>
    </w:p>
    <w:bookmarkStart w:name="z26" w:id="26"/>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ақысыз негізде көрсетіледі.</w:t>
      </w:r>
    </w:p>
    <w:bookmarkEnd w:id="26"/>
    <w:bookmarkStart w:name="z27" w:id="27"/>
    <w:p>
      <w:pPr>
        <w:spacing w:after="0"/>
        <w:ind w:left="0"/>
        <w:jc w:val="both"/>
      </w:pPr>
      <w:r>
        <w:rPr>
          <w:rFonts w:ascii="Times New Roman"/>
          <w:b w:val="false"/>
          <w:i w:val="false"/>
          <w:color w:val="000000"/>
          <w:sz w:val="28"/>
        </w:rPr>
        <w:t>
      8. Жұмыс кестесі:</w:t>
      </w:r>
    </w:p>
    <w:bookmarkEnd w:id="27"/>
    <w:p>
      <w:pPr>
        <w:spacing w:after="0"/>
        <w:ind w:left="0"/>
        <w:jc w:val="both"/>
      </w:pPr>
      <w:r>
        <w:rPr>
          <w:rFonts w:ascii="Times New Roman"/>
          <w:b w:val="false"/>
          <w:i w:val="false"/>
          <w:color w:val="000000"/>
          <w:sz w:val="28"/>
        </w:rPr>
        <w:t>
      1) көрсетілетін қызметті берушінің - еңбек заңнамасына сәйкес демалыссыз және мереке күндерінсіз, тәулік бойы;</w:t>
      </w:r>
    </w:p>
    <w:p>
      <w:pPr>
        <w:spacing w:after="0"/>
        <w:ind w:left="0"/>
        <w:jc w:val="both"/>
      </w:pP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өтінішті мен мемлекеттік қызмет көрсету нәтижесін беру келесі жұмыс күнінде жүзеге асырылады).</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 қызмет көрсетусіз, кезек күту тәртібімен көрсетіледі.</w:t>
      </w:r>
    </w:p>
    <w:bookmarkStart w:name="z28" w:id="28"/>
    <w:p>
      <w:pPr>
        <w:spacing w:after="0"/>
        <w:ind w:left="0"/>
        <w:jc w:val="both"/>
      </w:pPr>
      <w:r>
        <w:rPr>
          <w:rFonts w:ascii="Times New Roman"/>
          <w:b w:val="false"/>
          <w:i w:val="false"/>
          <w:color w:val="000000"/>
          <w:sz w:val="28"/>
        </w:rPr>
        <w:t>
      9. Көрсетілетін қызметті алушы жүгінген кезінде мемлекеттік қызметті көрсету үшін қажетті құжаттардың тізбесі:</w:t>
      </w:r>
    </w:p>
    <w:bookmarkEnd w:id="28"/>
    <w:p>
      <w:pPr>
        <w:spacing w:after="0"/>
        <w:ind w:left="0"/>
        <w:jc w:val="both"/>
      </w:pPr>
      <w:r>
        <w:rPr>
          <w:rFonts w:ascii="Times New Roman"/>
          <w:b w:val="false"/>
          <w:i w:val="false"/>
          <w:color w:val="000000"/>
          <w:sz w:val="28"/>
        </w:rPr>
        <w:t xml:space="preserve">
      1) көрсетілетін қызметті берушіге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(бұдан әрі - өтініш);</w:t>
      </w:r>
    </w:p>
    <w:p>
      <w:pPr>
        <w:spacing w:after="0"/>
        <w:ind w:left="0"/>
        <w:jc w:val="both"/>
      </w:pPr>
      <w:r>
        <w:rPr>
          <w:rFonts w:ascii="Times New Roman"/>
          <w:b w:val="false"/>
          <w:i w:val="false"/>
          <w:color w:val="000000"/>
          <w:sz w:val="28"/>
        </w:rPr>
        <w:t>
      2) порталда:</w:t>
      </w:r>
    </w:p>
    <w:p>
      <w:pPr>
        <w:spacing w:after="0"/>
        <w:ind w:left="0"/>
        <w:jc w:val="both"/>
      </w:pPr>
      <w:r>
        <w:rPr>
          <w:rFonts w:ascii="Times New Roman"/>
          <w:b w:val="false"/>
          <w:i w:val="false"/>
          <w:color w:val="000000"/>
          <w:sz w:val="28"/>
        </w:rPr>
        <w:t>
      порталда көрсетілетін қызметті алушының электрондық цифрлық қолтаңбасы (бұдан әрі – ЭЦҚ) қойылған электрондық құжат нысанындағы өтініш.</w:t>
      </w:r>
    </w:p>
    <w:p>
      <w:pPr>
        <w:spacing w:after="0"/>
        <w:ind w:left="0"/>
        <w:jc w:val="both"/>
      </w:pPr>
      <w:r>
        <w:rPr>
          <w:rFonts w:ascii="Times New Roman"/>
          <w:b w:val="false"/>
          <w:i w:val="false"/>
          <w:color w:val="000000"/>
          <w:sz w:val="28"/>
        </w:rPr>
        <w:t>
      Өтінішті портал арқылы берген кезінде көрсетілетін қызметті алушының "жеке кабинетінде" мемлекеттік қызметті көрсету үшін сұрау салудың қабылданғаны туралы мәртебе көрінеді.</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бөлатын құжаттарды талап етуге жол берілмейді.</w:t>
      </w:r>
    </w:p>
    <w:bookmarkStart w:name="z29" w:id="29"/>
    <w:p>
      <w:pPr>
        <w:spacing w:after="0"/>
        <w:ind w:left="0"/>
        <w:jc w:val="both"/>
      </w:pPr>
      <w:r>
        <w:rPr>
          <w:rFonts w:ascii="Times New Roman"/>
          <w:b w:val="false"/>
          <w:i w:val="false"/>
          <w:color w:val="000000"/>
          <w:sz w:val="28"/>
        </w:rPr>
        <w:t>
      9-1. Көрсетілетін мемлекеттік қызметті көрсетуден бас тартудың негіздері:</w:t>
      </w:r>
    </w:p>
    <w:bookmarkEnd w:id="29"/>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деректердің (мәліметтердің) дұрыс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Start w:name="z30" w:id="30"/>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30"/>
    <w:bookmarkStart w:name="z31" w:id="31"/>
    <w:p>
      <w:pPr>
        <w:spacing w:after="0"/>
        <w:ind w:left="0"/>
        <w:jc w:val="both"/>
      </w:pPr>
      <w:r>
        <w:rPr>
          <w:rFonts w:ascii="Times New Roman"/>
          <w:b w:val="false"/>
          <w:i w:val="false"/>
          <w:color w:val="000000"/>
          <w:sz w:val="28"/>
        </w:rPr>
        <w:t>
      10.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(әрекетсіздіктеріне) шағымдану шағым осы мемлекеттік көрсетілетін қызмет стандартының 13-тармағында көрсетілген мекен-жайлар бойынша көрсетілетін қызметті беруші басшысының атына немесе Министрліктің басшысының атына беріледі.</w:t>
      </w:r>
    </w:p>
    <w:bookmarkEnd w:id="31"/>
    <w:p>
      <w:pPr>
        <w:spacing w:after="0"/>
        <w:ind w:left="0"/>
        <w:jc w:val="both"/>
      </w:pPr>
      <w:r>
        <w:rPr>
          <w:rFonts w:ascii="Times New Roman"/>
          <w:b w:val="false"/>
          <w:i w:val="false"/>
          <w:color w:val="000000"/>
          <w:sz w:val="28"/>
        </w:rPr>
        <w:t>
      Шағым жазбаша нысанда пошта арқылы, порталға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Қажетті жағдайларда көрсетілетін қызметті алушы көрсетілетін қызметті беруші көрсеткен сапасыз мемлекеттік көрсетілетін қызметті растайтын құжаттар шағымға қоса беріледі.</w:t>
      </w:r>
    </w:p>
    <w:p>
      <w:pPr>
        <w:spacing w:after="0"/>
        <w:ind w:left="0"/>
        <w:jc w:val="both"/>
      </w:pPr>
      <w:r>
        <w:rPr>
          <w:rFonts w:ascii="Times New Roman"/>
          <w:b w:val="false"/>
          <w:i w:val="false"/>
          <w:color w:val="000000"/>
          <w:sz w:val="28"/>
        </w:rPr>
        <w:t>
      Шағымды қабылдаған адамның тегін және аты-жөнін, берілген шағымға жауап алудың мерзімі мен орнын көрсете отырып, көрсетілетін қызметті берушінің кеңсесінде тіркелуі (мөртаңба, кіріс нөмірі мен күні) шағымның қабылдануын растау болып табылады.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күннен бастап бес жұмыс күні ішінде қаралуға жатады. Қарау нәтижелері туралы дәлелді жауап көрсетілетін қызметті алушыға пошта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Бірыңғай байланыс-орталығының 1414, 8 800 080 7777 телефондары бойынша алуға болады.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"жеке кабинеттен" өтініш туралы ақпарат қолжетімді болады, ол көрсетілетін қызметті берушінің өтінішті өңдеуі (жеткізу, тіркеу, орындау туралы белгі жасау, шағымды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Мемлекеттік көрсетілген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күннен бастап он бес жұмыс күні ішінде қаралады.</w:t>
      </w:r>
    </w:p>
    <w:bookmarkStart w:name="z32" w:id="32"/>
    <w:p>
      <w:pPr>
        <w:spacing w:after="0"/>
        <w:ind w:left="0"/>
        <w:jc w:val="both"/>
      </w:pPr>
      <w:r>
        <w:rPr>
          <w:rFonts w:ascii="Times New Roman"/>
          <w:b w:val="false"/>
          <w:i w:val="false"/>
          <w:color w:val="000000"/>
          <w:sz w:val="28"/>
        </w:rPr>
        <w:t xml:space="preserve">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құқығы бар. </w:t>
      </w:r>
    </w:p>
    <w:bookmarkEnd w:id="32"/>
    <w:bookmarkStart w:name="z33" w:id="33"/>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 талаптар</w:t>
      </w:r>
    </w:p>
    <w:bookmarkEnd w:id="33"/>
    <w:bookmarkStart w:name="z34" w:id="34"/>
    <w:p>
      <w:pPr>
        <w:spacing w:after="0"/>
        <w:ind w:left="0"/>
        <w:jc w:val="both"/>
      </w:pPr>
      <w:r>
        <w:rPr>
          <w:rFonts w:ascii="Times New Roman"/>
          <w:b w:val="false"/>
          <w:i w:val="false"/>
          <w:color w:val="000000"/>
          <w:sz w:val="28"/>
        </w:rPr>
        <w:t>
      12. Министрліктің мекен-жайы: 010000, Нұр-Сұлтан қаласы, Қабанбай батыр даңғылы 32/1, электрондық пошта мекенжайы: miid@miid.gov.kz, (8-7172) 98-33-11 телефоны немесе Қазақстан Республикасы Индустрия және инфрақұрылымдық даму министрінің блогына (www.miid.gov.kz мекенжайы бойынша Министрліктің интернет-ресурсының "Қазақстан Республикасы Индустрия және инфрақұрылымдық даму министрінің блогы" парағы).</w:t>
      </w:r>
    </w:p>
    <w:bookmarkEnd w:id="34"/>
    <w:bookmarkStart w:name="z35" w:id="35"/>
    <w:p>
      <w:pPr>
        <w:spacing w:after="0"/>
        <w:ind w:left="0"/>
        <w:jc w:val="both"/>
      </w:pPr>
      <w:r>
        <w:rPr>
          <w:rFonts w:ascii="Times New Roman"/>
          <w:b w:val="false"/>
          <w:i w:val="false"/>
          <w:color w:val="000000"/>
          <w:sz w:val="28"/>
        </w:rPr>
        <w:t>
      13. Көрсетілетін қызметті алушы мемлекеттік көрсетілетін қызметті ЭЦҚ-сы болған жағдайда портал арқылы электрондық нысанда алады.</w:t>
      </w:r>
    </w:p>
    <w:bookmarkEnd w:id="35"/>
    <w:bookmarkStart w:name="z36" w:id="36"/>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порталдағы "жеке кабинеті",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p>
    <w:bookmarkEnd w:id="36"/>
    <w:bookmarkStart w:name="z37" w:id="37"/>
    <w:p>
      <w:pPr>
        <w:spacing w:after="0"/>
        <w:ind w:left="0"/>
        <w:jc w:val="both"/>
      </w:pPr>
      <w:r>
        <w:rPr>
          <w:rFonts w:ascii="Times New Roman"/>
          <w:b w:val="false"/>
          <w:i w:val="false"/>
          <w:color w:val="000000"/>
          <w:sz w:val="28"/>
        </w:rPr>
        <w:t>
      15. Мемлекеттік қызметтер көрсету мәселелері жөніндегі бірыңғай байланыс орталығы: 1414, 8 800 080 7777.</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жүк көлік</w:t>
            </w:r>
            <w:r>
              <w:br/>
            </w:r>
            <w:r>
              <w:rPr>
                <w:rFonts w:ascii="Times New Roman"/>
                <w:b w:val="false"/>
                <w:i w:val="false"/>
                <w:color w:val="000000"/>
                <w:sz w:val="20"/>
              </w:rPr>
              <w:t>құралдарын өлшеу</w:t>
            </w:r>
            <w:r>
              <w:br/>
            </w:r>
            <w:r>
              <w:rPr>
                <w:rFonts w:ascii="Times New Roman"/>
                <w:b w:val="false"/>
                <w:i w:val="false"/>
                <w:color w:val="000000"/>
                <w:sz w:val="20"/>
              </w:rPr>
              <w:t>сертификатын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38"/>
    <w:p>
      <w:pPr>
        <w:spacing w:after="0"/>
        <w:ind w:left="0"/>
        <w:jc w:val="left"/>
      </w:pPr>
      <w:r>
        <w:rPr>
          <w:rFonts w:ascii="Times New Roman"/>
          <w:b/>
          <w:i w:val="false"/>
          <w:color w:val="000000"/>
        </w:rPr>
        <w:t xml:space="preserve"> Халықаралық жүк көлік құралдарын өлшеу сертификатын алу үшін өтініш</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8"/>
        <w:gridCol w:w="3826"/>
        <w:gridCol w:w="3826"/>
      </w:tblGrid>
      <w:tr>
        <w:trPr>
          <w:trHeight w:val="30" w:hRule="atLeast"/>
        </w:trPr>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Көлiк операторының атауы (толық мекен-жайы, елiн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Тасымалдау шартының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CARNET TIR № (егер қолданылса)2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автокөлік құралы туралы ақпарат</w:t>
            </w:r>
          </w:p>
        </w:tc>
      </w:tr>
      <w:tr>
        <w:trPr>
          <w:trHeight w:val="30" w:hRule="atLeast"/>
        </w:trPr>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Тіркеу номері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Сүйрегіш/жүк автокөлігінің</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тіркеменің/тіркеменің</w:t>
            </w:r>
          </w:p>
        </w:tc>
      </w:tr>
      <w:tr>
        <w:trPr>
          <w:trHeight w:val="30" w:hRule="atLeast"/>
        </w:trPr>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Подвеска жүйесі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Сүйрегіш/жүк автокөлігінің</w:t>
            </w:r>
            <w:r>
              <w:br/>
            </w:r>
            <w:r>
              <w:rPr>
                <w:rFonts w:ascii="Times New Roman"/>
                <w:b w:val="false"/>
                <w:i w:val="false"/>
                <w:color w:val="000000"/>
                <w:sz w:val="20"/>
              </w:rPr>
              <w:t>
☐ әуедегі</w:t>
            </w:r>
            <w:r>
              <w:br/>
            </w:r>
            <w:r>
              <w:rPr>
                <w:rFonts w:ascii="Times New Roman"/>
                <w:b w:val="false"/>
                <w:i w:val="false"/>
                <w:color w:val="000000"/>
                <w:sz w:val="20"/>
              </w:rPr>
              <w:t>
☐ механикалық</w:t>
            </w:r>
            <w:r>
              <w:br/>
            </w:r>
            <w:r>
              <w:rPr>
                <w:rFonts w:ascii="Times New Roman"/>
                <w:b w:val="false"/>
                <w:i w:val="false"/>
                <w:color w:val="000000"/>
                <w:sz w:val="20"/>
              </w:rPr>
              <w:t>
☐ басқаша</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тіркеменің/тіркеменің</w:t>
            </w:r>
            <w:r>
              <w:br/>
            </w:r>
            <w:r>
              <w:rPr>
                <w:rFonts w:ascii="Times New Roman"/>
                <w:b w:val="false"/>
                <w:i w:val="false"/>
                <w:color w:val="000000"/>
                <w:sz w:val="20"/>
              </w:rPr>
              <w:t>
☐ әуедегі</w:t>
            </w:r>
            <w:r>
              <w:br/>
            </w:r>
            <w:r>
              <w:rPr>
                <w:rFonts w:ascii="Times New Roman"/>
                <w:b w:val="false"/>
                <w:i w:val="false"/>
                <w:color w:val="000000"/>
                <w:sz w:val="20"/>
              </w:rPr>
              <w:t>
☐ механикалық</w:t>
            </w:r>
            <w:r>
              <w:br/>
            </w:r>
            <w:r>
              <w:rPr>
                <w:rFonts w:ascii="Times New Roman"/>
                <w:b w:val="false"/>
                <w:i w:val="false"/>
                <w:color w:val="000000"/>
                <w:sz w:val="20"/>
              </w:rPr>
              <w:t>
☐ басқаша</w:t>
            </w:r>
          </w:p>
        </w:tc>
      </w:tr>
    </w:tbl>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1 мысалы: жүкқұжат CMR №</w:t>
      </w:r>
    </w:p>
    <w:p>
      <w:pPr>
        <w:spacing w:after="0"/>
        <w:ind w:left="0"/>
        <w:jc w:val="both"/>
      </w:pPr>
      <w:r>
        <w:rPr>
          <w:rFonts w:ascii="Times New Roman"/>
          <w:b w:val="false"/>
          <w:i w:val="false"/>
          <w:color w:val="000000"/>
          <w:sz w:val="28"/>
        </w:rPr>
        <w:t>
      2 1975 жылғы TIR Конвенциясына сәйкес</w:t>
      </w:r>
    </w:p>
    <w:p>
      <w:pPr>
        <w:spacing w:after="0"/>
        <w:ind w:left="0"/>
        <w:jc w:val="both"/>
      </w:pPr>
      <w:r>
        <w:rPr>
          <w:rFonts w:ascii="Times New Roman"/>
          <w:b w:val="false"/>
          <w:i w:val="false"/>
          <w:color w:val="000000"/>
          <w:sz w:val="28"/>
        </w:rPr>
        <w:t>
      Өтініш берушінің тегі, аты, әкесінің аты (болса) 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(қысқартусыз көрсету)</w:t>
      </w:r>
    </w:p>
    <w:p>
      <w:pPr>
        <w:spacing w:after="0"/>
        <w:ind w:left="0"/>
        <w:jc w:val="both"/>
      </w:pPr>
      <w:r>
        <w:rPr>
          <w:rFonts w:ascii="Times New Roman"/>
          <w:b w:val="false"/>
          <w:i w:val="false"/>
          <w:color w:val="000000"/>
          <w:sz w:val="28"/>
        </w:rPr>
        <w:t>
      Ақпараттық жүйеде бар, заңмен қорғалған құпияны құрайтын мәліметтерді пайдалануға келісемін.</w:t>
      </w:r>
    </w:p>
    <w:p>
      <w:pPr>
        <w:spacing w:after="0"/>
        <w:ind w:left="0"/>
        <w:jc w:val="both"/>
      </w:pPr>
      <w:r>
        <w:rPr>
          <w:rFonts w:ascii="Times New Roman"/>
          <w:b w:val="false"/>
          <w:i w:val="false"/>
          <w:color w:val="000000"/>
          <w:sz w:val="28"/>
        </w:rPr>
        <w:t>
      Қолы____________________ 20 ____ 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жүк көлік</w:t>
            </w:r>
            <w:r>
              <w:br/>
            </w:r>
            <w:r>
              <w:rPr>
                <w:rFonts w:ascii="Times New Roman"/>
                <w:b w:val="false"/>
                <w:i w:val="false"/>
                <w:color w:val="000000"/>
                <w:sz w:val="20"/>
              </w:rPr>
              <w:t>құралдарын өлшеу</w:t>
            </w:r>
            <w:r>
              <w:br/>
            </w:r>
            <w:r>
              <w:rPr>
                <w:rFonts w:ascii="Times New Roman"/>
                <w:b w:val="false"/>
                <w:i w:val="false"/>
                <w:color w:val="000000"/>
                <w:sz w:val="20"/>
              </w:rPr>
              <w:t>сертификатын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3"/>
        <w:gridCol w:w="1149"/>
        <w:gridCol w:w="566"/>
        <w:gridCol w:w="571"/>
        <w:gridCol w:w="497"/>
        <w:gridCol w:w="1720"/>
        <w:gridCol w:w="116"/>
        <w:gridCol w:w="116"/>
        <w:gridCol w:w="144"/>
        <w:gridCol w:w="4138"/>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 A</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352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35200" cy="2133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ЖҮК КӨЛІК ҚҰРАЛДАРЫН ӨЛШЕУ СЕРТИФИКАТЫ</w:t>
            </w:r>
            <w:r>
              <w:br/>
            </w:r>
            <w:r>
              <w:rPr>
                <w:rFonts w:ascii="Times New Roman"/>
                <w:b w:val="false"/>
                <w:i w:val="false"/>
                <w:color w:val="000000"/>
                <w:sz w:val="20"/>
              </w:rPr>
              <w:t>
(ХЖКҚӨС)</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операторы /көлік құралының жүргізушісі көлік құралын өлшенгенге дейін толтырады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операторы (елді қоса алғанда ұйымның атауы және мекенжайы)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Тасымалдау шарты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CARNET TIR № (егер қолданылатын болса)2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автокөлік құралы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Тіркеу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Сүйрегіш/жүк </w:t>
            </w:r>
            <w:r>
              <w:br/>
            </w:r>
            <w:r>
              <w:rPr>
                <w:rFonts w:ascii="Times New Roman"/>
                <w:b w:val="false"/>
                <w:i w:val="false"/>
                <w:color w:val="000000"/>
                <w:sz w:val="20"/>
              </w:rPr>
              <w:t>
автомобилінің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тіркеменің/ тіркеменің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Аспа жүйесі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Сүйрегіш/жүк</w:t>
            </w:r>
            <w:r>
              <w:br/>
            </w:r>
            <w:r>
              <w:rPr>
                <w:rFonts w:ascii="Times New Roman"/>
                <w:b w:val="false"/>
                <w:i w:val="false"/>
                <w:color w:val="000000"/>
                <w:sz w:val="20"/>
              </w:rPr>
              <w:t>
автомобилінің</w:t>
            </w:r>
            <w:r>
              <w:br/>
            </w:r>
            <w:r>
              <w:rPr>
                <w:rFonts w:ascii="Times New Roman"/>
                <w:b w:val="false"/>
                <w:i w:val="false"/>
                <w:color w:val="000000"/>
                <w:sz w:val="20"/>
              </w:rPr>
              <w:t>
☐ әуедегі</w:t>
            </w:r>
            <w:r>
              <w:br/>
            </w:r>
            <w:r>
              <w:rPr>
                <w:rFonts w:ascii="Times New Roman"/>
                <w:b w:val="false"/>
                <w:i w:val="false"/>
                <w:color w:val="000000"/>
                <w:sz w:val="20"/>
              </w:rPr>
              <w:t>
☐ механикалық</w:t>
            </w:r>
            <w:r>
              <w:br/>
            </w:r>
            <w:r>
              <w:rPr>
                <w:rFonts w:ascii="Times New Roman"/>
                <w:b w:val="false"/>
                <w:i w:val="false"/>
                <w:color w:val="000000"/>
                <w:sz w:val="20"/>
              </w:rPr>
              <w:t>
☐ өзгеше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тіркеменің/ тіркеменің</w:t>
            </w:r>
            <w:r>
              <w:br/>
            </w:r>
            <w:r>
              <w:rPr>
                <w:rFonts w:ascii="Times New Roman"/>
                <w:b w:val="false"/>
                <w:i w:val="false"/>
                <w:color w:val="000000"/>
                <w:sz w:val="20"/>
              </w:rPr>
              <w:t>
☐ әуедегі</w:t>
            </w:r>
            <w:r>
              <w:br/>
            </w:r>
            <w:r>
              <w:rPr>
                <w:rFonts w:ascii="Times New Roman"/>
                <w:b w:val="false"/>
                <w:i w:val="false"/>
                <w:color w:val="000000"/>
                <w:sz w:val="20"/>
              </w:rPr>
              <w:t>
☐ механикалық</w:t>
            </w:r>
            <w:r>
              <w:br/>
            </w:r>
            <w:r>
              <w:rPr>
                <w:rFonts w:ascii="Times New Roman"/>
                <w:b w:val="false"/>
                <w:i w:val="false"/>
                <w:color w:val="000000"/>
                <w:sz w:val="20"/>
              </w:rPr>
              <w:t>
☐ өзгеше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өлшеу станциясының қызметкері толтырады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Уәкілетті өлшеу станциясы</w:t>
            </w:r>
            <w:r>
              <w:br/>
            </w:r>
            <w:r>
              <w:rPr>
                <w:rFonts w:ascii="Times New Roman"/>
                <w:b w:val="false"/>
                <w:i w:val="false"/>
                <w:color w:val="000000"/>
                <w:sz w:val="20"/>
              </w:rPr>
              <w:t>
(елді қоса алғанда коды, атауы және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 өлшеу №3</w:t>
            </w:r>
            <w:r>
              <w:br/>
            </w:r>
            <w:r>
              <w:rPr>
                <w:rFonts w:ascii="Times New Roman"/>
                <w:b w:val="false"/>
                <w:i w:val="false"/>
                <w:color w:val="000000"/>
                <w:sz w:val="20"/>
              </w:rPr>
              <w:t>
_______. ___________. 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Өлшеуге арналған жабдықтың дәлдік сыныбы4 </w:t>
            </w:r>
            <w:r>
              <w:br/>
            </w:r>
            <w:r>
              <w:rPr>
                <w:rFonts w:ascii="Times New Roman"/>
                <w:b w:val="false"/>
                <w:i w:val="false"/>
                <w:color w:val="000000"/>
                <w:sz w:val="20"/>
              </w:rPr>
              <w:t>
☐ III сынып немесе одан жоғары</w:t>
            </w:r>
            <w:r>
              <w:br/>
            </w:r>
            <w:r>
              <w:rPr>
                <w:rFonts w:ascii="Times New Roman"/>
                <w:b w:val="false"/>
                <w:i w:val="false"/>
                <w:color w:val="000000"/>
                <w:sz w:val="20"/>
              </w:rPr>
              <w:t>
және/немесе☐ ‹ 1☐ 1☐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Беру күні (күні, айы, жылы)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Жүк көлік құралдарын өлшеу (осы сертификатқа өлшеу станциясының түпнұсқа ресми жазбасы қоса берілуге тиіс)</w:t>
            </w:r>
            <w:r>
              <w:br/>
            </w:r>
            <w:r>
              <w:rPr>
                <w:rFonts w:ascii="Times New Roman"/>
                <w:b w:val="false"/>
                <w:i w:val="false"/>
                <w:color w:val="000000"/>
                <w:sz w:val="20"/>
              </w:rPr>
              <w:t>
7.1. Жүк көлік құралының түрі5 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Оське жүктемені өлшеу, кг мен</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емес</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Дара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білікті</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ось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ось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ось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ось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 ось7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Көлік құралының толық салмағын өлшеу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Сүйрегіш/</w:t>
            </w:r>
            <w:r>
              <w:br/>
            </w:r>
            <w:r>
              <w:rPr>
                <w:rFonts w:ascii="Times New Roman"/>
                <w:b w:val="false"/>
                <w:i w:val="false"/>
                <w:color w:val="000000"/>
                <w:sz w:val="20"/>
              </w:rPr>
              <w:t>
жүк автомобилі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тіркеменің/тіркеменің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толық салмағы (кг)</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Ерекше өлшеу сипаттамасы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Қозғалтқышқа қосылған, отын багін толтырғанға дейін:</w:t>
            </w:r>
            <w:r>
              <w:br/>
            </w:r>
            <w:r>
              <w:rPr>
                <w:rFonts w:ascii="Times New Roman"/>
                <w:b w:val="false"/>
                <w:i w:val="false"/>
                <w:color w:val="000000"/>
                <w:sz w:val="20"/>
              </w:rPr>
              <w:t>
☐1/4 ☐ 1/2 ☐ 3/4 ☐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Қосалқы шина саны (дана)</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Қосымша отын багін толтырғанға дейін:</w:t>
            </w:r>
            <w:r>
              <w:br/>
            </w:r>
            <w:r>
              <w:rPr>
                <w:rFonts w:ascii="Times New Roman"/>
                <w:b w:val="false"/>
                <w:i w:val="false"/>
                <w:color w:val="000000"/>
                <w:sz w:val="20"/>
              </w:rPr>
              <w:t>
☐1/4 ☐ 1/2 ☐ 3/4 ☐ 1/1</w:t>
            </w:r>
            <w:r>
              <w:br/>
            </w:r>
            <w:r>
              <w:rPr>
                <w:rFonts w:ascii="Times New Roman"/>
                <w:b w:val="false"/>
                <w:i w:val="false"/>
                <w:color w:val="000000"/>
                <w:sz w:val="20"/>
              </w:rPr>
              <w:t>
(суытқыш құрылғысы үшін отынды қоса алғанда)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Өлшеу кезінде автокөлік құралындағы адамдар саны ________</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Көтерілетін осьтің бары</w:t>
            </w:r>
            <w:r>
              <w:br/>
            </w:r>
            <w:r>
              <w:rPr>
                <w:rFonts w:ascii="Times New Roman"/>
                <w:b w:val="false"/>
                <w:i w:val="false"/>
                <w:color w:val="000000"/>
                <w:sz w:val="20"/>
              </w:rPr>
              <w:t>
☐Иә ☐ Жоқ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өлшеуді төмендегі қол қойғандар жүргізгенін уәкілетті өлшеу станциясында өлшенгенін және дәл болып табылатынын мәлімдеймін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станциясы қызметкерінің тегі және дербес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w:t>
            </w:r>
          </w:p>
        </w:tc>
      </w:tr>
    </w:tbl>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1 мысалы: жүкқұжат CMR №</w:t>
      </w:r>
    </w:p>
    <w:p>
      <w:pPr>
        <w:spacing w:after="0"/>
        <w:ind w:left="0"/>
        <w:jc w:val="both"/>
      </w:pPr>
      <w:r>
        <w:rPr>
          <w:rFonts w:ascii="Times New Roman"/>
          <w:b w:val="false"/>
          <w:i w:val="false"/>
          <w:color w:val="000000"/>
          <w:sz w:val="28"/>
        </w:rPr>
        <w:t>
      2 1975 жылғы TIR Конвенциясына сәйкес</w:t>
      </w:r>
    </w:p>
    <w:p>
      <w:pPr>
        <w:spacing w:after="0"/>
        <w:ind w:left="0"/>
        <w:jc w:val="both"/>
      </w:pPr>
      <w:r>
        <w:rPr>
          <w:rFonts w:ascii="Times New Roman"/>
          <w:b w:val="false"/>
          <w:i w:val="false"/>
          <w:color w:val="000000"/>
          <w:sz w:val="28"/>
        </w:rPr>
        <w:t>
      3 2-бетте Ескертпені қарау</w:t>
      </w:r>
    </w:p>
    <w:p>
      <w:pPr>
        <w:spacing w:after="0"/>
        <w:ind w:left="0"/>
        <w:jc w:val="both"/>
      </w:pPr>
      <w:r>
        <w:rPr>
          <w:rFonts w:ascii="Times New Roman"/>
          <w:b w:val="false"/>
          <w:i w:val="false"/>
          <w:color w:val="000000"/>
          <w:sz w:val="28"/>
        </w:rPr>
        <w:t>
      4 МОЗМ ұсынысына сәйкес</w:t>
      </w:r>
    </w:p>
    <w:p>
      <w:pPr>
        <w:spacing w:after="0"/>
        <w:ind w:left="0"/>
        <w:jc w:val="both"/>
      </w:pPr>
      <w:r>
        <w:rPr>
          <w:rFonts w:ascii="Times New Roman"/>
          <w:b w:val="false"/>
          <w:i w:val="false"/>
          <w:color w:val="000000"/>
          <w:sz w:val="28"/>
        </w:rPr>
        <w:t xml:space="preserve">
      5 Халықаралық келісімдерге сәйкес ұлттық және халықаралық тасымалдар үшін белгіленген ең жоғары рұқсат етілген габариттер, сондай-ақ халықаралық тасымалдауға арналған ең жоғары рұқсат етілген өлшеу белгісі </w:t>
      </w:r>
    </w:p>
    <w:p>
      <w:pPr>
        <w:spacing w:after="0"/>
        <w:ind w:left="0"/>
        <w:jc w:val="both"/>
      </w:pPr>
      <w:r>
        <w:rPr>
          <w:rFonts w:ascii="Times New Roman"/>
          <w:b w:val="false"/>
          <w:i w:val="false"/>
          <w:color w:val="000000"/>
          <w:sz w:val="28"/>
        </w:rPr>
        <w:t>
      6 схемалық суреттер бойынша көлік құралы түрінің коды, мысалы А2 немесе A2S2</w:t>
      </w:r>
    </w:p>
    <w:p>
      <w:pPr>
        <w:spacing w:after="0"/>
        <w:ind w:left="0"/>
        <w:jc w:val="both"/>
      </w:pPr>
      <w:r>
        <w:rPr>
          <w:rFonts w:ascii="Times New Roman"/>
          <w:b w:val="false"/>
          <w:i w:val="false"/>
          <w:color w:val="000000"/>
          <w:sz w:val="28"/>
        </w:rPr>
        <w:t>
      7 егер осьтер саны алтыдан көп болса, 2-бетте "Ескертпе" параграфта көрсетілсін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9481"/>
        <w:gridCol w:w="1419"/>
        <w:gridCol w:w="11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Көлік операторы/автокөлік құралының жүргізушісі көлік құралын өлшенгеннен кейін толтырады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мыналарды мәлімдеймін:</w:t>
            </w:r>
            <w:r>
              <w:br/>
            </w:r>
            <w:r>
              <w:rPr>
                <w:rFonts w:ascii="Times New Roman"/>
                <w:b w:val="false"/>
                <w:i w:val="false"/>
                <w:color w:val="000000"/>
                <w:sz w:val="20"/>
              </w:rPr>
              <w:t>
(а) Көлік құралының салмағын өлшеу жоғарыда көрсетілген өлшеу станциясында жүргізілді</w:t>
            </w:r>
            <w:r>
              <w:br/>
            </w:r>
            <w:r>
              <w:rPr>
                <w:rFonts w:ascii="Times New Roman"/>
                <w:b w:val="false"/>
                <w:i w:val="false"/>
                <w:color w:val="000000"/>
                <w:sz w:val="20"/>
              </w:rPr>
              <w:t>
(в) 1-8 бағандағы ақпарат қатесіз енгізілді</w:t>
            </w:r>
            <w:r>
              <w:br/>
            </w:r>
            <w:r>
              <w:rPr>
                <w:rFonts w:ascii="Times New Roman"/>
                <w:b w:val="false"/>
                <w:i w:val="false"/>
                <w:color w:val="000000"/>
                <w:sz w:val="20"/>
              </w:rPr>
              <w:t>
(с) Аталған өлшеу станциясында өлшенгеннен кейін жүк көлік құралына қосымша ешқандай жүк салынған жоқ</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 құралының жүргізушісінің/жүргізушілерінің тегі</w:t>
            </w:r>
            <w:r>
              <w:br/>
            </w:r>
            <w:r>
              <w:rPr>
                <w:rFonts w:ascii="Times New Roman"/>
                <w:b w:val="false"/>
                <w:i w:val="false"/>
                <w:color w:val="000000"/>
                <w:sz w:val="20"/>
              </w:rPr>
              <w:t>
____________________, _____________________</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(егер болса)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Ерекше өлшеу кезінде (бақылау) өлшеу станциясының қызметкері толтырады (3, 7, 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станциясы ________________________________________________</w:t>
            </w:r>
            <w:r>
              <w:br/>
            </w:r>
            <w:r>
              <w:rPr>
                <w:rFonts w:ascii="Times New Roman"/>
                <w:b w:val="false"/>
                <w:i w:val="false"/>
                <w:color w:val="000000"/>
                <w:sz w:val="20"/>
              </w:rPr>
              <w:t>
(елді қоса алғанда коды, атауы және мекенжайы)</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станция қызметкерінің тегі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r>
              <w:br/>
            </w:r>
            <w:r>
              <w:rPr>
                <w:rFonts w:ascii="Times New Roman"/>
                <w:b w:val="false"/>
                <w:i w:val="false"/>
                <w:color w:val="000000"/>
                <w:sz w:val="20"/>
              </w:rPr>
              <w:t>
Мөр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өлшеу (бақылау) себебі және нәтижесі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құралын өлшеудің кодтық нөмірі дефиспен жалғанған үш элементті деректерден тұрады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 (1968 жылғы Жол қозғалысы туралы БҰҰ Конвенциясына сәйкес)</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RUS</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TJ</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Ұлттық өлшеу станциясын сәйкестендіруге мүмкіндік беретін қос таңбалы код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Дара өлшеуді сәйкестендіруге мүмкіндік беретін (ең аз болғанда), бес таңбалы код</w:t>
            </w:r>
            <w:r>
              <w:br/>
            </w:r>
            <w:r>
              <w:rPr>
                <w:rFonts w:ascii="Times New Roman"/>
                <w:b w:val="false"/>
                <w:i w:val="false"/>
                <w:color w:val="000000"/>
                <w:sz w:val="20"/>
              </w:rPr>
              <w:t>
Мысалы: MD - 01- 23456 немесе RUS - 14 - 000510</w:t>
            </w:r>
            <w:r>
              <w:br/>
            </w:r>
            <w:r>
              <w:rPr>
                <w:rFonts w:ascii="Times New Roman"/>
                <w:b w:val="false"/>
                <w:i w:val="false"/>
                <w:color w:val="000000"/>
                <w:sz w:val="20"/>
              </w:rPr>
              <w:t>
Бұл сериялық нөмір өлшеу станциясындағы журналда көрсетілген нөмірге сәйкес келуі тиіс</w:t>
            </w:r>
          </w:p>
        </w:tc>
      </w:tr>
    </w:tbl>
    <w:p>
      <w:pPr>
        <w:spacing w:after="0"/>
        <w:ind w:left="0"/>
        <w:jc w:val="both"/>
      </w:pPr>
      <w:r>
        <w:rPr>
          <w:rFonts w:ascii="Times New Roman"/>
          <w:b w:val="false"/>
          <w:i w:val="false"/>
          <w:color w:val="000000"/>
          <w:sz w:val="28"/>
        </w:rPr>
        <w:t>
      Осы сертификатты көрсеткен кезде ТМД елдерінің шекара өткелдерінде автокөлік құралдарын қайта өлшеу жүргізілмейді.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Осы бағанды тараптардың құзыретті органдары өлшеу станцияларының қызметін, сондай-ақ бұзушылық жасаған көлік оператырының іс-әрекетін бағалау үшін пайдаланады.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5 қарашадағы</w:t>
            </w:r>
            <w:r>
              <w:br/>
            </w:r>
            <w:r>
              <w:rPr>
                <w:rFonts w:ascii="Times New Roman"/>
                <w:b w:val="false"/>
                <w:i w:val="false"/>
                <w:color w:val="000000"/>
                <w:sz w:val="20"/>
              </w:rPr>
              <w:t>№ 826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557 бұйрығына</w:t>
            </w:r>
            <w:r>
              <w:br/>
            </w:r>
            <w:r>
              <w:rPr>
                <w:rFonts w:ascii="Times New Roman"/>
                <w:b w:val="false"/>
                <w:i w:val="false"/>
                <w:color w:val="000000"/>
                <w:sz w:val="20"/>
              </w:rPr>
              <w:t>2-қосымша</w:t>
            </w:r>
          </w:p>
        </w:tc>
      </w:tr>
    </w:tbl>
    <w:bookmarkStart w:name="z42" w:id="39"/>
    <w:p>
      <w:pPr>
        <w:spacing w:after="0"/>
        <w:ind w:left="0"/>
        <w:jc w:val="left"/>
      </w:pPr>
      <w:r>
        <w:rPr>
          <w:rFonts w:ascii="Times New Roman"/>
          <w:b/>
          <w:i w:val="false"/>
          <w:color w:val="000000"/>
        </w:rPr>
        <w:t xml:space="preserve"> "Халықаралық автомобильмен тасымалдауды жүзеге асыруға рұқсат беру туралы куәлік және автокөлік құралына рұқсат карточкасын беру" мемлекеттiк көрсетiлетiн қызмет стандарты</w:t>
      </w:r>
    </w:p>
    <w:bookmarkEnd w:id="39"/>
    <w:bookmarkStart w:name="z43" w:id="40"/>
    <w:p>
      <w:pPr>
        <w:spacing w:after="0"/>
        <w:ind w:left="0"/>
        <w:jc w:val="left"/>
      </w:pPr>
      <w:r>
        <w:rPr>
          <w:rFonts w:ascii="Times New Roman"/>
          <w:b/>
          <w:i w:val="false"/>
          <w:color w:val="000000"/>
        </w:rPr>
        <w:t xml:space="preserve"> 1-тарау. Жалпы ережелер</w:t>
      </w:r>
    </w:p>
    <w:bookmarkEnd w:id="40"/>
    <w:bookmarkStart w:name="z44" w:id="41"/>
    <w:p>
      <w:pPr>
        <w:spacing w:after="0"/>
        <w:ind w:left="0"/>
        <w:jc w:val="both"/>
      </w:pPr>
      <w:r>
        <w:rPr>
          <w:rFonts w:ascii="Times New Roman"/>
          <w:b w:val="false"/>
          <w:i w:val="false"/>
          <w:color w:val="000000"/>
          <w:sz w:val="28"/>
        </w:rPr>
        <w:t>
      1. "Халықаралық автомобильмен тасымалдауды жүзеге асыруға рұқсат беру туралы куәлік және автокөлік құралына рұқсат карточкасын беру" мемлекеттiк көрсетiлетiн қызметi (бұдан әрi – мемлекеттiк көрсетiлетiн қызмет).</w:t>
      </w:r>
    </w:p>
    <w:bookmarkEnd w:id="41"/>
    <w:bookmarkStart w:name="z45" w:id="4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әрi – Министрлiк) әзірледі.</w:t>
      </w:r>
    </w:p>
    <w:bookmarkEnd w:id="42"/>
    <w:bookmarkStart w:name="z46" w:id="43"/>
    <w:p>
      <w:pPr>
        <w:spacing w:after="0"/>
        <w:ind w:left="0"/>
        <w:jc w:val="both"/>
      </w:pPr>
      <w:r>
        <w:rPr>
          <w:rFonts w:ascii="Times New Roman"/>
          <w:b w:val="false"/>
          <w:i w:val="false"/>
          <w:color w:val="000000"/>
          <w:sz w:val="28"/>
        </w:rPr>
        <w:t>
      3. Мемлекеттік көрсетілетін қызметті Министрлiктің Көлік комитетінің аумақтық органдары (бұдан әрi – көрсетiлетiн қызметтi берушi) көрсетеді.</w:t>
      </w:r>
    </w:p>
    <w:bookmarkEnd w:id="43"/>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www.elicense.kz "электрондық үкiмет" веб-порталы (бұдан әрi – портал) арқылы жүзеге асырылады.</w:t>
      </w:r>
    </w:p>
    <w:bookmarkStart w:name="z47" w:id="44"/>
    <w:p>
      <w:pPr>
        <w:spacing w:after="0"/>
        <w:ind w:left="0"/>
        <w:jc w:val="left"/>
      </w:pPr>
      <w:r>
        <w:rPr>
          <w:rFonts w:ascii="Times New Roman"/>
          <w:b/>
          <w:i w:val="false"/>
          <w:color w:val="000000"/>
        </w:rPr>
        <w:t xml:space="preserve"> 2-тарау. Мемлекеттік қызметті көрсету тәртібі</w:t>
      </w:r>
    </w:p>
    <w:bookmarkEnd w:id="44"/>
    <w:bookmarkStart w:name="z48" w:id="45"/>
    <w:p>
      <w:pPr>
        <w:spacing w:after="0"/>
        <w:ind w:left="0"/>
        <w:jc w:val="both"/>
      </w:pPr>
      <w:r>
        <w:rPr>
          <w:rFonts w:ascii="Times New Roman"/>
          <w:b w:val="false"/>
          <w:i w:val="false"/>
          <w:color w:val="000000"/>
          <w:sz w:val="28"/>
        </w:rPr>
        <w:t>
      4. Мемлекеттік қызмет көрсету мерзімі:</w:t>
      </w:r>
    </w:p>
    <w:bookmarkEnd w:id="45"/>
    <w:p>
      <w:pPr>
        <w:spacing w:after="0"/>
        <w:ind w:left="0"/>
        <w:jc w:val="both"/>
      </w:pPr>
      <w:r>
        <w:rPr>
          <w:rFonts w:ascii="Times New Roman"/>
          <w:b w:val="false"/>
          <w:i w:val="false"/>
          <w:color w:val="000000"/>
          <w:sz w:val="28"/>
        </w:rPr>
        <w:t>
      1) құжаттар топтамасын Мемлекеттік корпорацияға тапсырған сәттен бастап, сондай-ақ порталға жүгінген кезде – 2 (екі)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2) Мемлекеттік корпорацияға құжаттарын тапсыру үшін күтудің рұқсат етілген ең ұзақ уақыты – 15 (он бес) минут;</w:t>
      </w:r>
    </w:p>
    <w:p>
      <w:pPr>
        <w:spacing w:after="0"/>
        <w:ind w:left="0"/>
        <w:jc w:val="both"/>
      </w:pPr>
      <w:r>
        <w:rPr>
          <w:rFonts w:ascii="Times New Roman"/>
          <w:b w:val="false"/>
          <w:i w:val="false"/>
          <w:color w:val="000000"/>
          <w:sz w:val="28"/>
        </w:rPr>
        <w:t>
      3) Мемлекеттік корпорацияның қызмет көрсетудің рұқсат етілетін ең ұзақ уақыты – 15 (он бес) минут.</w:t>
      </w:r>
    </w:p>
    <w:bookmarkStart w:name="z49" w:id="46"/>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 және (немесе) қағаз түрінде.</w:t>
      </w:r>
    </w:p>
    <w:bookmarkEnd w:id="46"/>
    <w:bookmarkStart w:name="z50" w:id="47"/>
    <w:p>
      <w:pPr>
        <w:spacing w:after="0"/>
        <w:ind w:left="0"/>
        <w:jc w:val="both"/>
      </w:pPr>
      <w:r>
        <w:rPr>
          <w:rFonts w:ascii="Times New Roman"/>
          <w:b w:val="false"/>
          <w:i w:val="false"/>
          <w:color w:val="000000"/>
          <w:sz w:val="28"/>
        </w:rPr>
        <w:t>
      6. Мемлекеттік қызметті көрсету нәтижесі – халықаралық автомобильмен тасымалдауды жүзеге асыруға рұқсат беру туралы куәлік (бұдан әрі – рұқсат беру куәлік) және (немесе) автокөлік құралына рұқсат карточкасы (бұдан әрі – рұқсат карточкасы), рұқсат беру куәліктің телнұсқасы, не осы мемлекеттiк көрсетiлетiн қызмет стандартының 10-тармағында көзделген жағдайлар мен негiздер бойынша мемлекеттiк қызметті көрсетуден бас тарту туралы дәлелдi жауабы.</w:t>
      </w:r>
    </w:p>
    <w:bookmarkEnd w:id="47"/>
    <w:p>
      <w:pPr>
        <w:spacing w:after="0"/>
        <w:ind w:left="0"/>
        <w:jc w:val="both"/>
      </w:pPr>
      <w:r>
        <w:rPr>
          <w:rFonts w:ascii="Times New Roman"/>
          <w:b w:val="false"/>
          <w:i w:val="false"/>
          <w:color w:val="000000"/>
          <w:sz w:val="28"/>
        </w:rPr>
        <w:t>
      Мемлекеттік қызметті көрсету нәтижесін беру нысаны: электрондық немесе қағаз түрінде.</w:t>
      </w:r>
    </w:p>
    <w:p>
      <w:pPr>
        <w:spacing w:after="0"/>
        <w:ind w:left="0"/>
        <w:jc w:val="both"/>
      </w:pPr>
      <w:r>
        <w:rPr>
          <w:rFonts w:ascii="Times New Roman"/>
          <w:b w:val="false"/>
          <w:i w:val="false"/>
          <w:color w:val="000000"/>
          <w:sz w:val="28"/>
        </w:rPr>
        <w:t>
      Көрсетілетін қызметті алушының портал арқылы жүгінген жағдайда мемлекеттік қызмет көрсету нәтижесі пайдаланушы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мемлекеттік қызмет көрсету нәтижесін қағаз тасығышта алу үшін Мемлекеттік корпорацияға жүгінген жағдайда, мемлекеттік қызмет көрсету нәтижесі басып шығарылады.</w:t>
      </w:r>
    </w:p>
    <w:p>
      <w:pPr>
        <w:spacing w:after="0"/>
        <w:ind w:left="0"/>
        <w:jc w:val="both"/>
      </w:pPr>
      <w:r>
        <w:rPr>
          <w:rFonts w:ascii="Times New Roman"/>
          <w:b w:val="false"/>
          <w:i w:val="false"/>
          <w:color w:val="000000"/>
          <w:sz w:val="28"/>
        </w:rPr>
        <w:t>
      Мемлекеттік қызмет көрсету нәтижесінің түпнұсқалығын www.egov.kz порталында тексеруге болады.</w:t>
      </w:r>
    </w:p>
    <w:bookmarkStart w:name="z51" w:id="48"/>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w:t>
      </w:r>
    </w:p>
    <w:bookmarkEnd w:id="48"/>
    <w:p>
      <w:pPr>
        <w:spacing w:after="0"/>
        <w:ind w:left="0"/>
        <w:jc w:val="both"/>
      </w:pPr>
      <w:r>
        <w:rPr>
          <w:rFonts w:ascii="Times New Roman"/>
          <w:b w:val="false"/>
          <w:i w:val="false"/>
          <w:color w:val="000000"/>
          <w:sz w:val="28"/>
        </w:rPr>
        <w:t>
      1) рұқсат беру куәлігі, рұқсат беру куәліктің телнұсқасы ақылы негізде;</w:t>
      </w:r>
    </w:p>
    <w:p>
      <w:pPr>
        <w:spacing w:after="0"/>
        <w:ind w:left="0"/>
        <w:jc w:val="both"/>
      </w:pPr>
      <w:r>
        <w:rPr>
          <w:rFonts w:ascii="Times New Roman"/>
          <w:b w:val="false"/>
          <w:i w:val="false"/>
          <w:color w:val="000000"/>
          <w:sz w:val="28"/>
        </w:rPr>
        <w:t>
      2) рұқсат карточкасы тегін негізде көрсетіледі.</w:t>
      </w:r>
    </w:p>
    <w:p>
      <w:pPr>
        <w:spacing w:after="0"/>
        <w:ind w:left="0"/>
        <w:jc w:val="both"/>
      </w:pPr>
      <w:r>
        <w:rPr>
          <w:rFonts w:ascii="Times New Roman"/>
          <w:b w:val="false"/>
          <w:i w:val="false"/>
          <w:color w:val="000000"/>
          <w:sz w:val="28"/>
        </w:rPr>
        <w:t xml:space="preserve">
      Рұқсат беру куәлігін бергені үшін мемлекеттік баж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баж мөлшерлемесіне сәйкес республикалық бюджетке төленеді және мемлекеттік баж төлеу күніне белгіленген айлық есептік көрсеткіштің 25 пайызын құрайды.</w:t>
      </w:r>
    </w:p>
    <w:p>
      <w:pPr>
        <w:spacing w:after="0"/>
        <w:ind w:left="0"/>
        <w:jc w:val="both"/>
      </w:pPr>
      <w:r>
        <w:rPr>
          <w:rFonts w:ascii="Times New Roman"/>
          <w:b w:val="false"/>
          <w:i w:val="false"/>
          <w:color w:val="000000"/>
          <w:sz w:val="28"/>
        </w:rPr>
        <w:t>
      Мемлекеттік бажды төлеу екінші деңгейдегі банктер және банк операцияларының жекелеген түрлерiн жүзеге асыратын ұйымдар арқылы қолма-қол және қолма-қол ақшасыз нысанда немесе "электрондық үкіметтің" төлем шлюзі (бұдан әрi – ЭҮТШ) арқылы жүзеге асырылады.</w:t>
      </w:r>
    </w:p>
    <w:bookmarkStart w:name="z52" w:id="49"/>
    <w:p>
      <w:pPr>
        <w:spacing w:after="0"/>
        <w:ind w:left="0"/>
        <w:jc w:val="both"/>
      </w:pPr>
      <w:r>
        <w:rPr>
          <w:rFonts w:ascii="Times New Roman"/>
          <w:b w:val="false"/>
          <w:i w:val="false"/>
          <w:color w:val="000000"/>
          <w:sz w:val="28"/>
        </w:rPr>
        <w:t>
      8. Жұмыс кестесi:</w:t>
      </w:r>
    </w:p>
    <w:bookmarkEnd w:id="49"/>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0"/>
        <w:ind w:left="0"/>
        <w:jc w:val="both"/>
      </w:pPr>
      <w:r>
        <w:rPr>
          <w:rFonts w:ascii="Times New Roman"/>
          <w:b w:val="false"/>
          <w:i w:val="false"/>
          <w:color w:val="000000"/>
          <w:sz w:val="28"/>
        </w:rPr>
        <w:t>
      Құжаттарды қабылдау және мемлекеттік қызметті көрсету нәтижесін беру сағат 13.00-ден 14.30-ға дейінгі түскі үзіліс уақытымен сағат 9.00-ден 17.30-ға дейін жүзеге асырылады.</w:t>
      </w:r>
    </w:p>
    <w:p>
      <w:pPr>
        <w:spacing w:after="0"/>
        <w:ind w:left="0"/>
        <w:jc w:val="both"/>
      </w:pPr>
      <w:r>
        <w:rPr>
          <w:rFonts w:ascii="Times New Roman"/>
          <w:b w:val="false"/>
          <w:i w:val="false"/>
          <w:color w:val="000000"/>
          <w:sz w:val="28"/>
        </w:rPr>
        <w:t>
      Мемлекеттік көрсетілетін қызмет көрсетілетін қызметті алушының тіркелген орны бойынша, жедел қызмет көрсетусіз кезек тәртібімен жүзеге асырылады;</w:t>
      </w:r>
    </w:p>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демалыс және мереке күндерін қоспағанда, белгіленген жұмыс кестесіне сәйкес дүйсенбіден бастап сенбіні қоса алғандағы аралықта, түскі үзіліссіз сағат 9.00-ден 20.00-ге дейін.</w:t>
      </w:r>
    </w:p>
    <w:p>
      <w:pPr>
        <w:spacing w:after="0"/>
        <w:ind w:left="0"/>
        <w:jc w:val="both"/>
      </w:pPr>
      <w:r>
        <w:rPr>
          <w:rFonts w:ascii="Times New Roman"/>
          <w:b w:val="false"/>
          <w:i w:val="false"/>
          <w:color w:val="000000"/>
          <w:sz w:val="28"/>
        </w:rPr>
        <w:t>
      Мемлекеттік көрсетілетін қызмет көрсетілетін қызметті алушының тіркелген орны бойынша, жедел қызмет көрсетусіз кезек тәртібімен жүзеге асырылады, кезекті портал арқылы броньдауға болады;</w:t>
      </w:r>
    </w:p>
    <w:p>
      <w:pPr>
        <w:spacing w:after="0"/>
        <w:ind w:left="0"/>
        <w:jc w:val="both"/>
      </w:pPr>
      <w:r>
        <w:rPr>
          <w:rFonts w:ascii="Times New Roman"/>
          <w:b w:val="false"/>
          <w:i w:val="false"/>
          <w:color w:val="000000"/>
          <w:sz w:val="28"/>
        </w:rPr>
        <w:t>
      3) порталда – жөндеу жұмыстарын жүргізуге байланысты техникалық үзілістерді қоспағанда тәулік бойы.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күнінде жүзеге асырылады.</w:t>
      </w:r>
    </w:p>
    <w:bookmarkStart w:name="z53" w:id="50"/>
    <w:p>
      <w:pPr>
        <w:spacing w:after="0"/>
        <w:ind w:left="0"/>
        <w:jc w:val="both"/>
      </w:pPr>
      <w:r>
        <w:rPr>
          <w:rFonts w:ascii="Times New Roman"/>
          <w:b w:val="false"/>
          <w:i w:val="false"/>
          <w:color w:val="000000"/>
          <w:sz w:val="28"/>
        </w:rPr>
        <w:t>
      9. Көрсетілетін қызметті алушы (не оның өкілеттігін растайтын құжат бойынша өкілі) жүгінген кезде мемлекеттік қызметті көрсету үшін қажетті құжаттар тізбесі:</w:t>
      </w:r>
    </w:p>
    <w:bookmarkEnd w:id="50"/>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жеке басын куәландыратын құжат (тұлғаны сәйкестендіру үшін талап етіледі);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ЭҮТШ арқылы төленген жағдайларды қоспағанда, рұқсат беру куәлігінің немесе рұқсат беру куәліктің телнұсқасының берілгені үшін мемлекеттік бажды төлегенін растайтын құжат;</w:t>
      </w:r>
    </w:p>
    <w:p>
      <w:pPr>
        <w:spacing w:after="0"/>
        <w:ind w:left="0"/>
        <w:jc w:val="both"/>
      </w:pPr>
      <w:r>
        <w:rPr>
          <w:rFonts w:ascii="Times New Roman"/>
          <w:b w:val="false"/>
          <w:i w:val="false"/>
          <w:color w:val="000000"/>
          <w:sz w:val="28"/>
        </w:rPr>
        <w:t>
      автокөлік құралын жалға алу шарттың көшiрмесi (автокөлік құралын жалға алған жағдайда);</w:t>
      </w:r>
    </w:p>
    <w:p>
      <w:pPr>
        <w:spacing w:after="0"/>
        <w:ind w:left="0"/>
        <w:jc w:val="both"/>
      </w:pPr>
      <w:r>
        <w:rPr>
          <w:rFonts w:ascii="Times New Roman"/>
          <w:b w:val="false"/>
          <w:i w:val="false"/>
          <w:color w:val="000000"/>
          <w:sz w:val="28"/>
        </w:rPr>
        <w:t>
      тахографты кезеңдік тексеру (инспекцияның) туралы куәліктің көшірмесі.</w:t>
      </w:r>
    </w:p>
    <w:p>
      <w:pPr>
        <w:spacing w:after="0"/>
        <w:ind w:left="0"/>
        <w:jc w:val="both"/>
      </w:pPr>
      <w:r>
        <w:rPr>
          <w:rFonts w:ascii="Times New Roman"/>
          <w:b w:val="false"/>
          <w:i w:val="false"/>
          <w:color w:val="000000"/>
          <w:sz w:val="28"/>
        </w:rPr>
        <w:t>
      Мемлекеттік корпорация қызметкері құжаттарды қабылдаған кезінде құжаттардың түпнұсқасынан электрондық көшірмесін жасайды, одан кейін түпнұсқаларды көрсетілетін қызметті алушыға қайтарады.</w:t>
      </w:r>
    </w:p>
    <w:p>
      <w:pPr>
        <w:spacing w:after="0"/>
        <w:ind w:left="0"/>
        <w:jc w:val="both"/>
      </w:pPr>
      <w:r>
        <w:rPr>
          <w:rFonts w:ascii="Times New Roman"/>
          <w:b w:val="false"/>
          <w:i w:val="false"/>
          <w:color w:val="000000"/>
          <w:sz w:val="28"/>
        </w:rPr>
        <w:t xml:space="preserve">
      Мемлекеттік корпорация қызметкері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көрсету кезінде, егер Қазақстан Республикасының заңдарымен өзгеше көзделмесе, ақпараттық жүйелерде қамтылған заңмен қорғалатын құпияны құрайтын мәліметтерді пайдалануға көрсетілетін қызметті алушыдан жазбаша түрде келісім алады.</w:t>
      </w:r>
    </w:p>
    <w:p>
      <w:pPr>
        <w:spacing w:after="0"/>
        <w:ind w:left="0"/>
        <w:jc w:val="both"/>
      </w:pPr>
      <w:r>
        <w:rPr>
          <w:rFonts w:ascii="Times New Roman"/>
          <w:b w:val="false"/>
          <w:i w:val="false"/>
          <w:color w:val="000000"/>
          <w:sz w:val="28"/>
        </w:rPr>
        <w:t>
      Көрсетілетін қызметті алушы барлық тиісті құжаттарды Мемлекеттік корпорацияға тапсырған кезде тиісті құжаттардың қабылданғаны туралы қолхат беріледі;</w:t>
      </w:r>
    </w:p>
    <w:p>
      <w:pPr>
        <w:spacing w:after="0"/>
        <w:ind w:left="0"/>
        <w:jc w:val="both"/>
      </w:pPr>
      <w:r>
        <w:rPr>
          <w:rFonts w:ascii="Times New Roman"/>
          <w:b w:val="false"/>
          <w:i w:val="false"/>
          <w:color w:val="000000"/>
          <w:sz w:val="28"/>
        </w:rPr>
        <w:t>
      2) порталда:</w:t>
      </w:r>
    </w:p>
    <w:p>
      <w:pPr>
        <w:spacing w:after="0"/>
        <w:ind w:left="0"/>
        <w:jc w:val="both"/>
      </w:pPr>
      <w:r>
        <w:rPr>
          <w:rFonts w:ascii="Times New Roman"/>
          <w:b w:val="false"/>
          <w:i w:val="false"/>
          <w:color w:val="000000"/>
          <w:sz w:val="28"/>
        </w:rPr>
        <w:t>
      көрсетілетін қызметті алушының ЭЦҚ-мен қол қойылған электрондық құжат нысанындағы сұрау салуы;</w:t>
      </w:r>
    </w:p>
    <w:p>
      <w:pPr>
        <w:spacing w:after="0"/>
        <w:ind w:left="0"/>
        <w:jc w:val="both"/>
      </w:pPr>
      <w:r>
        <w:rPr>
          <w:rFonts w:ascii="Times New Roman"/>
          <w:b w:val="false"/>
          <w:i w:val="false"/>
          <w:color w:val="000000"/>
          <w:sz w:val="28"/>
        </w:rPr>
        <w:t>
      автокөлік құралын жалға алу шарттың электрондық көшiрмесi (автокөлік құралын жалға алған жағдайда);</w:t>
      </w:r>
    </w:p>
    <w:p>
      <w:pPr>
        <w:spacing w:after="0"/>
        <w:ind w:left="0"/>
        <w:jc w:val="both"/>
      </w:pPr>
      <w:r>
        <w:rPr>
          <w:rFonts w:ascii="Times New Roman"/>
          <w:b w:val="false"/>
          <w:i w:val="false"/>
          <w:color w:val="000000"/>
          <w:sz w:val="28"/>
        </w:rPr>
        <w:t>
      тахографты кезеңдік тексеру (инспекцияның) туралы куәліктің электрондық көшірмесі.</w:t>
      </w:r>
    </w:p>
    <w:p>
      <w:pPr>
        <w:spacing w:after="0"/>
        <w:ind w:left="0"/>
        <w:jc w:val="both"/>
      </w:pPr>
      <w:r>
        <w:rPr>
          <w:rFonts w:ascii="Times New Roman"/>
          <w:b w:val="false"/>
          <w:i w:val="false"/>
          <w:color w:val="000000"/>
          <w:sz w:val="28"/>
        </w:rPr>
        <w:t>
      Жеке басты куәландыратын құжат, жеке кәсіпкерді және заңды тұлғаны мемлекеттік тіркеу (қайта тіркеу) туралы құжаттар, жылжымалы мүлікке құқық белгілейтін құжаттар, бюджетке баж төлегенін растайтын құжат (ЭҮТШ арқылы төленген жағдайларда) мәліметтерін көрсетілетін қызметті беруші немесе Мемлекеттік корпорацияның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Барлық қажетті құжаттарды тапсырған кезде:</w:t>
      </w:r>
    </w:p>
    <w:p>
      <w:pPr>
        <w:spacing w:after="0"/>
        <w:ind w:left="0"/>
        <w:jc w:val="both"/>
      </w:pPr>
      <w:r>
        <w:rPr>
          <w:rFonts w:ascii="Times New Roman"/>
          <w:b w:val="false"/>
          <w:i w:val="false"/>
          <w:color w:val="000000"/>
          <w:sz w:val="28"/>
        </w:rPr>
        <w:t>
      1) Мемлекеттік корпорацияда дайын құжаттарды беру жеке куәлікті, өкілеттігін растайтын құжатты және ЭҮТШ арқылы төленген жағдайларды қоспағанда, рұқсат беру куәлігінің немесе рұқсат беру куәліктің телнұсқасының берілгені үшін мемлекеттік бажды төлегенін растайтын құжатты ұсынған кезде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2) портал арқылы – пайдаланушының кабинетіне мемлекеттік көрсетілетін қызметтің нәтижесін алу күні мен мекенжайы көрсетіле отырып, мемлекеттік қызмет көрсету үшін сұрау салуды қабылдау туралы мәртебе көрсетіледі.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көрсетілетін қызметті алушыға беру үшін Мемлекеттік корпорацияға жолдайды.</w:t>
      </w:r>
    </w:p>
    <w:bookmarkStart w:name="z54" w:id="51"/>
    <w:p>
      <w:pPr>
        <w:spacing w:after="0"/>
        <w:ind w:left="0"/>
        <w:jc w:val="both"/>
      </w:pPr>
      <w:r>
        <w:rPr>
          <w:rFonts w:ascii="Times New Roman"/>
          <w:b w:val="false"/>
          <w:i w:val="false"/>
          <w:color w:val="000000"/>
          <w:sz w:val="28"/>
        </w:rPr>
        <w:t>
      10. Көрсетілетін мемлекеттік қызметі көрсетуден бас тарту негіздері:</w:t>
      </w:r>
    </w:p>
    <w:bookmarkEnd w:id="51"/>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деректердің және мәліметтердің Қазақстан Республикасы Көлік және коммуникация министрлігінің 2011 жылғы 24 тамыздағы № 523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7204 болып тіркелген) бекітілген Халықаралық автомобильмен жүк тасымалдауды жүзеге асыруға автомобильмен тасымалдаушыларға рұқсат беру қағидаларымен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стандарттың 9-тармағында көзделген тізбеге сәйкес құжаттар топтамасын толық ұсынбаған және (немесе) қолдану мерзімі өткен құжаттарды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55" w:id="52"/>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 тәртібі</w:t>
      </w:r>
    </w:p>
    <w:bookmarkEnd w:id="52"/>
    <w:bookmarkStart w:name="z56" w:id="53"/>
    <w:p>
      <w:pPr>
        <w:spacing w:after="0"/>
        <w:ind w:left="0"/>
        <w:jc w:val="both"/>
      </w:pPr>
      <w:r>
        <w:rPr>
          <w:rFonts w:ascii="Times New Roman"/>
          <w:b w:val="false"/>
          <w:i w:val="false"/>
          <w:color w:val="000000"/>
          <w:sz w:val="28"/>
        </w:rPr>
        <w:t>
      11.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 осы мемлекеттік көрсетілетін қызмет стандартының 14-тармағында көрсетілген мекенжайлар бойынша көрсетiлетiн қызметтi берушiнің, Мемлекеттік корпорация басшысының атына немесе Министрлік басшысының атына шағым беріледі.</w:t>
      </w:r>
    </w:p>
    <w:bookmarkEnd w:id="53"/>
    <w:p>
      <w:pPr>
        <w:spacing w:after="0"/>
        <w:ind w:left="0"/>
        <w:jc w:val="both"/>
      </w:pPr>
      <w:r>
        <w:rPr>
          <w:rFonts w:ascii="Times New Roman"/>
          <w:b w:val="false"/>
          <w:i w:val="false"/>
          <w:color w:val="000000"/>
          <w:sz w:val="28"/>
        </w:rPr>
        <w:t>
      Шағым жазбаша нысанда пошта бойынша немесе кеңсе арқылы қолма-қол, сондай-ақ портал арқылы беріледі.</w:t>
      </w:r>
    </w:p>
    <w:p>
      <w:pPr>
        <w:spacing w:after="0"/>
        <w:ind w:left="0"/>
        <w:jc w:val="both"/>
      </w:pPr>
      <w:r>
        <w:rPr>
          <w:rFonts w:ascii="Times New Roman"/>
          <w:b w:val="false"/>
          <w:i w:val="false"/>
          <w:color w:val="000000"/>
          <w:sz w:val="28"/>
        </w:rPr>
        <w:t>
      Қолма-қол, пошта арқылы түскен шағымның қабылданғанын растау оны қабылдаған адамның тегін және аты-жөнін көрсетіле отырып, кеңседе тіркеу (мөртаңба, кіріс нөмірі және тіркеу күні) болып табылады.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пайдаланушы кабинетіне шағым туралы ақпаратқа қол жеткізуге, оны мемлекеттік органда өңдеу барысында жаңартылып отырады (жеткізу, тіркеу, орындау туралы белгі, қарау немесе қараудан бас тарту нәтижелері бойынша жауабы).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кеңседе қолма-қол беріледі.</w:t>
      </w:r>
    </w:p>
    <w:p>
      <w:pPr>
        <w:spacing w:after="0"/>
        <w:ind w:left="0"/>
        <w:jc w:val="both"/>
      </w:pPr>
      <w:r>
        <w:rPr>
          <w:rFonts w:ascii="Times New Roman"/>
          <w:b w:val="false"/>
          <w:i w:val="false"/>
          <w:color w:val="000000"/>
          <w:sz w:val="28"/>
        </w:rPr>
        <w:t>
      Мемлекеттік көрсетілген қызмет нәтижелерімен келіспеген жағдайда, көрсетілетін қызметті алушы шағыммен мемлекеттік қызметтер көрсету сапасын бағалау және бақылау жөніндегі уәкілетті органға жүгінуіне болады.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оның тіркелген күнінен бастап 15 (он бес) жұмыс күні ішінде қаралуға жатады.</w:t>
      </w:r>
    </w:p>
    <w:bookmarkStart w:name="z57" w:id="54"/>
    <w:p>
      <w:pPr>
        <w:spacing w:after="0"/>
        <w:ind w:left="0"/>
        <w:jc w:val="both"/>
      </w:pPr>
      <w:r>
        <w:rPr>
          <w:rFonts w:ascii="Times New Roman"/>
          <w:b w:val="false"/>
          <w:i w:val="false"/>
          <w:color w:val="000000"/>
          <w:sz w:val="28"/>
        </w:rPr>
        <w:t>
      12. Мемлекеттік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54"/>
    <w:bookmarkStart w:name="z58" w:id="55"/>
    <w:p>
      <w:pPr>
        <w:spacing w:after="0"/>
        <w:ind w:left="0"/>
        <w:jc w:val="left"/>
      </w:pPr>
      <w:r>
        <w:rPr>
          <w:rFonts w:ascii="Times New Roman"/>
          <w:b/>
          <w:i w:val="false"/>
          <w:color w:val="000000"/>
        </w:rPr>
        <w:t xml:space="preserve"> 4-тарау. Мемлекеттік қызметті, оның ішінде электрондық нысанда және Мемлекеттік корпорация арқылы көрсетілетін қызметтің ерекшеліктерін ескере отырып қойылатын өзге талаптар</w:t>
      </w:r>
    </w:p>
    <w:bookmarkEnd w:id="55"/>
    <w:bookmarkStart w:name="z59" w:id="56"/>
    <w:p>
      <w:pPr>
        <w:spacing w:after="0"/>
        <w:ind w:left="0"/>
        <w:jc w:val="both"/>
      </w:pPr>
      <w:r>
        <w:rPr>
          <w:rFonts w:ascii="Times New Roman"/>
          <w:b w:val="false"/>
          <w:i w:val="false"/>
          <w:color w:val="000000"/>
          <w:sz w:val="28"/>
        </w:rPr>
        <w:t>
      13. Тыныс-тіршілігін шектейтін, ағза функцияларының тұрақты бұзылуынан денсаулығы нашарлаған көрсетілетін қызметті алушыларға, қажет болған жағдайда, мемлекеттік қызмет көрсетуге арналған құжаттарды қабылдауды Мемлекеттік корпорацияның қызметкері Бірыңғай байланыс орталығының 1414, 8 800 080 7777 нөміріне жүгіну арқылы тұрғылықты жерге шығу жолымен жүргізеді.</w:t>
      </w:r>
    </w:p>
    <w:bookmarkEnd w:id="56"/>
    <w:bookmarkStart w:name="z60" w:id="57"/>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57"/>
    <w:p>
      <w:pPr>
        <w:spacing w:after="0"/>
        <w:ind w:left="0"/>
        <w:jc w:val="both"/>
      </w:pPr>
      <w:r>
        <w:rPr>
          <w:rFonts w:ascii="Times New Roman"/>
          <w:b w:val="false"/>
          <w:i w:val="false"/>
          <w:color w:val="000000"/>
          <w:sz w:val="28"/>
        </w:rPr>
        <w:t>
      1) Министрліктің – www.miid.gov.kz "Көлік комитеті" бөлімінің "Мемлекеттік көрсетілетін қызметтер" бөлімде;</w:t>
      </w:r>
    </w:p>
    <w:p>
      <w:pPr>
        <w:spacing w:after="0"/>
        <w:ind w:left="0"/>
        <w:jc w:val="both"/>
      </w:pPr>
      <w:r>
        <w:rPr>
          <w:rFonts w:ascii="Times New Roman"/>
          <w:b w:val="false"/>
          <w:i w:val="false"/>
          <w:color w:val="000000"/>
          <w:sz w:val="28"/>
        </w:rPr>
        <w:t>
      2) Мемлекеттік корпорацияның – www.gov4c.kz интернет-ресурстарында орналастырылған.</w:t>
      </w:r>
    </w:p>
    <w:bookmarkStart w:name="z61" w:id="58"/>
    <w:p>
      <w:pPr>
        <w:spacing w:after="0"/>
        <w:ind w:left="0"/>
        <w:jc w:val="both"/>
      </w:pPr>
      <w:r>
        <w:rPr>
          <w:rFonts w:ascii="Times New Roman"/>
          <w:b w:val="false"/>
          <w:i w:val="false"/>
          <w:color w:val="000000"/>
          <w:sz w:val="28"/>
        </w:rPr>
        <w:t>
      15.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және мәртебесі туралы ақпаратты алу мүмкіндігі бар.</w:t>
      </w:r>
    </w:p>
    <w:bookmarkEnd w:id="58"/>
    <w:bookmarkStart w:name="z62" w:id="59"/>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орталығының телефоны: 1414, 8 800 080 7777.</w:t>
      </w:r>
    </w:p>
    <w:bookmarkEnd w:id="59"/>
    <w:bookmarkStart w:name="z63" w:id="60"/>
    <w:p>
      <w:pPr>
        <w:spacing w:after="0"/>
        <w:ind w:left="0"/>
        <w:jc w:val="both"/>
      </w:pPr>
      <w:r>
        <w:rPr>
          <w:rFonts w:ascii="Times New Roman"/>
          <w:b w:val="false"/>
          <w:i w:val="false"/>
          <w:color w:val="000000"/>
          <w:sz w:val="28"/>
        </w:rPr>
        <w:t>
      17. Көрсетілетін қызметті алушы ЭЦҚ болған жағдайда мемлекеттік көрсетілетін қызметті портал арқылы электрондық нысанда алады.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тасымалдауды жүзеге асыруға</w:t>
            </w:r>
            <w:r>
              <w:br/>
            </w:r>
            <w:r>
              <w:rPr>
                <w:rFonts w:ascii="Times New Roman"/>
                <w:b w:val="false"/>
                <w:i w:val="false"/>
                <w:color w:val="000000"/>
                <w:sz w:val="20"/>
              </w:rPr>
              <w:t>рұқсат беру туралы куәлік және</w:t>
            </w:r>
            <w:r>
              <w:br/>
            </w:r>
            <w:r>
              <w:rPr>
                <w:rFonts w:ascii="Times New Roman"/>
                <w:b w:val="false"/>
                <w:i w:val="false"/>
                <w:color w:val="000000"/>
                <w:sz w:val="20"/>
              </w:rPr>
              <w:t>автокөлік құралына рұқсат</w:t>
            </w:r>
            <w:r>
              <w:br/>
            </w:r>
            <w:r>
              <w:rPr>
                <w:rFonts w:ascii="Times New Roman"/>
                <w:b w:val="false"/>
                <w:i w:val="false"/>
                <w:color w:val="000000"/>
                <w:sz w:val="20"/>
              </w:rPr>
              <w:t>карточкасын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(көліктік бақылау органының</w:t>
            </w:r>
            <w:r>
              <w:br/>
            </w:r>
            <w:r>
              <w:rPr>
                <w:rFonts w:ascii="Times New Roman"/>
                <w:b w:val="false"/>
                <w:i w:val="false"/>
                <w:color w:val="000000"/>
                <w:sz w:val="20"/>
              </w:rPr>
              <w:t>атауы)</w:t>
            </w:r>
          </w:p>
        </w:tc>
      </w:tr>
    </w:tbl>
    <w:p>
      <w:pPr>
        <w:spacing w:after="0"/>
        <w:ind w:left="0"/>
        <w:jc w:val="left"/>
      </w:pPr>
      <w:r>
        <w:rPr>
          <w:rFonts w:ascii="Times New Roman"/>
          <w:b/>
          <w:i w:val="false"/>
          <w:color w:val="000000"/>
        </w:rPr>
        <w:t xml:space="preserve"> Халықаралық автомобильмен тасымалдауды жүзеге асыруға рұқсат беру туралы куәлік және (немесе) автокөлік құралына рұқсат карточкасын алуға өтініш</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(дара кәсіпкердің тегі, аты, әкесінің аты (бар болған кезде) немесе заңды тұлғаның атауы)</w:t>
      </w:r>
    </w:p>
    <w:p>
      <w:pPr>
        <w:spacing w:after="0"/>
        <w:ind w:left="0"/>
        <w:jc w:val="both"/>
      </w:pPr>
      <w:r>
        <w:rPr>
          <w:rFonts w:ascii="Times New Roman"/>
          <w:b w:val="false"/>
          <w:i w:val="false"/>
          <w:color w:val="000000"/>
          <w:sz w:val="28"/>
        </w:rPr>
        <w:t>
      *Қағаз жеткізгіште ___ (егер Рұқсат және (немесе) рұқсат карточкасы қағаз жеткізгіште алған жағдайда, Х белгісін қою керек).</w:t>
      </w:r>
    </w:p>
    <w:p>
      <w:pPr>
        <w:spacing w:after="0"/>
        <w:ind w:left="0"/>
        <w:jc w:val="both"/>
      </w:pPr>
      <w:r>
        <w:rPr>
          <w:rFonts w:ascii="Times New Roman"/>
          <w:b w:val="false"/>
          <w:i w:val="false"/>
          <w:color w:val="000000"/>
          <w:sz w:val="28"/>
        </w:rPr>
        <w:t>
      *Электронды жеткізгіште ___ (егер Рұқсат және (немесе) рұқсат карточкасы қағаз жеткізгіште алған жағдайда, Х белгісін қою керек).</w:t>
      </w:r>
    </w:p>
    <w:p>
      <w:pPr>
        <w:spacing w:after="0"/>
        <w:ind w:left="0"/>
        <w:jc w:val="both"/>
      </w:pPr>
      <w:r>
        <w:rPr>
          <w:rFonts w:ascii="Times New Roman"/>
          <w:b w:val="false"/>
          <w:i w:val="false"/>
          <w:color w:val="000000"/>
          <w:sz w:val="28"/>
        </w:rPr>
        <w:t>
      Халықаралық автомобильмен тасымалдауды жүзеге асыруға рұқсат беру куәлігін немесе рұқсат беру куәлігінің телнұсқасын және (немесе) рұқсат карточкаларын мынадай автокөлік құралдарына беруді өтінемін: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3885"/>
        <w:gridCol w:w="4965"/>
        <w:gridCol w:w="1726"/>
      </w:tblGrid>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маркасы</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сәйкестендiру нөмiрi (ЖСН) / бизнес-сәйкестендiру нөмiрi (БСН)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Дара кәсіпкерді немесе заңды тұлғаны мемлекеттік тіркеу туралы анықтама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және берілген күні)</w:t>
      </w:r>
    </w:p>
    <w:p>
      <w:pPr>
        <w:spacing w:after="0"/>
        <w:ind w:left="0"/>
        <w:jc w:val="both"/>
      </w:pPr>
      <w:r>
        <w:rPr>
          <w:rFonts w:ascii="Times New Roman"/>
          <w:b w:val="false"/>
          <w:i w:val="false"/>
          <w:color w:val="000000"/>
          <w:sz w:val="28"/>
        </w:rPr>
        <w:t>
      Мекенжайы__________________________________________________________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(индексі, қаласы, ауданы, облысы, көшесі, № үй, телефон, факс)</w:t>
      </w:r>
    </w:p>
    <w:p>
      <w:pPr>
        <w:spacing w:after="0"/>
        <w:ind w:left="0"/>
        <w:jc w:val="both"/>
      </w:pPr>
      <w:r>
        <w:rPr>
          <w:rFonts w:ascii="Times New Roman"/>
          <w:b w:val="false"/>
          <w:i w:val="false"/>
          <w:color w:val="000000"/>
          <w:sz w:val="28"/>
        </w:rPr>
        <w:t>
      Қоса берілетін құжаттар: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_________________________________ ____________</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Мөрдің орны (бар болған кезде)</w:t>
      </w:r>
    </w:p>
    <w:p>
      <w:pPr>
        <w:spacing w:after="0"/>
        <w:ind w:left="0"/>
        <w:jc w:val="both"/>
      </w:pPr>
      <w:r>
        <w:rPr>
          <w:rFonts w:ascii="Times New Roman"/>
          <w:b w:val="false"/>
          <w:i w:val="false"/>
          <w:color w:val="000000"/>
          <w:sz w:val="28"/>
        </w:rPr>
        <w:t>
      * Жеке кәсіпкерлік субъектілеріне жататын заңды тұлғаларға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тасымалдауды жүзеге асыруға</w:t>
            </w:r>
            <w:r>
              <w:br/>
            </w:r>
            <w:r>
              <w:rPr>
                <w:rFonts w:ascii="Times New Roman"/>
                <w:b w:val="false"/>
                <w:i w:val="false"/>
                <w:color w:val="000000"/>
                <w:sz w:val="20"/>
              </w:rPr>
              <w:t>рұқсат беру туралы куәлік және</w:t>
            </w:r>
            <w:r>
              <w:br/>
            </w:r>
            <w:r>
              <w:rPr>
                <w:rFonts w:ascii="Times New Roman"/>
                <w:b w:val="false"/>
                <w:i w:val="false"/>
                <w:color w:val="000000"/>
                <w:sz w:val="20"/>
              </w:rPr>
              <w:t>автокөлік құралына рұқсат</w:t>
            </w:r>
            <w:r>
              <w:br/>
            </w:r>
            <w:r>
              <w:rPr>
                <w:rFonts w:ascii="Times New Roman"/>
                <w:b w:val="false"/>
                <w:i w:val="false"/>
                <w:color w:val="000000"/>
                <w:sz w:val="20"/>
              </w:rPr>
              <w:t>карточкасын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(бұдан әрі – Т.А.Ә.) немесе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66" w:id="61"/>
    <w:p>
      <w:pPr>
        <w:spacing w:after="0"/>
        <w:ind w:left="0"/>
        <w:jc w:val="left"/>
      </w:pPr>
      <w:r>
        <w:rPr>
          <w:rFonts w:ascii="Times New Roman"/>
          <w:b/>
          <w:i w:val="false"/>
          <w:color w:val="000000"/>
        </w:rPr>
        <w:t xml:space="preserve"> Құжаттарды қабылдаудан бас тарту туралы қолхат</w:t>
      </w:r>
    </w:p>
    <w:bookmarkEnd w:id="6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 ___________________________________) мемлекеттік көрсетілетін қызмет стандартында көзделген тізбеге сәйкес құжаттар топтамасын толық ұсынбауыңызға байланысты _________________________________мемлекеттік қызметті көрсетуге құжаттарды қабылдаудан бас тартады, атап айтқанда:</w:t>
      </w:r>
    </w:p>
    <w:p>
      <w:pPr>
        <w:spacing w:after="0"/>
        <w:ind w:left="0"/>
        <w:jc w:val="both"/>
      </w:pPr>
      <w:r>
        <w:rPr>
          <w:rFonts w:ascii="Times New Roman"/>
          <w:b w:val="false"/>
          <w:i w:val="false"/>
          <w:color w:val="000000"/>
          <w:sz w:val="28"/>
        </w:rPr>
        <w:t>
      Ұсынылмаған құжаттардың атауы:</w:t>
      </w:r>
    </w:p>
    <w:p>
      <w:pPr>
        <w:spacing w:after="0"/>
        <w:ind w:left="0"/>
        <w:jc w:val="both"/>
      </w:pPr>
      <w:r>
        <w:rPr>
          <w:rFonts w:ascii="Times New Roman"/>
          <w:b w:val="false"/>
          <w:i w:val="false"/>
          <w:color w:val="000000"/>
          <w:sz w:val="28"/>
        </w:rPr>
        <w:t>
      1)__________________________________________________________;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2 данада әр тарапқа бір данадан жасалды.</w:t>
      </w:r>
    </w:p>
    <w:p>
      <w:pPr>
        <w:spacing w:after="0"/>
        <w:ind w:left="0"/>
        <w:jc w:val="both"/>
      </w:pPr>
      <w:r>
        <w:rPr>
          <w:rFonts w:ascii="Times New Roman"/>
          <w:b w:val="false"/>
          <w:i w:val="false"/>
          <w:color w:val="000000"/>
          <w:sz w:val="28"/>
        </w:rPr>
        <w:t>
      ___________________________________________ ________________</w:t>
      </w:r>
    </w:p>
    <w:p>
      <w:pPr>
        <w:spacing w:after="0"/>
        <w:ind w:left="0"/>
        <w:jc w:val="both"/>
      </w:pPr>
      <w:r>
        <w:rPr>
          <w:rFonts w:ascii="Times New Roman"/>
          <w:b w:val="false"/>
          <w:i w:val="false"/>
          <w:color w:val="000000"/>
          <w:sz w:val="28"/>
        </w:rPr>
        <w:t>
      Т.А.Ә. (Мемлекеттік корпорацияның қызметкері)      (қолы)</w:t>
      </w:r>
    </w:p>
    <w:p>
      <w:pPr>
        <w:spacing w:after="0"/>
        <w:ind w:left="0"/>
        <w:jc w:val="both"/>
      </w:pPr>
      <w:r>
        <w:rPr>
          <w:rFonts w:ascii="Times New Roman"/>
          <w:b w:val="false"/>
          <w:i w:val="false"/>
          <w:color w:val="000000"/>
          <w:sz w:val="28"/>
        </w:rPr>
        <w:t>
      Орындаушы. Т.А.Ә._____________</w:t>
      </w:r>
    </w:p>
    <w:p>
      <w:pPr>
        <w:spacing w:after="0"/>
        <w:ind w:left="0"/>
        <w:jc w:val="both"/>
      </w:pPr>
      <w:r>
        <w:rPr>
          <w:rFonts w:ascii="Times New Roman"/>
          <w:b w:val="false"/>
          <w:i w:val="false"/>
          <w:color w:val="000000"/>
          <w:sz w:val="28"/>
        </w:rPr>
        <w:t>
      Телефоны__________</w:t>
      </w:r>
    </w:p>
    <w:p>
      <w:pPr>
        <w:spacing w:after="0"/>
        <w:ind w:left="0"/>
        <w:jc w:val="both"/>
      </w:pPr>
      <w:r>
        <w:rPr>
          <w:rFonts w:ascii="Times New Roman"/>
          <w:b w:val="false"/>
          <w:i w:val="false"/>
          <w:color w:val="000000"/>
          <w:sz w:val="28"/>
        </w:rPr>
        <w:t>
      Алдым: ______________________ _______________________________</w:t>
      </w:r>
    </w:p>
    <w:p>
      <w:pPr>
        <w:spacing w:after="0"/>
        <w:ind w:left="0"/>
        <w:jc w:val="both"/>
      </w:pPr>
      <w:r>
        <w:rPr>
          <w:rFonts w:ascii="Times New Roman"/>
          <w:b w:val="false"/>
          <w:i w:val="false"/>
          <w:color w:val="000000"/>
          <w:sz w:val="28"/>
        </w:rPr>
        <w:t>
      Т.А.Ә. көрсетілетін қызметті алушының қолы</w:t>
      </w:r>
    </w:p>
    <w:p>
      <w:pPr>
        <w:spacing w:after="0"/>
        <w:ind w:left="0"/>
        <w:jc w:val="both"/>
      </w:pPr>
      <w:r>
        <w:rPr>
          <w:rFonts w:ascii="Times New Roman"/>
          <w:b w:val="false"/>
          <w:i w:val="false"/>
          <w:color w:val="000000"/>
          <w:sz w:val="28"/>
        </w:rPr>
        <w:t>
      20 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5 қарашадағы</w:t>
            </w:r>
            <w:r>
              <w:br/>
            </w:r>
            <w:r>
              <w:rPr>
                <w:rFonts w:ascii="Times New Roman"/>
                <w:b w:val="false"/>
                <w:i w:val="false"/>
                <w:color w:val="000000"/>
                <w:sz w:val="20"/>
              </w:rPr>
              <w:t>№ 826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557 бұйрығына</w:t>
            </w:r>
            <w:r>
              <w:br/>
            </w:r>
            <w:r>
              <w:rPr>
                <w:rFonts w:ascii="Times New Roman"/>
                <w:b w:val="false"/>
                <w:i w:val="false"/>
                <w:color w:val="000000"/>
                <w:sz w:val="20"/>
              </w:rPr>
              <w:t>4-қосымша</w:t>
            </w:r>
          </w:p>
        </w:tc>
      </w:tr>
    </w:tbl>
    <w:bookmarkStart w:name="z68" w:id="62"/>
    <w:p>
      <w:pPr>
        <w:spacing w:after="0"/>
        <w:ind w:left="0"/>
        <w:jc w:val="left"/>
      </w:pPr>
      <w:r>
        <w:rPr>
          <w:rFonts w:ascii="Times New Roman"/>
          <w:b/>
          <w:i w:val="false"/>
          <w:color w:val="000000"/>
        </w:rPr>
        <w:t xml:space="preserve">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беру" мемлекеттiк көрсетiлетiн қызмет стандарты</w:t>
      </w:r>
    </w:p>
    <w:bookmarkEnd w:id="62"/>
    <w:bookmarkStart w:name="z69" w:id="63"/>
    <w:p>
      <w:pPr>
        <w:spacing w:after="0"/>
        <w:ind w:left="0"/>
        <w:jc w:val="left"/>
      </w:pPr>
      <w:r>
        <w:rPr>
          <w:rFonts w:ascii="Times New Roman"/>
          <w:b/>
          <w:i w:val="false"/>
          <w:color w:val="000000"/>
        </w:rPr>
        <w:t xml:space="preserve"> 1-тарау. Жалпы ережелер</w:t>
      </w:r>
    </w:p>
    <w:bookmarkEnd w:id="63"/>
    <w:bookmarkStart w:name="z70" w:id="64"/>
    <w:p>
      <w:pPr>
        <w:spacing w:after="0"/>
        <w:ind w:left="0"/>
        <w:jc w:val="both"/>
      </w:pPr>
      <w:r>
        <w:rPr>
          <w:rFonts w:ascii="Times New Roman"/>
          <w:b w:val="false"/>
          <w:i w:val="false"/>
          <w:color w:val="000000"/>
          <w:sz w:val="28"/>
        </w:rPr>
        <w:t>
      1.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беру" мемлекеттiк көрсетiлетiн қызметi (бұдан әрi – мемлекеттiк көрсетiлетiн қызмет).</w:t>
      </w:r>
    </w:p>
    <w:bookmarkEnd w:id="64"/>
    <w:bookmarkStart w:name="z71" w:id="6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әрi – Министрлiк) әзірледі.</w:t>
      </w:r>
    </w:p>
    <w:bookmarkEnd w:id="65"/>
    <w:bookmarkStart w:name="z72" w:id="66"/>
    <w:p>
      <w:pPr>
        <w:spacing w:after="0"/>
        <w:ind w:left="0"/>
        <w:jc w:val="both"/>
      </w:pPr>
      <w:r>
        <w:rPr>
          <w:rFonts w:ascii="Times New Roman"/>
          <w:b w:val="false"/>
          <w:i w:val="false"/>
          <w:color w:val="000000"/>
          <w:sz w:val="28"/>
        </w:rPr>
        <w:t>
      3. Мемлекеттік көрсетілетін қызметті облыстардың, Нұр-Сұлтан, Алматы және Шымкент қалаларының жергілікті атқарушы органдары (бұдан әрi – көрсетiлетiн қызметтi берушi) көрсетеді.</w:t>
      </w:r>
    </w:p>
    <w:bookmarkEnd w:id="66"/>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www.elicense.kz "электрондық үкiмет" веб-порталы (бұдан әрi – портал) арқылы жүзеге асырылады.</w:t>
      </w:r>
    </w:p>
    <w:bookmarkStart w:name="z73" w:id="67"/>
    <w:p>
      <w:pPr>
        <w:spacing w:after="0"/>
        <w:ind w:left="0"/>
        <w:jc w:val="left"/>
      </w:pPr>
      <w:r>
        <w:rPr>
          <w:rFonts w:ascii="Times New Roman"/>
          <w:b/>
          <w:i w:val="false"/>
          <w:color w:val="000000"/>
        </w:rPr>
        <w:t xml:space="preserve"> 2-тарау. Мемлекеттік қызметті көрсету тәртібі</w:t>
      </w:r>
    </w:p>
    <w:bookmarkEnd w:id="67"/>
    <w:bookmarkStart w:name="z74" w:id="68"/>
    <w:p>
      <w:pPr>
        <w:spacing w:after="0"/>
        <w:ind w:left="0"/>
        <w:jc w:val="both"/>
      </w:pPr>
      <w:r>
        <w:rPr>
          <w:rFonts w:ascii="Times New Roman"/>
          <w:b w:val="false"/>
          <w:i w:val="false"/>
          <w:color w:val="000000"/>
          <w:sz w:val="28"/>
        </w:rPr>
        <w:t>
      4. Мемлекеттік қызмет көрсету мерзімі:</w:t>
      </w:r>
    </w:p>
    <w:bookmarkEnd w:id="68"/>
    <w:p>
      <w:pPr>
        <w:spacing w:after="0"/>
        <w:ind w:left="0"/>
        <w:jc w:val="both"/>
      </w:pPr>
      <w:r>
        <w:rPr>
          <w:rFonts w:ascii="Times New Roman"/>
          <w:b w:val="false"/>
          <w:i w:val="false"/>
          <w:color w:val="000000"/>
          <w:sz w:val="28"/>
        </w:rPr>
        <w:t>
      1) құжаттар топтамасын Мемлекеттік корпорацияға тапсырған сәттен бастап, сондай-ақ порталға жүгінген кезде:</w:t>
      </w:r>
    </w:p>
    <w:p>
      <w:pPr>
        <w:spacing w:after="0"/>
        <w:ind w:left="0"/>
        <w:jc w:val="both"/>
      </w:pPr>
      <w:r>
        <w:rPr>
          <w:rFonts w:ascii="Times New Roman"/>
          <w:b w:val="false"/>
          <w:i w:val="false"/>
          <w:color w:val="000000"/>
          <w:sz w:val="28"/>
        </w:rPr>
        <w:t>
      лицензияны және (немесе) лицензияға қосымшаны беру – 5 (бес) жұмыс күн;</w:t>
      </w:r>
    </w:p>
    <w:p>
      <w:pPr>
        <w:spacing w:after="0"/>
        <w:ind w:left="0"/>
        <w:jc w:val="both"/>
      </w:pPr>
      <w:r>
        <w:rPr>
          <w:rFonts w:ascii="Times New Roman"/>
          <w:b w:val="false"/>
          <w:i w:val="false"/>
          <w:color w:val="000000"/>
          <w:sz w:val="28"/>
        </w:rPr>
        <w:t>
      лицензияны және (немесе) лицензияға қосымшаны қайта ресімдеу – 3 (үш) жұмыс күн;</w:t>
      </w:r>
    </w:p>
    <w:p>
      <w:pPr>
        <w:spacing w:after="0"/>
        <w:ind w:left="0"/>
        <w:jc w:val="both"/>
      </w:pPr>
      <w:r>
        <w:rPr>
          <w:rFonts w:ascii="Times New Roman"/>
          <w:b w:val="false"/>
          <w:i w:val="false"/>
          <w:color w:val="000000"/>
          <w:sz w:val="28"/>
        </w:rPr>
        <w:t>
      лицензияның және (немесе) лицензияға қосымшаны телнұсқасын беру – 2 (екі) жұмыс күн.</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2) Мемлекеттік корпорацияға құжаттарын тапсыру үшін күтудің рұқсат етілген ең ұзақ уақыты – 15 (он бес) минут;</w:t>
      </w:r>
    </w:p>
    <w:p>
      <w:pPr>
        <w:spacing w:after="0"/>
        <w:ind w:left="0"/>
        <w:jc w:val="both"/>
      </w:pPr>
      <w:r>
        <w:rPr>
          <w:rFonts w:ascii="Times New Roman"/>
          <w:b w:val="false"/>
          <w:i w:val="false"/>
          <w:color w:val="000000"/>
          <w:sz w:val="28"/>
        </w:rPr>
        <w:t>
      3) Мемлекеттік корпорацияның қызмет көрсетудің рұқсат етілетін ең ұзақ уақыты – 15 (он бес) минут.</w:t>
      </w:r>
    </w:p>
    <w:bookmarkStart w:name="z75" w:id="69"/>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автоматтандырылған)және (немесе) қағаз түрінде.</w:t>
      </w:r>
    </w:p>
    <w:bookmarkEnd w:id="69"/>
    <w:bookmarkStart w:name="z76" w:id="70"/>
    <w:p>
      <w:pPr>
        <w:spacing w:after="0"/>
        <w:ind w:left="0"/>
        <w:jc w:val="both"/>
      </w:pPr>
      <w:r>
        <w:rPr>
          <w:rFonts w:ascii="Times New Roman"/>
          <w:b w:val="false"/>
          <w:i w:val="false"/>
          <w:color w:val="000000"/>
          <w:sz w:val="28"/>
        </w:rPr>
        <w:t>
      6. Мемлекеттік қызметті көрсету нәтижесі –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және (немесе) лицензияға қосымша, лицензияның және (немесе) лицензияға қосымшаның телнұсқасы, не осы мемлекеттiк көрсетiлетiн қызмет стандартының 10-тармағында көзделген жағдайлар мен негiздер бойынша мемлекеттiк қызметті көрсетуден бас тарту туралы дәлелдi жауабы.</w:t>
      </w:r>
    </w:p>
    <w:bookmarkEnd w:id="70"/>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p>
      <w:pPr>
        <w:spacing w:after="0"/>
        <w:ind w:left="0"/>
        <w:jc w:val="both"/>
      </w:pPr>
      <w:r>
        <w:rPr>
          <w:rFonts w:ascii="Times New Roman"/>
          <w:b w:val="false"/>
          <w:i w:val="false"/>
          <w:color w:val="000000"/>
          <w:sz w:val="28"/>
        </w:rPr>
        <w:t>
      Көрсетілетін қызметті алушының портал арқылы жүгінген жағдайда мемлекеттік қызмет көрсету нәтижесі пайдаланушы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мемлекеттік қызмет көрсету нәтижесін қағаз тасығышта алу үшін Мемлекеттік корпорацияға жүгінген жағдайда, мемлекеттік қызмет көрсету нәтижесі басып шығарылады.</w:t>
      </w:r>
    </w:p>
    <w:p>
      <w:pPr>
        <w:spacing w:after="0"/>
        <w:ind w:left="0"/>
        <w:jc w:val="both"/>
      </w:pPr>
      <w:r>
        <w:rPr>
          <w:rFonts w:ascii="Times New Roman"/>
          <w:b w:val="false"/>
          <w:i w:val="false"/>
          <w:color w:val="000000"/>
          <w:sz w:val="28"/>
        </w:rPr>
        <w:t>
      Мемлекеттік қызмет көрсету нәтижесінің түпнұсқалығын www.egov.kz порталында тексеруге болады.</w:t>
      </w:r>
    </w:p>
    <w:bookmarkStart w:name="z77" w:id="71"/>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w:t>
      </w:r>
    </w:p>
    <w:bookmarkEnd w:id="71"/>
    <w:p>
      <w:pPr>
        <w:spacing w:after="0"/>
        <w:ind w:left="0"/>
        <w:jc w:val="both"/>
      </w:pPr>
      <w:r>
        <w:rPr>
          <w:rFonts w:ascii="Times New Roman"/>
          <w:b w:val="false"/>
          <w:i w:val="false"/>
          <w:color w:val="000000"/>
          <w:sz w:val="28"/>
        </w:rPr>
        <w:t>
      1) лицензияны беру ақылы негізде көрсетіледі;</w:t>
      </w:r>
    </w:p>
    <w:p>
      <w:pPr>
        <w:spacing w:after="0"/>
        <w:ind w:left="0"/>
        <w:jc w:val="both"/>
      </w:pPr>
      <w:r>
        <w:rPr>
          <w:rFonts w:ascii="Times New Roman"/>
          <w:b w:val="false"/>
          <w:i w:val="false"/>
          <w:color w:val="000000"/>
          <w:sz w:val="28"/>
        </w:rPr>
        <w:t>
      2) лицензияға қосымшаны беру тегін негізде көрсетіледі.</w:t>
      </w:r>
    </w:p>
    <w:p>
      <w:pPr>
        <w:spacing w:after="0"/>
        <w:ind w:left="0"/>
        <w:jc w:val="both"/>
      </w:pPr>
      <w:r>
        <w:rPr>
          <w:rFonts w:ascii="Times New Roman"/>
          <w:b w:val="false"/>
          <w:i w:val="false"/>
          <w:color w:val="000000"/>
          <w:sz w:val="28"/>
        </w:rPr>
        <w:t xml:space="preserve">
      Лицензиялық алым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алымдар мөлшерлемесі бойынша жергілікті бюджетке төленеді және мыналарды құрайды:</w:t>
      </w:r>
    </w:p>
    <w:p>
      <w:pPr>
        <w:spacing w:after="0"/>
        <w:ind w:left="0"/>
        <w:jc w:val="both"/>
      </w:pPr>
      <w:r>
        <w:rPr>
          <w:rFonts w:ascii="Times New Roman"/>
          <w:b w:val="false"/>
          <w:i w:val="false"/>
          <w:color w:val="000000"/>
          <w:sz w:val="28"/>
        </w:rPr>
        <w:t>
      1) лицензияны беруге – алымды төлеу күні қолданылатын үш еселенген айлық есептік көрсеткіш;</w:t>
      </w:r>
    </w:p>
    <w:p>
      <w:pPr>
        <w:spacing w:after="0"/>
        <w:ind w:left="0"/>
        <w:jc w:val="both"/>
      </w:pPr>
      <w:r>
        <w:rPr>
          <w:rFonts w:ascii="Times New Roman"/>
          <w:b w:val="false"/>
          <w:i w:val="false"/>
          <w:color w:val="000000"/>
          <w:sz w:val="28"/>
        </w:rPr>
        <w:t>
      2) лицензияны қайта ресімдеуге – лицензияны беру кезіндегі мөлшерлемеден 10%;</w:t>
      </w:r>
    </w:p>
    <w:p>
      <w:pPr>
        <w:spacing w:after="0"/>
        <w:ind w:left="0"/>
        <w:jc w:val="both"/>
      </w:pPr>
      <w:r>
        <w:rPr>
          <w:rFonts w:ascii="Times New Roman"/>
          <w:b w:val="false"/>
          <w:i w:val="false"/>
          <w:color w:val="000000"/>
          <w:sz w:val="28"/>
        </w:rPr>
        <w:t>
      3) лицензияның телнұсқасын беруге – лицензияны беру кезіндегі мөлшерлемеден 100%.</w:t>
      </w:r>
    </w:p>
    <w:p>
      <w:pPr>
        <w:spacing w:after="0"/>
        <w:ind w:left="0"/>
        <w:jc w:val="both"/>
      </w:pPr>
      <w:r>
        <w:rPr>
          <w:rFonts w:ascii="Times New Roman"/>
          <w:b w:val="false"/>
          <w:i w:val="false"/>
          <w:color w:val="000000"/>
          <w:sz w:val="28"/>
        </w:rPr>
        <w:t>
      Лицензиялық алымды төлеу екінші деңгейдегі банктер және банк операцияларының жекелеген түрлерiн жүзеге асыратын ұйымдар арқылы қолма-қол және қолма-қол ақшасыз нысанда немесе "электрондық үкіметтің" төлем шлюзі (бұдан әрi – ЭҮТШ) арқылы жүзеге асырылады.</w:t>
      </w:r>
    </w:p>
    <w:bookmarkStart w:name="z78" w:id="72"/>
    <w:p>
      <w:pPr>
        <w:spacing w:after="0"/>
        <w:ind w:left="0"/>
        <w:jc w:val="both"/>
      </w:pPr>
      <w:r>
        <w:rPr>
          <w:rFonts w:ascii="Times New Roman"/>
          <w:b w:val="false"/>
          <w:i w:val="false"/>
          <w:color w:val="000000"/>
          <w:sz w:val="28"/>
        </w:rPr>
        <w:t>
      8. Жұмыс кестесi:</w:t>
      </w:r>
    </w:p>
    <w:bookmarkEnd w:id="72"/>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0"/>
        <w:ind w:left="0"/>
        <w:jc w:val="both"/>
      </w:pPr>
      <w:r>
        <w:rPr>
          <w:rFonts w:ascii="Times New Roman"/>
          <w:b w:val="false"/>
          <w:i w:val="false"/>
          <w:color w:val="000000"/>
          <w:sz w:val="28"/>
        </w:rPr>
        <w:t>
      Құжаттарды қабылдау және мемлекеттік қызметті көрсету нәтижесін беру сағат 13.00-ден 14.30-ға дейінгі түскі үзіліс уақытымен сағат 9.00-ден 17.30-ға дейін жүзеге асырылады.</w:t>
      </w:r>
    </w:p>
    <w:p>
      <w:pPr>
        <w:spacing w:after="0"/>
        <w:ind w:left="0"/>
        <w:jc w:val="both"/>
      </w:pPr>
      <w:r>
        <w:rPr>
          <w:rFonts w:ascii="Times New Roman"/>
          <w:b w:val="false"/>
          <w:i w:val="false"/>
          <w:color w:val="000000"/>
          <w:sz w:val="28"/>
        </w:rPr>
        <w:t>
      Мемлекеттік көрсетілетін қызмет көрсетілетін қызметті алушының тіркелген орны бойынша, жедел қызмет көрсетусіз кезек тәртібімен жүзеге асырылады;</w:t>
      </w:r>
    </w:p>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демалыс және мереке күндерін қоспағанда, белгіленген жұмыс кестесіне сәйкес дүйсенбіден бастап сенбіні қоса алғандағы аралықта, түскі үзіліссіз сағат 9.00-ден 20.00-ге дейін.</w:t>
      </w:r>
    </w:p>
    <w:p>
      <w:pPr>
        <w:spacing w:after="0"/>
        <w:ind w:left="0"/>
        <w:jc w:val="both"/>
      </w:pPr>
      <w:r>
        <w:rPr>
          <w:rFonts w:ascii="Times New Roman"/>
          <w:b w:val="false"/>
          <w:i w:val="false"/>
          <w:color w:val="000000"/>
          <w:sz w:val="28"/>
        </w:rPr>
        <w:t>
      Мемлекеттік көрсетілетін қызмет көрсетілетін қызметті алушының тіркелген орны бойынша, жедел қызмет көрсетусіз кезек тәртібімен жүзеге асырылады, кезекті портал арқылы броньдауға болады;</w:t>
      </w:r>
    </w:p>
    <w:p>
      <w:pPr>
        <w:spacing w:after="0"/>
        <w:ind w:left="0"/>
        <w:jc w:val="both"/>
      </w:pPr>
      <w:r>
        <w:rPr>
          <w:rFonts w:ascii="Times New Roman"/>
          <w:b w:val="false"/>
          <w:i w:val="false"/>
          <w:color w:val="000000"/>
          <w:sz w:val="28"/>
        </w:rPr>
        <w:t>
      3) порталда – жөндеу жұмыстарын жүргізуге байланысты техникалық үзілістерді қоспағанда тәулік бойы.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күнінде жүзеге асырылады.</w:t>
      </w:r>
    </w:p>
    <w:bookmarkStart w:name="z79" w:id="73"/>
    <w:p>
      <w:pPr>
        <w:spacing w:after="0"/>
        <w:ind w:left="0"/>
        <w:jc w:val="both"/>
      </w:pPr>
      <w:r>
        <w:rPr>
          <w:rFonts w:ascii="Times New Roman"/>
          <w:b w:val="false"/>
          <w:i w:val="false"/>
          <w:color w:val="000000"/>
          <w:sz w:val="28"/>
        </w:rPr>
        <w:t>
      9. Көрсетілетін қызметті алушы (не оның өкілеттігін растайтын құжат бойынша өкілі) жүгінген кезде мемлекеттік қызметті көрсету үшін қажетті құжаттар тізбесі:</w:t>
      </w:r>
    </w:p>
    <w:bookmarkEnd w:id="73"/>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Лицензияны және (немесе) лицензияға қосымшаны алу үшiн: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лицензияны және (немесе) лицензияға қосымшаны алуға арналған заңды немесе жеке тұлғаның өтiнiші;</w:t>
      </w:r>
    </w:p>
    <w:p>
      <w:pPr>
        <w:spacing w:after="0"/>
        <w:ind w:left="0"/>
        <w:jc w:val="both"/>
      </w:pPr>
      <w:r>
        <w:rPr>
          <w:rFonts w:ascii="Times New Roman"/>
          <w:b w:val="false"/>
          <w:i w:val="false"/>
          <w:color w:val="000000"/>
          <w:sz w:val="28"/>
        </w:rPr>
        <w:t>
      ЭҮТШ арқылы төленген жағдайларды қоспағанда лицензиялық алымның төленгенiн растайтын құжат;</w:t>
      </w:r>
    </w:p>
    <w:p>
      <w:pPr>
        <w:spacing w:after="0"/>
        <w:ind w:left="0"/>
        <w:jc w:val="both"/>
      </w:pPr>
      <w:r>
        <w:rPr>
          <w:rFonts w:ascii="Times New Roman"/>
          <w:b w:val="false"/>
          <w:i w:val="false"/>
          <w:color w:val="000000"/>
          <w:sz w:val="28"/>
        </w:rPr>
        <w:t xml:space="preserve">
      өтініш берушінің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бiлiктiлiк талаптарына сәйкестігін растайтын құжаттардың көшірмелері;</w:t>
      </w:r>
    </w:p>
    <w:p>
      <w:pPr>
        <w:spacing w:after="0"/>
        <w:ind w:left="0"/>
        <w:jc w:val="both"/>
      </w:pPr>
      <w:r>
        <w:rPr>
          <w:rFonts w:ascii="Times New Roman"/>
          <w:b w:val="false"/>
          <w:i w:val="false"/>
          <w:color w:val="000000"/>
          <w:sz w:val="28"/>
        </w:rPr>
        <w:t>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өтiнiші;</w:t>
      </w:r>
    </w:p>
    <w:p>
      <w:pPr>
        <w:spacing w:after="0"/>
        <w:ind w:left="0"/>
        <w:jc w:val="both"/>
      </w:pPr>
      <w:r>
        <w:rPr>
          <w:rFonts w:ascii="Times New Roman"/>
          <w:b w:val="false"/>
          <w:i w:val="false"/>
          <w:color w:val="000000"/>
          <w:sz w:val="28"/>
        </w:rPr>
        <w:t>
      ЭҮТШ арқылы төленген жағдайларды қоспағанда лицензиялық алымның төленгенiн растайтын құжат;</w:t>
      </w:r>
    </w:p>
    <w:p>
      <w:pPr>
        <w:spacing w:after="0"/>
        <w:ind w:left="0"/>
        <w:jc w:val="both"/>
      </w:pPr>
      <w:r>
        <w:rPr>
          <w:rFonts w:ascii="Times New Roman"/>
          <w:b w:val="false"/>
          <w:i w:val="false"/>
          <w:color w:val="000000"/>
          <w:sz w:val="28"/>
        </w:rPr>
        <w:t>
      өтініш берушінің осы мемлекеттік көрсетілетін қызмет стандартына 3-қосымшаға сәйкес бiлiктiлiк талаптарына сәйкестігін растайтын құжаттардың көшірмелері;</w:t>
      </w:r>
    </w:p>
    <w:p>
      <w:pPr>
        <w:spacing w:after="0"/>
        <w:ind w:left="0"/>
        <w:jc w:val="both"/>
      </w:pPr>
      <w:r>
        <w:rPr>
          <w:rFonts w:ascii="Times New Roman"/>
          <w:b w:val="false"/>
          <w:i w:val="false"/>
          <w:color w:val="000000"/>
          <w:sz w:val="28"/>
        </w:rPr>
        <w:t>
      лицензияның және (немесе) лицензияға қосымшаның телнұсқасын алу үшін:</w:t>
      </w:r>
    </w:p>
    <w:p>
      <w:pPr>
        <w:spacing w:after="0"/>
        <w:ind w:left="0"/>
        <w:jc w:val="both"/>
      </w:pPr>
      <w:r>
        <w:rPr>
          <w:rFonts w:ascii="Times New Roman"/>
          <w:b w:val="false"/>
          <w:i w:val="false"/>
          <w:color w:val="000000"/>
          <w:sz w:val="28"/>
        </w:rPr>
        <w:t>
      еркін нысандағы өтініш;</w:t>
      </w:r>
    </w:p>
    <w:p>
      <w:pPr>
        <w:spacing w:after="0"/>
        <w:ind w:left="0"/>
        <w:jc w:val="both"/>
      </w:pPr>
      <w:r>
        <w:rPr>
          <w:rFonts w:ascii="Times New Roman"/>
          <w:b w:val="false"/>
          <w:i w:val="false"/>
          <w:color w:val="000000"/>
          <w:sz w:val="28"/>
        </w:rPr>
        <w:t>
      ЭҮТШ арқылы төленген жағдайларды қоспағанда лицензиялық алымның төленгенiн растайтын құжат.</w:t>
      </w:r>
    </w:p>
    <w:p>
      <w:pPr>
        <w:spacing w:after="0"/>
        <w:ind w:left="0"/>
        <w:jc w:val="both"/>
      </w:pPr>
      <w:r>
        <w:rPr>
          <w:rFonts w:ascii="Times New Roman"/>
          <w:b w:val="false"/>
          <w:i w:val="false"/>
          <w:color w:val="000000"/>
          <w:sz w:val="28"/>
        </w:rPr>
        <w:t>
      Мемлекеттік корпорация қызметкері құжаттарды қабылдаған кезінде құжаттардың түпнұсқасынан электрондық көшірмесін жасайды, одан кейін түпнұсқаларды көрсетілетін қызметті алушыға қайтарады.</w:t>
      </w:r>
    </w:p>
    <w:p>
      <w:pPr>
        <w:spacing w:after="0"/>
        <w:ind w:left="0"/>
        <w:jc w:val="both"/>
      </w:pPr>
      <w:r>
        <w:rPr>
          <w:rFonts w:ascii="Times New Roman"/>
          <w:b w:val="false"/>
          <w:i w:val="false"/>
          <w:color w:val="000000"/>
          <w:sz w:val="28"/>
        </w:rPr>
        <w:t>
      Мемлекеттік корпорация қызметкері осы мемлекеттік көрсетілетін қызмет стандартына 1, 2, 4 және 5-қосымшаларға сәйкес мемлекеттік қызметті көрсету кезінде, егер Қазақстан Республикасының заңдарымен өзгеше көзделмесе, ақпараттық жүйелерде қамтылған заңмен қорғалатын құпияны құрайтын мәліметтерді пайдалануға көрсетілетін қызметті алушыдан жазбаша түрде келісім алады.</w:t>
      </w:r>
    </w:p>
    <w:p>
      <w:pPr>
        <w:spacing w:after="0"/>
        <w:ind w:left="0"/>
        <w:jc w:val="both"/>
      </w:pPr>
      <w:r>
        <w:rPr>
          <w:rFonts w:ascii="Times New Roman"/>
          <w:b w:val="false"/>
          <w:i w:val="false"/>
          <w:color w:val="000000"/>
          <w:sz w:val="28"/>
        </w:rPr>
        <w:t>
      Көрсетілетін қызметті алушы барлық тиісті құжаттарды Мемлекеттік корпорацияға тапсырған кезде тиісті құжаттардың қабылданғаны туралы қолхат беріледі;</w:t>
      </w:r>
    </w:p>
    <w:p>
      <w:pPr>
        <w:spacing w:after="0"/>
        <w:ind w:left="0"/>
        <w:jc w:val="both"/>
      </w:pPr>
      <w:r>
        <w:rPr>
          <w:rFonts w:ascii="Times New Roman"/>
          <w:b w:val="false"/>
          <w:i w:val="false"/>
          <w:color w:val="000000"/>
          <w:sz w:val="28"/>
        </w:rPr>
        <w:t>
      2) порталда:</w:t>
      </w:r>
    </w:p>
    <w:p>
      <w:pPr>
        <w:spacing w:after="0"/>
        <w:ind w:left="0"/>
        <w:jc w:val="both"/>
      </w:pPr>
      <w:r>
        <w:rPr>
          <w:rFonts w:ascii="Times New Roman"/>
          <w:b w:val="false"/>
          <w:i w:val="false"/>
          <w:color w:val="000000"/>
          <w:sz w:val="28"/>
        </w:rPr>
        <w:t>
      Лицензияны және (немесе) лицензияға қосымшаны алу үшiн:</w:t>
      </w:r>
    </w:p>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салуы;</w:t>
      </w:r>
    </w:p>
    <w:p>
      <w:pPr>
        <w:spacing w:after="0"/>
        <w:ind w:left="0"/>
        <w:jc w:val="both"/>
      </w:pPr>
      <w:r>
        <w:rPr>
          <w:rFonts w:ascii="Times New Roman"/>
          <w:b w:val="false"/>
          <w:i w:val="false"/>
          <w:color w:val="000000"/>
          <w:sz w:val="28"/>
        </w:rPr>
        <w:t>
      өтініш берушінің осы мемлекеттік көрсетілетін қызмет стандартына 3-қосымшаға сәйкес бiлiктiлiк талаптарына сәйкестігін растайтын құжаттардың электрондық көшірмелері;</w:t>
      </w:r>
    </w:p>
    <w:p>
      <w:pPr>
        <w:spacing w:after="0"/>
        <w:ind w:left="0"/>
        <w:jc w:val="both"/>
      </w:pPr>
      <w:r>
        <w:rPr>
          <w:rFonts w:ascii="Times New Roman"/>
          <w:b w:val="false"/>
          <w:i w:val="false"/>
          <w:color w:val="000000"/>
          <w:sz w:val="28"/>
        </w:rPr>
        <w:t>
      лицензияны қайта және (немесе) лицензияға қосымшаны ресімдеу үшін:</w:t>
      </w:r>
    </w:p>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салуы;</w:t>
      </w:r>
    </w:p>
    <w:p>
      <w:pPr>
        <w:spacing w:after="0"/>
        <w:ind w:left="0"/>
        <w:jc w:val="both"/>
      </w:pPr>
      <w:r>
        <w:rPr>
          <w:rFonts w:ascii="Times New Roman"/>
          <w:b w:val="false"/>
          <w:i w:val="false"/>
          <w:color w:val="000000"/>
          <w:sz w:val="28"/>
        </w:rPr>
        <w:t>
      өтініш берушінің осы мемлекеттік көрсетілетін қызмет стандартына 3-қосымшаға сәйкес бiлiктiлiк талаптарына сәйкестігін растайтын құжаттардың электрондық көшірмелері;</w:t>
      </w:r>
    </w:p>
    <w:p>
      <w:pPr>
        <w:spacing w:after="0"/>
        <w:ind w:left="0"/>
        <w:jc w:val="both"/>
      </w:pPr>
      <w:r>
        <w:rPr>
          <w:rFonts w:ascii="Times New Roman"/>
          <w:b w:val="false"/>
          <w:i w:val="false"/>
          <w:color w:val="000000"/>
          <w:sz w:val="28"/>
        </w:rPr>
        <w:t>
      лицензияның және (немесе) лицензияға қосымшаның телнұсқасын алу үшін:</w:t>
      </w:r>
    </w:p>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салуы.</w:t>
      </w:r>
    </w:p>
    <w:p>
      <w:pPr>
        <w:spacing w:after="0"/>
        <w:ind w:left="0"/>
        <w:jc w:val="both"/>
      </w:pPr>
      <w:r>
        <w:rPr>
          <w:rFonts w:ascii="Times New Roman"/>
          <w:b w:val="false"/>
          <w:i w:val="false"/>
          <w:color w:val="000000"/>
          <w:sz w:val="28"/>
        </w:rPr>
        <w:t>
      Жеке басын куәландыратын құжаттар, заңды тұлға ретінде мемлекеттік тіркелуі (қайта тіркелуі) туралы құжаттар, жылжымалы мүлікке құқық белгілейтін құжаттар, бюджетке баж төлегенің растайтын құжат (ЭҮТШ арқылы төленген жағдайларда) мәліметтерін көрсетілетін қызметті беруші немесе Мемлекеттік корпорацияның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Барлық қажетті құжаттарды тапсырған кезде:</w:t>
      </w:r>
    </w:p>
    <w:p>
      <w:pPr>
        <w:spacing w:after="0"/>
        <w:ind w:left="0"/>
        <w:jc w:val="both"/>
      </w:pPr>
      <w:r>
        <w:rPr>
          <w:rFonts w:ascii="Times New Roman"/>
          <w:b w:val="false"/>
          <w:i w:val="false"/>
          <w:color w:val="000000"/>
          <w:sz w:val="28"/>
        </w:rPr>
        <w:t>
      1) Мемлекеттік корпорацияда дайын құжаттарды беру жеке куәлікті және өкілеттігін растайтын құжатты ұсынған кезде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2) портал арқылы – пайдаланушының кабинетіне мемлекеттік көрсетілетін қызметтің нәтижесін алу күні мен мекенжайы көрсетіле отырып, мемлекеттік қызмет көрсету үшін сұрау салуды қабылдау туралы мәртебе көрсетіледі.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көрсетілетін қызметті алушыға беру үшін Мемлекеттік корпорацияға жолдайды.</w:t>
      </w:r>
    </w:p>
    <w:bookmarkStart w:name="z80" w:id="74"/>
    <w:p>
      <w:pPr>
        <w:spacing w:after="0"/>
        <w:ind w:left="0"/>
        <w:jc w:val="both"/>
      </w:pPr>
      <w:r>
        <w:rPr>
          <w:rFonts w:ascii="Times New Roman"/>
          <w:b w:val="false"/>
          <w:i w:val="false"/>
          <w:color w:val="000000"/>
          <w:sz w:val="28"/>
        </w:rPr>
        <w:t>
      10. Көрсетілетін мемлекеттік қызметі көрсетуден бас тарту негіздері:</w:t>
      </w:r>
    </w:p>
    <w:bookmarkEnd w:id="74"/>
    <w:p>
      <w:pPr>
        <w:spacing w:after="0"/>
        <w:ind w:left="0"/>
        <w:jc w:val="both"/>
      </w:pPr>
      <w:r>
        <w:rPr>
          <w:rFonts w:ascii="Times New Roman"/>
          <w:b w:val="false"/>
          <w:i w:val="false"/>
          <w:color w:val="000000"/>
          <w:sz w:val="28"/>
        </w:rPr>
        <w:t>
      1) Қазақстан Республикасының заңдарында жеке немесе заңды тұлғалардың осы санаты үшін қызмет түрімен айналысуға тыйым салынған;</w:t>
      </w:r>
    </w:p>
    <w:p>
      <w:pPr>
        <w:spacing w:after="0"/>
        <w:ind w:left="0"/>
        <w:jc w:val="both"/>
      </w:pPr>
      <w:r>
        <w:rPr>
          <w:rFonts w:ascii="Times New Roman"/>
          <w:b w:val="false"/>
          <w:i w:val="false"/>
          <w:color w:val="000000"/>
          <w:sz w:val="28"/>
        </w:rPr>
        <w:t>
      2) лицензиялық алым енгізілмеген;</w:t>
      </w:r>
    </w:p>
    <w:p>
      <w:pPr>
        <w:spacing w:after="0"/>
        <w:ind w:left="0"/>
        <w:jc w:val="both"/>
      </w:pPr>
      <w:r>
        <w:rPr>
          <w:rFonts w:ascii="Times New Roman"/>
          <w:b w:val="false"/>
          <w:i w:val="false"/>
          <w:color w:val="000000"/>
          <w:sz w:val="28"/>
        </w:rPr>
        <w:t>
      3) өтініш беруші біліктілік талаптарына сәйкес келмеген;</w:t>
      </w:r>
    </w:p>
    <w:p>
      <w:pPr>
        <w:spacing w:after="0"/>
        <w:ind w:left="0"/>
        <w:jc w:val="both"/>
      </w:pPr>
      <w:r>
        <w:rPr>
          <w:rFonts w:ascii="Times New Roman"/>
          <w:b w:val="false"/>
          <w:i w:val="false"/>
          <w:color w:val="000000"/>
          <w:sz w:val="28"/>
        </w:rPr>
        <w:t>
      4)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0"/>
        <w:ind w:left="0"/>
        <w:jc w:val="both"/>
      </w:pPr>
      <w:r>
        <w:rPr>
          <w:rFonts w:ascii="Times New Roman"/>
          <w:b w:val="false"/>
          <w:i w:val="false"/>
          <w:color w:val="000000"/>
          <w:sz w:val="28"/>
        </w:rPr>
        <w:t>
      5) сот орындаушысының ұсынуы негізінде сот өтініш беруші-борышкерге лицензия және (немесе) лицензияға қосымшаны беруге уақытша тыйым салған;</w:t>
      </w:r>
    </w:p>
    <w:p>
      <w:pPr>
        <w:spacing w:after="0"/>
        <w:ind w:left="0"/>
        <w:jc w:val="both"/>
      </w:pPr>
      <w:r>
        <w:rPr>
          <w:rFonts w:ascii="Times New Roman"/>
          <w:b w:val="false"/>
          <w:i w:val="false"/>
          <w:color w:val="000000"/>
          <w:sz w:val="28"/>
        </w:rPr>
        <w:t>
      6) өтініш беруші лицензия және (немесе) лицензияға қосымшаны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стандарттың 9-тармағында көзделген тізбеге сәйкес құжаттар топтамасын толық ұсынбаған және (немесе) қолдану мерзімі өткен құжаттарды ұсынған жағдайда, Мемлекеттік корпорацияның қызметкері өтінішті қабылдаудан бас тартады және осы мемлекеттік көрсетілетін қызмет стандартына 6-қосымшаға сәйкес нысан бойынша құжаттарды қабылдаудан бас тарту туралы қолхат береді.</w:t>
      </w:r>
    </w:p>
    <w:bookmarkStart w:name="z81" w:id="75"/>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 тәртібі</w:t>
      </w:r>
    </w:p>
    <w:bookmarkEnd w:id="75"/>
    <w:bookmarkStart w:name="z82" w:id="76"/>
    <w:p>
      <w:pPr>
        <w:spacing w:after="0"/>
        <w:ind w:left="0"/>
        <w:jc w:val="both"/>
      </w:pPr>
      <w:r>
        <w:rPr>
          <w:rFonts w:ascii="Times New Roman"/>
          <w:b w:val="false"/>
          <w:i w:val="false"/>
          <w:color w:val="000000"/>
          <w:sz w:val="28"/>
        </w:rPr>
        <w:t>
      11.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 осы мемлекеттік көрсетілетін қызмет стандартының 14-тармағында көрсетілген мекенжайлар бойынша көрсетiлетiн қызметтi берушiнің, Мемлекеттік корпорация басшысының атына немесе Министрлік басшысының атына шағым беріледі.</w:t>
      </w:r>
    </w:p>
    <w:bookmarkEnd w:id="76"/>
    <w:p>
      <w:pPr>
        <w:spacing w:after="0"/>
        <w:ind w:left="0"/>
        <w:jc w:val="both"/>
      </w:pPr>
      <w:r>
        <w:rPr>
          <w:rFonts w:ascii="Times New Roman"/>
          <w:b w:val="false"/>
          <w:i w:val="false"/>
          <w:color w:val="000000"/>
          <w:sz w:val="28"/>
        </w:rPr>
        <w:t>
      Шағым жазбаша нысанда пошта бойынша немесе кеңсе арқылы қолма-қол, сондай-ақ портал арқылы беріледі.</w:t>
      </w:r>
    </w:p>
    <w:p>
      <w:pPr>
        <w:spacing w:after="0"/>
        <w:ind w:left="0"/>
        <w:jc w:val="both"/>
      </w:pPr>
      <w:r>
        <w:rPr>
          <w:rFonts w:ascii="Times New Roman"/>
          <w:b w:val="false"/>
          <w:i w:val="false"/>
          <w:color w:val="000000"/>
          <w:sz w:val="28"/>
        </w:rPr>
        <w:t>
      Қолма-қол, пошта арқылы түскен шағымның қабылданғанын растау оны қабылдаған адамның тегін және аты-жөнін көрсетіле отырып, кеңседе тіркеу (мөртаңба, кіріс нөмірі және тіркеу күні) болып табылады.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пайдаланушы кабинетіне шағым туралы ақпаратқа қол жеткізуге, оны мемлекеттік органда өңдеу барысында жаңартылып отырады (жеткізу, тіркеу, орындау туралы белгі, қарау немесе қараудан бас тарту нәтижелері бойынша жауабы).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кеңседе қолма-қол беріледі.</w:t>
      </w:r>
    </w:p>
    <w:p>
      <w:pPr>
        <w:spacing w:after="0"/>
        <w:ind w:left="0"/>
        <w:jc w:val="both"/>
      </w:pPr>
      <w:r>
        <w:rPr>
          <w:rFonts w:ascii="Times New Roman"/>
          <w:b w:val="false"/>
          <w:i w:val="false"/>
          <w:color w:val="000000"/>
          <w:sz w:val="28"/>
        </w:rPr>
        <w:t>
      Мемлекеттік көрсетілген қызмет нәтижелерімен келіспеген жағдайда, көрсетілетін қызметті алушы шағыммен мемлекеттік қызметтер көрсету сапасын бағалау және бақылау жөніндегі уәкілетті органға жүгінуіне болады.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оның тіркелген күнінен бастап 15 (он бес) жұмыс күні ішінде қаралуға жатады.</w:t>
      </w:r>
    </w:p>
    <w:bookmarkStart w:name="z83" w:id="77"/>
    <w:p>
      <w:pPr>
        <w:spacing w:after="0"/>
        <w:ind w:left="0"/>
        <w:jc w:val="both"/>
      </w:pPr>
      <w:r>
        <w:rPr>
          <w:rFonts w:ascii="Times New Roman"/>
          <w:b w:val="false"/>
          <w:i w:val="false"/>
          <w:color w:val="000000"/>
          <w:sz w:val="28"/>
        </w:rPr>
        <w:t>
      12. Мемлекеттік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77"/>
    <w:bookmarkStart w:name="z84" w:id="78"/>
    <w:p>
      <w:pPr>
        <w:spacing w:after="0"/>
        <w:ind w:left="0"/>
        <w:jc w:val="left"/>
      </w:pPr>
      <w:r>
        <w:rPr>
          <w:rFonts w:ascii="Times New Roman"/>
          <w:b/>
          <w:i w:val="false"/>
          <w:color w:val="000000"/>
        </w:rPr>
        <w:t xml:space="preserve"> 4-тарау. Мемлекеттік қызметті, оның ішінде электрондық нысанда және Мемлекеттік корпорация арқылы көрсетілетін қызметтің ерекшеліктерін ескере отырып қойылатын өзге талаптар</w:t>
      </w:r>
    </w:p>
    <w:bookmarkEnd w:id="78"/>
    <w:bookmarkStart w:name="z85" w:id="79"/>
    <w:p>
      <w:pPr>
        <w:spacing w:after="0"/>
        <w:ind w:left="0"/>
        <w:jc w:val="both"/>
      </w:pPr>
      <w:r>
        <w:rPr>
          <w:rFonts w:ascii="Times New Roman"/>
          <w:b w:val="false"/>
          <w:i w:val="false"/>
          <w:color w:val="000000"/>
          <w:sz w:val="28"/>
        </w:rPr>
        <w:t>
      13. Тыныс-тіршілігін шектейтін, ағза функцияларының тұрақты бұзылуынан денсаулығы нашарлаған көрсетілетін қызметті алушыларға, қажет болған жағдайда, мемлекеттік қызмет көрсетуге арналған құжаттарды қабылдауды Мемлекеттік корпорацияның қызметкері Бірыңғай байланыс орталығының 1414, 8 800 080 7777 нөміріне жүгіну арқылы тұрғылықты жерге шығу жолымен жүргізеді.</w:t>
      </w:r>
    </w:p>
    <w:bookmarkEnd w:id="79"/>
    <w:bookmarkStart w:name="z86" w:id="80"/>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80"/>
    <w:p>
      <w:pPr>
        <w:spacing w:after="0"/>
        <w:ind w:left="0"/>
        <w:jc w:val="both"/>
      </w:pPr>
      <w:r>
        <w:rPr>
          <w:rFonts w:ascii="Times New Roman"/>
          <w:b w:val="false"/>
          <w:i w:val="false"/>
          <w:color w:val="000000"/>
          <w:sz w:val="28"/>
        </w:rPr>
        <w:t>
      1) Министрліктің – www.miіd.gov.kz "Көлік комитеті" бөлімінің "Мемлекеттік көрсетілетін қызметтер" бөлімде;</w:t>
      </w:r>
    </w:p>
    <w:p>
      <w:pPr>
        <w:spacing w:after="0"/>
        <w:ind w:left="0"/>
        <w:jc w:val="both"/>
      </w:pPr>
      <w:r>
        <w:rPr>
          <w:rFonts w:ascii="Times New Roman"/>
          <w:b w:val="false"/>
          <w:i w:val="false"/>
          <w:color w:val="000000"/>
          <w:sz w:val="28"/>
        </w:rPr>
        <w:t>
      2) Мемлекеттік корпорацияның – www.gov4c.kz интернет-ресурстарында орналастырылған.</w:t>
      </w:r>
    </w:p>
    <w:bookmarkStart w:name="z87" w:id="81"/>
    <w:p>
      <w:pPr>
        <w:spacing w:after="0"/>
        <w:ind w:left="0"/>
        <w:jc w:val="both"/>
      </w:pPr>
      <w:r>
        <w:rPr>
          <w:rFonts w:ascii="Times New Roman"/>
          <w:b w:val="false"/>
          <w:i w:val="false"/>
          <w:color w:val="000000"/>
          <w:sz w:val="28"/>
        </w:rPr>
        <w:t>
      15.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және мәртебесі туралы ақпаратты алу мүмкіндігі бар.</w:t>
      </w:r>
    </w:p>
    <w:bookmarkEnd w:id="81"/>
    <w:bookmarkStart w:name="z88" w:id="82"/>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орталығының телефоны: 1414, 8 800 080 7777.</w:t>
      </w:r>
    </w:p>
    <w:bookmarkEnd w:id="82"/>
    <w:bookmarkStart w:name="z89" w:id="83"/>
    <w:p>
      <w:pPr>
        <w:spacing w:after="0"/>
        <w:ind w:left="0"/>
        <w:jc w:val="both"/>
      </w:pPr>
      <w:r>
        <w:rPr>
          <w:rFonts w:ascii="Times New Roman"/>
          <w:b w:val="false"/>
          <w:i w:val="false"/>
          <w:color w:val="000000"/>
          <w:sz w:val="28"/>
        </w:rPr>
        <w:t>
      17. Көрсетілетін қызметті алушы ЭЦҚ болған жағдайда мемлекеттік көрсетілетін қызметті портал арқылы электрондық нысанда алады.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(облысішiлiк қалааралық) және</w:t>
            </w:r>
            <w:r>
              <w:br/>
            </w:r>
            <w:r>
              <w:rPr>
                <w:rFonts w:ascii="Times New Roman"/>
                <w:b w:val="false"/>
                <w:i w:val="false"/>
                <w:color w:val="000000"/>
                <w:sz w:val="20"/>
              </w:rPr>
              <w:t>халықаралық қатынастарда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 емес</w:t>
            </w:r>
            <w:r>
              <w:br/>
            </w:r>
            <w:r>
              <w:rPr>
                <w:rFonts w:ascii="Times New Roman"/>
                <w:b w:val="false"/>
                <w:i w:val="false"/>
                <w:color w:val="000000"/>
                <w:sz w:val="20"/>
              </w:rPr>
              <w:t>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жөніндегі</w:t>
            </w:r>
            <w:r>
              <w:br/>
            </w:r>
            <w:r>
              <w:rPr>
                <w:rFonts w:ascii="Times New Roman"/>
                <w:b w:val="false"/>
                <w:i w:val="false"/>
                <w:color w:val="000000"/>
                <w:sz w:val="20"/>
              </w:rPr>
              <w:t>қызметпен айналысу құқығына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84"/>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bookmarkEnd w:id="84"/>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 жүзеге асыруға лицензияны және (немесе) лицензияға қосымшаны қағаз тасығышта ______ (лицензияны және (немесе) лицензияға қосымшаны қағаз тасығышта алу қажет болған жағдайда Х белгісін қою керек) беруiңiздi сұраймын. Заңды тұлғаның мекенжайы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(стационарлық үй-жайлар) нөмірі) ______ парақта қоса беріліп отыр.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өтініш берушіге қызметтің лицензияланатын түрімен және (немесе) кіші түрімен айналысуға сот тыйым салмайтыны; қоса берілген құжаттардың барлығы шындыққа сәйкес келетіні және жарамды болып табылатындығы расталады;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 өтініш беруші Мемлекеттік корпорация қызметкерінің өтінішті ЭЦҚ-мен растауына келіседі. _________ __________________________________ (қолы) (тегi, аты, әкесiнiң аты (болған жағдайда) Мөр орны Толтыру күні: 20__ жылғы "__" ____________ * Жеке кәсіпкерлік субъектілеріне жататын заңды тұлғаларға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(облысішiлiк қалааралық) және</w:t>
            </w:r>
            <w:r>
              <w:br/>
            </w:r>
            <w:r>
              <w:rPr>
                <w:rFonts w:ascii="Times New Roman"/>
                <w:b w:val="false"/>
                <w:i w:val="false"/>
                <w:color w:val="000000"/>
                <w:sz w:val="20"/>
              </w:rPr>
              <w:t>халықаралық қатынастарда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 емес</w:t>
            </w:r>
            <w:r>
              <w:br/>
            </w:r>
            <w:r>
              <w:rPr>
                <w:rFonts w:ascii="Times New Roman"/>
                <w:b w:val="false"/>
                <w:i w:val="false"/>
                <w:color w:val="000000"/>
                <w:sz w:val="20"/>
              </w:rPr>
              <w:t>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жөніндегі</w:t>
            </w:r>
            <w:r>
              <w:br/>
            </w:r>
            <w:r>
              <w:rPr>
                <w:rFonts w:ascii="Times New Roman"/>
                <w:b w:val="false"/>
                <w:i w:val="false"/>
                <w:color w:val="000000"/>
                <w:sz w:val="20"/>
              </w:rPr>
              <w:t>қызметпен айналысу құқығына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3" w:id="85"/>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bookmarkEnd w:id="85"/>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қызметтiң кіші түрінің(-лері) толық атауы көрсетiлсiн) жүзеге асыруға лицензияны және (немесе) лицензияға қосымшаны қағаз т асығышта ______ (лицензияны және (немесе) лицензияға қосымшаны қағаз тасығышта алу қажет болған жағдайда Х белгісін қою керек) беруiңiздi сұраймын. Жеке тұлғаның тұрғылықты жерінің мекенжайы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(стационарлық үй-жайлар) нөмірі) ______ парақта қоса беріліп отыр Осымен: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өтініш берушіге қызметтің лицензияланатын түрімен және (немесе) кіші түрімен айналысуға сот тыйым салмайтыны; қоса берілген құжаттардың барлығы шындыққа сәйкес келетіні және жарамды болып табылатындығы расталады;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 өтініш беруші Мемлекттік копрорация қызметкерінің өтінішті</w:t>
      </w:r>
    </w:p>
    <w:p>
      <w:pPr>
        <w:spacing w:after="0"/>
        <w:ind w:left="0"/>
        <w:jc w:val="both"/>
      </w:pPr>
      <w:r>
        <w:rPr>
          <w:rFonts w:ascii="Times New Roman"/>
          <w:b w:val="false"/>
          <w:i w:val="false"/>
          <w:color w:val="000000"/>
          <w:sz w:val="28"/>
        </w:rPr>
        <w:t>
      ЭЦҚ-мен растауына келіседі. __________ 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20___ жылғы "___" ____________</w:t>
      </w:r>
    </w:p>
    <w:p>
      <w:pPr>
        <w:spacing w:after="0"/>
        <w:ind w:left="0"/>
        <w:jc w:val="both"/>
      </w:pPr>
      <w:r>
        <w:rPr>
          <w:rFonts w:ascii="Times New Roman"/>
          <w:b w:val="false"/>
          <w:i w:val="false"/>
          <w:color w:val="000000"/>
          <w:sz w:val="28"/>
        </w:rPr>
        <w:t>
      * Жеке кәсіпкерлік субъектілеріне жататын заңды тұлғаларға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(облысішiлiк қалааралық) және</w:t>
            </w:r>
            <w:r>
              <w:br/>
            </w:r>
            <w:r>
              <w:rPr>
                <w:rFonts w:ascii="Times New Roman"/>
                <w:b w:val="false"/>
                <w:i w:val="false"/>
                <w:color w:val="000000"/>
                <w:sz w:val="20"/>
              </w:rPr>
              <w:t>халықаралық қатынастарда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 емес</w:t>
            </w:r>
            <w:r>
              <w:br/>
            </w:r>
            <w:r>
              <w:rPr>
                <w:rFonts w:ascii="Times New Roman"/>
                <w:b w:val="false"/>
                <w:i w:val="false"/>
                <w:color w:val="000000"/>
                <w:sz w:val="20"/>
              </w:rPr>
              <w:t>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жөніндегі</w:t>
            </w:r>
            <w:r>
              <w:br/>
            </w:r>
            <w:r>
              <w:rPr>
                <w:rFonts w:ascii="Times New Roman"/>
                <w:b w:val="false"/>
                <w:i w:val="false"/>
                <w:color w:val="000000"/>
                <w:sz w:val="20"/>
              </w:rPr>
              <w:t>қызметпен айналысу құқығына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95" w:id="86"/>
    <w:p>
      <w:pPr>
        <w:spacing w:after="0"/>
        <w:ind w:left="0"/>
        <w:jc w:val="left"/>
      </w:pPr>
      <w:r>
        <w:rPr>
          <w:rFonts w:ascii="Times New Roman"/>
          <w:b/>
          <w:i w:val="false"/>
          <w:color w:val="000000"/>
        </w:rPr>
        <w:t xml:space="preserve">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қызметті жүзеге асыру үшін қойылатын біліктілік талаптары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7973"/>
        <w:gridCol w:w="4022"/>
      </w:tblGrid>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 қамтиды: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комиссиясымен 2011 жылғы 9 желтоқсандағы № 877 шешімімен қабылданған "Дөңгелекті көлік құралдарының қауіпсіздігі туралы" Кеден одағының техникалық регламенті мен "Жолаушылар тасымалдары бойынша автокөлік қызметтері. Жалпы техникалық шарттар" 1040-2001 ҚР СТ талаптарына сәйкес келетін жеке немесе заңды тұлғаларға жеке меншік құқығында немесе өзге де заңды негіздерде тиесілі автобус пен (немесе) шағын автобустар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құқығындағы немесе өзге де заңды негіздерде иелігіндегі автобустар мен шағын автобустардың болуын растайтын құжаттардың көшірмелері</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құқығында немесе өзге де заңды негіздерде тасымалдаушыға тиесілі жөндеу-өндірістік базасы не ұйыммен(дармен) жасасқан қызметтер көрсету туралы шарт</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құқығында немесе өзге де заңды негіздерде тасымалдаушыға тиесілі жөндеу-өндірістік базасының болуын растайтын құжаттардың не ұйыммен(дармен) жасасқан қызметтер көрсету туралы шарттың көшірмелері</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автобустарды рейс алдында техникалық тексеруді және жүргізушілерді рейс алдында (ауысым алдында) медициналық тексеруді жүргізу үшін білікті мамандар не осындай қызметті жүзеге асыратын тиісті ұйымдармен шарттар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автобустарды рейс алдында техникалық тексеруді (автомобиль көлігі саласында арнайы жоғары немесе орта білімі туралы) және жүргізушілерді рейс алдында (ауысым алдында) медициналық тексеруді жүргізу үшін қызметтің және білікті мамандардың болуын растайтын құжаттардың не осындай қызметті жүзеге асыратын тиісті ұйымдармен шарттардың көшірмелері</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автобустардағы тахографтарды тексеру туралы сертификат</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тахографтарды тексеру туралы тиісті сертификаттың көшірмелері</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мен шағын автобустар иелерінің азаматтық-құқықтық жауапкершілігін міндетті сақтандыру шартының және тасымалдаушының жолаушылар алдындағы азаматтық-құқықтық жауапкершілігін міндетті сақтандыру шарттарының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 иелерінің азаматтық-құқықтық жауапкершілігін міндетті сақтандыру шартының және тасымалдаушының жолаушылар алдындағы азаматтық-құқықтық жауапкершілігін міндетті сақтандыру шарттарының көшірмелері</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шағын автобустардың жүргізушілерінде тиісті санаттағы жүргізуші куәлігі және тиісті санаттағы көлік құралдарының жүргізушісі ретіндегі жұмыс өтілін растайтын құжат</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тиісті санаттағы жүргізуші куәлігінің не заңды тұлға үшін - жүргізушілер құрамының тиісті санаттағы жүргізуші куәліктерінің, тиісті санаттағы көлік құралдарының жүргізушісі ретіндегі жұмыс өтілін растайтын құжаттың көшірмелері</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тасымалдарды жүзеге асыру қауіпсіздігі үшін жауапты тұлғаны айқындау туралы бұйрық</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тасымалдарды жүзеге асыру қауіпсіздігі үшін жауапты тұлғаны айқындау туралы бұйрықтың көшірмелері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(облысішiлiк қалааралық) және</w:t>
            </w:r>
            <w:r>
              <w:br/>
            </w:r>
            <w:r>
              <w:rPr>
                <w:rFonts w:ascii="Times New Roman"/>
                <w:b w:val="false"/>
                <w:i w:val="false"/>
                <w:color w:val="000000"/>
                <w:sz w:val="20"/>
              </w:rPr>
              <w:t>халықаралық қатынастарда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 емес</w:t>
            </w:r>
            <w:r>
              <w:br/>
            </w:r>
            <w:r>
              <w:rPr>
                <w:rFonts w:ascii="Times New Roman"/>
                <w:b w:val="false"/>
                <w:i w:val="false"/>
                <w:color w:val="000000"/>
                <w:sz w:val="20"/>
              </w:rPr>
              <w:t>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жөніндегі</w:t>
            </w:r>
            <w:r>
              <w:br/>
            </w:r>
            <w:r>
              <w:rPr>
                <w:rFonts w:ascii="Times New Roman"/>
                <w:b w:val="false"/>
                <w:i w:val="false"/>
                <w:color w:val="000000"/>
                <w:sz w:val="20"/>
              </w:rPr>
              <w:t>қызметпен айналысу құқығына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87"/>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bookmarkEnd w:id="87"/>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 жүзеге асыруға (қызметтiң түрi және (немесе) қызметтің кіші түрінің(-лері) толық атауы) 20___ жылғы "___" _______________ № ________________, ________________ ____________________________________________________________ берілген (лицензияны және (немесе) лицензияға қосымшаның (лардың) нөмірі (лері),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w:t>
      </w:r>
    </w:p>
    <w:p>
      <w:pPr>
        <w:spacing w:after="0"/>
        <w:ind w:left="0"/>
        <w:jc w:val="both"/>
      </w:pPr>
      <w:r>
        <w:rPr>
          <w:rFonts w:ascii="Times New Roman"/>
          <w:b w:val="false"/>
          <w:i w:val="false"/>
          <w:color w:val="000000"/>
          <w:sz w:val="28"/>
        </w:rPr>
        <w:t>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w:t>
      </w:r>
    </w:p>
    <w:p>
      <w:pPr>
        <w:spacing w:after="0"/>
        <w:ind w:left="0"/>
        <w:jc w:val="both"/>
      </w:pPr>
      <w:r>
        <w:rPr>
          <w:rFonts w:ascii="Times New Roman"/>
          <w:b w:val="false"/>
          <w:i w:val="false"/>
          <w:color w:val="000000"/>
          <w:sz w:val="28"/>
        </w:rPr>
        <w:t>
      5) Қазақстан Республикасының заңдарында қайта ресімдеу туралы талап болған жағдайларда ____</w:t>
      </w:r>
    </w:p>
    <w:p>
      <w:pPr>
        <w:spacing w:after="0"/>
        <w:ind w:left="0"/>
        <w:jc w:val="both"/>
      </w:pPr>
      <w:r>
        <w:rPr>
          <w:rFonts w:ascii="Times New Roman"/>
          <w:b w:val="false"/>
          <w:i w:val="false"/>
          <w:color w:val="000000"/>
          <w:sz w:val="28"/>
        </w:rPr>
        <w:t>
      6) қызмет түрінің атауы өзгеруі ____</w:t>
      </w:r>
    </w:p>
    <w:p>
      <w:pPr>
        <w:spacing w:after="0"/>
        <w:ind w:left="0"/>
        <w:jc w:val="both"/>
      </w:pPr>
      <w:r>
        <w:rPr>
          <w:rFonts w:ascii="Times New Roman"/>
          <w:b w:val="false"/>
          <w:i w:val="false"/>
          <w:color w:val="000000"/>
          <w:sz w:val="28"/>
        </w:rPr>
        <w:t>
      7)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(стационарлық үй-жайлар) нөмірі) ______ парақта қоса беріліп отыр. Осымен: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өтініш берушіге қызметтің лицензияланатын түрімен және (немесе) кіші түрімен айналысуға сот тыйым салмайтыны; қоса берілген құжаттардың барлығы шындыққа сәйкес келетіні және жарамды болып табылатындығы расталады;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 өтініш беруші Мемлекеттік корпорация қызметкерінің өтінішті</w:t>
      </w:r>
    </w:p>
    <w:p>
      <w:pPr>
        <w:spacing w:after="0"/>
        <w:ind w:left="0"/>
        <w:jc w:val="both"/>
      </w:pPr>
      <w:r>
        <w:rPr>
          <w:rFonts w:ascii="Times New Roman"/>
          <w:b w:val="false"/>
          <w:i w:val="false"/>
          <w:color w:val="000000"/>
          <w:sz w:val="28"/>
        </w:rPr>
        <w:t>
      ЭЦҚ-мен растауына келіседі. _________ 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Толтыру күні: 20__ жылғы "__" ____________</w:t>
      </w:r>
    </w:p>
    <w:p>
      <w:pPr>
        <w:spacing w:after="0"/>
        <w:ind w:left="0"/>
        <w:jc w:val="both"/>
      </w:pPr>
      <w:r>
        <w:rPr>
          <w:rFonts w:ascii="Times New Roman"/>
          <w:b w:val="false"/>
          <w:i w:val="false"/>
          <w:color w:val="000000"/>
          <w:sz w:val="28"/>
        </w:rPr>
        <w:t>
      * Жеке кәсіпкерлік субъектілеріне жататын заңды тұлғаларға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(облысішiлiк қалааралық) және</w:t>
            </w:r>
            <w:r>
              <w:br/>
            </w:r>
            <w:r>
              <w:rPr>
                <w:rFonts w:ascii="Times New Roman"/>
                <w:b w:val="false"/>
                <w:i w:val="false"/>
                <w:color w:val="000000"/>
                <w:sz w:val="20"/>
              </w:rPr>
              <w:t>халықаралық қатынастарда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 емес</w:t>
            </w:r>
            <w:r>
              <w:br/>
            </w:r>
            <w:r>
              <w:rPr>
                <w:rFonts w:ascii="Times New Roman"/>
                <w:b w:val="false"/>
                <w:i w:val="false"/>
                <w:color w:val="000000"/>
                <w:sz w:val="20"/>
              </w:rPr>
              <w:t>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жөніндегі</w:t>
            </w:r>
            <w:r>
              <w:br/>
            </w:r>
            <w:r>
              <w:rPr>
                <w:rFonts w:ascii="Times New Roman"/>
                <w:b w:val="false"/>
                <w:i w:val="false"/>
                <w:color w:val="000000"/>
                <w:sz w:val="20"/>
              </w:rPr>
              <w:t>қызметпен айналысу құқығына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88"/>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bookmarkEnd w:id="88"/>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 жүзеге асыруға (қызметтiң түрi және (немесе) қызметтің кіші түрінің(-лері) толық атауы) 20___ жылғы "___" _______________ № ________________, ________________ ____________________________________________________________ берілген, (лицензияны және (немесе) лицензияға қосымшаның (лардың) нөмірі (лері), берілген күні, лицензияны және (немесе) лицензияға қосымшаны (ларды)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 _______;</w:t>
      </w:r>
    </w:p>
    <w:p>
      <w:pPr>
        <w:spacing w:after="0"/>
        <w:ind w:left="0"/>
        <w:jc w:val="both"/>
      </w:pPr>
      <w:r>
        <w:rPr>
          <w:rFonts w:ascii="Times New Roman"/>
          <w:b w:val="false"/>
          <w:i w:val="false"/>
          <w:color w:val="000000"/>
          <w:sz w:val="28"/>
        </w:rPr>
        <w:t>
      2) жеке кәсіпкер-лицензиат қайта тіркелген, оның атауы өзгеруі ______;</w:t>
      </w:r>
    </w:p>
    <w:p>
      <w:pPr>
        <w:spacing w:after="0"/>
        <w:ind w:left="0"/>
        <w:jc w:val="both"/>
      </w:pPr>
      <w:r>
        <w:rPr>
          <w:rFonts w:ascii="Times New Roman"/>
          <w:b w:val="false"/>
          <w:i w:val="false"/>
          <w:color w:val="000000"/>
          <w:sz w:val="28"/>
        </w:rPr>
        <w:t>
      3) жеке кәсіпкер-лицензиат қайта тіркелген, оның заңды мекенжайы өзгеруі _______;</w:t>
      </w:r>
    </w:p>
    <w:p>
      <w:pPr>
        <w:spacing w:after="0"/>
        <w:ind w:left="0"/>
        <w:jc w:val="both"/>
      </w:pPr>
      <w:r>
        <w:rPr>
          <w:rFonts w:ascii="Times New Roman"/>
          <w:b w:val="false"/>
          <w:i w:val="false"/>
          <w:color w:val="000000"/>
          <w:sz w:val="28"/>
        </w:rPr>
        <w:t>
      4)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w:t>
      </w:r>
    </w:p>
    <w:p>
      <w:pPr>
        <w:spacing w:after="0"/>
        <w:ind w:left="0"/>
        <w:jc w:val="both"/>
      </w:pPr>
      <w:r>
        <w:rPr>
          <w:rFonts w:ascii="Times New Roman"/>
          <w:b w:val="false"/>
          <w:i w:val="false"/>
          <w:color w:val="000000"/>
          <w:sz w:val="28"/>
        </w:rPr>
        <w:t>
      5) Қазақстан Республикасының заңдарында қайта ресімдеу туралы талап болған жағдайларда _______;</w:t>
      </w:r>
    </w:p>
    <w:p>
      <w:pPr>
        <w:spacing w:after="0"/>
        <w:ind w:left="0"/>
        <w:jc w:val="both"/>
      </w:pPr>
      <w:r>
        <w:rPr>
          <w:rFonts w:ascii="Times New Roman"/>
          <w:b w:val="false"/>
          <w:i w:val="false"/>
          <w:color w:val="000000"/>
          <w:sz w:val="28"/>
        </w:rPr>
        <w:t>
      6) қызмет түрінің атауы өзгеруі ________;</w:t>
      </w:r>
    </w:p>
    <w:p>
      <w:pPr>
        <w:spacing w:after="0"/>
        <w:ind w:left="0"/>
        <w:jc w:val="both"/>
      </w:pPr>
      <w:r>
        <w:rPr>
          <w:rFonts w:ascii="Times New Roman"/>
          <w:b w:val="false"/>
          <w:i w:val="false"/>
          <w:color w:val="000000"/>
          <w:sz w:val="28"/>
        </w:rPr>
        <w:t>
      7) қызметтің кіші түрінің атауы өзгеруі ________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w:t>
      </w:r>
    </w:p>
    <w:p>
      <w:pPr>
        <w:spacing w:after="0"/>
        <w:ind w:left="0"/>
        <w:jc w:val="both"/>
      </w:pPr>
      <w:r>
        <w:rPr>
          <w:rFonts w:ascii="Times New Roman"/>
          <w:b w:val="false"/>
          <w:i w:val="false"/>
          <w:color w:val="000000"/>
          <w:sz w:val="28"/>
        </w:rPr>
        <w:t>
      Телефондары ________________________________________________</w:t>
      </w:r>
    </w:p>
    <w:p>
      <w:pPr>
        <w:spacing w:after="0"/>
        <w:ind w:left="0"/>
        <w:jc w:val="both"/>
      </w:pPr>
      <w:r>
        <w:rPr>
          <w:rFonts w:ascii="Times New Roman"/>
          <w:b w:val="false"/>
          <w:i w:val="false"/>
          <w:color w:val="000000"/>
          <w:sz w:val="28"/>
        </w:rPr>
        <w:t>
      Факс 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(стационарлық үй-жайлар) нөмірі) ______ парақта қоса беріліп отыр. Осымен: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өтініш берушіге қызметтің лицензияланатын түрімен және (немесе) кіші түрімен айналысуға сот тыйым салмайтыны; қоса берілген құжаттардың барлығы шындыққа сәйкес келетіні және жарамды болып табылатындығы расталады; өтініш беруші лицензияны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 өтініш беруші Мемлекттік корпорация қызметкерінің өтінішті ЭЦҚ-мен растауына келіседі.</w:t>
      </w:r>
    </w:p>
    <w:p>
      <w:pPr>
        <w:spacing w:after="0"/>
        <w:ind w:left="0"/>
        <w:jc w:val="both"/>
      </w:pPr>
      <w:r>
        <w:rPr>
          <w:rFonts w:ascii="Times New Roman"/>
          <w:b w:val="false"/>
          <w:i w:val="false"/>
          <w:color w:val="000000"/>
          <w:sz w:val="28"/>
        </w:rPr>
        <w:t>
      ____________ 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 Жеке кәсіпкерлік субъектілеріне жататын заңды тұлғаларға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(облысішiлiк қалааралық) және</w:t>
            </w:r>
            <w:r>
              <w:br/>
            </w:r>
            <w:r>
              <w:rPr>
                <w:rFonts w:ascii="Times New Roman"/>
                <w:b w:val="false"/>
                <w:i w:val="false"/>
                <w:color w:val="000000"/>
                <w:sz w:val="20"/>
              </w:rPr>
              <w:t>халықаралық қатынастарда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 емес</w:t>
            </w:r>
            <w:r>
              <w:br/>
            </w:r>
            <w:r>
              <w:rPr>
                <w:rFonts w:ascii="Times New Roman"/>
                <w:b w:val="false"/>
                <w:i w:val="false"/>
                <w:color w:val="000000"/>
                <w:sz w:val="20"/>
              </w:rPr>
              <w:t>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жөніндегі</w:t>
            </w:r>
            <w:r>
              <w:br/>
            </w:r>
            <w:r>
              <w:rPr>
                <w:rFonts w:ascii="Times New Roman"/>
                <w:b w:val="false"/>
                <w:i w:val="false"/>
                <w:color w:val="000000"/>
                <w:sz w:val="20"/>
              </w:rPr>
              <w:t>қызметпен айналысу құқығына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(бұдан әрі – Т.А.Ә.) немесе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01" w:id="89"/>
    <w:p>
      <w:pPr>
        <w:spacing w:after="0"/>
        <w:ind w:left="0"/>
        <w:jc w:val="left"/>
      </w:pPr>
      <w:r>
        <w:rPr>
          <w:rFonts w:ascii="Times New Roman"/>
          <w:b/>
          <w:i w:val="false"/>
          <w:color w:val="000000"/>
        </w:rPr>
        <w:t xml:space="preserve"> Құжаттарды қабылдаудан бас тарту туралы қолхат</w:t>
      </w:r>
    </w:p>
    <w:bookmarkEnd w:id="89"/>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 ___________________________________) мемлекеттік көрсетілетін қызмет стандартында көзделген тізбеге сәйкес құжаттар топтамасын толық ұсынбауыңызға байланысты _________________________________ мемлекеттік қызметті көрсетуге құжаттарды қабылдаудан бас тартады, атап айтқанда: Ұсынылмаған құжаттардың атауы:</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2 данада әр тарапқа бір данадан жасалды.</w:t>
      </w:r>
    </w:p>
    <w:p>
      <w:pPr>
        <w:spacing w:after="0"/>
        <w:ind w:left="0"/>
        <w:jc w:val="both"/>
      </w:pPr>
      <w:r>
        <w:rPr>
          <w:rFonts w:ascii="Times New Roman"/>
          <w:b w:val="false"/>
          <w:i w:val="false"/>
          <w:color w:val="000000"/>
          <w:sz w:val="28"/>
        </w:rPr>
        <w:t>
      ___________________________________________ ________________</w:t>
      </w:r>
    </w:p>
    <w:p>
      <w:pPr>
        <w:spacing w:after="0"/>
        <w:ind w:left="0"/>
        <w:jc w:val="both"/>
      </w:pPr>
      <w:r>
        <w:rPr>
          <w:rFonts w:ascii="Times New Roman"/>
          <w:b w:val="false"/>
          <w:i w:val="false"/>
          <w:color w:val="000000"/>
          <w:sz w:val="28"/>
        </w:rPr>
        <w:t>
      Т.А.Ә. (Мемлекеттік корпорацияның қызметкері) (қолы)</w:t>
      </w:r>
    </w:p>
    <w:p>
      <w:pPr>
        <w:spacing w:after="0"/>
        <w:ind w:left="0"/>
        <w:jc w:val="both"/>
      </w:pPr>
      <w:r>
        <w:rPr>
          <w:rFonts w:ascii="Times New Roman"/>
          <w:b w:val="false"/>
          <w:i w:val="false"/>
          <w:color w:val="000000"/>
          <w:sz w:val="28"/>
        </w:rPr>
        <w:t>
      Орындаушы. Т.А.Ә._____________</w:t>
      </w:r>
    </w:p>
    <w:p>
      <w:pPr>
        <w:spacing w:after="0"/>
        <w:ind w:left="0"/>
        <w:jc w:val="both"/>
      </w:pPr>
      <w:r>
        <w:rPr>
          <w:rFonts w:ascii="Times New Roman"/>
          <w:b w:val="false"/>
          <w:i w:val="false"/>
          <w:color w:val="000000"/>
          <w:sz w:val="28"/>
        </w:rPr>
        <w:t>
      Телефоны__________</w:t>
      </w:r>
    </w:p>
    <w:p>
      <w:pPr>
        <w:spacing w:after="0"/>
        <w:ind w:left="0"/>
        <w:jc w:val="both"/>
      </w:pPr>
      <w:r>
        <w:rPr>
          <w:rFonts w:ascii="Times New Roman"/>
          <w:b w:val="false"/>
          <w:i w:val="false"/>
          <w:color w:val="000000"/>
          <w:sz w:val="28"/>
        </w:rPr>
        <w:t>
      Алдым: ______________________ _______________________________</w:t>
      </w:r>
    </w:p>
    <w:p>
      <w:pPr>
        <w:spacing w:after="0"/>
        <w:ind w:left="0"/>
        <w:jc w:val="both"/>
      </w:pPr>
      <w:r>
        <w:rPr>
          <w:rFonts w:ascii="Times New Roman"/>
          <w:b w:val="false"/>
          <w:i w:val="false"/>
          <w:color w:val="000000"/>
          <w:sz w:val="28"/>
        </w:rPr>
        <w:t>
      Т.А.Ә. көрсетілетін қызметті алушының қолы</w:t>
      </w:r>
    </w:p>
    <w:p>
      <w:pPr>
        <w:spacing w:after="0"/>
        <w:ind w:left="0"/>
        <w:jc w:val="both"/>
      </w:pPr>
      <w:r>
        <w:rPr>
          <w:rFonts w:ascii="Times New Roman"/>
          <w:b w:val="false"/>
          <w:i w:val="false"/>
          <w:color w:val="000000"/>
          <w:sz w:val="28"/>
        </w:rPr>
        <w:t>
      20 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5 қарашадағы</w:t>
            </w:r>
            <w:r>
              <w:br/>
            </w:r>
            <w:r>
              <w:rPr>
                <w:rFonts w:ascii="Times New Roman"/>
                <w:b w:val="false"/>
                <w:i w:val="false"/>
                <w:color w:val="000000"/>
                <w:sz w:val="20"/>
              </w:rPr>
              <w:t>№ 826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557 бұйрығына</w:t>
            </w:r>
            <w:r>
              <w:br/>
            </w:r>
            <w:r>
              <w:rPr>
                <w:rFonts w:ascii="Times New Roman"/>
                <w:b w:val="false"/>
                <w:i w:val="false"/>
                <w:color w:val="000000"/>
                <w:sz w:val="20"/>
              </w:rPr>
              <w:t>5-қосымша</w:t>
            </w:r>
          </w:p>
        </w:tc>
      </w:tr>
    </w:tbl>
    <w:bookmarkStart w:name="z103" w:id="90"/>
    <w:p>
      <w:pPr>
        <w:spacing w:after="0"/>
        <w:ind w:left="0"/>
        <w:jc w:val="left"/>
      </w:pPr>
      <w:r>
        <w:rPr>
          <w:rFonts w:ascii="Times New Roman"/>
          <w:b/>
          <w:i w:val="false"/>
          <w:color w:val="000000"/>
        </w:rPr>
        <w:t xml:space="preserve"> "Ауыр салмақты және (немесе) ірі көлемді автокөлік құралдарының жүруіне арнайы рұқсат беру" мемлекеттiк көрсетiлетiн қызмет стандарты 1-тарау. Жалпы ережелер</w:t>
      </w:r>
    </w:p>
    <w:bookmarkEnd w:id="90"/>
    <w:bookmarkStart w:name="z104" w:id="91"/>
    <w:p>
      <w:pPr>
        <w:spacing w:after="0"/>
        <w:ind w:left="0"/>
        <w:jc w:val="both"/>
      </w:pPr>
      <w:r>
        <w:rPr>
          <w:rFonts w:ascii="Times New Roman"/>
          <w:b w:val="false"/>
          <w:i w:val="false"/>
          <w:color w:val="000000"/>
          <w:sz w:val="28"/>
        </w:rPr>
        <w:t>
      1. "Ауыр салмақты және (немесе) ірі көлемді автокөлік құралдарының жүруіне арнайы рұқсат беру" мемлекеттiк көрсетiлетiн қызметi (бұдан әрi – мемлекеттiк көрсетiлетiн қызмет).</w:t>
      </w:r>
    </w:p>
    <w:bookmarkEnd w:id="91"/>
    <w:bookmarkStart w:name="z105" w:id="9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әрi – Министрлiк) әзірледі.</w:t>
      </w:r>
    </w:p>
    <w:bookmarkEnd w:id="92"/>
    <w:bookmarkStart w:name="z106" w:id="93"/>
    <w:p>
      <w:pPr>
        <w:spacing w:after="0"/>
        <w:ind w:left="0"/>
        <w:jc w:val="both"/>
      </w:pPr>
      <w:r>
        <w:rPr>
          <w:rFonts w:ascii="Times New Roman"/>
          <w:b w:val="false"/>
          <w:i w:val="false"/>
          <w:color w:val="000000"/>
          <w:sz w:val="28"/>
        </w:rPr>
        <w:t>
      3. Мемлекеттік көрсетілетін қызметті Министрліктің Көлiк комитетiнiң аумақтық органдары және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пункттеріндегі кеден органдары (бұдан әрі – көрсетілетін қызметті беруші) көрсетеді.</w:t>
      </w:r>
    </w:p>
    <w:bookmarkEnd w:id="93"/>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 (бұдан әрі – Мемлекеттік корпорация);</w:t>
      </w:r>
    </w:p>
    <w:p>
      <w:pPr>
        <w:spacing w:after="0"/>
        <w:ind w:left="0"/>
        <w:jc w:val="both"/>
      </w:pPr>
      <w:r>
        <w:rPr>
          <w:rFonts w:ascii="Times New Roman"/>
          <w:b w:val="false"/>
          <w:i w:val="false"/>
          <w:color w:val="000000"/>
          <w:sz w:val="28"/>
        </w:rPr>
        <w:t>
      3) www.elicense.kz, www.egov.kz "электрондық үкімет" веб-порталы (бұдан әрі – портал) арқылы жүзеге асырылады.</w:t>
      </w:r>
    </w:p>
    <w:bookmarkStart w:name="z107" w:id="94"/>
    <w:p>
      <w:pPr>
        <w:spacing w:after="0"/>
        <w:ind w:left="0"/>
        <w:jc w:val="left"/>
      </w:pPr>
      <w:r>
        <w:rPr>
          <w:rFonts w:ascii="Times New Roman"/>
          <w:b/>
          <w:i w:val="false"/>
          <w:color w:val="000000"/>
        </w:rPr>
        <w:t xml:space="preserve"> 2-тарау. Мемлекеттік қызметті көрсету тәртібі</w:t>
      </w:r>
    </w:p>
    <w:bookmarkEnd w:id="94"/>
    <w:bookmarkStart w:name="z108" w:id="95"/>
    <w:p>
      <w:pPr>
        <w:spacing w:after="0"/>
        <w:ind w:left="0"/>
        <w:jc w:val="both"/>
      </w:pPr>
      <w:r>
        <w:rPr>
          <w:rFonts w:ascii="Times New Roman"/>
          <w:b w:val="false"/>
          <w:i w:val="false"/>
          <w:color w:val="000000"/>
          <w:sz w:val="28"/>
        </w:rPr>
        <w:t>
      4. Мемлекеттік қызмет көрсету мерзімі:</w:t>
      </w:r>
    </w:p>
    <w:bookmarkEnd w:id="95"/>
    <w:p>
      <w:pPr>
        <w:spacing w:after="0"/>
        <w:ind w:left="0"/>
        <w:jc w:val="both"/>
      </w:pPr>
      <w:r>
        <w:rPr>
          <w:rFonts w:ascii="Times New Roman"/>
          <w:b w:val="false"/>
          <w:i w:val="false"/>
          <w:color w:val="000000"/>
          <w:sz w:val="28"/>
        </w:rPr>
        <w:t>
      1) құжаттар топтамасын көрсетілетін қызметті берушіге, Мемлекеттік корпорацияға тапсырған сәттен бастап, сондай-ақ порталға жүгінген кезде:</w:t>
      </w:r>
    </w:p>
    <w:p>
      <w:pPr>
        <w:spacing w:after="0"/>
        <w:ind w:left="0"/>
        <w:jc w:val="both"/>
      </w:pPr>
      <w:r>
        <w:rPr>
          <w:rFonts w:ascii="Times New Roman"/>
          <w:b w:val="false"/>
          <w:i w:val="false"/>
          <w:color w:val="000000"/>
          <w:sz w:val="28"/>
        </w:rPr>
        <w:t>
      ірi көлемді және (немесе) ауыр салмақты отандық және шетелдiк автокөлiк құралдарының Қазақстан Республикасының аумағы арқылы жүрiп өтуі үшін алым төлеу үшін құжаттарды қарастыру бойынша хабарлама (бұдан әрі – хабарлама) не осы мемлекеттiк көрсетiлетiн қызмет стандартының 10-тармағында көзделген жағдайлар мен негiздер бойынша мемлекеттiк қызметтер көрсетуден бас тарту туралы дәлелдi жауабын (бұдан әрі – бас тарту туралы дәлелдi жауап) беру:</w:t>
      </w:r>
    </w:p>
    <w:p>
      <w:pPr>
        <w:spacing w:after="0"/>
        <w:ind w:left="0"/>
        <w:jc w:val="both"/>
      </w:pPr>
      <w:r>
        <w:rPr>
          <w:rFonts w:ascii="Times New Roman"/>
          <w:b w:val="false"/>
          <w:i w:val="false"/>
          <w:color w:val="000000"/>
          <w:sz w:val="28"/>
        </w:rPr>
        <w:t>
      тасымалдау маршрутын келісу қажет болған жағдайда – 2 (екі) жұмыс күні;</w:t>
      </w:r>
    </w:p>
    <w:p>
      <w:pPr>
        <w:spacing w:after="0"/>
        <w:ind w:left="0"/>
        <w:jc w:val="both"/>
      </w:pPr>
      <w:r>
        <w:rPr>
          <w:rFonts w:ascii="Times New Roman"/>
          <w:b w:val="false"/>
          <w:i w:val="false"/>
          <w:color w:val="000000"/>
          <w:sz w:val="28"/>
        </w:rPr>
        <w:t>
      тасымалдау маршрутын келісу қажет болмаған жағдайда – 1 (бір) жұмыс күні;</w:t>
      </w:r>
    </w:p>
    <w:p>
      <w:pPr>
        <w:spacing w:after="0"/>
        <w:ind w:left="0"/>
        <w:jc w:val="both"/>
      </w:pPr>
      <w:r>
        <w:rPr>
          <w:rFonts w:ascii="Times New Roman"/>
          <w:b w:val="false"/>
          <w:i w:val="false"/>
          <w:color w:val="000000"/>
          <w:sz w:val="28"/>
        </w:rPr>
        <w:t>
      автокөлiк құралы табиғи немесе техногендiк сипаттағы төтенше жағдайларды жою үшiн жұмысқа тартылған жағдайда – 1 (бір) жұмыс күні;</w:t>
      </w:r>
    </w:p>
    <w:p>
      <w:pPr>
        <w:spacing w:after="0"/>
        <w:ind w:left="0"/>
        <w:jc w:val="both"/>
      </w:pPr>
      <w:r>
        <w:rPr>
          <w:rFonts w:ascii="Times New Roman"/>
          <w:b w:val="false"/>
          <w:i w:val="false"/>
          <w:color w:val="000000"/>
          <w:sz w:val="28"/>
        </w:rPr>
        <w:t>
      Қазақстан Республикасының аумағы арқылы ауыр салмақты және (немесе) iрi көлемді көлiк құралдарының жүрiп өтуіне арнайы рұқсат (бұдан әрі – арнайы рұқсат) (он жұмыс күні ішінде алымды төлегенін растайтын құжатты көрсетілетін қызметті берушіге келіп түскен сәттен бастап) не бас тарту туралы дәлелдi жауап – 1 (бір)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2) Мемлекеттік корпорацияға құжаттарын тапсыру үшін күтудің рұқсат етілген ең ұзақ уақыты – 15 (он бес) минут;</w:t>
      </w:r>
    </w:p>
    <w:p>
      <w:pPr>
        <w:spacing w:after="0"/>
        <w:ind w:left="0"/>
        <w:jc w:val="both"/>
      </w:pPr>
      <w:r>
        <w:rPr>
          <w:rFonts w:ascii="Times New Roman"/>
          <w:b w:val="false"/>
          <w:i w:val="false"/>
          <w:color w:val="000000"/>
          <w:sz w:val="28"/>
        </w:rPr>
        <w:t>
      3) Мемлекеттік корпорацияның қызмет көрсетудің рұқсат етілетін ең ұзақ уақыты – 15 (он бес) минут.</w:t>
      </w:r>
    </w:p>
    <w:bookmarkStart w:name="z109" w:id="96"/>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 және (немесе) қағаз түрінде.</w:t>
      </w:r>
    </w:p>
    <w:bookmarkEnd w:id="96"/>
    <w:bookmarkStart w:name="z110" w:id="97"/>
    <w:p>
      <w:pPr>
        <w:spacing w:after="0"/>
        <w:ind w:left="0"/>
        <w:jc w:val="both"/>
      </w:pPr>
      <w:r>
        <w:rPr>
          <w:rFonts w:ascii="Times New Roman"/>
          <w:b w:val="false"/>
          <w:i w:val="false"/>
          <w:color w:val="000000"/>
          <w:sz w:val="28"/>
        </w:rPr>
        <w:t>
      6. Мемлекеттік қызметті көрсету нәтижесі – арнайы рұқсат немесе бас тарту туралы дәлелдi жауап.</w:t>
      </w:r>
    </w:p>
    <w:bookmarkEnd w:id="97"/>
    <w:p>
      <w:pPr>
        <w:spacing w:after="0"/>
        <w:ind w:left="0"/>
        <w:jc w:val="both"/>
      </w:pPr>
      <w:r>
        <w:rPr>
          <w:rFonts w:ascii="Times New Roman"/>
          <w:b w:val="false"/>
          <w:i w:val="false"/>
          <w:color w:val="000000"/>
          <w:sz w:val="28"/>
        </w:rPr>
        <w:t>
      Мемлекеттік қызметті көрсету нәтижесін беру нысаны: электрондық немесе қағаз түрінде.</w:t>
      </w:r>
    </w:p>
    <w:p>
      <w:pPr>
        <w:spacing w:after="0"/>
        <w:ind w:left="0"/>
        <w:jc w:val="both"/>
      </w:pPr>
      <w:r>
        <w:rPr>
          <w:rFonts w:ascii="Times New Roman"/>
          <w:b w:val="false"/>
          <w:i w:val="false"/>
          <w:color w:val="000000"/>
          <w:sz w:val="28"/>
        </w:rPr>
        <w:t>
      Көрсетілетін қызметті алушының портал арқылы жүгінген жағдайда мемлекеттік қызмет көрсету нәтижесі пайдаланушы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мемлекеттік қызмет көрсету нәтижесін қағаз тасығышта алу үшін Мемлекеттік корпорацияға жүгінген жағдайда, мемлекеттік қызмет көрсету нәтижесі басып шығарылады.</w:t>
      </w:r>
    </w:p>
    <w:p>
      <w:pPr>
        <w:spacing w:after="0"/>
        <w:ind w:left="0"/>
        <w:jc w:val="both"/>
      </w:pPr>
      <w:r>
        <w:rPr>
          <w:rFonts w:ascii="Times New Roman"/>
          <w:b w:val="false"/>
          <w:i w:val="false"/>
          <w:color w:val="000000"/>
          <w:sz w:val="28"/>
        </w:rPr>
        <w:t>
      Мемлекеттік қызмет көрсету нәтижесінің түпнұсқалығын www.egov.kz порталында тексеруге болады.</w:t>
      </w:r>
    </w:p>
    <w:bookmarkStart w:name="z111" w:id="98"/>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ақылы негізде көрсетіледі.</w:t>
      </w:r>
    </w:p>
    <w:bookmarkEnd w:id="98"/>
    <w:p>
      <w:pPr>
        <w:spacing w:after="0"/>
        <w:ind w:left="0"/>
        <w:jc w:val="both"/>
      </w:pPr>
      <w:r>
        <w:rPr>
          <w:rFonts w:ascii="Times New Roman"/>
          <w:b w:val="false"/>
          <w:i w:val="false"/>
          <w:color w:val="000000"/>
          <w:sz w:val="28"/>
        </w:rPr>
        <w:t>
      Ірi көлемді және (немесе) ауыр салмақты отандық және шетелдiк автокөлiк құралдарының Қазақстан Республикасының аумағы арқылы жүрiп өтуі үшін алым (бұдан әрі – алым) "Салық және бюджетке төленетін басқа да міндетті төлемдер туралы" 2017 жылғы 25 желтоқсандағы Қазақстан Республикасының Кодексінде (Салық кодексі) белгіленген алым мөлшерлемелері бойынша республикалық бюджетке төленеді, ол:</w:t>
      </w:r>
    </w:p>
    <w:p>
      <w:pPr>
        <w:spacing w:after="0"/>
        <w:ind w:left="0"/>
        <w:jc w:val="both"/>
      </w:pPr>
      <w:r>
        <w:rPr>
          <w:rFonts w:ascii="Times New Roman"/>
          <w:b w:val="false"/>
          <w:i w:val="false"/>
          <w:color w:val="000000"/>
          <w:sz w:val="28"/>
        </w:rPr>
        <w:t>
      1) автокөлiк құралының (жүгi бар немесе жүгi жоқ) жалпы нақты массасының рұқсат берiлетiн жалпы салмақтан асып түскенi үшiн есепті қамтиды, ол 0,005 еселенген айлық есептік көрсеткіш мөлшерiндегi алым мөлшерлемесін асып түскен әрбiр (толық емесiн қоса алғанда) тоннаға және маршрут бойынша тасымалдау арақашықтығына (километрмен) көбейту арқылы жүргізіледі;</w:t>
      </w:r>
    </w:p>
    <w:p>
      <w:pPr>
        <w:spacing w:after="0"/>
        <w:ind w:left="0"/>
        <w:jc w:val="both"/>
      </w:pPr>
      <w:r>
        <w:rPr>
          <w:rFonts w:ascii="Times New Roman"/>
          <w:b w:val="false"/>
          <w:i w:val="false"/>
          <w:color w:val="000000"/>
          <w:sz w:val="28"/>
        </w:rPr>
        <w:t xml:space="preserve">
      2) автокөлік құралының (жүгі бар немесе жүгі жоқ) нақты осьтік жүктемелерінің рұқсат берілетін осьтік жүктемелерден асып түскені үшін есепті қамтиды, ол әрбір артық жүк тиелген жеке, қосарланған және үштіктелген біліктер үшін есептеледі және осы мемлекеттік көрсетілетін қызмет стандартына </w:t>
      </w:r>
      <w:r>
        <w:rPr>
          <w:rFonts w:ascii="Times New Roman"/>
          <w:b w:val="false"/>
          <w:i w:val="false"/>
          <w:color w:val="000000"/>
          <w:sz w:val="28"/>
        </w:rPr>
        <w:t>1-қосымшада</w:t>
      </w:r>
      <w:r>
        <w:rPr>
          <w:rFonts w:ascii="Times New Roman"/>
          <w:b w:val="false"/>
          <w:i w:val="false"/>
          <w:color w:val="000000"/>
          <w:sz w:val="28"/>
        </w:rPr>
        <w:t xml:space="preserve"> көрсетілген тиісті тарифтерді маршрут бойынша тасымалдау арақашықтығына (километрмен) көбейту арқылы жүргізіледі;</w:t>
      </w:r>
    </w:p>
    <w:p>
      <w:pPr>
        <w:spacing w:after="0"/>
        <w:ind w:left="0"/>
        <w:jc w:val="both"/>
      </w:pPr>
      <w:r>
        <w:rPr>
          <w:rFonts w:ascii="Times New Roman"/>
          <w:b w:val="false"/>
          <w:i w:val="false"/>
          <w:color w:val="000000"/>
          <w:sz w:val="28"/>
        </w:rPr>
        <w:t xml:space="preserve">
      3) автокөлік құралы (жүгі бар немесе жүгі жоқ) көлемінің рұқсат берілген көлемдік өлшемдерінен асып түскені үшін есепті қамтиды, ол автокөлік құралдарының биіктігі, ені және ұзындығы бойынша асып түскені үшін есептеледі және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тиісті тарифтерді маршрут бойынша тасымалдау арақашықтығына (километрмен) көбейту арқылы жүргізіледі.</w:t>
      </w:r>
    </w:p>
    <w:p>
      <w:pPr>
        <w:spacing w:after="0"/>
        <w:ind w:left="0"/>
        <w:jc w:val="both"/>
      </w:pPr>
      <w:r>
        <w:rPr>
          <w:rFonts w:ascii="Times New Roman"/>
          <w:b w:val="false"/>
          <w:i w:val="false"/>
          <w:color w:val="000000"/>
          <w:sz w:val="28"/>
        </w:rPr>
        <w:t>
      Алым сомасын төлеу екінші деңгейдегі банктер, банк операцияларының жекелеген түрлерiн жүзеге асыратын ұйымдар қолма-қол және қолма-қол ақшасыз нысанда немесе бақылау-өткізу пункттерінде не өзге де арнайы жабдықталған орындарда белгілеген нысандағы қатаң есептілік бланкiлерi негiзiнде оны қолма-қол ақшамен енгізу немесе "электрондық үкіметтің" төлем шлюзі (бұдан әрі – ЭҮТШ) арқылы жүзеге асырылады.</w:t>
      </w:r>
    </w:p>
    <w:bookmarkStart w:name="z112" w:id="99"/>
    <w:p>
      <w:pPr>
        <w:spacing w:after="0"/>
        <w:ind w:left="0"/>
        <w:jc w:val="both"/>
      </w:pPr>
      <w:r>
        <w:rPr>
          <w:rFonts w:ascii="Times New Roman"/>
          <w:b w:val="false"/>
          <w:i w:val="false"/>
          <w:color w:val="000000"/>
          <w:sz w:val="28"/>
        </w:rPr>
        <w:t>
      8. Жұмыс кестесi:</w:t>
      </w:r>
    </w:p>
    <w:bookmarkEnd w:id="99"/>
    <w:p>
      <w:pPr>
        <w:spacing w:after="0"/>
        <w:ind w:left="0"/>
        <w:jc w:val="both"/>
      </w:pPr>
      <w:r>
        <w:rPr>
          <w:rFonts w:ascii="Times New Roman"/>
          <w:b w:val="false"/>
          <w:i w:val="false"/>
          <w:color w:val="000000"/>
          <w:sz w:val="28"/>
        </w:rPr>
        <w:t>
      1) 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0"/>
        <w:ind w:left="0"/>
        <w:jc w:val="both"/>
      </w:pPr>
      <w:r>
        <w:rPr>
          <w:rFonts w:ascii="Times New Roman"/>
          <w:b w:val="false"/>
          <w:i w:val="false"/>
          <w:color w:val="000000"/>
          <w:sz w:val="28"/>
        </w:rPr>
        <w:t>
      Құжаттарды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көрсетілетін қызмет көрсетілетін қызметті алушының орналасқан орны бойынша, жедел қызмет көрсетусіз кезек тәртібімен жүзеге асырылады;</w:t>
      </w:r>
    </w:p>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демалыс және мереке күндерін қоспағанда, белгіленген жұмыс кестесіне сәйкес дүйсенбіден бастап сенбіні қоса алғандағы аралықта, түскі үзіліссіз сағат 9.00-ден 20.00-ге дейін.</w:t>
      </w:r>
    </w:p>
    <w:p>
      <w:pPr>
        <w:spacing w:after="0"/>
        <w:ind w:left="0"/>
        <w:jc w:val="both"/>
      </w:pPr>
      <w:r>
        <w:rPr>
          <w:rFonts w:ascii="Times New Roman"/>
          <w:b w:val="false"/>
          <w:i w:val="false"/>
          <w:color w:val="000000"/>
          <w:sz w:val="28"/>
        </w:rPr>
        <w:t>
      Мемлекеттік көрсетілетін қызмет көрсетілетін қызметті алушының орналасқан орны бойынша, жедел қызмет көрсетусіз кезек тәртібімен жүзеге асырылады, кезекті портал арқылы броньдауға болады;</w:t>
      </w:r>
    </w:p>
    <w:p>
      <w:pPr>
        <w:spacing w:after="0"/>
        <w:ind w:left="0"/>
        <w:jc w:val="both"/>
      </w:pPr>
      <w:r>
        <w:rPr>
          <w:rFonts w:ascii="Times New Roman"/>
          <w:b w:val="false"/>
          <w:i w:val="false"/>
          <w:color w:val="000000"/>
          <w:sz w:val="28"/>
        </w:rPr>
        <w:t>
      3) порталда – жөндеу жұмыстарын жүргізуге байланысты техникалық үзілістерді қоспағанда тәулік бойы.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күнінде жүзеге асырылады.</w:t>
      </w:r>
    </w:p>
    <w:bookmarkStart w:name="z113" w:id="100"/>
    <w:p>
      <w:pPr>
        <w:spacing w:after="0"/>
        <w:ind w:left="0"/>
        <w:jc w:val="both"/>
      </w:pPr>
      <w:r>
        <w:rPr>
          <w:rFonts w:ascii="Times New Roman"/>
          <w:b w:val="false"/>
          <w:i w:val="false"/>
          <w:color w:val="000000"/>
          <w:sz w:val="28"/>
        </w:rPr>
        <w:t>
      9. Көрсетілетін қызметті алушы (не оның өкілеттігін растайтын құжат бойынша өкілі) жүгінген кезде мемлекеттік қызметті көрсету үшін қажетті құжаттар тізбесі:</w:t>
      </w:r>
    </w:p>
    <w:bookmarkEnd w:id="100"/>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жеке басын куәландыратын құжат (тұлғаны сәйкестендіру үшін талап етіледі);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ірi көлемді және (немесе) ауыр салмақты отандық және шетелдiк автокөлiк құралдарының Қазақстан Республикасының аумағы арқылы жүрiп өтуі үшін алым сомасын бюджетке төлегенін растайтын құжат (хабарлма келіп түскен сәттен бастап).</w:t>
      </w:r>
    </w:p>
    <w:p>
      <w:pPr>
        <w:spacing w:after="0"/>
        <w:ind w:left="0"/>
        <w:jc w:val="both"/>
      </w:pPr>
      <w:r>
        <w:rPr>
          <w:rFonts w:ascii="Times New Roman"/>
          <w:b w:val="false"/>
          <w:i w:val="false"/>
          <w:color w:val="000000"/>
          <w:sz w:val="28"/>
        </w:rPr>
        <w:t>
      Көрсетілетін қызметті беруші осы мемлекеттік көрсетілетін қызмет стандартына 3-қосымшаға сәйкес мемлекеттік қызметті көрсету кезінде, егер Қазақстан Республикасының заңдарымен өзгеше көзделмесе, ақпараттық жүйелерде қамтылған заңмен қорғалатын құпияны құрайтын мәліметтерді пайдалануға көрсетілетін қызметті алушыдан жазбаша түрде келісім алады.</w:t>
      </w:r>
    </w:p>
    <w:p>
      <w:pPr>
        <w:spacing w:after="0"/>
        <w:ind w:left="0"/>
        <w:jc w:val="both"/>
      </w:pPr>
      <w:r>
        <w:rPr>
          <w:rFonts w:ascii="Times New Roman"/>
          <w:b w:val="false"/>
          <w:i w:val="false"/>
          <w:color w:val="000000"/>
          <w:sz w:val="28"/>
        </w:rPr>
        <w:t>
      Көрсетілетін қызметті алушы барлық тиісті құжаттарды көрсетілетін қызметті берушіге тапсырған кезде тиісті құжаттардың қабылданғаны туралы қолхат беріледі;</w:t>
      </w:r>
    </w:p>
    <w:p>
      <w:pPr>
        <w:spacing w:after="0"/>
        <w:ind w:left="0"/>
        <w:jc w:val="both"/>
      </w:pPr>
      <w:r>
        <w:rPr>
          <w:rFonts w:ascii="Times New Roman"/>
          <w:b w:val="false"/>
          <w:i w:val="false"/>
          <w:color w:val="000000"/>
          <w:sz w:val="28"/>
        </w:rPr>
        <w:t>
      2) Мемлекеттік корпорацияға:</w:t>
      </w:r>
    </w:p>
    <w:p>
      <w:pPr>
        <w:spacing w:after="0"/>
        <w:ind w:left="0"/>
        <w:jc w:val="both"/>
      </w:pPr>
      <w:r>
        <w:rPr>
          <w:rFonts w:ascii="Times New Roman"/>
          <w:b w:val="false"/>
          <w:i w:val="false"/>
          <w:color w:val="000000"/>
          <w:sz w:val="28"/>
        </w:rPr>
        <w:t>
      жеке басын куәландыратын құжат (тұлғаны сәйкестендіру үшін талап етіледі);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ЭҮТШ арқылы төленген жағдайларын қоспағанда, ірi көлемді және (немесе) ауыр салмақты отандық және шетелдiк автокөлiк құралдарының Қазақстан Республикасының аумағы арқылы жүрiп өтуі үшін алым сомасын бюджетке төлегенін растайтын құжат (хабарлма келіп түскен сәттен бастап).</w:t>
      </w:r>
    </w:p>
    <w:p>
      <w:pPr>
        <w:spacing w:after="0"/>
        <w:ind w:left="0"/>
        <w:jc w:val="both"/>
      </w:pPr>
      <w:r>
        <w:rPr>
          <w:rFonts w:ascii="Times New Roman"/>
          <w:b w:val="false"/>
          <w:i w:val="false"/>
          <w:color w:val="000000"/>
          <w:sz w:val="28"/>
        </w:rPr>
        <w:t>
      Мемлекеттік корпорация қызметкері құжаттарды қабылдаған кезінде құжаттардың түпнұсқасынан электрондық көшірмесін жасайды, одан кейін түпнұсқаларды көрсетілетін қызметті алушыға қайтарады.</w:t>
      </w:r>
    </w:p>
    <w:p>
      <w:pPr>
        <w:spacing w:after="0"/>
        <w:ind w:left="0"/>
        <w:jc w:val="both"/>
      </w:pPr>
      <w:r>
        <w:rPr>
          <w:rFonts w:ascii="Times New Roman"/>
          <w:b w:val="false"/>
          <w:i w:val="false"/>
          <w:color w:val="000000"/>
          <w:sz w:val="28"/>
        </w:rPr>
        <w:t>
      Мемлекеттік корпорация қызметкері осы мемлекеттік көрсетілетін қызмет стандартына 3-қосымшаға сәйкес мемлекеттік қызметті көрсету кезінде, егер Қазақстан Республикасының заңдарымен өзгеше көзделмесе, ақпараттық жүйелерде қамтылған заңмен қорғалатын құпияны құрайтын мәліметтерді пайдалануға көрсетілетін қызметті алушыдан жазбаша түрде келісім алады.</w:t>
      </w:r>
    </w:p>
    <w:p>
      <w:pPr>
        <w:spacing w:after="0"/>
        <w:ind w:left="0"/>
        <w:jc w:val="both"/>
      </w:pPr>
      <w:r>
        <w:rPr>
          <w:rFonts w:ascii="Times New Roman"/>
          <w:b w:val="false"/>
          <w:i w:val="false"/>
          <w:color w:val="000000"/>
          <w:sz w:val="28"/>
        </w:rPr>
        <w:t>
      Көрсетілетін қызметті алушы барлық тиісті құжаттарды Мемлекеттік корпорацияға тапсырған кезде тиісті құжаттардың қабылданғаны туралы қолхат беріледі;</w:t>
      </w:r>
    </w:p>
    <w:p>
      <w:pPr>
        <w:spacing w:after="0"/>
        <w:ind w:left="0"/>
        <w:jc w:val="both"/>
      </w:pPr>
      <w:r>
        <w:rPr>
          <w:rFonts w:ascii="Times New Roman"/>
          <w:b w:val="false"/>
          <w:i w:val="false"/>
          <w:color w:val="000000"/>
          <w:sz w:val="28"/>
        </w:rPr>
        <w:t>
      3) порталда:</w:t>
      </w:r>
    </w:p>
    <w:p>
      <w:pPr>
        <w:spacing w:after="0"/>
        <w:ind w:left="0"/>
        <w:jc w:val="both"/>
      </w:pPr>
      <w:r>
        <w:rPr>
          <w:rFonts w:ascii="Times New Roman"/>
          <w:b w:val="false"/>
          <w:i w:val="false"/>
          <w:color w:val="000000"/>
          <w:sz w:val="28"/>
        </w:rPr>
        <w:t>
      көрсетілетін қызметті алушының ЭЦҚ-мен қол қойылған электрондық құжат нысанындағы сұрау салуы.</w:t>
      </w:r>
    </w:p>
    <w:p>
      <w:pPr>
        <w:spacing w:after="0"/>
        <w:ind w:left="0"/>
        <w:jc w:val="both"/>
      </w:pPr>
      <w:r>
        <w:rPr>
          <w:rFonts w:ascii="Times New Roman"/>
          <w:b w:val="false"/>
          <w:i w:val="false"/>
          <w:color w:val="000000"/>
          <w:sz w:val="28"/>
        </w:rPr>
        <w:t>
      Жеке басты куәландыратын құжат, жеке кәсіпкерді және заңды тұлғаны мемлекеттік тіркеу (қайта тіркеу) туралы құжаттар, жылжымалы мүлікке құқық белгілейтін құжаттар, ірi көлемді және (немесе) ауыр салмақты отандық және шетелдiк автокөлiк құралдарының Қазақстан Республикасының аумағы арқылы жүрiп өтуі үшін алым сомасын бюджетке төлегенін растайтын құжат (ЭҮТШ арқылы төленген жағдайларда) мәліметтерін көрсетілетін қызметті беруші немесе Мемлекеттік корпорацияның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Барлық қажетті құжаттарды тапсырған кезде:</w:t>
      </w:r>
    </w:p>
    <w:p>
      <w:pPr>
        <w:spacing w:after="0"/>
        <w:ind w:left="0"/>
        <w:jc w:val="both"/>
      </w:pPr>
      <w:r>
        <w:rPr>
          <w:rFonts w:ascii="Times New Roman"/>
          <w:b w:val="false"/>
          <w:i w:val="false"/>
          <w:color w:val="000000"/>
          <w:sz w:val="28"/>
        </w:rPr>
        <w:t>
      1) көрсетілетін қызметті беруші дайын құжаттарды беру жеке куәлікті, өкілеттігін растайтын құжатты және ЭҮТШ арқылы төленген жағдайларды қоспағанда, ірi көлемді және (немесе) ауыр салмақты отандық және шетелдiк автокөлiк құралдарының Қазақстан Республикасының аумағы арқылы жүрiп өтуі үшін алым сомасын бюджетке төлегенін растайтын құжатты ұсынған кезде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2) Мемлекеттік корпорацияда дайын құжаттарды беру жеке куәлікті, өкілеттігін растайтын құжатты және ЭҮТШ арқылы төленген жағдайларды қоспағанда, ірi көлемді және (немесе) ауыр салмақты отандық және шетелдiк автокөлiк құралдарының Қазақстан Республикасының аумағы арқылы жүрiп өтуі үшін алым сомасын бюджетке төлегенін растайтын құжатты ұсынған кезде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3) портал арқылы – пайдаланушының кабинетіне мемлекеттік көрсетілетін қызметтің нәтижесін алу күні мен мекенжайы көрсетіле отырып, мемлекеттік қызмет көрсету үшін сұрау салуды қабылдау туралы мәртебе көрсетіледі.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көрсетілетін қызметті алушыға беру үшін Мемлекеттік корпорацияға жолдайды.</w:t>
      </w:r>
    </w:p>
    <w:bookmarkStart w:name="z114" w:id="101"/>
    <w:p>
      <w:pPr>
        <w:spacing w:after="0"/>
        <w:ind w:left="0"/>
        <w:jc w:val="both"/>
      </w:pPr>
      <w:r>
        <w:rPr>
          <w:rFonts w:ascii="Times New Roman"/>
          <w:b w:val="false"/>
          <w:i w:val="false"/>
          <w:color w:val="000000"/>
          <w:sz w:val="28"/>
        </w:rPr>
        <w:t>
      10. Көрсетілетін мемлекеттік қызметі көрсетуден бас тарту негіздері:</w:t>
      </w:r>
    </w:p>
    <w:bookmarkEnd w:id="101"/>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деректердің және мәліметтердің Қазақстан Республикасы Инвестициялар және даму министрінің 2015 жылғы 27 ақпандағы № 206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11395 болып тіркелген) бекітілген Қазақстан Республикасының аумағында ірі габаритті және ауыр салмақты жүктерді тасымалдауды ұйымдастыру және оны жүзеге асыру қағидаларымен белгіленген талаптарға сәйкес келмеуі;</w:t>
      </w:r>
    </w:p>
    <w:p>
      <w:pPr>
        <w:spacing w:after="0"/>
        <w:ind w:left="0"/>
        <w:jc w:val="both"/>
      </w:pPr>
      <w:r>
        <w:rPr>
          <w:rFonts w:ascii="Times New Roman"/>
          <w:b w:val="false"/>
          <w:i w:val="false"/>
          <w:color w:val="000000"/>
          <w:sz w:val="28"/>
        </w:rPr>
        <w:t>
      3) уәкілетті мемлекеттік органның мемлекеттік қызмет көрсету үшін қажетті келісімі туралы сұрау салуға берілген теріс жауап;</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стандарттың 9-тармағында көзделген тізбеге сәйкес құжаттар топтамасын толық ұсынбаған және (немесе) қолдану мерзімі өткен құжаттарды ұсынған жағдайда, Мемлекеттік корпорацияның қызметкері өтінішті қабылдаудан бас тартады және осы мемлекеттік көрсетілетін қызмет стандартына 4-қосымшаға сәйкес нысан бойынша құжаттарды қабылдаудан бас тарту туралы қолхат береді.</w:t>
      </w:r>
    </w:p>
    <w:bookmarkStart w:name="z115" w:id="102"/>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 тәртібі</w:t>
      </w:r>
    </w:p>
    <w:bookmarkEnd w:id="102"/>
    <w:bookmarkStart w:name="z116" w:id="103"/>
    <w:p>
      <w:pPr>
        <w:spacing w:after="0"/>
        <w:ind w:left="0"/>
        <w:jc w:val="both"/>
      </w:pPr>
      <w:r>
        <w:rPr>
          <w:rFonts w:ascii="Times New Roman"/>
          <w:b w:val="false"/>
          <w:i w:val="false"/>
          <w:color w:val="000000"/>
          <w:sz w:val="28"/>
        </w:rPr>
        <w:t>
      11.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 осы мемлекеттік көрсетілетін қызмет стандартының 14-тармағында көрсетілген мекенжайлар бойынша көрсетiлетiн қызметтi берушiнің, Мемлекеттік корпорация басшысының атына немесе Министрлік басшысының атына шағым беріледі.</w:t>
      </w:r>
    </w:p>
    <w:bookmarkEnd w:id="103"/>
    <w:p>
      <w:pPr>
        <w:spacing w:after="0"/>
        <w:ind w:left="0"/>
        <w:jc w:val="both"/>
      </w:pPr>
      <w:r>
        <w:rPr>
          <w:rFonts w:ascii="Times New Roman"/>
          <w:b w:val="false"/>
          <w:i w:val="false"/>
          <w:color w:val="000000"/>
          <w:sz w:val="28"/>
        </w:rPr>
        <w:t>
      Шағым жазбаша нысанда пошта бойынша немесе кеңсе арқылы қолма-қол, сондай-ақ портал арқылы беріледі.</w:t>
      </w:r>
    </w:p>
    <w:p>
      <w:pPr>
        <w:spacing w:after="0"/>
        <w:ind w:left="0"/>
        <w:jc w:val="both"/>
      </w:pPr>
      <w:r>
        <w:rPr>
          <w:rFonts w:ascii="Times New Roman"/>
          <w:b w:val="false"/>
          <w:i w:val="false"/>
          <w:color w:val="000000"/>
          <w:sz w:val="28"/>
        </w:rPr>
        <w:t>
      Қолма-қол, пошта арқылы түскен шағымның қабылданғанын растау оны қабылдаған адамның тегін және аты-жөнін көрсетіле отырып, кеңседе тіркеу (мөртаңба, кіріс нөмірі және тіркеу күні) болып табылады.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пайдаланушы кабинетіне шағым туралы ақпаратқа қол жеткізуге, оны мемлекеттік органда өңдеу барысында жаңартылып отырады (жеткізу, тіркеу, орындау туралы белгі, қарау немесе қараудан бас тарту нәтижелері бойынша жауабы).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кеңседе қолма-қол беріледі.</w:t>
      </w:r>
    </w:p>
    <w:p>
      <w:pPr>
        <w:spacing w:after="0"/>
        <w:ind w:left="0"/>
        <w:jc w:val="both"/>
      </w:pPr>
      <w:r>
        <w:rPr>
          <w:rFonts w:ascii="Times New Roman"/>
          <w:b w:val="false"/>
          <w:i w:val="false"/>
          <w:color w:val="000000"/>
          <w:sz w:val="28"/>
        </w:rPr>
        <w:t>
      Мемлекеттік көрсетілген қызмет нәтижелерімен келіспеген жағдайда, көрсетілетін қызметті алушы шағыммен мемлекеттік қызметтер көрсету сапасын бағалау және бақылау жөніндегі уәкілетті органға жүгінуіне болады.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оның тіркелген күнінен бастап 15 (он бес) жұмыс күні ішінде қаралуға жатады.</w:t>
      </w:r>
    </w:p>
    <w:bookmarkStart w:name="z117" w:id="104"/>
    <w:p>
      <w:pPr>
        <w:spacing w:after="0"/>
        <w:ind w:left="0"/>
        <w:jc w:val="both"/>
      </w:pPr>
      <w:r>
        <w:rPr>
          <w:rFonts w:ascii="Times New Roman"/>
          <w:b w:val="false"/>
          <w:i w:val="false"/>
          <w:color w:val="000000"/>
          <w:sz w:val="28"/>
        </w:rPr>
        <w:t>
      12. Мемлекеттік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04"/>
    <w:bookmarkStart w:name="z118" w:id="105"/>
    <w:p>
      <w:pPr>
        <w:spacing w:after="0"/>
        <w:ind w:left="0"/>
        <w:jc w:val="left"/>
      </w:pPr>
      <w:r>
        <w:rPr>
          <w:rFonts w:ascii="Times New Roman"/>
          <w:b/>
          <w:i w:val="false"/>
          <w:color w:val="000000"/>
        </w:rPr>
        <w:t xml:space="preserve"> 4-тарау. Мемлекеттік қызметті, оның ішінде электрондық нысанда және Мемлекеттік корпорация арқылы көрсетілетін қызметтің ерекшеліктерін ескере отырып қойылатын өзге талаптар</w:t>
      </w:r>
    </w:p>
    <w:bookmarkEnd w:id="105"/>
    <w:bookmarkStart w:name="z119" w:id="106"/>
    <w:p>
      <w:pPr>
        <w:spacing w:after="0"/>
        <w:ind w:left="0"/>
        <w:jc w:val="both"/>
      </w:pPr>
      <w:r>
        <w:rPr>
          <w:rFonts w:ascii="Times New Roman"/>
          <w:b w:val="false"/>
          <w:i w:val="false"/>
          <w:color w:val="000000"/>
          <w:sz w:val="28"/>
        </w:rPr>
        <w:t>
      13. Тыныс-тіршілігін шектейтін, ағза функцияларының тұрақты бұзылуынан денсаулығы нашарлаған көрсетілетін қызметті алушыларға, қажет болған жағдайда, мемлекеттік қызмет көрсетуге арналған құжаттарды қабылдауды Мемлекеттік корпорацияның қызметкері Бірыңғай байланыс орталығының 1414, 8 800 080 7777 нөміріне жүгіну арқылы тұрғылықты жерге шығу жолымен жүргізеді.</w:t>
      </w:r>
    </w:p>
    <w:bookmarkEnd w:id="106"/>
    <w:p>
      <w:pPr>
        <w:spacing w:after="0"/>
        <w:ind w:left="0"/>
        <w:jc w:val="both"/>
      </w:pPr>
      <w:r>
        <w:rPr>
          <w:rFonts w:ascii="Times New Roman"/>
          <w:b w:val="false"/>
          <w:i w:val="false"/>
          <w:color w:val="000000"/>
          <w:sz w:val="28"/>
        </w:rPr>
        <w:t>
      14. Мемлекеттік қызметті көрсету орындарының мекенжайлары:</w:t>
      </w:r>
    </w:p>
    <w:p>
      <w:pPr>
        <w:spacing w:after="0"/>
        <w:ind w:left="0"/>
        <w:jc w:val="both"/>
      </w:pPr>
      <w:r>
        <w:rPr>
          <w:rFonts w:ascii="Times New Roman"/>
          <w:b w:val="false"/>
          <w:i w:val="false"/>
          <w:color w:val="000000"/>
          <w:sz w:val="28"/>
        </w:rPr>
        <w:t>
      1) Министрліктің – www.miіd.gov.kz "Көлік комитеті" бөлімінің "Мемлекеттік көрсетілетін қызметтер" бөлімде;</w:t>
      </w:r>
    </w:p>
    <w:p>
      <w:pPr>
        <w:spacing w:after="0"/>
        <w:ind w:left="0"/>
        <w:jc w:val="both"/>
      </w:pPr>
      <w:r>
        <w:rPr>
          <w:rFonts w:ascii="Times New Roman"/>
          <w:b w:val="false"/>
          <w:i w:val="false"/>
          <w:color w:val="000000"/>
          <w:sz w:val="28"/>
        </w:rPr>
        <w:t>
      2) Мемлекеттік корпорацияның – www.gov4c.kz интернет-ресурстарында орналастырылған.</w:t>
      </w:r>
    </w:p>
    <w:bookmarkStart w:name="z120" w:id="107"/>
    <w:p>
      <w:pPr>
        <w:spacing w:after="0"/>
        <w:ind w:left="0"/>
        <w:jc w:val="both"/>
      </w:pPr>
      <w:r>
        <w:rPr>
          <w:rFonts w:ascii="Times New Roman"/>
          <w:b w:val="false"/>
          <w:i w:val="false"/>
          <w:color w:val="000000"/>
          <w:sz w:val="28"/>
        </w:rPr>
        <w:t>
      15.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және мәртебесі туралы ақпаратты алу мүмкіндігі бар.</w:t>
      </w:r>
    </w:p>
    <w:bookmarkEnd w:id="107"/>
    <w:bookmarkStart w:name="z121" w:id="108"/>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орталығының телефоны: 1414, 8 800 080 7777.</w:t>
      </w:r>
    </w:p>
    <w:bookmarkEnd w:id="108"/>
    <w:bookmarkStart w:name="z122" w:id="109"/>
    <w:p>
      <w:pPr>
        <w:spacing w:after="0"/>
        <w:ind w:left="0"/>
        <w:jc w:val="both"/>
      </w:pPr>
      <w:r>
        <w:rPr>
          <w:rFonts w:ascii="Times New Roman"/>
          <w:b w:val="false"/>
          <w:i w:val="false"/>
          <w:color w:val="000000"/>
          <w:sz w:val="28"/>
        </w:rPr>
        <w:t>
      17. Көрсетілетін қызметті алушы ЭЦҚ болған жағдайда мемлекеттік көрсетілетін қызметті портал арқылы электрондық нысанда алады.</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"Ауыр салмақты және (немесе)</w:t>
            </w:r>
            <w:r>
              <w:br/>
            </w:r>
            <w:r>
              <w:rPr>
                <w:rFonts w:ascii="Times New Roman"/>
                <w:b w:val="false"/>
                <w:i w:val="false"/>
                <w:color w:val="000000"/>
                <w:sz w:val="20"/>
              </w:rPr>
              <w:t>ірі көлемді автокөлік</w:t>
            </w:r>
            <w:r>
              <w:br/>
            </w:r>
            <w:r>
              <w:rPr>
                <w:rFonts w:ascii="Times New Roman"/>
                <w:b w:val="false"/>
                <w:i w:val="false"/>
                <w:color w:val="000000"/>
                <w:sz w:val="20"/>
              </w:rPr>
              <w:t>құралдарының жүруіне арнайы</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124" w:id="110"/>
    <w:p>
      <w:pPr>
        <w:spacing w:after="0"/>
        <w:ind w:left="0"/>
        <w:jc w:val="left"/>
      </w:pPr>
      <w:r>
        <w:rPr>
          <w:rFonts w:ascii="Times New Roman"/>
          <w:b/>
          <w:i w:val="false"/>
          <w:color w:val="000000"/>
        </w:rPr>
        <w:t xml:space="preserve"> Автокөлік құралының (жүгі бар немесе жүгі жоқ) нақты осьтік жүктемелерінің рұқсат берілетін осьтік жүктемелерден асып түскені үшін тарифтер</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7939"/>
        <w:gridCol w:w="3372"/>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осьтік жүктемелерден асып түсу, %-бен</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берілетін осьтік жүктемелерден асып түскені үшін тариф (АЕК)</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10,0%-ға дейін қоса алғанда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10,0%-тен 20,0%-ға дейін қоса алғанда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20,0%-тен 30,0%-ға дейін қоса алғанда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30,0%-тен 40,0%-ға дейін қоса алғанда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40,0%-тен 50%-ға дейін қоса алғанда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жоғары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"Ауыр салмақты және (немесе)</w:t>
            </w:r>
            <w:r>
              <w:br/>
            </w:r>
            <w:r>
              <w:rPr>
                <w:rFonts w:ascii="Times New Roman"/>
                <w:b w:val="false"/>
                <w:i w:val="false"/>
                <w:color w:val="000000"/>
                <w:sz w:val="20"/>
              </w:rPr>
              <w:t>ірі көлемді автокөлік</w:t>
            </w:r>
            <w:r>
              <w:br/>
            </w:r>
            <w:r>
              <w:rPr>
                <w:rFonts w:ascii="Times New Roman"/>
                <w:b w:val="false"/>
                <w:i w:val="false"/>
                <w:color w:val="000000"/>
                <w:sz w:val="20"/>
              </w:rPr>
              <w:t>құралдарының жүруіне арнайы</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126" w:id="111"/>
    <w:p>
      <w:pPr>
        <w:spacing w:after="0"/>
        <w:ind w:left="0"/>
        <w:jc w:val="left"/>
      </w:pPr>
      <w:r>
        <w:rPr>
          <w:rFonts w:ascii="Times New Roman"/>
          <w:b/>
          <w:i w:val="false"/>
          <w:color w:val="000000"/>
        </w:rPr>
        <w:t xml:space="preserve"> Автокөлік құралы (жүгі бар немесе жүгі жоқ) көлемінің рұқсат берілген көлемдік өлшемдерінен асып түскені үшін тарифтер</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7520"/>
        <w:gridCol w:w="2953"/>
      </w:tblGrid>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көлемдік өлшемдері, метрмен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берілетін көлемдік өлшемдерден асып түскені үшін тариф (АЕК)</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жоғары 4,5-ке дейін қоса алғанда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жоғары 5-ке дейін қоса алғанда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жоғары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2,55-тен (изометриялық қораптар үшін 2,6-дан) жоғары 3-ке дейін қоса алғанда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жоғары 3,75-ке дейін қоса алғанда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3,75-тен жоғары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ұзындықтан асып түсетін әрбір метр үшін (толық емесін қоса алғанда)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"Ауыр салмақты және (немесе)</w:t>
            </w:r>
            <w:r>
              <w:br/>
            </w:r>
            <w:r>
              <w:rPr>
                <w:rFonts w:ascii="Times New Roman"/>
                <w:b w:val="false"/>
                <w:i w:val="false"/>
                <w:color w:val="000000"/>
                <w:sz w:val="20"/>
              </w:rPr>
              <w:t>ірі көлемді автокөлік</w:t>
            </w:r>
            <w:r>
              <w:br/>
            </w:r>
            <w:r>
              <w:rPr>
                <w:rFonts w:ascii="Times New Roman"/>
                <w:b w:val="false"/>
                <w:i w:val="false"/>
                <w:color w:val="000000"/>
                <w:sz w:val="20"/>
              </w:rPr>
              <w:t>құралдарының жүруіне арнайы</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28" w:id="112"/>
    <w:p>
      <w:pPr>
        <w:spacing w:after="0"/>
        <w:ind w:left="0"/>
        <w:jc w:val="left"/>
      </w:pPr>
      <w:r>
        <w:rPr>
          <w:rFonts w:ascii="Times New Roman"/>
          <w:b/>
          <w:i w:val="false"/>
          <w:color w:val="000000"/>
        </w:rPr>
        <w:t xml:space="preserve"> Ауыр салмақты және (немесе) ірі көлемді автокөлік құралының жүріп өтуіне арнайы рұқсатты алу (ұзарту) үшін өтініш</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2"/>
        <w:gridCol w:w="2128"/>
      </w:tblGrid>
      <w:tr>
        <w:trPr>
          <w:trHeight w:val="30" w:hRule="atLeast"/>
        </w:trPr>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атауы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нөмiрi (ЖСН) / бизнес-сәйкестендiру нөмiрi (БСН)</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мен салмағы (тоннамен):</w:t>
            </w:r>
          </w:p>
        </w:tc>
      </w:tr>
      <w:tr>
        <w:trPr>
          <w:trHeight w:val="30" w:hRule="atLeast"/>
        </w:trPr>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маркасы: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нөмірi:</w:t>
            </w:r>
          </w:p>
        </w:tc>
      </w:tr>
      <w:tr>
        <w:trPr>
          <w:trHeight w:val="30" w:hRule="atLeast"/>
        </w:trPr>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Тіркеменің (жартылай тіркеменің) маркасы: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нөмірi:</w:t>
            </w:r>
          </w:p>
        </w:tc>
      </w:tr>
      <w:tr>
        <w:trPr>
          <w:trHeight w:val="30" w:hRule="atLeast"/>
        </w:trPr>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түрі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(тоннамен)</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Изотермиялық шанақтың болуы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немесе оған балама аспаның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Жүру маршруты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жалпы ұзақтығы (километрмен):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қалалардың аумағы бойынша (километрмен):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Рейстердің (жол жүру)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тегі, аты, әкесінің аты (болған кезде):</w:t>
            </w:r>
          </w:p>
        </w:tc>
      </w:tr>
      <w:tr>
        <w:trPr>
          <w:trHeight w:val="30" w:hRule="atLeast"/>
        </w:trPr>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Ілесіп жүру түрi:</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нөмірi: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күні мен уақыты: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рұқсатты ұзарту немесе көлік құралын ауыстыру жағдайларында толтырылады (қажеті сызылсын)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арнайы рұқсаттың нөмірі мен күні:</w:t>
            </w:r>
          </w:p>
        </w:tc>
      </w:tr>
      <w:tr>
        <w:trPr>
          <w:trHeight w:val="30" w:hRule="atLeast"/>
        </w:trPr>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автокөлік маркасы: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нөмірi:</w:t>
            </w:r>
          </w:p>
        </w:tc>
      </w:tr>
      <w:tr>
        <w:trPr>
          <w:trHeight w:val="30" w:hRule="atLeast"/>
        </w:trPr>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тіркеме (жартылай тіркеме) маркасы: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нөмірi:</w:t>
            </w:r>
          </w:p>
        </w:tc>
      </w:tr>
    </w:tbl>
    <w:bookmarkStart w:name="z129" w:id="113"/>
    <w:p>
      <w:pPr>
        <w:spacing w:after="0"/>
        <w:ind w:left="0"/>
        <w:jc w:val="left"/>
      </w:pPr>
      <w:r>
        <w:rPr>
          <w:rFonts w:ascii="Times New Roman"/>
          <w:b/>
          <w:i w:val="false"/>
          <w:color w:val="000000"/>
        </w:rPr>
        <w:t xml:space="preserve"> Автокөлік құралының жүгін қоса есептегендегі нақты салмақтық және габариттік параметрлері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1268"/>
        <w:gridCol w:w="1272"/>
        <w:gridCol w:w="636"/>
        <w:gridCol w:w="558"/>
        <w:gridCol w:w="1116"/>
        <w:gridCol w:w="558"/>
        <w:gridCol w:w="558"/>
        <w:gridCol w:w="1116"/>
        <w:gridCol w:w="558"/>
        <w:gridCol w:w="558"/>
        <w:gridCol w:w="1117"/>
        <w:gridCol w:w="1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бетінен биіктігі, метрмен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артқы сыртқы нүктесінен жүктің тысқары шығуы, метрмен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шанақтың немесе платформаның алдыңғы сыртқы нүктесінен тіркеменің (жартылай тіркеменің) артқы сыртқы нүктесіне дейінгі жүкті орнатуға арналған арақашықтық, метрмен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автомобилінің артқы білігі мен тіркеменің алдыңғы білігі арасындағы арақашықтық, метрмен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тіркеменің топсалы бекітпесінің білігі мен жартылай тіркеменің алдыңғы жағының кез келген нүктесі арасындағы арақашықтық, метрмен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құрылғысы ілмегінің білігі мен құрамдастырылған автокөлік құралының артқы жағы арасындағы жол берілетін арақашықтық, метрмен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салмағы, тоннамен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Тіркеменің толық салмағы, тоннамен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формуласы (еңістігі)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1-білік</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3-білік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5-білік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7-білік</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8-білік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біліктердің ара қашықтығы (метрмен)</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Білікке нақты жүктеме (тоннамен)</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Рұқсат қағаз тасығышта қажет/қажет емес (қажеті сызылсын).</w:t>
      </w:r>
    </w:p>
    <w:p>
      <w:pPr>
        <w:spacing w:after="0"/>
        <w:ind w:left="0"/>
        <w:jc w:val="both"/>
      </w:pPr>
      <w:r>
        <w:rPr>
          <w:rFonts w:ascii="Times New Roman"/>
          <w:b w:val="false"/>
          <w:i w:val="false"/>
          <w:color w:val="000000"/>
          <w:sz w:val="28"/>
        </w:rPr>
        <w:t>
      Автокөлiк құралы табиғи немесе техногендiк сипаттағы төтенше жағдайларды жою үшiн тартылған</w:t>
      </w:r>
    </w:p>
    <w:p>
      <w:pPr>
        <w:spacing w:after="0"/>
        <w:ind w:left="0"/>
        <w:jc w:val="both"/>
      </w:pPr>
      <w:r>
        <w:rPr>
          <w:rFonts w:ascii="Times New Roman"/>
          <w:b w:val="false"/>
          <w:i w:val="false"/>
          <w:color w:val="000000"/>
          <w:sz w:val="28"/>
        </w:rPr>
        <w:t>
      (Х)__________________________</w:t>
      </w:r>
    </w:p>
    <w:p>
      <w:pPr>
        <w:spacing w:after="0"/>
        <w:ind w:left="0"/>
        <w:jc w:val="both"/>
      </w:pPr>
      <w:r>
        <w:rPr>
          <w:rFonts w:ascii="Times New Roman"/>
          <w:b w:val="false"/>
          <w:i w:val="false"/>
          <w:color w:val="000000"/>
          <w:sz w:val="28"/>
        </w:rPr>
        <w:t>
      Қосымша деректер: 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Қоса берілетін құжаттар: 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__________________________________ ____________</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 Жеке кәсіпкерлік субъектілеріне жататын заңды тұлғаларға мөрдің болуы талап етілмейді</w:t>
      </w:r>
    </w:p>
    <w:p>
      <w:pPr>
        <w:spacing w:after="0"/>
        <w:ind w:left="0"/>
        <w:jc w:val="both"/>
      </w:pPr>
      <w:r>
        <w:rPr>
          <w:rFonts w:ascii="Times New Roman"/>
          <w:b w:val="false"/>
          <w:i w:val="false"/>
          <w:color w:val="000000"/>
          <w:sz w:val="28"/>
        </w:rPr>
        <w:t>
      * Ескертпе: толық емес және (немесе) анық емес ақпарат өтінішті қабылдаудан бас тартуға негіз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"Ауыр салмақты және (немесе)</w:t>
            </w:r>
            <w:r>
              <w:br/>
            </w:r>
            <w:r>
              <w:rPr>
                <w:rFonts w:ascii="Times New Roman"/>
                <w:b w:val="false"/>
                <w:i w:val="false"/>
                <w:color w:val="000000"/>
                <w:sz w:val="20"/>
              </w:rPr>
              <w:t>ірі көлемді автокөлік</w:t>
            </w:r>
            <w:r>
              <w:br/>
            </w:r>
            <w:r>
              <w:rPr>
                <w:rFonts w:ascii="Times New Roman"/>
                <w:b w:val="false"/>
                <w:i w:val="false"/>
                <w:color w:val="000000"/>
                <w:sz w:val="20"/>
              </w:rPr>
              <w:t>құралдарының жүруіне арнайы</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(бұдан әрі – Т.А.Ә.) немесе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31" w:id="114"/>
    <w:p>
      <w:pPr>
        <w:spacing w:after="0"/>
        <w:ind w:left="0"/>
        <w:jc w:val="left"/>
      </w:pPr>
      <w:r>
        <w:rPr>
          <w:rFonts w:ascii="Times New Roman"/>
          <w:b/>
          <w:i w:val="false"/>
          <w:color w:val="000000"/>
        </w:rPr>
        <w:t xml:space="preserve"> Құжаттарды қабылдаудан бас тарту туралы қолхат</w:t>
      </w:r>
    </w:p>
    <w:bookmarkEnd w:id="114"/>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 ___________________________________) мемлекеттік көрсетілетін қызмет стандартында көзделген тізбеге сәйкес құжаттар топтамасын толық ұсынбауыңызға байланысты _________________________________ мемлекеттік қызметті көрсетуге құжаттарды қабылдаудан бас тартады, атап айтқанда: Ұсынылмаған құжаттардың атауы:</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2 данада әр тарапқа бір данадан жасалды.</w:t>
      </w:r>
    </w:p>
    <w:p>
      <w:pPr>
        <w:spacing w:after="0"/>
        <w:ind w:left="0"/>
        <w:jc w:val="both"/>
      </w:pPr>
      <w:r>
        <w:rPr>
          <w:rFonts w:ascii="Times New Roman"/>
          <w:b w:val="false"/>
          <w:i w:val="false"/>
          <w:color w:val="000000"/>
          <w:sz w:val="28"/>
        </w:rPr>
        <w:t>
      ___________________________________________ ________________</w:t>
      </w:r>
    </w:p>
    <w:p>
      <w:pPr>
        <w:spacing w:after="0"/>
        <w:ind w:left="0"/>
        <w:jc w:val="both"/>
      </w:pPr>
      <w:r>
        <w:rPr>
          <w:rFonts w:ascii="Times New Roman"/>
          <w:b w:val="false"/>
          <w:i w:val="false"/>
          <w:color w:val="000000"/>
          <w:sz w:val="28"/>
        </w:rPr>
        <w:t>
      Т.А.Ә. (Мемлекеттік корпорацияның қызметкері) (қолы)</w:t>
      </w:r>
    </w:p>
    <w:p>
      <w:pPr>
        <w:spacing w:after="0"/>
        <w:ind w:left="0"/>
        <w:jc w:val="both"/>
      </w:pPr>
      <w:r>
        <w:rPr>
          <w:rFonts w:ascii="Times New Roman"/>
          <w:b w:val="false"/>
          <w:i w:val="false"/>
          <w:color w:val="000000"/>
          <w:sz w:val="28"/>
        </w:rPr>
        <w:t>
      Орындаушы. Т.А.Ә._____________</w:t>
      </w:r>
    </w:p>
    <w:p>
      <w:pPr>
        <w:spacing w:after="0"/>
        <w:ind w:left="0"/>
        <w:jc w:val="both"/>
      </w:pPr>
      <w:r>
        <w:rPr>
          <w:rFonts w:ascii="Times New Roman"/>
          <w:b w:val="false"/>
          <w:i w:val="false"/>
          <w:color w:val="000000"/>
          <w:sz w:val="28"/>
        </w:rPr>
        <w:t>
      Телефоны__________</w:t>
      </w:r>
    </w:p>
    <w:p>
      <w:pPr>
        <w:spacing w:after="0"/>
        <w:ind w:left="0"/>
        <w:jc w:val="both"/>
      </w:pPr>
      <w:r>
        <w:rPr>
          <w:rFonts w:ascii="Times New Roman"/>
          <w:b w:val="false"/>
          <w:i w:val="false"/>
          <w:color w:val="000000"/>
          <w:sz w:val="28"/>
        </w:rPr>
        <w:t>
      Алдым: ______________________ _______________________________</w:t>
      </w:r>
    </w:p>
    <w:p>
      <w:pPr>
        <w:spacing w:after="0"/>
        <w:ind w:left="0"/>
        <w:jc w:val="both"/>
      </w:pPr>
      <w:r>
        <w:rPr>
          <w:rFonts w:ascii="Times New Roman"/>
          <w:b w:val="false"/>
          <w:i w:val="false"/>
          <w:color w:val="000000"/>
          <w:sz w:val="28"/>
        </w:rPr>
        <w:t>
      Т.А.Ә. көрсетілетін қызметті алушының қолы</w:t>
      </w:r>
    </w:p>
    <w:p>
      <w:pPr>
        <w:spacing w:after="0"/>
        <w:ind w:left="0"/>
        <w:jc w:val="both"/>
      </w:pPr>
      <w:r>
        <w:rPr>
          <w:rFonts w:ascii="Times New Roman"/>
          <w:b w:val="false"/>
          <w:i w:val="false"/>
          <w:color w:val="000000"/>
          <w:sz w:val="28"/>
        </w:rPr>
        <w:t>
      20 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5 қарашадағы</w:t>
            </w:r>
            <w:r>
              <w:br/>
            </w:r>
            <w:r>
              <w:rPr>
                <w:rFonts w:ascii="Times New Roman"/>
                <w:b w:val="false"/>
                <w:i w:val="false"/>
                <w:color w:val="000000"/>
                <w:sz w:val="20"/>
              </w:rPr>
              <w:t>№ 826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557 бұйрығына</w:t>
            </w:r>
            <w:r>
              <w:br/>
            </w:r>
            <w:r>
              <w:rPr>
                <w:rFonts w:ascii="Times New Roman"/>
                <w:b w:val="false"/>
                <w:i w:val="false"/>
                <w:color w:val="000000"/>
                <w:sz w:val="20"/>
              </w:rPr>
              <w:t>7-қосымша</w:t>
            </w:r>
          </w:p>
        </w:tc>
      </w:tr>
    </w:tbl>
    <w:bookmarkStart w:name="z133" w:id="115"/>
    <w:p>
      <w:pPr>
        <w:spacing w:after="0"/>
        <w:ind w:left="0"/>
        <w:jc w:val="left"/>
      </w:pPr>
      <w:r>
        <w:rPr>
          <w:rFonts w:ascii="Times New Roman"/>
          <w:b/>
          <w:i w:val="false"/>
          <w:color w:val="000000"/>
        </w:rPr>
        <w:t xml:space="preserve"> "Қазақстан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 мемлекеттiк көрсетiлетiн қызметтінің стандарты</w:t>
      </w:r>
    </w:p>
    <w:bookmarkEnd w:id="115"/>
    <w:bookmarkStart w:name="z134" w:id="116"/>
    <w:p>
      <w:pPr>
        <w:spacing w:after="0"/>
        <w:ind w:left="0"/>
        <w:jc w:val="left"/>
      </w:pPr>
      <w:r>
        <w:rPr>
          <w:rFonts w:ascii="Times New Roman"/>
          <w:b/>
          <w:i w:val="false"/>
          <w:color w:val="000000"/>
        </w:rPr>
        <w:t xml:space="preserve"> 1-тарау. Жалпы ережелер</w:t>
      </w:r>
    </w:p>
    <w:bookmarkEnd w:id="116"/>
    <w:bookmarkStart w:name="z135" w:id="117"/>
    <w:p>
      <w:pPr>
        <w:spacing w:after="0"/>
        <w:ind w:left="0"/>
        <w:jc w:val="both"/>
      </w:pPr>
      <w:r>
        <w:rPr>
          <w:rFonts w:ascii="Times New Roman"/>
          <w:b w:val="false"/>
          <w:i w:val="false"/>
          <w:color w:val="000000"/>
          <w:sz w:val="28"/>
        </w:rPr>
        <w:t>
      1. "Қазақстан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 мемлекеттiк көрсетiлетiн қызметi (бұдан әрi – мемлекеттiк көрсетiлетiн қызмет).</w:t>
      </w:r>
    </w:p>
    <w:bookmarkEnd w:id="117"/>
    <w:bookmarkStart w:name="z136" w:id="11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әрi – Министрлiк) әзірледі.</w:t>
      </w:r>
    </w:p>
    <w:bookmarkEnd w:id="118"/>
    <w:bookmarkStart w:name="z137" w:id="119"/>
    <w:p>
      <w:pPr>
        <w:spacing w:after="0"/>
        <w:ind w:left="0"/>
        <w:jc w:val="both"/>
      </w:pPr>
      <w:r>
        <w:rPr>
          <w:rFonts w:ascii="Times New Roman"/>
          <w:b w:val="false"/>
          <w:i w:val="false"/>
          <w:color w:val="000000"/>
          <w:sz w:val="28"/>
        </w:rPr>
        <w:t>
      3. Мемлекеттік көрсетілетін қызметті Министрлiктің Көлік комитетінің аумақтық органдары (бұдан әрi – көрсетiлетiн қызметтi берушi) көрсетеді.</w:t>
      </w:r>
    </w:p>
    <w:bookmarkEnd w:id="119"/>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www.elincense.kz, www.egov.kz "электрондық үкiмет" веб-порталы (бұдан әрi – портал) арқылы жүзеге асырылады.</w:t>
      </w:r>
    </w:p>
    <w:bookmarkStart w:name="z138" w:id="120"/>
    <w:p>
      <w:pPr>
        <w:spacing w:after="0"/>
        <w:ind w:left="0"/>
        <w:jc w:val="left"/>
      </w:pPr>
      <w:r>
        <w:rPr>
          <w:rFonts w:ascii="Times New Roman"/>
          <w:b/>
          <w:i w:val="false"/>
          <w:color w:val="000000"/>
        </w:rPr>
        <w:t xml:space="preserve"> 2-тарау. Мемлекеттік қызметті көрсету тәртібі</w:t>
      </w:r>
    </w:p>
    <w:bookmarkEnd w:id="120"/>
    <w:bookmarkStart w:name="z139" w:id="121"/>
    <w:p>
      <w:pPr>
        <w:spacing w:after="0"/>
        <w:ind w:left="0"/>
        <w:jc w:val="both"/>
      </w:pPr>
      <w:r>
        <w:rPr>
          <w:rFonts w:ascii="Times New Roman"/>
          <w:b w:val="false"/>
          <w:i w:val="false"/>
          <w:color w:val="000000"/>
          <w:sz w:val="28"/>
        </w:rPr>
        <w:t>
      4. Мемлекеттік қызмет көрсету мерзімі:</w:t>
      </w:r>
    </w:p>
    <w:bookmarkEnd w:id="121"/>
    <w:p>
      <w:pPr>
        <w:spacing w:after="0"/>
        <w:ind w:left="0"/>
        <w:jc w:val="both"/>
      </w:pPr>
      <w:r>
        <w:rPr>
          <w:rFonts w:ascii="Times New Roman"/>
          <w:b w:val="false"/>
          <w:i w:val="false"/>
          <w:color w:val="000000"/>
          <w:sz w:val="28"/>
        </w:rPr>
        <w:t>
      1) құжаттар топтамасын Мемлекеттік корпорацияға тапсырған сәттен бастап, сондай-ақ порталға жүгінген кезде – 2 (екі)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2) Мемлекеттік корпорацияға құжаттарын тапсыру үшін күтудің рұқсат етілген ең ұзақ уақыты – 15 (он бес) минут;</w:t>
      </w:r>
    </w:p>
    <w:p>
      <w:pPr>
        <w:spacing w:after="0"/>
        <w:ind w:left="0"/>
        <w:jc w:val="both"/>
      </w:pPr>
      <w:r>
        <w:rPr>
          <w:rFonts w:ascii="Times New Roman"/>
          <w:b w:val="false"/>
          <w:i w:val="false"/>
          <w:color w:val="000000"/>
          <w:sz w:val="28"/>
        </w:rPr>
        <w:t>
      3) Мемлекеттік корпорацияның қызмет көрсетудің рұқсат етілетін ең ұзақ уақыты – 15 (он бес) минут.</w:t>
      </w:r>
    </w:p>
    <w:bookmarkStart w:name="z140" w:id="122"/>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 және (немесе) қағаз түрінде.</w:t>
      </w:r>
    </w:p>
    <w:bookmarkEnd w:id="122"/>
    <w:bookmarkStart w:name="z141" w:id="123"/>
    <w:p>
      <w:pPr>
        <w:spacing w:after="0"/>
        <w:ind w:left="0"/>
        <w:jc w:val="both"/>
      </w:pPr>
      <w:r>
        <w:rPr>
          <w:rFonts w:ascii="Times New Roman"/>
          <w:b w:val="false"/>
          <w:i w:val="false"/>
          <w:color w:val="000000"/>
          <w:sz w:val="28"/>
        </w:rPr>
        <w:t>
      6. Мемлекеттік қызметті көрсету нәтижесі – жолаушыларды және багажды тұрақты емес тасымалдауға және жүктер тасымалына арналған шетелдiк рұқсаттар (бұдан әрі – шетелдік рұқсат) не осы мемлекеттiк көрсетiлетiн қызмет стандартының 10-тармағында көзделген жағдайлар мен негiздер бойынша мемлекеттiк қызметті көрсетуден бас тарту туралы дәлелдi жауабы.</w:t>
      </w:r>
    </w:p>
    <w:bookmarkEnd w:id="123"/>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p>
      <w:pPr>
        <w:spacing w:after="0"/>
        <w:ind w:left="0"/>
        <w:jc w:val="both"/>
      </w:pPr>
      <w:r>
        <w:rPr>
          <w:rFonts w:ascii="Times New Roman"/>
          <w:b w:val="false"/>
          <w:i w:val="false"/>
          <w:color w:val="000000"/>
          <w:sz w:val="28"/>
        </w:rPr>
        <w:t>
      Көрсетілетін қызметті алушының портал арқылы жүгінген жағдайда мемлекеттік қызмет көрсету нәтижелері туралы хабарламасы (бұдан әрі – хабарлама) пайдаланушы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хабарламаны қағаз тасығышта алу үшін Мемлекеттік корпорацияға жүгінген жағдайда, хабарлама басып шығарылады.</w:t>
      </w:r>
    </w:p>
    <w:p>
      <w:pPr>
        <w:spacing w:after="0"/>
        <w:ind w:left="0"/>
        <w:jc w:val="both"/>
      </w:pPr>
      <w:r>
        <w:rPr>
          <w:rFonts w:ascii="Times New Roman"/>
          <w:b w:val="false"/>
          <w:i w:val="false"/>
          <w:color w:val="000000"/>
          <w:sz w:val="28"/>
        </w:rPr>
        <w:t>
      Мемлекеттік қызмет көрсету нәтижесінің түпнұсқалығын www.egov.kz порталында тексеруге болады.</w:t>
      </w:r>
    </w:p>
    <w:bookmarkStart w:name="z142" w:id="124"/>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ақылы негізде көрсетіледі.</w:t>
      </w:r>
    </w:p>
    <w:bookmarkEnd w:id="124"/>
    <w:p>
      <w:pPr>
        <w:spacing w:after="0"/>
        <w:ind w:left="0"/>
        <w:jc w:val="both"/>
      </w:pPr>
      <w:r>
        <w:rPr>
          <w:rFonts w:ascii="Times New Roman"/>
          <w:b w:val="false"/>
          <w:i w:val="false"/>
          <w:color w:val="000000"/>
          <w:sz w:val="28"/>
        </w:rPr>
        <w:t xml:space="preserve">
      Халықаралық қатынаста жолаушылар мен жүктерді тасымалдауды жүзеге асыратын отандық автокөлік құралдарының Қазақстан Республикасының аумағынан шыққаны үшін алым "Салық және бюджетке төленетін баска да міндетті төлемдер туралы" 2017 жылғы 25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алым мөлшерлемесі бойынша республикалық бюджетке төленеді және алым төлеу күні қолданылатын бір еселенген айлық есептік көрсеткішті құрайды.</w:t>
      </w:r>
    </w:p>
    <w:p>
      <w:pPr>
        <w:spacing w:after="0"/>
        <w:ind w:left="0"/>
        <w:jc w:val="both"/>
      </w:pPr>
      <w:r>
        <w:rPr>
          <w:rFonts w:ascii="Times New Roman"/>
          <w:b w:val="false"/>
          <w:i w:val="false"/>
          <w:color w:val="000000"/>
          <w:sz w:val="28"/>
        </w:rPr>
        <w:t>
      Алым сомасын төлеу екінші деңгейдегі банктер және банк операцияларының жекелеген түрлерiн жүзеге асыратын ұйымдар арқылы қолма-қол және қолма-қол ақшасыз нысанда, немесе "электрондық үкіметтің" төлем шлюзі (бұдан әрi – ЭҮТШ) арқылы жүзеге асырылады.</w:t>
      </w:r>
    </w:p>
    <w:bookmarkStart w:name="z143" w:id="125"/>
    <w:p>
      <w:pPr>
        <w:spacing w:after="0"/>
        <w:ind w:left="0"/>
        <w:jc w:val="both"/>
      </w:pPr>
      <w:r>
        <w:rPr>
          <w:rFonts w:ascii="Times New Roman"/>
          <w:b w:val="false"/>
          <w:i w:val="false"/>
          <w:color w:val="000000"/>
          <w:sz w:val="28"/>
        </w:rPr>
        <w:t>
      8. Жұмыс кестесi:</w:t>
      </w:r>
    </w:p>
    <w:bookmarkEnd w:id="125"/>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0"/>
        <w:ind w:left="0"/>
        <w:jc w:val="both"/>
      </w:pPr>
      <w:r>
        <w:rPr>
          <w:rFonts w:ascii="Times New Roman"/>
          <w:b w:val="false"/>
          <w:i w:val="false"/>
          <w:color w:val="000000"/>
          <w:sz w:val="28"/>
        </w:rPr>
        <w:t>
      Құжаттарды қабылдау және мемлекеттік қызметті көрсету нәтижесін беру сағат 13.00-ден 14.30-ға дейінгі түскі үзіліс уақытымен сағат 9.00-ден 17.30-ға дейін жүзеге асырылады.</w:t>
      </w:r>
    </w:p>
    <w:p>
      <w:pPr>
        <w:spacing w:after="0"/>
        <w:ind w:left="0"/>
        <w:jc w:val="both"/>
      </w:pPr>
      <w:r>
        <w:rPr>
          <w:rFonts w:ascii="Times New Roman"/>
          <w:b w:val="false"/>
          <w:i w:val="false"/>
          <w:color w:val="000000"/>
          <w:sz w:val="28"/>
        </w:rPr>
        <w:t>
      Мемлекеттік көрсетілетін қызмет көрсетілетін қызметті алушының тіркелген орны бойынша, жедел қызмет көрсетусіз кезек тәртібімен жүзеге асырылады;</w:t>
      </w:r>
    </w:p>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демалыс және мереке күндерін қоспағанда, белгіленген жұмыс кестесіне сәйкес дүйсенбіден бастап сенбіні қоса алғандағы аралықта, түскі үзіліссіз сағат 9.00-ден 20.00-ге дейін.</w:t>
      </w:r>
    </w:p>
    <w:p>
      <w:pPr>
        <w:spacing w:after="0"/>
        <w:ind w:left="0"/>
        <w:jc w:val="both"/>
      </w:pPr>
      <w:r>
        <w:rPr>
          <w:rFonts w:ascii="Times New Roman"/>
          <w:b w:val="false"/>
          <w:i w:val="false"/>
          <w:color w:val="000000"/>
          <w:sz w:val="28"/>
        </w:rPr>
        <w:t>
      Мемлекеттік көрсетілетін қызмет көрсетілетін қызметті алушының тіркелген орны бойынша, жедел қызмет көрсетусіз кезек тәртібімен жүзеге асырылады, кезекті портал арқылы броньдауға болады;</w:t>
      </w:r>
    </w:p>
    <w:p>
      <w:pPr>
        <w:spacing w:after="0"/>
        <w:ind w:left="0"/>
        <w:jc w:val="both"/>
      </w:pPr>
      <w:r>
        <w:rPr>
          <w:rFonts w:ascii="Times New Roman"/>
          <w:b w:val="false"/>
          <w:i w:val="false"/>
          <w:color w:val="000000"/>
          <w:sz w:val="28"/>
        </w:rPr>
        <w:t>
      3) порталда – жөндеу жұмыстарын жүргізуге байланысты техникалық үзілістерді қоспағанда тәулік бойы.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күнінде жүзеге асырылады.</w:t>
      </w:r>
    </w:p>
    <w:bookmarkStart w:name="z144" w:id="126"/>
    <w:p>
      <w:pPr>
        <w:spacing w:after="0"/>
        <w:ind w:left="0"/>
        <w:jc w:val="both"/>
      </w:pPr>
      <w:r>
        <w:rPr>
          <w:rFonts w:ascii="Times New Roman"/>
          <w:b w:val="false"/>
          <w:i w:val="false"/>
          <w:color w:val="000000"/>
          <w:sz w:val="28"/>
        </w:rPr>
        <w:t>
      9. Көрсетілетін қызметті алушы (не оның өкілеттігін растайтын құжат бойынша өкілі) жүгінген кезде мемлекеттік қызметті көрсету үшін қажетті құжаттар тізбесі:</w:t>
      </w:r>
    </w:p>
    <w:bookmarkEnd w:id="126"/>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жеке басын куәландыратын құжат (тұлғаны сәйкестендіру үшін талап етіледі);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ЭҮТШ арқылы төленген жағдайларын қоспағанда, халықаралық қатынаста жолаушылар мен жүктерді тасымалдауды жүзеге асыратын отандық автокөлік құралдарының Қазақстан Республикасының аумағынан шыққаны үшін алым сомасын бюджетке төлегенін растайтын құжат (хабарлма келіп түскен сәттен бастап).</w:t>
      </w:r>
    </w:p>
    <w:p>
      <w:pPr>
        <w:spacing w:after="0"/>
        <w:ind w:left="0"/>
        <w:jc w:val="both"/>
      </w:pPr>
      <w:r>
        <w:rPr>
          <w:rFonts w:ascii="Times New Roman"/>
          <w:b w:val="false"/>
          <w:i w:val="false"/>
          <w:color w:val="000000"/>
          <w:sz w:val="28"/>
        </w:rPr>
        <w:t>
      Мемлекеттік корпорация қызметкері құжаттарды қабылдаған кезінде құжаттардың түпнұсқасынан электрондық көшірмесін жасайды, одан кейін түпнұсқаларды көрсетілетін қызметті алушыға қайтарады.</w:t>
      </w:r>
    </w:p>
    <w:p>
      <w:pPr>
        <w:spacing w:after="0"/>
        <w:ind w:left="0"/>
        <w:jc w:val="both"/>
      </w:pPr>
      <w:r>
        <w:rPr>
          <w:rFonts w:ascii="Times New Roman"/>
          <w:b w:val="false"/>
          <w:i w:val="false"/>
          <w:color w:val="000000"/>
          <w:sz w:val="28"/>
        </w:rPr>
        <w:t xml:space="preserve">
      Мемлекеттік корпорация қызметкері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көрсету кезінде, егер Қазақстан Республикасының заңдарымен өзгеше көзделмесе, ақпараттық жүйелерде қамтылған заңмен қорғалатын құпияны құрайтын мәліметтерді пайдалануға көрсетілетін қызметті алушыдан жазбаша түрде келісім алады.</w:t>
      </w:r>
    </w:p>
    <w:p>
      <w:pPr>
        <w:spacing w:after="0"/>
        <w:ind w:left="0"/>
        <w:jc w:val="both"/>
      </w:pPr>
      <w:r>
        <w:rPr>
          <w:rFonts w:ascii="Times New Roman"/>
          <w:b w:val="false"/>
          <w:i w:val="false"/>
          <w:color w:val="000000"/>
          <w:sz w:val="28"/>
        </w:rPr>
        <w:t>
      Көрсетілетін қызметті алушы барлық тиісті құжаттарды Мемлекеттік корпорацияға тапсырған кезде тиісті құжаттардың қабылданғаны туралы қолхат беріледі;</w:t>
      </w:r>
    </w:p>
    <w:p>
      <w:pPr>
        <w:spacing w:after="0"/>
        <w:ind w:left="0"/>
        <w:jc w:val="both"/>
      </w:pPr>
      <w:r>
        <w:rPr>
          <w:rFonts w:ascii="Times New Roman"/>
          <w:b w:val="false"/>
          <w:i w:val="false"/>
          <w:color w:val="000000"/>
          <w:sz w:val="28"/>
        </w:rPr>
        <w:t>
      2) порталда:</w:t>
      </w:r>
    </w:p>
    <w:p>
      <w:pPr>
        <w:spacing w:after="0"/>
        <w:ind w:left="0"/>
        <w:jc w:val="both"/>
      </w:pPr>
      <w:r>
        <w:rPr>
          <w:rFonts w:ascii="Times New Roman"/>
          <w:b w:val="false"/>
          <w:i w:val="false"/>
          <w:color w:val="000000"/>
          <w:sz w:val="28"/>
        </w:rPr>
        <w:t>
      көрсетілетін қызметті алушының ЭЦҚ-мен қол қойылған электрондық құжат нысанындағы сұрау салуы.</w:t>
      </w:r>
    </w:p>
    <w:p>
      <w:pPr>
        <w:spacing w:after="0"/>
        <w:ind w:left="0"/>
        <w:jc w:val="both"/>
      </w:pPr>
      <w:r>
        <w:rPr>
          <w:rFonts w:ascii="Times New Roman"/>
          <w:b w:val="false"/>
          <w:i w:val="false"/>
          <w:color w:val="000000"/>
          <w:sz w:val="28"/>
        </w:rPr>
        <w:t>
      Жеке басты куәландыратын құжат, жеке кәсіпкерді және заңды тұлғаны мемлекеттік тіркеу (қайта тіркеу) туралы құжаттар, жылжымалы мүлікке құқық белгілейтін құжаттар, халықаралық автомобильдік тасымалдауды жүзеге асыруға рұқсат беру туралы куәлік, автокөлік құралдарына рұқсат беру карточкалары,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(жолаушыларды және багажды тасымалдауларды жүзеге асырған кезде), халықаралық қатынаста жолаушылар мен жүктерді тасымалдауды жүзеге асыратын отандық автокөлік құралдарының Қазақстан Республикасының аумағынан шыққаны үшін алым сомасын бюджетке төлегенін растайтын құжат (ЭҮТШ арқылы төленген жағдайларда) мәліметтерін көрсетілетін қызметті беруші немесе Мемлекеттік корпорацияның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Көрсетілетін қызметті алушы (не өкілеттігін растайтын құжат бойынша өкілі) барлық қажетті құжаттарды тапсырған кезде:</w:t>
      </w:r>
    </w:p>
    <w:p>
      <w:pPr>
        <w:spacing w:after="0"/>
        <w:ind w:left="0"/>
        <w:jc w:val="both"/>
      </w:pPr>
      <w:r>
        <w:rPr>
          <w:rFonts w:ascii="Times New Roman"/>
          <w:b w:val="false"/>
          <w:i w:val="false"/>
          <w:color w:val="000000"/>
          <w:sz w:val="28"/>
        </w:rPr>
        <w:t>
      1) Мемлекеттік корпорацияда дайын құжаттарды беру жеке куәлікті, өкілеттігін растайтын құжатты және ЭҮТШ арқылы төленген жағдайларды қоспағанда, халықаралық қатынаста жолаушылар мен жүктерді тасымалдауды жүзеге асыратын отандық автокөлік құралдарының Қазақстан Республикасының аумағынан шыққаны үшін алым сомасын бюджетке төлегенін растайтын құжатты ұсынған кезде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2) портал арқылы – пайдаланушының кабинетіне мемлекеттік көрсетілетін қызметтің нәтижесін алу күні мен мекенжайы көрсетіле отырып, мемлекеттік қызмет көрсету үшін сұрау салуды қабылдау туралы мәртебе көрсетіледі.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көрсетілетін қызметті алушыға беру үшін Мемлекеттік корпорацияға жолдайды.</w:t>
      </w:r>
    </w:p>
    <w:bookmarkStart w:name="z145" w:id="127"/>
    <w:p>
      <w:pPr>
        <w:spacing w:after="0"/>
        <w:ind w:left="0"/>
        <w:jc w:val="both"/>
      </w:pPr>
      <w:r>
        <w:rPr>
          <w:rFonts w:ascii="Times New Roman"/>
          <w:b w:val="false"/>
          <w:i w:val="false"/>
          <w:color w:val="000000"/>
          <w:sz w:val="28"/>
        </w:rPr>
        <w:t>
      10. Көрсетілетін мемлекеттік қызметі көрсетуден бас тарту негіздері:</w:t>
      </w:r>
    </w:p>
    <w:bookmarkEnd w:id="127"/>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деректердің және мәліметтердің Қазақстан Республикасы Инвестициялар және даму министрінің міндетін атқарушы 2015 жылғы 27 наурыздағы № 353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11704 болып тіркелген) бекітілген Қазақстан Республикасының халықаралық қатынастағы автомобильмен тасымалдауларында рұқсат беру жүйесін қолдану қағидаларымен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стандарттың 9-тармағында көзделген тізбеге сәйкес құжаттар топтамасын толық ұсынбаған және (немесе) қолдану мерзімі өткен құжаттарды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146" w:id="128"/>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 тәртібі</w:t>
      </w:r>
    </w:p>
    <w:bookmarkEnd w:id="128"/>
    <w:bookmarkStart w:name="z147" w:id="129"/>
    <w:p>
      <w:pPr>
        <w:spacing w:after="0"/>
        <w:ind w:left="0"/>
        <w:jc w:val="both"/>
      </w:pPr>
      <w:r>
        <w:rPr>
          <w:rFonts w:ascii="Times New Roman"/>
          <w:b w:val="false"/>
          <w:i w:val="false"/>
          <w:color w:val="000000"/>
          <w:sz w:val="28"/>
        </w:rPr>
        <w:t>
      11.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 осы мемлекеттік көрсетілетін қызмет стандартының 14-тармағында көрсетілген мекенжайлар бойынша көрсетiлетiн қызметтi берушiнің, Мемлекеттік корпорация басшысының атына немесе Министрлік басшысының атына шағым беріледі.</w:t>
      </w:r>
    </w:p>
    <w:bookmarkEnd w:id="129"/>
    <w:p>
      <w:pPr>
        <w:spacing w:after="0"/>
        <w:ind w:left="0"/>
        <w:jc w:val="both"/>
      </w:pPr>
      <w:r>
        <w:rPr>
          <w:rFonts w:ascii="Times New Roman"/>
          <w:b w:val="false"/>
          <w:i w:val="false"/>
          <w:color w:val="000000"/>
          <w:sz w:val="28"/>
        </w:rPr>
        <w:t>
      Шағым жазбаша нысанда пошта бойынша немесе кеңсе арқылы қолма-қол, сондай-ақ портал арқылы беріледі.</w:t>
      </w:r>
    </w:p>
    <w:p>
      <w:pPr>
        <w:spacing w:after="0"/>
        <w:ind w:left="0"/>
        <w:jc w:val="both"/>
      </w:pPr>
      <w:r>
        <w:rPr>
          <w:rFonts w:ascii="Times New Roman"/>
          <w:b w:val="false"/>
          <w:i w:val="false"/>
          <w:color w:val="000000"/>
          <w:sz w:val="28"/>
        </w:rPr>
        <w:t>
      Қолма-қол, пошта арқылы түскен шағымның қабылданғанын растау оны қабылдаған адамның тегін және аты-жөнін көрсетіле отырып, кеңседе тіркеу (мөртаңба, кіріс нөмірі және тіркеу күні) болып табылады.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пайдаланушы кабинетіне шағым туралы ақпаратқа қол жеткізуге, оны мемлекеттік органда өңдеу барысында жаңартылып отырады (жеткізу, тіркеу, орындау туралы белгі, қарау немесе қараудан бас тарту нәтижелері бойынша жауабы).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кеңседе қолма-қол беріледі.</w:t>
      </w:r>
    </w:p>
    <w:p>
      <w:pPr>
        <w:spacing w:after="0"/>
        <w:ind w:left="0"/>
        <w:jc w:val="both"/>
      </w:pPr>
      <w:r>
        <w:rPr>
          <w:rFonts w:ascii="Times New Roman"/>
          <w:b w:val="false"/>
          <w:i w:val="false"/>
          <w:color w:val="000000"/>
          <w:sz w:val="28"/>
        </w:rPr>
        <w:t>
      Мемлекеттік көрсетілген қызмет нәтижелерімен келіспеген жағдайда, көрсетілетін қызметті алушы шағыммен мемлекеттік қызметтер көрсету сапасын бағалау және бақылау жөніндегі уәкілетті органға жүгінуіне болады.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оның тіркелген күнінен бастап 15 (он бес) жұмыс күні ішінде қаралуға жатады.</w:t>
      </w:r>
    </w:p>
    <w:bookmarkStart w:name="z148" w:id="130"/>
    <w:p>
      <w:pPr>
        <w:spacing w:after="0"/>
        <w:ind w:left="0"/>
        <w:jc w:val="both"/>
      </w:pPr>
      <w:r>
        <w:rPr>
          <w:rFonts w:ascii="Times New Roman"/>
          <w:b w:val="false"/>
          <w:i w:val="false"/>
          <w:color w:val="000000"/>
          <w:sz w:val="28"/>
        </w:rPr>
        <w:t>
      12. Мемлекеттік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30"/>
    <w:bookmarkStart w:name="z149" w:id="131"/>
    <w:p>
      <w:pPr>
        <w:spacing w:after="0"/>
        <w:ind w:left="0"/>
        <w:jc w:val="left"/>
      </w:pPr>
      <w:r>
        <w:rPr>
          <w:rFonts w:ascii="Times New Roman"/>
          <w:b/>
          <w:i w:val="false"/>
          <w:color w:val="000000"/>
        </w:rPr>
        <w:t xml:space="preserve"> 4-тарау. Мемлекеттік қызметті, оның ішінде электрондық нысанда және Мемлекеттік корпорация арқылы көрсетілетін қызметтің ерекшеліктерін ескере отырып қойылатын өзге талаптар</w:t>
      </w:r>
    </w:p>
    <w:bookmarkEnd w:id="131"/>
    <w:bookmarkStart w:name="z150" w:id="132"/>
    <w:p>
      <w:pPr>
        <w:spacing w:after="0"/>
        <w:ind w:left="0"/>
        <w:jc w:val="both"/>
      </w:pPr>
      <w:r>
        <w:rPr>
          <w:rFonts w:ascii="Times New Roman"/>
          <w:b w:val="false"/>
          <w:i w:val="false"/>
          <w:color w:val="000000"/>
          <w:sz w:val="28"/>
        </w:rPr>
        <w:t>
      13. Тыныс-тіршілігін шектейтін, ағза функцияларының тұрақты бұзылуынан денсаулығы нашарлаған көрсетілетін қызметті алушыларға, қажет болған жағдайда, мемлекеттік қызмет көрсетуге арналған құжаттарды қабылдауды Мемлекеттік корпорацияның қызметкері Бірыңғай байланыс орталығының 1414, 8 800 080 7777 нөміріне жүгіну арқылы тұрғылықты жерге шығу жолымен жүргізеді.</w:t>
      </w:r>
    </w:p>
    <w:bookmarkEnd w:id="132"/>
    <w:bookmarkStart w:name="z151" w:id="133"/>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133"/>
    <w:p>
      <w:pPr>
        <w:spacing w:after="0"/>
        <w:ind w:left="0"/>
        <w:jc w:val="both"/>
      </w:pPr>
      <w:r>
        <w:rPr>
          <w:rFonts w:ascii="Times New Roman"/>
          <w:b w:val="false"/>
          <w:i w:val="false"/>
          <w:color w:val="000000"/>
          <w:sz w:val="28"/>
        </w:rPr>
        <w:t>
      1) Министрліктің – www.miіd.gov.kz "Көлік комитеті" бөлімінің "Мемлекеттік көрсетілетін қызметтер" бөлімде;</w:t>
      </w:r>
    </w:p>
    <w:p>
      <w:pPr>
        <w:spacing w:after="0"/>
        <w:ind w:left="0"/>
        <w:jc w:val="both"/>
      </w:pPr>
      <w:r>
        <w:rPr>
          <w:rFonts w:ascii="Times New Roman"/>
          <w:b w:val="false"/>
          <w:i w:val="false"/>
          <w:color w:val="000000"/>
          <w:sz w:val="28"/>
        </w:rPr>
        <w:t>
      2) Мемлекеттік корпорацияның – www.gov4c.kz интернет-ресурстарында орналастырылған.</w:t>
      </w:r>
    </w:p>
    <w:bookmarkStart w:name="z152" w:id="134"/>
    <w:p>
      <w:pPr>
        <w:spacing w:after="0"/>
        <w:ind w:left="0"/>
        <w:jc w:val="both"/>
      </w:pPr>
      <w:r>
        <w:rPr>
          <w:rFonts w:ascii="Times New Roman"/>
          <w:b w:val="false"/>
          <w:i w:val="false"/>
          <w:color w:val="000000"/>
          <w:sz w:val="28"/>
        </w:rPr>
        <w:t>
      15.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және мәртебесі туралы ақпаратты алу мүмкіндігі бар.</w:t>
      </w:r>
    </w:p>
    <w:bookmarkEnd w:id="134"/>
    <w:bookmarkStart w:name="z153" w:id="135"/>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орталығының телефоны: 1414, 8 800 080 7777.</w:t>
      </w:r>
    </w:p>
    <w:bookmarkEnd w:id="135"/>
    <w:bookmarkStart w:name="z154" w:id="136"/>
    <w:p>
      <w:pPr>
        <w:spacing w:after="0"/>
        <w:ind w:left="0"/>
        <w:jc w:val="both"/>
      </w:pPr>
      <w:r>
        <w:rPr>
          <w:rFonts w:ascii="Times New Roman"/>
          <w:b w:val="false"/>
          <w:i w:val="false"/>
          <w:color w:val="000000"/>
          <w:sz w:val="28"/>
        </w:rPr>
        <w:t>
      17. Көрсетілетін қызметті алушы ЭЦҚ болған жағдайда мемлекеттік көрсетілетін қызметті портал арқылы электрондық нысанда алады.</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ратификациялаған халықаралық</w:t>
            </w:r>
            <w:r>
              <w:br/>
            </w:r>
            <w:r>
              <w:rPr>
                <w:rFonts w:ascii="Times New Roman"/>
                <w:b w:val="false"/>
                <w:i w:val="false"/>
                <w:color w:val="000000"/>
                <w:sz w:val="20"/>
              </w:rPr>
              <w:t>шарттарға сәйкес</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тасымалдаушыларына</w:t>
            </w:r>
            <w:r>
              <w:br/>
            </w:r>
            <w:r>
              <w:rPr>
                <w:rFonts w:ascii="Times New Roman"/>
                <w:b w:val="false"/>
                <w:i w:val="false"/>
                <w:color w:val="000000"/>
                <w:sz w:val="20"/>
              </w:rPr>
              <w:t>шет мемлекет аумағы арқылы</w:t>
            </w:r>
            <w:r>
              <w:br/>
            </w:r>
            <w:r>
              <w:rPr>
                <w:rFonts w:ascii="Times New Roman"/>
                <w:b w:val="false"/>
                <w:i w:val="false"/>
                <w:color w:val="000000"/>
                <w:sz w:val="20"/>
              </w:rPr>
              <w:t>жүріп өтуге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(көліктік бақылау органының</w:t>
            </w:r>
            <w:r>
              <w:br/>
            </w:r>
            <w:r>
              <w:rPr>
                <w:rFonts w:ascii="Times New Roman"/>
                <w:b w:val="false"/>
                <w:i w:val="false"/>
                <w:color w:val="000000"/>
                <w:sz w:val="20"/>
              </w:rPr>
              <w:t>атауы)</w:t>
            </w:r>
          </w:p>
        </w:tc>
      </w:tr>
    </w:tbl>
    <w:bookmarkStart w:name="z156" w:id="137"/>
    <w:p>
      <w:pPr>
        <w:spacing w:after="0"/>
        <w:ind w:left="0"/>
        <w:jc w:val="left"/>
      </w:pPr>
      <w:r>
        <w:rPr>
          <w:rFonts w:ascii="Times New Roman"/>
          <w:b/>
          <w:i w:val="false"/>
          <w:color w:val="000000"/>
        </w:rPr>
        <w:t xml:space="preserve"> Жолаушыларды және багажды тұрақты емес тасымалдауға және жүктер тасымалына арналған шетелдiк рұқсаттар алуға өтініш</w:t>
      </w:r>
    </w:p>
    <w:bookmarkEnd w:id="137"/>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(жеке кәсіпкердің тегі, аты, әкесінің аты (бар болған кезде) немесе заңды тұлғаның атауы) Жеке сәйкестендiру нөмiрi (ЖСН) / бизнес-сәйкестендiру нөмiрi (БСН) _______________________________________________________________________________</w:t>
      </w:r>
    </w:p>
    <w:p>
      <w:pPr>
        <w:spacing w:after="0"/>
        <w:ind w:left="0"/>
        <w:jc w:val="both"/>
      </w:pPr>
      <w:r>
        <w:rPr>
          <w:rFonts w:ascii="Times New Roman"/>
          <w:b w:val="false"/>
          <w:i w:val="false"/>
          <w:color w:val="000000"/>
          <w:sz w:val="28"/>
        </w:rPr>
        <w:t>
      Келесі жолаушыларды және багажды тұрақты емес тасымалдауға және жүктер тасымалына арналған шетелдiк рұқсаттар беруді өтінемін: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1848"/>
        <w:gridCol w:w="4301"/>
        <w:gridCol w:w="3007"/>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түрi</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саны</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Мекенжайы__________________________________________________________________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(индексі, қаласы, ауданы, облысы, көшесі, № үй, телефон, факс)</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 __________________________________ ______________</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Мөрдің орны (бар болған кезде)</w:t>
      </w:r>
    </w:p>
    <w:p>
      <w:pPr>
        <w:spacing w:after="0"/>
        <w:ind w:left="0"/>
        <w:jc w:val="both"/>
      </w:pPr>
      <w:r>
        <w:rPr>
          <w:rFonts w:ascii="Times New Roman"/>
          <w:b w:val="false"/>
          <w:i w:val="false"/>
          <w:color w:val="000000"/>
          <w:sz w:val="28"/>
        </w:rPr>
        <w:t>
      * Жеке кәсіпкерлік субъектілеріне жататын заңды тұлғаларға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ратификациялаған халықаралық</w:t>
            </w:r>
            <w:r>
              <w:br/>
            </w:r>
            <w:r>
              <w:rPr>
                <w:rFonts w:ascii="Times New Roman"/>
                <w:b w:val="false"/>
                <w:i w:val="false"/>
                <w:color w:val="000000"/>
                <w:sz w:val="20"/>
              </w:rPr>
              <w:t>шарттарға сәйкес</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тасымалдаушыларына шет</w:t>
            </w:r>
            <w:r>
              <w:br/>
            </w:r>
            <w:r>
              <w:rPr>
                <w:rFonts w:ascii="Times New Roman"/>
                <w:b w:val="false"/>
                <w:i w:val="false"/>
                <w:color w:val="000000"/>
                <w:sz w:val="20"/>
              </w:rPr>
              <w:t>мемлекет аумағы арқылы</w:t>
            </w:r>
            <w:r>
              <w:br/>
            </w:r>
            <w:r>
              <w:rPr>
                <w:rFonts w:ascii="Times New Roman"/>
                <w:b w:val="false"/>
                <w:i w:val="false"/>
                <w:color w:val="000000"/>
                <w:sz w:val="20"/>
              </w:rPr>
              <w:t>жүріп өтуге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(бұдан әрі – Т.А.Ә.) немесе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58" w:id="138"/>
    <w:p>
      <w:pPr>
        <w:spacing w:after="0"/>
        <w:ind w:left="0"/>
        <w:jc w:val="left"/>
      </w:pPr>
      <w:r>
        <w:rPr>
          <w:rFonts w:ascii="Times New Roman"/>
          <w:b/>
          <w:i w:val="false"/>
          <w:color w:val="000000"/>
        </w:rPr>
        <w:t xml:space="preserve"> Құжаттарды қабылдаудан бас тарту туралы қолхат</w:t>
      </w:r>
    </w:p>
    <w:bookmarkEnd w:id="138"/>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 ___________________________________) мемлекеттік көрсетілетін қызмет стандартында көзделген тізбеге сәйкес құжаттар топтамасын толық ұсынбауыңызға байланысты _________________________________мемлекеттік қызметті көрсетуге құжаттарды қабылдаудан бас тартады, атап айтқанда: Ұсынылмаған құжаттардың атауы:</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2 данада әр тарапқа бір данадан жасалды.</w:t>
      </w:r>
    </w:p>
    <w:p>
      <w:pPr>
        <w:spacing w:after="0"/>
        <w:ind w:left="0"/>
        <w:jc w:val="both"/>
      </w:pPr>
      <w:r>
        <w:rPr>
          <w:rFonts w:ascii="Times New Roman"/>
          <w:b w:val="false"/>
          <w:i w:val="false"/>
          <w:color w:val="000000"/>
          <w:sz w:val="28"/>
        </w:rPr>
        <w:t>
      ___________________________________________ ________________</w:t>
      </w:r>
    </w:p>
    <w:p>
      <w:pPr>
        <w:spacing w:after="0"/>
        <w:ind w:left="0"/>
        <w:jc w:val="both"/>
      </w:pPr>
      <w:r>
        <w:rPr>
          <w:rFonts w:ascii="Times New Roman"/>
          <w:b w:val="false"/>
          <w:i w:val="false"/>
          <w:color w:val="000000"/>
          <w:sz w:val="28"/>
        </w:rPr>
        <w:t>
      Т.А.Ә. (Мемлекеттік корпорацияның қызметкері) (қолы)</w:t>
      </w:r>
    </w:p>
    <w:p>
      <w:pPr>
        <w:spacing w:after="0"/>
        <w:ind w:left="0"/>
        <w:jc w:val="both"/>
      </w:pPr>
      <w:r>
        <w:rPr>
          <w:rFonts w:ascii="Times New Roman"/>
          <w:b w:val="false"/>
          <w:i w:val="false"/>
          <w:color w:val="000000"/>
          <w:sz w:val="28"/>
        </w:rPr>
        <w:t xml:space="preserve">
      Орындаушы. Т.А.Ә._____________ </w:t>
      </w:r>
    </w:p>
    <w:p>
      <w:pPr>
        <w:spacing w:after="0"/>
        <w:ind w:left="0"/>
        <w:jc w:val="both"/>
      </w:pPr>
      <w:r>
        <w:rPr>
          <w:rFonts w:ascii="Times New Roman"/>
          <w:b w:val="false"/>
          <w:i w:val="false"/>
          <w:color w:val="000000"/>
          <w:sz w:val="28"/>
        </w:rPr>
        <w:t>
      Телефоны__________</w:t>
      </w:r>
    </w:p>
    <w:p>
      <w:pPr>
        <w:spacing w:after="0"/>
        <w:ind w:left="0"/>
        <w:jc w:val="both"/>
      </w:pPr>
      <w:r>
        <w:rPr>
          <w:rFonts w:ascii="Times New Roman"/>
          <w:b w:val="false"/>
          <w:i w:val="false"/>
          <w:color w:val="000000"/>
          <w:sz w:val="28"/>
        </w:rPr>
        <w:t>
      Алдым: ______________________ _______________________________</w:t>
      </w:r>
    </w:p>
    <w:p>
      <w:pPr>
        <w:spacing w:after="0"/>
        <w:ind w:left="0"/>
        <w:jc w:val="both"/>
      </w:pPr>
      <w:r>
        <w:rPr>
          <w:rFonts w:ascii="Times New Roman"/>
          <w:b w:val="false"/>
          <w:i w:val="false"/>
          <w:color w:val="000000"/>
          <w:sz w:val="28"/>
        </w:rPr>
        <w:t>
      Т.А.Ә. көрсетілетін қызметті алушының қолы</w:t>
      </w:r>
    </w:p>
    <w:p>
      <w:pPr>
        <w:spacing w:after="0"/>
        <w:ind w:left="0"/>
        <w:jc w:val="both"/>
      </w:pPr>
      <w:r>
        <w:rPr>
          <w:rFonts w:ascii="Times New Roman"/>
          <w:b w:val="false"/>
          <w:i w:val="false"/>
          <w:color w:val="000000"/>
          <w:sz w:val="28"/>
        </w:rPr>
        <w:t>
      20 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5 қарашадағы</w:t>
            </w:r>
            <w:r>
              <w:br/>
            </w:r>
            <w:r>
              <w:rPr>
                <w:rFonts w:ascii="Times New Roman"/>
                <w:b w:val="false"/>
                <w:i w:val="false"/>
                <w:color w:val="000000"/>
                <w:sz w:val="20"/>
              </w:rPr>
              <w:t>№ 826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557 бұйрығына</w:t>
            </w:r>
            <w:r>
              <w:br/>
            </w:r>
            <w:r>
              <w:rPr>
                <w:rFonts w:ascii="Times New Roman"/>
                <w:b w:val="false"/>
                <w:i w:val="false"/>
                <w:color w:val="000000"/>
                <w:sz w:val="20"/>
              </w:rPr>
              <w:t>8-қосымша</w:t>
            </w:r>
          </w:p>
        </w:tc>
      </w:tr>
    </w:tbl>
    <w:bookmarkStart w:name="z160" w:id="139"/>
    <w:p>
      <w:pPr>
        <w:spacing w:after="0"/>
        <w:ind w:left="0"/>
        <w:jc w:val="left"/>
      </w:pPr>
      <w:r>
        <w:rPr>
          <w:rFonts w:ascii="Times New Roman"/>
          <w:b/>
          <w:i w:val="false"/>
          <w:color w:val="000000"/>
        </w:rPr>
        <w:t xml:space="preserve"> "1, 6 және 7-сыныптағы қауіпті жүкті тасымалдауға арнайы рұқсат беру" мемлекеттiк көрсетiлетiн қызмет стандарты 1-тарау. Жалпы ережелер</w:t>
      </w:r>
    </w:p>
    <w:bookmarkEnd w:id="139"/>
    <w:bookmarkStart w:name="z161" w:id="140"/>
    <w:p>
      <w:pPr>
        <w:spacing w:after="0"/>
        <w:ind w:left="0"/>
        <w:jc w:val="both"/>
      </w:pPr>
      <w:r>
        <w:rPr>
          <w:rFonts w:ascii="Times New Roman"/>
          <w:b w:val="false"/>
          <w:i w:val="false"/>
          <w:color w:val="000000"/>
          <w:sz w:val="28"/>
        </w:rPr>
        <w:t>
      1. "1, 6 және 7-сыныптағы қауіпті жүкті тасымалдауға арнайы рұқсат беру" мемлекеттiк көрсетiлетiн қызметi (бұдан әрi – мемлекеттiк көрсетiлетiн қызмет).</w:t>
      </w:r>
    </w:p>
    <w:bookmarkEnd w:id="140"/>
    <w:bookmarkStart w:name="z162" w:id="14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әрi – Министрлiк) әзірледі.</w:t>
      </w:r>
    </w:p>
    <w:bookmarkEnd w:id="141"/>
    <w:bookmarkStart w:name="z163" w:id="142"/>
    <w:p>
      <w:pPr>
        <w:spacing w:after="0"/>
        <w:ind w:left="0"/>
        <w:jc w:val="both"/>
      </w:pPr>
      <w:r>
        <w:rPr>
          <w:rFonts w:ascii="Times New Roman"/>
          <w:b w:val="false"/>
          <w:i w:val="false"/>
          <w:color w:val="000000"/>
          <w:sz w:val="28"/>
        </w:rPr>
        <w:t>
      3. Мемлекеттік көрсетілетін қызметті Министрлiктің Көлік комитетінің аумақтық органдары (бұдан әрi – көрсетiлетiн қызметтi берушi) көрсетеді.</w:t>
      </w:r>
    </w:p>
    <w:bookmarkEnd w:id="142"/>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 (бұдан әрі – Мемлекеттік корпорация);</w:t>
      </w:r>
    </w:p>
    <w:p>
      <w:pPr>
        <w:spacing w:after="0"/>
        <w:ind w:left="0"/>
        <w:jc w:val="both"/>
      </w:pPr>
      <w:r>
        <w:rPr>
          <w:rFonts w:ascii="Times New Roman"/>
          <w:b w:val="false"/>
          <w:i w:val="false"/>
          <w:color w:val="000000"/>
          <w:sz w:val="28"/>
        </w:rPr>
        <w:t>
      3) www.elicense.kz, www.egov.kz "электрондық үкімет" веб-порталы (бұдан әрі – портал) арқылы жүзеге асырылады.</w:t>
      </w:r>
    </w:p>
    <w:bookmarkStart w:name="z164" w:id="143"/>
    <w:p>
      <w:pPr>
        <w:spacing w:after="0"/>
        <w:ind w:left="0"/>
        <w:jc w:val="left"/>
      </w:pPr>
      <w:r>
        <w:rPr>
          <w:rFonts w:ascii="Times New Roman"/>
          <w:b/>
          <w:i w:val="false"/>
          <w:color w:val="000000"/>
        </w:rPr>
        <w:t xml:space="preserve"> 2-тарау. Мемлекеттік қызметті көрсету тәртібі</w:t>
      </w:r>
    </w:p>
    <w:bookmarkEnd w:id="143"/>
    <w:bookmarkStart w:name="z165" w:id="144"/>
    <w:p>
      <w:pPr>
        <w:spacing w:after="0"/>
        <w:ind w:left="0"/>
        <w:jc w:val="both"/>
      </w:pPr>
      <w:r>
        <w:rPr>
          <w:rFonts w:ascii="Times New Roman"/>
          <w:b w:val="false"/>
          <w:i w:val="false"/>
          <w:color w:val="000000"/>
          <w:sz w:val="28"/>
        </w:rPr>
        <w:t>
      4. Мемлекеттік қызмет көрсету мерзімі:</w:t>
      </w:r>
    </w:p>
    <w:bookmarkEnd w:id="144"/>
    <w:p>
      <w:pPr>
        <w:spacing w:after="0"/>
        <w:ind w:left="0"/>
        <w:jc w:val="both"/>
      </w:pPr>
      <w:r>
        <w:rPr>
          <w:rFonts w:ascii="Times New Roman"/>
          <w:b w:val="false"/>
          <w:i w:val="false"/>
          <w:color w:val="000000"/>
          <w:sz w:val="28"/>
        </w:rPr>
        <w:t>
      1) құжаттар топтамасын көрсетілетін қызметті берушіге, Мемлекеттік корпорацияға тапсырған сәттен бастап, сондай-ақ порталға жүгінген кезде – 2 (екі)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2) Мемлекеттік корпорацияға құжаттарын тапсыру үшін күтудің рұқсат етілген ең ұзақ уақыты – 15 (он бес) минут;</w:t>
      </w:r>
    </w:p>
    <w:p>
      <w:pPr>
        <w:spacing w:after="0"/>
        <w:ind w:left="0"/>
        <w:jc w:val="both"/>
      </w:pPr>
      <w:r>
        <w:rPr>
          <w:rFonts w:ascii="Times New Roman"/>
          <w:b w:val="false"/>
          <w:i w:val="false"/>
          <w:color w:val="000000"/>
          <w:sz w:val="28"/>
        </w:rPr>
        <w:t>
      3) Мемлекеттік корпорацияның қызмет көрсетудің рұқсат етілетін ең ұзақ уақыты – 15 (он бес) минут.</w:t>
      </w:r>
    </w:p>
    <w:bookmarkStart w:name="z166" w:id="145"/>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автоматтандырылған)және (немесе) қағаз түрінде.</w:t>
      </w:r>
    </w:p>
    <w:bookmarkEnd w:id="145"/>
    <w:bookmarkStart w:name="z167" w:id="146"/>
    <w:p>
      <w:pPr>
        <w:spacing w:after="0"/>
        <w:ind w:left="0"/>
        <w:jc w:val="both"/>
      </w:pPr>
      <w:r>
        <w:rPr>
          <w:rFonts w:ascii="Times New Roman"/>
          <w:b w:val="false"/>
          <w:i w:val="false"/>
          <w:color w:val="000000"/>
          <w:sz w:val="28"/>
        </w:rPr>
        <w:t>
      6. Мемлекеттік қызметті көрсету нәтижесі – 1, 6, және 7-санаттағы қауіпті жүкті тасымалдауға арнайы рұқсат не осы мемлекеттiк көрсетiлетiн қызмет стандартының 10-тармағында көзделген жағдайлар мен негiздер бойынша мемлекеттiк қызметті көрсетуден бас тарту туралы дәлелдi жауабы.</w:t>
      </w:r>
    </w:p>
    <w:bookmarkEnd w:id="146"/>
    <w:p>
      <w:pPr>
        <w:spacing w:after="0"/>
        <w:ind w:left="0"/>
        <w:jc w:val="both"/>
      </w:pPr>
      <w:r>
        <w:rPr>
          <w:rFonts w:ascii="Times New Roman"/>
          <w:b w:val="false"/>
          <w:i w:val="false"/>
          <w:color w:val="000000"/>
          <w:sz w:val="28"/>
        </w:rPr>
        <w:t>
      Мемлекеттік қызметті көрсету нәтижесін беру нысаны: электрондық немесе қағаз түрінде.</w:t>
      </w:r>
    </w:p>
    <w:p>
      <w:pPr>
        <w:spacing w:after="0"/>
        <w:ind w:left="0"/>
        <w:jc w:val="both"/>
      </w:pPr>
      <w:r>
        <w:rPr>
          <w:rFonts w:ascii="Times New Roman"/>
          <w:b w:val="false"/>
          <w:i w:val="false"/>
          <w:color w:val="000000"/>
          <w:sz w:val="28"/>
        </w:rPr>
        <w:t>
      Көрсетілетін қызметті алушының портал арқылы жүгінген жағдайда мемлекеттік қызмет көрсету нәтижесі пайдаланушы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мемлекеттік қызмет көрсету нәтижесін қағаз тасығышта алу үшін Мемлекеттік корпорацияға жүгінген жағдайда, мемлекеттік қызмет көрсету нәтижесі басып шығарылады.</w:t>
      </w:r>
    </w:p>
    <w:p>
      <w:pPr>
        <w:spacing w:after="0"/>
        <w:ind w:left="0"/>
        <w:jc w:val="both"/>
      </w:pPr>
      <w:r>
        <w:rPr>
          <w:rFonts w:ascii="Times New Roman"/>
          <w:b w:val="false"/>
          <w:i w:val="false"/>
          <w:color w:val="000000"/>
          <w:sz w:val="28"/>
        </w:rPr>
        <w:t>
      Мемлекеттік қызмет көрсету нәтижесінің түпнұсқалығын www.egov.kz порталында тексеруге болады.</w:t>
      </w:r>
    </w:p>
    <w:bookmarkStart w:name="z168" w:id="147"/>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негізде көрсетіледі.</w:t>
      </w:r>
    </w:p>
    <w:bookmarkEnd w:id="147"/>
    <w:bookmarkStart w:name="z169" w:id="148"/>
    <w:p>
      <w:pPr>
        <w:spacing w:after="0"/>
        <w:ind w:left="0"/>
        <w:jc w:val="both"/>
      </w:pPr>
      <w:r>
        <w:rPr>
          <w:rFonts w:ascii="Times New Roman"/>
          <w:b w:val="false"/>
          <w:i w:val="false"/>
          <w:color w:val="000000"/>
          <w:sz w:val="28"/>
        </w:rPr>
        <w:t>
      8. Жұмыс кестесi:</w:t>
      </w:r>
    </w:p>
    <w:bookmarkEnd w:id="148"/>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0"/>
        <w:ind w:left="0"/>
        <w:jc w:val="both"/>
      </w:pPr>
      <w:r>
        <w:rPr>
          <w:rFonts w:ascii="Times New Roman"/>
          <w:b w:val="false"/>
          <w:i w:val="false"/>
          <w:color w:val="000000"/>
          <w:sz w:val="28"/>
        </w:rPr>
        <w:t>
      Құжаттарды қабылдау және мемлекеттік қызметті көрсету нәтижесін беру сағат 13.00-ден 14.30-ға дейінгі түскі үзіліс уақытымен сағат 9.00-ден 17.30-ға дейін жүзеге асырылады.</w:t>
      </w:r>
    </w:p>
    <w:p>
      <w:pPr>
        <w:spacing w:after="0"/>
        <w:ind w:left="0"/>
        <w:jc w:val="both"/>
      </w:pPr>
      <w:r>
        <w:rPr>
          <w:rFonts w:ascii="Times New Roman"/>
          <w:b w:val="false"/>
          <w:i w:val="false"/>
          <w:color w:val="000000"/>
          <w:sz w:val="28"/>
        </w:rPr>
        <w:t>
      Мемлекеттік көрсетілетін қызмет көрсетілетін қызметті алушының тіркелген орны бойынша, жедел қызмет көрсетусіз кезек тәртібімен жүзеге асырылады;</w:t>
      </w:r>
    </w:p>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демалыс және мереке күндерін қоспағанда, белгіленген жұмыс кестесіне сәйкес дүйсенбіден бастап сенбіні қоса алғандағы аралықта, түскі үзіліссіз сағат 9.00-ден 20.00-ге дейін.</w:t>
      </w:r>
    </w:p>
    <w:p>
      <w:pPr>
        <w:spacing w:after="0"/>
        <w:ind w:left="0"/>
        <w:jc w:val="both"/>
      </w:pPr>
      <w:r>
        <w:rPr>
          <w:rFonts w:ascii="Times New Roman"/>
          <w:b w:val="false"/>
          <w:i w:val="false"/>
          <w:color w:val="000000"/>
          <w:sz w:val="28"/>
        </w:rPr>
        <w:t>
      Мемлекеттік көрсетілетін қызмет көрсетілетін қызметті алушының тіркелген орны бойынша, жедел қызмет көрсетусіз кезек тәртібімен жүзеге асырылады, кезекті портал арқылы броньдауға болады;</w:t>
      </w:r>
    </w:p>
    <w:p>
      <w:pPr>
        <w:spacing w:after="0"/>
        <w:ind w:left="0"/>
        <w:jc w:val="both"/>
      </w:pPr>
      <w:r>
        <w:rPr>
          <w:rFonts w:ascii="Times New Roman"/>
          <w:b w:val="false"/>
          <w:i w:val="false"/>
          <w:color w:val="000000"/>
          <w:sz w:val="28"/>
        </w:rPr>
        <w:t>
      3) порталда – жөндеу жұмыстарын жүргізуге байланысты техникалық үзілістерді қоспағанда тәулік бойы.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күнінде жүзеге асырылады.</w:t>
      </w:r>
    </w:p>
    <w:bookmarkStart w:name="z170" w:id="149"/>
    <w:p>
      <w:pPr>
        <w:spacing w:after="0"/>
        <w:ind w:left="0"/>
        <w:jc w:val="both"/>
      </w:pPr>
      <w:r>
        <w:rPr>
          <w:rFonts w:ascii="Times New Roman"/>
          <w:b w:val="false"/>
          <w:i w:val="false"/>
          <w:color w:val="000000"/>
          <w:sz w:val="28"/>
        </w:rPr>
        <w:t>
      9. Көрсетілетін қызметті алушы (не оның өкілеттігін растайтын құжат бойынша өкілі) жүгінген кезде мемлекеттік қызметті көрсету үшін қажетті құжаттар тізбесі:</w:t>
      </w:r>
    </w:p>
    <w:bookmarkEnd w:id="149"/>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жеке басын куәландыратын құжат (тұлғаны сәйкестендіру үшін талап етіледі);</w:t>
      </w:r>
    </w:p>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өтініш;</w:t>
      </w:r>
    </w:p>
    <w:p>
      <w:pPr>
        <w:spacing w:after="0"/>
        <w:ind w:left="0"/>
        <w:jc w:val="both"/>
      </w:pPr>
      <w:r>
        <w:rPr>
          <w:rFonts w:ascii="Times New Roman"/>
          <w:b w:val="false"/>
          <w:i w:val="false"/>
          <w:color w:val="000000"/>
          <w:sz w:val="28"/>
        </w:rPr>
        <w:t>
      қауіпті жүктерді тасымалдау үшін пайдаланылатын көлік құралын тіркеу туралы куәліктің, сондай-ақ егер ол тасымалдаушының меншігі болып табылмаса, осындай көлік құралын иелену құқығын заңды негіздерде растайтын құжаттың көшірмесі;</w:t>
      </w:r>
    </w:p>
    <w:p>
      <w:pPr>
        <w:spacing w:after="0"/>
        <w:ind w:left="0"/>
        <w:jc w:val="both"/>
      </w:pPr>
      <w:r>
        <w:rPr>
          <w:rFonts w:ascii="Times New Roman"/>
          <w:b w:val="false"/>
          <w:i w:val="false"/>
          <w:color w:val="000000"/>
          <w:sz w:val="28"/>
        </w:rPr>
        <w:t>
      1, 6 және 7-сыныптағы қауіпті жүктерді тасымалдау маршруты бланкісінің көшірмесі;</w:t>
      </w:r>
    </w:p>
    <w:p>
      <w:pPr>
        <w:spacing w:after="0"/>
        <w:ind w:left="0"/>
        <w:jc w:val="both"/>
      </w:pPr>
      <w:r>
        <w:rPr>
          <w:rFonts w:ascii="Times New Roman"/>
          <w:b w:val="false"/>
          <w:i w:val="false"/>
          <w:color w:val="000000"/>
          <w:sz w:val="28"/>
        </w:rPr>
        <w:t>
      қауіпті жүктерді тасымалдайтын көлік құралы жүргізушісінің дайындығы туралы куәліктің (қауіпті жүктерді автокөлік құралдарымен тасымалдауға рұқсат беру туралы куәлік) көшірмесі;</w:t>
      </w:r>
    </w:p>
    <w:p>
      <w:pPr>
        <w:spacing w:after="0"/>
        <w:ind w:left="0"/>
        <w:jc w:val="both"/>
      </w:pPr>
      <w:r>
        <w:rPr>
          <w:rFonts w:ascii="Times New Roman"/>
          <w:b w:val="false"/>
          <w:i w:val="false"/>
          <w:color w:val="000000"/>
          <w:sz w:val="28"/>
        </w:rPr>
        <w:t>
      тасымалдауға арналған қауіпті жүкке арналған қауіпсіздік туралы ақпараттандыру жүйесінің авариялық карточкасының көшірмесі.</w:t>
      </w:r>
    </w:p>
    <w:p>
      <w:pPr>
        <w:spacing w:after="0"/>
        <w:ind w:left="0"/>
        <w:jc w:val="both"/>
      </w:pPr>
      <w:r>
        <w:rPr>
          <w:rFonts w:ascii="Times New Roman"/>
          <w:b w:val="false"/>
          <w:i w:val="false"/>
          <w:color w:val="000000"/>
          <w:sz w:val="28"/>
        </w:rPr>
        <w:t>
      Көрсетілетін қызметті беруші осы мемлекеттік көрсетілетін қызмет стандартына 1-қосымшаға сәйкес мемлекеттік қызметті көрсету кезінде, егер Қазақстан Республикасының заңдарымен өзгеше көзделмесе, ақпараттық жүйелерде қамтылған заңмен қорғалатын құпияны құрайтын мәліметтерді пайдалануға көрсетілетін қызметті алушыдан жазбаша түрде келісім алады.</w:t>
      </w:r>
    </w:p>
    <w:p>
      <w:pPr>
        <w:spacing w:after="0"/>
        <w:ind w:left="0"/>
        <w:jc w:val="both"/>
      </w:pPr>
      <w:r>
        <w:rPr>
          <w:rFonts w:ascii="Times New Roman"/>
          <w:b w:val="false"/>
          <w:i w:val="false"/>
          <w:color w:val="000000"/>
          <w:sz w:val="28"/>
        </w:rPr>
        <w:t>
      Көрсетілетін қызметті алушы барлық тиісті құжаттарды көрсетілетін қызметті берушіге тапсырған кезде тиісті құжаттардың қабылданғаны туралы қолхат беріледі;</w:t>
      </w:r>
    </w:p>
    <w:p>
      <w:pPr>
        <w:spacing w:after="0"/>
        <w:ind w:left="0"/>
        <w:jc w:val="both"/>
      </w:pPr>
      <w:r>
        <w:rPr>
          <w:rFonts w:ascii="Times New Roman"/>
          <w:b w:val="false"/>
          <w:i w:val="false"/>
          <w:color w:val="000000"/>
          <w:sz w:val="28"/>
        </w:rPr>
        <w:t>
      2) Мемлекеттік корпорацияға:</w:t>
      </w:r>
    </w:p>
    <w:p>
      <w:pPr>
        <w:spacing w:after="0"/>
        <w:ind w:left="0"/>
        <w:jc w:val="both"/>
      </w:pPr>
      <w:r>
        <w:rPr>
          <w:rFonts w:ascii="Times New Roman"/>
          <w:b w:val="false"/>
          <w:i w:val="false"/>
          <w:color w:val="000000"/>
          <w:sz w:val="28"/>
        </w:rPr>
        <w:t>
      жеке басын куәландыратын құжат (тұлғаны сәйкестендіру үшін талап етіледі);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егер қауіпті жүктерді тасымалдау үшін пайдаланылатын көлік құралы тасымалдаушының меншігі болып табылмаса, осындай көлік құралын иелену құқығын заңды негіздерде растайтын құжаттың көшірмесі;</w:t>
      </w:r>
    </w:p>
    <w:p>
      <w:pPr>
        <w:spacing w:after="0"/>
        <w:ind w:left="0"/>
        <w:jc w:val="both"/>
      </w:pPr>
      <w:r>
        <w:rPr>
          <w:rFonts w:ascii="Times New Roman"/>
          <w:b w:val="false"/>
          <w:i w:val="false"/>
          <w:color w:val="000000"/>
          <w:sz w:val="28"/>
        </w:rPr>
        <w:t>
      1, 6 және 7-сыныптағы қауіпті жүктерді тасымалдау маршруты бланкісінің көшірмесі;</w:t>
      </w:r>
    </w:p>
    <w:p>
      <w:pPr>
        <w:spacing w:after="0"/>
        <w:ind w:left="0"/>
        <w:jc w:val="both"/>
      </w:pPr>
      <w:r>
        <w:rPr>
          <w:rFonts w:ascii="Times New Roman"/>
          <w:b w:val="false"/>
          <w:i w:val="false"/>
          <w:color w:val="000000"/>
          <w:sz w:val="28"/>
        </w:rPr>
        <w:t>
      қауіпті жүктерді тасымалдайтын көлік құралы жүргізушісінің дайындығы туралы куәліктің (қауіпті жүктерді автокөлік құралдарымен тасымалдауға рұқсат беру туралы куәлік) көшірмесі;</w:t>
      </w:r>
    </w:p>
    <w:p>
      <w:pPr>
        <w:spacing w:after="0"/>
        <w:ind w:left="0"/>
        <w:jc w:val="both"/>
      </w:pPr>
      <w:r>
        <w:rPr>
          <w:rFonts w:ascii="Times New Roman"/>
          <w:b w:val="false"/>
          <w:i w:val="false"/>
          <w:color w:val="000000"/>
          <w:sz w:val="28"/>
        </w:rPr>
        <w:t>
      тасымалдауға арналған қауіпті жүкке арналған қауіпсіздік туралы ақпараттандыру жүйесінің авариялық карточкасының көшірмесі.</w:t>
      </w:r>
    </w:p>
    <w:p>
      <w:pPr>
        <w:spacing w:after="0"/>
        <w:ind w:left="0"/>
        <w:jc w:val="both"/>
      </w:pPr>
      <w:r>
        <w:rPr>
          <w:rFonts w:ascii="Times New Roman"/>
          <w:b w:val="false"/>
          <w:i w:val="false"/>
          <w:color w:val="000000"/>
          <w:sz w:val="28"/>
        </w:rPr>
        <w:t>
      Мемлекеттік корпорация қызметкері құжаттарды қабылдаған кезінде құжаттардың түпнұсқасынан электрондық көшірмесін жасайды, одан кейін түпнұсқаларды көрсетілетін қызметті алушыға қайтарады.</w:t>
      </w:r>
    </w:p>
    <w:p>
      <w:pPr>
        <w:spacing w:after="0"/>
        <w:ind w:left="0"/>
        <w:jc w:val="both"/>
      </w:pPr>
      <w:r>
        <w:rPr>
          <w:rFonts w:ascii="Times New Roman"/>
          <w:b w:val="false"/>
          <w:i w:val="false"/>
          <w:color w:val="000000"/>
          <w:sz w:val="28"/>
        </w:rPr>
        <w:t xml:space="preserve">
      Мемлекеттік корпорация қызметкері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көрсету кезінде, егер Қазақстан Республикасының заңдарымен өзгеше көзделмесе, ақпараттық жүйелерде қамтылған заңмен қорғалатын құпияны құрайтын мәліметтерді пайдалануға көрсетілетін қызметті алушыдан жазбаша түрде келісім алады.</w:t>
      </w:r>
    </w:p>
    <w:p>
      <w:pPr>
        <w:spacing w:after="0"/>
        <w:ind w:left="0"/>
        <w:jc w:val="both"/>
      </w:pPr>
      <w:r>
        <w:rPr>
          <w:rFonts w:ascii="Times New Roman"/>
          <w:b w:val="false"/>
          <w:i w:val="false"/>
          <w:color w:val="000000"/>
          <w:sz w:val="28"/>
        </w:rPr>
        <w:t>
      Көрсетілетін қызметті алушы барлық тиісті құжаттарды Мемлекеттік корпорацияға тапсырған кезде тиісті құжаттардың қабылданғаны туралы қолхат беріледі;</w:t>
      </w:r>
    </w:p>
    <w:p>
      <w:pPr>
        <w:spacing w:after="0"/>
        <w:ind w:left="0"/>
        <w:jc w:val="both"/>
      </w:pPr>
      <w:r>
        <w:rPr>
          <w:rFonts w:ascii="Times New Roman"/>
          <w:b w:val="false"/>
          <w:i w:val="false"/>
          <w:color w:val="000000"/>
          <w:sz w:val="28"/>
        </w:rPr>
        <w:t>
      3) порталда:</w:t>
      </w:r>
    </w:p>
    <w:p>
      <w:pPr>
        <w:spacing w:after="0"/>
        <w:ind w:left="0"/>
        <w:jc w:val="both"/>
      </w:pPr>
      <w:r>
        <w:rPr>
          <w:rFonts w:ascii="Times New Roman"/>
          <w:b w:val="false"/>
          <w:i w:val="false"/>
          <w:color w:val="000000"/>
          <w:sz w:val="28"/>
        </w:rPr>
        <w:t>
      көрсетілетін қызметті алушының ЭЦҚ-мен қол қойылған электрондық құжат нысанындағы сұрау салуы;</w:t>
      </w:r>
    </w:p>
    <w:p>
      <w:pPr>
        <w:spacing w:after="0"/>
        <w:ind w:left="0"/>
        <w:jc w:val="both"/>
      </w:pPr>
      <w:r>
        <w:rPr>
          <w:rFonts w:ascii="Times New Roman"/>
          <w:b w:val="false"/>
          <w:i w:val="false"/>
          <w:color w:val="000000"/>
          <w:sz w:val="28"/>
        </w:rPr>
        <w:t>
      егер қауіпті жүктерді тасымалдау үшін пайдаланылатын көлік құралы тасымалдаушының меншігі болып табылмаса, осындай көлік құралын иелену құқығын заңды негіздерде растайтын құжаттың электрондық көшірмесі;</w:t>
      </w:r>
    </w:p>
    <w:p>
      <w:pPr>
        <w:spacing w:after="0"/>
        <w:ind w:left="0"/>
        <w:jc w:val="both"/>
      </w:pPr>
      <w:r>
        <w:rPr>
          <w:rFonts w:ascii="Times New Roman"/>
          <w:b w:val="false"/>
          <w:i w:val="false"/>
          <w:color w:val="000000"/>
          <w:sz w:val="28"/>
        </w:rPr>
        <w:t>
      1, 6 және 7-сыныптағы қауіпті жүктерді тасымалдау маршруты бланкісінің электрондық көшірмесі;</w:t>
      </w:r>
    </w:p>
    <w:p>
      <w:pPr>
        <w:spacing w:after="0"/>
        <w:ind w:left="0"/>
        <w:jc w:val="both"/>
      </w:pPr>
      <w:r>
        <w:rPr>
          <w:rFonts w:ascii="Times New Roman"/>
          <w:b w:val="false"/>
          <w:i w:val="false"/>
          <w:color w:val="000000"/>
          <w:sz w:val="28"/>
        </w:rPr>
        <w:t>
      қауіпті жүктерді тасымалдайтын көлік құралы жүргізушісінің дайындығы туралы куәліктің (қауіпті жүктерді автокөлік құралдарымен тасымалдауға рұқсат беру туралы куәлік) электрондық көшірмесі;</w:t>
      </w:r>
    </w:p>
    <w:p>
      <w:pPr>
        <w:spacing w:after="0"/>
        <w:ind w:left="0"/>
        <w:jc w:val="both"/>
      </w:pPr>
      <w:r>
        <w:rPr>
          <w:rFonts w:ascii="Times New Roman"/>
          <w:b w:val="false"/>
          <w:i w:val="false"/>
          <w:color w:val="000000"/>
          <w:sz w:val="28"/>
        </w:rPr>
        <w:t>
      тасымалдауға арналған қауіпті жүкке арналған қауіпсіздік туралы ақпараттандыру жүйесінің авариялық карточкасының электрондық көшірмесі.</w:t>
      </w:r>
    </w:p>
    <w:p>
      <w:pPr>
        <w:spacing w:after="0"/>
        <w:ind w:left="0"/>
        <w:jc w:val="both"/>
      </w:pPr>
      <w:r>
        <w:rPr>
          <w:rFonts w:ascii="Times New Roman"/>
          <w:b w:val="false"/>
          <w:i w:val="false"/>
          <w:color w:val="000000"/>
          <w:sz w:val="28"/>
        </w:rPr>
        <w:t>
      Жеке басты куәландыратын құжат, жеке кәсіпкерді немесе заңды тұлғаны мемлекеттік тіркеу (қайта тіркеу) туралы құжаттар, жылжымалы мүлікке құқық белгілейтін құжаттар мәліметтерін Мемлекеттік корпорацияның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 келісімін береді.</w:t>
      </w:r>
    </w:p>
    <w:p>
      <w:pPr>
        <w:spacing w:after="0"/>
        <w:ind w:left="0"/>
        <w:jc w:val="both"/>
      </w:pPr>
      <w:r>
        <w:rPr>
          <w:rFonts w:ascii="Times New Roman"/>
          <w:b w:val="false"/>
          <w:i w:val="false"/>
          <w:color w:val="000000"/>
          <w:sz w:val="28"/>
        </w:rPr>
        <w:t>
      Барлық қажетті құжаттарды тапсырған кезде:</w:t>
      </w:r>
    </w:p>
    <w:p>
      <w:pPr>
        <w:spacing w:after="0"/>
        <w:ind w:left="0"/>
        <w:jc w:val="both"/>
      </w:pPr>
      <w:r>
        <w:rPr>
          <w:rFonts w:ascii="Times New Roman"/>
          <w:b w:val="false"/>
          <w:i w:val="false"/>
          <w:color w:val="000000"/>
          <w:sz w:val="28"/>
        </w:rPr>
        <w:t>
      1) көрсетілетін қызметті беруші дайын құжаттарды беру жеке куәлікті және өкілеттігін растайтын құжатты ұсынған кезде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2) Мемлекеттік корпорацияда дайын құжаттарды беру жеке куәлікті және өкілеттігін растайтын құжатты ұсынған кезде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3) портал арқылы – пайдаланушының кабинетіне мемлекеттік көрсетілетін қызметтің нәтижесін алу күні мен мекенжайы көрсетіле отырып, мемлекеттік қызмет көрсету үшін сұрау салуды қабылдау туралы мәртебе көрсетіледі.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көрсетілетін қызметті алушыға беру үшін Мемлекеттік корпорацияға жолдайды.</w:t>
      </w:r>
    </w:p>
    <w:bookmarkStart w:name="z171" w:id="150"/>
    <w:p>
      <w:pPr>
        <w:spacing w:after="0"/>
        <w:ind w:left="0"/>
        <w:jc w:val="both"/>
      </w:pPr>
      <w:r>
        <w:rPr>
          <w:rFonts w:ascii="Times New Roman"/>
          <w:b w:val="false"/>
          <w:i w:val="false"/>
          <w:color w:val="000000"/>
          <w:sz w:val="28"/>
        </w:rPr>
        <w:t>
      10. Көрсетілетін мемлекеттік қызметі көрсетуден бас тарту негіздері:</w:t>
      </w:r>
    </w:p>
    <w:bookmarkEnd w:id="15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деректердің және мәліметтердің Қазақстан Республикасы Инвестициялар және даму министрінің міндетін атқарушының 2015 жылғы 17 сәуірдегі № 460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11779 болып тіркелген) бекітілген Автомобиль көлігімен қауіпті жүктерді тасымалдау қағидаларымен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стандарттың 9-тармағында көзделген тізбеге сәйкес құжаттар топтамасын толық ұсынбаған және (немесе) қолдану мерзімі өткен құжаттарды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172" w:id="151"/>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 тәртібі</w:t>
      </w:r>
    </w:p>
    <w:bookmarkEnd w:id="151"/>
    <w:bookmarkStart w:name="z173" w:id="152"/>
    <w:p>
      <w:pPr>
        <w:spacing w:after="0"/>
        <w:ind w:left="0"/>
        <w:jc w:val="both"/>
      </w:pPr>
      <w:r>
        <w:rPr>
          <w:rFonts w:ascii="Times New Roman"/>
          <w:b w:val="false"/>
          <w:i w:val="false"/>
          <w:color w:val="000000"/>
          <w:sz w:val="28"/>
        </w:rPr>
        <w:t>
      11.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 осы мемлекеттік көрсетілетін қызмет стандартының 14-тармағында көрсетілген мекенжайлар бойынша көрсетiлетiн қызметтi берушiнің, Мемлекеттік корпорация басшысының атына немесе Министрлік басшысының атына шағым беріледі.</w:t>
      </w:r>
    </w:p>
    <w:bookmarkEnd w:id="152"/>
    <w:p>
      <w:pPr>
        <w:spacing w:after="0"/>
        <w:ind w:left="0"/>
        <w:jc w:val="both"/>
      </w:pPr>
      <w:r>
        <w:rPr>
          <w:rFonts w:ascii="Times New Roman"/>
          <w:b w:val="false"/>
          <w:i w:val="false"/>
          <w:color w:val="000000"/>
          <w:sz w:val="28"/>
        </w:rPr>
        <w:t>
      Шағым жазбаша нысанда пошта бойынша немесе кеңсе арқылы қолма-қол, сондай-ақ портал арқылы беріледі.</w:t>
      </w:r>
    </w:p>
    <w:p>
      <w:pPr>
        <w:spacing w:after="0"/>
        <w:ind w:left="0"/>
        <w:jc w:val="both"/>
      </w:pPr>
      <w:r>
        <w:rPr>
          <w:rFonts w:ascii="Times New Roman"/>
          <w:b w:val="false"/>
          <w:i w:val="false"/>
          <w:color w:val="000000"/>
          <w:sz w:val="28"/>
        </w:rPr>
        <w:t>
      Қолма-қол, пошта арқылы түскен шағымның қабылданғанын растау оны қабылдаған адамның тегін және аты-жөнін көрсетіле отырып, кеңседе тіркеу (мөртаңба, кіріс нөмірі және тіркеу күні) болып табылады.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пайдаланушы кабинетіне шағым туралы ақпаратқа қол жеткізуге, оны мемлекеттік органда өңдеу барысында жаңартылып отырады (жеткізу, тіркеу, орындау туралы белгі, қарау немесе қараудан бас тарту нәтижелері бойынша жауабы).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кеңседе қолма-қол беріледі.</w:t>
      </w:r>
    </w:p>
    <w:p>
      <w:pPr>
        <w:spacing w:after="0"/>
        <w:ind w:left="0"/>
        <w:jc w:val="both"/>
      </w:pPr>
      <w:r>
        <w:rPr>
          <w:rFonts w:ascii="Times New Roman"/>
          <w:b w:val="false"/>
          <w:i w:val="false"/>
          <w:color w:val="000000"/>
          <w:sz w:val="28"/>
        </w:rPr>
        <w:t>
      Мемлекеттік көрсетілген қызмет нәтижелерімен келіспеген жағдайда, көрсетілетін қызметті алушы шағыммен мемлекеттік қызметтер көрсету сапасын бағалау және бақылау жөніндегі уәкілетті органға жүгінуіне болады.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оның тіркелген күнінен бастап 15 (он бес) жұмыс күні ішінде қаралуға жатады.</w:t>
      </w:r>
    </w:p>
    <w:bookmarkStart w:name="z174" w:id="153"/>
    <w:p>
      <w:pPr>
        <w:spacing w:after="0"/>
        <w:ind w:left="0"/>
        <w:jc w:val="both"/>
      </w:pPr>
      <w:r>
        <w:rPr>
          <w:rFonts w:ascii="Times New Roman"/>
          <w:b w:val="false"/>
          <w:i w:val="false"/>
          <w:color w:val="000000"/>
          <w:sz w:val="28"/>
        </w:rPr>
        <w:t>
      12. Мемлекеттік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53"/>
    <w:bookmarkStart w:name="z175" w:id="154"/>
    <w:p>
      <w:pPr>
        <w:spacing w:after="0"/>
        <w:ind w:left="0"/>
        <w:jc w:val="left"/>
      </w:pPr>
      <w:r>
        <w:rPr>
          <w:rFonts w:ascii="Times New Roman"/>
          <w:b/>
          <w:i w:val="false"/>
          <w:color w:val="000000"/>
        </w:rPr>
        <w:t xml:space="preserve"> 4-тарау. Мемлекеттік қызметті, оның ішінде электрондық нысанда және Мемлекеттік корпорация арқылы көрсетілетін қызметтің ерекшеліктерін ескере отырып қойылатын өзге талаптар</w:t>
      </w:r>
    </w:p>
    <w:bookmarkEnd w:id="154"/>
    <w:bookmarkStart w:name="z176" w:id="155"/>
    <w:p>
      <w:pPr>
        <w:spacing w:after="0"/>
        <w:ind w:left="0"/>
        <w:jc w:val="both"/>
      </w:pPr>
      <w:r>
        <w:rPr>
          <w:rFonts w:ascii="Times New Roman"/>
          <w:b w:val="false"/>
          <w:i w:val="false"/>
          <w:color w:val="000000"/>
          <w:sz w:val="28"/>
        </w:rPr>
        <w:t>
      13. Тыныс-тіршілігін шектейтін, ағза функцияларының тұрақты бұзылуынан денсаулығы нашарлаған көрсетілетін қызметті алушыларға, қажет болған жағдайда, мемлекеттік қызмет көрсетуге арналған құжаттарды қабылдауды Мемлекеттік корпорацияның қызметкері Бірыңғай байланыс орталығының 1414, 8 800 080 7777 нөміріне жүгіну арқылы тұрғылықты жерге шығу жолымен жүргізеді.</w:t>
      </w:r>
    </w:p>
    <w:bookmarkEnd w:id="155"/>
    <w:bookmarkStart w:name="z177" w:id="156"/>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156"/>
    <w:p>
      <w:pPr>
        <w:spacing w:after="0"/>
        <w:ind w:left="0"/>
        <w:jc w:val="both"/>
      </w:pPr>
      <w:r>
        <w:rPr>
          <w:rFonts w:ascii="Times New Roman"/>
          <w:b w:val="false"/>
          <w:i w:val="false"/>
          <w:color w:val="000000"/>
          <w:sz w:val="28"/>
        </w:rPr>
        <w:t>
      1) Министрліктің – www.miіd.gov.kz "Көлік комитеті" бөлімінің "Мемлекеттік көрсетілетін қызметтер" бөлімде;</w:t>
      </w:r>
    </w:p>
    <w:p>
      <w:pPr>
        <w:spacing w:after="0"/>
        <w:ind w:left="0"/>
        <w:jc w:val="both"/>
      </w:pPr>
      <w:r>
        <w:rPr>
          <w:rFonts w:ascii="Times New Roman"/>
          <w:b w:val="false"/>
          <w:i w:val="false"/>
          <w:color w:val="000000"/>
          <w:sz w:val="28"/>
        </w:rPr>
        <w:t>
      2) Мемлекеттік корпорацияның – www.gov4c.kz интернет-ресурстарында орналастырылған.</w:t>
      </w:r>
    </w:p>
    <w:bookmarkStart w:name="z178" w:id="157"/>
    <w:p>
      <w:pPr>
        <w:spacing w:after="0"/>
        <w:ind w:left="0"/>
        <w:jc w:val="both"/>
      </w:pPr>
      <w:r>
        <w:rPr>
          <w:rFonts w:ascii="Times New Roman"/>
          <w:b w:val="false"/>
          <w:i w:val="false"/>
          <w:color w:val="000000"/>
          <w:sz w:val="28"/>
        </w:rPr>
        <w:t>
      15.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және мәртебесі туралы ақпаратты алу мүмкіндігі бар.</w:t>
      </w:r>
    </w:p>
    <w:bookmarkEnd w:id="157"/>
    <w:bookmarkStart w:name="z179" w:id="158"/>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орталығының телефоны: 1414, 8 800 080 7777.</w:t>
      </w:r>
    </w:p>
    <w:bookmarkEnd w:id="158"/>
    <w:bookmarkStart w:name="z180" w:id="159"/>
    <w:p>
      <w:pPr>
        <w:spacing w:after="0"/>
        <w:ind w:left="0"/>
        <w:jc w:val="both"/>
      </w:pPr>
      <w:r>
        <w:rPr>
          <w:rFonts w:ascii="Times New Roman"/>
          <w:b w:val="false"/>
          <w:i w:val="false"/>
          <w:color w:val="000000"/>
          <w:sz w:val="28"/>
        </w:rPr>
        <w:t>
      17. Көрсетілетін қызметті алушы ЭЦҚ болған жағдайда мемлекеттік көрсетілетін қызметті портал арқылы электрондық нысанда алады.</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6 және 7-сыныптағы қауіпті</w:t>
            </w:r>
            <w:r>
              <w:br/>
            </w:r>
            <w:r>
              <w:rPr>
                <w:rFonts w:ascii="Times New Roman"/>
                <w:b w:val="false"/>
                <w:i w:val="false"/>
                <w:color w:val="000000"/>
                <w:sz w:val="20"/>
              </w:rPr>
              <w:t>жүкті тасымалдауға арнайы</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 нөмірі және күні</w:t>
            </w:r>
            <w:r>
              <w:br/>
            </w:r>
            <w:r>
              <w:rPr>
                <w:rFonts w:ascii="Times New Roman"/>
                <w:b w:val="false"/>
                <w:i w:val="false"/>
                <w:color w:val="000000"/>
                <w:sz w:val="20"/>
              </w:rPr>
              <w:t>(Аумақтық бөлімше ресімдейді)</w:t>
            </w:r>
            <w:r>
              <w:br/>
            </w:r>
            <w:r>
              <w:rPr>
                <w:rFonts w:ascii="Times New Roman"/>
                <w:b w:val="false"/>
                <w:i w:val="false"/>
                <w:color w:val="000000"/>
                <w:sz w:val="20"/>
              </w:rPr>
              <w:t>____________________________</w:t>
            </w:r>
            <w:r>
              <w:br/>
            </w:r>
            <w:r>
              <w:rPr>
                <w:rFonts w:ascii="Times New Roman"/>
                <w:b w:val="false"/>
                <w:i w:val="false"/>
                <w:color w:val="000000"/>
                <w:sz w:val="20"/>
              </w:rPr>
              <w:t>(аумақтық бөлімшенің атауы)</w:t>
            </w:r>
          </w:p>
        </w:tc>
      </w:tr>
    </w:tbl>
    <w:bookmarkStart w:name="z182" w:id="160"/>
    <w:p>
      <w:pPr>
        <w:spacing w:after="0"/>
        <w:ind w:left="0"/>
        <w:jc w:val="left"/>
      </w:pPr>
      <w:r>
        <w:rPr>
          <w:rFonts w:ascii="Times New Roman"/>
          <w:b/>
          <w:i w:val="false"/>
          <w:color w:val="000000"/>
        </w:rPr>
        <w:t xml:space="preserve"> Өтініш</w:t>
      </w:r>
    </w:p>
    <w:bookmarkEnd w:id="160"/>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(заңды тұлғаның атауы немесе жеке кәсіпкердің және жеке тұлғаның тегі, аты, әкесінің аты (ол болған жағдайда), төлқұжат деректері) қауіпті жүкті тасымалдауға арнайы рұқсатты ресімдеуді (қайта ресімдеуді) сұрайды _______________________________________________________________________________</w:t>
      </w:r>
    </w:p>
    <w:p>
      <w:pPr>
        <w:spacing w:after="0"/>
        <w:ind w:left="0"/>
        <w:jc w:val="both"/>
      </w:pPr>
      <w:r>
        <w:rPr>
          <w:rFonts w:ascii="Times New Roman"/>
          <w:b w:val="false"/>
          <w:i w:val="false"/>
          <w:color w:val="000000"/>
          <w:sz w:val="28"/>
        </w:rPr>
        <w:t>
      (тасымалдаушы тасымалдауды жүзеге асыратын қауіпті жүктің сыныбы, БҰҰ нөмірі, атауы</w:t>
      </w:r>
    </w:p>
    <w:p>
      <w:pPr>
        <w:spacing w:after="0"/>
        <w:ind w:left="0"/>
        <w:jc w:val="both"/>
      </w:pPr>
      <w:r>
        <w:rPr>
          <w:rFonts w:ascii="Times New Roman"/>
          <w:b w:val="false"/>
          <w:i w:val="false"/>
          <w:color w:val="000000"/>
          <w:sz w:val="28"/>
        </w:rPr>
        <w:t>
      және сипаттамасын көрсету) Тасымалдау_____________________________________________________________________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 _______________________________________________ көлік құралымен жүзеге асырылады (көлік құралының түрін, маркасын, автомобильдің, тіркеменің және ашық тіркеменің мемлекеттік тіркеу нөмірлерін көрсету) _______________________________________________________________________________ _______________________________________________________________________________ _______________________________________________________________________________ (тасымалдау маршрутын, қауіпті жүкті тасымалдау күнін және мерзімін, тиеу және түсіру орнын көрсету) Қосымша хабарлаймын:__________________________________________________________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(қауіпті жүкті жөнелтушінің және жүк алушының атауы, нақты пошталық мекенжайы, телефон нөмірі, факс немесе электрондық поштаның мекенжайы) Қажетті құжаттар өтінішке қоса беріледі. Ұсынылған құжаттардың тұпнұсқалылығын және анықтығын растаймын. Арнайы рұқсаттың қолдану мерзімін _______________________ бастап __________________ ________ дейін _____________________ жол жүруге белгілеуді сұраймын. Ақпараттық жүйелерде қамтылған, заңмен қорғалатын құпияны құрайтын мәліметтерді пайдалануға келісемін _________________________________ ________________ тегі, аты, әкесінің аты (бар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6 және 7-сыныптағы қауіпті</w:t>
            </w:r>
            <w:r>
              <w:br/>
            </w:r>
            <w:r>
              <w:rPr>
                <w:rFonts w:ascii="Times New Roman"/>
                <w:b w:val="false"/>
                <w:i w:val="false"/>
                <w:color w:val="000000"/>
                <w:sz w:val="20"/>
              </w:rPr>
              <w:t>жүкті тасымалдауға арнайы</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(бұдан әрі – Т.А.Ә.) немесе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84" w:id="161"/>
    <w:p>
      <w:pPr>
        <w:spacing w:after="0"/>
        <w:ind w:left="0"/>
        <w:jc w:val="left"/>
      </w:pPr>
      <w:r>
        <w:rPr>
          <w:rFonts w:ascii="Times New Roman"/>
          <w:b/>
          <w:i w:val="false"/>
          <w:color w:val="000000"/>
        </w:rPr>
        <w:t xml:space="preserve"> Құжаттарды қабылдаудан бас тарту туралы қолхат</w:t>
      </w:r>
    </w:p>
    <w:bookmarkEnd w:id="16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 ___________________________________) мемлекеттік көрсетілетін қызмет стандартында көзделген тізбеге сәйкес құжаттар топтамасын толық ұсынбауыңызға байланысты _________________________________мемлекеттік қызметті көрсетуге құжаттарды қабылдаудан бас тартады, атап айтқанда:</w:t>
      </w:r>
    </w:p>
    <w:p>
      <w:pPr>
        <w:spacing w:after="0"/>
        <w:ind w:left="0"/>
        <w:jc w:val="both"/>
      </w:pPr>
      <w:r>
        <w:rPr>
          <w:rFonts w:ascii="Times New Roman"/>
          <w:b w:val="false"/>
          <w:i w:val="false"/>
          <w:color w:val="000000"/>
          <w:sz w:val="28"/>
        </w:rPr>
        <w:t>
      Ұсынылмаған құжаттардың атауы:</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2 данада әр тарапқа бір данадан жасалды.</w:t>
      </w:r>
    </w:p>
    <w:p>
      <w:pPr>
        <w:spacing w:after="0"/>
        <w:ind w:left="0"/>
        <w:jc w:val="both"/>
      </w:pPr>
      <w:r>
        <w:rPr>
          <w:rFonts w:ascii="Times New Roman"/>
          <w:b w:val="false"/>
          <w:i w:val="false"/>
          <w:color w:val="000000"/>
          <w:sz w:val="28"/>
        </w:rPr>
        <w:t xml:space="preserve">
      ___________________________________________ ________________ </w:t>
      </w:r>
    </w:p>
    <w:p>
      <w:pPr>
        <w:spacing w:after="0"/>
        <w:ind w:left="0"/>
        <w:jc w:val="both"/>
      </w:pPr>
      <w:r>
        <w:rPr>
          <w:rFonts w:ascii="Times New Roman"/>
          <w:b w:val="false"/>
          <w:i w:val="false"/>
          <w:color w:val="000000"/>
          <w:sz w:val="28"/>
        </w:rPr>
        <w:t>
      Т.А.Ә. (Мемлекеттік корпорацияның қызметкері) (қолы)</w:t>
      </w:r>
    </w:p>
    <w:p>
      <w:pPr>
        <w:spacing w:after="0"/>
        <w:ind w:left="0"/>
        <w:jc w:val="both"/>
      </w:pPr>
      <w:r>
        <w:rPr>
          <w:rFonts w:ascii="Times New Roman"/>
          <w:b w:val="false"/>
          <w:i w:val="false"/>
          <w:color w:val="000000"/>
          <w:sz w:val="28"/>
        </w:rPr>
        <w:t>
      Орындаушы. Т.А.Ә._____________</w:t>
      </w:r>
    </w:p>
    <w:p>
      <w:pPr>
        <w:spacing w:after="0"/>
        <w:ind w:left="0"/>
        <w:jc w:val="both"/>
      </w:pPr>
      <w:r>
        <w:rPr>
          <w:rFonts w:ascii="Times New Roman"/>
          <w:b w:val="false"/>
          <w:i w:val="false"/>
          <w:color w:val="000000"/>
          <w:sz w:val="28"/>
        </w:rPr>
        <w:t>
      Телефоны__________</w:t>
      </w:r>
    </w:p>
    <w:p>
      <w:pPr>
        <w:spacing w:after="0"/>
        <w:ind w:left="0"/>
        <w:jc w:val="both"/>
      </w:pPr>
      <w:r>
        <w:rPr>
          <w:rFonts w:ascii="Times New Roman"/>
          <w:b w:val="false"/>
          <w:i w:val="false"/>
          <w:color w:val="000000"/>
          <w:sz w:val="28"/>
        </w:rPr>
        <w:t>
      Алдым: ______________________ _______________________________</w:t>
      </w:r>
    </w:p>
    <w:p>
      <w:pPr>
        <w:spacing w:after="0"/>
        <w:ind w:left="0"/>
        <w:jc w:val="both"/>
      </w:pPr>
      <w:r>
        <w:rPr>
          <w:rFonts w:ascii="Times New Roman"/>
          <w:b w:val="false"/>
          <w:i w:val="false"/>
          <w:color w:val="000000"/>
          <w:sz w:val="28"/>
        </w:rPr>
        <w:t>
      Т.А.Ә. көрсетілетін қызметті алушының қолы</w:t>
      </w:r>
    </w:p>
    <w:p>
      <w:pPr>
        <w:spacing w:after="0"/>
        <w:ind w:left="0"/>
        <w:jc w:val="both"/>
      </w:pPr>
      <w:r>
        <w:rPr>
          <w:rFonts w:ascii="Times New Roman"/>
          <w:b w:val="false"/>
          <w:i w:val="false"/>
          <w:color w:val="000000"/>
          <w:sz w:val="28"/>
        </w:rPr>
        <w:t>
      20 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5 қарашадағы</w:t>
            </w:r>
            <w:r>
              <w:br/>
            </w:r>
            <w:r>
              <w:rPr>
                <w:rFonts w:ascii="Times New Roman"/>
                <w:b w:val="false"/>
                <w:i w:val="false"/>
                <w:color w:val="000000"/>
                <w:sz w:val="20"/>
              </w:rPr>
              <w:t>№ 826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557 бұйрығына</w:t>
            </w:r>
            <w:r>
              <w:br/>
            </w:r>
            <w:r>
              <w:rPr>
                <w:rFonts w:ascii="Times New Roman"/>
                <w:b w:val="false"/>
                <w:i w:val="false"/>
                <w:color w:val="000000"/>
                <w:sz w:val="20"/>
              </w:rPr>
              <w:t>9-қосымша</w:t>
            </w:r>
          </w:p>
        </w:tc>
      </w:tr>
    </w:tbl>
    <w:bookmarkStart w:name="z186" w:id="162"/>
    <w:p>
      <w:pPr>
        <w:spacing w:after="0"/>
        <w:ind w:left="0"/>
        <w:jc w:val="left"/>
      </w:pPr>
      <w:r>
        <w:rPr>
          <w:rFonts w:ascii="Times New Roman"/>
          <w:b/>
          <w:i w:val="false"/>
          <w:color w:val="000000"/>
        </w:rPr>
        <w:t xml:space="preserve">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беру" мемлекеттiк көрсетiлетiн қызмет стандарты 1-тарау. Жалпы ережелер</w:t>
      </w:r>
    </w:p>
    <w:bookmarkEnd w:id="162"/>
    <w:bookmarkStart w:name="z187" w:id="163"/>
    <w:p>
      <w:pPr>
        <w:spacing w:after="0"/>
        <w:ind w:left="0"/>
        <w:jc w:val="both"/>
      </w:pPr>
      <w:r>
        <w:rPr>
          <w:rFonts w:ascii="Times New Roman"/>
          <w:b w:val="false"/>
          <w:i w:val="false"/>
          <w:color w:val="000000"/>
          <w:sz w:val="28"/>
        </w:rPr>
        <w:t>
      1.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беру" мемлекеттiк көрсетiлетiн қызметi (бұдан әрi – мемлекеттiк көрсетiлетiн қызмет).</w:t>
      </w:r>
    </w:p>
    <w:bookmarkEnd w:id="163"/>
    <w:bookmarkStart w:name="z188" w:id="16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әрi – Министрлiк) әзірледі.</w:t>
      </w:r>
    </w:p>
    <w:bookmarkEnd w:id="164"/>
    <w:bookmarkStart w:name="z189" w:id="165"/>
    <w:p>
      <w:pPr>
        <w:spacing w:after="0"/>
        <w:ind w:left="0"/>
        <w:jc w:val="both"/>
      </w:pPr>
      <w:r>
        <w:rPr>
          <w:rFonts w:ascii="Times New Roman"/>
          <w:b w:val="false"/>
          <w:i w:val="false"/>
          <w:color w:val="000000"/>
          <w:sz w:val="28"/>
        </w:rPr>
        <w:t>
      3. Мемлекеттік көрсетілетін қызметті Министрлiктің Көлік комитетінің аумақтық органдары (бұдан әрi – көрсетiлетiн қызметтi берушi) көрсетеді.</w:t>
      </w:r>
    </w:p>
    <w:bookmarkEnd w:id="165"/>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көрсетiлетiн қызметтi берушi;</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 (бұдан әрі – Мемлекеттік корпорация);</w:t>
      </w:r>
    </w:p>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Start w:name="z190" w:id="166"/>
    <w:p>
      <w:pPr>
        <w:spacing w:after="0"/>
        <w:ind w:left="0"/>
        <w:jc w:val="left"/>
      </w:pPr>
      <w:r>
        <w:rPr>
          <w:rFonts w:ascii="Times New Roman"/>
          <w:b/>
          <w:i w:val="false"/>
          <w:color w:val="000000"/>
        </w:rPr>
        <w:t xml:space="preserve"> 2-тарау. Мемлекеттік қызметті көрсету тәртібі</w:t>
      </w:r>
    </w:p>
    <w:bookmarkEnd w:id="166"/>
    <w:bookmarkStart w:name="z191" w:id="167"/>
    <w:p>
      <w:pPr>
        <w:spacing w:after="0"/>
        <w:ind w:left="0"/>
        <w:jc w:val="both"/>
      </w:pPr>
      <w:r>
        <w:rPr>
          <w:rFonts w:ascii="Times New Roman"/>
          <w:b w:val="false"/>
          <w:i w:val="false"/>
          <w:color w:val="000000"/>
          <w:sz w:val="28"/>
        </w:rPr>
        <w:t>
      4. Мемлекеттік қызмет көрсету мерзімі:</w:t>
      </w:r>
    </w:p>
    <w:bookmarkEnd w:id="167"/>
    <w:p>
      <w:pPr>
        <w:spacing w:after="0"/>
        <w:ind w:left="0"/>
        <w:jc w:val="both"/>
      </w:pPr>
      <w:r>
        <w:rPr>
          <w:rFonts w:ascii="Times New Roman"/>
          <w:b w:val="false"/>
          <w:i w:val="false"/>
          <w:color w:val="000000"/>
          <w:sz w:val="28"/>
        </w:rPr>
        <w:t>
      1) құжаттар топтамасын көрсетілетін қызметті берушіге, Мемлекеттік корпорацияға тапсырған сәттен бастап, сондай-ақ порталға жүгінген кезде – 2 (екі)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2) Мемлекеттік корпорацияға құжаттарын тапсыру үшін күтудің рұқсат етілген ең ұзақ уақыты – 15 (он бес) минут;</w:t>
      </w:r>
    </w:p>
    <w:p>
      <w:pPr>
        <w:spacing w:after="0"/>
        <w:ind w:left="0"/>
        <w:jc w:val="both"/>
      </w:pPr>
      <w:r>
        <w:rPr>
          <w:rFonts w:ascii="Times New Roman"/>
          <w:b w:val="false"/>
          <w:i w:val="false"/>
          <w:color w:val="000000"/>
          <w:sz w:val="28"/>
        </w:rPr>
        <w:t>
      3) Мемлекеттік корпорацияның қызмет көрсетудің рұқсат етілетін ең ұзақ уақыты – 15 (он бес) минут.</w:t>
      </w:r>
    </w:p>
    <w:bookmarkStart w:name="z192" w:id="168"/>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 және (немесе) қағаз түрінде.</w:t>
      </w:r>
    </w:p>
    <w:bookmarkEnd w:id="168"/>
    <w:bookmarkStart w:name="z193" w:id="169"/>
    <w:p>
      <w:pPr>
        <w:spacing w:after="0"/>
        <w:ind w:left="0"/>
        <w:jc w:val="both"/>
      </w:pPr>
      <w:r>
        <w:rPr>
          <w:rFonts w:ascii="Times New Roman"/>
          <w:b w:val="false"/>
          <w:i w:val="false"/>
          <w:color w:val="000000"/>
          <w:sz w:val="28"/>
        </w:rPr>
        <w:t>
      6. Мемлекеттік қызметті көрсету нәтижесі – жолаушыларды және багажды автомобильмен тасымалдауды тұрақты орындаған кезде күнтізбелік бір жыл қолданылу мерзімімен "А" түрінің шетелдік рұқсат (бұдан әрі – шетелдік рұқсат) не осы мемлекеттiк көрсетiлетiн қызмет стандартының 10-тармағында көзделген жағдайлар мен негiздер бойынша мемлекеттiк қызметті көрсетуден бас тарту туралы дәлелдi жауабы.</w:t>
      </w:r>
    </w:p>
    <w:bookmarkEnd w:id="169"/>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p>
      <w:pPr>
        <w:spacing w:after="0"/>
        <w:ind w:left="0"/>
        <w:jc w:val="both"/>
      </w:pPr>
      <w:r>
        <w:rPr>
          <w:rFonts w:ascii="Times New Roman"/>
          <w:b w:val="false"/>
          <w:i w:val="false"/>
          <w:color w:val="000000"/>
          <w:sz w:val="28"/>
        </w:rPr>
        <w:t>
      Көрсетілетін қызметті алушының портал арқылы жүгінген жағдайда мемлекеттік қызмет көрсету нәтижелері туралы хабарламасы (бұдан әрі – хабарлама) пайдаланушы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хабарламаны қағаз тасығышта алу үшін Мемлекеттік корпорацияға жүгінген жағдайда, хабарлама басып шығарылады.</w:t>
      </w:r>
    </w:p>
    <w:p>
      <w:pPr>
        <w:spacing w:after="0"/>
        <w:ind w:left="0"/>
        <w:jc w:val="both"/>
      </w:pPr>
      <w:r>
        <w:rPr>
          <w:rFonts w:ascii="Times New Roman"/>
          <w:b w:val="false"/>
          <w:i w:val="false"/>
          <w:color w:val="000000"/>
          <w:sz w:val="28"/>
        </w:rPr>
        <w:t>
      Мемлекеттік қызмет көрсету нәтижесінің түпнұсқалығын www.egov.kz порталында тексеруге болады.</w:t>
      </w:r>
    </w:p>
    <w:bookmarkStart w:name="z194" w:id="170"/>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ақылы негізде көрсетіледі.</w:t>
      </w:r>
    </w:p>
    <w:bookmarkEnd w:id="170"/>
    <w:p>
      <w:pPr>
        <w:spacing w:after="0"/>
        <w:ind w:left="0"/>
        <w:jc w:val="both"/>
      </w:pPr>
      <w:r>
        <w:rPr>
          <w:rFonts w:ascii="Times New Roman"/>
          <w:b w:val="false"/>
          <w:i w:val="false"/>
          <w:color w:val="000000"/>
          <w:sz w:val="28"/>
        </w:rPr>
        <w:t xml:space="preserve">
      Қазақстан Республикасының халықаралық шарттарына сәйкес күнтізбелік бір жылға шетелдік рұқсатты ала отырып, тұрақты негізде халықаралық қатынаста жолаушылар мен жүктерді тасымалдауды жүзеге асыратын отандық автокөлік құралдарының Қазақстан Республикасының аумағынан шыққаны үшін алым "Салық және бюджетке төленетін баска да міндетті төлемдер туралы" 2017 жылғы 25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алым мөлшерлемесі бойынша республикалық бюджетке төленеді және алым төлеу күні қолданылатын 10 еселенген айлық есептік көрсеткішті құрайды.</w:t>
      </w:r>
    </w:p>
    <w:p>
      <w:pPr>
        <w:spacing w:after="0"/>
        <w:ind w:left="0"/>
        <w:jc w:val="both"/>
      </w:pPr>
      <w:r>
        <w:rPr>
          <w:rFonts w:ascii="Times New Roman"/>
          <w:b w:val="false"/>
          <w:i w:val="false"/>
          <w:color w:val="000000"/>
          <w:sz w:val="28"/>
        </w:rPr>
        <w:t>
      Алым сомасын төлеу екінші деңгейдегі банктер және банк операцияларының жекелеген түрлерiн жүзеге асыратын ұйымдар арқылы қолма-қол және қолма-қол ақшасыз нысанда, немесе "электрондық үкіметтің" төлем шлюзі (бұдан әрi – ЭҮТШ) арқылы жүзеге асырылады.</w:t>
      </w:r>
    </w:p>
    <w:bookmarkStart w:name="z195" w:id="171"/>
    <w:p>
      <w:pPr>
        <w:spacing w:after="0"/>
        <w:ind w:left="0"/>
        <w:jc w:val="both"/>
      </w:pPr>
      <w:r>
        <w:rPr>
          <w:rFonts w:ascii="Times New Roman"/>
          <w:b w:val="false"/>
          <w:i w:val="false"/>
          <w:color w:val="000000"/>
          <w:sz w:val="28"/>
        </w:rPr>
        <w:t>
      8. Жұмыс кестесi:</w:t>
      </w:r>
    </w:p>
    <w:bookmarkEnd w:id="171"/>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0"/>
        <w:ind w:left="0"/>
        <w:jc w:val="both"/>
      </w:pPr>
      <w:r>
        <w:rPr>
          <w:rFonts w:ascii="Times New Roman"/>
          <w:b w:val="false"/>
          <w:i w:val="false"/>
          <w:color w:val="000000"/>
          <w:sz w:val="28"/>
        </w:rPr>
        <w:t>
      Құжаттарды қабылдау және мемлекеттік қызметті көрсету нәтижесін беру сағат 13.00-ден 14.30-ға дейінгі түскі үзіліс уақытымен сағат 9.00-ден 17.30-ға дейін жүзеге асырылады.</w:t>
      </w:r>
    </w:p>
    <w:p>
      <w:pPr>
        <w:spacing w:after="0"/>
        <w:ind w:left="0"/>
        <w:jc w:val="both"/>
      </w:pPr>
      <w:r>
        <w:rPr>
          <w:rFonts w:ascii="Times New Roman"/>
          <w:b w:val="false"/>
          <w:i w:val="false"/>
          <w:color w:val="000000"/>
          <w:sz w:val="28"/>
        </w:rPr>
        <w:t>
      Мемлекеттік көрсетілетін қызмет көрсетілетін қызметті алушының тіркелген орны бойынша, жедел қызмет көрсетусіз кезек тәртібімен жүзеге асырылады;</w:t>
      </w:r>
    </w:p>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демалыс және мереке күндерін қоспағанда, белгіленген жұмыс кестесіне сәйкес дүйсенбіден бастап сенбіні қоса алғандағы аралықта, түскі үзіліссіз сағат 9.00-ден 20.00-ге дейін.</w:t>
      </w:r>
    </w:p>
    <w:p>
      <w:pPr>
        <w:spacing w:after="0"/>
        <w:ind w:left="0"/>
        <w:jc w:val="both"/>
      </w:pPr>
      <w:r>
        <w:rPr>
          <w:rFonts w:ascii="Times New Roman"/>
          <w:b w:val="false"/>
          <w:i w:val="false"/>
          <w:color w:val="000000"/>
          <w:sz w:val="28"/>
        </w:rPr>
        <w:t>
      Мемлекеттік көрсетілетін қызмет көрсетілетін қызметті алушының тіркелген орны бойынша, жедел қызмет көрсетусіз кезек тәртібімен жүзеге асырылады, кезекті портал арқылы броньдауға болады;</w:t>
      </w:r>
    </w:p>
    <w:p>
      <w:pPr>
        <w:spacing w:after="0"/>
        <w:ind w:left="0"/>
        <w:jc w:val="both"/>
      </w:pPr>
      <w:r>
        <w:rPr>
          <w:rFonts w:ascii="Times New Roman"/>
          <w:b w:val="false"/>
          <w:i w:val="false"/>
          <w:color w:val="000000"/>
          <w:sz w:val="28"/>
        </w:rPr>
        <w:t>
      3) порталда – жөндеу жұмыстарын жүргізуге байланысты техникалық үзілістерді қоспағанда тәулік бойы.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күнінде жүзеге асырылады.</w:t>
      </w:r>
    </w:p>
    <w:bookmarkStart w:name="z196" w:id="172"/>
    <w:p>
      <w:pPr>
        <w:spacing w:after="0"/>
        <w:ind w:left="0"/>
        <w:jc w:val="both"/>
      </w:pPr>
      <w:r>
        <w:rPr>
          <w:rFonts w:ascii="Times New Roman"/>
          <w:b w:val="false"/>
          <w:i w:val="false"/>
          <w:color w:val="000000"/>
          <w:sz w:val="28"/>
        </w:rPr>
        <w:t>
      9. Көрсетілетін қызметті алушы (не оның өкілеттігін растайтын құжат бойынша өкілі) жүгінген кезде мемлекеттік қызметті көрсету үшін қажетті құжаттар тізбесі:</w:t>
      </w:r>
    </w:p>
    <w:bookmarkEnd w:id="172"/>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шетелдiк тасымалдаушымен бiрлескен қызмет туралы шарттың көшiрмесi;</w:t>
      </w:r>
    </w:p>
    <w:p>
      <w:pPr>
        <w:spacing w:after="0"/>
        <w:ind w:left="0"/>
        <w:jc w:val="both"/>
      </w:pPr>
      <w:r>
        <w:rPr>
          <w:rFonts w:ascii="Times New Roman"/>
          <w:b w:val="false"/>
          <w:i w:val="false"/>
          <w:color w:val="000000"/>
          <w:sz w:val="28"/>
        </w:rPr>
        <w:t>
      көрсетiлген көлiк құралдары жолаушылар мен багажды автомобильмен тұрақты тасымалдаудың басқа маршруттарында iске тартылмауы туралы мәлiмделген автобустар мен шағын автобустардың тiркелген жергiлiктi атқарушы органдарының жазбаша растауының көшірмесі;</w:t>
      </w:r>
    </w:p>
    <w:p>
      <w:pPr>
        <w:spacing w:after="0"/>
        <w:ind w:left="0"/>
        <w:jc w:val="both"/>
      </w:pPr>
      <w:r>
        <w:rPr>
          <w:rFonts w:ascii="Times New Roman"/>
          <w:b w:val="false"/>
          <w:i w:val="false"/>
          <w:color w:val="000000"/>
          <w:sz w:val="28"/>
        </w:rPr>
        <w:t>
      халықаралық қатынаста жолаушылар мен жүктерді тасымалдауды жүзеге асыратын отандық автокөлік құралдарының Қазақстан Республикасының аумағынан шыққаны үшін алым сомасын бюджетке төлегенін растайтын құжат (хабарлма келіп түскен сәттен бастап).</w:t>
      </w:r>
    </w:p>
    <w:p>
      <w:pPr>
        <w:spacing w:after="0"/>
        <w:ind w:left="0"/>
        <w:jc w:val="both"/>
      </w:pPr>
      <w:r>
        <w:rPr>
          <w:rFonts w:ascii="Times New Roman"/>
          <w:b w:val="false"/>
          <w:i w:val="false"/>
          <w:color w:val="000000"/>
          <w:sz w:val="28"/>
        </w:rPr>
        <w:t xml:space="preserve">
      Көрсетілетін қызметті беруші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көрсету кезінде, егер Қазақстан Республикасының заңдарымен өзгеше көзделмесе, ақпараттық жүйелерде қамтылған заңмен қорғалатын құпияны құрайтын мәліметтерді пайдалануға көрсетілетін қызметті алушыдан жазбаша түрде келісім алады.</w:t>
      </w:r>
    </w:p>
    <w:p>
      <w:pPr>
        <w:spacing w:after="0"/>
        <w:ind w:left="0"/>
        <w:jc w:val="both"/>
      </w:pPr>
      <w:r>
        <w:rPr>
          <w:rFonts w:ascii="Times New Roman"/>
          <w:b w:val="false"/>
          <w:i w:val="false"/>
          <w:color w:val="000000"/>
          <w:sz w:val="28"/>
        </w:rPr>
        <w:t>
      Көрсетілетін қызметті алушы барлық тиісті құжаттарды көрсетілетін қызметті берушіге тапсырған кезде тиісті құжаттардың қабылданғаны туралы қолхат беріледі;</w:t>
      </w:r>
    </w:p>
    <w:p>
      <w:pPr>
        <w:spacing w:after="0"/>
        <w:ind w:left="0"/>
        <w:jc w:val="both"/>
      </w:pPr>
      <w:r>
        <w:rPr>
          <w:rFonts w:ascii="Times New Roman"/>
          <w:b w:val="false"/>
          <w:i w:val="false"/>
          <w:color w:val="000000"/>
          <w:sz w:val="28"/>
        </w:rPr>
        <w:t>
      2) Мемлекеттік корпорацияға:</w:t>
      </w:r>
    </w:p>
    <w:p>
      <w:pPr>
        <w:spacing w:after="0"/>
        <w:ind w:left="0"/>
        <w:jc w:val="both"/>
      </w:pPr>
      <w:r>
        <w:rPr>
          <w:rFonts w:ascii="Times New Roman"/>
          <w:b w:val="false"/>
          <w:i w:val="false"/>
          <w:color w:val="000000"/>
          <w:sz w:val="28"/>
        </w:rPr>
        <w:t>
      жеке басын куәландыратын құжат (тұлғаны сәйкестендіру үшін талап етіледі);</w:t>
      </w:r>
    </w:p>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өтініш;</w:t>
      </w:r>
    </w:p>
    <w:p>
      <w:pPr>
        <w:spacing w:after="0"/>
        <w:ind w:left="0"/>
        <w:jc w:val="both"/>
      </w:pPr>
      <w:r>
        <w:rPr>
          <w:rFonts w:ascii="Times New Roman"/>
          <w:b w:val="false"/>
          <w:i w:val="false"/>
          <w:color w:val="000000"/>
          <w:sz w:val="28"/>
        </w:rPr>
        <w:t>
      шетелдiк тасымалдаушымен бiрлескен қызмет туралы шарттың көшiрмесi;</w:t>
      </w:r>
    </w:p>
    <w:p>
      <w:pPr>
        <w:spacing w:after="0"/>
        <w:ind w:left="0"/>
        <w:jc w:val="both"/>
      </w:pPr>
      <w:r>
        <w:rPr>
          <w:rFonts w:ascii="Times New Roman"/>
          <w:b w:val="false"/>
          <w:i w:val="false"/>
          <w:color w:val="000000"/>
          <w:sz w:val="28"/>
        </w:rPr>
        <w:t>
      көрсетiлген көлiк құралдары жолаушылар мен багажды автомобильмен тұрақты тасымалдаудың басқа маршруттарында iске тартылмауы туралы мәлiмделген автобустар мен шағын автобустардың тiркелген жергiлiктi атқарушы органдарының жазбаша растауының көшірмесі;</w:t>
      </w:r>
    </w:p>
    <w:p>
      <w:pPr>
        <w:spacing w:after="0"/>
        <w:ind w:left="0"/>
        <w:jc w:val="both"/>
      </w:pPr>
      <w:r>
        <w:rPr>
          <w:rFonts w:ascii="Times New Roman"/>
          <w:b w:val="false"/>
          <w:i w:val="false"/>
          <w:color w:val="000000"/>
          <w:sz w:val="28"/>
        </w:rPr>
        <w:t>
      ЭҮТШ арқылы төленген жағдайларын қоспағанда, халықаралық қатынаста жолаушылар мен жүктерді тасымалдауды жүзеге асыратын отандық автокөлік құралдарының Қазақстан Республикасының аумағынан шыққаны үшін алым сомасын бюджетке төлегенін растайтын құжат (хабарлма келіп түскен сәттен бастап).</w:t>
      </w:r>
    </w:p>
    <w:p>
      <w:pPr>
        <w:spacing w:after="0"/>
        <w:ind w:left="0"/>
        <w:jc w:val="both"/>
      </w:pPr>
      <w:r>
        <w:rPr>
          <w:rFonts w:ascii="Times New Roman"/>
          <w:b w:val="false"/>
          <w:i w:val="false"/>
          <w:color w:val="000000"/>
          <w:sz w:val="28"/>
        </w:rPr>
        <w:t>
      Мемлекеттік корпорация қызметкері құжаттарды қабылдаған кезінде құжаттардың түпнұсқасынан электрондық көшірмесін жасайды, одан кейін түпнұсқаларды көрсетілетін қызметті алушыға қайтарады.</w:t>
      </w:r>
    </w:p>
    <w:p>
      <w:pPr>
        <w:spacing w:after="0"/>
        <w:ind w:left="0"/>
        <w:jc w:val="both"/>
      </w:pPr>
      <w:r>
        <w:rPr>
          <w:rFonts w:ascii="Times New Roman"/>
          <w:b w:val="false"/>
          <w:i w:val="false"/>
          <w:color w:val="000000"/>
          <w:sz w:val="28"/>
        </w:rPr>
        <w:t>
      Мемлекеттік корпорация қызметкері осы мемлекеттік көрсетілетін қызмет стандартына 1-қосымшаға сәйкес мемлекеттік қызметті көрсету кезінде, егер Қазақстан Республикасының заңдарымен өзгеше көзделмесе, ақпараттық жүйелерде қамтылған заңмен қорғалатын құпияны құрайтын мәліметтерді пайдалануға көрсетілетін қызметті алушыдан жазбаша түрде келісім алады.</w:t>
      </w:r>
    </w:p>
    <w:p>
      <w:pPr>
        <w:spacing w:after="0"/>
        <w:ind w:left="0"/>
        <w:jc w:val="both"/>
      </w:pPr>
      <w:r>
        <w:rPr>
          <w:rFonts w:ascii="Times New Roman"/>
          <w:b w:val="false"/>
          <w:i w:val="false"/>
          <w:color w:val="000000"/>
          <w:sz w:val="28"/>
        </w:rPr>
        <w:t>
      Көрсетілетін қызметті алушы барлық тиісті құжаттарды Мемлекеттік корпорацияға тапсырған кезде тиісті құжаттардың қабылданғаны туралы қолхат беріледі;</w:t>
      </w:r>
    </w:p>
    <w:p>
      <w:pPr>
        <w:spacing w:after="0"/>
        <w:ind w:left="0"/>
        <w:jc w:val="both"/>
      </w:pPr>
      <w:r>
        <w:rPr>
          <w:rFonts w:ascii="Times New Roman"/>
          <w:b w:val="false"/>
          <w:i w:val="false"/>
          <w:color w:val="000000"/>
          <w:sz w:val="28"/>
        </w:rPr>
        <w:t>
      3) порталда:</w:t>
      </w:r>
    </w:p>
    <w:p>
      <w:pPr>
        <w:spacing w:after="0"/>
        <w:ind w:left="0"/>
        <w:jc w:val="both"/>
      </w:pPr>
      <w:r>
        <w:rPr>
          <w:rFonts w:ascii="Times New Roman"/>
          <w:b w:val="false"/>
          <w:i w:val="false"/>
          <w:color w:val="000000"/>
          <w:sz w:val="28"/>
        </w:rPr>
        <w:t>
      көрсетілетін қызметті алушының ЭЦҚ-мен қол қойылған электрондық құжат нысанындағы сұрау салу;</w:t>
      </w:r>
    </w:p>
    <w:p>
      <w:pPr>
        <w:spacing w:after="0"/>
        <w:ind w:left="0"/>
        <w:jc w:val="both"/>
      </w:pPr>
      <w:r>
        <w:rPr>
          <w:rFonts w:ascii="Times New Roman"/>
          <w:b w:val="false"/>
          <w:i w:val="false"/>
          <w:color w:val="000000"/>
          <w:sz w:val="28"/>
        </w:rPr>
        <w:t>
      шетелдiк тасымалдаушымен бiрлескен қызмет туралы шарттың электрондық көшiрмесi;</w:t>
      </w:r>
    </w:p>
    <w:p>
      <w:pPr>
        <w:spacing w:after="0"/>
        <w:ind w:left="0"/>
        <w:jc w:val="both"/>
      </w:pPr>
      <w:r>
        <w:rPr>
          <w:rFonts w:ascii="Times New Roman"/>
          <w:b w:val="false"/>
          <w:i w:val="false"/>
          <w:color w:val="000000"/>
          <w:sz w:val="28"/>
        </w:rPr>
        <w:t>
      көрсетiлген көлiк құралдары жолаушылар мен багажды автомобильмен тұрақты тасымалдаудың басқа маршруттарында iске тартылмауы туралы мәлiмделген автобустар мен шағын автобустардың тiркелген жергiлiктi атқарушы органдарының жазбаша растауының электрондық көшiрмесi.</w:t>
      </w:r>
    </w:p>
    <w:p>
      <w:pPr>
        <w:spacing w:after="0"/>
        <w:ind w:left="0"/>
        <w:jc w:val="both"/>
      </w:pPr>
      <w:r>
        <w:rPr>
          <w:rFonts w:ascii="Times New Roman"/>
          <w:b w:val="false"/>
          <w:i w:val="false"/>
          <w:color w:val="000000"/>
          <w:sz w:val="28"/>
        </w:rPr>
        <w:t>
      Жеке басты куәландыратын құжат, жеке кәсіпкерді және заңды тұлғаны мемлекеттік тіркеу (қайта тіркеу) туралы құжаттар, жылжымалы мүлікке құқық белгілейтін құжаттар, халықаралық автомобильдік тасымалдауды жүзеге асыруға рұқсат беру туралы куәлік, автокөлік құралдарына рұқсат беру карточкалары,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(жолаушыларды және багажды тасымалдауларды жүзеге асырған кезде), халықаралық қатынаста жолаушылар мен жүктерді тасымалдауды жүзеге асыратын отандық автокөлік құралдарының Қазақстан Республикасының аумағынан шыққаны үшін бюджетке алымды төлегенің растайтын құжат (ЭҮТШ арқылы төленген жағдайларда) мәліметтерін көрсетілетін қызметті беруші немесе Мемлекеттік корпорацияның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Барлық қажетті құжаттарды тапсырған кезде:</w:t>
      </w:r>
    </w:p>
    <w:p>
      <w:pPr>
        <w:spacing w:after="0"/>
        <w:ind w:left="0"/>
        <w:jc w:val="both"/>
      </w:pPr>
      <w:r>
        <w:rPr>
          <w:rFonts w:ascii="Times New Roman"/>
          <w:b w:val="false"/>
          <w:i w:val="false"/>
          <w:color w:val="000000"/>
          <w:sz w:val="28"/>
        </w:rPr>
        <w:t>
      1) көрсетілетін қызметті беруші дайын құжаттарды беру жеке куәлікті және өкілеттігін растайтын құжатты, халықаралық қатынаста жолаушылар мен жүктерді тасымалдауды жүзеге асыратын отандық автокөлік құралдарының Қазақстан Республикасының аумағынан шыққаны үшін бюджетке алым төлегенің растайтын құжатты ұсынған кезде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2) Мемлекеттік корпорацияда дайын құжаттарды беру жеке куәлікті және өкілеттігін растайтын құжатты, халықаралық қатынаста жолаушылар мен жүктерді тасымалдауды жүзеге асыратын отандық автокөлік құралдарының Қазақстан Республикасының аумағынан шыққаны үшін бюджетке алым төлегенің растайтын құжатты ұсынған кезде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3) портал арқылы – пайдаланушының кабинетіне мемлекеттік көрсетілетін қызметтің нәтижесін алу күні мен мекенжайы көрсетіле отырып, мемлекеттік қызмет көрсету үшін сұрау салуды қабылдау туралы мәртебе көрсетіледі.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көрсетілетін қызметті алушыға беру үшін Мемлекеттік корпорацияға жолдайды.</w:t>
      </w:r>
    </w:p>
    <w:bookmarkStart w:name="z197" w:id="173"/>
    <w:p>
      <w:pPr>
        <w:spacing w:after="0"/>
        <w:ind w:left="0"/>
        <w:jc w:val="both"/>
      </w:pPr>
      <w:r>
        <w:rPr>
          <w:rFonts w:ascii="Times New Roman"/>
          <w:b w:val="false"/>
          <w:i w:val="false"/>
          <w:color w:val="000000"/>
          <w:sz w:val="28"/>
        </w:rPr>
        <w:t>
      10. Көрсетілетін мемлекеттік қызметі көрсетуден бас тарту негіздері:</w:t>
      </w:r>
    </w:p>
    <w:bookmarkEnd w:id="173"/>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деректердің және мәліметтердің Қазақстан Республикасы Инвестициялар және даму министрінің міндетін атқарушының 2015 жылғы 27 наурыздағы № 353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11704 болып тіркелген) бекітілген Қазақстан Республикасының халықаралық қатынастағы автомобильмен тасымалдауларында рұқсат беру жүйесін қолдану қағидаларымен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стандарттың 9-тармағында көзделген тізбеге сәйкес құжаттар топтамасын толық ұсынбаған және (немесе) қолдану мерзімі өткен құжаттарды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198" w:id="174"/>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 тәртібі</w:t>
      </w:r>
    </w:p>
    <w:bookmarkEnd w:id="174"/>
    <w:bookmarkStart w:name="z199" w:id="175"/>
    <w:p>
      <w:pPr>
        <w:spacing w:after="0"/>
        <w:ind w:left="0"/>
        <w:jc w:val="both"/>
      </w:pPr>
      <w:r>
        <w:rPr>
          <w:rFonts w:ascii="Times New Roman"/>
          <w:b w:val="false"/>
          <w:i w:val="false"/>
          <w:color w:val="000000"/>
          <w:sz w:val="28"/>
        </w:rPr>
        <w:t>
      11.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 осы мемлекеттік көрсетілетін қызмет стандартының 14-тармағында көрсетілген мекенжайлар бойынша көрсетiлетiн қызметтi берушiнің, Мемлекеттік корпорация басшысының атына немесе Министрлік басшысының атына шағым беріледі.</w:t>
      </w:r>
    </w:p>
    <w:bookmarkEnd w:id="175"/>
    <w:p>
      <w:pPr>
        <w:spacing w:after="0"/>
        <w:ind w:left="0"/>
        <w:jc w:val="both"/>
      </w:pPr>
      <w:r>
        <w:rPr>
          <w:rFonts w:ascii="Times New Roman"/>
          <w:b w:val="false"/>
          <w:i w:val="false"/>
          <w:color w:val="000000"/>
          <w:sz w:val="28"/>
        </w:rPr>
        <w:t>
      Шағым жазбаша нысанда пошта бойынша немесе кеңсе арқылы қолма-қол, сондай-ақ портал арқылы беріледі.</w:t>
      </w:r>
    </w:p>
    <w:p>
      <w:pPr>
        <w:spacing w:after="0"/>
        <w:ind w:left="0"/>
        <w:jc w:val="both"/>
      </w:pPr>
      <w:r>
        <w:rPr>
          <w:rFonts w:ascii="Times New Roman"/>
          <w:b w:val="false"/>
          <w:i w:val="false"/>
          <w:color w:val="000000"/>
          <w:sz w:val="28"/>
        </w:rPr>
        <w:t>
      Қолма-қол, пошта арқылы түскен шағымның қабылданғанын растау оны қабылдаған адамның тегін және аты-жөнін көрсетіле отырып, кеңседе тіркеу (мөртаңба, кіріс нөмірі және тіркеу күні) болып табылады.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пайдаланушы кабинетіне шағым туралы ақпаратқа қол жеткізуге, оны мемлекеттік органда өңдеу барысында жаңартылып отырады (жеткізу, тіркеу, орындау туралы белгі, қарау немесе қараудан бас тарту нәтижелері бойынша жауабы).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кеңседе қолма-қол беріледі.</w:t>
      </w:r>
    </w:p>
    <w:p>
      <w:pPr>
        <w:spacing w:after="0"/>
        <w:ind w:left="0"/>
        <w:jc w:val="both"/>
      </w:pPr>
      <w:r>
        <w:rPr>
          <w:rFonts w:ascii="Times New Roman"/>
          <w:b w:val="false"/>
          <w:i w:val="false"/>
          <w:color w:val="000000"/>
          <w:sz w:val="28"/>
        </w:rPr>
        <w:t>
      Мемлекеттік көрсетілген қызмет нәтижелерімен келіспеген жағдайда, көрсетілетін қызметті алушы шағыммен мемлекеттік қызметтер көрсету сапасын бағалау және бақылау жөніндегі уәкілетті органға жүгінуіне болады.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оның тіркелген күнінен бастап 15 (он бес) жұмыс күні ішінде қаралуға жатады.</w:t>
      </w:r>
    </w:p>
    <w:bookmarkStart w:name="z200" w:id="176"/>
    <w:p>
      <w:pPr>
        <w:spacing w:after="0"/>
        <w:ind w:left="0"/>
        <w:jc w:val="both"/>
      </w:pPr>
      <w:r>
        <w:rPr>
          <w:rFonts w:ascii="Times New Roman"/>
          <w:b w:val="false"/>
          <w:i w:val="false"/>
          <w:color w:val="000000"/>
          <w:sz w:val="28"/>
        </w:rPr>
        <w:t>
      12. Мемлекеттік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76"/>
    <w:bookmarkStart w:name="z201" w:id="177"/>
    <w:p>
      <w:pPr>
        <w:spacing w:after="0"/>
        <w:ind w:left="0"/>
        <w:jc w:val="left"/>
      </w:pPr>
      <w:r>
        <w:rPr>
          <w:rFonts w:ascii="Times New Roman"/>
          <w:b/>
          <w:i w:val="false"/>
          <w:color w:val="000000"/>
        </w:rPr>
        <w:t xml:space="preserve"> 4-тарау. Мемлекеттік қызметті, оның ішінде электрондық нысанда және Мемлекеттік корпорация арқылы көрсетілетін қызметтің ерекшеліктерін ескере отырып қойылатын өзге талаптар</w:t>
      </w:r>
    </w:p>
    <w:bookmarkEnd w:id="177"/>
    <w:bookmarkStart w:name="z202" w:id="178"/>
    <w:p>
      <w:pPr>
        <w:spacing w:after="0"/>
        <w:ind w:left="0"/>
        <w:jc w:val="both"/>
      </w:pPr>
      <w:r>
        <w:rPr>
          <w:rFonts w:ascii="Times New Roman"/>
          <w:b w:val="false"/>
          <w:i w:val="false"/>
          <w:color w:val="000000"/>
          <w:sz w:val="28"/>
        </w:rPr>
        <w:t>
      13. Тыныс-тіршілігін шектейтін, ағза функцияларының тұрақты бұзылуынан денсаулығы нашарлаған көрсетілетін қызметті алушыларға, қажет болған жағдайда, мемлекеттік қызмет көрсетуге арналған құжаттарды қабылдауды Мемлекеттік корпорацияның қызметкері Бірыңғай байланыс орталығының 1414, 8 800 080 7777 нөміріне жүгіну арқылы тұрғылықты жерге шығу жолымен жүргізеді.</w:t>
      </w:r>
    </w:p>
    <w:bookmarkEnd w:id="178"/>
    <w:bookmarkStart w:name="z203" w:id="179"/>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179"/>
    <w:p>
      <w:pPr>
        <w:spacing w:after="0"/>
        <w:ind w:left="0"/>
        <w:jc w:val="both"/>
      </w:pPr>
      <w:r>
        <w:rPr>
          <w:rFonts w:ascii="Times New Roman"/>
          <w:b w:val="false"/>
          <w:i w:val="false"/>
          <w:color w:val="000000"/>
          <w:sz w:val="28"/>
        </w:rPr>
        <w:t>
      1) Министрліктің – www.miіd.gov.kz "Көлік комитеті" бөлімінің "Мемлекеттік көрсетілетін қызметтер" бөлімде;</w:t>
      </w:r>
    </w:p>
    <w:p>
      <w:pPr>
        <w:spacing w:after="0"/>
        <w:ind w:left="0"/>
        <w:jc w:val="both"/>
      </w:pPr>
      <w:r>
        <w:rPr>
          <w:rFonts w:ascii="Times New Roman"/>
          <w:b w:val="false"/>
          <w:i w:val="false"/>
          <w:color w:val="000000"/>
          <w:sz w:val="28"/>
        </w:rPr>
        <w:t>
      2) Мемлекеттік корпорацияның – www.gov4c.kz интернет-ресурстарында орналастырылған.</w:t>
      </w:r>
    </w:p>
    <w:bookmarkStart w:name="z204" w:id="180"/>
    <w:p>
      <w:pPr>
        <w:spacing w:after="0"/>
        <w:ind w:left="0"/>
        <w:jc w:val="both"/>
      </w:pPr>
      <w:r>
        <w:rPr>
          <w:rFonts w:ascii="Times New Roman"/>
          <w:b w:val="false"/>
          <w:i w:val="false"/>
          <w:color w:val="000000"/>
          <w:sz w:val="28"/>
        </w:rPr>
        <w:t>
      15.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және мәртебесі туралы ақпаратты алу мүмкіндігі бар.</w:t>
      </w:r>
    </w:p>
    <w:bookmarkEnd w:id="180"/>
    <w:bookmarkStart w:name="z205" w:id="181"/>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орталығының телефоны: 1414, 8 800 080 7777.</w:t>
      </w:r>
    </w:p>
    <w:bookmarkEnd w:id="181"/>
    <w:bookmarkStart w:name="z206" w:id="182"/>
    <w:p>
      <w:pPr>
        <w:spacing w:after="0"/>
        <w:ind w:left="0"/>
        <w:jc w:val="both"/>
      </w:pPr>
      <w:r>
        <w:rPr>
          <w:rFonts w:ascii="Times New Roman"/>
          <w:b w:val="false"/>
          <w:i w:val="false"/>
          <w:color w:val="000000"/>
          <w:sz w:val="28"/>
        </w:rPr>
        <w:t>
      17. Көрсетілетін қызметті алушы ЭЦҚ болған жағдайда мемлекеттік көрсетілетін қызметті портал арқылы электрондық нысанда алады.</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қатынаста</w:t>
            </w:r>
            <w:r>
              <w:br/>
            </w:r>
            <w:r>
              <w:rPr>
                <w:rFonts w:ascii="Times New Roman"/>
                <w:b w:val="false"/>
                <w:i w:val="false"/>
                <w:color w:val="000000"/>
                <w:sz w:val="20"/>
              </w:rPr>
              <w:t>жолаушыларды және багажды</w:t>
            </w:r>
            <w:r>
              <w:br/>
            </w:r>
            <w:r>
              <w:rPr>
                <w:rFonts w:ascii="Times New Roman"/>
                <w:b w:val="false"/>
                <w:i w:val="false"/>
                <w:color w:val="000000"/>
                <w:sz w:val="20"/>
              </w:rPr>
              <w:t>автомобильмен тасымалдауды</w:t>
            </w:r>
            <w:r>
              <w:br/>
            </w:r>
            <w:r>
              <w:rPr>
                <w:rFonts w:ascii="Times New Roman"/>
                <w:b w:val="false"/>
                <w:i w:val="false"/>
                <w:color w:val="000000"/>
                <w:sz w:val="20"/>
              </w:rPr>
              <w:t>тұрақты жүзеге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тасымалдаушыларына шет</w:t>
            </w:r>
            <w:r>
              <w:br/>
            </w:r>
            <w:r>
              <w:rPr>
                <w:rFonts w:ascii="Times New Roman"/>
                <w:b w:val="false"/>
                <w:i w:val="false"/>
                <w:color w:val="000000"/>
                <w:sz w:val="20"/>
              </w:rPr>
              <w:t>мемлекеттің аумағына</w:t>
            </w:r>
            <w:r>
              <w:br/>
            </w:r>
            <w:r>
              <w:rPr>
                <w:rFonts w:ascii="Times New Roman"/>
                <w:b w:val="false"/>
                <w:i w:val="false"/>
                <w:color w:val="000000"/>
                <w:sz w:val="20"/>
              </w:rPr>
              <w:t>(аумағынан) кіруге (кетуге)</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(көліктік бақылау органының</w:t>
            </w:r>
            <w:r>
              <w:br/>
            </w:r>
            <w:r>
              <w:rPr>
                <w:rFonts w:ascii="Times New Roman"/>
                <w:b w:val="false"/>
                <w:i w:val="false"/>
                <w:color w:val="000000"/>
                <w:sz w:val="20"/>
              </w:rPr>
              <w:t>атауы)</w:t>
            </w:r>
          </w:p>
        </w:tc>
      </w:tr>
    </w:tbl>
    <w:bookmarkStart w:name="z208" w:id="183"/>
    <w:p>
      <w:pPr>
        <w:spacing w:after="0"/>
        <w:ind w:left="0"/>
        <w:jc w:val="left"/>
      </w:pPr>
      <w:r>
        <w:rPr>
          <w:rFonts w:ascii="Times New Roman"/>
          <w:b/>
          <w:i w:val="false"/>
          <w:color w:val="000000"/>
        </w:rPr>
        <w:t xml:space="preserve"> Жолаушыларды және багажды автомобильмен тасымалдауды тұрақты орындаған кезде күнтізбелік бір жыл қолданылу мерзімімен "А" түрінің шетелдік рұқсат алуға арналған өтініш</w:t>
      </w:r>
    </w:p>
    <w:bookmarkEnd w:id="183"/>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кәсіпкердің тегі, аты, әкесінің аты (бар болған кезде) немесе заңды тұлғаның атауы) Жеке сәйкестендiру нөмiрi (ЖСН) / бизнес-сәйкестендiру нөмiрi (БСН) ________________________________________________________________________________ Жолаушыларды және багажды автомобильмен тасымалдауды тұрақты орындаған кезде күнтізбелік бір жыл қолданылу мерзімімен "А" түрінің шетелдік рұқсаттарын келесі көлік құралдарына беруді өтінемін: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787"/>
        <w:gridCol w:w="4178"/>
        <w:gridCol w:w="6548"/>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түрi/(класы)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мемлекеттiк тiркеу нөмiрлiк белгiлерi</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Мекенжайы______________________________________________________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(индексі, қаласы, ауданы, облысы, көшесі, № үй, телефон, факс)</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 __________________________________ ________________</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Мөрдің орны (бар болған кезде)</w:t>
      </w:r>
    </w:p>
    <w:p>
      <w:pPr>
        <w:spacing w:after="0"/>
        <w:ind w:left="0"/>
        <w:jc w:val="both"/>
      </w:pPr>
      <w:r>
        <w:rPr>
          <w:rFonts w:ascii="Times New Roman"/>
          <w:b w:val="false"/>
          <w:i w:val="false"/>
          <w:color w:val="000000"/>
          <w:sz w:val="28"/>
        </w:rPr>
        <w:t>
      * Жеке кәсіпкерлік субъектілеріне жататын заңды тұлғаларға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қатынаста</w:t>
            </w:r>
            <w:r>
              <w:br/>
            </w:r>
            <w:r>
              <w:rPr>
                <w:rFonts w:ascii="Times New Roman"/>
                <w:b w:val="false"/>
                <w:i w:val="false"/>
                <w:color w:val="000000"/>
                <w:sz w:val="20"/>
              </w:rPr>
              <w:t>жолаушыларды және багажды</w:t>
            </w:r>
            <w:r>
              <w:br/>
            </w:r>
            <w:r>
              <w:rPr>
                <w:rFonts w:ascii="Times New Roman"/>
                <w:b w:val="false"/>
                <w:i w:val="false"/>
                <w:color w:val="000000"/>
                <w:sz w:val="20"/>
              </w:rPr>
              <w:t>автомобильмен тасымалдауды</w:t>
            </w:r>
            <w:r>
              <w:br/>
            </w:r>
            <w:r>
              <w:rPr>
                <w:rFonts w:ascii="Times New Roman"/>
                <w:b w:val="false"/>
                <w:i w:val="false"/>
                <w:color w:val="000000"/>
                <w:sz w:val="20"/>
              </w:rPr>
              <w:t>тұрақты жүзеге 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тасымалдаушыларына шет</w:t>
            </w:r>
            <w:r>
              <w:br/>
            </w:r>
            <w:r>
              <w:rPr>
                <w:rFonts w:ascii="Times New Roman"/>
                <w:b w:val="false"/>
                <w:i w:val="false"/>
                <w:color w:val="000000"/>
                <w:sz w:val="20"/>
              </w:rPr>
              <w:t>мемлекеттің аумағына</w:t>
            </w:r>
            <w:r>
              <w:br/>
            </w:r>
            <w:r>
              <w:rPr>
                <w:rFonts w:ascii="Times New Roman"/>
                <w:b w:val="false"/>
                <w:i w:val="false"/>
                <w:color w:val="000000"/>
                <w:sz w:val="20"/>
              </w:rPr>
              <w:t>(аумағынан) кіруге (кетуге)</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(бұдан әрі – Т.А.Ә.) немесе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210" w:id="184"/>
    <w:p>
      <w:pPr>
        <w:spacing w:after="0"/>
        <w:ind w:left="0"/>
        <w:jc w:val="left"/>
      </w:pPr>
      <w:r>
        <w:rPr>
          <w:rFonts w:ascii="Times New Roman"/>
          <w:b/>
          <w:i w:val="false"/>
          <w:color w:val="000000"/>
        </w:rPr>
        <w:t xml:space="preserve"> Құжаттарды қабылдаудан бас тарту туралы қолхат</w:t>
      </w:r>
    </w:p>
    <w:bookmarkEnd w:id="184"/>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 ___________________________________) мемлекеттік көрсетілетін қызмет стандартында көзделген тізбеге сәйкес құжаттар топтамасын толық ұсынбауыңызға байланысты _________________________________мемлекеттік қызметті көрсетуге құжаттарды қабылдаудан бас тартады, атап айтқанда: Ұсынылмаған құжаттардың атауы:</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2 данада әр тарапқа бір данадан жасалды.</w:t>
      </w:r>
    </w:p>
    <w:p>
      <w:pPr>
        <w:spacing w:after="0"/>
        <w:ind w:left="0"/>
        <w:jc w:val="both"/>
      </w:pPr>
      <w:r>
        <w:rPr>
          <w:rFonts w:ascii="Times New Roman"/>
          <w:b w:val="false"/>
          <w:i w:val="false"/>
          <w:color w:val="000000"/>
          <w:sz w:val="28"/>
        </w:rPr>
        <w:t>
      ___________________________________________ ________________</w:t>
      </w:r>
    </w:p>
    <w:p>
      <w:pPr>
        <w:spacing w:after="0"/>
        <w:ind w:left="0"/>
        <w:jc w:val="both"/>
      </w:pPr>
      <w:r>
        <w:rPr>
          <w:rFonts w:ascii="Times New Roman"/>
          <w:b w:val="false"/>
          <w:i w:val="false"/>
          <w:color w:val="000000"/>
          <w:sz w:val="28"/>
        </w:rPr>
        <w:t>
      Т.А.Ә. (Мемлекеттік корпорацияның қызметкері)      (қолы)</w:t>
      </w:r>
    </w:p>
    <w:p>
      <w:pPr>
        <w:spacing w:after="0"/>
        <w:ind w:left="0"/>
        <w:jc w:val="both"/>
      </w:pPr>
      <w:r>
        <w:rPr>
          <w:rFonts w:ascii="Times New Roman"/>
          <w:b w:val="false"/>
          <w:i w:val="false"/>
          <w:color w:val="000000"/>
          <w:sz w:val="28"/>
        </w:rPr>
        <w:t>
      Орындаушы. Т.А.Ә._____________</w:t>
      </w:r>
    </w:p>
    <w:p>
      <w:pPr>
        <w:spacing w:after="0"/>
        <w:ind w:left="0"/>
        <w:jc w:val="both"/>
      </w:pPr>
      <w:r>
        <w:rPr>
          <w:rFonts w:ascii="Times New Roman"/>
          <w:b w:val="false"/>
          <w:i w:val="false"/>
          <w:color w:val="000000"/>
          <w:sz w:val="28"/>
        </w:rPr>
        <w:t>
      Телефоны__________ Алдым: ______________________</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Т.А.Ә. көрсетілетін қызметті алушының қолы</w:t>
      </w:r>
    </w:p>
    <w:p>
      <w:pPr>
        <w:spacing w:after="0"/>
        <w:ind w:left="0"/>
        <w:jc w:val="both"/>
      </w:pPr>
      <w:r>
        <w:rPr>
          <w:rFonts w:ascii="Times New Roman"/>
          <w:b w:val="false"/>
          <w:i w:val="false"/>
          <w:color w:val="000000"/>
          <w:sz w:val="28"/>
        </w:rPr>
        <w:t>
      20 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5 қарашадағы</w:t>
            </w:r>
            <w:r>
              <w:br/>
            </w:r>
            <w:r>
              <w:rPr>
                <w:rFonts w:ascii="Times New Roman"/>
                <w:b w:val="false"/>
                <w:i w:val="false"/>
                <w:color w:val="000000"/>
                <w:sz w:val="20"/>
              </w:rPr>
              <w:t>№ 826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557 бұйрығына</w:t>
            </w:r>
            <w:r>
              <w:br/>
            </w:r>
            <w:r>
              <w:rPr>
                <w:rFonts w:ascii="Times New Roman"/>
                <w:b w:val="false"/>
                <w:i w:val="false"/>
                <w:color w:val="000000"/>
                <w:sz w:val="20"/>
              </w:rPr>
              <w:t>10-қосымша</w:t>
            </w:r>
          </w:p>
        </w:tc>
      </w:tr>
    </w:tbl>
    <w:bookmarkStart w:name="z212" w:id="185"/>
    <w:p>
      <w:pPr>
        <w:spacing w:after="0"/>
        <w:ind w:left="0"/>
        <w:jc w:val="left"/>
      </w:pPr>
      <w:r>
        <w:rPr>
          <w:rFonts w:ascii="Times New Roman"/>
          <w:b/>
          <w:i w:val="false"/>
          <w:color w:val="000000"/>
        </w:rPr>
        <w:t xml:space="preserve"> "Қызмет өңірі шегінде механикалық көлік құралдары мен олардың тіркемелерін міндетті техникалық қарап-тексеруден өткізу кестесін келісу" мемлекеттiк көрсетiлетiн қызмет стандарты</w:t>
      </w:r>
    </w:p>
    <w:bookmarkEnd w:id="185"/>
    <w:bookmarkStart w:name="z213" w:id="186"/>
    <w:p>
      <w:pPr>
        <w:spacing w:after="0"/>
        <w:ind w:left="0"/>
        <w:jc w:val="left"/>
      </w:pPr>
      <w:r>
        <w:rPr>
          <w:rFonts w:ascii="Times New Roman"/>
          <w:b/>
          <w:i w:val="false"/>
          <w:color w:val="000000"/>
        </w:rPr>
        <w:t xml:space="preserve"> 1-тарау. Жалпы ережелер</w:t>
      </w:r>
    </w:p>
    <w:bookmarkEnd w:id="186"/>
    <w:bookmarkStart w:name="z214" w:id="187"/>
    <w:p>
      <w:pPr>
        <w:spacing w:after="0"/>
        <w:ind w:left="0"/>
        <w:jc w:val="both"/>
      </w:pPr>
      <w:r>
        <w:rPr>
          <w:rFonts w:ascii="Times New Roman"/>
          <w:b w:val="false"/>
          <w:i w:val="false"/>
          <w:color w:val="000000"/>
          <w:sz w:val="28"/>
        </w:rPr>
        <w:t>
      1. "Қызмет өңірі шегінде механикалық көлік құралдары мен олардың тіркемелерін міндетті техникалық қарап-тексеруден өткізу кестесін келісу" мемлекеттiк көрсетiлетiн қызметi (бұдан әрi – мемлекеттiк көрсетiлетiн қызмет).</w:t>
      </w:r>
    </w:p>
    <w:bookmarkEnd w:id="187"/>
    <w:bookmarkStart w:name="z215" w:id="18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әрi – Министрлiк) әзірледі.</w:t>
      </w:r>
    </w:p>
    <w:bookmarkEnd w:id="188"/>
    <w:bookmarkStart w:name="z216" w:id="189"/>
    <w:p>
      <w:pPr>
        <w:spacing w:after="0"/>
        <w:ind w:left="0"/>
        <w:jc w:val="both"/>
      </w:pPr>
      <w:r>
        <w:rPr>
          <w:rFonts w:ascii="Times New Roman"/>
          <w:b w:val="false"/>
          <w:i w:val="false"/>
          <w:color w:val="000000"/>
          <w:sz w:val="28"/>
        </w:rPr>
        <w:t>
      3. Мемлекеттік көрсетілетін қызметті облыстардың, Нұр-Сұлтан, Алматы және Шымкент қалаларының жергілікті атқарушы органдары (бұдан әрi – көрсетiлетiн қызметтi берушi) көрсетеді.</w:t>
      </w:r>
    </w:p>
    <w:bookmarkEnd w:id="189"/>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 (бұдан әрі – Мемлекеттік корпорация) арқылы жүзеге асырылады.</w:t>
      </w:r>
    </w:p>
    <w:bookmarkStart w:name="z217" w:id="190"/>
    <w:p>
      <w:pPr>
        <w:spacing w:after="0"/>
        <w:ind w:left="0"/>
        <w:jc w:val="left"/>
      </w:pPr>
      <w:r>
        <w:rPr>
          <w:rFonts w:ascii="Times New Roman"/>
          <w:b/>
          <w:i w:val="false"/>
          <w:color w:val="000000"/>
        </w:rPr>
        <w:t xml:space="preserve"> 2-тарау. Мемлекеттік қызметті көрсету тәртібі</w:t>
      </w:r>
    </w:p>
    <w:bookmarkEnd w:id="190"/>
    <w:bookmarkStart w:name="z218" w:id="191"/>
    <w:p>
      <w:pPr>
        <w:spacing w:after="0"/>
        <w:ind w:left="0"/>
        <w:jc w:val="both"/>
      </w:pPr>
      <w:r>
        <w:rPr>
          <w:rFonts w:ascii="Times New Roman"/>
          <w:b w:val="false"/>
          <w:i w:val="false"/>
          <w:color w:val="000000"/>
          <w:sz w:val="28"/>
        </w:rPr>
        <w:t>
      4. Мемлекеттік қызмет көрсету мерзімі:</w:t>
      </w:r>
    </w:p>
    <w:bookmarkEnd w:id="191"/>
    <w:p>
      <w:pPr>
        <w:spacing w:after="0"/>
        <w:ind w:left="0"/>
        <w:jc w:val="both"/>
      </w:pPr>
      <w:r>
        <w:rPr>
          <w:rFonts w:ascii="Times New Roman"/>
          <w:b w:val="false"/>
          <w:i w:val="false"/>
          <w:color w:val="000000"/>
          <w:sz w:val="28"/>
        </w:rPr>
        <w:t>
      1) құжаттар топтамасын көрсетілетін қызметті берушіге, Мемлекеттік корпорацияға тапсырған сәттен бастап – 3 (үш)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2) Мемлекеттік корпорацияға құжаттарын тапсыру үшін күтудің рұқсат етілген ең ұзақ уақыты – 15 (он бес) минут;</w:t>
      </w:r>
    </w:p>
    <w:p>
      <w:pPr>
        <w:spacing w:after="0"/>
        <w:ind w:left="0"/>
        <w:jc w:val="both"/>
      </w:pPr>
      <w:r>
        <w:rPr>
          <w:rFonts w:ascii="Times New Roman"/>
          <w:b w:val="false"/>
          <w:i w:val="false"/>
          <w:color w:val="000000"/>
          <w:sz w:val="28"/>
        </w:rPr>
        <w:t>
      3) Мемлекеттік корпорацияның қызмет көрсетудің рұқсат етілетін ең ұзақ уақыты – 15 (он бес) минут.</w:t>
      </w:r>
    </w:p>
    <w:bookmarkStart w:name="z219" w:id="192"/>
    <w:p>
      <w:pPr>
        <w:spacing w:after="0"/>
        <w:ind w:left="0"/>
        <w:jc w:val="both"/>
      </w:pPr>
      <w:r>
        <w:rPr>
          <w:rFonts w:ascii="Times New Roman"/>
          <w:b w:val="false"/>
          <w:i w:val="false"/>
          <w:color w:val="000000"/>
          <w:sz w:val="28"/>
        </w:rPr>
        <w:t>
      5. Мемлекеттік қызмет көрсету нысаны: қағаз түрінде.</w:t>
      </w:r>
    </w:p>
    <w:bookmarkEnd w:id="192"/>
    <w:bookmarkStart w:name="z220" w:id="193"/>
    <w:p>
      <w:pPr>
        <w:spacing w:after="0"/>
        <w:ind w:left="0"/>
        <w:jc w:val="both"/>
      </w:pPr>
      <w:r>
        <w:rPr>
          <w:rFonts w:ascii="Times New Roman"/>
          <w:b w:val="false"/>
          <w:i w:val="false"/>
          <w:color w:val="000000"/>
          <w:sz w:val="28"/>
        </w:rPr>
        <w:t>
      6. Мемлекеттік қызметті көрсету нәтижесі – келісілген қызмет өңірі шегінде механикалық көлік құралдары мен олардың тіркемелерін міндетті техникалық қарап-тексеруден өткізу кестесі, не осы мемлекеттiк көрсетiлетiн қызмет стандартының 10-тармағында көзделген жағдайлар мен негiздер бойынша мемлекеттiк қызметті көрсетуден бас тарту туралы дәлелдi жауабы.</w:t>
      </w:r>
    </w:p>
    <w:bookmarkEnd w:id="193"/>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221" w:id="194"/>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негізде көрсетіледі.</w:t>
      </w:r>
    </w:p>
    <w:bookmarkEnd w:id="194"/>
    <w:bookmarkStart w:name="z222" w:id="195"/>
    <w:p>
      <w:pPr>
        <w:spacing w:after="0"/>
        <w:ind w:left="0"/>
        <w:jc w:val="both"/>
      </w:pPr>
      <w:r>
        <w:rPr>
          <w:rFonts w:ascii="Times New Roman"/>
          <w:b w:val="false"/>
          <w:i w:val="false"/>
          <w:color w:val="000000"/>
          <w:sz w:val="28"/>
        </w:rPr>
        <w:t>
      8. Жұмыс кестесi:</w:t>
      </w:r>
    </w:p>
    <w:bookmarkEnd w:id="195"/>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0"/>
        <w:ind w:left="0"/>
        <w:jc w:val="both"/>
      </w:pPr>
      <w:r>
        <w:rPr>
          <w:rFonts w:ascii="Times New Roman"/>
          <w:b w:val="false"/>
          <w:i w:val="false"/>
          <w:color w:val="000000"/>
          <w:sz w:val="28"/>
        </w:rPr>
        <w:t>
      Құжаттарды қабылдау және мемлекеттік қызметті көрсету нәтижесін беру сағат 13.00-ден 14.30-ға дейінгі түскі үзіліс уақытымен сағат 9.00-ден 17.30-ға дейін жүзеге асырылады.</w:t>
      </w:r>
    </w:p>
    <w:p>
      <w:pPr>
        <w:spacing w:after="0"/>
        <w:ind w:left="0"/>
        <w:jc w:val="both"/>
      </w:pPr>
      <w:r>
        <w:rPr>
          <w:rFonts w:ascii="Times New Roman"/>
          <w:b w:val="false"/>
          <w:i w:val="false"/>
          <w:color w:val="000000"/>
          <w:sz w:val="28"/>
        </w:rPr>
        <w:t>
      Мемлекеттік көрсетілетін қызмет көрсетілетін қызметті алушының тіркелген орны бойынша, жедел қызмет көрсетусіз кезек тәртібімен жүзеге асырылады;</w:t>
      </w:r>
    </w:p>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демалыс және мереке күндерін қоспағанда, белгіленген жұмыс кестесіне сәйкес дүйсенбіден бастап сенбіні қоса алғандағы аралықта, түскі үзіліссіз сағат 9.00-ден 20.00-ге дейін.</w:t>
      </w:r>
    </w:p>
    <w:p>
      <w:pPr>
        <w:spacing w:after="0"/>
        <w:ind w:left="0"/>
        <w:jc w:val="both"/>
      </w:pPr>
      <w:r>
        <w:rPr>
          <w:rFonts w:ascii="Times New Roman"/>
          <w:b w:val="false"/>
          <w:i w:val="false"/>
          <w:color w:val="000000"/>
          <w:sz w:val="28"/>
        </w:rPr>
        <w:t>
      Мемлекеттік көрсетілетін қызмет көрсетілетін қызметті алушының тіркелген орны бойынша, жедел қызмет көрсетусіз кезек тәртібімен жүзеге асырылады, кезекті портал арқылы броньдауға болады;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күнінде жүзеге асырылады.</w:t>
      </w:r>
    </w:p>
    <w:bookmarkStart w:name="z223" w:id="196"/>
    <w:p>
      <w:pPr>
        <w:spacing w:after="0"/>
        <w:ind w:left="0"/>
        <w:jc w:val="both"/>
      </w:pPr>
      <w:r>
        <w:rPr>
          <w:rFonts w:ascii="Times New Roman"/>
          <w:b w:val="false"/>
          <w:i w:val="false"/>
          <w:color w:val="000000"/>
          <w:sz w:val="28"/>
        </w:rPr>
        <w:t>
      9. Көрсетілетін қызметті алушы (не оның өкілеттігін растайтын құжат бойынша өкілі) жүгінген кезде мемлекеттік қызметті көрсету үшін қажетті құжаттар тізбесі:</w:t>
      </w:r>
    </w:p>
    <w:bookmarkEnd w:id="196"/>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жеке басын куәландыратын құжат (тұлғаны сәйкестендіру үшін талап етіледі);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Қызмет өңірі шегінде механикалық көлік құралдары мен олардың тіркемелерін міндетті техникалық қарап-тексеруден өткізу кестесі.</w:t>
      </w:r>
    </w:p>
    <w:p>
      <w:pPr>
        <w:spacing w:after="0"/>
        <w:ind w:left="0"/>
        <w:jc w:val="both"/>
      </w:pPr>
      <w:r>
        <w:rPr>
          <w:rFonts w:ascii="Times New Roman"/>
          <w:b w:val="false"/>
          <w:i w:val="false"/>
          <w:color w:val="000000"/>
          <w:sz w:val="28"/>
        </w:rPr>
        <w:t xml:space="preserve">
      Көрсетілетін қызметті беруші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көрсету кезінде, егер Қазақстан Республикасының заңдарымен өзгеше көзделмесе, ақпараттық жүйелерде қамтылған заңмен қорғалатын құпияны құрайтын мәліметтерді пайдалануға көрсетілетін қызметті алушыдан жазбаша түрде келісім алады.</w:t>
      </w:r>
    </w:p>
    <w:p>
      <w:pPr>
        <w:spacing w:after="0"/>
        <w:ind w:left="0"/>
        <w:jc w:val="both"/>
      </w:pPr>
      <w:r>
        <w:rPr>
          <w:rFonts w:ascii="Times New Roman"/>
          <w:b w:val="false"/>
          <w:i w:val="false"/>
          <w:color w:val="000000"/>
          <w:sz w:val="28"/>
        </w:rPr>
        <w:t>
      Көрсетілетін қызметті алушы барлық тиісті құжаттарды көрсетілетін қызметті берушіге тапсырған кезде тиісті құжаттардың қабылданғаны туралы қолхат беріледі;</w:t>
      </w:r>
    </w:p>
    <w:p>
      <w:pPr>
        <w:spacing w:after="0"/>
        <w:ind w:left="0"/>
        <w:jc w:val="both"/>
      </w:pPr>
      <w:r>
        <w:rPr>
          <w:rFonts w:ascii="Times New Roman"/>
          <w:b w:val="false"/>
          <w:i w:val="false"/>
          <w:color w:val="000000"/>
          <w:sz w:val="28"/>
        </w:rPr>
        <w:t>
      2) Мемлекеттік корпорацияға:</w:t>
      </w:r>
    </w:p>
    <w:p>
      <w:pPr>
        <w:spacing w:after="0"/>
        <w:ind w:left="0"/>
        <w:jc w:val="both"/>
      </w:pPr>
      <w:r>
        <w:rPr>
          <w:rFonts w:ascii="Times New Roman"/>
          <w:b w:val="false"/>
          <w:i w:val="false"/>
          <w:color w:val="000000"/>
          <w:sz w:val="28"/>
        </w:rPr>
        <w:t>
      жеке басын куәландыратын құжат (тұлғаны сәйкестендіру үшін талап етіледі);</w:t>
      </w:r>
    </w:p>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Қызмет өңірі шегінде механикалық көлік құралдары мен олардың тіркемелерін міндетті техникалық қарап-тексеруден өткізу кестесі.</w:t>
      </w:r>
    </w:p>
    <w:p>
      <w:pPr>
        <w:spacing w:after="0"/>
        <w:ind w:left="0"/>
        <w:jc w:val="both"/>
      </w:pPr>
      <w:r>
        <w:rPr>
          <w:rFonts w:ascii="Times New Roman"/>
          <w:b w:val="false"/>
          <w:i w:val="false"/>
          <w:color w:val="000000"/>
          <w:sz w:val="28"/>
        </w:rPr>
        <w:t>
      Мемлекеттік корпорация қызметкері осы мемлекеттік көрсетілетін қызмет стандартына 1-қосымшаға сәйкес мемлекеттік қызметті көрсету кезінде, егер Қазақстан Республикасының заңдарымен өзгеше көзделмесе, ақпараттық жүйелерде қамтылған заңмен қорғалатын құпияны құрайтын мәліметтерді пайдалануға көрсетілетін қызметті алушыдан жазбаша түрде келісім алады.</w:t>
      </w:r>
    </w:p>
    <w:p>
      <w:pPr>
        <w:spacing w:after="0"/>
        <w:ind w:left="0"/>
        <w:jc w:val="both"/>
      </w:pPr>
      <w:r>
        <w:rPr>
          <w:rFonts w:ascii="Times New Roman"/>
          <w:b w:val="false"/>
          <w:i w:val="false"/>
          <w:color w:val="000000"/>
          <w:sz w:val="28"/>
        </w:rPr>
        <w:t>
      Көрсетілетін қызметті алушы барлық тиісті құжаттарды Мемлекеттік корпорацияға тапсырған кезде тиісті құжаттардың қабылданғаны туралы қолхат беріледі.</w:t>
      </w:r>
    </w:p>
    <w:p>
      <w:pPr>
        <w:spacing w:after="0"/>
        <w:ind w:left="0"/>
        <w:jc w:val="both"/>
      </w:pPr>
      <w:r>
        <w:rPr>
          <w:rFonts w:ascii="Times New Roman"/>
          <w:b w:val="false"/>
          <w:i w:val="false"/>
          <w:color w:val="000000"/>
          <w:sz w:val="28"/>
        </w:rPr>
        <w:t>
      Жеке басты куәландыратын құжат, жеке кәсіпкерді және заңды тұлғаны мемлекеттік тіркеу (қайта тіркеу) туралы құжаттар техникалық тексеріп қарау операторлары қызметінің басталғаны немесе тоқтатылғаны туралы хабарлама бойынша мәліметтерін көрсетілетін қызметті беруші немесе Мемлекеттік корпорацияның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 жазбаша келісімін береді.</w:t>
      </w:r>
    </w:p>
    <w:p>
      <w:pPr>
        <w:spacing w:after="0"/>
        <w:ind w:left="0"/>
        <w:jc w:val="both"/>
      </w:pPr>
      <w:r>
        <w:rPr>
          <w:rFonts w:ascii="Times New Roman"/>
          <w:b w:val="false"/>
          <w:i w:val="false"/>
          <w:color w:val="000000"/>
          <w:sz w:val="28"/>
        </w:rPr>
        <w:t>
      Барлық қажетті құжаттарды тапсырған кезде:</w:t>
      </w:r>
    </w:p>
    <w:p>
      <w:pPr>
        <w:spacing w:after="0"/>
        <w:ind w:left="0"/>
        <w:jc w:val="both"/>
      </w:pPr>
      <w:r>
        <w:rPr>
          <w:rFonts w:ascii="Times New Roman"/>
          <w:b w:val="false"/>
          <w:i w:val="false"/>
          <w:color w:val="000000"/>
          <w:sz w:val="28"/>
        </w:rPr>
        <w:t>
      1) көрсетілетін қызметті беруші дайын құжаттарды беру жеке куәлікті және өкілеттігін растайтын құжатты ұсынған кезде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2) Мемлекеттік корпорацияда дайын құжаттарды беру жеке куәлікті және өкілеттігін растайтын құжатты ұсынған кезде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көрсетілетін қызметті алушыға беру үшін Мемлекеттік корпорацияға жолдайды.</w:t>
      </w:r>
    </w:p>
    <w:bookmarkStart w:name="z224" w:id="197"/>
    <w:p>
      <w:pPr>
        <w:spacing w:after="0"/>
        <w:ind w:left="0"/>
        <w:jc w:val="both"/>
      </w:pPr>
      <w:r>
        <w:rPr>
          <w:rFonts w:ascii="Times New Roman"/>
          <w:b w:val="false"/>
          <w:i w:val="false"/>
          <w:color w:val="000000"/>
          <w:sz w:val="28"/>
        </w:rPr>
        <w:t>
      10. Көрсетілетін мемлекеттік қызметі көрсетуден бас тарту негіздері:</w:t>
      </w:r>
    </w:p>
    <w:bookmarkEnd w:id="197"/>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деректердің және мәліметтердің Қазақстан Республикасы Көлік және коммуникация министрінің 2014 жылы 27 маусымдағы № 392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9658 болып тіркелген) бекітілген Қызмет өңірін айқындау қағидаларымен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стандарттың 9-тармағында көзделген тізбеге сәйкес құжаттар топтамасын толық ұсынбаған және (немесе) қолдану мерзімі өткен құжаттарды ұсынған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bookmarkStart w:name="z225" w:id="198"/>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 тәртібі</w:t>
      </w:r>
    </w:p>
    <w:bookmarkEnd w:id="198"/>
    <w:bookmarkStart w:name="z226" w:id="199"/>
    <w:p>
      <w:pPr>
        <w:spacing w:after="0"/>
        <w:ind w:left="0"/>
        <w:jc w:val="both"/>
      </w:pPr>
      <w:r>
        <w:rPr>
          <w:rFonts w:ascii="Times New Roman"/>
          <w:b w:val="false"/>
          <w:i w:val="false"/>
          <w:color w:val="000000"/>
          <w:sz w:val="28"/>
        </w:rPr>
        <w:t>
      11.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 осы мемлекеттік көрсетілетін қызмет стандартының 14-тармағында көрсетілген мекенжайлар бойынша көрсетiлетiн қызметтi берушiнің, Мемлекеттік корпорация басшысының атына немесе Министрлік басшысының атына шағым беріледі.</w:t>
      </w:r>
    </w:p>
    <w:bookmarkEnd w:id="199"/>
    <w:p>
      <w:pPr>
        <w:spacing w:after="0"/>
        <w:ind w:left="0"/>
        <w:jc w:val="both"/>
      </w:pPr>
      <w:r>
        <w:rPr>
          <w:rFonts w:ascii="Times New Roman"/>
          <w:b w:val="false"/>
          <w:i w:val="false"/>
          <w:color w:val="000000"/>
          <w:sz w:val="28"/>
        </w:rPr>
        <w:t>
      Шағым жазбаша нысанда пошта бойынша немесе кеңсе арқылы қолма-қол, сондай-ақ www.egov.kz "электрондық үкімет" веб-порталы (бұдан әрі – портал) арқылы беріледі.</w:t>
      </w:r>
    </w:p>
    <w:p>
      <w:pPr>
        <w:spacing w:after="0"/>
        <w:ind w:left="0"/>
        <w:jc w:val="both"/>
      </w:pPr>
      <w:r>
        <w:rPr>
          <w:rFonts w:ascii="Times New Roman"/>
          <w:b w:val="false"/>
          <w:i w:val="false"/>
          <w:color w:val="000000"/>
          <w:sz w:val="28"/>
        </w:rPr>
        <w:t>
      Қолма-қол, пошта арқылы түскен шағымның қабылданғанын растау оны қабылдаған адамның тегін және аты-жөнін көрсетіле отырып, кеңседе тіркеу (мөртаңба, кіріс нөмірі және тіркеу күні) болып табылады.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пайдаланушы кабинетіне шағым туралы ақпаратқа қол жеткізуге, оны мемлекеттік органда өңдеу барысында жаңартылып отырады (жеткізу, тіркеу, орындау туралы белгі, қарау немесе қараудан бас тарту нәтижелері бойынша жауабы).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кеңседе қолма-қол беріледі.</w:t>
      </w:r>
    </w:p>
    <w:p>
      <w:pPr>
        <w:spacing w:after="0"/>
        <w:ind w:left="0"/>
        <w:jc w:val="both"/>
      </w:pPr>
      <w:r>
        <w:rPr>
          <w:rFonts w:ascii="Times New Roman"/>
          <w:b w:val="false"/>
          <w:i w:val="false"/>
          <w:color w:val="000000"/>
          <w:sz w:val="28"/>
        </w:rPr>
        <w:t>
      Мемлекеттік көрсетілген қызмет нәтижелерімен келіспеген жағдайда, көрсетілетін қызметті алушы шағыммен мемлекеттік қызметтер көрсету сапасын бағалау және бақылау жөніндегі уәкілетті органға жүгінуіне болады.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оның тіркелген күнінен бастап 15 (он бес) жұмыс күні ішінде қаралуға жатады.</w:t>
      </w:r>
    </w:p>
    <w:bookmarkStart w:name="z227" w:id="200"/>
    <w:p>
      <w:pPr>
        <w:spacing w:after="0"/>
        <w:ind w:left="0"/>
        <w:jc w:val="both"/>
      </w:pPr>
      <w:r>
        <w:rPr>
          <w:rFonts w:ascii="Times New Roman"/>
          <w:b w:val="false"/>
          <w:i w:val="false"/>
          <w:color w:val="000000"/>
          <w:sz w:val="28"/>
        </w:rPr>
        <w:t>
      12. Мемлекеттік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00"/>
    <w:bookmarkStart w:name="z228" w:id="201"/>
    <w:p>
      <w:pPr>
        <w:spacing w:after="0"/>
        <w:ind w:left="0"/>
        <w:jc w:val="left"/>
      </w:pPr>
      <w:r>
        <w:rPr>
          <w:rFonts w:ascii="Times New Roman"/>
          <w:b/>
          <w:i w:val="false"/>
          <w:color w:val="000000"/>
        </w:rPr>
        <w:t xml:space="preserve"> 4-тарау. Мемлекеттік қызметті, оның ішінде электрондық нысанда және Мемлекеттік корпорация арқылы көрсетілетін қызметтің ерекшеліктерін ескере отырып қойылатын өзге талаптар</w:t>
      </w:r>
    </w:p>
    <w:bookmarkEnd w:id="201"/>
    <w:bookmarkStart w:name="z229" w:id="202"/>
    <w:p>
      <w:pPr>
        <w:spacing w:after="0"/>
        <w:ind w:left="0"/>
        <w:jc w:val="both"/>
      </w:pPr>
      <w:r>
        <w:rPr>
          <w:rFonts w:ascii="Times New Roman"/>
          <w:b w:val="false"/>
          <w:i w:val="false"/>
          <w:color w:val="000000"/>
          <w:sz w:val="28"/>
        </w:rPr>
        <w:t>
      13. Тыныс-тіршілігін шектейтін, ағза функцияларының тұрақты бұзылуынан денсаулығы нашарлаған көрсетілетін қызметті алушыларға, қажет болған жағдайда, мемлекеттік қызмет көрсетуге арналған құжаттарды қабылдауды Мемлекеттік корпорацияның қызметкері Бірыңғай байланыс орталығының 1414, 8 800 080 7777 нөміріне жүгіну арқылы тұрғылықты жерге шығу жолымен жүргізеді.</w:t>
      </w:r>
    </w:p>
    <w:bookmarkEnd w:id="202"/>
    <w:bookmarkStart w:name="z230" w:id="203"/>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203"/>
    <w:p>
      <w:pPr>
        <w:spacing w:after="0"/>
        <w:ind w:left="0"/>
        <w:jc w:val="both"/>
      </w:pPr>
      <w:r>
        <w:rPr>
          <w:rFonts w:ascii="Times New Roman"/>
          <w:b w:val="false"/>
          <w:i w:val="false"/>
          <w:color w:val="000000"/>
          <w:sz w:val="28"/>
        </w:rPr>
        <w:t>
      1) Министрліктің – www.miіd.gov.kz "Көлік комитеті" бөлімінің "Мемлекеттік көрсетілетін қызметтер" бөлімде;</w:t>
      </w:r>
    </w:p>
    <w:p>
      <w:pPr>
        <w:spacing w:after="0"/>
        <w:ind w:left="0"/>
        <w:jc w:val="both"/>
      </w:pPr>
      <w:r>
        <w:rPr>
          <w:rFonts w:ascii="Times New Roman"/>
          <w:b w:val="false"/>
          <w:i w:val="false"/>
          <w:color w:val="000000"/>
          <w:sz w:val="28"/>
        </w:rPr>
        <w:t>
      2) Мемлекеттік корпорацияның – www.gov4c.kz интернет-ресурстарында орналастырылған.</w:t>
      </w:r>
    </w:p>
    <w:bookmarkStart w:name="z231" w:id="204"/>
    <w:p>
      <w:pPr>
        <w:spacing w:after="0"/>
        <w:ind w:left="0"/>
        <w:jc w:val="both"/>
      </w:pPr>
      <w:r>
        <w:rPr>
          <w:rFonts w:ascii="Times New Roman"/>
          <w:b w:val="false"/>
          <w:i w:val="false"/>
          <w:color w:val="000000"/>
          <w:sz w:val="28"/>
        </w:rPr>
        <w:t>
      15.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және мәртебесі туралы ақпаратты алу мүмкіндігі бар.</w:t>
      </w:r>
    </w:p>
    <w:bookmarkEnd w:id="204"/>
    <w:bookmarkStart w:name="z232" w:id="205"/>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орталығының телефоны: 1414, 8 800 080 7777.</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өңірі шегінде</w:t>
            </w:r>
            <w:r>
              <w:br/>
            </w:r>
            <w:r>
              <w:rPr>
                <w:rFonts w:ascii="Times New Roman"/>
                <w:b w:val="false"/>
                <w:i w:val="false"/>
                <w:color w:val="000000"/>
                <w:sz w:val="20"/>
              </w:rPr>
              <w:t>механикалық көлік құралдары</w:t>
            </w:r>
            <w:r>
              <w:br/>
            </w:r>
            <w:r>
              <w:rPr>
                <w:rFonts w:ascii="Times New Roman"/>
                <w:b w:val="false"/>
                <w:i w:val="false"/>
                <w:color w:val="000000"/>
                <w:sz w:val="20"/>
              </w:rPr>
              <w:t>мен олардың тіркемелерін</w:t>
            </w:r>
            <w:r>
              <w:br/>
            </w:r>
            <w:r>
              <w:rPr>
                <w:rFonts w:ascii="Times New Roman"/>
                <w:b w:val="false"/>
                <w:i w:val="false"/>
                <w:color w:val="000000"/>
                <w:sz w:val="20"/>
              </w:rPr>
              <w:t>міндетті техникалық</w:t>
            </w:r>
            <w:r>
              <w:br/>
            </w:r>
            <w:r>
              <w:rPr>
                <w:rFonts w:ascii="Times New Roman"/>
                <w:b w:val="false"/>
                <w:i w:val="false"/>
                <w:color w:val="000000"/>
                <w:sz w:val="20"/>
              </w:rPr>
              <w:t>қарап-тексеруден өткізу</w:t>
            </w:r>
            <w:r>
              <w:br/>
            </w:r>
            <w:r>
              <w:rPr>
                <w:rFonts w:ascii="Times New Roman"/>
                <w:b w:val="false"/>
                <w:i w:val="false"/>
                <w:color w:val="000000"/>
                <w:sz w:val="20"/>
              </w:rPr>
              <w:t>кестесін келісу"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(тіркейтін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(бар болған кезде)</w:t>
            </w:r>
            <w:r>
              <w:br/>
            </w:r>
            <w:r>
              <w:rPr>
                <w:rFonts w:ascii="Times New Roman"/>
                <w:b w:val="false"/>
                <w:i w:val="false"/>
                <w:color w:val="000000"/>
                <w:sz w:val="20"/>
              </w:rPr>
              <w:t>тұрғылықты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телефон</w:t>
            </w:r>
            <w:r>
              <w:br/>
            </w:r>
            <w:r>
              <w:rPr>
                <w:rFonts w:ascii="Times New Roman"/>
                <w:b w:val="false"/>
                <w:i w:val="false"/>
                <w:color w:val="000000"/>
                <w:sz w:val="20"/>
              </w:rPr>
              <w:t>№_________________________</w:t>
            </w:r>
            <w:r>
              <w:br/>
            </w:r>
            <w:r>
              <w:rPr>
                <w:rFonts w:ascii="Times New Roman"/>
                <w:b w:val="false"/>
                <w:i w:val="false"/>
                <w:color w:val="000000"/>
                <w:sz w:val="20"/>
              </w:rPr>
              <w:t>"КЕЛІСІЛГЕН"</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лауазымы</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органдағы жауапты</w:t>
            </w:r>
            <w:r>
              <w:br/>
            </w:r>
            <w:r>
              <w:rPr>
                <w:rFonts w:ascii="Times New Roman"/>
                <w:b w:val="false"/>
                <w:i w:val="false"/>
                <w:color w:val="000000"/>
                <w:sz w:val="20"/>
              </w:rPr>
              <w:t>адамның тегі, аты, әкесінің аты</w:t>
            </w:r>
            <w:r>
              <w:br/>
            </w:r>
            <w:r>
              <w:rPr>
                <w:rFonts w:ascii="Times New Roman"/>
                <w:b w:val="false"/>
                <w:i w:val="false"/>
                <w:color w:val="000000"/>
                <w:sz w:val="20"/>
              </w:rPr>
              <w:t>(бар болған кезде)</w:t>
            </w:r>
            <w:r>
              <w:br/>
            </w:r>
            <w:r>
              <w:rPr>
                <w:rFonts w:ascii="Times New Roman"/>
                <w:b w:val="false"/>
                <w:i w:val="false"/>
                <w:color w:val="000000"/>
                <w:sz w:val="20"/>
              </w:rPr>
              <w:t>________________________</w:t>
            </w:r>
            <w:r>
              <w:br/>
            </w:r>
            <w:r>
              <w:rPr>
                <w:rFonts w:ascii="Times New Roman"/>
                <w:b w:val="false"/>
                <w:i w:val="false"/>
                <w:color w:val="000000"/>
                <w:sz w:val="20"/>
              </w:rPr>
              <w:t>Мөрдің орны</w:t>
            </w:r>
            <w:r>
              <w:br/>
            </w: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жылғы</w:t>
            </w:r>
            <w:r>
              <w:br/>
            </w:r>
            <w:r>
              <w:rPr>
                <w:rFonts w:ascii="Times New Roman"/>
                <w:b w:val="false"/>
                <w:i w:val="false"/>
                <w:color w:val="000000"/>
                <w:sz w:val="20"/>
              </w:rPr>
              <w:t>"____"_______________;</w:t>
            </w:r>
          </w:p>
        </w:tc>
      </w:tr>
    </w:tbl>
    <w:bookmarkStart w:name="z234" w:id="206"/>
    <w:p>
      <w:pPr>
        <w:spacing w:after="0"/>
        <w:ind w:left="0"/>
        <w:jc w:val="left"/>
      </w:pPr>
      <w:r>
        <w:rPr>
          <w:rFonts w:ascii="Times New Roman"/>
          <w:b/>
          <w:i w:val="false"/>
          <w:color w:val="000000"/>
        </w:rPr>
        <w:t xml:space="preserve"> Механикалық көлік құралдары мен олардың тіркемелерін міндетті техникалық қарап-тексеруден өткізу кестесі</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1581"/>
        <w:gridCol w:w="4509"/>
        <w:gridCol w:w="3046"/>
        <w:gridCol w:w="1583"/>
      </w:tblGrid>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техникалық қарап тексеруді өткізу кезеңі (күні)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техникалық қарап-тексеруді өткізу орны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___________________________________ ___________</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Мөрдің орны (бар болған кезде)</w:t>
      </w:r>
    </w:p>
    <w:p>
      <w:pPr>
        <w:spacing w:after="0"/>
        <w:ind w:left="0"/>
        <w:jc w:val="both"/>
      </w:pPr>
      <w:r>
        <w:rPr>
          <w:rFonts w:ascii="Times New Roman"/>
          <w:b w:val="false"/>
          <w:i w:val="false"/>
          <w:color w:val="000000"/>
          <w:sz w:val="28"/>
        </w:rPr>
        <w:t>
      * Жеке кәсіпкерлік субъектілеріне жататын заңды тұлғаларға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өңірі шегінде</w:t>
            </w:r>
            <w:r>
              <w:br/>
            </w:r>
            <w:r>
              <w:rPr>
                <w:rFonts w:ascii="Times New Roman"/>
                <w:b w:val="false"/>
                <w:i w:val="false"/>
                <w:color w:val="000000"/>
                <w:sz w:val="20"/>
              </w:rPr>
              <w:t>механикалық көлік құралдары</w:t>
            </w:r>
            <w:r>
              <w:br/>
            </w:r>
            <w:r>
              <w:rPr>
                <w:rFonts w:ascii="Times New Roman"/>
                <w:b w:val="false"/>
                <w:i w:val="false"/>
                <w:color w:val="000000"/>
                <w:sz w:val="20"/>
              </w:rPr>
              <w:t>мен олардың тіркемелерін</w:t>
            </w:r>
            <w:r>
              <w:br/>
            </w:r>
            <w:r>
              <w:rPr>
                <w:rFonts w:ascii="Times New Roman"/>
                <w:b w:val="false"/>
                <w:i w:val="false"/>
                <w:color w:val="000000"/>
                <w:sz w:val="20"/>
              </w:rPr>
              <w:t>міндетті техникалық</w:t>
            </w:r>
            <w:r>
              <w:br/>
            </w:r>
            <w:r>
              <w:rPr>
                <w:rFonts w:ascii="Times New Roman"/>
                <w:b w:val="false"/>
                <w:i w:val="false"/>
                <w:color w:val="000000"/>
                <w:sz w:val="20"/>
              </w:rPr>
              <w:t>қарап-тексеруден өткізу</w:t>
            </w:r>
            <w:r>
              <w:br/>
            </w:r>
            <w:r>
              <w:rPr>
                <w:rFonts w:ascii="Times New Roman"/>
                <w:b w:val="false"/>
                <w:i w:val="false"/>
                <w:color w:val="000000"/>
                <w:sz w:val="20"/>
              </w:rPr>
              <w:t>кестесін келісу"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(бұдан әрі – Т.А.Ә.) немесе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236" w:id="207"/>
    <w:p>
      <w:pPr>
        <w:spacing w:after="0"/>
        <w:ind w:left="0"/>
        <w:jc w:val="left"/>
      </w:pPr>
      <w:r>
        <w:rPr>
          <w:rFonts w:ascii="Times New Roman"/>
          <w:b/>
          <w:i w:val="false"/>
          <w:color w:val="000000"/>
        </w:rPr>
        <w:t xml:space="preserve"> Құжаттарды қабылдаудан бас тарту туралы қолхат</w:t>
      </w:r>
    </w:p>
    <w:bookmarkEnd w:id="207"/>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 ___________________________________) мемлекеттік көрсетілетін қызмет стандартында көзделген тізбеге сәйкес құжаттар топтамасын толық ұсынбауыңызға байланысты _________________________________мемлекеттік қызметті көрсетуге құжаттарды қабылдаудан бас тартады, атап айтқанда: Ұсынылмаған құжаттардың атауы:</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2 данада әр тарапқа бір данадан жасалды.</w:t>
      </w:r>
    </w:p>
    <w:p>
      <w:pPr>
        <w:spacing w:after="0"/>
        <w:ind w:left="0"/>
        <w:jc w:val="both"/>
      </w:pPr>
      <w:r>
        <w:rPr>
          <w:rFonts w:ascii="Times New Roman"/>
          <w:b w:val="false"/>
          <w:i w:val="false"/>
          <w:color w:val="000000"/>
          <w:sz w:val="28"/>
        </w:rPr>
        <w:t xml:space="preserve">
      ___________________________________________ ________________ </w:t>
      </w:r>
    </w:p>
    <w:p>
      <w:pPr>
        <w:spacing w:after="0"/>
        <w:ind w:left="0"/>
        <w:jc w:val="both"/>
      </w:pPr>
      <w:r>
        <w:rPr>
          <w:rFonts w:ascii="Times New Roman"/>
          <w:b w:val="false"/>
          <w:i w:val="false"/>
          <w:color w:val="000000"/>
          <w:sz w:val="28"/>
        </w:rPr>
        <w:t>
      Т.А.Ә. (Мемлекеттік корпорацияның қызметкері) (қолы)</w:t>
      </w:r>
    </w:p>
    <w:p>
      <w:pPr>
        <w:spacing w:after="0"/>
        <w:ind w:left="0"/>
        <w:jc w:val="both"/>
      </w:pPr>
      <w:r>
        <w:rPr>
          <w:rFonts w:ascii="Times New Roman"/>
          <w:b w:val="false"/>
          <w:i w:val="false"/>
          <w:color w:val="000000"/>
          <w:sz w:val="28"/>
        </w:rPr>
        <w:t>
      Орындаушы. Т.А.Ә.________________</w:t>
      </w:r>
    </w:p>
    <w:p>
      <w:pPr>
        <w:spacing w:after="0"/>
        <w:ind w:left="0"/>
        <w:jc w:val="both"/>
      </w:pPr>
      <w:r>
        <w:rPr>
          <w:rFonts w:ascii="Times New Roman"/>
          <w:b w:val="false"/>
          <w:i w:val="false"/>
          <w:color w:val="000000"/>
          <w:sz w:val="28"/>
        </w:rPr>
        <w:t>
      Телефоны_____________</w:t>
      </w:r>
    </w:p>
    <w:p>
      <w:pPr>
        <w:spacing w:after="0"/>
        <w:ind w:left="0"/>
        <w:jc w:val="both"/>
      </w:pPr>
      <w:r>
        <w:rPr>
          <w:rFonts w:ascii="Times New Roman"/>
          <w:b w:val="false"/>
          <w:i w:val="false"/>
          <w:color w:val="000000"/>
          <w:sz w:val="28"/>
        </w:rPr>
        <w:t>
      Алдым: ______________________ _______________________________</w:t>
      </w:r>
    </w:p>
    <w:p>
      <w:pPr>
        <w:spacing w:after="0"/>
        <w:ind w:left="0"/>
        <w:jc w:val="both"/>
      </w:pPr>
      <w:r>
        <w:rPr>
          <w:rFonts w:ascii="Times New Roman"/>
          <w:b w:val="false"/>
          <w:i w:val="false"/>
          <w:color w:val="000000"/>
          <w:sz w:val="28"/>
        </w:rPr>
        <w:t>
      Т.А.Ә. көрсетілетін қызметті алушының қолы</w:t>
      </w:r>
    </w:p>
    <w:p>
      <w:pPr>
        <w:spacing w:after="0"/>
        <w:ind w:left="0"/>
        <w:jc w:val="both"/>
      </w:pPr>
      <w:r>
        <w:rPr>
          <w:rFonts w:ascii="Times New Roman"/>
          <w:b w:val="false"/>
          <w:i w:val="false"/>
          <w:color w:val="000000"/>
          <w:sz w:val="28"/>
        </w:rPr>
        <w:t>
      20 ___ жылғы "___"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