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83739" w14:textId="5383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бойынша болжамды шоғырландырылған қаржылық есептілікті жасау қағидаларын бекіту туралы</w:t>
      </w:r>
    </w:p>
    <w:p>
      <w:pPr>
        <w:spacing w:after="0"/>
        <w:ind w:left="0"/>
        <w:jc w:val="both"/>
      </w:pPr>
      <w:r>
        <w:rPr>
          <w:rFonts w:ascii="Times New Roman"/>
          <w:b w:val="false"/>
          <w:i w:val="false"/>
          <w:color w:val="000000"/>
          <w:sz w:val="28"/>
        </w:rPr>
        <w:t>Қазақстан Республикасы Қаржы министрінің м.а. 2019 жылғы 5 қарашадағы № 1223 бұйрығы. Қазақстан Республикасының Әділет министрлігінде 2019 жылғы 13 қарашада № 19591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бұйрық 01.01.2020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 Бюджет кодексінің 61-1-бабы </w:t>
      </w:r>
      <w:r>
        <w:rPr>
          <w:rFonts w:ascii="Times New Roman"/>
          <w:b w:val="false"/>
          <w:i w:val="false"/>
          <w:color w:val="000000"/>
          <w:sz w:val="28"/>
        </w:rPr>
        <w:t>3-тармағына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көзделген – ҚР Премьер-Министрінің орынбасары - Қаржы министрінің 31.07.2023 </w:t>
      </w:r>
      <w:r>
        <w:rPr>
          <w:rFonts w:ascii="Times New Roman"/>
          <w:b w:val="false"/>
          <w:i w:val="false"/>
          <w:color w:val="000000"/>
          <w:sz w:val="28"/>
        </w:rPr>
        <w:t>№ 818</w:t>
      </w:r>
      <w:r>
        <w:rPr>
          <w:rFonts w:ascii="Times New Roman"/>
          <w:b w:val="false"/>
          <w:i w:val="false"/>
          <w:color w:val="ff0000"/>
          <w:sz w:val="28"/>
        </w:rPr>
        <w:t xml:space="preserve"> (01.01.2024 бастап қолданысқа енгізіледі) бұйрығымен.</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xml:space="preserve">
      1. Қоса беріліп отырған Республикалық бюджет бойынша болжамды шоғырландырылған қаржылық есептілікті жасау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 А. Ерназарова) заңнамада белгіленген тәртіппен:</w:t>
      </w:r>
    </w:p>
    <w:bookmarkEnd w:id="2"/>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Қаржы министрлігінің Заң қызметі департаментіне осы тармақтың 1) және 2) тармақшаларында көзделген іс-шаралардың орындалуы туралы мәліметтердің ұсынылуын қамтамасыз етсін.</w:t>
      </w:r>
    </w:p>
    <w:bookmarkStart w:name="z4" w:id="3"/>
    <w:p>
      <w:pPr>
        <w:spacing w:after="0"/>
        <w:ind w:left="0"/>
        <w:jc w:val="both"/>
      </w:pPr>
      <w:r>
        <w:rPr>
          <w:rFonts w:ascii="Times New Roman"/>
          <w:b w:val="false"/>
          <w:i w:val="false"/>
          <w:color w:val="000000"/>
          <w:sz w:val="28"/>
        </w:rPr>
        <w:t>
      3. Осы бұйрық 2020 жылғы 1 қаңтардан бастап қолданысқа енгізіледі және ресми жариялануы тиіс.</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Министрдің м.а.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Шолпанкулов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xml:space="preserve">
      Ұлттық экономика министрлігі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бірінші орынбасары –</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2019 жылғы 5 қарашадағы</w:t>
            </w:r>
            <w:r>
              <w:br/>
            </w:r>
            <w:r>
              <w:rPr>
                <w:rFonts w:ascii="Times New Roman"/>
                <w:b w:val="false"/>
                <w:i w:val="false"/>
                <w:color w:val="000000"/>
                <w:sz w:val="20"/>
              </w:rPr>
              <w:t>№ 1223 бұйрығымен</w:t>
            </w:r>
            <w:r>
              <w:br/>
            </w:r>
            <w:r>
              <w:rPr>
                <w:rFonts w:ascii="Times New Roman"/>
                <w:b w:val="false"/>
                <w:i w:val="false"/>
                <w:color w:val="000000"/>
                <w:sz w:val="20"/>
              </w:rPr>
              <w:t>бекітілген</w:t>
            </w:r>
          </w:p>
        </w:tc>
      </w:tr>
    </w:tbl>
    <w:bookmarkStart w:name="z6" w:id="4"/>
    <w:p>
      <w:pPr>
        <w:spacing w:after="0"/>
        <w:ind w:left="0"/>
        <w:jc w:val="left"/>
      </w:pPr>
      <w:r>
        <w:rPr>
          <w:rFonts w:ascii="Times New Roman"/>
          <w:b/>
          <w:i w:val="false"/>
          <w:color w:val="000000"/>
        </w:rPr>
        <w:t xml:space="preserve"> Республикалық бюджет бойынша болжамды шоғырландырылған қаржылық есептілікті жасау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Республикалық бюджет бойынша болжамды шоғырландырылған қаржылық есептілікті жасау қағидалары (бұдан әрі – Қағидалар) Қазақстан Республикасының 2008 жылғы 4 желтоқсандағы Бюджет кодексінің </w:t>
      </w:r>
      <w:r>
        <w:rPr>
          <w:rFonts w:ascii="Times New Roman"/>
          <w:b w:val="false"/>
          <w:i w:val="false"/>
          <w:color w:val="000000"/>
          <w:sz w:val="28"/>
        </w:rPr>
        <w:t>61-1-бабының</w:t>
      </w:r>
      <w:r>
        <w:rPr>
          <w:rFonts w:ascii="Times New Roman"/>
          <w:b w:val="false"/>
          <w:i w:val="false"/>
          <w:color w:val="000000"/>
          <w:sz w:val="28"/>
        </w:rPr>
        <w:t xml:space="preserve"> 3-тармағына сәйкес әзірленді және республикалық бюджет бойынша болжамды шоғырландырылған қаржылық есептіліктің көлемін, нысандарын және оны жасау тәртібін айқындайды.</w:t>
      </w:r>
    </w:p>
    <w:bookmarkEnd w:id="6"/>
    <w:bookmarkStart w:name="z9" w:id="7"/>
    <w:p>
      <w:pPr>
        <w:spacing w:after="0"/>
        <w:ind w:left="0"/>
        <w:jc w:val="both"/>
      </w:pPr>
      <w:r>
        <w:rPr>
          <w:rFonts w:ascii="Times New Roman"/>
          <w:b w:val="false"/>
          <w:i w:val="false"/>
          <w:color w:val="000000"/>
          <w:sz w:val="28"/>
        </w:rPr>
        <w:t>
      2. Бюджеттік жоспарлау жөніндегі орталық уәкілетті орган осы Қағидаларда белгіленген көлемде және нысандар бойынша республикалық бюджет бойынша болжамды шоғырландырылған қаржылық есептілікті жасайды.</w:t>
      </w:r>
    </w:p>
    <w:bookmarkEnd w:id="7"/>
    <w:bookmarkStart w:name="z10" w:id="8"/>
    <w:p>
      <w:pPr>
        <w:spacing w:after="0"/>
        <w:ind w:left="0"/>
        <w:jc w:val="both"/>
      </w:pPr>
      <w:r>
        <w:rPr>
          <w:rFonts w:ascii="Times New Roman"/>
          <w:b w:val="false"/>
          <w:i w:val="false"/>
          <w:color w:val="000000"/>
          <w:sz w:val="28"/>
        </w:rPr>
        <w:t>
      3. Болжамды шоғырландырылған қаржылық есептілік бюджеттік және қаржылық есептілік негізінде қалыптастырылатын есептеу әдісі бойынша қаржылық жағдай, таза активтердің, міндеттемелердің, кірістер мен шығыстардың қозғалысы мен нәтижелері туралы макроэкономикалық көрсеткіштермен байланыстырылған ақпаратты білдіреді.</w:t>
      </w:r>
    </w:p>
    <w:bookmarkEnd w:id="8"/>
    <w:bookmarkStart w:name="z11" w:id="9"/>
    <w:p>
      <w:pPr>
        <w:spacing w:after="0"/>
        <w:ind w:left="0"/>
        <w:jc w:val="left"/>
      </w:pPr>
      <w:r>
        <w:rPr>
          <w:rFonts w:ascii="Times New Roman"/>
          <w:b/>
          <w:i w:val="false"/>
          <w:color w:val="000000"/>
        </w:rPr>
        <w:t xml:space="preserve"> 2-тарау. Республикалық бюджет бойынша болжамды шоғырландырылған қаржылық есептіліктің көлемі мен нысандары</w:t>
      </w:r>
    </w:p>
    <w:bookmarkEnd w:id="9"/>
    <w:bookmarkStart w:name="z12" w:id="10"/>
    <w:p>
      <w:pPr>
        <w:spacing w:after="0"/>
        <w:ind w:left="0"/>
        <w:jc w:val="both"/>
      </w:pPr>
      <w:r>
        <w:rPr>
          <w:rFonts w:ascii="Times New Roman"/>
          <w:b w:val="false"/>
          <w:i w:val="false"/>
          <w:color w:val="000000"/>
          <w:sz w:val="28"/>
        </w:rPr>
        <w:t>
      4. Республикалық бюджет бойынша болжамды шоғырландырылған қаржылық есептілік республикалық бюджет туралы заң жобасының құрамына кіреді:</w:t>
      </w:r>
    </w:p>
    <w:bookmarkEnd w:id="10"/>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БШҚЕ-1РБ нысаны бойынша республикалық бюджет бойынша қаржылық жағдай туралы болжамды шоғырландырылған есеп;</w:t>
      </w:r>
    </w:p>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БШҚЕ-2РБ нысаны бойынша республикалық бюджет бойынша қаржылық қызмет нәтижелері туралы болжамды шоғырландырылған есеп;</w:t>
      </w:r>
    </w:p>
    <w:p>
      <w:pPr>
        <w:spacing w:after="0"/>
        <w:ind w:left="0"/>
        <w:jc w:val="both"/>
      </w:pPr>
      <w:r>
        <w:rPr>
          <w:rFonts w:ascii="Times New Roman"/>
          <w:b w:val="false"/>
          <w:i w:val="false"/>
          <w:color w:val="000000"/>
          <w:sz w:val="28"/>
        </w:rPr>
        <w:t xml:space="preserve">
      3)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БШҚЕ-3РБ нысаны бойынша республикалық бюджет бойынша ақша қозғалысы туралы болжамды шоғырландырылған есеп;</w:t>
      </w:r>
    </w:p>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БШҚЕ-4РБ нысаны бойынша республикалық бюджет бойынша таза активтердің/капиталдың өзгерістері туралы болжамды шоғырландырылған есеп;</w:t>
      </w:r>
    </w:p>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республикалық бюджет бойынша түсіндірме жазба.</w:t>
      </w:r>
    </w:p>
    <w:bookmarkStart w:name="z13" w:id="11"/>
    <w:p>
      <w:pPr>
        <w:spacing w:after="0"/>
        <w:ind w:left="0"/>
        <w:jc w:val="both"/>
      </w:pPr>
      <w:r>
        <w:rPr>
          <w:rFonts w:ascii="Times New Roman"/>
          <w:b w:val="false"/>
          <w:i w:val="false"/>
          <w:color w:val="000000"/>
          <w:sz w:val="28"/>
        </w:rPr>
        <w:t xml:space="preserve">
      5. Бюджеттік жоспарлау жөніндегі орталық уәкілетті орган республикалық бюджет бойынша болжамды шоғырландырылған қаржылық есептілікті республикалық бюджеттік бағдарламалар әкімшілерінің болжамды шоғырландырылған қаржылық есептілігінің, осы Қағидалардың 6-қосымшасына сәйкес ДТ-1РБ нысаны бойынша бюджет құрылымы бойынша деректер тізбесінің (бұдан әрі – Тізбе), осы Қағидалардың </w:t>
      </w:r>
      <w:r>
        <w:rPr>
          <w:rFonts w:ascii="Times New Roman"/>
          <w:b w:val="false"/>
          <w:i w:val="false"/>
          <w:color w:val="000000"/>
          <w:sz w:val="28"/>
        </w:rPr>
        <w:t>7-қосымшасына</w:t>
      </w:r>
      <w:r>
        <w:rPr>
          <w:rFonts w:ascii="Times New Roman"/>
          <w:b w:val="false"/>
          <w:i w:val="false"/>
          <w:color w:val="000000"/>
          <w:sz w:val="28"/>
        </w:rPr>
        <w:t xml:space="preserve"> сәйкес МС-РБ нысаны (бұдан әрі – МС-РБ нысаны) бойынша үкіметтік және мемлекет кепілдік берген борыш, мемлекет кепілгерліктері бойынша борыш жөніндегі ақпараттың, осы Қағидалардың </w:t>
      </w:r>
      <w:r>
        <w:rPr>
          <w:rFonts w:ascii="Times New Roman"/>
          <w:b w:val="false"/>
          <w:i w:val="false"/>
          <w:color w:val="000000"/>
          <w:sz w:val="28"/>
        </w:rPr>
        <w:t>8-қосымшасына</w:t>
      </w:r>
      <w:r>
        <w:rPr>
          <w:rFonts w:ascii="Times New Roman"/>
          <w:b w:val="false"/>
          <w:i w:val="false"/>
          <w:color w:val="000000"/>
          <w:sz w:val="28"/>
        </w:rPr>
        <w:t xml:space="preserve"> сәйкес МЖӘ-РБ нысаны (бұдан әрі – МЖӘ-РБ нысаны) бойынша мемлекеттік-жекешелік әріптестік, оның ішінде концессия шарттары бойынша мемлекеттік міндеттемелер жөніндегі ақпараттың,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БК-РБ нысаны (бұдан әрі – БК-РБ нысаны) бойынша республикалық бюджеттен берілген бюджеттік кредиттер жөніндегі ақпараттың негізінде жасайды.</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Премьер-Министрінің Бірінші орынбасары – ҚР Қаржы министрінің 04.02.2020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6. Осы Қағидалардың 4-тармағында айқындалған нысандарға сәйкес республикалық бюджет бойынша болжамды шоғырландырылған қаржылық есептілікті қалыптастыру Тізбені жасау және өзара салыстыру жолымен қамтамасыз етіледі.</w:t>
      </w:r>
    </w:p>
    <w:bookmarkEnd w:id="12"/>
    <w:bookmarkStart w:name="z15" w:id="13"/>
    <w:p>
      <w:pPr>
        <w:spacing w:after="0"/>
        <w:ind w:left="0"/>
        <w:jc w:val="both"/>
      </w:pPr>
      <w:r>
        <w:rPr>
          <w:rFonts w:ascii="Times New Roman"/>
          <w:b w:val="false"/>
          <w:i w:val="false"/>
          <w:color w:val="000000"/>
          <w:sz w:val="28"/>
        </w:rPr>
        <w:t xml:space="preserve">
      7. Республикалық бюджет бойынша болжамды шоғырландырылған қаржылық есептілік "Әлеуметтік-экономикалық даму болжамын әзірлеу қағидалары мен мерзімдерін бекіту туралы" Қазақстан Республикасы Ұлттық экономика министрінің 2015 жылғы 8 қаңтардағы № 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10555 болып тіркелген) сәйкес айқындалатын әлеуметтік-экономикалық даму болжамының үш жылдық бюджеттік параметрлері бөлігінде стратегиялық жоспарлаумен байланыстырылады.</w:t>
      </w:r>
    </w:p>
    <w:bookmarkEnd w:id="13"/>
    <w:bookmarkStart w:name="z16" w:id="14"/>
    <w:p>
      <w:pPr>
        <w:spacing w:after="0"/>
        <w:ind w:left="0"/>
        <w:jc w:val="both"/>
      </w:pPr>
      <w:r>
        <w:rPr>
          <w:rFonts w:ascii="Times New Roman"/>
          <w:b w:val="false"/>
          <w:i w:val="false"/>
          <w:color w:val="000000"/>
          <w:sz w:val="28"/>
        </w:rPr>
        <w:t>
      8. Тиісті қаржы жылына арналған республикалық бюджеттің атқарылуы туралы жылдық есептің құрамына кіретін республикалық бюджеттің атқарылуы туралы шоғырландырылған қаржылық есептілікпен республикалық бюджет бойынша болжамды шоғырландырылған қаржылық есептілік деректерінің ұқсастығы өзара операцияларды элиминациялауды ескере отырып, бюджеттік бағдарламалар әкімшілерінің болжамды шоғырландырылған қаржылық есептілігін жолма-жол жиынтықтау жолымен бюджеттік бағдарламалар әкімшілерінің болжамды шоғырландырылған қаржылық есептілігін қалыптастырумен қамтамасыз етіледі.</w:t>
      </w:r>
    </w:p>
    <w:bookmarkEnd w:id="14"/>
    <w:bookmarkStart w:name="z17" w:id="15"/>
    <w:p>
      <w:pPr>
        <w:spacing w:after="0"/>
        <w:ind w:left="0"/>
        <w:jc w:val="both"/>
      </w:pPr>
      <w:r>
        <w:rPr>
          <w:rFonts w:ascii="Times New Roman"/>
          <w:b w:val="false"/>
          <w:i w:val="false"/>
          <w:color w:val="000000"/>
          <w:sz w:val="28"/>
        </w:rPr>
        <w:t>
      9. Республикалық бюджет бойынша болжамды шоғырландырылған қаржылық есептілік нақты (нақты), бағалау (бағалау), болжамды (болжам) ретінде ұсынылған нақты, өлшенетін және нақты, жоспарланған кезеңмен шектелген көрсеткіштерді қамтиды.</w:t>
      </w:r>
    </w:p>
    <w:bookmarkEnd w:id="15"/>
    <w:p>
      <w:pPr>
        <w:spacing w:after="0"/>
        <w:ind w:left="0"/>
        <w:jc w:val="both"/>
      </w:pPr>
      <w:r>
        <w:rPr>
          <w:rFonts w:ascii="Times New Roman"/>
          <w:b w:val="false"/>
          <w:i w:val="false"/>
          <w:color w:val="000000"/>
          <w:sz w:val="28"/>
        </w:rPr>
        <w:t>
      Факті есептеу әдісі бойынша республикалық бюджеттің атқарылуы туралы шоғырландырылған қаржылық есептілікте ұсынылған нәтижелер мен тиісті қаржы жылындағы республикалық бюджеттің атқарылуы туралы есептің қорытындысын көрсетеді.</w:t>
      </w:r>
    </w:p>
    <w:p>
      <w:pPr>
        <w:spacing w:after="0"/>
        <w:ind w:left="0"/>
        <w:jc w:val="both"/>
      </w:pPr>
      <w:r>
        <w:rPr>
          <w:rFonts w:ascii="Times New Roman"/>
          <w:b w:val="false"/>
          <w:i w:val="false"/>
          <w:color w:val="000000"/>
          <w:sz w:val="28"/>
        </w:rPr>
        <w:t>
      Бағалау ағымдағы қаржы жылындағы республикалық бюджеттің көрсеткіштерін көрсетеді.</w:t>
      </w:r>
    </w:p>
    <w:p>
      <w:pPr>
        <w:spacing w:after="0"/>
        <w:ind w:left="0"/>
        <w:jc w:val="both"/>
      </w:pPr>
      <w:r>
        <w:rPr>
          <w:rFonts w:ascii="Times New Roman"/>
          <w:b w:val="false"/>
          <w:i w:val="false"/>
          <w:color w:val="000000"/>
          <w:sz w:val="28"/>
        </w:rPr>
        <w:t>
      Болжам жоспарланған кезеңге арналған республикалық бюджет жобасына сәйкес жоспарлы көрсеткіштерді көрсетеді.</w:t>
      </w:r>
    </w:p>
    <w:bookmarkStart w:name="z18" w:id="16"/>
    <w:p>
      <w:pPr>
        <w:spacing w:after="0"/>
        <w:ind w:left="0"/>
        <w:jc w:val="both"/>
      </w:pPr>
      <w:r>
        <w:rPr>
          <w:rFonts w:ascii="Times New Roman"/>
          <w:b w:val="false"/>
          <w:i w:val="false"/>
          <w:color w:val="000000"/>
          <w:sz w:val="28"/>
        </w:rPr>
        <w:t>
      10. Болжамды шоғырландырылған қаржылық есептілікке түсіндірме жазба есеп саясатының негізгі ережелерін және көрсеткіштердің өзгерістерін ескере отырып, республикалық бюджет бойынша болжамды шоғырландырылған қаржылық есептілікке түсіндірмелерді қамтиды.</w:t>
      </w:r>
    </w:p>
    <w:bookmarkEnd w:id="16"/>
    <w:p>
      <w:pPr>
        <w:spacing w:after="0"/>
        <w:ind w:left="0"/>
        <w:jc w:val="both"/>
      </w:pPr>
      <w:r>
        <w:rPr>
          <w:rFonts w:ascii="Times New Roman"/>
          <w:b w:val="false"/>
          <w:i w:val="false"/>
          <w:color w:val="000000"/>
          <w:sz w:val="28"/>
        </w:rPr>
        <w:t>
      Активтер мен міндеттемелер бойынша түсіндірмелер республикалық бюджет бойынша қаржылық жағдай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Кірістер, шығыстар және қаржылық нәтижелер бойынша түсіндірмелер республикалық бюджет бойынша қаржылық қызмет нәтижелері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Операциялық, инвестициялық және қаржылық қызметтен түскен ақша қаражатының қозғалысы жөніндегі түсініктемелер республикалық бюджет бойынша ақша қозғалысы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Таза активтердің/капиталдың баптары бойынша түсіндірмелер таза активтердің/капиталдың өзгерістері туралы болжамды шоғырландырылған есепке ескертпелерде ұсынылады.</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есептілікке түсіндірме жазбада осы Қағидалардың 4-тармағында көзделген нысандардың тиісті жолдарының кодтарын көрсететін толассыз нөмірленуі болады.</w:t>
      </w:r>
    </w:p>
    <w:bookmarkStart w:name="z19" w:id="17"/>
    <w:p>
      <w:pPr>
        <w:spacing w:after="0"/>
        <w:ind w:left="0"/>
        <w:jc w:val="left"/>
      </w:pPr>
      <w:r>
        <w:rPr>
          <w:rFonts w:ascii="Times New Roman"/>
          <w:b/>
          <w:i w:val="false"/>
          <w:color w:val="000000"/>
        </w:rPr>
        <w:t xml:space="preserve"> 3-тарау. Республикалық бюджет бойынша болжамды шоғырландырылған қаржылық есептілікті жасау тәртібі</w:t>
      </w:r>
    </w:p>
    <w:bookmarkEnd w:id="17"/>
    <w:bookmarkStart w:name="z20" w:id="18"/>
    <w:p>
      <w:pPr>
        <w:spacing w:after="0"/>
        <w:ind w:left="0"/>
        <w:jc w:val="both"/>
      </w:pPr>
      <w:r>
        <w:rPr>
          <w:rFonts w:ascii="Times New Roman"/>
          <w:b w:val="false"/>
          <w:i w:val="false"/>
          <w:color w:val="000000"/>
          <w:sz w:val="28"/>
        </w:rPr>
        <w:t>
      11. Бюджеттік жоспарлау жөніндегі орталық уәкілетті орган 1.1-ден 1.31-ге дейінгі кестелерді қамтитын Тізбе негізінде республикалық бюджет бойынша болжамды шоғырландырылған қаржылық есептілікті қалыптастырады.</w:t>
      </w:r>
    </w:p>
    <w:bookmarkEnd w:id="18"/>
    <w:bookmarkStart w:name="z21" w:id="19"/>
    <w:p>
      <w:pPr>
        <w:spacing w:after="0"/>
        <w:ind w:left="0"/>
        <w:jc w:val="both"/>
      </w:pPr>
      <w:r>
        <w:rPr>
          <w:rFonts w:ascii="Times New Roman"/>
          <w:b w:val="false"/>
          <w:i w:val="false"/>
          <w:color w:val="000000"/>
          <w:sz w:val="28"/>
        </w:rPr>
        <w:t>
      12. Бюджетті атқару жөніндегі орталық уәкілетті органның құзыреті шегінде республикалық бюджеттің атқарылуы және жергілікті бюджеттердің, Қазақстан Республикасы Ұлттық қорының атқарылуына қызмет көрсету саласындағы іске асыру және бақылау функцияларын жүзеге асыратын ведомствосы (бұдан әрі – ведомство) ағымдағы қаржы жылының 1 шілдесіне бюджеттік жоспарлау жөніндегі орталық уәкілетті органға ведомствоның бірінші басшысының және көрсеткіштердің толтырылуына жауапты құрылымдық бөлімшенің басшысының қолымен мемлекеттік органдардың бірыңғай электрондық құжат айналымы жүйесін (бұдан әрі – БЭҚАЖ) пайдалану арқылы электрондық құжат түрінде Тізбенің 1.2, 1.3, 1.5, 1.6, 1.7, 1.8, 1.9, 1.10, 1.15, 1.16, 1.19, 1.21, 1.29 және 1.31-кестелерін, "факті" және "бағалау" бағандарын толтыра отырып, Тізбенің 1.4, 1.11, 1.12, 1.17, 1.22, 1.24, 1.25, 1.26 және 1.27-кестелерін, МЖӘ-РБ нысаны бойынша ақпаратты ұсынады.</w:t>
      </w:r>
    </w:p>
    <w:bookmarkEnd w:id="19"/>
    <w:p>
      <w:pPr>
        <w:spacing w:after="0"/>
        <w:ind w:left="0"/>
        <w:jc w:val="both"/>
      </w:pPr>
      <w:r>
        <w:rPr>
          <w:rFonts w:ascii="Times New Roman"/>
          <w:b w:val="false"/>
          <w:i w:val="false"/>
          <w:color w:val="000000"/>
          <w:sz w:val="28"/>
        </w:rPr>
        <w:t>
      МЖӘ-РБ нысаны бойынша деректерді қалыптастыруды ведомство бюджеттік бағдарламалар әкімшілерінен түскен ақпарат негізінде жүзеге асырады. Бюджеттік бағдарламалардың әкімшілері мемлекеттік міндеттемелерді төлеуді көздейтін ведомствоға тіркелген мемлекеттік-жекешелік әріптестік, оның ішінде концессия шарттары бойынша ағымдағы қаржы жылының 1 сәуіріне қарай МЖӘ-РБ нысаны бойынша ақпаратты БЭҚАЖ пайдалану арқылы электрондық құжат түрінде ведомствоға ұсынады.</w:t>
      </w:r>
    </w:p>
    <w:p>
      <w:pPr>
        <w:spacing w:after="0"/>
        <w:ind w:left="0"/>
        <w:jc w:val="both"/>
      </w:pPr>
      <w:r>
        <w:rPr>
          <w:rFonts w:ascii="Times New Roman"/>
          <w:b w:val="false"/>
          <w:i w:val="false"/>
          <w:color w:val="000000"/>
          <w:sz w:val="28"/>
        </w:rPr>
        <w:t>
      Бюджетті атқару жөніндегі орталық уәкілетті орган ағымдағы қаржы жылының 1 мамырына ведомствоға және бюджеттік жоспарлау жөніндегі орталық уәкілетті органға БЭҚАЖ пайдалану арқылы электрондық құжат түрінде МС-РБ және БК-РБ нысандарын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Премьер-Министрінің Бірінші орынбасары – ҚР Қаржы министрінің 04.02.2020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20"/>
    <w:p>
      <w:pPr>
        <w:spacing w:after="0"/>
        <w:ind w:left="0"/>
        <w:jc w:val="both"/>
      </w:pPr>
      <w:r>
        <w:rPr>
          <w:rFonts w:ascii="Times New Roman"/>
          <w:b w:val="false"/>
          <w:i w:val="false"/>
          <w:color w:val="000000"/>
          <w:sz w:val="28"/>
        </w:rPr>
        <w:t>
      13. Бюджеттік жоспарлау жөніндегі орталық уәкілетті орган "факт" және "бағалау" бағандары бойынша Тізбенің 1.18, 1.20, 1.28 және 1.30-кестелерін қалыптастыруды ведомство ұсынған Тізбенің 1.19, 1.21, 1.29 және 1.31-кестелерінің деректері бойынша жүзеге асырады.</w:t>
      </w:r>
    </w:p>
    <w:bookmarkEnd w:id="20"/>
    <w:bookmarkStart w:name="z23" w:id="21"/>
    <w:p>
      <w:pPr>
        <w:spacing w:after="0"/>
        <w:ind w:left="0"/>
        <w:jc w:val="both"/>
      </w:pPr>
      <w:r>
        <w:rPr>
          <w:rFonts w:ascii="Times New Roman"/>
          <w:b w:val="false"/>
          <w:i w:val="false"/>
          <w:color w:val="000000"/>
          <w:sz w:val="28"/>
        </w:rPr>
        <w:t>
      14. Тізбені қалыптастыру мынадай тәртіппен жүзеге асырылады:</w:t>
      </w:r>
    </w:p>
    <w:bookmarkEnd w:id="21"/>
    <w:bookmarkStart w:name="z42" w:id="22"/>
    <w:p>
      <w:pPr>
        <w:spacing w:after="0"/>
        <w:ind w:left="0"/>
        <w:jc w:val="both"/>
      </w:pPr>
      <w:r>
        <w:rPr>
          <w:rFonts w:ascii="Times New Roman"/>
          <w:b w:val="false"/>
          <w:i w:val="false"/>
          <w:color w:val="000000"/>
          <w:sz w:val="28"/>
        </w:rPr>
        <w:t>
      1) 1.1, 1.2, 1.3, 1.5, 1.6, 1.7, 1.8, 1.9, 1.10, 1.15 және 1.16-кестелердің "факті" бағаны есепті қаржы жылындағы республикалық бюджеттің атқарылуы туралы есептің деректері негізінде толтырылады. Тізбенің 1.4, 1.11, 1.12, 1.13, 1.14, 1.17, 1.22, 1.23, 1.24, 1.25, 1.26 және 1.27-кестелерінің "факті" бағаны толтырылмайды. "Факті" бағаны бойынша 1.3, 1.5, 1.6, 1.7, 1.8, 1.9, 1.10, 1.15 және 1.16-кестелері кезеңдер бойынша деректерді салыстыру үшін толтырылады.</w:t>
      </w:r>
    </w:p>
    <w:bookmarkEnd w:id="22"/>
    <w:p>
      <w:pPr>
        <w:spacing w:after="0"/>
        <w:ind w:left="0"/>
        <w:jc w:val="both"/>
      </w:pPr>
      <w:r>
        <w:rPr>
          <w:rFonts w:ascii="Times New Roman"/>
          <w:b w:val="false"/>
          <w:i w:val="false"/>
          <w:color w:val="000000"/>
          <w:sz w:val="28"/>
        </w:rPr>
        <w:t xml:space="preserve">
      Тізбе кестелерінің "бағалау" бағаны түсімдердің және төлемдер бойынша қаржыландырудың жиынтық жоспарының және/немесе ағымдағы кезеңнің республикалық бюджетінің атқарылуы туралы есептің деректері негізінде толтырылады. </w:t>
      </w:r>
    </w:p>
    <w:p>
      <w:pPr>
        <w:spacing w:after="0"/>
        <w:ind w:left="0"/>
        <w:jc w:val="both"/>
      </w:pPr>
      <w:r>
        <w:rPr>
          <w:rFonts w:ascii="Times New Roman"/>
          <w:b w:val="false"/>
          <w:i w:val="false"/>
          <w:color w:val="000000"/>
          <w:sz w:val="28"/>
        </w:rPr>
        <w:t xml:space="preserve">
      1.1, 1.5 және 1.15-кестелердің "болжам" бағаны "Бюджет түсімдерін болжау әдістемесін бекіту туралы"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республикалық бюджетке түсетін түсімдерді болжау деректері негізінде толтырылады.</w:t>
      </w:r>
    </w:p>
    <w:p>
      <w:pPr>
        <w:spacing w:after="0"/>
        <w:ind w:left="0"/>
        <w:jc w:val="both"/>
      </w:pPr>
      <w:r>
        <w:rPr>
          <w:rFonts w:ascii="Times New Roman"/>
          <w:b w:val="false"/>
          <w:i w:val="false"/>
          <w:color w:val="000000"/>
          <w:sz w:val="28"/>
        </w:rPr>
        <w:t>
      1.15, 1.17, 1.18, 1.19, 1.20, 1.21, 1.22, 1.23, 1.24, 1.25, 1.26, 1.27, 1.28 және 1.29-кестелердің "бағалау" және "болжам" бағандары МК-РБ, МЖӘ-РБ, БК-РБ нысандар деректерін қамтиды;</w:t>
      </w:r>
    </w:p>
    <w:bookmarkStart w:name="z43" w:id="23"/>
    <w:p>
      <w:pPr>
        <w:spacing w:after="0"/>
        <w:ind w:left="0"/>
        <w:jc w:val="both"/>
      </w:pPr>
      <w:r>
        <w:rPr>
          <w:rFonts w:ascii="Times New Roman"/>
          <w:b w:val="false"/>
          <w:i w:val="false"/>
          <w:color w:val="000000"/>
          <w:sz w:val="28"/>
        </w:rPr>
        <w:t xml:space="preserve">
      2) 1.3, 1.6, 1.7, 1.8, 1.9, 1.10 және 1.16-кестелер Қазақстан Республикасы Қаржы министрінің 2014 жылғы 18 қыркүйектегі № 403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9756 болып тіркелген) Қазақстан Республикасының Бірыңғай бюджеттік сыныптамасының бюджет шығыстарының экономикалық сыныптамасының ерекшеліктерімен байланыстырыла отырып, республикалық бюджеттің шығыстары бойынша толтырылады; </w:t>
      </w:r>
    </w:p>
    <w:bookmarkEnd w:id="23"/>
    <w:bookmarkStart w:name="z44" w:id="24"/>
    <w:p>
      <w:pPr>
        <w:spacing w:after="0"/>
        <w:ind w:left="0"/>
        <w:jc w:val="both"/>
      </w:pPr>
      <w:r>
        <w:rPr>
          <w:rFonts w:ascii="Times New Roman"/>
          <w:b w:val="false"/>
          <w:i w:val="false"/>
          <w:color w:val="000000"/>
          <w:sz w:val="28"/>
        </w:rPr>
        <w:t xml:space="preserve">
      3) операциялық, инвестициялық және қаржылық қызметтен түскен ақша қаражатының қозғалысы бойынша 1.4, 1.11, 1.12, 1.13, 1.14 және 1.17-кестелер 1.1, 1.2, 1.3, 1.5, 1.6, 1.7, 1.8, 1.9, 1.10, 1.15 және 1.16-кестелерден деректерді көшіру жолымен толтырылады; </w:t>
      </w:r>
    </w:p>
    <w:bookmarkEnd w:id="24"/>
    <w:bookmarkStart w:name="z45" w:id="25"/>
    <w:p>
      <w:pPr>
        <w:spacing w:after="0"/>
        <w:ind w:left="0"/>
        <w:jc w:val="both"/>
      </w:pPr>
      <w:r>
        <w:rPr>
          <w:rFonts w:ascii="Times New Roman"/>
          <w:b w:val="false"/>
          <w:i w:val="false"/>
          <w:color w:val="000000"/>
          <w:sz w:val="28"/>
        </w:rPr>
        <w:t>
      4) 1.18 және 1.19-кестелерде республикалық бюджет бойынша ақша қаражатының қозғалысы туралы болжамды шоғырландырылған есептің көрсеткіштері (тікелей әдіс) қалыптастырылады;</w:t>
      </w:r>
    </w:p>
    <w:bookmarkEnd w:id="25"/>
    <w:bookmarkStart w:name="z46" w:id="26"/>
    <w:p>
      <w:pPr>
        <w:spacing w:after="0"/>
        <w:ind w:left="0"/>
        <w:jc w:val="both"/>
      </w:pPr>
      <w:r>
        <w:rPr>
          <w:rFonts w:ascii="Times New Roman"/>
          <w:b w:val="false"/>
          <w:i w:val="false"/>
          <w:color w:val="000000"/>
          <w:sz w:val="28"/>
        </w:rPr>
        <w:t>
      5) 1.20 және 1.21-кестелерде республикалық бюджет бойынша қаржылық қызмет нәтижесі туралы болжамды шоғырландырылған есептің көрсеткіштері қалыптастырылады;</w:t>
      </w:r>
    </w:p>
    <w:bookmarkEnd w:id="26"/>
    <w:bookmarkStart w:name="z47" w:id="27"/>
    <w:p>
      <w:pPr>
        <w:spacing w:after="0"/>
        <w:ind w:left="0"/>
        <w:jc w:val="both"/>
      </w:pPr>
      <w:r>
        <w:rPr>
          <w:rFonts w:ascii="Times New Roman"/>
          <w:b w:val="false"/>
          <w:i w:val="false"/>
          <w:color w:val="000000"/>
          <w:sz w:val="28"/>
        </w:rPr>
        <w:t>
      6) активтер мен міндеттемелердегі өзгерістер бойынша 1.22, 1.23, 1.24, 1.25, 1.26 және 1.27-кестелер 1.3, 1.5, 1.6, 1.7, 1.8, 1.9, 1.10, 1.15 және 1.16-кестелер деректерінің негізінде толтырылады;</w:t>
      </w:r>
    </w:p>
    <w:bookmarkEnd w:id="27"/>
    <w:bookmarkStart w:name="z48" w:id="28"/>
    <w:p>
      <w:pPr>
        <w:spacing w:after="0"/>
        <w:ind w:left="0"/>
        <w:jc w:val="both"/>
      </w:pPr>
      <w:r>
        <w:rPr>
          <w:rFonts w:ascii="Times New Roman"/>
          <w:b w:val="false"/>
          <w:i w:val="false"/>
          <w:color w:val="000000"/>
          <w:sz w:val="28"/>
        </w:rPr>
        <w:t>
      7) 1.28 және 1.29-кестелерде республикалық бюджет бойынша қаржылық жағдай туралы болжамды шоғырландырылған есептің көрсеткіштері қалыптастырылады;</w:t>
      </w:r>
    </w:p>
    <w:bookmarkEnd w:id="28"/>
    <w:bookmarkStart w:name="z49" w:id="29"/>
    <w:p>
      <w:pPr>
        <w:spacing w:after="0"/>
        <w:ind w:left="0"/>
        <w:jc w:val="both"/>
      </w:pPr>
      <w:r>
        <w:rPr>
          <w:rFonts w:ascii="Times New Roman"/>
          <w:b w:val="false"/>
          <w:i w:val="false"/>
          <w:color w:val="000000"/>
          <w:sz w:val="28"/>
        </w:rPr>
        <w:t>
      8) 1.30 және 1.31-кестелерде таза активтердің/капиталдың өзгерістері туралы болжамды шоғырландырылған есептің көрсеткіштері қалыптастырылады.</w:t>
      </w:r>
    </w:p>
    <w:bookmarkEnd w:id="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Премьер-Министрінің Бірінші орынбасары – ҚР Қаржы министрінің 04.02.2020 </w:t>
      </w:r>
      <w:r>
        <w:rPr>
          <w:rFonts w:ascii="Times New Roman"/>
          <w:b w:val="false"/>
          <w:i w:val="false"/>
          <w:color w:val="00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4" w:id="30"/>
    <w:p>
      <w:pPr>
        <w:spacing w:after="0"/>
        <w:ind w:left="0"/>
        <w:jc w:val="both"/>
      </w:pPr>
      <w:r>
        <w:rPr>
          <w:rFonts w:ascii="Times New Roman"/>
          <w:b w:val="false"/>
          <w:i w:val="false"/>
          <w:color w:val="000000"/>
          <w:sz w:val="28"/>
        </w:rPr>
        <w:t>
      15. Осы Қағидалардың 4-тармағында көзделген нысандарды толтыру үшін Тізбенің 1.18, 1.20, 1.28 және 1.30-кестелері пайдаланылады.</w:t>
      </w:r>
    </w:p>
    <w:bookmarkEnd w:id="30"/>
    <w:bookmarkStart w:name="z25" w:id="31"/>
    <w:p>
      <w:pPr>
        <w:spacing w:after="0"/>
        <w:ind w:left="0"/>
        <w:jc w:val="both"/>
      </w:pPr>
      <w:r>
        <w:rPr>
          <w:rFonts w:ascii="Times New Roman"/>
          <w:b w:val="false"/>
          <w:i w:val="false"/>
          <w:color w:val="000000"/>
          <w:sz w:val="28"/>
        </w:rPr>
        <w:t>
      16. Жоспарланған кезеңге арналған бюджет параметрлерінің есебі Тізбенің 1.18, 1.20, 1.28 және 1.30-кестелерде былайша жүргізіледі:</w:t>
      </w:r>
    </w:p>
    <w:bookmarkEnd w:id="31"/>
    <w:p>
      <w:pPr>
        <w:spacing w:after="0"/>
        <w:ind w:left="0"/>
        <w:jc w:val="both"/>
      </w:pPr>
      <w:r>
        <w:rPr>
          <w:rFonts w:ascii="Times New Roman"/>
          <w:b w:val="false"/>
          <w:i w:val="false"/>
          <w:color w:val="000000"/>
          <w:sz w:val="28"/>
        </w:rPr>
        <w:t>
      таза операциялық сальдоны және операциялық қызметтің нәтижесіне енгізілген өзге де экономикалық ағындарды қосумен айқындалатын операциялық қызметтің нәтижесі (34-ескертпеде, республикалық бюджет бойынша қаржылық қызметтің нәтижелері туралы болжамды шоғырландырылған есептің 500-жол коды бойынша көрсетіледі);</w:t>
      </w:r>
    </w:p>
    <w:p>
      <w:pPr>
        <w:spacing w:after="0"/>
        <w:ind w:left="0"/>
        <w:jc w:val="both"/>
      </w:pPr>
      <w:r>
        <w:rPr>
          <w:rFonts w:ascii="Times New Roman"/>
          <w:b w:val="false"/>
          <w:i w:val="false"/>
          <w:color w:val="000000"/>
          <w:sz w:val="28"/>
        </w:rPr>
        <w:t>
      мұнайлы кірістері мен мұнайлы шығыстары арасындағы айырманы операциялық қызмет нәтижесінен шегерумен айқындалатын операциялық қызметтің (мұнайға қатысты емес) нәтижесі (35-ескертпеде, республикалық бюджет бойынша қаржы қызметінің нәтижелері туралы болжамды шоғырландырылған есептің 600-жол коды бойынша көрсетіледі);</w:t>
      </w:r>
    </w:p>
    <w:p>
      <w:pPr>
        <w:spacing w:after="0"/>
        <w:ind w:left="0"/>
        <w:jc w:val="both"/>
      </w:pPr>
      <w:r>
        <w:rPr>
          <w:rFonts w:ascii="Times New Roman"/>
          <w:b w:val="false"/>
          <w:i w:val="false"/>
          <w:color w:val="000000"/>
          <w:sz w:val="28"/>
        </w:rPr>
        <w:t>
      қаржылық емес активтерді таза сатып алудың таза операциялық сальдосынан шегерумен айқындалатын таза кредиттеу (қарыз алу) (36-ескертпеде, республикалық бюджет бойынша қаржы қызметінің нәтижелері туралы болжамды шоғырландырылған есептің 900-жол коды бойынша көрсетіледі);</w:t>
      </w:r>
    </w:p>
    <w:p>
      <w:pPr>
        <w:spacing w:after="0"/>
        <w:ind w:left="0"/>
        <w:jc w:val="both"/>
      </w:pPr>
      <w:r>
        <w:rPr>
          <w:rFonts w:ascii="Times New Roman"/>
          <w:b w:val="false"/>
          <w:i w:val="false"/>
          <w:color w:val="000000"/>
          <w:sz w:val="28"/>
        </w:rPr>
        <w:t>
      саясат шараларын жүзеге асыру үшін таза кредит беруді (қарыз алуды) және қаржы активтерімен жасалатын операциялар бойынша ақша қаражатының таза қозғалысын қосумен айқындалатын бюджеттің жалпы сальдосы (республикалық бюджет бойынша қаржылық қызмет нәтижелері туралы болжамды шоғырландырылған есептің 920-жол коды бойынша 37-ескертпеде көрсетіледі);</w:t>
      </w:r>
    </w:p>
    <w:p>
      <w:pPr>
        <w:spacing w:after="0"/>
        <w:ind w:left="0"/>
        <w:jc w:val="both"/>
      </w:pPr>
      <w:r>
        <w:rPr>
          <w:rFonts w:ascii="Times New Roman"/>
          <w:b w:val="false"/>
          <w:i w:val="false"/>
          <w:color w:val="000000"/>
          <w:sz w:val="28"/>
        </w:rPr>
        <w:t>
      мұнайлы кірістері мен мұнайлы шығыстары арасындағы айырма мен қаржылық емес активтермен (мұнайлы) жасалатын операциялардан айырма бюджетінің жалпы сальдосынан шегерумен айқындалатын бюджеттің жалпы сальдосы (мұнайға қатысты емес) (республикалық бюджет бойынша қаржы қызметінің нәтижелері туралы болжамды шоғырландырылған есептің 930-жол коды бойынша 38-ескертпеде көрсетіледі);</w:t>
      </w:r>
    </w:p>
    <w:p>
      <w:pPr>
        <w:spacing w:after="0"/>
        <w:ind w:left="0"/>
        <w:jc w:val="both"/>
      </w:pPr>
      <w:r>
        <w:rPr>
          <w:rFonts w:ascii="Times New Roman"/>
          <w:b w:val="false"/>
          <w:i w:val="false"/>
          <w:color w:val="000000"/>
          <w:sz w:val="28"/>
        </w:rPr>
        <w:t>
      қаржылық емес активтерге таза инвестициялардың операциялық қызметінен ақша қаражатының таза сомасынан шегерумен айқындалатын ақша профициті (тапшылығы) (республикалық бюджет бойынша ақша қозғалысы туралы болжамды шоғырландырылған есептің 940-жол коды бойынша 42-ескертпеде көрсетіледі);</w:t>
      </w:r>
    </w:p>
    <w:p>
      <w:pPr>
        <w:spacing w:after="0"/>
        <w:ind w:left="0"/>
        <w:jc w:val="both"/>
      </w:pPr>
      <w:r>
        <w:rPr>
          <w:rFonts w:ascii="Times New Roman"/>
          <w:b w:val="false"/>
          <w:i w:val="false"/>
          <w:color w:val="000000"/>
          <w:sz w:val="28"/>
        </w:rPr>
        <w:t>
      саясат шараларын жүзеге асыру үшін ақша профицитін (тапшылығын) және қаржы активтерімен жасалатын операциялар бойынша ақша қаражатының таза қозғалысын қосумен айқындалатын ақшаның жалпы профициті (тапшылығы) (43-ескертпеде, республикалық бюджет бойынша ақша қозғалысы туралы болжамды шоғырландырылған есептің 950-жол коды бойынша көрсетіледі);</w:t>
      </w:r>
    </w:p>
    <w:p>
      <w:pPr>
        <w:spacing w:after="0"/>
        <w:ind w:left="0"/>
        <w:jc w:val="both"/>
      </w:pPr>
      <w:r>
        <w:rPr>
          <w:rFonts w:ascii="Times New Roman"/>
          <w:b w:val="false"/>
          <w:i w:val="false"/>
          <w:color w:val="000000"/>
          <w:sz w:val="28"/>
        </w:rPr>
        <w:t>
      мұнайлы түсімдері мен операциялық қызметтен (мұнайлы) ақша қаражатының шығулары арасындағы айырманы және қаржылық емес активтермен (мұнайлы) операциялардан ақша қаражатының түсімдері мен шығулары арасындағы айырманы жалпы профициттен (тапшылығынан) шегерумен айқындалатын ақшаның (мұнайға қатысты емес) жалпы профициті (тапшылығы) (44-ескертпеде, республикалық бюджет бойынша ақша қозғалысы туралы болжамды шоғырландырылған есептің 960-жол коды бойынша көрсетіледі);</w:t>
      </w:r>
    </w:p>
    <w:p>
      <w:pPr>
        <w:spacing w:after="0"/>
        <w:ind w:left="0"/>
        <w:jc w:val="both"/>
      </w:pPr>
      <w:r>
        <w:rPr>
          <w:rFonts w:ascii="Times New Roman"/>
          <w:b w:val="false"/>
          <w:i w:val="false"/>
          <w:color w:val="000000"/>
          <w:sz w:val="28"/>
        </w:rPr>
        <w:t>
      қарыз алу сомасы бойынша айқындалатын борыш (18-ескертпеде, республикалық бюджет бойынша қаржылық жағдай туралы болжамды шоғырландырылған есептің 500-жол коды бойынша көрсетіледі);</w:t>
      </w:r>
    </w:p>
    <w:p>
      <w:pPr>
        <w:spacing w:after="0"/>
        <w:ind w:left="0"/>
        <w:jc w:val="both"/>
      </w:pPr>
      <w:r>
        <w:rPr>
          <w:rFonts w:ascii="Times New Roman"/>
          <w:b w:val="false"/>
          <w:i w:val="false"/>
          <w:color w:val="000000"/>
          <w:sz w:val="28"/>
        </w:rPr>
        <w:t>
      мемлекеттік-жекешелік әріптестік шарттары бойынша борыш пен міндеттемелер сомасынан ақша қаражатын және олардың баламаларын шегерумен айқындалатын таза борыш (19-ескертпеде, республикалық бюджет бойынша қаржылық жағдай туралы болжамды шоғырландырылған есептің 600-жол коды бойынша көрсетіледі).</w:t>
      </w:r>
    </w:p>
    <w:bookmarkStart w:name="z26" w:id="32"/>
    <w:p>
      <w:pPr>
        <w:spacing w:after="0"/>
        <w:ind w:left="0"/>
        <w:jc w:val="both"/>
      </w:pPr>
      <w:r>
        <w:rPr>
          <w:rFonts w:ascii="Times New Roman"/>
          <w:b w:val="false"/>
          <w:i w:val="false"/>
          <w:color w:val="000000"/>
          <w:sz w:val="28"/>
        </w:rPr>
        <w:t>
      17. Республикалық бюджет бойынша болжамды шоғырландырылған қаржылық есептілікті дайындау және ұсыну мерзімдері республикалық бюджет жобасын дайындау және ұсыну мерзіміне ұқсас.</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БШҚЕ - 1РБ нысан</w:t>
            </w:r>
          </w:p>
        </w:tc>
      </w:tr>
    </w:tbl>
    <w:bookmarkStart w:name="z28" w:id="33"/>
    <w:p>
      <w:pPr>
        <w:spacing w:after="0"/>
        <w:ind w:left="0"/>
        <w:jc w:val="left"/>
      </w:pPr>
      <w:r>
        <w:rPr>
          <w:rFonts w:ascii="Times New Roman"/>
          <w:b/>
          <w:i w:val="false"/>
          <w:color w:val="000000"/>
        </w:rPr>
        <w:t xml:space="preserve"> Республикалық бюджет бойынша қаржылық жағдай туралы болжамды шоғырландырылған есеп</w:t>
      </w:r>
    </w:p>
    <w:bookmarkEnd w:id="33"/>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есепке алынатын ұзақ мерзiмдi қаржы инвестициялары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ТАЗА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міндеттемелер және қарыздар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БШҚЕ - 2РБ нысан</w:t>
            </w:r>
          </w:p>
        </w:tc>
      </w:tr>
    </w:tbl>
    <w:bookmarkStart w:name="z30" w:id="34"/>
    <w:p>
      <w:pPr>
        <w:spacing w:after="0"/>
        <w:ind w:left="0"/>
        <w:jc w:val="left"/>
      </w:pPr>
      <w:r>
        <w:rPr>
          <w:rFonts w:ascii="Times New Roman"/>
          <w:b/>
          <w:i w:val="false"/>
          <w:color w:val="000000"/>
        </w:rPr>
        <w:t xml:space="preserve"> Республикалық бюджет бойынша қаржылық қызмет нәтижелері туралы болжамды шоғырландырылған есеп</w:t>
      </w:r>
    </w:p>
    <w:bookmarkEnd w:id="34"/>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тұлғаларда қатысу үлесіне дивидендтер мен кірістер, мемлекеттік кәсіпорындардың таза кірісі бөлігінің түсуі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кірістер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(мұнайға қатысты емес),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көрсетілетін қызметтер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w:t>
            </w:r>
          </w:p>
          <w:p>
            <w:pPr>
              <w:spacing w:after="20"/>
              <w:ind w:left="20"/>
              <w:jc w:val="both"/>
            </w:pPr>
            <w:r>
              <w:rPr>
                <w:rFonts w:ascii="Times New Roman"/>
                <w:b w:val="false"/>
                <w:i w:val="false"/>
                <w:color w:val="000000"/>
                <w:sz w:val="20"/>
              </w:rPr>
              <w:t>
(300-жол +400-жол)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(мұнайға қатысты емес) (500-жол – (010-жол – 120-жол)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өзге де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(701-жол-711-жол-712-жол+713-жол+714-жол)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 – 800-жол)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(мұнайға қатысты емес)</w:t>
            </w:r>
          </w:p>
          <w:p>
            <w:pPr>
              <w:spacing w:after="20"/>
              <w:ind w:left="20"/>
              <w:jc w:val="both"/>
            </w:pPr>
            <w:r>
              <w:rPr>
                <w:rFonts w:ascii="Times New Roman"/>
                <w:b w:val="false"/>
                <w:i w:val="false"/>
                <w:color w:val="000000"/>
                <w:sz w:val="20"/>
              </w:rPr>
              <w:t>
(920-жол-(010-жол – 120-жол) – (410-жол –республикалық бюджет бойынша ақша қозғалысы туралы болжамды шоғырландырылған есептің 510-жолы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БШҚЕ - 3РБ нысан</w:t>
            </w:r>
          </w:p>
        </w:tc>
      </w:tr>
    </w:tbl>
    <w:bookmarkStart w:name="z32" w:id="35"/>
    <w:p>
      <w:pPr>
        <w:spacing w:after="0"/>
        <w:ind w:left="0"/>
        <w:jc w:val="left"/>
      </w:pPr>
      <w:r>
        <w:rPr>
          <w:rFonts w:ascii="Times New Roman"/>
          <w:b/>
          <w:i w:val="false"/>
          <w:color w:val="000000"/>
        </w:rPr>
        <w:t xml:space="preserve"> Республикалық бюджет бойынша ақша қозғалысы туралы болжамды шоғырландырылған есеп</w:t>
      </w:r>
    </w:p>
    <w:bookmarkEnd w:id="35"/>
    <w:p>
      <w:pPr>
        <w:spacing w:after="0"/>
        <w:ind w:left="0"/>
        <w:jc w:val="both"/>
      </w:pPr>
      <w:r>
        <w:rPr>
          <w:rFonts w:ascii="Times New Roman"/>
          <w:b w:val="false"/>
          <w:i w:val="false"/>
          <w:color w:val="000000"/>
          <w:sz w:val="28"/>
        </w:rPr>
        <w:t xml:space="preserve">
      Өлшем бірлігі: мың теңге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113-жолдарының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түсімдер - барлығы (121, 122, 127-жолдарының сомасы), ,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сатудан түсетін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түсімі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(210, 220-жолдарының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 – барлығы,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мұнайға қатысты емес – барлығы (221, 222, 223, 224, 225, 226, 227, 228-жолдарының сомасы), оның ішінде:</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қызметтерге ақы төлеу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(410, 411, 412, 413, 414-жолдардың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(мұнайлы)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(мұнайға қатысты емес)</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(мұнайлы) сатып алудан ақша қаражатының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(мұнайға қатысты емес) сатып алудан ақша қаражатының шығуы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IIІ. Қаржылық қызметтен түскен ақша қаражатының қозғалысы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 – 800-жол)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айырмашылық</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(тапшылық) (операциялық қызмет және қаржылық емес активтермен операциялар бойынша ақша қаражатының таза қозғалысы) (300-жол – 550-жол)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ақша профициті (тапшылық) (940-жол+560-жол)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ақша профициті (тапшылық) (мұнайға қатысты емес) (950-жол – (110-жол – 210-жол) – (410-жол -510-жол)</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БШҚЕ - 4РБ нысаны</w:t>
            </w:r>
          </w:p>
        </w:tc>
      </w:tr>
    </w:tbl>
    <w:bookmarkStart w:name="z34" w:id="36"/>
    <w:p>
      <w:pPr>
        <w:spacing w:after="0"/>
        <w:ind w:left="0"/>
        <w:jc w:val="left"/>
      </w:pPr>
      <w:r>
        <w:rPr>
          <w:rFonts w:ascii="Times New Roman"/>
          <w:b/>
          <w:i w:val="false"/>
          <w:color w:val="000000"/>
        </w:rPr>
        <w:t xml:space="preserve"> Республикалық бюджет бойынша таза активтердің/капиталдың өзгерістері туралы болжамды шоғырландырылған есеп __________________</w:t>
      </w:r>
    </w:p>
    <w:bookmarkEnd w:id="36"/>
    <w:p>
      <w:pPr>
        <w:spacing w:after="0"/>
        <w:ind w:left="0"/>
        <w:jc w:val="both"/>
      </w:pP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 сальдосы (020, 030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 / 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5-қосымша</w:t>
            </w:r>
          </w:p>
        </w:tc>
      </w:tr>
    </w:tbl>
    <w:bookmarkStart w:name="z36" w:id="37"/>
    <w:p>
      <w:pPr>
        <w:spacing w:after="0"/>
        <w:ind w:left="0"/>
        <w:jc w:val="left"/>
      </w:pPr>
      <w:r>
        <w:rPr>
          <w:rFonts w:ascii="Times New Roman"/>
          <w:b/>
          <w:i w:val="false"/>
          <w:color w:val="000000"/>
        </w:rPr>
        <w:t xml:space="preserve"> _________________ жылдарға арналған республикалық бюджет бойынша болжамды шоғырландырылған қаржылық есептілікке түсіндірме жазба</w:t>
      </w:r>
    </w:p>
    <w:bookmarkEnd w:id="37"/>
    <w:p>
      <w:pPr>
        <w:spacing w:after="0"/>
        <w:ind w:left="0"/>
        <w:jc w:val="both"/>
      </w:pPr>
      <w:r>
        <w:rPr>
          <w:rFonts w:ascii="Times New Roman"/>
          <w:b w:val="false"/>
          <w:i w:val="false"/>
          <w:color w:val="ff0000"/>
          <w:sz w:val="28"/>
        </w:rPr>
        <w:t xml:space="preserve">
      Ескерту. 5-қосымша жаңа редакцияда - ҚР Қаржы министрінің 20.04.2021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3" w:id="38"/>
    <w:p>
      <w:pPr>
        <w:spacing w:after="0"/>
        <w:ind w:left="0"/>
        <w:jc w:val="left"/>
      </w:pPr>
      <w:r>
        <w:rPr>
          <w:rFonts w:ascii="Times New Roman"/>
          <w:b/>
          <w:i w:val="false"/>
          <w:color w:val="000000"/>
        </w:rPr>
        <w:t xml:space="preserve"> 1. Жалпы мәліметтер</w:t>
      </w:r>
    </w:p>
    <w:bookmarkEnd w:id="38"/>
    <w:p>
      <w:pPr>
        <w:spacing w:after="0"/>
        <w:ind w:left="0"/>
        <w:jc w:val="both"/>
      </w:pPr>
      <w:r>
        <w:rPr>
          <w:rFonts w:ascii="Times New Roman"/>
          <w:b w:val="false"/>
          <w:i w:val="false"/>
          <w:color w:val="000000"/>
          <w:sz w:val="28"/>
        </w:rPr>
        <w:t xml:space="preserve">
      Республикалық бюджет бойынша болжамды шоғырландырылған қаржылық есептілікті қалыптастыру 2008 жылғы 4 желтоқсандағы Қазақстан Республикасы Бюджет кодексінің </w:t>
      </w:r>
      <w:r>
        <w:rPr>
          <w:rFonts w:ascii="Times New Roman"/>
          <w:b w:val="false"/>
          <w:i w:val="false"/>
          <w:color w:val="000000"/>
          <w:sz w:val="28"/>
        </w:rPr>
        <w:t>61-1</w:t>
      </w:r>
      <w:r>
        <w:rPr>
          <w:rFonts w:ascii="Times New Roman"/>
          <w:b w:val="false"/>
          <w:i w:val="false"/>
          <w:color w:val="000000"/>
          <w:sz w:val="28"/>
        </w:rPr>
        <w:t xml:space="preserve"> және </w:t>
      </w:r>
      <w:r>
        <w:rPr>
          <w:rFonts w:ascii="Times New Roman"/>
          <w:b w:val="false"/>
          <w:i w:val="false"/>
          <w:color w:val="000000"/>
          <w:sz w:val="28"/>
        </w:rPr>
        <w:t>74-баптарында</w:t>
      </w:r>
      <w:r>
        <w:rPr>
          <w:rFonts w:ascii="Times New Roman"/>
          <w:b w:val="false"/>
          <w:i w:val="false"/>
          <w:color w:val="000000"/>
          <w:sz w:val="28"/>
        </w:rPr>
        <w:t xml:space="preserve"> көзделген. Республикалық бюджет бойынша болжамды шоғырландырылған қаржылық есептілік республикалық бюджет туралы заң жобасының құрамында ұсынылады.</w:t>
      </w:r>
    </w:p>
    <w:p>
      <w:pPr>
        <w:spacing w:after="0"/>
        <w:ind w:left="0"/>
        <w:jc w:val="both"/>
      </w:pPr>
      <w:r>
        <w:rPr>
          <w:rFonts w:ascii="Times New Roman"/>
          <w:b w:val="false"/>
          <w:i w:val="false"/>
          <w:color w:val="000000"/>
          <w:sz w:val="28"/>
        </w:rPr>
        <w:t>
      ______________ жылдарға арналған республикалық бюджет бойынша болжамды шоғырландырылған қаржылық есептілік Қазақстан Республикасының Қаржы министрлігі Республикалық бюджеттің кірістері мен республикалық бюджеттік бағдарламалар әкімшілерінің шығыстары болжамының деректері негізінде есептеу әдісі бойынша жасады. Республикалық бюджет бойынша болжамды шоғырландырылған қаржылық есептілікке квазимемлекеттік сектор субъектілері енгізілмейді.</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есептіліктің өлшем бірлігі - мың теңге.</w:t>
      </w:r>
    </w:p>
    <w:bookmarkStart w:name="z54" w:id="39"/>
    <w:p>
      <w:pPr>
        <w:spacing w:after="0"/>
        <w:ind w:left="0"/>
        <w:jc w:val="left"/>
      </w:pPr>
      <w:r>
        <w:rPr>
          <w:rFonts w:ascii="Times New Roman"/>
          <w:b/>
          <w:i w:val="false"/>
          <w:color w:val="000000"/>
        </w:rPr>
        <w:t xml:space="preserve"> 2. Есеп саясатының негізгі ережелері</w:t>
      </w:r>
    </w:p>
    <w:bookmarkEnd w:id="39"/>
    <w:p>
      <w:pPr>
        <w:spacing w:after="0"/>
        <w:ind w:left="0"/>
        <w:jc w:val="both"/>
      </w:pPr>
      <w:r>
        <w:rPr>
          <w:rFonts w:ascii="Times New Roman"/>
          <w:b w:val="false"/>
          <w:i w:val="false"/>
          <w:color w:val="000000"/>
          <w:sz w:val="28"/>
        </w:rPr>
        <w:t xml:space="preserve">
      Республикалық бюджет бойынша болжамды шоғырландырылған қаржылық есептілік Республикалық бюджет бойынша болжамды шоғырландырылған қаржылық есептілікті жасау қағидаларына және "Есеп саясатын бекіту туралы" Қазақстан Республикасы Қаржы министрінің 2010 жылғы 7 қыркүйектегі № 444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6505 болып тіркелген) бекітілген есеп саясатының қағидаттарына сәйкес қалыптастырылады.</w:t>
      </w:r>
    </w:p>
    <w:p>
      <w:pPr>
        <w:spacing w:after="0"/>
        <w:ind w:left="0"/>
        <w:jc w:val="both"/>
      </w:pPr>
      <w:r>
        <w:rPr>
          <w:rFonts w:ascii="Times New Roman"/>
          <w:b w:val="false"/>
          <w:i w:val="false"/>
          <w:color w:val="000000"/>
          <w:sz w:val="28"/>
        </w:rPr>
        <w:t>
      Ақша қаражаты және олардың баламалары</w:t>
      </w:r>
    </w:p>
    <w:p>
      <w:pPr>
        <w:spacing w:after="0"/>
        <w:ind w:left="0"/>
        <w:jc w:val="both"/>
      </w:pPr>
      <w:r>
        <w:rPr>
          <w:rFonts w:ascii="Times New Roman"/>
          <w:b w:val="false"/>
          <w:i w:val="false"/>
          <w:color w:val="000000"/>
          <w:sz w:val="28"/>
        </w:rPr>
        <w:t>
      Бюджетке түсетін түсімдерді есепке алумен және бюджеттен төленетін төлемдерді жүзеге асырумен байланысты барлық операциялар Бірыңғай қазынашылық шотта көрсетіледі. Республикалық бюджет бойынша болжамды шоғырландырылған қаржылық есептілікте Бірыңғай қазынашылық шот бойынша ақша ағындары республикалық бюджеттің атқарылуы туралы шоғырландырылған қаржылық есептілікте ұсынылған ақпарат шегінде көрсетілген. Республикалық бюджет бойынша болжамды шоғырландырылған қаржылық, республикалық бюджеттің атқарылуы туралы шоғырландырылған қаржылық есептілікте ұсынылған ақпарат шегінде республикалық бюджеттің қолма-қол ақшаны бақылау шоты, ақылы қызметтердің қолма-қол ақшаны бақылау шоты және ақша қаражатының басқа да шоттары бойынша ағындар көрініс табады.</w:t>
      </w:r>
    </w:p>
    <w:p>
      <w:pPr>
        <w:spacing w:after="0"/>
        <w:ind w:left="0"/>
        <w:jc w:val="both"/>
      </w:pPr>
      <w:r>
        <w:rPr>
          <w:rFonts w:ascii="Times New Roman"/>
          <w:b w:val="false"/>
          <w:i w:val="false"/>
          <w:color w:val="000000"/>
          <w:sz w:val="28"/>
        </w:rPr>
        <w:t>
      Қаржылық инвестициялар</w:t>
      </w:r>
    </w:p>
    <w:p>
      <w:pPr>
        <w:spacing w:after="0"/>
        <w:ind w:left="0"/>
        <w:jc w:val="both"/>
      </w:pPr>
      <w:r>
        <w:rPr>
          <w:rFonts w:ascii="Times New Roman"/>
          <w:b w:val="false"/>
          <w:i w:val="false"/>
          <w:color w:val="000000"/>
          <w:sz w:val="28"/>
        </w:rPr>
        <w:t>
      Қаржылық инвестицияларға квазимемлекеттік сектор субъектілеріне және өзге де ұйымдарға қаржылық инвестициялар, бюджеттік кредиттер енгізіледі. Квазимемлекеттік сектор субъектілеріне қаржылық инвестициялар нақты жұмсалған шығындар (өзіндік құн) бойынша көрсетіледі. Бюджеттік кредиттер өзіндік құны бойынша көрсетіледі. Қаржылық инвестициялар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Қорлар</w:t>
      </w:r>
    </w:p>
    <w:p>
      <w:pPr>
        <w:spacing w:after="0"/>
        <w:ind w:left="0"/>
        <w:jc w:val="both"/>
      </w:pPr>
      <w:r>
        <w:rPr>
          <w:rFonts w:ascii="Times New Roman"/>
          <w:b w:val="false"/>
          <w:i w:val="false"/>
          <w:color w:val="000000"/>
          <w:sz w:val="28"/>
        </w:rPr>
        <w:t>
      Қорлар олардың нақты өзіндік құны бойынша көрсетіледі. Республикалық бюджет бойынша болжамды шоғырландырылған қаржылық есептілікте жоспарланған кезеңнің қорларын сатып алу құны шығыстарда көрсетіледі. Қорлардың қалдықтары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Негізгі құралдар</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есептілікте негізгі құралдар жинақталған амортизацияның бастапқы құнынан және тиісті жоспарланған кезеңнің есептелген амортизациясынан шегерумен айқындалатын баланстық құны бойынша көрсетіледі.</w:t>
      </w:r>
    </w:p>
    <w:p>
      <w:pPr>
        <w:spacing w:after="0"/>
        <w:ind w:left="0"/>
        <w:jc w:val="both"/>
      </w:pPr>
      <w:r>
        <w:rPr>
          <w:rFonts w:ascii="Times New Roman"/>
          <w:b w:val="false"/>
          <w:i w:val="false"/>
          <w:color w:val="000000"/>
          <w:sz w:val="28"/>
        </w:rPr>
        <w:t xml:space="preserve">
      Негізгі құралдардың амортизациясын есептеу кезінде "Мемлекеттік мекемелерде бухгалтерлік есепке алуды жүргізу қағидалары"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бекітілген амортизацияның жылдық нормалары пайдаланылады.</w:t>
      </w:r>
    </w:p>
    <w:p>
      <w:pPr>
        <w:spacing w:after="0"/>
        <w:ind w:left="0"/>
        <w:jc w:val="both"/>
      </w:pPr>
      <w:r>
        <w:rPr>
          <w:rFonts w:ascii="Times New Roman"/>
          <w:b w:val="false"/>
          <w:i w:val="false"/>
          <w:color w:val="000000"/>
          <w:sz w:val="28"/>
        </w:rPr>
        <w:t>
      Негізгі қаражат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Аяқталмаған құрылыс</w:t>
      </w:r>
    </w:p>
    <w:p>
      <w:pPr>
        <w:spacing w:after="0"/>
        <w:ind w:left="0"/>
        <w:jc w:val="both"/>
      </w:pPr>
      <w:r>
        <w:rPr>
          <w:rFonts w:ascii="Times New Roman"/>
          <w:b w:val="false"/>
          <w:i w:val="false"/>
          <w:color w:val="000000"/>
          <w:sz w:val="28"/>
        </w:rPr>
        <w:t>
      Аяқталмаған құрылыс нақты шығындар бойынша өлшенеді. Аяқталмаған және аяқталған, бірақ пайдалануға берілмеген құрылыс және реконструкциялау объектілері бойынша шығындар келесі жылдың балансына өтеді. Аяқталған және пайдалануға берілген құрылыс объектілері қабылдау актілері негізінде ұзақ мерзімді активтерді есепке алу шоттарына оларға жүргізілген шығындардың толық сомасында жатқызылады. Аяқталмаған құрылыс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Инвестициялық жылжымайтын мүлік</w:t>
      </w:r>
    </w:p>
    <w:p>
      <w:pPr>
        <w:spacing w:after="0"/>
        <w:ind w:left="0"/>
        <w:jc w:val="both"/>
      </w:pPr>
      <w:r>
        <w:rPr>
          <w:rFonts w:ascii="Times New Roman"/>
          <w:b w:val="false"/>
          <w:i w:val="false"/>
          <w:color w:val="000000"/>
          <w:sz w:val="28"/>
        </w:rPr>
        <w:t xml:space="preserve">
      Инвестициялық жылжымайтын мүлік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 </w:t>
      </w:r>
    </w:p>
    <w:p>
      <w:pPr>
        <w:spacing w:after="0"/>
        <w:ind w:left="0"/>
        <w:jc w:val="both"/>
      </w:pPr>
      <w:r>
        <w:rPr>
          <w:rFonts w:ascii="Times New Roman"/>
          <w:b w:val="false"/>
          <w:i w:val="false"/>
          <w:color w:val="000000"/>
          <w:sz w:val="28"/>
        </w:rPr>
        <w:t>
      Материалдық емес активтер</w:t>
      </w:r>
    </w:p>
    <w:p>
      <w:pPr>
        <w:spacing w:after="0"/>
        <w:ind w:left="0"/>
        <w:jc w:val="both"/>
      </w:pPr>
      <w:r>
        <w:rPr>
          <w:rFonts w:ascii="Times New Roman"/>
          <w:b w:val="false"/>
          <w:i w:val="false"/>
          <w:color w:val="000000"/>
          <w:sz w:val="28"/>
        </w:rPr>
        <w:t>
      Республикалық бюджет бойынша болжамды шоғырландырылған қаржылық есептілікте материалдық емес активтер жинақталған амортизацияның бастапқы құнынан және тиісті жоспарланған кезең үшін есептелген амортизациядан шегерумен айқындалатын баланстық құны бойынша көрсетіледі.</w:t>
      </w:r>
    </w:p>
    <w:p>
      <w:pPr>
        <w:spacing w:after="0"/>
        <w:ind w:left="0"/>
        <w:jc w:val="both"/>
      </w:pPr>
      <w:r>
        <w:rPr>
          <w:rFonts w:ascii="Times New Roman"/>
          <w:b w:val="false"/>
          <w:i w:val="false"/>
          <w:color w:val="000000"/>
          <w:sz w:val="28"/>
        </w:rPr>
        <w:t xml:space="preserve">
      Материалдық емес активтердің амортизациясын есептеу кезінде "Мемлекеттік мекемелерде бухгалтерлік есепке алуды жүргізу қағидалары"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6443 болып тіркелген) бекітілген амортизацияның жылдық нормалары пайдаланылады.</w:t>
      </w:r>
    </w:p>
    <w:p>
      <w:pPr>
        <w:spacing w:after="0"/>
        <w:ind w:left="0"/>
        <w:jc w:val="both"/>
      </w:pPr>
      <w:r>
        <w:rPr>
          <w:rFonts w:ascii="Times New Roman"/>
          <w:b w:val="false"/>
          <w:i w:val="false"/>
          <w:color w:val="000000"/>
          <w:sz w:val="28"/>
        </w:rPr>
        <w:t>
      Материалдық емес активтер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Дебиторлық және кредиторлық берешек</w:t>
      </w:r>
    </w:p>
    <w:p>
      <w:pPr>
        <w:spacing w:after="0"/>
        <w:ind w:left="0"/>
        <w:jc w:val="both"/>
      </w:pPr>
      <w:r>
        <w:rPr>
          <w:rFonts w:ascii="Times New Roman"/>
          <w:b w:val="false"/>
          <w:i w:val="false"/>
          <w:color w:val="000000"/>
          <w:sz w:val="28"/>
        </w:rPr>
        <w:t>
      Дебиторлық және кредиторлық берешек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xml:space="preserve">
      Қарыздар </w:t>
      </w:r>
    </w:p>
    <w:p>
      <w:pPr>
        <w:spacing w:after="0"/>
        <w:ind w:left="0"/>
        <w:jc w:val="both"/>
      </w:pPr>
      <w:r>
        <w:rPr>
          <w:rFonts w:ascii="Times New Roman"/>
          <w:b w:val="false"/>
          <w:i w:val="false"/>
          <w:color w:val="000000"/>
          <w:sz w:val="28"/>
        </w:rPr>
        <w:t>
      Алынған қарыздарды есепке алу өзіндік құны және/немесе номиналдық құны бойынша жүргізіледі. Қарыздар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Бағалау міндеттемелері, шартты міндеттемелер және шартты активтер</w:t>
      </w:r>
    </w:p>
    <w:p>
      <w:pPr>
        <w:spacing w:after="0"/>
        <w:ind w:left="0"/>
        <w:jc w:val="both"/>
      </w:pPr>
      <w:r>
        <w:rPr>
          <w:rFonts w:ascii="Times New Roman"/>
          <w:b w:val="false"/>
          <w:i w:val="false"/>
          <w:color w:val="000000"/>
          <w:sz w:val="28"/>
        </w:rPr>
        <w:t>
      Бағалау міндеттемелері, шартты міндеттемелер мен шартты активтер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Зейнетақы міндеттемелері</w:t>
      </w:r>
    </w:p>
    <w:p>
      <w:pPr>
        <w:spacing w:after="0"/>
        <w:ind w:left="0"/>
        <w:jc w:val="both"/>
      </w:pPr>
      <w:r>
        <w:rPr>
          <w:rFonts w:ascii="Times New Roman"/>
          <w:b w:val="false"/>
          <w:i w:val="false"/>
          <w:color w:val="000000"/>
          <w:sz w:val="28"/>
        </w:rPr>
        <w:t>
      Зейнетақы міндеттемелері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Зейнетақы міндеттемелерінің өзгерістекрі бойынша болжамды көрсеткіштер жоспарланатын кезең шегінде көрсетілген.</w:t>
      </w:r>
    </w:p>
    <w:p>
      <w:pPr>
        <w:spacing w:after="0"/>
        <w:ind w:left="0"/>
        <w:jc w:val="both"/>
      </w:pPr>
      <w:r>
        <w:rPr>
          <w:rFonts w:ascii="Times New Roman"/>
          <w:b w:val="false"/>
          <w:i w:val="false"/>
          <w:color w:val="000000"/>
          <w:sz w:val="28"/>
        </w:rPr>
        <w:t>
      Кірістер</w:t>
      </w:r>
    </w:p>
    <w:p>
      <w:pPr>
        <w:spacing w:after="0"/>
        <w:ind w:left="0"/>
        <w:jc w:val="both"/>
      </w:pPr>
      <w:r>
        <w:rPr>
          <w:rFonts w:ascii="Times New Roman"/>
          <w:b w:val="false"/>
          <w:i w:val="false"/>
          <w:color w:val="000000"/>
          <w:sz w:val="28"/>
        </w:rPr>
        <w:t xml:space="preserve">
      Республикалық бюджеттің кірістері бойынша болжамды деректер "Бюджет түсімдерін болжау әдістемесін бекіту туралы" Қазақстан Республикасы Ұлттық экономика министрі міндетін атқарушысының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жүзеге асырылатын республикалық бюджетке түсетін түсімдерді болжау деректерінің негізінде көрсетіледі. </w:t>
      </w:r>
    </w:p>
    <w:p>
      <w:pPr>
        <w:spacing w:after="0"/>
        <w:ind w:left="0"/>
        <w:jc w:val="both"/>
      </w:pPr>
      <w:r>
        <w:rPr>
          <w:rFonts w:ascii="Times New Roman"/>
          <w:b w:val="false"/>
          <w:i w:val="false"/>
          <w:color w:val="000000"/>
          <w:sz w:val="28"/>
        </w:rPr>
        <w:t>
      Нақты деректер бойынша салықтық және салықтық емес түсімдерден түсетін кірістер республикалық бюджеттің атқарылуы туралы есепте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Концессиялық активтер мен міндеттемелер</w:t>
      </w:r>
    </w:p>
    <w:p>
      <w:pPr>
        <w:spacing w:after="0"/>
        <w:ind w:left="0"/>
        <w:jc w:val="both"/>
      </w:pPr>
      <w:r>
        <w:rPr>
          <w:rFonts w:ascii="Times New Roman"/>
          <w:b w:val="false"/>
          <w:i w:val="false"/>
          <w:color w:val="000000"/>
          <w:sz w:val="28"/>
        </w:rPr>
        <w:t>
      Концессиялық активтер мен міндеттемелер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bookmarkStart w:name="z55" w:id="40"/>
    <w:p>
      <w:pPr>
        <w:spacing w:after="0"/>
        <w:ind w:left="0"/>
        <w:jc w:val="left"/>
      </w:pPr>
      <w:r>
        <w:rPr>
          <w:rFonts w:ascii="Times New Roman"/>
          <w:b/>
          <w:i w:val="false"/>
          <w:color w:val="000000"/>
        </w:rPr>
        <w:t xml:space="preserve"> 3. Республикалық бюджет бойынша болжамды шоғырландырылған қаржылық есептілікке ашу</w:t>
      </w:r>
    </w:p>
    <w:bookmarkEnd w:id="40"/>
    <w:p>
      <w:pPr>
        <w:spacing w:after="0"/>
        <w:ind w:left="0"/>
        <w:jc w:val="both"/>
      </w:pPr>
      <w:r>
        <w:rPr>
          <w:rFonts w:ascii="Times New Roman"/>
          <w:b w:val="false"/>
          <w:i w:val="false"/>
          <w:color w:val="000000"/>
          <w:sz w:val="28"/>
        </w:rPr>
        <w:t xml:space="preserve">
      1-ескертпе. </w:t>
      </w:r>
    </w:p>
    <w:p>
      <w:pPr>
        <w:spacing w:after="0"/>
        <w:ind w:left="0"/>
        <w:jc w:val="both"/>
      </w:pPr>
      <w:r>
        <w:rPr>
          <w:rFonts w:ascii="Times New Roman"/>
          <w:b w:val="false"/>
          <w:i w:val="false"/>
          <w:color w:val="000000"/>
          <w:sz w:val="28"/>
        </w:rPr>
        <w:t xml:space="preserve">
      1.1-кесте. Ақша қаражаты және олардың баламалары (қаржылық жағдай туралы болжамды шоғырландырылған есептің 010-жол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Ақша қаражатының сальдосы …</w:t>
      </w:r>
    </w:p>
    <w:p>
      <w:pPr>
        <w:spacing w:after="0"/>
        <w:ind w:left="0"/>
        <w:jc w:val="both"/>
      </w:pPr>
      <w:r>
        <w:rPr>
          <w:rFonts w:ascii="Times New Roman"/>
          <w:b w:val="false"/>
          <w:i w:val="false"/>
          <w:color w:val="000000"/>
          <w:sz w:val="28"/>
        </w:rPr>
        <w:t xml:space="preserve">
      2-ескертпе. </w:t>
      </w:r>
    </w:p>
    <w:p>
      <w:pPr>
        <w:spacing w:after="0"/>
        <w:ind w:left="0"/>
        <w:jc w:val="both"/>
      </w:pPr>
      <w:r>
        <w:rPr>
          <w:rFonts w:ascii="Times New Roman"/>
          <w:b w:val="false"/>
          <w:i w:val="false"/>
          <w:color w:val="000000"/>
          <w:sz w:val="28"/>
        </w:rPr>
        <w:t>
      2.1-кесте. Қаржылық инвестициялар (қаржылық жағдай туралы болжамды шоғырландырылған есептің 011-жол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капиталына қаржылық инвестициялар, заңды тұлғалардың және халықаралық ұйымдардың бағалы қағаздары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Қаржылық инвестицияларға бюджеттік кредиттер, квазимемлекеттік сектор субъектілеріне және өзге де ұйымдарға инвестициялар, мемлекеттік кепілдіктер мен кепілгерліктерді орындау нәтижесінде берілген қарыздар енгізіледі. </w:t>
      </w:r>
    </w:p>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 өтеу</w:t>
      </w:r>
    </w:p>
    <w:p>
      <w:pPr>
        <w:spacing w:after="0"/>
        <w:ind w:left="0"/>
        <w:jc w:val="both"/>
      </w:pPr>
      <w:r>
        <w:rPr>
          <w:rFonts w:ascii="Times New Roman"/>
          <w:b w:val="false"/>
          <w:i w:val="false"/>
          <w:color w:val="000000"/>
          <w:sz w:val="28"/>
        </w:rPr>
        <w:t>
      - өтеусіз берілген … есептен шығару</w:t>
      </w:r>
    </w:p>
    <w:p>
      <w:pPr>
        <w:spacing w:after="0"/>
        <w:ind w:left="0"/>
        <w:jc w:val="both"/>
      </w:pPr>
      <w:r>
        <w:rPr>
          <w:rFonts w:ascii="Times New Roman"/>
          <w:b w:val="false"/>
          <w:i w:val="false"/>
          <w:color w:val="000000"/>
          <w:sz w:val="28"/>
        </w:rPr>
        <w:t>
      - басқа да өзгерістер … нәтижесінде ескерілді.</w:t>
      </w:r>
    </w:p>
    <w:p>
      <w:pPr>
        <w:spacing w:after="0"/>
        <w:ind w:left="0"/>
        <w:jc w:val="both"/>
      </w:pPr>
      <w:r>
        <w:rPr>
          <w:rFonts w:ascii="Times New Roman"/>
          <w:b w:val="false"/>
          <w:i w:val="false"/>
          <w:color w:val="000000"/>
          <w:sz w:val="28"/>
        </w:rPr>
        <w:t xml:space="preserve">
      3-ескертпе. </w:t>
      </w:r>
    </w:p>
    <w:p>
      <w:pPr>
        <w:spacing w:after="0"/>
        <w:ind w:left="0"/>
        <w:jc w:val="both"/>
      </w:pPr>
      <w:r>
        <w:rPr>
          <w:rFonts w:ascii="Times New Roman"/>
          <w:b w:val="false"/>
          <w:i w:val="false"/>
          <w:color w:val="000000"/>
          <w:sz w:val="28"/>
        </w:rPr>
        <w:t>
      3.1-кесте. Үлестік қатысу әдісі бойынша ескерілетін ұзақ мерзімді қаржылық инвестициялар (қаржылық жағдай туралы болжамды шоғырландырылған есептің 012-жол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үлестік қатысу әдісі бойынша ескерілетін ұзақ мерзімді қаржылық инвестициялар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xml:space="preserve">
      4-ескертпе. </w:t>
      </w:r>
    </w:p>
    <w:p>
      <w:pPr>
        <w:spacing w:after="0"/>
        <w:ind w:left="0"/>
        <w:jc w:val="both"/>
      </w:pPr>
      <w:r>
        <w:rPr>
          <w:rFonts w:ascii="Times New Roman"/>
          <w:b w:val="false"/>
          <w:i w:val="false"/>
          <w:color w:val="000000"/>
          <w:sz w:val="28"/>
        </w:rPr>
        <w:t>
      4.1-кесте. Берілген аванстар (қаржылық жағдай туралы болжамды шоғырландырылған есептің 013-жол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аванстық төлемдер Қазақстан Республикасы Қаржы министрінің 2014 жылғы 4 желтоқсандағы № 540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9934 болып тіркелген) бекітілген Бюджеттің атқарылуы және оған кассалық қызмет көрсету қағидаларына сәйкес жүзеге асырылады.</w:t>
      </w:r>
    </w:p>
    <w:p>
      <w:pPr>
        <w:spacing w:after="0"/>
        <w:ind w:left="0"/>
        <w:jc w:val="both"/>
      </w:pPr>
      <w:r>
        <w:rPr>
          <w:rFonts w:ascii="Times New Roman"/>
          <w:b w:val="false"/>
          <w:i w:val="false"/>
          <w:color w:val="000000"/>
          <w:sz w:val="28"/>
        </w:rPr>
        <w:t xml:space="preserve">
      5-ескертпе. </w:t>
      </w:r>
    </w:p>
    <w:p>
      <w:pPr>
        <w:spacing w:after="0"/>
        <w:ind w:left="0"/>
        <w:jc w:val="both"/>
      </w:pPr>
      <w:r>
        <w:rPr>
          <w:rFonts w:ascii="Times New Roman"/>
          <w:b w:val="false"/>
          <w:i w:val="false"/>
          <w:color w:val="000000"/>
          <w:sz w:val="28"/>
        </w:rPr>
        <w:t>
      5.1-кесте. Өзге дебиторлық берешек (қаржылық жағдай туралы болжамды шоғырландырылған есептің 014-жол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Өзге дебиторлық берешектің құрамына сатып алушылар мен тапсырыс берушілердің, жалдау бойынша, бюджетпен есеп айырысу бойынша, қызметкерлердің есеп беретін сомалар бойынша дебиторлық берешегі, алуға сыйақы және басқа берешек кіреді.</w:t>
      </w:r>
    </w:p>
    <w:p>
      <w:pPr>
        <w:spacing w:after="0"/>
        <w:ind w:left="0"/>
        <w:jc w:val="both"/>
      </w:pPr>
      <w:r>
        <w:rPr>
          <w:rFonts w:ascii="Times New Roman"/>
          <w:b w:val="false"/>
          <w:i w:val="false"/>
          <w:color w:val="000000"/>
          <w:sz w:val="28"/>
        </w:rPr>
        <w:t>
      6-ескертпе.</w:t>
      </w:r>
    </w:p>
    <w:p>
      <w:pPr>
        <w:spacing w:after="0"/>
        <w:ind w:left="0"/>
        <w:jc w:val="both"/>
      </w:pPr>
      <w:r>
        <w:rPr>
          <w:rFonts w:ascii="Times New Roman"/>
          <w:b w:val="false"/>
          <w:i w:val="false"/>
          <w:color w:val="000000"/>
          <w:sz w:val="28"/>
        </w:rPr>
        <w:t>
      6.1-кесте. Қорлар (қаржылық жағдай туралы болжамды шоғырландырылған есептің 111-жол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Қорлардың құрамына материалдар, аяқталмаған өндіріс, дайын өнім, тауарлар мен жолдағы қорлардың сальдосы енгізіледі. </w:t>
      </w:r>
    </w:p>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 пайдалану</w:t>
      </w:r>
    </w:p>
    <w:p>
      <w:pPr>
        <w:spacing w:after="0"/>
        <w:ind w:left="0"/>
        <w:jc w:val="both"/>
      </w:pPr>
      <w:r>
        <w:rPr>
          <w:rFonts w:ascii="Times New Roman"/>
          <w:b w:val="false"/>
          <w:i w:val="false"/>
          <w:color w:val="000000"/>
          <w:sz w:val="28"/>
        </w:rPr>
        <w:t>
      - … есептен шығару</w:t>
      </w:r>
    </w:p>
    <w:p>
      <w:pPr>
        <w:spacing w:after="0"/>
        <w:ind w:left="0"/>
        <w:jc w:val="both"/>
      </w:pPr>
      <w:r>
        <w:rPr>
          <w:rFonts w:ascii="Times New Roman"/>
          <w:b w:val="false"/>
          <w:i w:val="false"/>
          <w:color w:val="000000"/>
          <w:sz w:val="28"/>
        </w:rPr>
        <w:t>
      - басқа да өзгерістер … нәтижесінде ескерілді.</w:t>
      </w:r>
    </w:p>
    <w:p>
      <w:pPr>
        <w:spacing w:after="0"/>
        <w:ind w:left="0"/>
        <w:jc w:val="both"/>
      </w:pPr>
      <w:r>
        <w:rPr>
          <w:rFonts w:ascii="Times New Roman"/>
          <w:b w:val="false"/>
          <w:i w:val="false"/>
          <w:color w:val="000000"/>
          <w:sz w:val="28"/>
        </w:rPr>
        <w:t xml:space="preserve">
      7-ескертпе. </w:t>
      </w:r>
    </w:p>
    <w:p>
      <w:pPr>
        <w:spacing w:after="0"/>
        <w:ind w:left="0"/>
        <w:jc w:val="both"/>
      </w:pPr>
      <w:r>
        <w:rPr>
          <w:rFonts w:ascii="Times New Roman"/>
          <w:b w:val="false"/>
          <w:i w:val="false"/>
          <w:color w:val="000000"/>
          <w:sz w:val="28"/>
        </w:rPr>
        <w:t>
      7.1-кесте. Негізгі құралдар (қаржылық жағдай туралы болжамды шоғырландырылған есептің 112-жол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сонындағы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Негізгі құралдардың құрамына жер, ғимараттар, құрылыстар, беру құрылғылары, көлік құралдары, машиналар мен жабдықтар, аспаптар, өндірістік және шаруашылық мүкәммал және өзге де негізгі құралдар, оның ішінде концессия шарттары бойынша қабылданған құралдар кіреді.</w:t>
      </w:r>
    </w:p>
    <w:p>
      <w:pPr>
        <w:spacing w:after="0"/>
        <w:ind w:left="0"/>
        <w:jc w:val="both"/>
      </w:pPr>
      <w:r>
        <w:rPr>
          <w:rFonts w:ascii="Times New Roman"/>
          <w:b w:val="false"/>
          <w:i w:val="false"/>
          <w:color w:val="000000"/>
          <w:sz w:val="28"/>
        </w:rPr>
        <w:t>
      Жер амортизацияланбайды және деректер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өтеусіз берілген объектілердің бастапқы құнын есептен шығару …</w:t>
      </w:r>
    </w:p>
    <w:p>
      <w:pPr>
        <w:spacing w:after="0"/>
        <w:ind w:left="0"/>
        <w:jc w:val="both"/>
      </w:pPr>
      <w:r>
        <w:rPr>
          <w:rFonts w:ascii="Times New Roman"/>
          <w:b w:val="false"/>
          <w:i w:val="false"/>
          <w:color w:val="000000"/>
          <w:sz w:val="28"/>
        </w:rPr>
        <w:t>
      - есептелген амортизация сомасы …</w:t>
      </w:r>
    </w:p>
    <w:p>
      <w:pPr>
        <w:spacing w:after="0"/>
        <w:ind w:left="0"/>
        <w:jc w:val="both"/>
      </w:pPr>
      <w:r>
        <w:rPr>
          <w:rFonts w:ascii="Times New Roman"/>
          <w:b w:val="false"/>
          <w:i w:val="false"/>
          <w:color w:val="000000"/>
          <w:sz w:val="28"/>
        </w:rPr>
        <w:t>
      - басқа өзгерістер … нәтижесінде ескерілді.</w:t>
      </w:r>
    </w:p>
    <w:p>
      <w:pPr>
        <w:spacing w:after="0"/>
        <w:ind w:left="0"/>
        <w:jc w:val="both"/>
      </w:pPr>
      <w:r>
        <w:rPr>
          <w:rFonts w:ascii="Times New Roman"/>
          <w:b w:val="false"/>
          <w:i w:val="false"/>
          <w:color w:val="000000"/>
          <w:sz w:val="28"/>
        </w:rPr>
        <w:t xml:space="preserve">
      8-ескертпе. </w:t>
      </w:r>
    </w:p>
    <w:p>
      <w:pPr>
        <w:spacing w:after="0"/>
        <w:ind w:left="0"/>
        <w:jc w:val="both"/>
      </w:pPr>
      <w:r>
        <w:rPr>
          <w:rFonts w:ascii="Times New Roman"/>
          <w:b w:val="false"/>
          <w:i w:val="false"/>
          <w:color w:val="000000"/>
          <w:sz w:val="28"/>
        </w:rPr>
        <w:t>
      8.1-кесте. Аяқталмаған құрылыс және күрделі салымдар (қаржылық жағдай туралы болжамды шоғырландырылған есептің 113-жол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Аяқталмаған құрылыс және күрделі салымдар күрделі жұмыстардың аяқталмаған циклі бар және есепті күнге пайдалануға берілмеген негізгі құралдар мен материалдық емес активтер объектілерін салуға, реконструкциялауға, сатып алуға жинақталған шығындардың сомасын қамтиды. Аяқталмаған құрылыс пен күрделі салымдар сальдосының құрамына құрылыс аяқталғанға дейінгі шығындар құны бойынша концессия шарттары бойынша объектілердің аяқталмаған құрылысы бойынша сальдо да қосылады.</w:t>
      </w:r>
    </w:p>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аяқталмаған құрылыс объектілерін және күрделі салымдарды негізгі құралдар және/немесе материалдық емес активтер құрамына ауыстыру …</w:t>
      </w:r>
    </w:p>
    <w:p>
      <w:pPr>
        <w:spacing w:after="0"/>
        <w:ind w:left="0"/>
        <w:jc w:val="both"/>
      </w:pPr>
      <w:r>
        <w:rPr>
          <w:rFonts w:ascii="Times New Roman"/>
          <w:b w:val="false"/>
          <w:i w:val="false"/>
          <w:color w:val="000000"/>
          <w:sz w:val="28"/>
        </w:rPr>
        <w:t>
      - өзге де операцияларды … нәтижесінде ескерілді</w:t>
      </w:r>
    </w:p>
    <w:p>
      <w:pPr>
        <w:spacing w:after="0"/>
        <w:ind w:left="0"/>
        <w:jc w:val="both"/>
      </w:pPr>
      <w:r>
        <w:rPr>
          <w:rFonts w:ascii="Times New Roman"/>
          <w:b w:val="false"/>
          <w:i w:val="false"/>
          <w:color w:val="000000"/>
          <w:sz w:val="28"/>
        </w:rPr>
        <w:t xml:space="preserve">
      9-ескертпе. </w:t>
      </w:r>
    </w:p>
    <w:p>
      <w:pPr>
        <w:spacing w:after="0"/>
        <w:ind w:left="0"/>
        <w:jc w:val="both"/>
      </w:pPr>
      <w:r>
        <w:rPr>
          <w:rFonts w:ascii="Times New Roman"/>
          <w:b w:val="false"/>
          <w:i w:val="false"/>
          <w:color w:val="000000"/>
          <w:sz w:val="28"/>
        </w:rPr>
        <w:t>
      9.1-кесте. Материалдық емес активтер (қаржылық жағдай туралы болжамды шоғырландырылған есептің 114-жол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амортизация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сонындағы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w:t>
      </w:r>
    </w:p>
    <w:p>
      <w:pPr>
        <w:spacing w:after="0"/>
        <w:ind w:left="0"/>
        <w:jc w:val="both"/>
      </w:pPr>
      <w:r>
        <w:rPr>
          <w:rFonts w:ascii="Times New Roman"/>
          <w:b w:val="false"/>
          <w:i w:val="false"/>
          <w:color w:val="000000"/>
          <w:sz w:val="28"/>
        </w:rPr>
        <w:t>
      - амортизацияны есептеу …</w:t>
      </w:r>
    </w:p>
    <w:p>
      <w:pPr>
        <w:spacing w:after="0"/>
        <w:ind w:left="0"/>
        <w:jc w:val="both"/>
      </w:pPr>
      <w:r>
        <w:rPr>
          <w:rFonts w:ascii="Times New Roman"/>
          <w:b w:val="false"/>
          <w:i w:val="false"/>
          <w:color w:val="000000"/>
          <w:sz w:val="28"/>
        </w:rPr>
        <w:t>
      - өтеусіз беру …</w:t>
      </w:r>
    </w:p>
    <w:p>
      <w:pPr>
        <w:spacing w:after="0"/>
        <w:ind w:left="0"/>
        <w:jc w:val="both"/>
      </w:pPr>
      <w:r>
        <w:rPr>
          <w:rFonts w:ascii="Times New Roman"/>
          <w:b w:val="false"/>
          <w:i w:val="false"/>
          <w:color w:val="000000"/>
          <w:sz w:val="28"/>
        </w:rPr>
        <w:t>
      - өзге де операциялар … нәтижесінде ескерілді</w:t>
      </w:r>
    </w:p>
    <w:p>
      <w:pPr>
        <w:spacing w:after="0"/>
        <w:ind w:left="0"/>
        <w:jc w:val="both"/>
      </w:pPr>
      <w:r>
        <w:rPr>
          <w:rFonts w:ascii="Times New Roman"/>
          <w:b w:val="false"/>
          <w:i w:val="false"/>
          <w:color w:val="000000"/>
          <w:sz w:val="28"/>
        </w:rPr>
        <w:t xml:space="preserve">
      10-ескертпе </w:t>
      </w:r>
    </w:p>
    <w:p>
      <w:pPr>
        <w:spacing w:after="0"/>
        <w:ind w:left="0"/>
        <w:jc w:val="both"/>
      </w:pPr>
      <w:r>
        <w:rPr>
          <w:rFonts w:ascii="Times New Roman"/>
          <w:b w:val="false"/>
          <w:i w:val="false"/>
          <w:color w:val="000000"/>
          <w:sz w:val="28"/>
        </w:rPr>
        <w:t>
      10.1-кесте. Мемлекеттік-жекешелік әріптестік, оның ішінде концессия шарттары бойынша ұзақ мерзімді активтер құрамында (қаржылық жағдай туралы болжамды шоғырландырылған есептің негізгі құралдары (112-жол коды), аяқталмаған құрылысы және күрделі салымдары (113-жол коды), материалдық емес активтері (114-жол коды) құрамында)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қазынашылық органдарында тіркелген күні және тіркеу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құру кезеңі немесе концессионерге беру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объектіні пайдалану кезеңі (жылдар және жылдардың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Барлық концессиялық активтер,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 оның ішінде (объектілер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 оның ішінде (объектілер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 оның ішінде (объектілер бойынша):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10.1-кестеде мемлекеттік-жеке меншік әріптестік, оның ішінде концессия шарттары бойынша ұзақ мерзімді активтер құрамында негізгі құралдар, материалдық емес активтер, аяқталмаған құрылыс және күрделі салымдар құрамында ұлғайту көрсетілген. </w:t>
      </w:r>
    </w:p>
    <w:p>
      <w:pPr>
        <w:spacing w:after="0"/>
        <w:ind w:left="0"/>
        <w:jc w:val="both"/>
      </w:pPr>
      <w:r>
        <w:rPr>
          <w:rFonts w:ascii="Times New Roman"/>
          <w:b w:val="false"/>
          <w:i w:val="false"/>
          <w:color w:val="000000"/>
          <w:sz w:val="28"/>
        </w:rPr>
        <w:t xml:space="preserve">
      11-ескертпе. </w:t>
      </w:r>
    </w:p>
    <w:p>
      <w:pPr>
        <w:spacing w:after="0"/>
        <w:ind w:left="0"/>
        <w:jc w:val="both"/>
      </w:pPr>
      <w:r>
        <w:rPr>
          <w:rFonts w:ascii="Times New Roman"/>
          <w:b w:val="false"/>
          <w:i w:val="false"/>
          <w:color w:val="000000"/>
          <w:sz w:val="28"/>
        </w:rPr>
        <w:t>
      11.1-кесте. Өзге қаржылық емес активтер (қаржылық жағдай туралы болжамды шоғырландырылған есеп 115-жол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Өзге қаржылық емес активтер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xml:space="preserve">
      Ескертпе 12. </w:t>
      </w:r>
    </w:p>
    <w:p>
      <w:pPr>
        <w:spacing w:after="0"/>
        <w:ind w:left="0"/>
        <w:jc w:val="both"/>
      </w:pPr>
      <w:r>
        <w:rPr>
          <w:rFonts w:ascii="Times New Roman"/>
          <w:b w:val="false"/>
          <w:i w:val="false"/>
          <w:color w:val="000000"/>
          <w:sz w:val="28"/>
        </w:rPr>
        <w:t xml:space="preserve">
      12.1-кесте. Қарыздар мен мемлекеттік-жекешелік әріптестік бойынша міндеттемелер (қаржылық жағдай туралы болжамды шоғырландырылған есептің 210-жол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міндеттемелер</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мен мемлекеттік-жекешелік әріптестік бойынша міндеттемелер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Қарыздар мен мемлекеттік-жекешелік әріптестік бойынша міндеттемелер сальдоға алынған ішкі және сыртқы қарыздар, ішкі және сыртқы нарықтарда орналастырылған мемлекеттік эмиссиялық бағалы қағаздар бойынша берешек, мемлекеттік-жекешелік әріптестік, оның ішінде концессия шарттары бойынша міндеттемелер енгізіледі.</w:t>
      </w:r>
    </w:p>
    <w:p>
      <w:pPr>
        <w:spacing w:after="0"/>
        <w:ind w:left="0"/>
        <w:jc w:val="both"/>
      </w:pPr>
      <w:r>
        <w:rPr>
          <w:rFonts w:ascii="Times New Roman"/>
          <w:b w:val="false"/>
          <w:i w:val="false"/>
          <w:color w:val="000000"/>
          <w:sz w:val="28"/>
        </w:rPr>
        <w:t>
      "Ұлғайту" жолы бойынша сомалар … нәтижесінде ескерілді</w:t>
      </w:r>
    </w:p>
    <w:p>
      <w:pPr>
        <w:spacing w:after="0"/>
        <w:ind w:left="0"/>
        <w:jc w:val="both"/>
      </w:pPr>
      <w:r>
        <w:rPr>
          <w:rFonts w:ascii="Times New Roman"/>
          <w:b w:val="false"/>
          <w:i w:val="false"/>
          <w:color w:val="000000"/>
          <w:sz w:val="28"/>
        </w:rPr>
        <w:t>
      "Азайту" жолы бойынша сомалар … нәтижесінде ескерілді</w:t>
      </w:r>
    </w:p>
    <w:p>
      <w:pPr>
        <w:spacing w:after="0"/>
        <w:ind w:left="0"/>
        <w:jc w:val="both"/>
      </w:pPr>
      <w:r>
        <w:rPr>
          <w:rFonts w:ascii="Times New Roman"/>
          <w:b w:val="false"/>
          <w:i w:val="false"/>
          <w:color w:val="000000"/>
          <w:sz w:val="28"/>
        </w:rPr>
        <w:t>
      12.2-кесте. Қарыздар мен мемлекеттік-жекешелік әріптестік бойынша міндеттемелер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қағаздар, сыртқы және ішкі қарыздар бойынша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өзге де шарттары бойынша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12.2-кестеде қарыздар мен мемлекеттік-жекешелік әріптестік бойынша міндеттемелер мемлекеттік эмиссиялық қағаздар, сыртқы және ішкі қарыздар, концессия шарттары, өзге де мемлекеттік-жекешелік әріптестік шарттары бойынша міндеттемелер бөлінісінде берілген.</w:t>
      </w:r>
    </w:p>
    <w:p>
      <w:pPr>
        <w:spacing w:after="0"/>
        <w:ind w:left="0"/>
        <w:jc w:val="both"/>
      </w:pPr>
      <w:r>
        <w:rPr>
          <w:rFonts w:ascii="Times New Roman"/>
          <w:b w:val="false"/>
          <w:i w:val="false"/>
          <w:color w:val="000000"/>
          <w:sz w:val="28"/>
        </w:rPr>
        <w:t>
      12.3-кесте. Концессия шарттары бойынша міндеттемелер құрамында азайту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бағдарламар әкімшісі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мен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нөмірі және тіркелген күні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12.3-кестеде шарт бойынша міндеттемелер бойынша төлемдер кезеңін көрсете отырып, концессия объектілері бөлінісінде концессия шарттары бойынша міндеттемелердің құрамында азайту көрсетілген.</w:t>
      </w:r>
    </w:p>
    <w:p>
      <w:pPr>
        <w:spacing w:after="0"/>
        <w:ind w:left="0"/>
        <w:jc w:val="both"/>
      </w:pPr>
      <w:r>
        <w:rPr>
          <w:rFonts w:ascii="Times New Roman"/>
          <w:b w:val="false"/>
          <w:i w:val="false"/>
          <w:color w:val="000000"/>
          <w:sz w:val="28"/>
        </w:rPr>
        <w:t>
      12.4-кесте. Концессия шарттары бойынша міндеттемелер құрамындағы өзгерістер (қаржылық жағдай туралы болжамды шоғырландырылған есептің 210-жол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 кезеңнің басындағы және аяғындағы концессия шарттары бойынша міндеттемелер сальдосы қаржылық жағдай туралы болжамды шоғырландырылған есептің 210-жолы бойынша міндеттемелер сальдосының жалпы сомасына қосылады.</w:t>
      </w:r>
    </w:p>
    <w:p>
      <w:pPr>
        <w:spacing w:after="0"/>
        <w:ind w:left="0"/>
        <w:jc w:val="both"/>
      </w:pPr>
      <w:r>
        <w:rPr>
          <w:rFonts w:ascii="Times New Roman"/>
          <w:b w:val="false"/>
          <w:i w:val="false"/>
          <w:color w:val="000000"/>
          <w:sz w:val="28"/>
        </w:rPr>
        <w:t>
      12.5-кесте. Концессия шарттары бойынша міндеттемелер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946"/>
        <w:gridCol w:w="946"/>
        <w:gridCol w:w="946"/>
        <w:gridCol w:w="946"/>
        <w:gridCol w:w="946"/>
        <w:gridCol w:w="946"/>
        <w:gridCol w:w="946"/>
        <w:gridCol w:w="946"/>
        <w:gridCol w:w="946"/>
        <w:gridCol w:w="946"/>
        <w:gridCol w:w="946"/>
        <w:gridCol w:w="947"/>
        <w:gridCol w:w="947"/>
      </w:tblGrid>
      <w:tr>
        <w:trPr>
          <w:trHeight w:val="30" w:hRule="atLeast"/>
        </w:trPr>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 барлығы, оның ішінде:</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(5-баған + 6-баған + 7-баған)</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Концессия шарттары бойынша міндеттемелер жөніндегі ақпарат бюджеттік бағдарламалар әкімшілерінің болжамды шоғырландырылған қаржылық есептілігінің деректері бойынша көрсетілген. </w:t>
      </w:r>
    </w:p>
    <w:p>
      <w:pPr>
        <w:spacing w:after="0"/>
        <w:ind w:left="0"/>
        <w:jc w:val="both"/>
      </w:pPr>
      <w:r>
        <w:rPr>
          <w:rFonts w:ascii="Times New Roman"/>
          <w:b w:val="false"/>
          <w:i w:val="false"/>
          <w:color w:val="000000"/>
          <w:sz w:val="28"/>
        </w:rPr>
        <w:t>
      12.6-кесте. Концессия шарттары бойынша анықтамалық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концессия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 бойынша міндеттемелердің жалпы сомасы, барлығы,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өтеудің жалпы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 сальдосы (8-баған – 9-баған)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(5-баған+6-баған+7-баған)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Мемлекеттік-жекешелік әріптестік шарттары бойынша анықтамалық ақпарат қазынашылық органдарында тіркелген шарттардың деректері бойынша қалыптастырылады.</w:t>
      </w:r>
    </w:p>
    <w:p>
      <w:pPr>
        <w:spacing w:after="0"/>
        <w:ind w:left="0"/>
        <w:jc w:val="both"/>
      </w:pPr>
      <w:r>
        <w:rPr>
          <w:rFonts w:ascii="Times New Roman"/>
          <w:b w:val="false"/>
          <w:i w:val="false"/>
          <w:color w:val="000000"/>
          <w:sz w:val="28"/>
        </w:rPr>
        <w:t>
      12.7-кесте. Мемлекеттік-жекешелік әріптестіктің өзге де шарттары бойынша міндеттемелер құрамында азайту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Объектінің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шартының қол қойылған күні және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міндеттемелер бойынша төлемдер кезеңі (күндер және жылдардың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Мемлекеттік-жекешелік әріптестіктің өзге шарттары бойынша міндеттемелерді азайту жөніндегі ақпарат бюджеттік бағдарламалар әкімшілерінің болжамды шоғырландырылған қаржылық есептілігінің деректері бойынша көрсетілген. </w:t>
      </w:r>
    </w:p>
    <w:p>
      <w:pPr>
        <w:spacing w:after="0"/>
        <w:ind w:left="0"/>
        <w:jc w:val="both"/>
      </w:pPr>
      <w:r>
        <w:rPr>
          <w:rFonts w:ascii="Times New Roman"/>
          <w:b w:val="false"/>
          <w:i w:val="false"/>
          <w:color w:val="000000"/>
          <w:sz w:val="28"/>
        </w:rPr>
        <w:t>
      12.8-кесте. Мемлекеттік-жекешелік әріптестіктің өзге де шарттары бойынша міндеттемелер құрамындағы өзгерістер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 кезеңнің басындағы және аяғындағы мемлекеттік-жекешелік әріптестіктің өзге де шарттары бойынша міндеттемелер сальдосы қаржылық жағдай туралы болжамды шоғырландырылған есептің 210-жолы бойынша міндеттемелер сальдосының жалпы сомасына енгізіледі.</w:t>
      </w:r>
    </w:p>
    <w:p>
      <w:pPr>
        <w:spacing w:after="0"/>
        <w:ind w:left="0"/>
        <w:jc w:val="both"/>
      </w:pPr>
      <w:r>
        <w:rPr>
          <w:rFonts w:ascii="Times New Roman"/>
          <w:b w:val="false"/>
          <w:i w:val="false"/>
          <w:color w:val="000000"/>
          <w:sz w:val="28"/>
        </w:rPr>
        <w:t>
      12.9-кесте. Міндеттемелер (мемлекеттік-жекешелік әріптестіктің өзге шарттары бойынша міндеттемелер сальдосының сомасы (қаржылық жағдай туралы болжамды шоғырландырылған есептің 210-жол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 және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басқа да шарттары бойынша міндеттемелердің жалпы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12.9-кестеде мемлекеттік-жекешелік әріптестік объектілері бөлінісінде өзге де мемлекеттік-жекешелік әріптестік шарттары бойынша міндеттемелер және шарттар туралы ақпарат көрсетілген.</w:t>
      </w:r>
    </w:p>
    <w:p>
      <w:pPr>
        <w:spacing w:after="0"/>
        <w:ind w:left="0"/>
        <w:jc w:val="both"/>
      </w:pPr>
      <w:r>
        <w:rPr>
          <w:rFonts w:ascii="Times New Roman"/>
          <w:b w:val="false"/>
          <w:i w:val="false"/>
          <w:color w:val="000000"/>
          <w:sz w:val="28"/>
        </w:rPr>
        <w:t>
      12.10-кесте. Мемлекеттік-жекешелік әріптестіктің өзге де шарттары бойынша анықтамалық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шартына қол қойылған күні және нөмірі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Қазынашылық органдарында мемлекеттік-жекешелік әріптестік шартының тіркелген күні және тіркеу нөмірі</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әріптестіктің шарты бойынша міндеттемелердің жалпы сомасы, барлығы, оның ішінде:</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Өспелі қорытындымен жалпы өтеу сомасы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Болжамды кезеңнің аяғындағы шарт бойынша өтелмеген міндеттеменің сальдосы (8-баған – 9-баған)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сомасы (5-баған + 6-баған + 7-баған)</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Мемлекеттік-жекешелік әріптестіктің өзге шарттары бойынша анықтамалық ақпарат қазынашылық органдарында тіркелген шарттардың деректері бойынша қалыптастырылады. </w:t>
      </w:r>
    </w:p>
    <w:p>
      <w:pPr>
        <w:spacing w:after="0"/>
        <w:ind w:left="0"/>
        <w:jc w:val="both"/>
      </w:pPr>
      <w:r>
        <w:rPr>
          <w:rFonts w:ascii="Times New Roman"/>
          <w:b w:val="false"/>
          <w:i w:val="false"/>
          <w:color w:val="000000"/>
          <w:sz w:val="28"/>
        </w:rPr>
        <w:t>
      13-ескертпе.</w:t>
      </w:r>
    </w:p>
    <w:p>
      <w:pPr>
        <w:spacing w:after="0"/>
        <w:ind w:left="0"/>
        <w:jc w:val="both"/>
      </w:pPr>
      <w:r>
        <w:rPr>
          <w:rFonts w:ascii="Times New Roman"/>
          <w:b w:val="false"/>
          <w:i w:val="false"/>
          <w:color w:val="000000"/>
          <w:sz w:val="28"/>
        </w:rPr>
        <w:t>
      13.1-кесте. Өнім берушілерге және мердігерлерге кредиторлық берешек (қаржылық жағдай туралы болжамды шоғырландырылған есептің 211-жол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Түсініктеме: 13.1-кестеде тауарлар, жұмыстар және көрсетілетін қызметтер үшін берешек көрсетіледі.</w:t>
      </w:r>
    </w:p>
    <w:p>
      <w:pPr>
        <w:spacing w:after="0"/>
        <w:ind w:left="0"/>
        <w:jc w:val="both"/>
      </w:pPr>
      <w:r>
        <w:rPr>
          <w:rFonts w:ascii="Times New Roman"/>
          <w:b w:val="false"/>
          <w:i w:val="false"/>
          <w:color w:val="000000"/>
          <w:sz w:val="28"/>
        </w:rPr>
        <w:t xml:space="preserve">
      14-ескертпе. </w:t>
      </w:r>
    </w:p>
    <w:p>
      <w:pPr>
        <w:spacing w:after="0"/>
        <w:ind w:left="0"/>
        <w:jc w:val="both"/>
      </w:pPr>
      <w:r>
        <w:rPr>
          <w:rFonts w:ascii="Times New Roman"/>
          <w:b w:val="false"/>
          <w:i w:val="false"/>
          <w:color w:val="000000"/>
          <w:sz w:val="28"/>
        </w:rPr>
        <w:t>
      14.1-кесте. Еңбекақы төлеу бойынша кредиторлық берешек (қаржылық жағдай туралы болжамды шоғырландырылған есептің 212-жол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Түсініктеме: 14.1-кестеде еңбекақы төлеу бойынша берешек көрсетіледі. </w:t>
      </w:r>
    </w:p>
    <w:p>
      <w:pPr>
        <w:spacing w:after="0"/>
        <w:ind w:left="0"/>
        <w:jc w:val="both"/>
      </w:pPr>
      <w:r>
        <w:rPr>
          <w:rFonts w:ascii="Times New Roman"/>
          <w:b w:val="false"/>
          <w:i w:val="false"/>
          <w:color w:val="000000"/>
          <w:sz w:val="28"/>
        </w:rPr>
        <w:t xml:space="preserve">
      15-ескертпе. </w:t>
      </w:r>
    </w:p>
    <w:p>
      <w:pPr>
        <w:spacing w:after="0"/>
        <w:ind w:left="0"/>
        <w:jc w:val="both"/>
      </w:pPr>
      <w:r>
        <w:rPr>
          <w:rFonts w:ascii="Times New Roman"/>
          <w:b w:val="false"/>
          <w:i w:val="false"/>
          <w:color w:val="000000"/>
          <w:sz w:val="28"/>
        </w:rPr>
        <w:t>
      15.1-кесте. Әлеуметтік төлемдер, трансферттер, субсидиялар бойынша кредиторлық берешек (қаржылық жағдай туралы болжамды шоғырландырылған есептің 213-жол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15.1-кестеге деректер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xml:space="preserve">
      16-ескертпе. </w:t>
      </w:r>
    </w:p>
    <w:p>
      <w:pPr>
        <w:spacing w:after="0"/>
        <w:ind w:left="0"/>
        <w:jc w:val="both"/>
      </w:pPr>
      <w:r>
        <w:rPr>
          <w:rFonts w:ascii="Times New Roman"/>
          <w:b w:val="false"/>
          <w:i w:val="false"/>
          <w:color w:val="000000"/>
          <w:sz w:val="28"/>
        </w:rPr>
        <w:t>
      16.1-кесте бағалау және кепілдік міндеттемелер (қаржылық жағдай туралы болжамды шоғырландырылған есептің 214-жол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16.1-кестеде деректер республикалық бюджеттің атқарылуы туралы есеп туралы шоғырландырылған қаржылық есептілікте ұсынылған ақпарат шегінде ұсынылады.</w:t>
      </w:r>
    </w:p>
    <w:p>
      <w:pPr>
        <w:spacing w:after="0"/>
        <w:ind w:left="0"/>
        <w:jc w:val="both"/>
      </w:pPr>
      <w:r>
        <w:rPr>
          <w:rFonts w:ascii="Times New Roman"/>
          <w:b w:val="false"/>
          <w:i w:val="false"/>
          <w:color w:val="000000"/>
          <w:sz w:val="28"/>
        </w:rPr>
        <w:t xml:space="preserve">
      17-ескертпе. </w:t>
      </w:r>
    </w:p>
    <w:p>
      <w:pPr>
        <w:spacing w:after="0"/>
        <w:ind w:left="0"/>
        <w:jc w:val="both"/>
      </w:pPr>
      <w:r>
        <w:rPr>
          <w:rFonts w:ascii="Times New Roman"/>
          <w:b w:val="false"/>
          <w:i w:val="false"/>
          <w:color w:val="000000"/>
          <w:sz w:val="28"/>
        </w:rPr>
        <w:t>
      17.1-кесте. Өзге міндеттемелер (қаржылық жағдай туралы болжамды шоғырландырылған есептің 215-жол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Өзге міндеттемелер бюджетке төленетін төлемдер бойынша, басқа да міндетті және ерікті төлемдер бойынша, ведомстволық есеп айырысулар бойынша, жалдау және басқа да міндеттемелер бойынша кредиторлық берешекті қамтиды.</w:t>
      </w:r>
    </w:p>
    <w:p>
      <w:pPr>
        <w:spacing w:after="0"/>
        <w:ind w:left="0"/>
        <w:jc w:val="both"/>
      </w:pPr>
      <w:r>
        <w:rPr>
          <w:rFonts w:ascii="Times New Roman"/>
          <w:b w:val="false"/>
          <w:i w:val="false"/>
          <w:color w:val="000000"/>
          <w:sz w:val="28"/>
        </w:rPr>
        <w:t xml:space="preserve">
      18-ескертпе. </w:t>
      </w:r>
    </w:p>
    <w:p>
      <w:pPr>
        <w:spacing w:after="0"/>
        <w:ind w:left="0"/>
        <w:jc w:val="both"/>
      </w:pPr>
      <w:r>
        <w:rPr>
          <w:rFonts w:ascii="Times New Roman"/>
          <w:b w:val="false"/>
          <w:i w:val="false"/>
          <w:color w:val="000000"/>
          <w:sz w:val="28"/>
        </w:rPr>
        <w:t>
      "Борыш" көрсеткіші қаржылық жағдай туралы болжамды шоғырландырылған есептің 500-жол коды бойынша көрсетіледі және қарыз алу сомасы бойынша айқындалады.</w:t>
      </w:r>
    </w:p>
    <w:p>
      <w:pPr>
        <w:spacing w:after="0"/>
        <w:ind w:left="0"/>
        <w:jc w:val="both"/>
      </w:pPr>
      <w:r>
        <w:rPr>
          <w:rFonts w:ascii="Times New Roman"/>
          <w:b w:val="false"/>
          <w:i w:val="false"/>
          <w:color w:val="000000"/>
          <w:sz w:val="28"/>
        </w:rPr>
        <w:t xml:space="preserve">
      19-ескертпе. </w:t>
      </w:r>
    </w:p>
    <w:p>
      <w:pPr>
        <w:spacing w:after="0"/>
        <w:ind w:left="0"/>
        <w:jc w:val="both"/>
      </w:pPr>
      <w:r>
        <w:rPr>
          <w:rFonts w:ascii="Times New Roman"/>
          <w:b w:val="false"/>
          <w:i w:val="false"/>
          <w:color w:val="000000"/>
          <w:sz w:val="28"/>
        </w:rPr>
        <w:t>
      "Таза борыш" көрсеткіші қаржылық жағдай туралы болжамды шоғырландырылған есептің 600-жол коды бойынша көрсетіледі және мемлекеттік-жекешелік әріптестік шарттары бойынша борыш пен міндеттемелер сомасынан ақша қаражаты мен олардың баламаларын шегерумен айқындалады.</w:t>
      </w:r>
    </w:p>
    <w:p>
      <w:pPr>
        <w:spacing w:after="0"/>
        <w:ind w:left="0"/>
        <w:jc w:val="both"/>
      </w:pPr>
      <w:r>
        <w:rPr>
          <w:rFonts w:ascii="Times New Roman"/>
          <w:b w:val="false"/>
          <w:i w:val="false"/>
          <w:color w:val="000000"/>
          <w:sz w:val="28"/>
        </w:rPr>
        <w:t xml:space="preserve">
      20-ескертпе. </w:t>
      </w:r>
    </w:p>
    <w:p>
      <w:pPr>
        <w:spacing w:after="0"/>
        <w:ind w:left="0"/>
        <w:jc w:val="both"/>
      </w:pPr>
      <w:r>
        <w:rPr>
          <w:rFonts w:ascii="Times New Roman"/>
          <w:b w:val="false"/>
          <w:i w:val="false"/>
          <w:color w:val="000000"/>
          <w:sz w:val="28"/>
        </w:rPr>
        <w:t>
      20.1-кесте Кірістер (мұнайлы) (қаржы қызметінің нәтижелері туралы болжамды шоғырландырылған есептің 010-жол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қордың трансферттері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кірістерге (мұнайлы) салықтық түсімдерден түсетін кірістер, Ұлттық қордың трансферттері және өзге де кірістер жатады. Салықтық түсімдерден түсетін кірістерге шикі мұнайға кедендік әкету баждарының сомасы кіреді.</w:t>
      </w:r>
    </w:p>
    <w:p>
      <w:pPr>
        <w:spacing w:after="0"/>
        <w:ind w:left="0"/>
        <w:jc w:val="both"/>
      </w:pPr>
      <w:r>
        <w:rPr>
          <w:rFonts w:ascii="Times New Roman"/>
          <w:b w:val="false"/>
          <w:i w:val="false"/>
          <w:color w:val="000000"/>
          <w:sz w:val="28"/>
        </w:rPr>
        <w:t xml:space="preserve">
      21-ескертпе. </w:t>
      </w:r>
    </w:p>
    <w:p>
      <w:pPr>
        <w:spacing w:after="0"/>
        <w:ind w:left="0"/>
        <w:jc w:val="both"/>
      </w:pPr>
      <w:r>
        <w:rPr>
          <w:rFonts w:ascii="Times New Roman"/>
          <w:b w:val="false"/>
          <w:i w:val="false"/>
          <w:color w:val="000000"/>
          <w:sz w:val="28"/>
        </w:rPr>
        <w:t>
      21.1-кесте Салық түсімдерінен түсетін кірістер (мұнайға қатысты емес) (қаржы қызметінің нәтижелері туралы болжамды шоғырландырылған есептің 021-жол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үшін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Республикалық бюджеттің кірістері бойынша болжамды деректер "Бюджет түсімдерін болжау әдістемесін бекіту туралы" Қазақстан Республикасы Ұлттық экономика министрінің міндетін атқарушының 2015 жылғы 21 қаңтардағы № 34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10322 болып тіркелген) сәйкес жүзеге асырылатын республикалық бюджетке түсетін түсімдерді болжау деректерінің негізінде көрсетіледі. </w:t>
      </w:r>
    </w:p>
    <w:p>
      <w:pPr>
        <w:spacing w:after="0"/>
        <w:ind w:left="0"/>
        <w:jc w:val="both"/>
      </w:pPr>
      <w:r>
        <w:rPr>
          <w:rFonts w:ascii="Times New Roman"/>
          <w:b w:val="false"/>
          <w:i w:val="false"/>
          <w:color w:val="000000"/>
          <w:sz w:val="28"/>
        </w:rPr>
        <w:t>
      Нақты деректер бойынша айырбастау және айырбас емес операциялардан түскен кірістер республикалық бюджеттің атқарылуы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22-ескертпе.</w:t>
      </w:r>
    </w:p>
    <w:p>
      <w:pPr>
        <w:spacing w:after="0"/>
        <w:ind w:left="0"/>
        <w:jc w:val="both"/>
      </w:pPr>
      <w:r>
        <w:rPr>
          <w:rFonts w:ascii="Times New Roman"/>
          <w:b w:val="false"/>
          <w:i w:val="false"/>
          <w:color w:val="000000"/>
          <w:sz w:val="28"/>
        </w:rPr>
        <w:t>
      22.1-кесте Сыйақылар кірістер (қаржылық қызмет нәтижелері туралы болжамды шоғырландырылған есептің 022-жол коды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сыйақылар бойынша кірістерге мемлекеттік бюджеттен берілген кредиттер бойынша сыйақылар және уақытша бос бюджет ақшасын орналастырғаны үшін сыйақылар сомасы енгізіледі.</w:t>
      </w:r>
    </w:p>
    <w:p>
      <w:pPr>
        <w:spacing w:after="0"/>
        <w:ind w:left="0"/>
        <w:jc w:val="both"/>
      </w:pPr>
      <w:r>
        <w:rPr>
          <w:rFonts w:ascii="Times New Roman"/>
          <w:b w:val="false"/>
          <w:i w:val="false"/>
          <w:color w:val="000000"/>
          <w:sz w:val="28"/>
        </w:rPr>
        <w:t xml:space="preserve">
      23-ескертпе. </w:t>
      </w:r>
    </w:p>
    <w:p>
      <w:pPr>
        <w:spacing w:after="0"/>
        <w:ind w:left="0"/>
        <w:jc w:val="both"/>
      </w:pPr>
      <w:r>
        <w:rPr>
          <w:rFonts w:ascii="Times New Roman"/>
          <w:b w:val="false"/>
          <w:i w:val="false"/>
          <w:color w:val="000000"/>
          <w:sz w:val="28"/>
        </w:rPr>
        <w:t>
      23.1-кесте Заңды тұлғаларға қатысу үлесіне дивидендтер және кірістер, мемлекеттік кәсіпорындардың таза кірісі бөлігінің түсуі кірістер (қаржылық қызмет нәтижелері туралы болжамды шоғырландырылған есептің 023-жол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Заңды тұлғаларға қатысу үлестеріне дивидендтер мен кірістер түсімдері, Мемлекеттік кәсіпорындардың таза кірісі бөлігінің түсуі "Мемлекеттік мүлік туралы" Қазақстан Республикасының 2011 жылғы 1 наурыздағы </w:t>
      </w:r>
      <w:r>
        <w:rPr>
          <w:rFonts w:ascii="Times New Roman"/>
          <w:b w:val="false"/>
          <w:i w:val="false"/>
          <w:color w:val="000000"/>
          <w:sz w:val="28"/>
        </w:rPr>
        <w:t>Заңына</w:t>
      </w:r>
      <w:r>
        <w:rPr>
          <w:rFonts w:ascii="Times New Roman"/>
          <w:b w:val="false"/>
          <w:i w:val="false"/>
          <w:color w:val="000000"/>
          <w:sz w:val="28"/>
        </w:rPr>
        <w:t xml:space="preserve"> сәйкес жүзеге асырылады.</w:t>
      </w:r>
    </w:p>
    <w:p>
      <w:pPr>
        <w:spacing w:after="0"/>
        <w:ind w:left="0"/>
        <w:jc w:val="both"/>
      </w:pPr>
      <w:r>
        <w:rPr>
          <w:rFonts w:ascii="Times New Roman"/>
          <w:b w:val="false"/>
          <w:i w:val="false"/>
          <w:color w:val="000000"/>
          <w:sz w:val="28"/>
        </w:rPr>
        <w:t xml:space="preserve">
      24-ескертпе. </w:t>
      </w:r>
    </w:p>
    <w:p>
      <w:pPr>
        <w:spacing w:after="0"/>
        <w:ind w:left="0"/>
        <w:jc w:val="both"/>
      </w:pPr>
      <w:r>
        <w:rPr>
          <w:rFonts w:ascii="Times New Roman"/>
          <w:b w:val="false"/>
          <w:i w:val="false"/>
          <w:color w:val="000000"/>
          <w:sz w:val="28"/>
        </w:rPr>
        <w:t>
      24.1-кесте Тауарларды (жұмыстарды, қызметтерді) өткізуден түскен кірістер (қаржылық қызмет нәтижелері туралы болжамды шоғырландырылған есептің 024-жол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(жұмыстар, қызметтер) түрінің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қызметтерді) сатудан түскен барлық кірістер,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 қаржыландырылатын мемлекеттік мекемелердің тауарларды (жұмыстарды, қызметтерді) өткізуінен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өздерінің иелігінде қалатын тауарларды (жұмыстарды, қызметтерді) өткізуінен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республикалық бюджеттен қаржыландырылатын мемлекеттік мекемелердің тауарларды (жұмыстарды, қызметтерді) өткізуден түсетін кірістеріне республикалық бюджеттен қаржыландырылатын мемлекеттік мекемелердің тауарларды (жұмыстарды, қызметтерді) өткізуден түсетін түсімдерден түсетін кірістер және мемлекеттік мекемелердің өздерінің иелігінде қалатын тауарларды (жұмыстарды, қызметтерді) өткізуден түсетін түсімдерден түсетін кірістер енгізіледі.</w:t>
      </w:r>
    </w:p>
    <w:p>
      <w:pPr>
        <w:spacing w:after="0"/>
        <w:ind w:left="0"/>
        <w:jc w:val="both"/>
      </w:pPr>
      <w:r>
        <w:rPr>
          <w:rFonts w:ascii="Times New Roman"/>
          <w:b w:val="false"/>
          <w:i w:val="false"/>
          <w:color w:val="000000"/>
          <w:sz w:val="28"/>
        </w:rPr>
        <w:t xml:space="preserve">
      25-ескертпе. </w:t>
      </w:r>
    </w:p>
    <w:p>
      <w:pPr>
        <w:spacing w:after="0"/>
        <w:ind w:left="0"/>
        <w:jc w:val="both"/>
      </w:pPr>
      <w:r>
        <w:rPr>
          <w:rFonts w:ascii="Times New Roman"/>
          <w:b w:val="false"/>
          <w:i w:val="false"/>
          <w:color w:val="000000"/>
          <w:sz w:val="28"/>
        </w:rPr>
        <w:t>
      25.1-кесте Өзге де кірістер (қаржылық қызмет нәтижелері туралы болжамды шоғырландырылған есептің 026-жол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кірістер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өзге кірістерге қаржылық қызмет нәтижелері туралы болжамды шоғырландырылған есептің басқа жолдары бойынша көрсетілмеген кірістер кіреді.</w:t>
      </w:r>
    </w:p>
    <w:p>
      <w:pPr>
        <w:spacing w:after="0"/>
        <w:ind w:left="0"/>
        <w:jc w:val="both"/>
      </w:pPr>
      <w:r>
        <w:rPr>
          <w:rFonts w:ascii="Times New Roman"/>
          <w:b w:val="false"/>
          <w:i w:val="false"/>
          <w:color w:val="000000"/>
          <w:sz w:val="28"/>
        </w:rPr>
        <w:t xml:space="preserve">
      26-ескертпе. </w:t>
      </w:r>
    </w:p>
    <w:p>
      <w:pPr>
        <w:spacing w:after="0"/>
        <w:ind w:left="0"/>
        <w:jc w:val="both"/>
      </w:pPr>
      <w:r>
        <w:rPr>
          <w:rFonts w:ascii="Times New Roman"/>
          <w:b w:val="false"/>
          <w:i w:val="false"/>
          <w:color w:val="000000"/>
          <w:sz w:val="28"/>
        </w:rPr>
        <w:t>
      26.1-кесте Еңбекке ақы төлеу (қаржылық қызмет нәтижелері туралы болжамды шоғырландырылған есептің 131-жол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Түсініктеме: еңбек ақы төлеу бойынша шығыстарға лауазымдық міндеттерін орындағаны үшін мемлекеттік мекемелердің қызметкерлеріне ақшалай төлемдер, тұрақты сипаттағы және заңнамамен белгіленген лауазымдық жалақыға қосымша ақылар, үстемеақылар және жоғарылатулар, сондай-ақ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мекеме басшысының шешімі бойынша қосымша жұмыстар үшін кіреді.</w:t>
      </w:r>
    </w:p>
    <w:p>
      <w:pPr>
        <w:spacing w:after="0"/>
        <w:ind w:left="0"/>
        <w:jc w:val="both"/>
      </w:pPr>
      <w:r>
        <w:rPr>
          <w:rFonts w:ascii="Times New Roman"/>
          <w:b w:val="false"/>
          <w:i w:val="false"/>
          <w:color w:val="000000"/>
          <w:sz w:val="28"/>
        </w:rPr>
        <w:t>
      Қазақстан Республикасы органдарының мемлекеттік бюджет есебінен қамтылған қызметкерлерінің лауазымдық жалақылары, жалақылары бойынша әскери және арнайы атақтар, қосымша ақылар мен үстеме ақылар "Қазақстан Республикасының мемлекеттік бюджеті және Ұлттық Банкінің сметасы (бюджеті) есебінен қамтылған Қазақстан Республикасы органдары қызметкерлеріне еңбекақы төлеудің бірыңғай жүйесі туралы" Қазақстан Республикасы Президентінің 2004 жылғы 17 қаңтардағы № 1284 Жарлығымен бекітілген.</w:t>
      </w:r>
    </w:p>
    <w:p>
      <w:pPr>
        <w:spacing w:after="0"/>
        <w:ind w:left="0"/>
        <w:jc w:val="both"/>
      </w:pPr>
      <w:r>
        <w:rPr>
          <w:rFonts w:ascii="Times New Roman"/>
          <w:b w:val="false"/>
          <w:i w:val="false"/>
          <w:color w:val="000000"/>
          <w:sz w:val="28"/>
        </w:rPr>
        <w:t>
      Азаматтық қызметшілерге лауазымдық жалақы, қосымша ақы мен үстеме ақы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қаулысымен белгіленген</w:t>
      </w:r>
    </w:p>
    <w:p>
      <w:pPr>
        <w:spacing w:after="0"/>
        <w:ind w:left="0"/>
        <w:jc w:val="both"/>
      </w:pPr>
      <w:r>
        <w:rPr>
          <w:rFonts w:ascii="Times New Roman"/>
          <w:b w:val="false"/>
          <w:i w:val="false"/>
          <w:color w:val="000000"/>
          <w:sz w:val="28"/>
        </w:rPr>
        <w:t xml:space="preserve">
      27-ескертпе. </w:t>
      </w:r>
    </w:p>
    <w:p>
      <w:pPr>
        <w:spacing w:after="0"/>
        <w:ind w:left="0"/>
        <w:jc w:val="both"/>
      </w:pPr>
      <w:r>
        <w:rPr>
          <w:rFonts w:ascii="Times New Roman"/>
          <w:b w:val="false"/>
          <w:i w:val="false"/>
          <w:color w:val="000000"/>
          <w:sz w:val="28"/>
        </w:rPr>
        <w:t>
      27.1-кесте Тауарлар мен қызметтер (қаржы қызметінің нәтижелері туралы болжамды шоғырландырылған есептің 132-жол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мен қызметтер,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 бойынша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Имидждік іс-шараларға арналған қызметтер және өзге де шығыстар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Тауарлар мен қызметтер үшін шығыстарға қорлар бойынша шығыстар, коммуналдық қызметтерге, байланыс қызметтеріне арналған шығыстар, ұзақ мерзімді активтерді ұстау бойынша шығыстар енгізіледі.</w:t>
      </w:r>
    </w:p>
    <w:p>
      <w:pPr>
        <w:spacing w:after="0"/>
        <w:ind w:left="0"/>
        <w:jc w:val="both"/>
      </w:pPr>
      <w:r>
        <w:rPr>
          <w:rFonts w:ascii="Times New Roman"/>
          <w:b w:val="false"/>
          <w:i w:val="false"/>
          <w:color w:val="000000"/>
          <w:sz w:val="28"/>
        </w:rPr>
        <w:t xml:space="preserve">
      28-ескертпе. </w:t>
      </w:r>
    </w:p>
    <w:p>
      <w:pPr>
        <w:spacing w:after="0"/>
        <w:ind w:left="0"/>
        <w:jc w:val="both"/>
      </w:pPr>
      <w:r>
        <w:rPr>
          <w:rFonts w:ascii="Times New Roman"/>
          <w:b w:val="false"/>
          <w:i w:val="false"/>
          <w:color w:val="000000"/>
          <w:sz w:val="28"/>
        </w:rPr>
        <w:t>
      28.1-кесте Басқа ағымдағы шығындар (қаржы қызметінің нәтижелері туралы болжамды шоғырландырылған есептің 133-жол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басқа ағымдағы шығындар республикалық бюджеттің атқарылуы және жоспарланатын кезеңнің өзгерістері туралы шоғырландырылған қаржылық есептілікте ұсынылған ақпарат шегінде республикалық бюджет бойынша болжамды шоғырландырылған қаржылық есептілікке енгізіледі.</w:t>
      </w:r>
    </w:p>
    <w:p>
      <w:pPr>
        <w:spacing w:after="0"/>
        <w:ind w:left="0"/>
        <w:jc w:val="both"/>
      </w:pPr>
      <w:r>
        <w:rPr>
          <w:rFonts w:ascii="Times New Roman"/>
          <w:b w:val="false"/>
          <w:i w:val="false"/>
          <w:color w:val="000000"/>
          <w:sz w:val="28"/>
        </w:rPr>
        <w:t xml:space="preserve">
      29-ескертпе. </w:t>
      </w:r>
    </w:p>
    <w:p>
      <w:pPr>
        <w:spacing w:after="0"/>
        <w:ind w:left="0"/>
        <w:jc w:val="both"/>
      </w:pPr>
      <w:r>
        <w:rPr>
          <w:rFonts w:ascii="Times New Roman"/>
          <w:b w:val="false"/>
          <w:i w:val="false"/>
          <w:color w:val="000000"/>
          <w:sz w:val="28"/>
        </w:rPr>
        <w:t>
      29-кесте Активтердің амортизациясы (қаржы қызметінің нәтижелері туралы болжамды шоғырландырылған есептің 134-жол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Түсіндірме: негізгі құралдар мен материалдық емес активтердің амортизациясы бойынша шығыстар бюджеттік бағдарламалар әкімшілерінің болжамды шоғырландырылған қаржылық есептілігіне сәйкес айқындалған. </w:t>
      </w:r>
    </w:p>
    <w:p>
      <w:pPr>
        <w:spacing w:after="0"/>
        <w:ind w:left="0"/>
        <w:jc w:val="both"/>
      </w:pPr>
      <w:r>
        <w:rPr>
          <w:rFonts w:ascii="Times New Roman"/>
          <w:b w:val="false"/>
          <w:i w:val="false"/>
          <w:color w:val="000000"/>
          <w:sz w:val="28"/>
        </w:rPr>
        <w:t xml:space="preserve">
      Ұзақ мерзімді активтер бойынша амортизация сомасын есептеу Қазақстан Республикасы Қаржы министрінің 2010 жылғы 3 тамыздағы № 393 </w:t>
      </w:r>
      <w:r>
        <w:rPr>
          <w:rFonts w:ascii="Times New Roman"/>
          <w:b w:val="false"/>
          <w:i w:val="false"/>
          <w:color w:val="000000"/>
          <w:sz w:val="28"/>
        </w:rPr>
        <w:t>бұйрығымен</w:t>
      </w:r>
      <w:r>
        <w:rPr>
          <w:rFonts w:ascii="Times New Roman"/>
          <w:b w:val="false"/>
          <w:i w:val="false"/>
          <w:color w:val="000000"/>
          <w:sz w:val="28"/>
        </w:rPr>
        <w:t xml:space="preserve"> бекітілген Мемлекеттік мекемелерде бухгалтерлік есеп жүргізу ережесінде айқындалған жылдық тозу нормалары бойынша жүзеге асырылады (Нормативтік құқықтық актілерді мемлекеттік тіркеу тізілімінде № 6443 болып тіркелген).</w:t>
      </w:r>
    </w:p>
    <w:p>
      <w:pPr>
        <w:spacing w:after="0"/>
        <w:ind w:left="0"/>
        <w:jc w:val="both"/>
      </w:pPr>
      <w:r>
        <w:rPr>
          <w:rFonts w:ascii="Times New Roman"/>
          <w:b w:val="false"/>
          <w:i w:val="false"/>
          <w:color w:val="000000"/>
          <w:sz w:val="28"/>
        </w:rPr>
        <w:t xml:space="preserve">
      30-ескертпе. </w:t>
      </w:r>
    </w:p>
    <w:p>
      <w:pPr>
        <w:spacing w:after="0"/>
        <w:ind w:left="0"/>
        <w:jc w:val="both"/>
      </w:pPr>
      <w:r>
        <w:rPr>
          <w:rFonts w:ascii="Times New Roman"/>
          <w:b w:val="false"/>
          <w:i w:val="false"/>
          <w:color w:val="000000"/>
          <w:sz w:val="28"/>
        </w:rPr>
        <w:t>
      30.1-кесте Бюджеттік субсидиялар (қаржы қызметінің нәтижелері туралы болжамды шоғырландырылған есептің 135-жол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бюджеттік субсидияларға мемлекеттік мекемелер және қоғамдық бірлестіктер болып табылмайтын шаруа (фермер) қожалықтарына, жеке және заңды тұлғаларға субсидиялар кіреді.</w:t>
      </w:r>
    </w:p>
    <w:p>
      <w:pPr>
        <w:spacing w:after="0"/>
        <w:ind w:left="0"/>
        <w:jc w:val="both"/>
      </w:pPr>
      <w:r>
        <w:rPr>
          <w:rFonts w:ascii="Times New Roman"/>
          <w:b w:val="false"/>
          <w:i w:val="false"/>
          <w:color w:val="000000"/>
          <w:sz w:val="28"/>
        </w:rPr>
        <w:t xml:space="preserve">
      31-ескертпе. </w:t>
      </w:r>
    </w:p>
    <w:p>
      <w:pPr>
        <w:spacing w:after="0"/>
        <w:ind w:left="0"/>
        <w:jc w:val="both"/>
      </w:pPr>
      <w:r>
        <w:rPr>
          <w:rFonts w:ascii="Times New Roman"/>
          <w:b w:val="false"/>
          <w:i w:val="false"/>
          <w:color w:val="000000"/>
          <w:sz w:val="28"/>
        </w:rPr>
        <w:t>
      31.1-кесте Бюджеттің басқа деңгейлеріне берілетін трансферттер (қаржылық қызмет нәтижелері туралы болжамды шоғырландырылған есептің 136-жол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бюджеттің басқа деңгейлеріне трансферттерге субвенциялар, нысаналы даму трансферттері, нысаналы ағымдағы трансферттер енгізіледі.</w:t>
      </w:r>
    </w:p>
    <w:p>
      <w:pPr>
        <w:spacing w:after="0"/>
        <w:ind w:left="0"/>
        <w:jc w:val="both"/>
      </w:pPr>
      <w:r>
        <w:rPr>
          <w:rFonts w:ascii="Times New Roman"/>
          <w:b w:val="false"/>
          <w:i w:val="false"/>
          <w:color w:val="000000"/>
          <w:sz w:val="28"/>
        </w:rPr>
        <w:t xml:space="preserve">
      32-ескертпе. </w:t>
      </w:r>
    </w:p>
    <w:p>
      <w:pPr>
        <w:spacing w:after="0"/>
        <w:ind w:left="0"/>
        <w:jc w:val="both"/>
      </w:pPr>
      <w:r>
        <w:rPr>
          <w:rFonts w:ascii="Times New Roman"/>
          <w:b w:val="false"/>
          <w:i w:val="false"/>
          <w:color w:val="000000"/>
          <w:sz w:val="28"/>
        </w:rPr>
        <w:t>
      32.1-кесте Өзге де трансферттер (қаржылық қызмет нәтижелері туралы болжамды шоғырландырылған есептің 137- 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өзге трансферттерге бюджеттің басқа деңгейлеріне трансферттерден басқа трансферттердің барлық түрлері жатады.</w:t>
      </w:r>
    </w:p>
    <w:p>
      <w:pPr>
        <w:spacing w:after="0"/>
        <w:ind w:left="0"/>
        <w:jc w:val="both"/>
      </w:pPr>
      <w:r>
        <w:rPr>
          <w:rFonts w:ascii="Times New Roman"/>
          <w:b w:val="false"/>
          <w:i w:val="false"/>
          <w:color w:val="000000"/>
          <w:sz w:val="28"/>
        </w:rPr>
        <w:t xml:space="preserve">
      33-ескертпе. </w:t>
      </w:r>
    </w:p>
    <w:p>
      <w:pPr>
        <w:spacing w:after="0"/>
        <w:ind w:left="0"/>
        <w:jc w:val="both"/>
      </w:pPr>
      <w:r>
        <w:rPr>
          <w:rFonts w:ascii="Times New Roman"/>
          <w:b w:val="false"/>
          <w:i w:val="false"/>
          <w:color w:val="000000"/>
          <w:sz w:val="28"/>
        </w:rPr>
        <w:t>
      33.1-кесте Сыйақылар (қаржылық қызмет нәтижелері туралы болжамды шоғырландырылған есептің 138- жол коды)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Түсіндірме: ішкі қарыздар бойынша сыйақыларды төлеу сомасы Қазақстан Республикасының Үкіметі ішкі капитал нарықтарында (мемлекеттік эмиссиялық бағалы қағаздарды орналастыру нысанында және басқа да нысандарда) қарызға алған қаражатты пайдаланғаны үшін сыйақыларды төлеуді қамтиды.</w:t>
      </w:r>
    </w:p>
    <w:p>
      <w:pPr>
        <w:spacing w:after="0"/>
        <w:ind w:left="0"/>
        <w:jc w:val="both"/>
      </w:pPr>
      <w:r>
        <w:rPr>
          <w:rFonts w:ascii="Times New Roman"/>
          <w:b w:val="false"/>
          <w:i w:val="false"/>
          <w:color w:val="000000"/>
          <w:sz w:val="28"/>
        </w:rPr>
        <w:t>
      Сыртқы қарыздар бойынша сыйақыларды төлеу сомасы капиталдың сыртқы нарықтарында Қазақстан Республикасының Үкіметі қарызға алған қаражатты пайдаланғаны үшін сыйақыларды (мемлекеттік эмиссиялық бағалы қағаздарды орналастыру нысанында, халықаралық қаржы ұйымдарынан, шет мемлекеттердің үкіметтерінен және басқа да нысандарда) төлеуді қамтиды.</w:t>
      </w:r>
    </w:p>
    <w:p>
      <w:pPr>
        <w:spacing w:after="0"/>
        <w:ind w:left="0"/>
        <w:jc w:val="both"/>
      </w:pPr>
      <w:r>
        <w:rPr>
          <w:rFonts w:ascii="Times New Roman"/>
          <w:b w:val="false"/>
          <w:i w:val="false"/>
          <w:color w:val="000000"/>
          <w:sz w:val="28"/>
        </w:rPr>
        <w:t xml:space="preserve">
      34-ескертпе. </w:t>
      </w:r>
    </w:p>
    <w:p>
      <w:pPr>
        <w:spacing w:after="0"/>
        <w:ind w:left="0"/>
        <w:jc w:val="both"/>
      </w:pPr>
      <w:r>
        <w:rPr>
          <w:rFonts w:ascii="Times New Roman"/>
          <w:b w:val="false"/>
          <w:i w:val="false"/>
          <w:color w:val="000000"/>
          <w:sz w:val="28"/>
        </w:rPr>
        <w:t xml:space="preserve">
      "Операциялық қызмет нәтижесі" көрсеткіші қаржылық қызмет нәтижелері туралы болжамды шоғырландырылған есептің 500-жол коды бойынша көрсетіледі және операциялық қызмет нәтижесіне енгізілген таза операциялық сальдо мен өзге де экономикалық ағындарды қосумен айқындалады. </w:t>
      </w:r>
    </w:p>
    <w:p>
      <w:pPr>
        <w:spacing w:after="0"/>
        <w:ind w:left="0"/>
        <w:jc w:val="both"/>
      </w:pPr>
      <w:r>
        <w:rPr>
          <w:rFonts w:ascii="Times New Roman"/>
          <w:b w:val="false"/>
          <w:i w:val="false"/>
          <w:color w:val="000000"/>
          <w:sz w:val="28"/>
        </w:rPr>
        <w:t>
      35-ескертпе.</w:t>
      </w:r>
    </w:p>
    <w:p>
      <w:pPr>
        <w:spacing w:after="0"/>
        <w:ind w:left="0"/>
        <w:jc w:val="both"/>
      </w:pPr>
      <w:r>
        <w:rPr>
          <w:rFonts w:ascii="Times New Roman"/>
          <w:b w:val="false"/>
          <w:i w:val="false"/>
          <w:color w:val="000000"/>
          <w:sz w:val="28"/>
        </w:rPr>
        <w:t>
      "Операциялық қызметтің (мұнайға қатысты емес) нәтижесі" көрсеткіші қаржы қызметінің нәтижелері туралы болжамды шоғырландырылған есептің 600-жолының коды бойынша көрсетіледі және мұнай кірістері мен мұнай шығыстары арасындағы айырманы операциялық қызмет нәтижесінен шегерумен айқындалады.</w:t>
      </w:r>
    </w:p>
    <w:p>
      <w:pPr>
        <w:spacing w:after="0"/>
        <w:ind w:left="0"/>
        <w:jc w:val="both"/>
      </w:pPr>
      <w:r>
        <w:rPr>
          <w:rFonts w:ascii="Times New Roman"/>
          <w:b w:val="false"/>
          <w:i w:val="false"/>
          <w:color w:val="000000"/>
          <w:sz w:val="28"/>
        </w:rPr>
        <w:t>
      36-ескертпе.</w:t>
      </w:r>
    </w:p>
    <w:p>
      <w:pPr>
        <w:spacing w:after="0"/>
        <w:ind w:left="0"/>
        <w:jc w:val="both"/>
      </w:pPr>
      <w:r>
        <w:rPr>
          <w:rFonts w:ascii="Times New Roman"/>
          <w:b w:val="false"/>
          <w:i w:val="false"/>
          <w:color w:val="000000"/>
          <w:sz w:val="28"/>
        </w:rPr>
        <w:t>
      "Таза кредиттеу (қарыз алу)" көрсеткіші қаржылық қызмет нәтижелері туралы болжамды шоғырландырылған есептің 900-жол коды бойынша көрсетіледі) және қаржылық емес активтерді таза сатып алудың таза операциялық сальдосынан шегерумен айқындалады.</w:t>
      </w:r>
    </w:p>
    <w:p>
      <w:pPr>
        <w:spacing w:after="0"/>
        <w:ind w:left="0"/>
        <w:jc w:val="both"/>
      </w:pPr>
      <w:r>
        <w:rPr>
          <w:rFonts w:ascii="Times New Roman"/>
          <w:b w:val="false"/>
          <w:i w:val="false"/>
          <w:color w:val="000000"/>
          <w:sz w:val="28"/>
        </w:rPr>
        <w:t xml:space="preserve">
      37-ескертпе. </w:t>
      </w:r>
    </w:p>
    <w:p>
      <w:pPr>
        <w:spacing w:after="0"/>
        <w:ind w:left="0"/>
        <w:jc w:val="both"/>
      </w:pPr>
      <w:r>
        <w:rPr>
          <w:rFonts w:ascii="Times New Roman"/>
          <w:b w:val="false"/>
          <w:i w:val="false"/>
          <w:color w:val="000000"/>
          <w:sz w:val="28"/>
        </w:rPr>
        <w:t xml:space="preserve">
      "Бюджеттің жалпы сальдосы" көрсеткіші қаржылық қызмет нәтижелері туралы болжамды шоғырландырылған есептің 920-жолының коды бойынша көрсетіледі және саясат шараларын жүзеге асыру үшін қаржы активтерімен операциялар бойынша таза кредит беру (қарыз алу) мен ақша қаражатының таза қозғалысын қосу арқылы көрсетіледі. </w:t>
      </w:r>
    </w:p>
    <w:p>
      <w:pPr>
        <w:spacing w:after="0"/>
        <w:ind w:left="0"/>
        <w:jc w:val="both"/>
      </w:pPr>
      <w:r>
        <w:rPr>
          <w:rFonts w:ascii="Times New Roman"/>
          <w:b w:val="false"/>
          <w:i w:val="false"/>
          <w:color w:val="000000"/>
          <w:sz w:val="28"/>
        </w:rPr>
        <w:t>
      38-ескертпе.</w:t>
      </w:r>
    </w:p>
    <w:p>
      <w:pPr>
        <w:spacing w:after="0"/>
        <w:ind w:left="0"/>
        <w:jc w:val="both"/>
      </w:pPr>
      <w:r>
        <w:rPr>
          <w:rFonts w:ascii="Times New Roman"/>
          <w:b w:val="false"/>
          <w:i w:val="false"/>
          <w:color w:val="000000"/>
          <w:sz w:val="28"/>
        </w:rPr>
        <w:t>
      "Бюджеттің жалпы сальдосы (мұнайға қатысты емес)" көрсеткіші қаржылық қызмет нәтижелері туралы болжамды шоғырландырылған есептің 930-жолының коды бойынша көрсетіледі және мұнай кірістері мен мұнай шығыстары арасындағы айырманы және қаржылық емес активтермен (мұнайлы) операциялардан айырманы бюджеттің жалпы сальдосынан шегерумен көрсетіледі.</w:t>
      </w:r>
    </w:p>
    <w:p>
      <w:pPr>
        <w:spacing w:after="0"/>
        <w:ind w:left="0"/>
        <w:jc w:val="both"/>
      </w:pPr>
      <w:r>
        <w:rPr>
          <w:rFonts w:ascii="Times New Roman"/>
          <w:b w:val="false"/>
          <w:i w:val="false"/>
          <w:color w:val="000000"/>
          <w:sz w:val="28"/>
        </w:rPr>
        <w:t xml:space="preserve">
      39-ескертпе. </w:t>
      </w:r>
    </w:p>
    <w:p>
      <w:pPr>
        <w:spacing w:after="0"/>
        <w:ind w:left="0"/>
        <w:jc w:val="both"/>
      </w:pPr>
      <w:r>
        <w:rPr>
          <w:rFonts w:ascii="Times New Roman"/>
          <w:b w:val="false"/>
          <w:i w:val="false"/>
          <w:color w:val="000000"/>
          <w:sz w:val="28"/>
        </w:rPr>
        <w:t>
      Операциялық қызметтен түскен ақша қаражатының қозғалысы салықтар, баждар мен айыппұлдар түріндегі, тауарларды сатудан және қызметтер көрсетуден түскен ақша қаражатының түсімдерін, үкімет немесе қоғамдық сектордың басқа да субъектілері ұсынған гранттар немесе трансферттер түріндегі ақша қаражатының түсімдерін, тауарлар мен қызметтер үшін өнім берушілерге ақшалай төлемдерді; еңбекақы төлеу жөніндегі персоналға және Мемлекеттік мекемелердің ағымдағы қызметі бойынша басқа да төлемдерді қамтиды.</w:t>
      </w:r>
    </w:p>
    <w:p>
      <w:pPr>
        <w:spacing w:after="0"/>
        <w:ind w:left="0"/>
        <w:jc w:val="both"/>
      </w:pPr>
      <w:r>
        <w:rPr>
          <w:rFonts w:ascii="Times New Roman"/>
          <w:b w:val="false"/>
          <w:i w:val="false"/>
          <w:color w:val="000000"/>
          <w:sz w:val="28"/>
        </w:rPr>
        <w:t xml:space="preserve">
      40-ескертпе. </w:t>
      </w:r>
    </w:p>
    <w:p>
      <w:pPr>
        <w:spacing w:after="0"/>
        <w:ind w:left="0"/>
        <w:jc w:val="both"/>
      </w:pPr>
      <w:r>
        <w:rPr>
          <w:rFonts w:ascii="Times New Roman"/>
          <w:b w:val="false"/>
          <w:i w:val="false"/>
          <w:color w:val="000000"/>
          <w:sz w:val="28"/>
        </w:rPr>
        <w:t>
      Инвестициялық қызметтен түскен ақша қаражатының қозғалысы ұзақ мерзімді активтерді (әзірлеуге капиталдандырылатын шығындарды қоса алғанда, негізгі құралдарды, материалдық емес активтерді және басқа да ұзақ мерзімді активтерді сатып алу жөніндегі төлемдер және негізгі құралдарды салу кезіндегі төлемдер; ұзақ мерзімді активтерді сатудан түсетін түсімдер), бюджеттік кредиттерді бере отырып, бюджеттік кредиттерді өтеу нәтижесінде және қаржылық инвестициялар бойынша басқа да операциялармен қаржылық инвестицияларды сатып ала отырып, сатып алуды және өткізуді қамтиды.</w:t>
      </w:r>
    </w:p>
    <w:p>
      <w:pPr>
        <w:spacing w:after="0"/>
        <w:ind w:left="0"/>
        <w:jc w:val="both"/>
      </w:pPr>
      <w:r>
        <w:rPr>
          <w:rFonts w:ascii="Times New Roman"/>
          <w:b w:val="false"/>
          <w:i w:val="false"/>
          <w:color w:val="000000"/>
          <w:sz w:val="28"/>
        </w:rPr>
        <w:t>
      41-ескертпе</w:t>
      </w:r>
    </w:p>
    <w:p>
      <w:pPr>
        <w:spacing w:after="0"/>
        <w:ind w:left="0"/>
        <w:jc w:val="both"/>
      </w:pPr>
      <w:r>
        <w:rPr>
          <w:rFonts w:ascii="Times New Roman"/>
          <w:b w:val="false"/>
          <w:i w:val="false"/>
          <w:color w:val="000000"/>
          <w:sz w:val="28"/>
        </w:rPr>
        <w:t xml:space="preserve">
      Қаржылық қызметтен түскен ақша қаражатының қозғалысы субъектінің қарыз қаражатының мөлшері мен құрамындағы өзгерістерді көрсетеді. </w:t>
      </w:r>
    </w:p>
    <w:p>
      <w:pPr>
        <w:spacing w:after="0"/>
        <w:ind w:left="0"/>
        <w:jc w:val="both"/>
      </w:pPr>
      <w:r>
        <w:rPr>
          <w:rFonts w:ascii="Times New Roman"/>
          <w:b w:val="false"/>
          <w:i w:val="false"/>
          <w:color w:val="000000"/>
          <w:sz w:val="28"/>
        </w:rPr>
        <w:t>
      42- ескертпе.</w:t>
      </w:r>
    </w:p>
    <w:p>
      <w:pPr>
        <w:spacing w:after="0"/>
        <w:ind w:left="0"/>
        <w:jc w:val="both"/>
      </w:pPr>
      <w:r>
        <w:rPr>
          <w:rFonts w:ascii="Times New Roman"/>
          <w:b w:val="false"/>
          <w:i w:val="false"/>
          <w:color w:val="000000"/>
          <w:sz w:val="28"/>
        </w:rPr>
        <w:t>
      "Ақша профициті (тапшылығы)" көрсеткіші республикалық бюджет бойынша ақша қозғалысы туралы болжамды шоғырландырылған есептің 940-жолының коды бойынша көрсетіледі және қаржылық емес активтерге таза инвестициялардың операциялық қызметінен ақша қаражатының таза сомасынан шегерумен айқындалады.</w:t>
      </w:r>
    </w:p>
    <w:p>
      <w:pPr>
        <w:spacing w:after="0"/>
        <w:ind w:left="0"/>
        <w:jc w:val="both"/>
      </w:pPr>
      <w:r>
        <w:rPr>
          <w:rFonts w:ascii="Times New Roman"/>
          <w:b w:val="false"/>
          <w:i w:val="false"/>
          <w:color w:val="000000"/>
          <w:sz w:val="28"/>
        </w:rPr>
        <w:t>
      43-ескертпе.</w:t>
      </w:r>
    </w:p>
    <w:p>
      <w:pPr>
        <w:spacing w:after="0"/>
        <w:ind w:left="0"/>
        <w:jc w:val="both"/>
      </w:pPr>
      <w:r>
        <w:rPr>
          <w:rFonts w:ascii="Times New Roman"/>
          <w:b w:val="false"/>
          <w:i w:val="false"/>
          <w:color w:val="000000"/>
          <w:sz w:val="28"/>
        </w:rPr>
        <w:t>
      "Ақшаның жалпы профициті (тапшылығы)" көрсеткіші республикалық бюджет бойынша ақша қозғалысы туралы болжамды шоғырландырылған есептің 950-жолының коды бойынша көрсетіледі және саясат шараларын жүзеге асыру үшін қаржы активтерімен операциялар бойынша ақша профицитін (тапшылығын) және ақша қаражатының таза қозғалысын қосу арқылы айқындалады.</w:t>
      </w:r>
    </w:p>
    <w:p>
      <w:pPr>
        <w:spacing w:after="0"/>
        <w:ind w:left="0"/>
        <w:jc w:val="both"/>
      </w:pPr>
      <w:r>
        <w:rPr>
          <w:rFonts w:ascii="Times New Roman"/>
          <w:b w:val="false"/>
          <w:i w:val="false"/>
          <w:color w:val="000000"/>
          <w:sz w:val="28"/>
        </w:rPr>
        <w:t>
      44- ескертпе.</w:t>
      </w:r>
    </w:p>
    <w:p>
      <w:pPr>
        <w:spacing w:after="0"/>
        <w:ind w:left="0"/>
        <w:jc w:val="both"/>
      </w:pPr>
      <w:r>
        <w:rPr>
          <w:rFonts w:ascii="Times New Roman"/>
          <w:b w:val="false"/>
          <w:i w:val="false"/>
          <w:color w:val="000000"/>
          <w:sz w:val="28"/>
        </w:rPr>
        <w:t>
      "Ақшаның жалпы профициті (тапшылығы) (мұнайға қатысты емес)" көрсеткіші республикалық бюджет бойынша ақша қозғалысы туралы болжамды шоғырландырылған есептің 960-жолының коды бойынша көрсетіледі және ақшаның жалпы профицитінен (тапшылығынан) операциялық қызметтен (мұнайға қатысты емес) ақша қаражатының мұнай түсімдері мен шығулары арасындағы айырманы және қаржылық емес активтермен (мұнайлы) операциялардан ақша қаражатының түсімдері мен шығулары арасындағы айырманы шегерумен айқындалады.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ДТ - 1РБ нысан</w:t>
            </w:r>
          </w:p>
        </w:tc>
      </w:tr>
    </w:tbl>
    <w:bookmarkStart w:name="z41" w:id="41"/>
    <w:p>
      <w:pPr>
        <w:spacing w:after="0"/>
        <w:ind w:left="0"/>
        <w:jc w:val="left"/>
      </w:pPr>
      <w:r>
        <w:rPr>
          <w:rFonts w:ascii="Times New Roman"/>
          <w:b/>
          <w:i w:val="false"/>
          <w:color w:val="000000"/>
        </w:rPr>
        <w:t xml:space="preserve"> Бюджет құрылымы бойынша деректер тізбесі</w:t>
      </w:r>
    </w:p>
    <w:bookmarkEnd w:id="41"/>
    <w:p>
      <w:pPr>
        <w:spacing w:after="0"/>
        <w:ind w:left="0"/>
        <w:jc w:val="both"/>
      </w:pPr>
      <w:r>
        <w:rPr>
          <w:rFonts w:ascii="Times New Roman"/>
          <w:b w:val="false"/>
          <w:i w:val="false"/>
          <w:color w:val="ff0000"/>
          <w:sz w:val="28"/>
        </w:rPr>
        <w:t xml:space="preserve">
      Ескерту. 6-қосымша жаңа редакцияда - ҚР Премьер-Министрінің орынбасары - Қаржы министрінің 31.07.2023 </w:t>
      </w:r>
      <w:r>
        <w:rPr>
          <w:rFonts w:ascii="Times New Roman"/>
          <w:b w:val="false"/>
          <w:i w:val="false"/>
          <w:color w:val="ff0000"/>
          <w:sz w:val="28"/>
        </w:rPr>
        <w:t>№ 818</w:t>
      </w:r>
      <w:r>
        <w:rPr>
          <w:rFonts w:ascii="Times New Roman"/>
          <w:b w:val="false"/>
          <w:i w:val="false"/>
          <w:color w:val="ff0000"/>
          <w:sz w:val="28"/>
        </w:rPr>
        <w:t xml:space="preserve"> (01.01.2024 бастап қолданысқа енгізіледі) бұйрығымен.</w:t>
      </w:r>
    </w:p>
    <w:p>
      <w:pPr>
        <w:spacing w:after="0"/>
        <w:ind w:left="0"/>
        <w:jc w:val="both"/>
      </w:pPr>
      <w:r>
        <w:rPr>
          <w:rFonts w:ascii="Times New Roman"/>
          <w:b w:val="false"/>
          <w:i w:val="false"/>
          <w:color w:val="000000"/>
          <w:sz w:val="28"/>
        </w:rPr>
        <w:t>
      1.1-кесте Республикалық бюджеттің кірістері (салықтық және салықтық емес түсімдер, трансферттердің түсімдері)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кедендік әкету баждары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астананың бюджеттерінен алынатын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1.2-кесте Республикалық бюджеттің кірістері (салықтық және салықтық емес түсімдер, трансферттердің түсімдері)*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салықтар тауарларға, жұмыстарға және қызметтерге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Қосылған құн салығы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ресурстарды пайдаланғаны үшін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және кәсіби қызметті жүргізгені үшін алымдар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бизнесіне салық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сыртқы операцияларға салынатын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мұнайға кедендік әкету баждары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сауда мен операцияларға салынатын басқа да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салықтар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акциялардың мемлекеттік пакеттеріне дивидендтер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меншіктегі заңды тұлғаларға қатысу үлесіне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 банк шоттарында орналастырғаны үшін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басқа да кірістер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мекемелердің тауарларды (жұмыстарды, қызметтерді) өткізуінен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бюджеттен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Гранттар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көмек</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материалдық резервтен тауарларды сату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мемлекеттік басқару органдарынан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бюджеттерден, республикалық маңызы бар қалалардың, астананың бюджеттерінен алынатын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республикалық бюджетке түсетін трансферттер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1.2-кестені ведомство жасайды және ұсынады</w:t>
      </w:r>
    </w:p>
    <w:p>
      <w:pPr>
        <w:spacing w:after="0"/>
        <w:ind w:left="0"/>
        <w:jc w:val="both"/>
      </w:pPr>
      <w:r>
        <w:rPr>
          <w:rFonts w:ascii="Times New Roman"/>
          <w:b w:val="false"/>
          <w:i w:val="false"/>
          <w:color w:val="000000"/>
          <w:sz w:val="28"/>
        </w:rPr>
        <w:t>
      1.3-кесте Республикалық бюджет бойынша операциялық қызметтен түскен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ақы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ақшалай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кәсіптік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міндетті зейнетақы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берушілердің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сақтандыру қорына әлеуметтiк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Мiндеттi сақтандыру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әлеуметтік медициналық сақтандыруға аударымдар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заңнамалық актілеріне сәйкес азаматтардың жекелеген санаттарына және шетелдік жұмыскерлерге жалақы төлеу, сондай-ақ жарналар аудару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еңбегіне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Патронат тәрбиешілердің еңбегіне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жұмыс орны бойынша мәслихат депутаттарына орташа жалақыны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 билерге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 бойынша жұмыс берушілердің жарналары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персоналдың ел iшiндегi iссапарлары мен қызметтiк жол жүрулері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Алқабилердің іссапарлық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шетелдік жұмыскерлеріне еңбекақы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Азық-түлiк өнiмдерiн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 және медициналық мақсаттағы өзге де бұйымдарды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мүлiктердi, басқа да киім нысанын және арнаулы киім-кешектер сатып алу, тiгу және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жанар-жағар май материалдарын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қорларды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мен жұмыстарды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 қызметтерiне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Көлiктiк қызмет көрсетулерге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Зерттеулер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әлеуметтiк тапсырыс шеңберiнде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Консалтингтік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Форумдар, семинарлар, конференциялар өткізуге және имидждік іс-шараларға арналған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жұмыстар мен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 мен жұмыстарға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 iшiндегi iссапарлар мен қызметтiк сапарлар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 жерлерге iссапарлар мен қызметтiк сапарлар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бiрдей мiндеттi орта бiлiм қорының шығындары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Шетелдегi стипендиаттардың оқуына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Атқарушылық құжаттарының, сот актiлерiнiң орындалуы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салым</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емес қарыздар бойынша шығыстарды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кепілдікпен мемлекеттік емес қарыздар бойынша шығыстарды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сыйақы төлемі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ішкі қарыздары бойынша сыйақыларды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сыйақылар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сыртқы қарыздары бойынша сыйақы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тұлғаларға, оның ішінде шаруа (фермерлік) қожалықтарына берілетін субсидиялар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берілетін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органдардың, жемқорлыққа қарсы іс-қимыл органының қызметкерлеріне және əскери қызметшілерге тұрғын үй төлемдері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берiлетiн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Жәбірленушілер өтемақысы қорынан жәбірленушілерге өтемақылар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басқа деңгейлерiне берiлетiн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Ұлттық қорынан тартылған қаражаттың бір бөлігін қайтару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ағымдағы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жарналар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арналған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 дамытуға арналған нысаналы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Шетелге күрделi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ұйымдарға және шетелдiк мемлекеттердiң үкiметтерiне күрделi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бойынша ақша қаражатының шығуы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1.4-кесте Республикалық бюджет бойынша операциялық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1.5-кесте Республикалық бюджет бойынша инвестициялық қызметтен ақша қаражатын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сомасын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қайтару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мемлекеттік кепілдіктер бойынша талаптарды заңды тұлғалардың қайтаруы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 ішінде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елден тыс жерлерде сатудан түсетін түсімдер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1.6-кесте Ұзақ мерзімді активтерді сатып алу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материалдық емес активтерді және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Үй-жайларды, ғимараттарды, құрылыстарды, беріліс құрылғыларын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Машиналар, жабдықтар, құрал-саймандар, өндірістік және шаруашылық мүкәммал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Биологиялық активтерді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 материалдық-техникалық жарақтандыру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құралдарды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5-баған республикалық бюджеттің атқарылуы туралы ШҚЕ деректері бойынша толтырылмайды</w:t>
      </w:r>
    </w:p>
    <w:p>
      <w:pPr>
        <w:spacing w:after="0"/>
        <w:ind w:left="0"/>
        <w:jc w:val="both"/>
      </w:pPr>
      <w:r>
        <w:rPr>
          <w:rFonts w:ascii="Times New Roman"/>
          <w:b w:val="false"/>
          <w:i w:val="false"/>
          <w:color w:val="000000"/>
          <w:sz w:val="28"/>
        </w:rPr>
        <w:t>
      1.7-кесте Негізгі құралдарды күрделі жөндеу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құралдарды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Жайларды, ғимараттарды, құрылыстарды, беру қондырғыларын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Жолдарды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кәсiпорындардың жайларын, ғимараттарын, құрылыстарын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негізгі қаражатты күрделі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1.8-кесте Дамытуға бағытталған күрделі шығындар бойынша инвестициялық қызмет бойынша ақша қаражатын 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Дамуға бағытталған күрделі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объектілерді салу және қолдағы объектілерді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Жолдар салу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Кемелерді салу және жеткізу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жаңа объектілерін салу және қолдағы бар объектілерін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1.9-кесте Берілген бюджеттік кредиттер, мемлекет кепілгерліктері және мемлекеттік кепілдіктер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арналған бюджеттік кредиттерді қоспағанда, жергілікті атқарушы органдарға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инвестициялық жобаларды іске асыруға жергілікті атқарушы органдарға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ішкі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 мемлекеттерге берілетін бюджеттік кредиттер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кепiлгерлiгi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кепiлгерлiгi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кепiлдік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кепiлдік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1.10-кесте Қаржы активтерін сатып алу бойынша инвестициялық қызмет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тұлғалардың қатысу үлестерін, бағалы қағаздарын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Квазимемлекеттік сектор субъектілерінің жарғылық капиталдарын қалыптастыру және ұлғайту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Елден тысқары жерлерден қаржы активтерін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ұйымдардың акцияларын сатып алу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1.11-кесте Республикалық бюджет бойынша инвестициялық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түсетін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1.12-кесте Республикалық бюджет бойынша операциялық және инвестициялық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1.13-кесте Мемлекеттік мекемелердің операциялық және инвестициялық қызметінен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мекемелердің кірістері,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Қайырымдылық көмек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өзгерісінің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1.14-кесте Республикалық бюджет бойынша операциялық және инвестициялық қызметтен түскен ақша қаражатының таза өзгерістері бойынша жиынтық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және инвестициялық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1.15-кесте Республикалық бюджет бойынша қаржылық қызметтен ақша қаражатын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Ерекшелік</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мемлекеттік қарыздар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шарттары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эмиссиялық бағалы қағаздар</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Түсімдер, барлығы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1.16-кесте Республикалық бюджет бойынша қаржы қызметі бойынша ақша қаражатының азаюы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кіші сыныбы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бюджеттік сыныптаманың ерекшелігі</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Iшкi нарықта орналастырылған мемлекеттiк эмиссиялық бағалы қағаздар бойынша негiзгi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қарыз шарттары бойынша негiзгi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нарықта орналастырылған мемлекеттік эмиссиялық бағалы қағаздар бойынша негізгі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қарыз шарттары бойынша негiзгi борышты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жобалары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инвестициялық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операциялық (пайдалану) шығындарды өтеу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объектісін басқаруды жүзеге асырғаны үшін сыйақы төлемі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өзге де төлемдер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Азаю, барлығы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1.17-кесте Республикалық бюджет бойынша қаржылық қызметтен түскен ақша қаражатының таза өзгеруі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ұлғаюы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түсетін ақшаның азаюы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ақшаның таза өзгеруі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1.18-кесте Республикалық бюджет бойынша ақша қозғалысы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түсімдер - барлығы (121, 122, 127-жолдардың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(123, 124, 125, 126-жолдардың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мұнайлы –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ақша қаражатының шығуы, мұнайға қатысты емес – барлығы 221, 222, 223, 224, 225, 226, 227, 228-жолдардың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көрсетілетін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бойынша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Инвестициялық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(410, 411, 412, 413, 414-жолдардың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(мұнайға қатысты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(мұнайға қатысты емес) сатып алудан ақша қаражатының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(тапшылық) (операциялық қызмет және қаржылық емес активтермен операциялар бойынша ақша қаражатының таза қозғалысы) (300-жол-550-жол)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(мұнайға қатысты емес) (950-жол - (110-жол -210-жол)-(410-жол -510-жол)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p>
      <w:pPr>
        <w:spacing w:after="0"/>
        <w:ind w:left="0"/>
        <w:jc w:val="both"/>
      </w:pPr>
      <w:r>
        <w:rPr>
          <w:rFonts w:ascii="Times New Roman"/>
          <w:b w:val="false"/>
          <w:i w:val="false"/>
          <w:color w:val="000000"/>
          <w:sz w:val="28"/>
        </w:rPr>
        <w:t>
      1.19-кесте Республикалық бюджет бойынша ақша қозғалысы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Операциялық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(110, 120-жолдар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түсімдері - барлығы (111, 112, 113-жолдар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Мұнайға қатысты емес түсімдер - барлығы (121, 122, 127-жолдардың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 барлығы барлығы (123, 124, 125, 126-жолдардың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Дивидендтер, заңды тұлғаларға қатысу үлесіне кірістер, мемлекеттік кәсіпорындардан түсетін таза кіріс бөлігінің түсімдері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және көрсетілетін қызметтерді өткізуден түсетін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түсімдер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трансферттердің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барлығы (210, 220-жолдардың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Іздестіру-барлау жұмыстарына арналған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 жүзеге асыру үшін ақша қаражатының шығуы, мұнайға қатысты емес – барлығы 221, 222, 223, 224, 225, 226, 227, 228- жолдарының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Материалдарды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қызметтерге 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басқарудың басқа деңгейлеріне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қызметтен түскен ақша қаражатының таза сомасы (100 жол - 200 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түсуі-барлығы (410, 411, 412, 413, 414-жолдардың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шығуынан ақша қаражатының түсуі (мұнайға қатысты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өткізу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Кредиттерді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(510, 511, 512, 513, 514-жолдардың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алудан ақша қаражатының шығуы (мұнайға қатысты емес)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және басқа субъектілердің үлесін, бағалы қағаздарды сатып алу, сондай-ақ квазимемлекеттік сектор субъектілерінің жарғылық капиталын қалыптастыру және толықтыру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кредиттер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активтерге таза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Өтімділік мақсаттары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қызметтен түскен ақша қаражатының таза сомасы (400-жол - 500-жол)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қызметтен түскен ақша қаражатының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түсуі - барлығы (610, 620-жолдар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шығуы - барлығы (710, 720-жолдардың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қызметтен түскен ақша қаражатының таза сомасы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қаражатының ұлғаюы +/- азаюы (300-жол +/- 600-жол +/- 900-жол)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ақша қаражаты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профициті (тапшылығы) (Операциялық қызмет және қаржылық емес активтермен операциялар бойынша ақша қаражатының таза қозғалысы) (300-жол-550-жол)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(940-жол+560-жол)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Ақшаның жалпы профициті (тапшылығы) (мұнайлы емес) (950-жол -(110-жол -210-жол)-(410-жол -510-жол)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түсімдер (111, 112-жолдар бойынша көрсетілген түсімдерді қоспағанда) және ақшаның шығуы</w:t>
      </w:r>
    </w:p>
    <w:p>
      <w:pPr>
        <w:spacing w:after="0"/>
        <w:ind w:left="0"/>
        <w:jc w:val="both"/>
      </w:pPr>
      <w:r>
        <w:rPr>
          <w:rFonts w:ascii="Times New Roman"/>
          <w:b w:val="false"/>
          <w:i w:val="false"/>
          <w:color w:val="000000"/>
          <w:sz w:val="28"/>
        </w:rPr>
        <w:t>
      *** Ескертпе: салық түсімдері бойынша деректер республикалық бюджеттің атқарылуы туралы есептің деректері бойынша көрініс тапқан</w:t>
      </w:r>
    </w:p>
    <w:p>
      <w:pPr>
        <w:spacing w:after="0"/>
        <w:ind w:left="0"/>
        <w:jc w:val="both"/>
      </w:pPr>
      <w:r>
        <w:rPr>
          <w:rFonts w:ascii="Times New Roman"/>
          <w:b w:val="false"/>
          <w:i w:val="false"/>
          <w:color w:val="000000"/>
          <w:sz w:val="28"/>
        </w:rPr>
        <w:t>
      **** Ескертпе: 3-баған бойынша деректер республикалық бюджеттің атқарылуы туралы есептің деректері бойынша көрініс тапқан</w:t>
      </w:r>
    </w:p>
    <w:p>
      <w:pPr>
        <w:spacing w:after="0"/>
        <w:ind w:left="0"/>
        <w:jc w:val="both"/>
      </w:pPr>
      <w:r>
        <w:rPr>
          <w:rFonts w:ascii="Times New Roman"/>
          <w:b w:val="false"/>
          <w:i w:val="false"/>
          <w:color w:val="000000"/>
          <w:sz w:val="28"/>
        </w:rPr>
        <w:t>
      ***** Ескертпе: 920-жол бойынша деректер алдыңғы кезеңнің 930-жолының деректеріне тең</w:t>
      </w:r>
    </w:p>
    <w:p>
      <w:pPr>
        <w:spacing w:after="0"/>
        <w:ind w:left="0"/>
        <w:jc w:val="both"/>
      </w:pPr>
      <w:r>
        <w:rPr>
          <w:rFonts w:ascii="Times New Roman"/>
          <w:b w:val="false"/>
          <w:i w:val="false"/>
          <w:color w:val="000000"/>
          <w:sz w:val="28"/>
        </w:rPr>
        <w:t>
      ****** Ескертпе: 1.19-кестені ведомство жасайды және ұсынады</w:t>
      </w:r>
    </w:p>
    <w:p>
      <w:pPr>
        <w:spacing w:after="0"/>
        <w:ind w:left="0"/>
        <w:jc w:val="both"/>
      </w:pPr>
      <w:r>
        <w:rPr>
          <w:rFonts w:ascii="Times New Roman"/>
          <w:b w:val="false"/>
          <w:i w:val="false"/>
          <w:color w:val="000000"/>
          <w:sz w:val="28"/>
        </w:rPr>
        <w:t>
      1.20-кесте Республикалық бюджет бойынша қаржылық қызмет нәтижелері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(мұнайға қатысты емес),оның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пайдалардың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(мұнайға қатысты емес) (500-жол (010-жол - 120-жол)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Қордағы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(701-жол-711-жол-712-жол+713-жол+714-жол)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 - 800-жол)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(мұнайға қатысты емес) (920-жол-(010-жол-120-жол) - (410-жол-республикалық бюджет бойынша ақша қозғалысы туралы болжамды шоғырландырылған есептің 510-жолы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операцияларынан түсетін кірістер (011, 012-жолдар бойынша көрсетілген табыстарды қоспағанда) және шығыстар</w:t>
      </w:r>
    </w:p>
    <w:p>
      <w:pPr>
        <w:spacing w:after="0"/>
        <w:ind w:left="0"/>
        <w:jc w:val="both"/>
      </w:pPr>
      <w:r>
        <w:rPr>
          <w:rFonts w:ascii="Times New Roman"/>
          <w:b w:val="false"/>
          <w:i w:val="false"/>
          <w:color w:val="000000"/>
          <w:sz w:val="28"/>
        </w:rPr>
        <w:t>
      *** Ескертпе: негізгі құралдардың және материалдық емес активтердің амортизациясы жөніндегі шығыстар 5, 6 және 7-бағандар бойынша бюджеттік бағдарламалар әкімшілерінің болжамды шоғырландырылған қаржылық есептілігіне сәйкес анықталады</w:t>
      </w:r>
    </w:p>
    <w:p>
      <w:pPr>
        <w:spacing w:after="0"/>
        <w:ind w:left="0"/>
        <w:jc w:val="both"/>
      </w:pPr>
      <w:r>
        <w:rPr>
          <w:rFonts w:ascii="Times New Roman"/>
          <w:b w:val="false"/>
          <w:i w:val="false"/>
          <w:color w:val="000000"/>
          <w:sz w:val="28"/>
        </w:rPr>
        <w:t>
      1.21-кесте Республикалық бюджет бойынша қаржылық қызмет нәтижелері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(мұнайлы),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қордан берілетін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(мұнайға қатысты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тұлғаларға қатысу үлесіне дивидендтер мен кірістер, мемлекеттік кәсіпорындардың таза кірісі бөлігінің түсуі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 (жұмыстарды, көрсетілетін қызметтерді) өткізуден түсетін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кірістер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Кірістер, барлығы (010, 020-жолдар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(мұнайға қатысты емес),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 және көрсетілетін қызметтер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ағымдағы шығындар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субсидиялар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басқа деңгейлерiне берiлетiн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трансферттер****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барлығы (120, 130 жолдардың сомасы)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 - 200-жол)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қызметтің нәтижесіне енгізілген өзге экономикалық ағындар,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 таза есептен шығару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Алғаш рет танылған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мерзімді активтердің шығуынан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инвестициялар бойынша таза пайданың немесе залалдардың үлесі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(300-жол +400-жол)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қызмет нәтижесі (мұнайға қатысты емес) 500-жол (010-жол - 120-жол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операциялық сальдо (100-жол-200-жол) немесе (300-жол)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сатып 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шығуы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Активтердің амортизациясы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Қорлардағы өзгерістер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активтердің басқа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активтерді таза сатып алу (701-жол-711-жол-712-жол+713-жол+714-жол)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кредиттеу (қарыз алу) (700-жол-800-жол)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Саясат шараларын жүзеге асыру үшін қаржы активтерімен операциялар бойынша ақша қаражатының таза қозғалысы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(900-жол+910-жол)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Бюджеттің жалпы сальдосы (мұнайға қатысты емес) (920-жол-(010-жол-120-жол) - (410-жол-республикалық бюджет бойынша ақша қозғалысы туралы болжамды шоғырландырылған есептің 510-жолы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шикі мұнайға кедендік әкету баждары</w:t>
      </w:r>
    </w:p>
    <w:p>
      <w:pPr>
        <w:spacing w:after="0"/>
        <w:ind w:left="0"/>
        <w:jc w:val="both"/>
      </w:pPr>
      <w:r>
        <w:rPr>
          <w:rFonts w:ascii="Times New Roman"/>
          <w:b w:val="false"/>
          <w:i w:val="false"/>
          <w:color w:val="000000"/>
          <w:sz w:val="28"/>
        </w:rPr>
        <w:t>
      ** Ескертпе: мұнай операциялары бойынша кірістер (011, 012-жолдар бойынша көрсетілген кірістерді қоспағанда) және шығыстар</w:t>
      </w:r>
    </w:p>
    <w:p>
      <w:pPr>
        <w:spacing w:after="0"/>
        <w:ind w:left="0"/>
        <w:jc w:val="both"/>
      </w:pPr>
      <w:r>
        <w:rPr>
          <w:rFonts w:ascii="Times New Roman"/>
          <w:b w:val="false"/>
          <w:i w:val="false"/>
          <w:color w:val="000000"/>
          <w:sz w:val="28"/>
        </w:rPr>
        <w:t>
      *** Ескертпе: салық түсімдері бойынша кірістер республикалық бюджеттің атқарылуы туралы есептің деректері бойынша көрсетіледі</w:t>
      </w:r>
    </w:p>
    <w:p>
      <w:pPr>
        <w:spacing w:after="0"/>
        <w:ind w:left="0"/>
        <w:jc w:val="both"/>
      </w:pPr>
      <w:r>
        <w:rPr>
          <w:rFonts w:ascii="Times New Roman"/>
          <w:b w:val="false"/>
          <w:i w:val="false"/>
          <w:color w:val="000000"/>
          <w:sz w:val="28"/>
        </w:rPr>
        <w:t>
      ****Ескертпе: 3-баған бойынша көрсеткіш зейнетақылар мен жәрдемақылар бойынша деректерді қамтиды</w:t>
      </w:r>
    </w:p>
    <w:p>
      <w:pPr>
        <w:spacing w:after="0"/>
        <w:ind w:left="0"/>
        <w:jc w:val="both"/>
      </w:pPr>
      <w:r>
        <w:rPr>
          <w:rFonts w:ascii="Times New Roman"/>
          <w:b w:val="false"/>
          <w:i w:val="false"/>
          <w:color w:val="000000"/>
          <w:sz w:val="28"/>
        </w:rPr>
        <w:t>
      *****Ескертпе: "бағалау" жылы үшін активтер амортизациясының сомасы іс жүзіндегі жыл үшін активтер амортизациясының сомасына тең қабылданады</w:t>
      </w:r>
    </w:p>
    <w:p>
      <w:pPr>
        <w:spacing w:after="0"/>
        <w:ind w:left="0"/>
        <w:jc w:val="both"/>
      </w:pPr>
      <w:r>
        <w:rPr>
          <w:rFonts w:ascii="Times New Roman"/>
          <w:b w:val="false"/>
          <w:i w:val="false"/>
          <w:color w:val="000000"/>
          <w:sz w:val="28"/>
        </w:rPr>
        <w:t>
      ****** Ескертпе: 1.21-кестені ведомство жасайды және ұсынады</w:t>
      </w:r>
    </w:p>
    <w:p>
      <w:pPr>
        <w:spacing w:after="0"/>
        <w:ind w:left="0"/>
        <w:jc w:val="both"/>
      </w:pPr>
      <w:r>
        <w:rPr>
          <w:rFonts w:ascii="Times New Roman"/>
          <w:b w:val="false"/>
          <w:i w:val="false"/>
          <w:color w:val="000000"/>
          <w:sz w:val="28"/>
        </w:rPr>
        <w:t>
      1.22-кесте Республикалық бюджет бойынша қаржылық жағдай туралы болжамды шоғырландырылған есептің активтерінде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әдісімен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1.23-кесте Республикалық бюджет бойынша қаржылық жағдай туралы болжамды шоғырландырылған есептің активтерінде азаю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Қаржылық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1.24-кесте Республикалық бюджет бойынша қаржылық жағдай туралы болжамды шоғырландырылған есептің активтеріндегі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активтер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ескерілетін ұзақ мерзімді қаржылық инвестициялар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емес активтер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күрделі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кезеңнің басындағы сальдо алдыңғы кезеңнің соңындағы сальдо деректеріне сәйкес келеді</w:t>
      </w:r>
    </w:p>
    <w:p>
      <w:pPr>
        <w:spacing w:after="0"/>
        <w:ind w:left="0"/>
        <w:jc w:val="both"/>
      </w:pPr>
      <w:r>
        <w:rPr>
          <w:rFonts w:ascii="Times New Roman"/>
          <w:b w:val="false"/>
          <w:i w:val="false"/>
          <w:color w:val="000000"/>
          <w:sz w:val="28"/>
        </w:rPr>
        <w:t>
      1.25-кесте Республикалық бюджет бойынша қаржылық жағдай туралы болжамды шоғырландырылған есептің міндеттемелерінде ұлғайту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1.26-кесте Республикалық бюджет бойынша қаржылық жағдай туралы болжамды шоғырландырылған есептің міндеттемелерінде азайту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Міндеттемелер барлығы,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1.27-кесте Республикалық бюджет бойынша қаржылық жағдай туралы болжамды шоғырландырылған есептің міндеттемелеріндегі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мен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мердігерлерге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кепілдік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Ұлғайту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Азайту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сальдо</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кезеңнің басындағы сальдо деректері өткен кезеңнің соңындағы сальдо деректеріне сәйкес келеді.</w:t>
      </w:r>
    </w:p>
    <w:p>
      <w:pPr>
        <w:spacing w:after="0"/>
        <w:ind w:left="0"/>
        <w:jc w:val="both"/>
      </w:pPr>
      <w:r>
        <w:rPr>
          <w:rFonts w:ascii="Times New Roman"/>
          <w:b w:val="false"/>
          <w:i w:val="false"/>
          <w:color w:val="000000"/>
          <w:sz w:val="28"/>
        </w:rPr>
        <w:t>
      1.28-кесте республикалық бюджет бойынша қаржылық жағдай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Қаржылық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бойынша қарыздар және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1.29-кесте Республикалық бюджет бойынша қаржылық жағдай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Қаржы активтері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қаражаты және олардың баламалары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Үлестік қатысу әдісі бойынша есепке алынатын ұзақ мерзiмдi қаржы инвестициялары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Берiлген аванстар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дебиторлық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Қорлар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Негiзгi құралдар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Аяқталмаған құрылыс және күрделi салымдар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қаржы емес активтер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емес активтердiң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қарыздар және міндеттемелер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берушілерге және мердiгерлерге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Еңбекақы төлеу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төлемдер, трансферттер, субсидиялар бойынша кредиторлық берешек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және кепiлдiк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мiндеттемелер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Мiндеттемелер жиыны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IY.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активтер/капитал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Таза борыш</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есептің баптары республикалық бюджеттің түсімдерін ескере отырып, республикалық бюджеттің атқарылуы туралы есептің деректері бойынша берілген</w:t>
      </w:r>
    </w:p>
    <w:p>
      <w:pPr>
        <w:spacing w:after="0"/>
        <w:ind w:left="0"/>
        <w:jc w:val="both"/>
      </w:pPr>
      <w:r>
        <w:rPr>
          <w:rFonts w:ascii="Times New Roman"/>
          <w:b w:val="false"/>
          <w:i w:val="false"/>
          <w:color w:val="000000"/>
          <w:sz w:val="28"/>
        </w:rPr>
        <w:t>
      **Ескертпе: 3-баған бойынша деректер республикалық бюджеттің салық түсімдері бойынша салық төлеушілердің берешегін есепке алмай көрсетілген</w:t>
      </w:r>
    </w:p>
    <w:p>
      <w:pPr>
        <w:spacing w:after="0"/>
        <w:ind w:left="0"/>
        <w:jc w:val="both"/>
      </w:pPr>
      <w:r>
        <w:rPr>
          <w:rFonts w:ascii="Times New Roman"/>
          <w:b w:val="false"/>
          <w:i w:val="false"/>
          <w:color w:val="000000"/>
          <w:sz w:val="28"/>
        </w:rPr>
        <w:t>
      *** Ескертпе: 1.29-кестені ведомство жасайды және ұсынады</w:t>
      </w:r>
    </w:p>
    <w:p>
      <w:pPr>
        <w:spacing w:after="0"/>
        <w:ind w:left="0"/>
        <w:jc w:val="both"/>
      </w:pPr>
      <w:r>
        <w:rPr>
          <w:rFonts w:ascii="Times New Roman"/>
          <w:b w:val="false"/>
          <w:i w:val="false"/>
          <w:color w:val="000000"/>
          <w:sz w:val="28"/>
        </w:rPr>
        <w:t>
      1.30-кесте Республикалық бюджет бойынша таза активтердің/капиталдың өзгерістері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p>
      <w:pPr>
        <w:spacing w:after="0"/>
        <w:ind w:left="0"/>
        <w:jc w:val="both"/>
      </w:pPr>
      <w:r>
        <w:rPr>
          <w:rFonts w:ascii="Times New Roman"/>
          <w:b w:val="false"/>
          <w:i w:val="false"/>
          <w:color w:val="000000"/>
          <w:sz w:val="28"/>
        </w:rPr>
        <w:t>
      1.31-кесте Республикалық бюджет бойынша таза активтердің/капиталдың өзгерістері туралы болжамды шоғырландырылған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 коды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болжам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20хх жыл</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басындағы таза активтердің/капиталдың барлығының сальдосы (020, 030-жолдар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Кезеңнің соңындағы таза активтердің/капиталдың барлығы сальдосы (050, 060-жолдар сомасы),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Жинақталған қаржылық нәтиже, оның ішінде: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есепті/жоспарлы кезеңдегі қаржылық нәтиже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030-жол бойынша деректер кезеңнің соңындағы жинақталған қаржылық нәтиже бойынша алдыңғы кезеңнің деректеріне сәйкес келеді, 050-жол бойынша деректер кезеңнің соңындағы резервтер бойынша алдыңғы кезеңнің деректеріне сәйкес келеді.</w:t>
      </w:r>
    </w:p>
    <w:p>
      <w:pPr>
        <w:spacing w:after="0"/>
        <w:ind w:left="0"/>
        <w:jc w:val="both"/>
      </w:pPr>
      <w:r>
        <w:rPr>
          <w:rFonts w:ascii="Times New Roman"/>
          <w:b w:val="false"/>
          <w:i w:val="false"/>
          <w:color w:val="000000"/>
          <w:sz w:val="28"/>
        </w:rPr>
        <w:t>
      **Ескертпе: 1.31-кестені ведомство жасайды және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7 -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МС-РБ нысан </w:t>
            </w:r>
          </w:p>
        </w:tc>
      </w:tr>
    </w:tbl>
    <w:p>
      <w:pPr>
        <w:spacing w:after="0"/>
        <w:ind w:left="0"/>
        <w:jc w:val="left"/>
      </w:pPr>
      <w:r>
        <w:rPr>
          <w:rFonts w:ascii="Times New Roman"/>
          <w:b/>
          <w:i w:val="false"/>
          <w:color w:val="000000"/>
        </w:rPr>
        <w:t xml:space="preserve"> ___________ жыл үкіметтік және мемлекет кепілдік берген борыш, мемлекет кепілгерліктері бойынша борыш жөніндегі ақпарат (факт, бағалау, болжам)*</w:t>
      </w:r>
    </w:p>
    <w:p>
      <w:pPr>
        <w:spacing w:after="0"/>
        <w:ind w:left="0"/>
        <w:jc w:val="both"/>
      </w:pPr>
      <w:r>
        <w:rPr>
          <w:rFonts w:ascii="Times New Roman"/>
          <w:b w:val="false"/>
          <w:i w:val="false"/>
          <w:color w:val="ff0000"/>
          <w:sz w:val="28"/>
        </w:rPr>
        <w:t xml:space="preserve">
      Ескерту. 7-қосымшамен толықтырылды – ҚР Премьер-Министрінің Бірінші орынбасары – ҚР Қаржы министрінің 04.02.2020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Қаржы министрінің 20.04.2021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борыш</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Борышты өтеу</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Бағамдық айырма және өзге де түзетулер</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борыш (3-баған қосу 4-баған алу 5-баған алу 6-баған қосу / 7-баған алу)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Сыйақы сомасы**</w:t>
            </w:r>
          </w:p>
          <w:p>
            <w:pPr>
              <w:spacing w:after="20"/>
              <w:ind w:left="20"/>
              <w:jc w:val="both"/>
            </w:pPr>
            <w:r>
              <w:rPr>
                <w:rFonts w:ascii="Times New Roman"/>
                <w:b w:val="false"/>
                <w:i w:val="false"/>
                <w:color w:val="000000"/>
                <w:sz w:val="20"/>
              </w:rPr>
              <w:t>
_______жылда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республикалық бюджеттен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көздерден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төлеуге</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борышы, барлығы,</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кепілдік берген борыш барлығы,</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кепілгерлігі бойынша борыш, барлығы</w:t>
            </w:r>
          </w:p>
          <w:p>
            <w:pPr>
              <w:spacing w:after="20"/>
              <w:ind w:left="20"/>
              <w:jc w:val="both"/>
            </w:pPr>
            <w:r>
              <w:rPr>
                <w:rFonts w:ascii="Times New Roman"/>
                <w:b w:val="false"/>
                <w:i w:val="false"/>
                <w:color w:val="000000"/>
                <w:sz w:val="20"/>
              </w:rPr>
              <w:t>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және мемлекет кепілдік берген борыш, мемлекет кепілгерлігі бойынша борыш жиыны (1 жол+2 жол+ 3 жол), оның ішінде:</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(1.1-жол+2.1-жол+3.1-жол)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(1.2-жол+2.2-жол+3.2-жол)</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Анықтама ретінде: кезеңнің басына теңгенің АҚШ долларына шаққандағы бағамы ___________, кезеңнің соңына теңгенің АҚШ долларына шаққандағы бағамы ___________</w:t>
      </w:r>
    </w:p>
    <w:p>
      <w:pPr>
        <w:spacing w:after="0"/>
        <w:ind w:left="0"/>
        <w:jc w:val="both"/>
      </w:pPr>
      <w:r>
        <w:rPr>
          <w:rFonts w:ascii="Times New Roman"/>
          <w:b w:val="false"/>
          <w:i w:val="false"/>
          <w:color w:val="000000"/>
          <w:sz w:val="28"/>
        </w:rPr>
        <w:t>
      * Ескертпе: МС-РБ нысаны есепті қаржы жылы (факт) үшін, ағымдағы қаржы жылы (бағалау) үшін, жоспарланатын кезеңнің әрбір жылы (болжам) үшін жеке жасалады</w:t>
      </w:r>
    </w:p>
    <w:p>
      <w:pPr>
        <w:spacing w:after="0"/>
        <w:ind w:left="0"/>
        <w:jc w:val="both"/>
      </w:pPr>
      <w:r>
        <w:rPr>
          <w:rFonts w:ascii="Times New Roman"/>
          <w:b w:val="false"/>
          <w:i w:val="false"/>
          <w:color w:val="000000"/>
          <w:sz w:val="28"/>
        </w:rPr>
        <w:t>
      ** Ескертпе: Республикалық бюджет қаражаты есебінен сыйақы сомасы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Республикалық бюджет </w:t>
            </w:r>
            <w:r>
              <w:br/>
            </w:r>
            <w:r>
              <w:rPr>
                <w:rFonts w:ascii="Times New Roman"/>
                <w:b w:val="false"/>
                <w:i w:val="false"/>
                <w:color w:val="000000"/>
                <w:sz w:val="20"/>
              </w:rPr>
              <w:t xml:space="preserve">бойынша болжамды </w:t>
            </w:r>
            <w:r>
              <w:br/>
            </w:r>
            <w:r>
              <w:rPr>
                <w:rFonts w:ascii="Times New Roman"/>
                <w:b w:val="false"/>
                <w:i w:val="false"/>
                <w:color w:val="000000"/>
                <w:sz w:val="20"/>
              </w:rPr>
              <w:t>шоғырландырылған</w:t>
            </w:r>
            <w:r>
              <w:br/>
            </w:r>
            <w:r>
              <w:rPr>
                <w:rFonts w:ascii="Times New Roman"/>
                <w:b w:val="false"/>
                <w:i w:val="false"/>
                <w:color w:val="000000"/>
                <w:sz w:val="20"/>
              </w:rPr>
              <w:t>қаржылық есептілікті</w:t>
            </w:r>
            <w:r>
              <w:br/>
            </w:r>
            <w:r>
              <w:rPr>
                <w:rFonts w:ascii="Times New Roman"/>
                <w:b w:val="false"/>
                <w:i w:val="false"/>
                <w:color w:val="000000"/>
                <w:sz w:val="20"/>
              </w:rPr>
              <w:t>жасау қағидаларына</w:t>
            </w:r>
            <w:r>
              <w:br/>
            </w:r>
            <w:r>
              <w:rPr>
                <w:rFonts w:ascii="Times New Roman"/>
                <w:b w:val="false"/>
                <w:i w:val="false"/>
                <w:color w:val="000000"/>
                <w:sz w:val="20"/>
              </w:rPr>
              <w:t>8 -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МЖӘ-РБ нысан</w:t>
            </w:r>
          </w:p>
        </w:tc>
      </w:tr>
    </w:tbl>
    <w:bookmarkStart w:name="z56" w:id="42"/>
    <w:p>
      <w:pPr>
        <w:spacing w:after="0"/>
        <w:ind w:left="0"/>
        <w:jc w:val="left"/>
      </w:pPr>
      <w:r>
        <w:rPr>
          <w:rFonts w:ascii="Times New Roman"/>
          <w:b/>
          <w:i w:val="false"/>
          <w:color w:val="000000"/>
        </w:rPr>
        <w:t xml:space="preserve"> Мемлекеттік-жекешелік әріптестік, оның ішінде концессия шарттары бойынша мемлекеттік міндеттемелер жөніндегі ақпарат ___________ жыл (факт, бағалау, болжам)*</w:t>
      </w:r>
    </w:p>
    <w:bookmarkEnd w:id="42"/>
    <w:p>
      <w:pPr>
        <w:spacing w:after="0"/>
        <w:ind w:left="0"/>
        <w:jc w:val="both"/>
      </w:pPr>
      <w:r>
        <w:rPr>
          <w:rFonts w:ascii="Times New Roman"/>
          <w:b w:val="false"/>
          <w:i w:val="false"/>
          <w:color w:val="ff0000"/>
          <w:sz w:val="28"/>
        </w:rPr>
        <w:t xml:space="preserve">
      Ескерту. 8-қосымшамен толықтырылды - ҚР Премьер-Министрінің Бірінші орынбасары – ҚР Қаржы министрінің 04.02.2020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жаңа редакцияда - ҚР Қаржы министрінің 20.04.2021 </w:t>
      </w:r>
      <w:r>
        <w:rPr>
          <w:rFonts w:ascii="Times New Roman"/>
          <w:b w:val="false"/>
          <w:i w:val="false"/>
          <w:color w:val="ff0000"/>
          <w:sz w:val="28"/>
        </w:rPr>
        <w:t>№ 371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 әкімшісі</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жобасының атауы, шарттың нөмірі мен жасалған және қазынашылықта тіркелген күні, төлем кезеңі (күні және жылдардың жалпы саны)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объектілері бойынша инвестициялық шығындар өтемақысының басталған жылы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қолдау шаралары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мемлекеттік міндеттемелердің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Өтемақы бойынша мемлекеттік міндеттемелердің және концессия объектілері бойынша инвестициялық шығындардың сомасы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өтелмеген мемлекеттік міндеттемелердің қалдығы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 үшін мемлекеттік міндеттемелерді өтеуге төлемдер сомасы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өтелмеген мемлекеттік міндеттемелердің қалдығы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іске асыру басталғаннан бастап төленген мемлекеттік міндеттемелердің сомасы</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Концессия шарттары бойынша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Концессия шарттары бойынша міндеттемелердің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(пайдалану)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Өзге де мемлекеттік-жекешелік әріптестік шарттары бойынша</w:t>
            </w:r>
          </w:p>
        </w:tc>
      </w:tr>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мемлекеттік-жекешелік әріптестік шарттары бойынша міндеттемелердің барлығы, оның ішінде:</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Операциялық шығындарды өтеу</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төлемдер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ХХХ</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*Ескертпе: ведомство және бюджеттік бағдарламалардың әкімшілері есепті қаржы жылы үшін (факт), ағымдағы қаржы жылы үшін (бағалау), қазынашылықта тіркелген мемлекеттік-жекешелік әріптестік, оның ішінде концессия шарттары бойынша жоспарланатын кезеңнің әрбір жылы үшін (болжам) жеке жасалады.</w:t>
      </w:r>
    </w:p>
    <w:p>
      <w:pPr>
        <w:spacing w:after="0"/>
        <w:ind w:left="0"/>
        <w:jc w:val="both"/>
      </w:pPr>
      <w:r>
        <w:rPr>
          <w:rFonts w:ascii="Times New Roman"/>
          <w:b w:val="false"/>
          <w:i w:val="false"/>
          <w:color w:val="000000"/>
          <w:sz w:val="28"/>
        </w:rPr>
        <w:t xml:space="preserve">
      **Ескертпе: өзге төлемдерге инвестициялық және операциялық шығындардың өтемақысын қоспағанда, сыйақылар сомасы, концессия объектісінің қолжетімділігі үшін төлем және "Мемлекеттік-жекешелік әріптестік туралы" Қазақстан Республикасының 2015 жылғы 31 қазандағы </w:t>
      </w:r>
      <w:r>
        <w:rPr>
          <w:rFonts w:ascii="Times New Roman"/>
          <w:b w:val="false"/>
          <w:i w:val="false"/>
          <w:color w:val="000000"/>
          <w:sz w:val="28"/>
        </w:rPr>
        <w:t>Заңына</w:t>
      </w:r>
      <w:r>
        <w:rPr>
          <w:rFonts w:ascii="Times New Roman"/>
          <w:b w:val="false"/>
          <w:i w:val="false"/>
          <w:color w:val="000000"/>
          <w:sz w:val="28"/>
        </w:rPr>
        <w:t xml:space="preserve"> және "Концессиялар туралы" Қазақстан Республикасының 2006 жылғы 7 шілдедегі </w:t>
      </w:r>
      <w:r>
        <w:rPr>
          <w:rFonts w:ascii="Times New Roman"/>
          <w:b w:val="false"/>
          <w:i w:val="false"/>
          <w:color w:val="000000"/>
          <w:sz w:val="28"/>
        </w:rPr>
        <w:t>Заңына</w:t>
      </w:r>
      <w:r>
        <w:rPr>
          <w:rFonts w:ascii="Times New Roman"/>
          <w:b w:val="false"/>
          <w:i w:val="false"/>
          <w:color w:val="000000"/>
          <w:sz w:val="28"/>
        </w:rPr>
        <w:t xml:space="preserve"> сәйкес айқындалған өзге де төлемдер енгізіледі.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Республикалық бюджет</w:t>
            </w:r>
            <w:r>
              <w:br/>
            </w:r>
            <w:r>
              <w:rPr>
                <w:rFonts w:ascii="Times New Roman"/>
                <w:b w:val="false"/>
                <w:i w:val="false"/>
                <w:color w:val="000000"/>
                <w:sz w:val="20"/>
              </w:rPr>
              <w:t>бойынша болжамды</w:t>
            </w:r>
            <w:r>
              <w:br/>
            </w:r>
            <w:r>
              <w:rPr>
                <w:rFonts w:ascii="Times New Roman"/>
                <w:b w:val="false"/>
                <w:i w:val="false"/>
                <w:color w:val="000000"/>
                <w:sz w:val="20"/>
              </w:rPr>
              <w:t>шоғырландырылған қаржылық</w:t>
            </w:r>
            <w:r>
              <w:br/>
            </w:r>
            <w:r>
              <w:rPr>
                <w:rFonts w:ascii="Times New Roman"/>
                <w:b w:val="false"/>
                <w:i w:val="false"/>
                <w:color w:val="000000"/>
                <w:sz w:val="20"/>
              </w:rPr>
              <w:t>есептілікті жасау қағидаларына</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БК-РБ нысан </w:t>
            </w:r>
          </w:p>
        </w:tc>
      </w:tr>
    </w:tbl>
    <w:p>
      <w:pPr>
        <w:spacing w:after="0"/>
        <w:ind w:left="0"/>
        <w:jc w:val="both"/>
      </w:pPr>
      <w:r>
        <w:rPr>
          <w:rFonts w:ascii="Times New Roman"/>
          <w:b w:val="false"/>
          <w:i w:val="false"/>
          <w:color w:val="000000"/>
          <w:sz w:val="28"/>
        </w:rPr>
        <w:t>
      _______ жылғы республикалық бюджеттен берілген бюджеттік кредиттер бойынша ақпарат (факт, бағалау, болжам)*</w:t>
      </w:r>
    </w:p>
    <w:p>
      <w:pPr>
        <w:spacing w:after="0"/>
        <w:ind w:left="0"/>
        <w:jc w:val="both"/>
      </w:pPr>
      <w:r>
        <w:rPr>
          <w:rFonts w:ascii="Times New Roman"/>
          <w:b w:val="false"/>
          <w:i w:val="false"/>
          <w:color w:val="ff0000"/>
          <w:sz w:val="28"/>
        </w:rPr>
        <w:t xml:space="preserve">
      Ескерту. 9-қосымшамен толықтырылды – ҚР Премьер-Министрінің Бірінші орынбасары – ҚР Қаржы министрінің 04.02.2020 </w:t>
      </w:r>
      <w:r>
        <w:rPr>
          <w:rFonts w:ascii="Times New Roman"/>
          <w:b w:val="false"/>
          <w:i w:val="false"/>
          <w:color w:val="ff0000"/>
          <w:sz w:val="28"/>
        </w:rPr>
        <w:t>№ 102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мың теңге</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Көрсеткіштердің атауы</w:t>
            </w:r>
          </w:p>
        </w:tc>
        <w:tc>
          <w:tcPr>
            <w:tcW w:w="13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 бойынша бюджеттік кредиттің сомасы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басындағы негізгі борыштың қалдығы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_____жылға бюджеттік кредиттер беру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 жылғы өтеу</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 соңындағы негізгі борыштың қалдығы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_____жыл үшін алуға сыйақы сомасы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 оның ішінде: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ұйымдарға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 мемлекеттеріне</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тұлғаларға</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Ескертпе: БК-1 РБ нысаны есепті қаржы жылы (факт) үшін, ағымдағы қаржы жылы (бағалау) үшін, жоспарланатын кезеңнің әрбір жылы (болжам) үшін жеке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