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095cb" w14:textId="b6095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нарығында қызметті жүзеге асыратын лицензиаттар, бірыңғай оператор есептілігінің тізбесін, нысандарын, ұсыну мерзімдерін және оны ұсыну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28 қарашадағы № 211 қаулысы. Қазақстан Республикасының Әділет министрлігінде 2019 жылғы 3 желтоқсанда № 19672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"Қазақстан Республикасында төтенше жағдайды енгізу туралы" ҚР Президентінің 15.03.2020 </w:t>
      </w:r>
      <w:r>
        <w:rPr>
          <w:rFonts w:ascii="Times New Roman"/>
          <w:b w:val="false"/>
          <w:i w:val="false"/>
          <w:color w:val="ff0000"/>
          <w:sz w:val="28"/>
        </w:rPr>
        <w:t>№ 285</w:t>
      </w:r>
      <w:r>
        <w:rPr>
          <w:rFonts w:ascii="Times New Roman"/>
          <w:b w:val="false"/>
          <w:i w:val="false"/>
          <w:color w:val="ff0000"/>
          <w:sz w:val="28"/>
        </w:rPr>
        <w:t xml:space="preserve"> Жарлығымен енгізілген төтенше жағдай қолданылу кезеңінде есептіліктің жекелеген түрлерін ұсыну мерзімдері ұзартылды – ҚР Ұлттық Банкі Басқармасының 31.03.2020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29.06.20203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Мыналар: </w:t>
      </w:r>
    </w:p>
    <w:bookmarkEnd w:id="1"/>
    <w:bookmarkStart w:name="z1148"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бағалы қағаздар нарығында қызметті жүзеге асыратын лицензиаттар, бірыңғай оператор есептілігінің тізбесі;</w:t>
      </w:r>
    </w:p>
    <w:bookmarkEnd w:id="2"/>
    <w:bookmarkStart w:name="z1149"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меншікті активтер есебінен сатып алынған бағалы қағаздар туралы есептің нысаны;</w:t>
      </w:r>
    </w:p>
    <w:bookmarkEnd w:id="3"/>
    <w:bookmarkStart w:name="z1150"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меншікті активтер есебінен жасалған "кері репо" және репо операциялары туралы есептің нысаны;</w:t>
      </w:r>
    </w:p>
    <w:bookmarkEnd w:id="4"/>
    <w:bookmarkStart w:name="z1151" w:id="5"/>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меншікті активтердің құрамында есепке алынатын салымдар мен ақша туралы есептің нысаны;</w:t>
      </w:r>
    </w:p>
    <w:bookmarkEnd w:id="5"/>
    <w:bookmarkStart w:name="z1152" w:id="6"/>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меншікті активтер есебінен басқа заңды тұлғалардың капиталына инвестициялар туралы есептің нысаны;</w:t>
      </w:r>
    </w:p>
    <w:bookmarkEnd w:id="6"/>
    <w:bookmarkStart w:name="z1153" w:id="7"/>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меншікті активтер мен клиенттердің активтері құрамында есепке алынатын берілген қарыздар мен дебиторлық берешек туралы есептің нысаны;</w:t>
      </w:r>
    </w:p>
    <w:bookmarkEnd w:id="7"/>
    <w:bookmarkStart w:name="z1154" w:id="8"/>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инвестициялық қорлар жөніндегі есептің нысаны;</w:t>
      </w:r>
    </w:p>
    <w:bookmarkEnd w:id="8"/>
    <w:bookmarkStart w:name="z1155" w:id="9"/>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клиенттердің активтері есебінен сатып алынған инвестициялық портфельдің құрылымы туралы есептің нысаны;</w:t>
      </w:r>
    </w:p>
    <w:bookmarkEnd w:id="9"/>
    <w:bookmarkStart w:name="z1156" w:id="10"/>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инвестициялық қордың өзге мүлігінің құрылымы туралы есептің нысаны;</w:t>
      </w:r>
    </w:p>
    <w:bookmarkEnd w:id="10"/>
    <w:bookmarkStart w:name="z1157" w:id="11"/>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акционерлік қоғамдар болып табылмайтын заңды тұлғалардың капиталына инвестициялық қордың және басқа да клиенттердің инвестициялары туралы есептің нысаны;</w:t>
      </w:r>
    </w:p>
    <w:bookmarkEnd w:id="11"/>
    <w:bookmarkStart w:name="z1158" w:id="12"/>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зейнетақы активтерінің құны туралы есептің нысаны;</w:t>
      </w:r>
    </w:p>
    <w:bookmarkEnd w:id="12"/>
    <w:bookmarkStart w:name="z1159" w:id="13"/>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зейнетақы активтерінің инвестициялық портфелінің құрылымы туралы есептің нысаны;</w:t>
      </w:r>
    </w:p>
    <w:bookmarkEnd w:id="13"/>
    <w:bookmarkStart w:name="z1160" w:id="14"/>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зейнетақы жинақтарының көлемі және ерікті зейнетақы жарналары салымшыларының (алушыларының) саны туралы есептің нысаны;</w:t>
      </w:r>
    </w:p>
    <w:bookmarkEnd w:id="14"/>
    <w:bookmarkStart w:name="z1161" w:id="15"/>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зейнетақы төлемдері туралы есептің нысаны;</w:t>
      </w:r>
    </w:p>
    <w:bookmarkEnd w:id="15"/>
    <w:bookmarkStart w:name="z1162" w:id="16"/>
    <w:p>
      <w:pPr>
        <w:spacing w:after="0"/>
        <w:ind w:left="0"/>
        <w:jc w:val="both"/>
      </w:pPr>
      <w:r>
        <w:rPr>
          <w:rFonts w:ascii="Times New Roman"/>
          <w:b w:val="false"/>
          <w:i w:val="false"/>
          <w:color w:val="000000"/>
          <w:sz w:val="28"/>
        </w:rPr>
        <w:t xml:space="preserve">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клиенттердің активтерін инвестициялау бойынша жасалған мәмілелер туралы есептің нысаны;</w:t>
      </w:r>
    </w:p>
    <w:bookmarkEnd w:id="16"/>
    <w:bookmarkStart w:name="z1163" w:id="17"/>
    <w:p>
      <w:pPr>
        <w:spacing w:after="0"/>
        <w:ind w:left="0"/>
        <w:jc w:val="both"/>
      </w:pPr>
      <w:r>
        <w:rPr>
          <w:rFonts w:ascii="Times New Roman"/>
          <w:b w:val="false"/>
          <w:i w:val="false"/>
          <w:color w:val="000000"/>
          <w:sz w:val="28"/>
        </w:rPr>
        <w:t xml:space="preserve">
      16)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меншікті активтерді инвестициялау бойынша жасалған мәмілелер туралы есептің нысаны;</w:t>
      </w:r>
    </w:p>
    <w:bookmarkEnd w:id="17"/>
    <w:bookmarkStart w:name="z1164" w:id="18"/>
    <w:p>
      <w:pPr>
        <w:spacing w:after="0"/>
        <w:ind w:left="0"/>
        <w:jc w:val="both"/>
      </w:pPr>
      <w:r>
        <w:rPr>
          <w:rFonts w:ascii="Times New Roman"/>
          <w:b w:val="false"/>
          <w:i w:val="false"/>
          <w:color w:val="000000"/>
          <w:sz w:val="28"/>
        </w:rPr>
        <w:t xml:space="preserve">
      17)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клиенттердің активтерін және меншікті активтерді туынды қаржы құралдарына инвестициялау бойынша жасалған мәмілелер туралы есептің нысаны;</w:t>
      </w:r>
    </w:p>
    <w:bookmarkEnd w:id="18"/>
    <w:bookmarkStart w:name="z1165" w:id="19"/>
    <w:p>
      <w:pPr>
        <w:spacing w:after="0"/>
        <w:ind w:left="0"/>
        <w:jc w:val="both"/>
      </w:pPr>
      <w:r>
        <w:rPr>
          <w:rFonts w:ascii="Times New Roman"/>
          <w:b w:val="false"/>
          <w:i w:val="false"/>
          <w:color w:val="000000"/>
          <w:sz w:val="28"/>
        </w:rPr>
        <w:t xml:space="preserve">
      18)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клиенттердің активтерін және меншікті активтерді инвестициялау бойынша үлестес тұлғалармен жасалған мәмілелер туралы есептің нысаны;</w:t>
      </w:r>
    </w:p>
    <w:bookmarkEnd w:id="19"/>
    <w:bookmarkStart w:name="z1166" w:id="20"/>
    <w:p>
      <w:pPr>
        <w:spacing w:after="0"/>
        <w:ind w:left="0"/>
        <w:jc w:val="both"/>
      </w:pPr>
      <w:r>
        <w:rPr>
          <w:rFonts w:ascii="Times New Roman"/>
          <w:b w:val="false"/>
          <w:i w:val="false"/>
          <w:color w:val="000000"/>
          <w:sz w:val="28"/>
        </w:rPr>
        <w:t xml:space="preserve">
      19)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есептің нысаны;</w:t>
      </w:r>
    </w:p>
    <w:bookmarkEnd w:id="20"/>
    <w:bookmarkStart w:name="z1167" w:id="21"/>
    <w:p>
      <w:pPr>
        <w:spacing w:after="0"/>
        <w:ind w:left="0"/>
        <w:jc w:val="both"/>
      </w:pPr>
      <w:r>
        <w:rPr>
          <w:rFonts w:ascii="Times New Roman"/>
          <w:b w:val="false"/>
          <w:i w:val="false"/>
          <w:color w:val="000000"/>
          <w:sz w:val="28"/>
        </w:rPr>
        <w:t xml:space="preserve">
      20)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Қазақстан Республикасының бағалы қағаздар нарығында брокерлік және (немесе) дилерлік қызметті жүзеге асыру лицензиясына ие ұйым туралы мәліметтердің нысаны;</w:t>
      </w:r>
    </w:p>
    <w:bookmarkEnd w:id="21"/>
    <w:bookmarkStart w:name="z1168" w:id="22"/>
    <w:p>
      <w:pPr>
        <w:spacing w:after="0"/>
        <w:ind w:left="0"/>
        <w:jc w:val="both"/>
      </w:pPr>
      <w:r>
        <w:rPr>
          <w:rFonts w:ascii="Times New Roman"/>
          <w:b w:val="false"/>
          <w:i w:val="false"/>
          <w:color w:val="000000"/>
          <w:sz w:val="28"/>
        </w:rPr>
        <w:t xml:space="preserve">
      21)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туынды қаржы құралдарымен мәмілелер туралы есептің нысаны;</w:t>
      </w:r>
    </w:p>
    <w:bookmarkEnd w:id="22"/>
    <w:bookmarkStart w:name="z1169" w:id="23"/>
    <w:p>
      <w:pPr>
        <w:spacing w:after="0"/>
        <w:ind w:left="0"/>
        <w:jc w:val="both"/>
      </w:pPr>
      <w:r>
        <w:rPr>
          <w:rFonts w:ascii="Times New Roman"/>
          <w:b w:val="false"/>
          <w:i w:val="false"/>
          <w:color w:val="000000"/>
          <w:sz w:val="28"/>
        </w:rPr>
        <w:t xml:space="preserve">
      22)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брокердің шоттарындағы ақша қалдықтары туралы есептің нысаны;</w:t>
      </w:r>
    </w:p>
    <w:bookmarkEnd w:id="23"/>
    <w:bookmarkStart w:name="z1170" w:id="24"/>
    <w:p>
      <w:pPr>
        <w:spacing w:after="0"/>
        <w:ind w:left="0"/>
        <w:jc w:val="both"/>
      </w:pPr>
      <w:r>
        <w:rPr>
          <w:rFonts w:ascii="Times New Roman"/>
          <w:b w:val="false"/>
          <w:i w:val="false"/>
          <w:color w:val="000000"/>
          <w:sz w:val="28"/>
        </w:rPr>
        <w:t xml:space="preserve">
      23) осы қаулыға </w:t>
      </w:r>
      <w:r>
        <w:rPr>
          <w:rFonts w:ascii="Times New Roman"/>
          <w:b w:val="false"/>
          <w:i w:val="false"/>
          <w:color w:val="000000"/>
          <w:sz w:val="28"/>
        </w:rPr>
        <w:t>23-қосымшаға</w:t>
      </w:r>
      <w:r>
        <w:rPr>
          <w:rFonts w:ascii="Times New Roman"/>
          <w:b w:val="false"/>
          <w:i w:val="false"/>
          <w:color w:val="000000"/>
          <w:sz w:val="28"/>
        </w:rPr>
        <w:t xml:space="preserve"> сәйкес брокердің және (немесе) дилердің қызмет көрсетуі туралы есептің нысаны;</w:t>
      </w:r>
    </w:p>
    <w:bookmarkEnd w:id="24"/>
    <w:bookmarkStart w:name="z1171" w:id="25"/>
    <w:p>
      <w:pPr>
        <w:spacing w:after="0"/>
        <w:ind w:left="0"/>
        <w:jc w:val="both"/>
      </w:pPr>
      <w:r>
        <w:rPr>
          <w:rFonts w:ascii="Times New Roman"/>
          <w:b w:val="false"/>
          <w:i w:val="false"/>
          <w:color w:val="000000"/>
          <w:sz w:val="28"/>
        </w:rPr>
        <w:t xml:space="preserve">
      24) осы қаулыға </w:t>
      </w:r>
      <w:r>
        <w:rPr>
          <w:rFonts w:ascii="Times New Roman"/>
          <w:b w:val="false"/>
          <w:i w:val="false"/>
          <w:color w:val="000000"/>
          <w:sz w:val="28"/>
        </w:rPr>
        <w:t>24-қосымшаға</w:t>
      </w:r>
      <w:r>
        <w:rPr>
          <w:rFonts w:ascii="Times New Roman"/>
          <w:b w:val="false"/>
          <w:i w:val="false"/>
          <w:color w:val="000000"/>
          <w:sz w:val="28"/>
        </w:rPr>
        <w:t xml:space="preserve"> сәйкес номиналды ұстаудағы бағалы қағаздар туралы есептің нысаны;</w:t>
      </w:r>
    </w:p>
    <w:bookmarkEnd w:id="25"/>
    <w:bookmarkStart w:name="z1172" w:id="26"/>
    <w:p>
      <w:pPr>
        <w:spacing w:after="0"/>
        <w:ind w:left="0"/>
        <w:jc w:val="both"/>
      </w:pPr>
      <w:r>
        <w:rPr>
          <w:rFonts w:ascii="Times New Roman"/>
          <w:b w:val="false"/>
          <w:i w:val="false"/>
          <w:color w:val="000000"/>
          <w:sz w:val="28"/>
        </w:rPr>
        <w:t xml:space="preserve">
      25) осы қаулыға </w:t>
      </w:r>
      <w:r>
        <w:rPr>
          <w:rFonts w:ascii="Times New Roman"/>
          <w:b w:val="false"/>
          <w:i w:val="false"/>
          <w:color w:val="000000"/>
          <w:sz w:val="28"/>
        </w:rPr>
        <w:t>25-қосымшаға</w:t>
      </w:r>
      <w:r>
        <w:rPr>
          <w:rFonts w:ascii="Times New Roman"/>
          <w:b w:val="false"/>
          <w:i w:val="false"/>
          <w:color w:val="000000"/>
          <w:sz w:val="28"/>
        </w:rPr>
        <w:t xml:space="preserve"> сәйкес шет мемлекеттің заңнамасына сәйкес шығарылған, номиналды ұстаудағы бағалы қағаздар туралы есептің нысаны;</w:t>
      </w:r>
    </w:p>
    <w:bookmarkEnd w:id="26"/>
    <w:bookmarkStart w:name="z1173" w:id="27"/>
    <w:p>
      <w:pPr>
        <w:spacing w:after="0"/>
        <w:ind w:left="0"/>
        <w:jc w:val="both"/>
      </w:pPr>
      <w:r>
        <w:rPr>
          <w:rFonts w:ascii="Times New Roman"/>
          <w:b w:val="false"/>
          <w:i w:val="false"/>
          <w:color w:val="000000"/>
          <w:sz w:val="28"/>
        </w:rPr>
        <w:t xml:space="preserve">
      26) осы қаулыға </w:t>
      </w:r>
      <w:r>
        <w:rPr>
          <w:rFonts w:ascii="Times New Roman"/>
          <w:b w:val="false"/>
          <w:i w:val="false"/>
          <w:color w:val="000000"/>
          <w:sz w:val="28"/>
        </w:rPr>
        <w:t>26-қосымшаға</w:t>
      </w:r>
      <w:r>
        <w:rPr>
          <w:rFonts w:ascii="Times New Roman"/>
          <w:b w:val="false"/>
          <w:i w:val="false"/>
          <w:color w:val="000000"/>
          <w:sz w:val="28"/>
        </w:rPr>
        <w:t xml:space="preserve"> сәйкес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есептің нысаны;</w:t>
      </w:r>
    </w:p>
    <w:bookmarkEnd w:id="27"/>
    <w:bookmarkStart w:name="z1174" w:id="28"/>
    <w:p>
      <w:pPr>
        <w:spacing w:after="0"/>
        <w:ind w:left="0"/>
        <w:jc w:val="both"/>
      </w:pPr>
      <w:r>
        <w:rPr>
          <w:rFonts w:ascii="Times New Roman"/>
          <w:b w:val="false"/>
          <w:i w:val="false"/>
          <w:color w:val="000000"/>
          <w:sz w:val="28"/>
        </w:rPr>
        <w:t xml:space="preserve">
      27) осы қаулыға </w:t>
      </w:r>
      <w:r>
        <w:rPr>
          <w:rFonts w:ascii="Times New Roman"/>
          <w:b w:val="false"/>
          <w:i w:val="false"/>
          <w:color w:val="000000"/>
          <w:sz w:val="28"/>
        </w:rPr>
        <w:t>27-қосымшаға</w:t>
      </w:r>
      <w:r>
        <w:rPr>
          <w:rFonts w:ascii="Times New Roman"/>
          <w:b w:val="false"/>
          <w:i w:val="false"/>
          <w:color w:val="000000"/>
          <w:sz w:val="28"/>
        </w:rPr>
        <w:t xml:space="preserve"> сәйкес инвестициялау лимиттерін сақтау туралы есептің нысаны;</w:t>
      </w:r>
    </w:p>
    <w:bookmarkEnd w:id="28"/>
    <w:bookmarkStart w:name="z1175" w:id="29"/>
    <w:p>
      <w:pPr>
        <w:spacing w:after="0"/>
        <w:ind w:left="0"/>
        <w:jc w:val="both"/>
      </w:pPr>
      <w:r>
        <w:rPr>
          <w:rFonts w:ascii="Times New Roman"/>
          <w:b w:val="false"/>
          <w:i w:val="false"/>
          <w:color w:val="000000"/>
          <w:sz w:val="28"/>
        </w:rPr>
        <w:t xml:space="preserve">
      27-1) осы қаулыға </w:t>
      </w:r>
      <w:r>
        <w:rPr>
          <w:rFonts w:ascii="Times New Roman"/>
          <w:b w:val="false"/>
          <w:i w:val="false"/>
          <w:color w:val="000000"/>
          <w:sz w:val="28"/>
        </w:rPr>
        <w:t>27-1-қосымшаға</w:t>
      </w:r>
      <w:r>
        <w:rPr>
          <w:rFonts w:ascii="Times New Roman"/>
          <w:b w:val="false"/>
          <w:i w:val="false"/>
          <w:color w:val="000000"/>
          <w:sz w:val="28"/>
        </w:rPr>
        <w:t xml:space="preserve"> сәйкес сенімгерлік басқарудағы зейнетақы активтерінің бір шартты бірлігінің құны туралы есептің нысаны;</w:t>
      </w:r>
    </w:p>
    <w:bookmarkEnd w:id="29"/>
    <w:bookmarkStart w:name="z1176" w:id="30"/>
    <w:p>
      <w:pPr>
        <w:spacing w:after="0"/>
        <w:ind w:left="0"/>
        <w:jc w:val="both"/>
      </w:pPr>
      <w:r>
        <w:rPr>
          <w:rFonts w:ascii="Times New Roman"/>
          <w:b w:val="false"/>
          <w:i w:val="false"/>
          <w:color w:val="000000"/>
          <w:sz w:val="28"/>
        </w:rPr>
        <w:t xml:space="preserve">
      27-2) осы қаулыға </w:t>
      </w:r>
      <w:r>
        <w:rPr>
          <w:rFonts w:ascii="Times New Roman"/>
          <w:b w:val="false"/>
          <w:i w:val="false"/>
          <w:color w:val="000000"/>
          <w:sz w:val="28"/>
        </w:rPr>
        <w:t>27-2-қосымшаға</w:t>
      </w:r>
      <w:r>
        <w:rPr>
          <w:rFonts w:ascii="Times New Roman"/>
          <w:b w:val="false"/>
          <w:i w:val="false"/>
          <w:color w:val="000000"/>
          <w:sz w:val="28"/>
        </w:rPr>
        <w:t xml:space="preserve"> сәйкес ерікті жинақтаушы зейнетақы қорының зейнетақы активтерінің бір шартты бірлігінің құны туралы есептің нысаны;</w:t>
      </w:r>
    </w:p>
    <w:bookmarkEnd w:id="30"/>
    <w:bookmarkStart w:name="z1177" w:id="31"/>
    <w:p>
      <w:pPr>
        <w:spacing w:after="0"/>
        <w:ind w:left="0"/>
        <w:jc w:val="both"/>
      </w:pPr>
      <w:r>
        <w:rPr>
          <w:rFonts w:ascii="Times New Roman"/>
          <w:b w:val="false"/>
          <w:i w:val="false"/>
          <w:color w:val="000000"/>
          <w:sz w:val="28"/>
        </w:rPr>
        <w:t xml:space="preserve">
      27-3) осы қаулыға </w:t>
      </w:r>
      <w:r>
        <w:rPr>
          <w:rFonts w:ascii="Times New Roman"/>
          <w:b w:val="false"/>
          <w:i w:val="false"/>
          <w:color w:val="000000"/>
          <w:sz w:val="28"/>
        </w:rPr>
        <w:t>27-3-қосымшаға</w:t>
      </w:r>
      <w:r>
        <w:rPr>
          <w:rFonts w:ascii="Times New Roman"/>
          <w:b w:val="false"/>
          <w:i w:val="false"/>
          <w:color w:val="000000"/>
          <w:sz w:val="28"/>
        </w:rPr>
        <w:t xml:space="preserve"> сәйкес зейнетақы активтерінің номиналды кірістілігінің коэффициенттері туралы есептің нысаны;</w:t>
      </w:r>
    </w:p>
    <w:bookmarkEnd w:id="31"/>
    <w:bookmarkStart w:name="z1178" w:id="32"/>
    <w:p>
      <w:pPr>
        <w:spacing w:after="0"/>
        <w:ind w:left="0"/>
        <w:jc w:val="both"/>
      </w:pPr>
      <w:r>
        <w:rPr>
          <w:rFonts w:ascii="Times New Roman"/>
          <w:b w:val="false"/>
          <w:i w:val="false"/>
          <w:color w:val="000000"/>
          <w:sz w:val="28"/>
        </w:rPr>
        <w:t xml:space="preserve">
      28) осы қаулыға </w:t>
      </w:r>
      <w:r>
        <w:rPr>
          <w:rFonts w:ascii="Times New Roman"/>
          <w:b w:val="false"/>
          <w:i w:val="false"/>
          <w:color w:val="000000"/>
          <w:sz w:val="28"/>
        </w:rPr>
        <w:t>28-қосымшаға</w:t>
      </w:r>
      <w:r>
        <w:rPr>
          <w:rFonts w:ascii="Times New Roman"/>
          <w:b w:val="false"/>
          <w:i w:val="false"/>
          <w:color w:val="000000"/>
          <w:sz w:val="28"/>
        </w:rPr>
        <w:t xml:space="preserve"> сәйкес клиенттердің бұғатталған (орындалмаған) тапсырмалары туралы есептің нысаны;</w:t>
      </w:r>
    </w:p>
    <w:bookmarkEnd w:id="32"/>
    <w:bookmarkStart w:name="z1179" w:id="33"/>
    <w:p>
      <w:pPr>
        <w:spacing w:after="0"/>
        <w:ind w:left="0"/>
        <w:jc w:val="both"/>
      </w:pPr>
      <w:r>
        <w:rPr>
          <w:rFonts w:ascii="Times New Roman"/>
          <w:b w:val="false"/>
          <w:i w:val="false"/>
          <w:color w:val="000000"/>
          <w:sz w:val="28"/>
        </w:rPr>
        <w:t xml:space="preserve">
      29) осы қаулыға </w:t>
      </w:r>
      <w:r>
        <w:rPr>
          <w:rFonts w:ascii="Times New Roman"/>
          <w:b w:val="false"/>
          <w:i w:val="false"/>
          <w:color w:val="000000"/>
          <w:sz w:val="28"/>
        </w:rPr>
        <w:t>29-қосымшаға</w:t>
      </w:r>
      <w:r>
        <w:rPr>
          <w:rFonts w:ascii="Times New Roman"/>
          <w:b w:val="false"/>
          <w:i w:val="false"/>
          <w:color w:val="000000"/>
          <w:sz w:val="28"/>
        </w:rPr>
        <w:t xml:space="preserve"> сәйкес кастодиан клиенттерінің саны туралы есептің нысаны;</w:t>
      </w:r>
    </w:p>
    <w:bookmarkEnd w:id="33"/>
    <w:bookmarkStart w:name="z1180" w:id="34"/>
    <w:p>
      <w:pPr>
        <w:spacing w:after="0"/>
        <w:ind w:left="0"/>
        <w:jc w:val="both"/>
      </w:pPr>
      <w:r>
        <w:rPr>
          <w:rFonts w:ascii="Times New Roman"/>
          <w:b w:val="false"/>
          <w:i w:val="false"/>
          <w:color w:val="000000"/>
          <w:sz w:val="28"/>
        </w:rPr>
        <w:t xml:space="preserve">
      30) осы қаулыға </w:t>
      </w:r>
      <w:r>
        <w:rPr>
          <w:rFonts w:ascii="Times New Roman"/>
          <w:b w:val="false"/>
          <w:i w:val="false"/>
          <w:color w:val="000000"/>
          <w:sz w:val="28"/>
        </w:rPr>
        <w:t>30-қосымшаға</w:t>
      </w:r>
      <w:r>
        <w:rPr>
          <w:rFonts w:ascii="Times New Roman"/>
          <w:b w:val="false"/>
          <w:i w:val="false"/>
          <w:color w:val="000000"/>
          <w:sz w:val="28"/>
        </w:rPr>
        <w:t xml:space="preserve"> сәйкес ұлттық валютадағы инвестициялық шот бойынша зейнетақы активтерінің қозғалысы туралы есептің нысаны;</w:t>
      </w:r>
    </w:p>
    <w:bookmarkEnd w:id="34"/>
    <w:bookmarkStart w:name="z1181" w:id="35"/>
    <w:p>
      <w:pPr>
        <w:spacing w:after="0"/>
        <w:ind w:left="0"/>
        <w:jc w:val="both"/>
      </w:pPr>
      <w:r>
        <w:rPr>
          <w:rFonts w:ascii="Times New Roman"/>
          <w:b w:val="false"/>
          <w:i w:val="false"/>
          <w:color w:val="000000"/>
          <w:sz w:val="28"/>
        </w:rPr>
        <w:t xml:space="preserve">
      31) осы қаулыға </w:t>
      </w:r>
      <w:r>
        <w:rPr>
          <w:rFonts w:ascii="Times New Roman"/>
          <w:b w:val="false"/>
          <w:i w:val="false"/>
          <w:color w:val="000000"/>
          <w:sz w:val="28"/>
        </w:rPr>
        <w:t>31-қосымшаға</w:t>
      </w:r>
      <w:r>
        <w:rPr>
          <w:rFonts w:ascii="Times New Roman"/>
          <w:b w:val="false"/>
          <w:i w:val="false"/>
          <w:color w:val="000000"/>
          <w:sz w:val="28"/>
        </w:rPr>
        <w:t xml:space="preserve"> сәйкес шетел валютасындағы инвестициялық шот бойынша зейнетақы активтерінің қозғалысы туралы есептің нысаны;</w:t>
      </w:r>
    </w:p>
    <w:bookmarkEnd w:id="35"/>
    <w:bookmarkStart w:name="z1182" w:id="36"/>
    <w:p>
      <w:pPr>
        <w:spacing w:after="0"/>
        <w:ind w:left="0"/>
        <w:jc w:val="both"/>
      </w:pPr>
      <w:r>
        <w:rPr>
          <w:rFonts w:ascii="Times New Roman"/>
          <w:b w:val="false"/>
          <w:i w:val="false"/>
          <w:color w:val="000000"/>
          <w:sz w:val="28"/>
        </w:rPr>
        <w:t xml:space="preserve">
      32) осы қаулыға </w:t>
      </w:r>
      <w:r>
        <w:rPr>
          <w:rFonts w:ascii="Times New Roman"/>
          <w:b w:val="false"/>
          <w:i w:val="false"/>
          <w:color w:val="000000"/>
          <w:sz w:val="28"/>
        </w:rPr>
        <w:t>32-қосымшаға</w:t>
      </w:r>
      <w:r>
        <w:rPr>
          <w:rFonts w:ascii="Times New Roman"/>
          <w:b w:val="false"/>
          <w:i w:val="false"/>
          <w:color w:val="000000"/>
          <w:sz w:val="28"/>
        </w:rPr>
        <w:t xml:space="preserve"> сәйкес зейнетақы активтерінің инвестициялық портфелінің құрылымы туралы есептің нысаны;</w:t>
      </w:r>
    </w:p>
    <w:bookmarkEnd w:id="36"/>
    <w:bookmarkStart w:name="z1183" w:id="37"/>
    <w:p>
      <w:pPr>
        <w:spacing w:after="0"/>
        <w:ind w:left="0"/>
        <w:jc w:val="both"/>
      </w:pPr>
      <w:r>
        <w:rPr>
          <w:rFonts w:ascii="Times New Roman"/>
          <w:b w:val="false"/>
          <w:i w:val="false"/>
          <w:color w:val="000000"/>
          <w:sz w:val="28"/>
        </w:rPr>
        <w:t xml:space="preserve">
      33) осы қаулыға </w:t>
      </w:r>
      <w:r>
        <w:rPr>
          <w:rFonts w:ascii="Times New Roman"/>
          <w:b w:val="false"/>
          <w:i w:val="false"/>
          <w:color w:val="000000"/>
          <w:sz w:val="28"/>
        </w:rPr>
        <w:t>33-қосымшаға</w:t>
      </w:r>
      <w:r>
        <w:rPr>
          <w:rFonts w:ascii="Times New Roman"/>
          <w:b w:val="false"/>
          <w:i w:val="false"/>
          <w:color w:val="000000"/>
          <w:sz w:val="28"/>
        </w:rPr>
        <w:t xml:space="preserve"> сәйкес есептелген және төленген комиссиялық сыйақылар туралы есептің нысаны;</w:t>
      </w:r>
    </w:p>
    <w:bookmarkEnd w:id="37"/>
    <w:bookmarkStart w:name="z1184" w:id="38"/>
    <w:p>
      <w:pPr>
        <w:spacing w:after="0"/>
        <w:ind w:left="0"/>
        <w:jc w:val="both"/>
      </w:pPr>
      <w:r>
        <w:rPr>
          <w:rFonts w:ascii="Times New Roman"/>
          <w:b w:val="false"/>
          <w:i w:val="false"/>
          <w:color w:val="000000"/>
          <w:sz w:val="28"/>
        </w:rPr>
        <w:t xml:space="preserve">
      34) осы қаулыға </w:t>
      </w:r>
      <w:r>
        <w:rPr>
          <w:rFonts w:ascii="Times New Roman"/>
          <w:b w:val="false"/>
          <w:i w:val="false"/>
          <w:color w:val="000000"/>
          <w:sz w:val="28"/>
        </w:rPr>
        <w:t>34-қосымшаға</w:t>
      </w:r>
      <w:r>
        <w:rPr>
          <w:rFonts w:ascii="Times New Roman"/>
          <w:b w:val="false"/>
          <w:i w:val="false"/>
          <w:color w:val="000000"/>
          <w:sz w:val="28"/>
        </w:rPr>
        <w:t xml:space="preserve"> сәйкес бағалы қағаздарды сатып алуға (сатуға) өтінімдер туралы есептің нысаны;</w:t>
      </w:r>
    </w:p>
    <w:bookmarkEnd w:id="38"/>
    <w:bookmarkStart w:name="z1185" w:id="39"/>
    <w:p>
      <w:pPr>
        <w:spacing w:after="0"/>
        <w:ind w:left="0"/>
        <w:jc w:val="both"/>
      </w:pPr>
      <w:r>
        <w:rPr>
          <w:rFonts w:ascii="Times New Roman"/>
          <w:b w:val="false"/>
          <w:i w:val="false"/>
          <w:color w:val="000000"/>
          <w:sz w:val="28"/>
        </w:rPr>
        <w:t xml:space="preserve">
      35) осы қаулыға </w:t>
      </w:r>
      <w:r>
        <w:rPr>
          <w:rFonts w:ascii="Times New Roman"/>
          <w:b w:val="false"/>
          <w:i w:val="false"/>
          <w:color w:val="000000"/>
          <w:sz w:val="28"/>
        </w:rPr>
        <w:t>35-қосымшаға</w:t>
      </w:r>
      <w:r>
        <w:rPr>
          <w:rFonts w:ascii="Times New Roman"/>
          <w:b w:val="false"/>
          <w:i w:val="false"/>
          <w:color w:val="000000"/>
          <w:sz w:val="28"/>
        </w:rPr>
        <w:t xml:space="preserve"> сәйкес мәмілелердің тараптары көрсетіле отырып, бағалы қағаздармен сауда-саттықтың нәтижелерi туралы есептің нысаны;</w:t>
      </w:r>
    </w:p>
    <w:bookmarkEnd w:id="39"/>
    <w:bookmarkStart w:name="z1186" w:id="40"/>
    <w:p>
      <w:pPr>
        <w:spacing w:after="0"/>
        <w:ind w:left="0"/>
        <w:jc w:val="both"/>
      </w:pPr>
      <w:r>
        <w:rPr>
          <w:rFonts w:ascii="Times New Roman"/>
          <w:b w:val="false"/>
          <w:i w:val="false"/>
          <w:color w:val="000000"/>
          <w:sz w:val="28"/>
        </w:rPr>
        <w:t xml:space="preserve">
      36) осы қаулыға </w:t>
      </w:r>
      <w:r>
        <w:rPr>
          <w:rFonts w:ascii="Times New Roman"/>
          <w:b w:val="false"/>
          <w:i w:val="false"/>
          <w:color w:val="000000"/>
          <w:sz w:val="28"/>
        </w:rPr>
        <w:t>36-қосымшаға</w:t>
      </w:r>
      <w:r>
        <w:rPr>
          <w:rFonts w:ascii="Times New Roman"/>
          <w:b w:val="false"/>
          <w:i w:val="false"/>
          <w:color w:val="000000"/>
          <w:sz w:val="28"/>
        </w:rPr>
        <w:t xml:space="preserve"> сәйкес бағалы қағаздармен репо операцияларына өтiнiмдер туралы есептің нысаны;</w:t>
      </w:r>
    </w:p>
    <w:bookmarkEnd w:id="40"/>
    <w:bookmarkStart w:name="z1187" w:id="41"/>
    <w:p>
      <w:pPr>
        <w:spacing w:after="0"/>
        <w:ind w:left="0"/>
        <w:jc w:val="both"/>
      </w:pPr>
      <w:r>
        <w:rPr>
          <w:rFonts w:ascii="Times New Roman"/>
          <w:b w:val="false"/>
          <w:i w:val="false"/>
          <w:color w:val="000000"/>
          <w:sz w:val="28"/>
        </w:rPr>
        <w:t xml:space="preserve">
      37) осы қаулыға </w:t>
      </w:r>
      <w:r>
        <w:rPr>
          <w:rFonts w:ascii="Times New Roman"/>
          <w:b w:val="false"/>
          <w:i w:val="false"/>
          <w:color w:val="000000"/>
          <w:sz w:val="28"/>
        </w:rPr>
        <w:t>37-қосымшаға</w:t>
      </w:r>
      <w:r>
        <w:rPr>
          <w:rFonts w:ascii="Times New Roman"/>
          <w:b w:val="false"/>
          <w:i w:val="false"/>
          <w:color w:val="000000"/>
          <w:sz w:val="28"/>
        </w:rPr>
        <w:t xml:space="preserve"> сәйкес оларға қатысушылар көрсетіле отырып, бағалы қағаздармен репо операциялары туралы есептің нысаны;</w:t>
      </w:r>
    </w:p>
    <w:bookmarkEnd w:id="41"/>
    <w:bookmarkStart w:name="z1188" w:id="42"/>
    <w:p>
      <w:pPr>
        <w:spacing w:after="0"/>
        <w:ind w:left="0"/>
        <w:jc w:val="both"/>
      </w:pPr>
      <w:r>
        <w:rPr>
          <w:rFonts w:ascii="Times New Roman"/>
          <w:b w:val="false"/>
          <w:i w:val="false"/>
          <w:color w:val="000000"/>
          <w:sz w:val="28"/>
        </w:rPr>
        <w:t xml:space="preserve">
      38) осы қаулыға </w:t>
      </w:r>
      <w:r>
        <w:rPr>
          <w:rFonts w:ascii="Times New Roman"/>
          <w:b w:val="false"/>
          <w:i w:val="false"/>
          <w:color w:val="000000"/>
          <w:sz w:val="28"/>
        </w:rPr>
        <w:t>38-қосымшаға</w:t>
      </w:r>
      <w:r>
        <w:rPr>
          <w:rFonts w:ascii="Times New Roman"/>
          <w:b w:val="false"/>
          <w:i w:val="false"/>
          <w:color w:val="000000"/>
          <w:sz w:val="28"/>
        </w:rPr>
        <w:t xml:space="preserve"> сәйкес туынды қаржы құралдарын сатып алуға (сатуға) өтінімдер туралы есептің нысаны;</w:t>
      </w:r>
    </w:p>
    <w:bookmarkEnd w:id="42"/>
    <w:bookmarkStart w:name="z1189" w:id="43"/>
    <w:p>
      <w:pPr>
        <w:spacing w:after="0"/>
        <w:ind w:left="0"/>
        <w:jc w:val="both"/>
      </w:pPr>
      <w:r>
        <w:rPr>
          <w:rFonts w:ascii="Times New Roman"/>
          <w:b w:val="false"/>
          <w:i w:val="false"/>
          <w:color w:val="000000"/>
          <w:sz w:val="28"/>
        </w:rPr>
        <w:t xml:space="preserve">
      39) осы қаулыға </w:t>
      </w:r>
      <w:r>
        <w:rPr>
          <w:rFonts w:ascii="Times New Roman"/>
          <w:b w:val="false"/>
          <w:i w:val="false"/>
          <w:color w:val="000000"/>
          <w:sz w:val="28"/>
        </w:rPr>
        <w:t>39-қосымшаға</w:t>
      </w:r>
      <w:r>
        <w:rPr>
          <w:rFonts w:ascii="Times New Roman"/>
          <w:b w:val="false"/>
          <w:i w:val="false"/>
          <w:color w:val="000000"/>
          <w:sz w:val="28"/>
        </w:rPr>
        <w:t xml:space="preserve"> сәйкес мәмілелердің тараптары көрсетіле отырып, туынды қаржы құралдарымен сауда-саттықтың нәтижелерi туралы есептің нысаны;</w:t>
      </w:r>
    </w:p>
    <w:bookmarkEnd w:id="43"/>
    <w:bookmarkStart w:name="z1190" w:id="44"/>
    <w:p>
      <w:pPr>
        <w:spacing w:after="0"/>
        <w:ind w:left="0"/>
        <w:jc w:val="both"/>
      </w:pPr>
      <w:r>
        <w:rPr>
          <w:rFonts w:ascii="Times New Roman"/>
          <w:b w:val="false"/>
          <w:i w:val="false"/>
          <w:color w:val="000000"/>
          <w:sz w:val="28"/>
        </w:rPr>
        <w:t xml:space="preserve">
      40) осы қаулыға </w:t>
      </w:r>
      <w:r>
        <w:rPr>
          <w:rFonts w:ascii="Times New Roman"/>
          <w:b w:val="false"/>
          <w:i w:val="false"/>
          <w:color w:val="000000"/>
          <w:sz w:val="28"/>
        </w:rPr>
        <w:t>40-қосымшаға</w:t>
      </w:r>
      <w:r>
        <w:rPr>
          <w:rFonts w:ascii="Times New Roman"/>
          <w:b w:val="false"/>
          <w:i w:val="false"/>
          <w:color w:val="000000"/>
          <w:sz w:val="28"/>
        </w:rPr>
        <w:t xml:space="preserve"> сәйкес шетел валюталарын сатып алуға (сатуға) өтінімдер туралы есептің нысаны;</w:t>
      </w:r>
    </w:p>
    <w:bookmarkEnd w:id="44"/>
    <w:bookmarkStart w:name="z1191" w:id="45"/>
    <w:p>
      <w:pPr>
        <w:spacing w:after="0"/>
        <w:ind w:left="0"/>
        <w:jc w:val="both"/>
      </w:pPr>
      <w:r>
        <w:rPr>
          <w:rFonts w:ascii="Times New Roman"/>
          <w:b w:val="false"/>
          <w:i w:val="false"/>
          <w:color w:val="000000"/>
          <w:sz w:val="28"/>
        </w:rPr>
        <w:t xml:space="preserve">
      41) осы қаулыға </w:t>
      </w:r>
      <w:r>
        <w:rPr>
          <w:rFonts w:ascii="Times New Roman"/>
          <w:b w:val="false"/>
          <w:i w:val="false"/>
          <w:color w:val="000000"/>
          <w:sz w:val="28"/>
        </w:rPr>
        <w:t>41-қосымшаға</w:t>
      </w:r>
      <w:r>
        <w:rPr>
          <w:rFonts w:ascii="Times New Roman"/>
          <w:b w:val="false"/>
          <w:i w:val="false"/>
          <w:color w:val="000000"/>
          <w:sz w:val="28"/>
        </w:rPr>
        <w:t xml:space="preserve"> сәйкес шетел валюталарымен сауда-саттықтың нәтижелерi туралы есептің нысаны;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Ұлттық Банкі Басқармасының 29.06.20203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Ұлттық Банкі Басқармасының 29.06.20203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94" w:id="46"/>
    <w:p>
      <w:pPr>
        <w:spacing w:after="0"/>
        <w:ind w:left="0"/>
        <w:jc w:val="both"/>
      </w:pPr>
      <w:r>
        <w:rPr>
          <w:rFonts w:ascii="Times New Roman"/>
          <w:b w:val="false"/>
          <w:i w:val="false"/>
          <w:color w:val="000000"/>
          <w:sz w:val="28"/>
        </w:rPr>
        <w:t xml:space="preserve">
      44) осы қаулыға </w:t>
      </w:r>
      <w:r>
        <w:rPr>
          <w:rFonts w:ascii="Times New Roman"/>
          <w:b w:val="false"/>
          <w:i w:val="false"/>
          <w:color w:val="000000"/>
          <w:sz w:val="28"/>
        </w:rPr>
        <w:t>44-қосымшаға</w:t>
      </w:r>
      <w:r>
        <w:rPr>
          <w:rFonts w:ascii="Times New Roman"/>
          <w:b w:val="false"/>
          <w:i w:val="false"/>
          <w:color w:val="000000"/>
          <w:sz w:val="28"/>
        </w:rPr>
        <w:t xml:space="preserve"> сәйкес сауда-саттықты ұйымдастырушының мүшелерi туралы есептің нысаны;</w:t>
      </w:r>
    </w:p>
    <w:bookmarkEnd w:id="46"/>
    <w:bookmarkStart w:name="z1195" w:id="47"/>
    <w:p>
      <w:pPr>
        <w:spacing w:after="0"/>
        <w:ind w:left="0"/>
        <w:jc w:val="both"/>
      </w:pPr>
      <w:r>
        <w:rPr>
          <w:rFonts w:ascii="Times New Roman"/>
          <w:b w:val="false"/>
          <w:i w:val="false"/>
          <w:color w:val="000000"/>
          <w:sz w:val="28"/>
        </w:rPr>
        <w:t xml:space="preserve">
      45) осы қаулыға </w:t>
      </w:r>
      <w:r>
        <w:rPr>
          <w:rFonts w:ascii="Times New Roman"/>
          <w:b w:val="false"/>
          <w:i w:val="false"/>
          <w:color w:val="000000"/>
          <w:sz w:val="28"/>
        </w:rPr>
        <w:t>45-қосымшаға</w:t>
      </w:r>
      <w:r>
        <w:rPr>
          <w:rFonts w:ascii="Times New Roman"/>
          <w:b w:val="false"/>
          <w:i w:val="false"/>
          <w:color w:val="000000"/>
          <w:sz w:val="28"/>
        </w:rPr>
        <w:t xml:space="preserve"> сәйкес сауда-саттықты ұйымдастырушы тiзiмiнiң жекелеген секторларына (санаттарына) кiретiн бағалы қағаздар туралы есептің нысаны;</w:t>
      </w:r>
    </w:p>
    <w:bookmarkEnd w:id="47"/>
    <w:bookmarkStart w:name="z1196" w:id="48"/>
    <w:p>
      <w:pPr>
        <w:spacing w:after="0"/>
        <w:ind w:left="0"/>
        <w:jc w:val="both"/>
      </w:pPr>
      <w:r>
        <w:rPr>
          <w:rFonts w:ascii="Times New Roman"/>
          <w:b w:val="false"/>
          <w:i w:val="false"/>
          <w:color w:val="000000"/>
          <w:sz w:val="28"/>
        </w:rPr>
        <w:t xml:space="preserve">
      46) осы қаулыға </w:t>
      </w:r>
      <w:r>
        <w:rPr>
          <w:rFonts w:ascii="Times New Roman"/>
          <w:b w:val="false"/>
          <w:i w:val="false"/>
          <w:color w:val="000000"/>
          <w:sz w:val="28"/>
        </w:rPr>
        <w:t>46-қосымшаға</w:t>
      </w:r>
      <w:r>
        <w:rPr>
          <w:rFonts w:ascii="Times New Roman"/>
          <w:b w:val="false"/>
          <w:i w:val="false"/>
          <w:color w:val="000000"/>
          <w:sz w:val="28"/>
        </w:rPr>
        <w:t xml:space="preserve"> сәйкес сауда-саттықты ұйымдастырушының тiзiмiне кiретiн бағалы қағаздарды қоспағанда, қаржы құралдары туралы есептің нысаны;</w:t>
      </w:r>
    </w:p>
    <w:bookmarkEnd w:id="48"/>
    <w:bookmarkStart w:name="z1197" w:id="49"/>
    <w:p>
      <w:pPr>
        <w:spacing w:after="0"/>
        <w:ind w:left="0"/>
        <w:jc w:val="both"/>
      </w:pPr>
      <w:r>
        <w:rPr>
          <w:rFonts w:ascii="Times New Roman"/>
          <w:b w:val="false"/>
          <w:i w:val="false"/>
          <w:color w:val="000000"/>
          <w:sz w:val="28"/>
        </w:rPr>
        <w:t xml:space="preserve">
      47) осы қаулыға </w:t>
      </w:r>
      <w:r>
        <w:rPr>
          <w:rFonts w:ascii="Times New Roman"/>
          <w:b w:val="false"/>
          <w:i w:val="false"/>
          <w:color w:val="000000"/>
          <w:sz w:val="28"/>
        </w:rPr>
        <w:t>47-қосымшаға</w:t>
      </w:r>
      <w:r>
        <w:rPr>
          <w:rFonts w:ascii="Times New Roman"/>
          <w:b w:val="false"/>
          <w:i w:val="false"/>
          <w:color w:val="000000"/>
          <w:sz w:val="28"/>
        </w:rPr>
        <w:t xml:space="preserve"> сәйкес мәмілелер көлемі туралы есептің нысаны;</w:t>
      </w:r>
    </w:p>
    <w:bookmarkEnd w:id="49"/>
    <w:bookmarkStart w:name="z1198" w:id="50"/>
    <w:p>
      <w:pPr>
        <w:spacing w:after="0"/>
        <w:ind w:left="0"/>
        <w:jc w:val="both"/>
      </w:pPr>
      <w:r>
        <w:rPr>
          <w:rFonts w:ascii="Times New Roman"/>
          <w:b w:val="false"/>
          <w:i w:val="false"/>
          <w:color w:val="000000"/>
          <w:sz w:val="28"/>
        </w:rPr>
        <w:t xml:space="preserve">
      48) осы қаулыға </w:t>
      </w:r>
      <w:r>
        <w:rPr>
          <w:rFonts w:ascii="Times New Roman"/>
          <w:b w:val="false"/>
          <w:i w:val="false"/>
          <w:color w:val="000000"/>
          <w:sz w:val="28"/>
        </w:rPr>
        <w:t>48-қосымшаға</w:t>
      </w:r>
      <w:r>
        <w:rPr>
          <w:rFonts w:ascii="Times New Roman"/>
          <w:b w:val="false"/>
          <w:i w:val="false"/>
          <w:color w:val="000000"/>
          <w:sz w:val="28"/>
        </w:rPr>
        <w:t xml:space="preserve"> сәйкес бағалы қағаздар нарығын капиталдандыру туралы есептің нысаны;</w:t>
      </w:r>
    </w:p>
    <w:bookmarkEnd w:id="50"/>
    <w:bookmarkStart w:name="z1199" w:id="51"/>
    <w:p>
      <w:pPr>
        <w:spacing w:after="0"/>
        <w:ind w:left="0"/>
        <w:jc w:val="both"/>
      </w:pPr>
      <w:r>
        <w:rPr>
          <w:rFonts w:ascii="Times New Roman"/>
          <w:b w:val="false"/>
          <w:i w:val="false"/>
          <w:color w:val="000000"/>
          <w:sz w:val="28"/>
        </w:rPr>
        <w:t xml:space="preserve">
      49) осы қаулыға </w:t>
      </w:r>
      <w:r>
        <w:rPr>
          <w:rFonts w:ascii="Times New Roman"/>
          <w:b w:val="false"/>
          <w:i w:val="false"/>
          <w:color w:val="000000"/>
          <w:sz w:val="28"/>
        </w:rPr>
        <w:t>49-қосымшаға</w:t>
      </w:r>
      <w:r>
        <w:rPr>
          <w:rFonts w:ascii="Times New Roman"/>
          <w:b w:val="false"/>
          <w:i w:val="false"/>
          <w:color w:val="000000"/>
          <w:sz w:val="28"/>
        </w:rPr>
        <w:t xml:space="preserve"> сәйкес клиенттердің шоттары туралы есептің нысаны;</w:t>
      </w:r>
    </w:p>
    <w:bookmarkEnd w:id="51"/>
    <w:bookmarkStart w:name="z1200" w:id="52"/>
    <w:p>
      <w:pPr>
        <w:spacing w:after="0"/>
        <w:ind w:left="0"/>
        <w:jc w:val="both"/>
      </w:pPr>
      <w:r>
        <w:rPr>
          <w:rFonts w:ascii="Times New Roman"/>
          <w:b w:val="false"/>
          <w:i w:val="false"/>
          <w:color w:val="000000"/>
          <w:sz w:val="28"/>
        </w:rPr>
        <w:t xml:space="preserve">
      50) осы қаулыға </w:t>
      </w:r>
      <w:r>
        <w:rPr>
          <w:rFonts w:ascii="Times New Roman"/>
          <w:b w:val="false"/>
          <w:i w:val="false"/>
          <w:color w:val="000000"/>
          <w:sz w:val="28"/>
        </w:rPr>
        <w:t>50-қосымшаға</w:t>
      </w:r>
      <w:r>
        <w:rPr>
          <w:rFonts w:ascii="Times New Roman"/>
          <w:b w:val="false"/>
          <w:i w:val="false"/>
          <w:color w:val="000000"/>
          <w:sz w:val="28"/>
        </w:rPr>
        <w:t xml:space="preserve"> сәйкес 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есептің және сауда-саттықты ұйымдастырушымен ерекше қатынастармен байланысты тұлғалар тізілімінің нысаны;</w:t>
      </w:r>
    </w:p>
    <w:bookmarkEnd w:id="52"/>
    <w:bookmarkStart w:name="z1201" w:id="53"/>
    <w:p>
      <w:pPr>
        <w:spacing w:after="0"/>
        <w:ind w:left="0"/>
        <w:jc w:val="both"/>
      </w:pPr>
      <w:r>
        <w:rPr>
          <w:rFonts w:ascii="Times New Roman"/>
          <w:b w:val="false"/>
          <w:i w:val="false"/>
          <w:color w:val="000000"/>
          <w:sz w:val="28"/>
        </w:rPr>
        <w:t xml:space="preserve">
      51) осы қаулыға </w:t>
      </w:r>
      <w:r>
        <w:rPr>
          <w:rFonts w:ascii="Times New Roman"/>
          <w:b w:val="false"/>
          <w:i w:val="false"/>
          <w:color w:val="000000"/>
          <w:sz w:val="28"/>
        </w:rPr>
        <w:t>51-қосымшаға</w:t>
      </w:r>
      <w:r>
        <w:rPr>
          <w:rFonts w:ascii="Times New Roman"/>
          <w:b w:val="false"/>
          <w:i w:val="false"/>
          <w:color w:val="000000"/>
          <w:sz w:val="28"/>
        </w:rPr>
        <w:t xml:space="preserve"> сәйкес меншікті активтерді инвестициялау бойынша жасалған мәмілелер туралы есептің нысаны;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Ұлттық Банкі Басқармасының 29.06.20203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алып тасталды – ҚР Ұлттық Банкі Басқармасының 29.06.20203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 алып тасталды – ҚР Ұлттық Банкі Басқармасының 29.06.20203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05" w:id="54"/>
    <w:p>
      <w:pPr>
        <w:spacing w:after="0"/>
        <w:ind w:left="0"/>
        <w:jc w:val="both"/>
      </w:pPr>
      <w:r>
        <w:rPr>
          <w:rFonts w:ascii="Times New Roman"/>
          <w:b w:val="false"/>
          <w:i w:val="false"/>
          <w:color w:val="000000"/>
          <w:sz w:val="28"/>
        </w:rPr>
        <w:t xml:space="preserve">
      55) осы қаулыға </w:t>
      </w:r>
      <w:r>
        <w:rPr>
          <w:rFonts w:ascii="Times New Roman"/>
          <w:b w:val="false"/>
          <w:i w:val="false"/>
          <w:color w:val="000000"/>
          <w:sz w:val="28"/>
        </w:rPr>
        <w:t>55-қосымшаға</w:t>
      </w:r>
      <w:r>
        <w:rPr>
          <w:rFonts w:ascii="Times New Roman"/>
          <w:b w:val="false"/>
          <w:i w:val="false"/>
          <w:color w:val="000000"/>
          <w:sz w:val="28"/>
        </w:rPr>
        <w:t xml:space="preserve"> сәйкес клиринг ұйымының қызметтерін пайдаланатын субъектілердің нетто-талаптары мен нетто-міндеттемелері туралы есептің нысаны;</w:t>
      </w:r>
    </w:p>
    <w:bookmarkEnd w:id="54"/>
    <w:bookmarkStart w:name="z1206" w:id="55"/>
    <w:p>
      <w:pPr>
        <w:spacing w:after="0"/>
        <w:ind w:left="0"/>
        <w:jc w:val="both"/>
      </w:pPr>
      <w:r>
        <w:rPr>
          <w:rFonts w:ascii="Times New Roman"/>
          <w:b w:val="false"/>
          <w:i w:val="false"/>
          <w:color w:val="000000"/>
          <w:sz w:val="28"/>
        </w:rPr>
        <w:t xml:space="preserve">
      56) осы қаулыға </w:t>
      </w:r>
      <w:r>
        <w:rPr>
          <w:rFonts w:ascii="Times New Roman"/>
          <w:b w:val="false"/>
          <w:i w:val="false"/>
          <w:color w:val="000000"/>
          <w:sz w:val="28"/>
        </w:rPr>
        <w:t>56-қосымшаға</w:t>
      </w:r>
      <w:r>
        <w:rPr>
          <w:rFonts w:ascii="Times New Roman"/>
          <w:b w:val="false"/>
          <w:i w:val="false"/>
          <w:color w:val="000000"/>
          <w:sz w:val="28"/>
        </w:rPr>
        <w:t xml:space="preserve"> сәйкес экономика секторлары бойынша (ерікті жинақтаушы зейнетақы қорының меншікті активтері бойынша) сыныпталған активтер мен міндеттемелер туралы есептің нысаны;</w:t>
      </w:r>
    </w:p>
    <w:bookmarkEnd w:id="55"/>
    <w:bookmarkStart w:name="z1207" w:id="56"/>
    <w:p>
      <w:pPr>
        <w:spacing w:after="0"/>
        <w:ind w:left="0"/>
        <w:jc w:val="both"/>
      </w:pPr>
      <w:r>
        <w:rPr>
          <w:rFonts w:ascii="Times New Roman"/>
          <w:b w:val="false"/>
          <w:i w:val="false"/>
          <w:color w:val="000000"/>
          <w:sz w:val="28"/>
        </w:rPr>
        <w:t xml:space="preserve">
      57) осы қаулыға </w:t>
      </w:r>
      <w:r>
        <w:rPr>
          <w:rFonts w:ascii="Times New Roman"/>
          <w:b w:val="false"/>
          <w:i w:val="false"/>
          <w:color w:val="000000"/>
          <w:sz w:val="28"/>
        </w:rPr>
        <w:t>57-қосымшаға</w:t>
      </w:r>
      <w:r>
        <w:rPr>
          <w:rFonts w:ascii="Times New Roman"/>
          <w:b w:val="false"/>
          <w:i w:val="false"/>
          <w:color w:val="000000"/>
          <w:sz w:val="28"/>
        </w:rPr>
        <w:t xml:space="preserve"> сәйкес экономика секторлары бойынша (ерікті жинақтаушы зейнетақы қорының зейнетақы активтері бойынша) сыныпталған активтер мен міндеттемелер туралы есептің нысаны;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 алып тасталды – ҚР Ұлттық Банкі Басқармасының 29.06.20203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09" w:id="57"/>
    <w:p>
      <w:pPr>
        <w:spacing w:after="0"/>
        <w:ind w:left="0"/>
        <w:jc w:val="both"/>
      </w:pPr>
      <w:r>
        <w:rPr>
          <w:rFonts w:ascii="Times New Roman"/>
          <w:b w:val="false"/>
          <w:i w:val="false"/>
          <w:color w:val="000000"/>
          <w:sz w:val="28"/>
        </w:rPr>
        <w:t xml:space="preserve">
      59) осы қаулыға </w:t>
      </w:r>
      <w:r>
        <w:rPr>
          <w:rFonts w:ascii="Times New Roman"/>
          <w:b w:val="false"/>
          <w:i w:val="false"/>
          <w:color w:val="000000"/>
          <w:sz w:val="28"/>
        </w:rPr>
        <w:t>59-қосымшаға</w:t>
      </w:r>
      <w:r>
        <w:rPr>
          <w:rFonts w:ascii="Times New Roman"/>
          <w:b w:val="false"/>
          <w:i w:val="false"/>
          <w:color w:val="000000"/>
          <w:sz w:val="28"/>
        </w:rPr>
        <w:t xml:space="preserve"> сәйкес Бағалы қағаздар нарығында қызметті жүзеге асыратын лицензиаттардың, бірыңғай оператордың есептілікті ұсыну қағидалары бекітілсін.</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Ұлттық Банкі Басқармасының 21.06.2021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 w:id="58"/>
    <w:p>
      <w:pPr>
        <w:spacing w:after="0"/>
        <w:ind w:left="0"/>
        <w:jc w:val="both"/>
      </w:pPr>
      <w:r>
        <w:rPr>
          <w:rFonts w:ascii="Times New Roman"/>
          <w:b w:val="false"/>
          <w:i w:val="false"/>
          <w:color w:val="000000"/>
          <w:sz w:val="28"/>
        </w:rPr>
        <w:t xml:space="preserve">
      2. Инвестициялық портфельді басқару қызметін (бұдан әрі – инвестициялық портфельді басқарушы), бағалы қағаздар нарығында брокерлік және (немесе) дилерлік қызметті (бұдан әрі – брокерлер және (немесе) дилерлер) жүзеге асыратын ұйымдар Қазақстан Республикасының Ұлттық Банкіне (бұдан әрі – Ұлттық Банк) осы қаулыға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есептілікті электрондық форматта есепті айдан кейінгі айдың 5 (бесінші) жұмыс күнінен кешіктірмей ай сайын ұсынады.</w:t>
      </w:r>
    </w:p>
    <w:bookmarkEnd w:id="58"/>
    <w:p>
      <w:pPr>
        <w:spacing w:after="0"/>
        <w:ind w:left="0"/>
        <w:jc w:val="both"/>
      </w:pPr>
      <w:r>
        <w:rPr>
          <w:rFonts w:ascii="Times New Roman"/>
          <w:b w:val="false"/>
          <w:i w:val="false"/>
          <w:color w:val="000000"/>
          <w:sz w:val="28"/>
        </w:rPr>
        <w:t xml:space="preserve">
      Инвестициялық портфельді басқарушы осы тармақтың бірінші бөлігінде көзделген есептілікке қосымша Ұлттық Банкке осы қаулыға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26-қосымшаларға</w:t>
      </w:r>
      <w:r>
        <w:rPr>
          <w:rFonts w:ascii="Times New Roman"/>
          <w:b w:val="false"/>
          <w:i w:val="false"/>
          <w:color w:val="000000"/>
          <w:sz w:val="28"/>
        </w:rPr>
        <w:t xml:space="preserve"> сәйкес есептілікті электрондық форматта есепті айдан кейінгі айдың 5 (бесінші) жұмыс күнінен кешіктірмей ай сайын ұсынады.</w:t>
      </w:r>
    </w:p>
    <w:bookmarkStart w:name="z80" w:id="59"/>
    <w:p>
      <w:pPr>
        <w:spacing w:after="0"/>
        <w:ind w:left="0"/>
        <w:jc w:val="both"/>
      </w:pPr>
      <w:r>
        <w:rPr>
          <w:rFonts w:ascii="Times New Roman"/>
          <w:b w:val="false"/>
          <w:i w:val="false"/>
          <w:color w:val="000000"/>
          <w:sz w:val="28"/>
        </w:rPr>
        <w:t xml:space="preserve">
      Ерікті зейнетақы жарналарын тарту құқығымен инвестициялық портфельді басқарушы (бұдан әрі – ерікті жинақтаушы зейнетақы қоры) Ұлттық Банкке осы қаулыға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27-2-қосымшаларға</w:t>
      </w:r>
      <w:r>
        <w:rPr>
          <w:rFonts w:ascii="Times New Roman"/>
          <w:b w:val="false"/>
          <w:i w:val="false"/>
          <w:color w:val="000000"/>
          <w:sz w:val="28"/>
        </w:rPr>
        <w:t xml:space="preserve"> сәйкес есептілікті электрондық форматта есепті айдан кейінгі айдың 5 (бесінші) жұмыс күнінен кешіктірмей ай сайын қосымша ұсынады.</w:t>
      </w:r>
    </w:p>
    <w:bookmarkEnd w:id="59"/>
    <w:p>
      <w:pPr>
        <w:spacing w:after="0"/>
        <w:ind w:left="0"/>
        <w:jc w:val="both"/>
      </w:pPr>
      <w:r>
        <w:rPr>
          <w:rFonts w:ascii="Times New Roman"/>
          <w:b w:val="false"/>
          <w:i w:val="false"/>
          <w:color w:val="000000"/>
          <w:sz w:val="28"/>
        </w:rPr>
        <w:t xml:space="preserve">
      Сенімгерлік басқаруға зейнетақы активтері берілген инвестициялық портфельді басқарушы (бұдан әрі – сенімгерлік басқарушы) Ұлттық Банкке осы қаулыға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және </w:t>
      </w:r>
      <w:r>
        <w:rPr>
          <w:rFonts w:ascii="Times New Roman"/>
          <w:b w:val="false"/>
          <w:i w:val="false"/>
          <w:color w:val="000000"/>
          <w:sz w:val="28"/>
        </w:rPr>
        <w:t>27-3 -қосымшаларға</w:t>
      </w:r>
      <w:r>
        <w:rPr>
          <w:rFonts w:ascii="Times New Roman"/>
          <w:b w:val="false"/>
          <w:i w:val="false"/>
          <w:color w:val="000000"/>
          <w:sz w:val="28"/>
        </w:rPr>
        <w:t xml:space="preserve"> сәйкес есептілікті электрондық форматта есепті айдан кейінгі айдың 5 (бесінші) жұмыс күнінен кешіктірмей ай сайын қосымша ұсынады.</w:t>
      </w:r>
    </w:p>
    <w:p>
      <w:pPr>
        <w:spacing w:after="0"/>
        <w:ind w:left="0"/>
        <w:jc w:val="both"/>
      </w:pPr>
      <w:r>
        <w:rPr>
          <w:rFonts w:ascii="Times New Roman"/>
          <w:b w:val="false"/>
          <w:i w:val="false"/>
          <w:color w:val="000000"/>
          <w:sz w:val="28"/>
        </w:rPr>
        <w:t xml:space="preserve">
      Ерікті жинақтаушы зейнетақы қоры Ұлттық Банкпен жасалған активтерді инвестициялық басқару шартына сәйкес бірыңғай жинақтаушы зейнетақы қорының зейнетақы активтерін басқарған жағдайда, ерікті жинақтаушы зейнетақы қоры осы қаулыға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есептілікті бірыңғай жинақтаушы зейнетақы қорының активтері және басқарудағы зейнетақы активтері бойынша жеке-жеке ұсынады.</w:t>
      </w:r>
    </w:p>
    <w:p>
      <w:pPr>
        <w:spacing w:after="0"/>
        <w:ind w:left="0"/>
        <w:jc w:val="both"/>
      </w:pPr>
      <w:r>
        <w:rPr>
          <w:rFonts w:ascii="Times New Roman"/>
          <w:b w:val="false"/>
          <w:i w:val="false"/>
          <w:color w:val="000000"/>
          <w:sz w:val="28"/>
        </w:rPr>
        <w:t xml:space="preserve">
      Ерікті жинақтаушы зейнетақы қоры Ұлттық Банкке осы қаулыға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57-қосымшаларға</w:t>
      </w:r>
      <w:r>
        <w:rPr>
          <w:rFonts w:ascii="Times New Roman"/>
          <w:b w:val="false"/>
          <w:i w:val="false"/>
          <w:color w:val="000000"/>
          <w:sz w:val="28"/>
        </w:rPr>
        <w:t xml:space="preserve"> сәйкес есептілікті электрондық форматта есепті тоқсаннан кейінгі айдың 25 (жиырма бесінен) кешіктірмей тоқсан сайын ұсынады.</w:t>
      </w:r>
    </w:p>
    <w:p>
      <w:pPr>
        <w:spacing w:after="0"/>
        <w:ind w:left="0"/>
        <w:jc w:val="both"/>
      </w:pPr>
      <w:r>
        <w:rPr>
          <w:rFonts w:ascii="Times New Roman"/>
          <w:b w:val="false"/>
          <w:i w:val="false"/>
          <w:color w:val="000000"/>
          <w:sz w:val="28"/>
        </w:rPr>
        <w:t xml:space="preserve">
      Брокерлер және (немесе) дилерлер осы тармақтың бірінші бөлігінде көзделген есептілікке қосымша Ұлттық Банкке осы қаулыға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26-қосымшаларға</w:t>
      </w:r>
      <w:r>
        <w:rPr>
          <w:rFonts w:ascii="Times New Roman"/>
          <w:b w:val="false"/>
          <w:i w:val="false"/>
          <w:color w:val="000000"/>
          <w:sz w:val="28"/>
        </w:rPr>
        <w:t xml:space="preserve"> сәйкес есептілікті электрондық форматта есепті айдан кейінгі айдың 5 (бесінші) жұмыс күнінен кешіктірмей ай сайын ұсынады.</w:t>
      </w:r>
    </w:p>
    <w:p>
      <w:pPr>
        <w:spacing w:after="0"/>
        <w:ind w:left="0"/>
        <w:jc w:val="both"/>
      </w:pPr>
      <w:r>
        <w:rPr>
          <w:rFonts w:ascii="Times New Roman"/>
          <w:b w:val="false"/>
          <w:i w:val="false"/>
          <w:color w:val="000000"/>
          <w:sz w:val="28"/>
        </w:rPr>
        <w:t xml:space="preserve">
      Брокерлер және (немесе) дилерлер Ұлттық Банкке осы қаулыға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25-қосымшаларға</w:t>
      </w:r>
      <w:r>
        <w:rPr>
          <w:rFonts w:ascii="Times New Roman"/>
          <w:b w:val="false"/>
          <w:i w:val="false"/>
          <w:color w:val="000000"/>
          <w:sz w:val="28"/>
        </w:rPr>
        <w:t xml:space="preserve"> сәйкес есептілікті электрондық форматта есепті тоқсаннан кейінгі айдың соңғы күнінен кешіктірмей тоқсан сайын қосымша ұсынады.</w:t>
      </w:r>
    </w:p>
    <w:p>
      <w:pPr>
        <w:spacing w:after="0"/>
        <w:ind w:left="0"/>
        <w:jc w:val="both"/>
      </w:pPr>
      <w:r>
        <w:rPr>
          <w:rFonts w:ascii="Times New Roman"/>
          <w:b w:val="false"/>
          <w:i w:val="false"/>
          <w:color w:val="000000"/>
          <w:sz w:val="28"/>
        </w:rPr>
        <w:t xml:space="preserve">
      Бірыңғай оператор Ұлттық Банкке осы қаулыға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25-қосымшаларға</w:t>
      </w:r>
      <w:r>
        <w:rPr>
          <w:rFonts w:ascii="Times New Roman"/>
          <w:b w:val="false"/>
          <w:i w:val="false"/>
          <w:color w:val="000000"/>
          <w:sz w:val="28"/>
        </w:rPr>
        <w:t xml:space="preserve"> сәйкес есептілікті электрондық форматта есепті тоқсаннан кейінгі айдың соңғы күнінен кешіктірмей тоқсан сайын ұсынады.</w:t>
      </w:r>
    </w:p>
    <w:p>
      <w:pPr>
        <w:spacing w:after="0"/>
        <w:ind w:left="0"/>
        <w:jc w:val="both"/>
      </w:pPr>
      <w:r>
        <w:rPr>
          <w:rFonts w:ascii="Times New Roman"/>
          <w:b w:val="false"/>
          <w:i w:val="false"/>
          <w:color w:val="000000"/>
          <w:sz w:val="28"/>
        </w:rPr>
        <w:t xml:space="preserve">
      Кастодиан Ұлттық Банкке осы қаулыға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29-қосымшаларға</w:t>
      </w:r>
      <w:r>
        <w:rPr>
          <w:rFonts w:ascii="Times New Roman"/>
          <w:b w:val="false"/>
          <w:i w:val="false"/>
          <w:color w:val="000000"/>
          <w:sz w:val="28"/>
        </w:rPr>
        <w:t xml:space="preserve"> сәйкес есептілікті электрондық форматта есепті тоқсаннан кейінгі айдың соңғы күнінен кешіктірмей тоқсан сайын ұсынады.</w:t>
      </w:r>
    </w:p>
    <w:p>
      <w:pPr>
        <w:spacing w:after="0"/>
        <w:ind w:left="0"/>
        <w:jc w:val="both"/>
      </w:pPr>
      <w:r>
        <w:rPr>
          <w:rFonts w:ascii="Times New Roman"/>
          <w:b w:val="false"/>
          <w:i w:val="false"/>
          <w:color w:val="000000"/>
          <w:sz w:val="28"/>
        </w:rPr>
        <w:t xml:space="preserve">
      Ерікті жинақтаушы зейнетақы қорының кастодианы, инвестициялық портфельді басқарушының сенімгерлік басқаруындағы зейнетақы активтерін сақтауды және есепке алуды жүзеге асыратын кастодиан Ұлттық Банкке осы қаулыға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33-қосымшаларға</w:t>
      </w:r>
      <w:r>
        <w:rPr>
          <w:rFonts w:ascii="Times New Roman"/>
          <w:b w:val="false"/>
          <w:i w:val="false"/>
          <w:color w:val="000000"/>
          <w:sz w:val="28"/>
        </w:rPr>
        <w:t xml:space="preserve"> сәйкес есептілікті электрондық форматта есепті айдан кейінгі айдың 5 (бесінші) жұмыс күнінен кешіктірмей ай сайын қосымша ұсынады.</w:t>
      </w:r>
    </w:p>
    <w:p>
      <w:pPr>
        <w:spacing w:after="0"/>
        <w:ind w:left="0"/>
        <w:jc w:val="both"/>
      </w:pPr>
      <w:r>
        <w:rPr>
          <w:rFonts w:ascii="Times New Roman"/>
          <w:b w:val="false"/>
          <w:i w:val="false"/>
          <w:color w:val="000000"/>
          <w:sz w:val="28"/>
        </w:rPr>
        <w:t xml:space="preserve">
      Сауда-саттықты ұйымдастырушы Ұлттық Банкке осы қаулыға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41-қосымшаларға</w:t>
      </w:r>
      <w:r>
        <w:rPr>
          <w:rFonts w:ascii="Times New Roman"/>
          <w:b w:val="false"/>
          <w:i w:val="false"/>
          <w:color w:val="000000"/>
          <w:sz w:val="28"/>
        </w:rPr>
        <w:t xml:space="preserve"> сәйкес есептілікті электрондық форматта келесі жұмыс күнінің соңына дейін күн сайын ұсынады.</w:t>
      </w:r>
    </w:p>
    <w:p>
      <w:pPr>
        <w:spacing w:after="0"/>
        <w:ind w:left="0"/>
        <w:jc w:val="both"/>
      </w:pPr>
      <w:r>
        <w:rPr>
          <w:rFonts w:ascii="Times New Roman"/>
          <w:b w:val="false"/>
          <w:i w:val="false"/>
          <w:color w:val="000000"/>
          <w:sz w:val="28"/>
        </w:rPr>
        <w:t xml:space="preserve">
      Сауда-саттықты ұйымдастырушы Ұлттық Банкке осы қаулыға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51-қосымшаларға</w:t>
      </w:r>
      <w:r>
        <w:rPr>
          <w:rFonts w:ascii="Times New Roman"/>
          <w:b w:val="false"/>
          <w:i w:val="false"/>
          <w:color w:val="000000"/>
          <w:sz w:val="28"/>
        </w:rPr>
        <w:t xml:space="preserve"> сәйкес есептілікті электрондық форматта есепті айдан кейінгі айдың 5 (бесінші) жұмыс күнінен кешіктірмей ай сайын ұсынады.</w:t>
      </w:r>
    </w:p>
    <w:p>
      <w:pPr>
        <w:spacing w:after="0"/>
        <w:ind w:left="0"/>
        <w:jc w:val="both"/>
      </w:pPr>
      <w:r>
        <w:rPr>
          <w:rFonts w:ascii="Times New Roman"/>
          <w:b w:val="false"/>
          <w:i w:val="false"/>
          <w:color w:val="000000"/>
          <w:sz w:val="28"/>
        </w:rPr>
        <w:t xml:space="preserve">
      Клиринг ұйымы Ұлттық Банкке осы қаулыға </w:t>
      </w:r>
      <w:r>
        <w:rPr>
          <w:rFonts w:ascii="Times New Roman"/>
          <w:b w:val="false"/>
          <w:i w:val="false"/>
          <w:color w:val="000000"/>
          <w:sz w:val="28"/>
        </w:rPr>
        <w:t>55-қосымшаға</w:t>
      </w:r>
      <w:r>
        <w:rPr>
          <w:rFonts w:ascii="Times New Roman"/>
          <w:b w:val="false"/>
          <w:i w:val="false"/>
          <w:color w:val="000000"/>
          <w:sz w:val="28"/>
        </w:rPr>
        <w:t xml:space="preserve"> сәйкес есептілікті электрондық форматта келесі жұмыс күнінің соңына дейін күн сайын ұсынады.</w:t>
      </w:r>
    </w:p>
    <w:p>
      <w:pPr>
        <w:spacing w:after="0"/>
        <w:ind w:left="0"/>
        <w:jc w:val="both"/>
      </w:pPr>
      <w:r>
        <w:rPr>
          <w:rFonts w:ascii="Times New Roman"/>
          <w:b w:val="false"/>
          <w:i w:val="false"/>
          <w:color w:val="000000"/>
          <w:sz w:val="28"/>
        </w:rPr>
        <w:t xml:space="preserve">
      Брокерлік және (немесе) дилерлік қызметті жүзеге асыру лицензиясы бар ерікті жинақтаушы зейнетақы қоры Ұлттық Банкке осы қаулыға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25-қосымшаларға</w:t>
      </w:r>
      <w:r>
        <w:rPr>
          <w:rFonts w:ascii="Times New Roman"/>
          <w:b w:val="false"/>
          <w:i w:val="false"/>
          <w:color w:val="000000"/>
          <w:sz w:val="28"/>
        </w:rPr>
        <w:t xml:space="preserve"> сәйкес есептілікті ұсынбайды.</w:t>
      </w:r>
    </w:p>
    <w:p>
      <w:pPr>
        <w:spacing w:after="0"/>
        <w:ind w:left="0"/>
        <w:jc w:val="both"/>
      </w:pPr>
      <w:r>
        <w:rPr>
          <w:rFonts w:ascii="Times New Roman"/>
          <w:b w:val="false"/>
          <w:i w:val="false"/>
          <w:color w:val="000000"/>
          <w:sz w:val="28"/>
        </w:rPr>
        <w:t xml:space="preserve">
      Бағалы қағаздар нарығында брокерлік және (немесе) дилерлік қызметті жүзеге асыру лицензиясы бар екінші деңгейдегі банктер, Қазақстан Республикасының бейрезидент-банкінің филиалдары және Ұлттық пошта операторы Ұлттық Банкке осы қаулыға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26-қосымшаларға</w:t>
      </w:r>
      <w:r>
        <w:rPr>
          <w:rFonts w:ascii="Times New Roman"/>
          <w:b w:val="false"/>
          <w:i w:val="false"/>
          <w:color w:val="000000"/>
          <w:sz w:val="28"/>
        </w:rPr>
        <w:t xml:space="preserve"> сәйкес есептілікті ұсынбайды.</w:t>
      </w:r>
    </w:p>
    <w:p>
      <w:pPr>
        <w:spacing w:after="0"/>
        <w:ind w:left="0"/>
        <w:jc w:val="both"/>
      </w:pPr>
      <w:r>
        <w:rPr>
          <w:rFonts w:ascii="Times New Roman"/>
          <w:b w:val="false"/>
          <w:i w:val="false"/>
          <w:color w:val="000000"/>
          <w:sz w:val="28"/>
        </w:rPr>
        <w:t xml:space="preserve">
      Клиенттердің шоттарын жүргізу құқығы жоқ брокерлер және (немесе) дилерлер Ұлттық Банкке осы қаулыға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25-қосымшаларға</w:t>
      </w:r>
      <w:r>
        <w:rPr>
          <w:rFonts w:ascii="Times New Roman"/>
          <w:b w:val="false"/>
          <w:i w:val="false"/>
          <w:color w:val="000000"/>
          <w:sz w:val="28"/>
        </w:rPr>
        <w:t xml:space="preserve"> сәйкес есептілікті ұсынбайды.</w:t>
      </w:r>
    </w:p>
    <w:p>
      <w:pPr>
        <w:spacing w:after="0"/>
        <w:ind w:left="0"/>
        <w:jc w:val="both"/>
      </w:pPr>
      <w:r>
        <w:rPr>
          <w:rFonts w:ascii="Times New Roman"/>
          <w:b w:val="false"/>
          <w:i w:val="false"/>
          <w:color w:val="000000"/>
          <w:sz w:val="28"/>
        </w:rPr>
        <w:t>
      Бағалы қағаздар нарығында брокерлік және (немесе) дилерлік қызметпен айналысуға лицензиясы бар инвестициялық портфельді басқарушы Ұлттық Банкке осы қаулыға 16-қосымшаның 1-кестесіне сәйкес есептілікті ұсынбайды.</w:t>
      </w:r>
    </w:p>
    <w:p>
      <w:pPr>
        <w:spacing w:after="0"/>
        <w:ind w:left="0"/>
        <w:jc w:val="both"/>
      </w:pPr>
      <w:r>
        <w:rPr>
          <w:rFonts w:ascii="Times New Roman"/>
          <w:b w:val="false"/>
          <w:i w:val="false"/>
          <w:color w:val="000000"/>
          <w:sz w:val="28"/>
        </w:rPr>
        <w:t>
      Инвестициялық портфельді басқару жөніндегі қызметті жүзеге асыруға лицензиясы бар сақтандыру (қайта сақтандыру) ұйымдары Ұлттық Банкке осы қаулыға сәйкес есептілікті ұсынбайды.</w:t>
      </w:r>
    </w:p>
    <w:p>
      <w:pPr>
        <w:spacing w:after="0"/>
        <w:ind w:left="0"/>
        <w:jc w:val="both"/>
      </w:pPr>
      <w:r>
        <w:rPr>
          <w:rFonts w:ascii="Times New Roman"/>
          <w:b w:val="false"/>
          <w:i w:val="false"/>
          <w:color w:val="000000"/>
          <w:sz w:val="28"/>
        </w:rPr>
        <w:t xml:space="preserve">
      Инвестициялық портфельді басқарушы Ұлттық Банктің алтынвалюта активтерін және сенімгерлік басқаруға берілген Қазақстан Республикасы Ұлттық қорының активтерін осы қаулыға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18-қосымшаларда</w:t>
      </w:r>
      <w:r>
        <w:rPr>
          <w:rFonts w:ascii="Times New Roman"/>
          <w:b w:val="false"/>
          <w:i w:val="false"/>
          <w:color w:val="000000"/>
          <w:sz w:val="28"/>
        </w:rPr>
        <w:t xml:space="preserve"> белгіленген нысандарды толтыру кезінде көрсетпейді.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21.06.2021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60"/>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60-қосымшаға</w:t>
      </w:r>
      <w:r>
        <w:rPr>
          <w:rFonts w:ascii="Times New Roman"/>
          <w:b w:val="false"/>
          <w:i w:val="false"/>
          <w:color w:val="000000"/>
          <w:sz w:val="28"/>
        </w:rPr>
        <w:t xml:space="preserve"> сәйкес тізбе бойынша Қазақстан Республикасының нормативтік құқықтық актілерінің, сондай-ақ Қазақстан Республикасының кейбір нормативтік құқықтық актілері құрылымдық элементтерінің күші жойылды деп танылсын.</w:t>
      </w:r>
    </w:p>
    <w:bookmarkEnd w:id="60"/>
    <w:bookmarkStart w:name="z5" w:id="61"/>
    <w:p>
      <w:pPr>
        <w:spacing w:after="0"/>
        <w:ind w:left="0"/>
        <w:jc w:val="both"/>
      </w:pPr>
      <w:r>
        <w:rPr>
          <w:rFonts w:ascii="Times New Roman"/>
          <w:b w:val="false"/>
          <w:i w:val="false"/>
          <w:color w:val="000000"/>
          <w:sz w:val="28"/>
        </w:rPr>
        <w:t>
      4. Қаржы нарығының статистикасы департаменті Қазақстан Республикасының заңнамасында белгіленген тәртіппен:</w:t>
      </w:r>
    </w:p>
    <w:bookmarkEnd w:id="61"/>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Ұлттық Банктің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5-тармағында көзделген іс-шаралардың орындалуы туралы мәліметтерді ұсынуды қамтамасыз етсін.</w:t>
      </w:r>
    </w:p>
    <w:bookmarkStart w:name="z6" w:id="62"/>
    <w:p>
      <w:pPr>
        <w:spacing w:after="0"/>
        <w:ind w:left="0"/>
        <w:jc w:val="both"/>
      </w:pPr>
      <w:r>
        <w:rPr>
          <w:rFonts w:ascii="Times New Roman"/>
          <w:b w:val="false"/>
          <w:i w:val="false"/>
          <w:color w:val="000000"/>
          <w:sz w:val="28"/>
        </w:rPr>
        <w:t>
      5.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62"/>
    <w:bookmarkStart w:name="z7" w:id="63"/>
    <w:p>
      <w:pPr>
        <w:spacing w:after="0"/>
        <w:ind w:left="0"/>
        <w:jc w:val="both"/>
      </w:pP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М.Е. Әбілқасымоваға жүктелсін.</w:t>
      </w:r>
    </w:p>
    <w:bookmarkEnd w:id="63"/>
    <w:bookmarkStart w:name="z8" w:id="64"/>
    <w:p>
      <w:pPr>
        <w:spacing w:after="0"/>
        <w:ind w:left="0"/>
        <w:jc w:val="both"/>
      </w:pPr>
      <w:r>
        <w:rPr>
          <w:rFonts w:ascii="Times New Roman"/>
          <w:b w:val="false"/>
          <w:i w:val="false"/>
          <w:color w:val="000000"/>
          <w:sz w:val="28"/>
        </w:rPr>
        <w:t>
      7. Осы қаулы 2020 жылғы 1 қаңтардан бастап қолданысқа енгізіледі және ресми жариялануға тиіс.</w:t>
      </w:r>
    </w:p>
    <w:bookmarkEnd w:id="6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2019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1-қосымша</w:t>
            </w:r>
          </w:p>
        </w:tc>
      </w:tr>
    </w:tbl>
    <w:bookmarkStart w:name="z10" w:id="65"/>
    <w:p>
      <w:pPr>
        <w:spacing w:after="0"/>
        <w:ind w:left="0"/>
        <w:jc w:val="left"/>
      </w:pPr>
      <w:r>
        <w:rPr>
          <w:rFonts w:ascii="Times New Roman"/>
          <w:b/>
          <w:i w:val="false"/>
          <w:color w:val="000000"/>
        </w:rPr>
        <w:t xml:space="preserve"> Бағалы қағаздар нарығында қызметті жүзеге асыратын лицензиаттар, бірыңғай оператор есептілігінің тізбесі</w:t>
      </w:r>
    </w:p>
    <w:bookmarkEnd w:id="65"/>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043" w:id="66"/>
    <w:p>
      <w:pPr>
        <w:spacing w:after="0"/>
        <w:ind w:left="0"/>
        <w:jc w:val="both"/>
      </w:pPr>
      <w:r>
        <w:rPr>
          <w:rFonts w:ascii="Times New Roman"/>
          <w:b w:val="false"/>
          <w:i w:val="false"/>
          <w:color w:val="000000"/>
          <w:sz w:val="28"/>
        </w:rPr>
        <w:t>
      Бағалы қағаздар нарығында қызметті жүзеге асыратын лицензиаттардың, бірыңғай оператордың есептілігі мыналарды қамтиды:</w:t>
      </w:r>
    </w:p>
    <w:bookmarkEnd w:id="66"/>
    <w:bookmarkStart w:name="z1044" w:id="67"/>
    <w:p>
      <w:pPr>
        <w:spacing w:after="0"/>
        <w:ind w:left="0"/>
        <w:jc w:val="both"/>
      </w:pPr>
      <w:r>
        <w:rPr>
          <w:rFonts w:ascii="Times New Roman"/>
          <w:b w:val="false"/>
          <w:i w:val="false"/>
          <w:color w:val="000000"/>
          <w:sz w:val="28"/>
        </w:rPr>
        <w:t>
      1) меншікті активтер есебінен сатып алынған бағалы қағаздар туралы есеп;</w:t>
      </w:r>
    </w:p>
    <w:bookmarkEnd w:id="67"/>
    <w:bookmarkStart w:name="z1045" w:id="68"/>
    <w:p>
      <w:pPr>
        <w:spacing w:after="0"/>
        <w:ind w:left="0"/>
        <w:jc w:val="both"/>
      </w:pPr>
      <w:r>
        <w:rPr>
          <w:rFonts w:ascii="Times New Roman"/>
          <w:b w:val="false"/>
          <w:i w:val="false"/>
          <w:color w:val="000000"/>
          <w:sz w:val="28"/>
        </w:rPr>
        <w:t>
      2) меншікті активтер есебінен жасалған "керi репо" және репо операциялары туралы есеп;</w:t>
      </w:r>
    </w:p>
    <w:bookmarkEnd w:id="68"/>
    <w:bookmarkStart w:name="z1046" w:id="69"/>
    <w:p>
      <w:pPr>
        <w:spacing w:after="0"/>
        <w:ind w:left="0"/>
        <w:jc w:val="both"/>
      </w:pPr>
      <w:r>
        <w:rPr>
          <w:rFonts w:ascii="Times New Roman"/>
          <w:b w:val="false"/>
          <w:i w:val="false"/>
          <w:color w:val="000000"/>
          <w:sz w:val="28"/>
        </w:rPr>
        <w:t>
      3) меншікті активтердің құрамында есепке алынатын салымдар мен ақша туралы есеп;</w:t>
      </w:r>
    </w:p>
    <w:bookmarkEnd w:id="69"/>
    <w:p>
      <w:pPr>
        <w:spacing w:after="0"/>
        <w:ind w:left="0"/>
        <w:jc w:val="both"/>
      </w:pPr>
      <w:r>
        <w:rPr>
          <w:rFonts w:ascii="Times New Roman"/>
          <w:b w:val="false"/>
          <w:i w:val="false"/>
          <w:color w:val="000000"/>
          <w:sz w:val="28"/>
        </w:rPr>
        <w:t>
      4) меншікті активтер есебінен басқа заңды тұлғалардың капиталына инвестициялар туралы есеп;</w:t>
      </w:r>
    </w:p>
    <w:p>
      <w:pPr>
        <w:spacing w:after="0"/>
        <w:ind w:left="0"/>
        <w:jc w:val="both"/>
      </w:pPr>
      <w:r>
        <w:rPr>
          <w:rFonts w:ascii="Times New Roman"/>
          <w:b w:val="false"/>
          <w:i w:val="false"/>
          <w:color w:val="000000"/>
          <w:sz w:val="28"/>
        </w:rPr>
        <w:t>
      5) меншікті активтер мен клиенттердің активтері құрамында есепке алынатын берілген қарыздар мен дебиторлық берешек туралы есеп;</w:t>
      </w:r>
    </w:p>
    <w:bookmarkStart w:name="z1049" w:id="70"/>
    <w:p>
      <w:pPr>
        <w:spacing w:after="0"/>
        <w:ind w:left="0"/>
        <w:jc w:val="both"/>
      </w:pPr>
      <w:r>
        <w:rPr>
          <w:rFonts w:ascii="Times New Roman"/>
          <w:b w:val="false"/>
          <w:i w:val="false"/>
          <w:color w:val="000000"/>
          <w:sz w:val="28"/>
        </w:rPr>
        <w:t>
      6) инвестициялық қорлар жөніндегі есеп;</w:t>
      </w:r>
    </w:p>
    <w:bookmarkEnd w:id="70"/>
    <w:bookmarkStart w:name="z1050" w:id="71"/>
    <w:p>
      <w:pPr>
        <w:spacing w:after="0"/>
        <w:ind w:left="0"/>
        <w:jc w:val="both"/>
      </w:pPr>
      <w:r>
        <w:rPr>
          <w:rFonts w:ascii="Times New Roman"/>
          <w:b w:val="false"/>
          <w:i w:val="false"/>
          <w:color w:val="000000"/>
          <w:sz w:val="28"/>
        </w:rPr>
        <w:t>
      7) клиенттердің активтері есебінен сатып алынған инвестициялық портфельдің құрылымы туралы есеп;</w:t>
      </w:r>
    </w:p>
    <w:bookmarkEnd w:id="71"/>
    <w:bookmarkStart w:name="z1051" w:id="72"/>
    <w:p>
      <w:pPr>
        <w:spacing w:after="0"/>
        <w:ind w:left="0"/>
        <w:jc w:val="both"/>
      </w:pPr>
      <w:r>
        <w:rPr>
          <w:rFonts w:ascii="Times New Roman"/>
          <w:b w:val="false"/>
          <w:i w:val="false"/>
          <w:color w:val="000000"/>
          <w:sz w:val="28"/>
        </w:rPr>
        <w:t>
      8) инвестициялық қордың өзге мүлігінің құрылымы туралы есеп;</w:t>
      </w:r>
    </w:p>
    <w:bookmarkEnd w:id="72"/>
    <w:bookmarkStart w:name="z1052" w:id="73"/>
    <w:p>
      <w:pPr>
        <w:spacing w:after="0"/>
        <w:ind w:left="0"/>
        <w:jc w:val="both"/>
      </w:pPr>
      <w:r>
        <w:rPr>
          <w:rFonts w:ascii="Times New Roman"/>
          <w:b w:val="false"/>
          <w:i w:val="false"/>
          <w:color w:val="000000"/>
          <w:sz w:val="28"/>
        </w:rPr>
        <w:t>
      9) акционерлік қоғамдар болып табылмайтын заңды тұлғалардың капиталына инвестициялық қордың және басқа да клиенттердің инвестициялары туралы есеп;</w:t>
      </w:r>
    </w:p>
    <w:bookmarkEnd w:id="73"/>
    <w:bookmarkStart w:name="z1053" w:id="74"/>
    <w:p>
      <w:pPr>
        <w:spacing w:after="0"/>
        <w:ind w:left="0"/>
        <w:jc w:val="both"/>
      </w:pPr>
      <w:r>
        <w:rPr>
          <w:rFonts w:ascii="Times New Roman"/>
          <w:b w:val="false"/>
          <w:i w:val="false"/>
          <w:color w:val="000000"/>
          <w:sz w:val="28"/>
        </w:rPr>
        <w:t>
      10) зейнетақы активтерінің құны туралы есеп;</w:t>
      </w:r>
    </w:p>
    <w:bookmarkEnd w:id="74"/>
    <w:bookmarkStart w:name="z1054" w:id="75"/>
    <w:p>
      <w:pPr>
        <w:spacing w:after="0"/>
        <w:ind w:left="0"/>
        <w:jc w:val="both"/>
      </w:pPr>
      <w:r>
        <w:rPr>
          <w:rFonts w:ascii="Times New Roman"/>
          <w:b w:val="false"/>
          <w:i w:val="false"/>
          <w:color w:val="000000"/>
          <w:sz w:val="28"/>
        </w:rPr>
        <w:t>
      11) зейнетақы активтерінің инвестициялық портфелінің құрылымы туралы есеп;</w:t>
      </w:r>
    </w:p>
    <w:bookmarkEnd w:id="75"/>
    <w:bookmarkStart w:name="z1055" w:id="76"/>
    <w:p>
      <w:pPr>
        <w:spacing w:after="0"/>
        <w:ind w:left="0"/>
        <w:jc w:val="both"/>
      </w:pPr>
      <w:r>
        <w:rPr>
          <w:rFonts w:ascii="Times New Roman"/>
          <w:b w:val="false"/>
          <w:i w:val="false"/>
          <w:color w:val="000000"/>
          <w:sz w:val="28"/>
        </w:rPr>
        <w:t>
      12) зейнетақы жинақтарының көлемі және ерікті зейнетақы жарналары салымшыларының (алушыларының) саны туралы есеп;</w:t>
      </w:r>
    </w:p>
    <w:bookmarkEnd w:id="76"/>
    <w:bookmarkStart w:name="z1056" w:id="77"/>
    <w:p>
      <w:pPr>
        <w:spacing w:after="0"/>
        <w:ind w:left="0"/>
        <w:jc w:val="both"/>
      </w:pPr>
      <w:r>
        <w:rPr>
          <w:rFonts w:ascii="Times New Roman"/>
          <w:b w:val="false"/>
          <w:i w:val="false"/>
          <w:color w:val="000000"/>
          <w:sz w:val="28"/>
        </w:rPr>
        <w:t>
      13) зейнетақы төлемдері туралы есеп;</w:t>
      </w:r>
    </w:p>
    <w:bookmarkEnd w:id="77"/>
    <w:bookmarkStart w:name="z1057" w:id="78"/>
    <w:p>
      <w:pPr>
        <w:spacing w:after="0"/>
        <w:ind w:left="0"/>
        <w:jc w:val="both"/>
      </w:pPr>
      <w:r>
        <w:rPr>
          <w:rFonts w:ascii="Times New Roman"/>
          <w:b w:val="false"/>
          <w:i w:val="false"/>
          <w:color w:val="000000"/>
          <w:sz w:val="28"/>
        </w:rPr>
        <w:t>
      14) клиенттердің активтерін инвестициялау бойынша жасалған мәмілелер туралы есеп;</w:t>
      </w:r>
    </w:p>
    <w:bookmarkEnd w:id="78"/>
    <w:bookmarkStart w:name="z1058" w:id="79"/>
    <w:p>
      <w:pPr>
        <w:spacing w:after="0"/>
        <w:ind w:left="0"/>
        <w:jc w:val="both"/>
      </w:pPr>
      <w:r>
        <w:rPr>
          <w:rFonts w:ascii="Times New Roman"/>
          <w:b w:val="false"/>
          <w:i w:val="false"/>
          <w:color w:val="000000"/>
          <w:sz w:val="28"/>
        </w:rPr>
        <w:t>
      15) меншікті активтерді инвестициялау бойынша жасалған мәмілелер туралы есеп;</w:t>
      </w:r>
    </w:p>
    <w:bookmarkEnd w:id="79"/>
    <w:bookmarkStart w:name="z1059" w:id="80"/>
    <w:p>
      <w:pPr>
        <w:spacing w:after="0"/>
        <w:ind w:left="0"/>
        <w:jc w:val="both"/>
      </w:pPr>
      <w:r>
        <w:rPr>
          <w:rFonts w:ascii="Times New Roman"/>
          <w:b w:val="false"/>
          <w:i w:val="false"/>
          <w:color w:val="000000"/>
          <w:sz w:val="28"/>
        </w:rPr>
        <w:t>
      16) клиенттердің активтерін және меншікті активтерді туынды қаржы құралдарына инвестициялау бойынша жасалған мәмілелер туралы есеп;</w:t>
      </w:r>
    </w:p>
    <w:bookmarkEnd w:id="80"/>
    <w:bookmarkStart w:name="z1060" w:id="81"/>
    <w:p>
      <w:pPr>
        <w:spacing w:after="0"/>
        <w:ind w:left="0"/>
        <w:jc w:val="both"/>
      </w:pPr>
      <w:r>
        <w:rPr>
          <w:rFonts w:ascii="Times New Roman"/>
          <w:b w:val="false"/>
          <w:i w:val="false"/>
          <w:color w:val="000000"/>
          <w:sz w:val="28"/>
        </w:rPr>
        <w:t>
      17) клиенттердің активтерін және меншікті активтерді инвестициялау бойынша үлестес тұлғалармен жасалған мәмілелер туралы есеп;</w:t>
      </w:r>
    </w:p>
    <w:bookmarkEnd w:id="81"/>
    <w:bookmarkStart w:name="z1061" w:id="82"/>
    <w:p>
      <w:pPr>
        <w:spacing w:after="0"/>
        <w:ind w:left="0"/>
        <w:jc w:val="both"/>
      </w:pPr>
      <w:r>
        <w:rPr>
          <w:rFonts w:ascii="Times New Roman"/>
          <w:b w:val="false"/>
          <w:i w:val="false"/>
          <w:color w:val="000000"/>
          <w:sz w:val="28"/>
        </w:rPr>
        <w:t>
      18) 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w:t>
      </w:r>
    </w:p>
    <w:bookmarkEnd w:id="82"/>
    <w:bookmarkStart w:name="z1062" w:id="83"/>
    <w:p>
      <w:pPr>
        <w:spacing w:after="0"/>
        <w:ind w:left="0"/>
        <w:jc w:val="both"/>
      </w:pPr>
      <w:r>
        <w:rPr>
          <w:rFonts w:ascii="Times New Roman"/>
          <w:b w:val="false"/>
          <w:i w:val="false"/>
          <w:color w:val="000000"/>
          <w:sz w:val="28"/>
        </w:rPr>
        <w:t>
      19) Қазақстан Республикасының бағалы қағаздар нарығында брокерлік және (немесе) дилерлік қызметті жүзеге асыру лицензиясына ие ұйым туралы мәліметтер;</w:t>
      </w:r>
    </w:p>
    <w:bookmarkEnd w:id="83"/>
    <w:bookmarkStart w:name="z1063" w:id="84"/>
    <w:p>
      <w:pPr>
        <w:spacing w:after="0"/>
        <w:ind w:left="0"/>
        <w:jc w:val="both"/>
      </w:pPr>
      <w:r>
        <w:rPr>
          <w:rFonts w:ascii="Times New Roman"/>
          <w:b w:val="false"/>
          <w:i w:val="false"/>
          <w:color w:val="000000"/>
          <w:sz w:val="28"/>
        </w:rPr>
        <w:t>
      20) туынды қаржы құралдарымен мәмілелер туралы есеп;</w:t>
      </w:r>
    </w:p>
    <w:bookmarkEnd w:id="84"/>
    <w:bookmarkStart w:name="z1064" w:id="85"/>
    <w:p>
      <w:pPr>
        <w:spacing w:after="0"/>
        <w:ind w:left="0"/>
        <w:jc w:val="both"/>
      </w:pPr>
      <w:r>
        <w:rPr>
          <w:rFonts w:ascii="Times New Roman"/>
          <w:b w:val="false"/>
          <w:i w:val="false"/>
          <w:color w:val="000000"/>
          <w:sz w:val="28"/>
        </w:rPr>
        <w:t>
      21) брокердің шоттарындағы ақша қалдықтары туралы есеп;</w:t>
      </w:r>
    </w:p>
    <w:bookmarkEnd w:id="85"/>
    <w:bookmarkStart w:name="z1065" w:id="86"/>
    <w:p>
      <w:pPr>
        <w:spacing w:after="0"/>
        <w:ind w:left="0"/>
        <w:jc w:val="both"/>
      </w:pPr>
      <w:r>
        <w:rPr>
          <w:rFonts w:ascii="Times New Roman"/>
          <w:b w:val="false"/>
          <w:i w:val="false"/>
          <w:color w:val="000000"/>
          <w:sz w:val="28"/>
        </w:rPr>
        <w:t>
      22) брокердің және (немесе) дилердің қызмет көрсетуі туралы есеп;</w:t>
      </w:r>
    </w:p>
    <w:bookmarkEnd w:id="86"/>
    <w:bookmarkStart w:name="z1066" w:id="87"/>
    <w:p>
      <w:pPr>
        <w:spacing w:after="0"/>
        <w:ind w:left="0"/>
        <w:jc w:val="both"/>
      </w:pPr>
      <w:r>
        <w:rPr>
          <w:rFonts w:ascii="Times New Roman"/>
          <w:b w:val="false"/>
          <w:i w:val="false"/>
          <w:color w:val="000000"/>
          <w:sz w:val="28"/>
        </w:rPr>
        <w:t>
      23) номиналды ұстаудағы бағалы қағаздар туралы есеп;</w:t>
      </w:r>
    </w:p>
    <w:bookmarkEnd w:id="87"/>
    <w:p>
      <w:pPr>
        <w:spacing w:after="0"/>
        <w:ind w:left="0"/>
        <w:jc w:val="both"/>
      </w:pPr>
      <w:r>
        <w:rPr>
          <w:rFonts w:ascii="Times New Roman"/>
          <w:b w:val="false"/>
          <w:i w:val="false"/>
          <w:color w:val="000000"/>
          <w:sz w:val="28"/>
        </w:rPr>
        <w:t>
      24) шет мемлекеттің заңнамасына сәйкес шығарылған, номиналды ұстаудағы бағалы қағаздар туралы есеп;</w:t>
      </w:r>
    </w:p>
    <w:bookmarkStart w:name="z1068" w:id="88"/>
    <w:p>
      <w:pPr>
        <w:spacing w:after="0"/>
        <w:ind w:left="0"/>
        <w:jc w:val="both"/>
      </w:pPr>
      <w:r>
        <w:rPr>
          <w:rFonts w:ascii="Times New Roman"/>
          <w:b w:val="false"/>
          <w:i w:val="false"/>
          <w:color w:val="000000"/>
          <w:sz w:val="28"/>
        </w:rPr>
        <w:t>
      25)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w:t>
      </w:r>
    </w:p>
    <w:bookmarkEnd w:id="88"/>
    <w:bookmarkStart w:name="z1069" w:id="89"/>
    <w:p>
      <w:pPr>
        <w:spacing w:after="0"/>
        <w:ind w:left="0"/>
        <w:jc w:val="both"/>
      </w:pPr>
      <w:r>
        <w:rPr>
          <w:rFonts w:ascii="Times New Roman"/>
          <w:b w:val="false"/>
          <w:i w:val="false"/>
          <w:color w:val="000000"/>
          <w:sz w:val="28"/>
        </w:rPr>
        <w:t>
      26) инвестициялау лимиттерін сақтау туралы есеп;</w:t>
      </w:r>
    </w:p>
    <w:bookmarkEnd w:id="89"/>
    <w:bookmarkStart w:name="z1070" w:id="90"/>
    <w:p>
      <w:pPr>
        <w:spacing w:after="0"/>
        <w:ind w:left="0"/>
        <w:jc w:val="both"/>
      </w:pPr>
      <w:r>
        <w:rPr>
          <w:rFonts w:ascii="Times New Roman"/>
          <w:b w:val="false"/>
          <w:i w:val="false"/>
          <w:color w:val="000000"/>
          <w:sz w:val="28"/>
        </w:rPr>
        <w:t>
      27) сенімгерлік басқарудағы зейнетақы активтерінің бір шартты бірлігінің құны туралы есеп;</w:t>
      </w:r>
    </w:p>
    <w:bookmarkEnd w:id="90"/>
    <w:bookmarkStart w:name="z1071" w:id="91"/>
    <w:p>
      <w:pPr>
        <w:spacing w:after="0"/>
        <w:ind w:left="0"/>
        <w:jc w:val="both"/>
      </w:pPr>
      <w:r>
        <w:rPr>
          <w:rFonts w:ascii="Times New Roman"/>
          <w:b w:val="false"/>
          <w:i w:val="false"/>
          <w:color w:val="000000"/>
          <w:sz w:val="28"/>
        </w:rPr>
        <w:t>
      28) ерікті жинақтаушы зейнетақы қорының зейнетақы активтерінің бір шартты бірлігінің құны туралы есеп;</w:t>
      </w:r>
    </w:p>
    <w:bookmarkEnd w:id="91"/>
    <w:bookmarkStart w:name="z1072" w:id="92"/>
    <w:p>
      <w:pPr>
        <w:spacing w:after="0"/>
        <w:ind w:left="0"/>
        <w:jc w:val="both"/>
      </w:pPr>
      <w:r>
        <w:rPr>
          <w:rFonts w:ascii="Times New Roman"/>
          <w:b w:val="false"/>
          <w:i w:val="false"/>
          <w:color w:val="000000"/>
          <w:sz w:val="28"/>
        </w:rPr>
        <w:t>
      29) зейнетақы активтерінің номиналды кірістілігінің коэффициенттері туралы есеп;</w:t>
      </w:r>
    </w:p>
    <w:bookmarkEnd w:id="92"/>
    <w:bookmarkStart w:name="z1073" w:id="93"/>
    <w:p>
      <w:pPr>
        <w:spacing w:after="0"/>
        <w:ind w:left="0"/>
        <w:jc w:val="both"/>
      </w:pPr>
      <w:r>
        <w:rPr>
          <w:rFonts w:ascii="Times New Roman"/>
          <w:b w:val="false"/>
          <w:i w:val="false"/>
          <w:color w:val="000000"/>
          <w:sz w:val="28"/>
        </w:rPr>
        <w:t>
      30) клиенттердің бұғатталған (орындалмаған) тапсырмалары туралы есеп;</w:t>
      </w:r>
    </w:p>
    <w:bookmarkEnd w:id="93"/>
    <w:bookmarkStart w:name="z1074" w:id="94"/>
    <w:p>
      <w:pPr>
        <w:spacing w:after="0"/>
        <w:ind w:left="0"/>
        <w:jc w:val="both"/>
      </w:pPr>
      <w:r>
        <w:rPr>
          <w:rFonts w:ascii="Times New Roman"/>
          <w:b w:val="false"/>
          <w:i w:val="false"/>
          <w:color w:val="000000"/>
          <w:sz w:val="28"/>
        </w:rPr>
        <w:t>
      31) кастодиан клиенттерінің саны туралы есеп;</w:t>
      </w:r>
    </w:p>
    <w:bookmarkEnd w:id="94"/>
    <w:bookmarkStart w:name="z1075" w:id="95"/>
    <w:p>
      <w:pPr>
        <w:spacing w:after="0"/>
        <w:ind w:left="0"/>
        <w:jc w:val="both"/>
      </w:pPr>
      <w:r>
        <w:rPr>
          <w:rFonts w:ascii="Times New Roman"/>
          <w:b w:val="false"/>
          <w:i w:val="false"/>
          <w:color w:val="000000"/>
          <w:sz w:val="28"/>
        </w:rPr>
        <w:t>
      32) ұлттық валютадағы инвестициялық шот бойынша зейнетақы активтерінің қозғалысы туралы есеп;</w:t>
      </w:r>
    </w:p>
    <w:bookmarkEnd w:id="95"/>
    <w:bookmarkStart w:name="z1076" w:id="96"/>
    <w:p>
      <w:pPr>
        <w:spacing w:after="0"/>
        <w:ind w:left="0"/>
        <w:jc w:val="both"/>
      </w:pPr>
      <w:r>
        <w:rPr>
          <w:rFonts w:ascii="Times New Roman"/>
          <w:b w:val="false"/>
          <w:i w:val="false"/>
          <w:color w:val="000000"/>
          <w:sz w:val="28"/>
        </w:rPr>
        <w:t>
      33) шетел валютасындағы инвестициялық шот бойынша зейнетақы активтерінің қозғалысы туралы есеп;</w:t>
      </w:r>
    </w:p>
    <w:bookmarkEnd w:id="96"/>
    <w:bookmarkStart w:name="z1210" w:id="97"/>
    <w:p>
      <w:pPr>
        <w:spacing w:after="0"/>
        <w:ind w:left="0"/>
        <w:jc w:val="both"/>
      </w:pPr>
      <w:r>
        <w:rPr>
          <w:rFonts w:ascii="Times New Roman"/>
          <w:b w:val="false"/>
          <w:i w:val="false"/>
          <w:color w:val="000000"/>
          <w:sz w:val="28"/>
        </w:rPr>
        <w:t>
      34) зейнетақы активтерінің инвестициялық портфелінің құрылымы туралы есеп;</w:t>
      </w:r>
    </w:p>
    <w:bookmarkEnd w:id="97"/>
    <w:bookmarkStart w:name="z1211" w:id="98"/>
    <w:p>
      <w:pPr>
        <w:spacing w:after="0"/>
        <w:ind w:left="0"/>
        <w:jc w:val="both"/>
      </w:pPr>
      <w:r>
        <w:rPr>
          <w:rFonts w:ascii="Times New Roman"/>
          <w:b w:val="false"/>
          <w:i w:val="false"/>
          <w:color w:val="000000"/>
          <w:sz w:val="28"/>
        </w:rPr>
        <w:t>
      35) есептелген және төленген комиссиялық сыйақылар туралы есеп;</w:t>
      </w:r>
    </w:p>
    <w:bookmarkEnd w:id="98"/>
    <w:bookmarkStart w:name="z1212" w:id="99"/>
    <w:p>
      <w:pPr>
        <w:spacing w:after="0"/>
        <w:ind w:left="0"/>
        <w:jc w:val="both"/>
      </w:pPr>
      <w:r>
        <w:rPr>
          <w:rFonts w:ascii="Times New Roman"/>
          <w:b w:val="false"/>
          <w:i w:val="false"/>
          <w:color w:val="000000"/>
          <w:sz w:val="28"/>
        </w:rPr>
        <w:t>
      36) бағалы қағаздарды сатып алуға (сатуға) өтінімдер туралы есеп;</w:t>
      </w:r>
    </w:p>
    <w:bookmarkEnd w:id="99"/>
    <w:bookmarkStart w:name="z1080" w:id="100"/>
    <w:p>
      <w:pPr>
        <w:spacing w:after="0"/>
        <w:ind w:left="0"/>
        <w:jc w:val="both"/>
      </w:pPr>
      <w:r>
        <w:rPr>
          <w:rFonts w:ascii="Times New Roman"/>
          <w:b w:val="false"/>
          <w:i w:val="false"/>
          <w:color w:val="000000"/>
          <w:sz w:val="28"/>
        </w:rPr>
        <w:t>
      37) мәмілелердің тараптары көрсетіле отырып, бағалы қағаздармен сауда-саттықтың нәтижелерi туралы есеп;</w:t>
      </w:r>
    </w:p>
    <w:bookmarkEnd w:id="100"/>
    <w:bookmarkStart w:name="z1081" w:id="101"/>
    <w:p>
      <w:pPr>
        <w:spacing w:after="0"/>
        <w:ind w:left="0"/>
        <w:jc w:val="both"/>
      </w:pPr>
      <w:r>
        <w:rPr>
          <w:rFonts w:ascii="Times New Roman"/>
          <w:b w:val="false"/>
          <w:i w:val="false"/>
          <w:color w:val="000000"/>
          <w:sz w:val="28"/>
        </w:rPr>
        <w:t>
      38) бағалы қағаздармен репо операцияларына өтiнiмдер туралы есеп;</w:t>
      </w:r>
    </w:p>
    <w:bookmarkEnd w:id="101"/>
    <w:bookmarkStart w:name="z1082" w:id="102"/>
    <w:p>
      <w:pPr>
        <w:spacing w:after="0"/>
        <w:ind w:left="0"/>
        <w:jc w:val="both"/>
      </w:pPr>
      <w:r>
        <w:rPr>
          <w:rFonts w:ascii="Times New Roman"/>
          <w:b w:val="false"/>
          <w:i w:val="false"/>
          <w:color w:val="000000"/>
          <w:sz w:val="28"/>
        </w:rPr>
        <w:t>
      39) оларға қатысушылар көрсетіле отырып, бағалы қағаздармен репо операциялары туралы есеп;</w:t>
      </w:r>
    </w:p>
    <w:bookmarkEnd w:id="102"/>
    <w:bookmarkStart w:name="z1083" w:id="103"/>
    <w:p>
      <w:pPr>
        <w:spacing w:after="0"/>
        <w:ind w:left="0"/>
        <w:jc w:val="both"/>
      </w:pPr>
      <w:r>
        <w:rPr>
          <w:rFonts w:ascii="Times New Roman"/>
          <w:b w:val="false"/>
          <w:i w:val="false"/>
          <w:color w:val="000000"/>
          <w:sz w:val="28"/>
        </w:rPr>
        <w:t>
      40) туынды қаржы құралдарын сатып алуға (сатуға) өтінімдер туралы есеп;</w:t>
      </w:r>
    </w:p>
    <w:bookmarkEnd w:id="103"/>
    <w:bookmarkStart w:name="z1084" w:id="104"/>
    <w:p>
      <w:pPr>
        <w:spacing w:after="0"/>
        <w:ind w:left="0"/>
        <w:jc w:val="both"/>
      </w:pPr>
      <w:r>
        <w:rPr>
          <w:rFonts w:ascii="Times New Roman"/>
          <w:b w:val="false"/>
          <w:i w:val="false"/>
          <w:color w:val="000000"/>
          <w:sz w:val="28"/>
        </w:rPr>
        <w:t>
      41) мәмілелердің тараптары көрсетіле отырып, туынды қаржы құралдарымен сауда-саттықтың нәтижелерi туралы есеп;</w:t>
      </w:r>
    </w:p>
    <w:bookmarkEnd w:id="104"/>
    <w:bookmarkStart w:name="z1213" w:id="105"/>
    <w:p>
      <w:pPr>
        <w:spacing w:after="0"/>
        <w:ind w:left="0"/>
        <w:jc w:val="both"/>
      </w:pPr>
      <w:r>
        <w:rPr>
          <w:rFonts w:ascii="Times New Roman"/>
          <w:b w:val="false"/>
          <w:i w:val="false"/>
          <w:color w:val="000000"/>
          <w:sz w:val="28"/>
        </w:rPr>
        <w:t>
      42) шетел валюталарын сатып алуға (сатуға) өтінімдер туралы есеп;</w:t>
      </w:r>
    </w:p>
    <w:bookmarkEnd w:id="105"/>
    <w:bookmarkStart w:name="z1214" w:id="106"/>
    <w:p>
      <w:pPr>
        <w:spacing w:after="0"/>
        <w:ind w:left="0"/>
        <w:jc w:val="both"/>
      </w:pPr>
      <w:r>
        <w:rPr>
          <w:rFonts w:ascii="Times New Roman"/>
          <w:b w:val="false"/>
          <w:i w:val="false"/>
          <w:color w:val="000000"/>
          <w:sz w:val="28"/>
        </w:rPr>
        <w:t>
      43) шетел валюталарымен сауда-саттықтың нәтижелерi туралы есеп;</w:t>
      </w:r>
    </w:p>
    <w:bookmarkEnd w:id="106"/>
    <w:bookmarkStart w:name="z1215" w:id="107"/>
    <w:p>
      <w:pPr>
        <w:spacing w:after="0"/>
        <w:ind w:left="0"/>
        <w:jc w:val="both"/>
      </w:pPr>
      <w:r>
        <w:rPr>
          <w:rFonts w:ascii="Times New Roman"/>
          <w:b w:val="false"/>
          <w:i w:val="false"/>
          <w:color w:val="000000"/>
          <w:sz w:val="28"/>
        </w:rPr>
        <w:t>
      44) сауда-саттықты ұйымдастырушының мүшелерi туралы есеп;</w:t>
      </w:r>
    </w:p>
    <w:bookmarkEnd w:id="107"/>
    <w:bookmarkStart w:name="z1216" w:id="108"/>
    <w:p>
      <w:pPr>
        <w:spacing w:after="0"/>
        <w:ind w:left="0"/>
        <w:jc w:val="both"/>
      </w:pPr>
      <w:r>
        <w:rPr>
          <w:rFonts w:ascii="Times New Roman"/>
          <w:b w:val="false"/>
          <w:i w:val="false"/>
          <w:color w:val="000000"/>
          <w:sz w:val="28"/>
        </w:rPr>
        <w:t>
      45) сауда-саттықты ұйымдастырушы тiзiмiнiң жекелеген секторларына (санаттарына) кiретiн бағалы қағаздар туралы есеп;</w:t>
      </w:r>
    </w:p>
    <w:bookmarkEnd w:id="108"/>
    <w:bookmarkStart w:name="z1217" w:id="109"/>
    <w:p>
      <w:pPr>
        <w:spacing w:after="0"/>
        <w:ind w:left="0"/>
        <w:jc w:val="both"/>
      </w:pPr>
      <w:r>
        <w:rPr>
          <w:rFonts w:ascii="Times New Roman"/>
          <w:b w:val="false"/>
          <w:i w:val="false"/>
          <w:color w:val="000000"/>
          <w:sz w:val="28"/>
        </w:rPr>
        <w:t>
      46) сауда-саттықты ұйымдастырушының тiзiмiне кiретiн бағалы қағаздарды қоспағанда, қаржы құралдары туралы есеп;</w:t>
      </w:r>
    </w:p>
    <w:bookmarkEnd w:id="109"/>
    <w:bookmarkStart w:name="z1218" w:id="110"/>
    <w:p>
      <w:pPr>
        <w:spacing w:after="0"/>
        <w:ind w:left="0"/>
        <w:jc w:val="both"/>
      </w:pPr>
      <w:r>
        <w:rPr>
          <w:rFonts w:ascii="Times New Roman"/>
          <w:b w:val="false"/>
          <w:i w:val="false"/>
          <w:color w:val="000000"/>
          <w:sz w:val="28"/>
        </w:rPr>
        <w:t>
      47) мәмілелер көлемі туралы есеп;</w:t>
      </w:r>
    </w:p>
    <w:bookmarkEnd w:id="110"/>
    <w:bookmarkStart w:name="z1219" w:id="111"/>
    <w:p>
      <w:pPr>
        <w:spacing w:after="0"/>
        <w:ind w:left="0"/>
        <w:jc w:val="both"/>
      </w:pPr>
      <w:r>
        <w:rPr>
          <w:rFonts w:ascii="Times New Roman"/>
          <w:b w:val="false"/>
          <w:i w:val="false"/>
          <w:color w:val="000000"/>
          <w:sz w:val="28"/>
        </w:rPr>
        <w:t>
      48) бағалы қағаздар нарығын капиталдандыру туралы есеп;</w:t>
      </w:r>
    </w:p>
    <w:bookmarkEnd w:id="111"/>
    <w:bookmarkStart w:name="z1220" w:id="112"/>
    <w:p>
      <w:pPr>
        <w:spacing w:after="0"/>
        <w:ind w:left="0"/>
        <w:jc w:val="both"/>
      </w:pPr>
      <w:r>
        <w:rPr>
          <w:rFonts w:ascii="Times New Roman"/>
          <w:b w:val="false"/>
          <w:i w:val="false"/>
          <w:color w:val="000000"/>
          <w:sz w:val="28"/>
        </w:rPr>
        <w:t>
      49) клиенттердің шоттары туралы есеп;</w:t>
      </w:r>
    </w:p>
    <w:bookmarkEnd w:id="112"/>
    <w:bookmarkStart w:name="z1221" w:id="113"/>
    <w:p>
      <w:pPr>
        <w:spacing w:after="0"/>
        <w:ind w:left="0"/>
        <w:jc w:val="both"/>
      </w:pPr>
      <w:r>
        <w:rPr>
          <w:rFonts w:ascii="Times New Roman"/>
          <w:b w:val="false"/>
          <w:i w:val="false"/>
          <w:color w:val="000000"/>
          <w:sz w:val="28"/>
        </w:rPr>
        <w:t>
      50) 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 тізілімі;</w:t>
      </w:r>
    </w:p>
    <w:bookmarkEnd w:id="113"/>
    <w:bookmarkStart w:name="z1222" w:id="114"/>
    <w:p>
      <w:pPr>
        <w:spacing w:after="0"/>
        <w:ind w:left="0"/>
        <w:jc w:val="both"/>
      </w:pPr>
      <w:r>
        <w:rPr>
          <w:rFonts w:ascii="Times New Roman"/>
          <w:b w:val="false"/>
          <w:i w:val="false"/>
          <w:color w:val="000000"/>
          <w:sz w:val="28"/>
        </w:rPr>
        <w:t>
      51) меншікті активтерді инвестициялау бойынша жасалған мәмілелер туралы есеп;</w:t>
      </w:r>
    </w:p>
    <w:bookmarkEnd w:id="114"/>
    <w:bookmarkStart w:name="z1223" w:id="115"/>
    <w:p>
      <w:pPr>
        <w:spacing w:after="0"/>
        <w:ind w:left="0"/>
        <w:jc w:val="both"/>
      </w:pPr>
      <w:r>
        <w:rPr>
          <w:rFonts w:ascii="Times New Roman"/>
          <w:b w:val="false"/>
          <w:i w:val="false"/>
          <w:color w:val="000000"/>
          <w:sz w:val="28"/>
        </w:rPr>
        <w:t>
      52) клиринг ұйымының қызметтерін пайдаланатын субъектілердің нетто-талаптары мен нетто-міндеттемелері туралы есеп;</w:t>
      </w:r>
    </w:p>
    <w:bookmarkEnd w:id="115"/>
    <w:bookmarkStart w:name="z1224" w:id="116"/>
    <w:p>
      <w:pPr>
        <w:spacing w:after="0"/>
        <w:ind w:left="0"/>
        <w:jc w:val="both"/>
      </w:pPr>
      <w:r>
        <w:rPr>
          <w:rFonts w:ascii="Times New Roman"/>
          <w:b w:val="false"/>
          <w:i w:val="false"/>
          <w:color w:val="000000"/>
          <w:sz w:val="28"/>
        </w:rPr>
        <w:t>
      53) экономика секторлары бойынша (ерікті жинақтаушы зейнетақы қорының меншікті активтері бойынша) сыныпталған активтер мен міндеттемелер туралы есеп;</w:t>
      </w:r>
    </w:p>
    <w:bookmarkEnd w:id="116"/>
    <w:bookmarkStart w:name="z1225" w:id="117"/>
    <w:p>
      <w:pPr>
        <w:spacing w:after="0"/>
        <w:ind w:left="0"/>
        <w:jc w:val="both"/>
      </w:pPr>
      <w:r>
        <w:rPr>
          <w:rFonts w:ascii="Times New Roman"/>
          <w:b w:val="false"/>
          <w:i w:val="false"/>
          <w:color w:val="000000"/>
          <w:sz w:val="28"/>
        </w:rPr>
        <w:t>
      54) экономика секторлары бойынша (ерікті жинақтаушы зейнетақы қорының зейнетақы активтері бойынша) сыныпталған активтер мен міндеттемелер туралы есеп.</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 w:id="118"/>
    <w:p>
      <w:pPr>
        <w:spacing w:after="0"/>
        <w:ind w:left="0"/>
        <w:jc w:val="left"/>
      </w:pPr>
      <w:r>
        <w:rPr>
          <w:rFonts w:ascii="Times New Roman"/>
          <w:b/>
          <w:i w:val="false"/>
          <w:color w:val="000000"/>
        </w:rPr>
        <w:t xml:space="preserve"> Әкімшілік деректерді жинауға арналған нысан</w:t>
      </w:r>
    </w:p>
    <w:bookmarkEnd w:id="118"/>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35" w:id="119"/>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19"/>
    <w:bookmarkStart w:name="z1236" w:id="120"/>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End w:id="120"/>
    <w:bookmarkStart w:name="z1103" w:id="121"/>
    <w:p>
      <w:pPr>
        <w:spacing w:after="0"/>
        <w:ind w:left="0"/>
        <w:jc w:val="left"/>
      </w:pPr>
      <w:r>
        <w:rPr>
          <w:rFonts w:ascii="Times New Roman"/>
          <w:b/>
          <w:i w:val="false"/>
          <w:color w:val="000000"/>
        </w:rPr>
        <w:t xml:space="preserve"> Меншікті активтер есебінен сатып алынған бағалы қағаздар туралы есеп</w:t>
      </w:r>
    </w:p>
    <w:bookmarkEnd w:id="121"/>
    <w:bookmarkStart w:name="z1104" w:id="122"/>
    <w:p>
      <w:pPr>
        <w:spacing w:after="0"/>
        <w:ind w:left="0"/>
        <w:jc w:val="both"/>
      </w:pPr>
      <w:r>
        <w:rPr>
          <w:rFonts w:ascii="Times New Roman"/>
          <w:b w:val="false"/>
          <w:i w:val="false"/>
          <w:color w:val="000000"/>
          <w:sz w:val="28"/>
        </w:rPr>
        <w:t>
      Әкімшілік деректер нысанының индексі: 1- RCB_CBSA</w:t>
      </w:r>
    </w:p>
    <w:bookmarkEnd w:id="122"/>
    <w:bookmarkStart w:name="z1105" w:id="123"/>
    <w:p>
      <w:pPr>
        <w:spacing w:after="0"/>
        <w:ind w:left="0"/>
        <w:jc w:val="both"/>
      </w:pPr>
      <w:r>
        <w:rPr>
          <w:rFonts w:ascii="Times New Roman"/>
          <w:b w:val="false"/>
          <w:i w:val="false"/>
          <w:color w:val="000000"/>
          <w:sz w:val="28"/>
        </w:rPr>
        <w:t>
      Кезеңділігі: ай сайын</w:t>
      </w:r>
    </w:p>
    <w:bookmarkEnd w:id="123"/>
    <w:bookmarkStart w:name="z1106" w:id="124"/>
    <w:p>
      <w:pPr>
        <w:spacing w:after="0"/>
        <w:ind w:left="0"/>
        <w:jc w:val="both"/>
      </w:pPr>
      <w:r>
        <w:rPr>
          <w:rFonts w:ascii="Times New Roman"/>
          <w:b w:val="false"/>
          <w:i w:val="false"/>
          <w:color w:val="000000"/>
          <w:sz w:val="28"/>
        </w:rPr>
        <w:t>
      Есепті кезең: 20__ жылғы "______" ____________ жағдай бойынша</w:t>
      </w:r>
    </w:p>
    <w:bookmarkEnd w:id="124"/>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 брокерлер және (немесе) дилерлер</w:t>
      </w:r>
    </w:p>
    <w:p>
      <w:pPr>
        <w:spacing w:after="0"/>
        <w:ind w:left="0"/>
        <w:jc w:val="both"/>
      </w:pPr>
      <w:r>
        <w:rPr>
          <w:rFonts w:ascii="Times New Roman"/>
          <w:b w:val="false"/>
          <w:i w:val="false"/>
          <w:color w:val="000000"/>
          <w:sz w:val="28"/>
        </w:rPr>
        <w:t xml:space="preserve">
      Әкімшілік деректер нысанын ұсыну мерзімі: ай сайын, есепті айдан кейінгі айдың 5 (бесінші) жұмыс күнінен кешіктірмей </w:t>
      </w:r>
    </w:p>
    <w:bookmarkStart w:name="z1109" w:id="125"/>
    <w:p>
      <w:pPr>
        <w:spacing w:after="0"/>
        <w:ind w:left="0"/>
        <w:jc w:val="both"/>
      </w:pPr>
      <w:r>
        <w:rPr>
          <w:rFonts w:ascii="Times New Roman"/>
          <w:b w:val="false"/>
          <w:i w:val="false"/>
          <w:color w:val="000000"/>
          <w:sz w:val="28"/>
        </w:rPr>
        <w:t>
      Нысан</w:t>
      </w:r>
    </w:p>
    <w:bookmarkEnd w:id="125"/>
    <w:bookmarkStart w:name="z1110" w:id="126"/>
    <w:p>
      <w:pPr>
        <w:spacing w:after="0"/>
        <w:ind w:left="0"/>
        <w:jc w:val="both"/>
      </w:pPr>
      <w:r>
        <w:rPr>
          <w:rFonts w:ascii="Times New Roman"/>
          <w:b w:val="false"/>
          <w:i w:val="false"/>
          <w:color w:val="000000"/>
          <w:sz w:val="28"/>
        </w:rPr>
        <w:t>
      Кесте. Меншікті активтер есебінен сатып алынған бағалы қағаздар</w:t>
      </w:r>
    </w:p>
    <w:bookmarkEnd w:id="126"/>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елі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ауыртпалығы бар бағалы қағаздар және репо операцияларының мәні болып табылатын бағалы қағаздар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операцияларының мәні болып табылатын бағалы қағаздар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тұлғалардың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эмитенттерінің мемлекеттік емес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сатып алу валютасының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113" w:id="127"/>
    <w:p>
      <w:pPr>
        <w:spacing w:after="0"/>
        <w:ind w:left="0"/>
        <w:jc w:val="both"/>
      </w:pPr>
      <w:r>
        <w:rPr>
          <w:rFonts w:ascii="Times New Roman"/>
          <w:b w:val="false"/>
          <w:i w:val="false"/>
          <w:color w:val="000000"/>
          <w:sz w:val="28"/>
        </w:rPr>
        <w:t>
      кестенің жалғасы: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баланстық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ауыртпалығы бар бағалы қағаздар және репо операцияларының мәні болып табылатын бағалы қағаздар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операцияларының мәні болып табылатын бағалы қағаздар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 (провизиялар)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bookmarkStart w:name="z1114" w:id="128"/>
    <w:p>
      <w:pPr>
        <w:spacing w:after="0"/>
        <w:ind w:left="0"/>
        <w:jc w:val="both"/>
      </w:pPr>
      <w:r>
        <w:rPr>
          <w:rFonts w:ascii="Times New Roman"/>
          <w:b w:val="false"/>
          <w:i w:val="false"/>
          <w:color w:val="000000"/>
          <w:sz w:val="28"/>
        </w:rPr>
        <w:t>
      кестенің жалғасы: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рейтингі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ағымдық купондық мөлшерлеме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bookmarkStart w:name="z1115" w:id="129"/>
    <w:p>
      <w:pPr>
        <w:spacing w:after="0"/>
        <w:ind w:left="0"/>
        <w:jc w:val="both"/>
      </w:pPr>
      <w:r>
        <w:rPr>
          <w:rFonts w:ascii="Times New Roman"/>
          <w:b w:val="false"/>
          <w:i w:val="false"/>
          <w:color w:val="000000"/>
          <w:sz w:val="28"/>
        </w:rPr>
        <w:t xml:space="preserve">
      Атауы ______________________________________ </w:t>
      </w:r>
    </w:p>
    <w:bookmarkEnd w:id="129"/>
    <w:bookmarkStart w:name="z1116" w:id="130"/>
    <w:p>
      <w:pPr>
        <w:spacing w:after="0"/>
        <w:ind w:left="0"/>
        <w:jc w:val="both"/>
      </w:pPr>
      <w:r>
        <w:rPr>
          <w:rFonts w:ascii="Times New Roman"/>
          <w:b w:val="false"/>
          <w:i w:val="false"/>
          <w:color w:val="000000"/>
          <w:sz w:val="28"/>
        </w:rPr>
        <w:t xml:space="preserve">
      Мекенжайы __________________________________________________________ </w:t>
      </w:r>
    </w:p>
    <w:bookmarkEnd w:id="130"/>
    <w:bookmarkStart w:name="z1117" w:id="131"/>
    <w:p>
      <w:pPr>
        <w:spacing w:after="0"/>
        <w:ind w:left="0"/>
        <w:jc w:val="both"/>
      </w:pPr>
      <w:r>
        <w:rPr>
          <w:rFonts w:ascii="Times New Roman"/>
          <w:b w:val="false"/>
          <w:i w:val="false"/>
          <w:color w:val="000000"/>
          <w:sz w:val="28"/>
        </w:rPr>
        <w:t xml:space="preserve">
      Телефоны ________________________________________ </w:t>
      </w:r>
    </w:p>
    <w:bookmarkEnd w:id="131"/>
    <w:bookmarkStart w:name="z1118" w:id="132"/>
    <w:p>
      <w:pPr>
        <w:spacing w:after="0"/>
        <w:ind w:left="0"/>
        <w:jc w:val="both"/>
      </w:pPr>
      <w:r>
        <w:rPr>
          <w:rFonts w:ascii="Times New Roman"/>
          <w:b w:val="false"/>
          <w:i w:val="false"/>
          <w:color w:val="000000"/>
          <w:sz w:val="28"/>
        </w:rPr>
        <w:t xml:space="preserve">
      Электрондық пошта мекенжайы _________________________ </w:t>
      </w:r>
    </w:p>
    <w:bookmarkEnd w:id="132"/>
    <w:bookmarkStart w:name="z1119" w:id="133"/>
    <w:p>
      <w:pPr>
        <w:spacing w:after="0"/>
        <w:ind w:left="0"/>
        <w:jc w:val="both"/>
      </w:pPr>
      <w:r>
        <w:rPr>
          <w:rFonts w:ascii="Times New Roman"/>
          <w:b w:val="false"/>
          <w:i w:val="false"/>
          <w:color w:val="000000"/>
          <w:sz w:val="28"/>
        </w:rPr>
        <w:t xml:space="preserve">
      Орындаушы ______________________________________             ______________ </w:t>
      </w:r>
    </w:p>
    <w:bookmarkEnd w:id="133"/>
    <w:bookmarkStart w:name="z1120" w:id="134"/>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34"/>
    <w:bookmarkStart w:name="z1121" w:id="135"/>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35"/>
    <w:bookmarkStart w:name="z1122" w:id="136"/>
    <w:p>
      <w:pPr>
        <w:spacing w:after="0"/>
        <w:ind w:left="0"/>
        <w:jc w:val="both"/>
      </w:pPr>
      <w:r>
        <w:rPr>
          <w:rFonts w:ascii="Times New Roman"/>
          <w:b w:val="false"/>
          <w:i w:val="false"/>
          <w:color w:val="000000"/>
          <w:sz w:val="28"/>
        </w:rPr>
        <w:t xml:space="preserve">
      _______________________________________                         _____________ </w:t>
      </w:r>
    </w:p>
    <w:bookmarkEnd w:id="136"/>
    <w:bookmarkStart w:name="z1123" w:id="137"/>
    <w:p>
      <w:pPr>
        <w:spacing w:after="0"/>
        <w:ind w:left="0"/>
        <w:jc w:val="both"/>
      </w:pPr>
      <w:r>
        <w:rPr>
          <w:rFonts w:ascii="Times New Roman"/>
          <w:b w:val="false"/>
          <w:i w:val="false"/>
          <w:color w:val="000000"/>
          <w:sz w:val="28"/>
        </w:rPr>
        <w:t>
      тегі, аты және әкесінің аты (ол бар болса)                               қолы</w:t>
      </w:r>
    </w:p>
    <w:bookmarkEnd w:id="137"/>
    <w:bookmarkStart w:name="z1124" w:id="138"/>
    <w:p>
      <w:pPr>
        <w:spacing w:after="0"/>
        <w:ind w:left="0"/>
        <w:jc w:val="both"/>
      </w:pPr>
      <w:r>
        <w:rPr>
          <w:rFonts w:ascii="Times New Roman"/>
          <w:b w:val="false"/>
          <w:i w:val="false"/>
          <w:color w:val="000000"/>
          <w:sz w:val="28"/>
        </w:rPr>
        <w:t>
      Күні 20__ жылғы "____" ______________</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 есебінен</w:t>
            </w:r>
            <w:r>
              <w:br/>
            </w:r>
            <w:r>
              <w:rPr>
                <w:rFonts w:ascii="Times New Roman"/>
                <w:b w:val="false"/>
                <w:i w:val="false"/>
                <w:color w:val="000000"/>
                <w:sz w:val="20"/>
              </w:rPr>
              <w:t>сатып алынған бағалы қағаздар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126" w:id="139"/>
    <w:p>
      <w:pPr>
        <w:spacing w:after="0"/>
        <w:ind w:left="0"/>
        <w:jc w:val="left"/>
      </w:pPr>
      <w:r>
        <w:rPr>
          <w:rFonts w:ascii="Times New Roman"/>
          <w:b/>
          <w:i w:val="false"/>
          <w:color w:val="000000"/>
        </w:rPr>
        <w:t xml:space="preserve"> "Меншікті активтер есебінен сатып алынған бағалы қағаздар туралы есеп" (индексі: 1- RCB_CBSA, кезеңділігі: ай сайын) әкімшілік деректер нысанын толтыру бойынша түсіндірме</w:t>
      </w:r>
    </w:p>
    <w:bookmarkEnd w:id="139"/>
    <w:bookmarkStart w:name="z1127" w:id="140"/>
    <w:p>
      <w:pPr>
        <w:spacing w:after="0"/>
        <w:ind w:left="0"/>
        <w:jc w:val="left"/>
      </w:pPr>
      <w:r>
        <w:rPr>
          <w:rFonts w:ascii="Times New Roman"/>
          <w:b/>
          <w:i w:val="false"/>
          <w:color w:val="000000"/>
        </w:rPr>
        <w:t xml:space="preserve"> 1-тарау. Жалпы ережелер</w:t>
      </w:r>
    </w:p>
    <w:bookmarkEnd w:id="140"/>
    <w:bookmarkStart w:name="z1128" w:id="141"/>
    <w:p>
      <w:pPr>
        <w:spacing w:after="0"/>
        <w:ind w:left="0"/>
        <w:jc w:val="both"/>
      </w:pPr>
      <w:r>
        <w:rPr>
          <w:rFonts w:ascii="Times New Roman"/>
          <w:b w:val="false"/>
          <w:i w:val="false"/>
          <w:color w:val="000000"/>
          <w:sz w:val="28"/>
        </w:rPr>
        <w:t>
      1. Осы түсіндірмеде "Меншікті активтер есебінен сатып алынған бағалы қағаздар туралы есеп" әкімшілік деректер нысанын (бұдан әрі – Нысан) толтыру бойынша бірыңғай талаптар айқындалады.</w:t>
      </w:r>
    </w:p>
    <w:bookmarkEnd w:id="141"/>
    <w:bookmarkStart w:name="z1129" w:id="14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42"/>
    <w:bookmarkStart w:name="z1130" w:id="143"/>
    <w:p>
      <w:pPr>
        <w:spacing w:after="0"/>
        <w:ind w:left="0"/>
        <w:jc w:val="both"/>
      </w:pPr>
      <w:r>
        <w:rPr>
          <w:rFonts w:ascii="Times New Roman"/>
          <w:b w:val="false"/>
          <w:i w:val="false"/>
          <w:color w:val="000000"/>
          <w:sz w:val="28"/>
        </w:rPr>
        <w:t>
      3. Нысанды инвестициялық портфельді басқарушы, брокер және (немесе) дилер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143"/>
    <w:bookmarkStart w:name="z1131" w:id="144"/>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44"/>
    <w:bookmarkStart w:name="z1132" w:id="145"/>
    <w:p>
      <w:pPr>
        <w:spacing w:after="0"/>
        <w:ind w:left="0"/>
        <w:jc w:val="left"/>
      </w:pPr>
      <w:r>
        <w:rPr>
          <w:rFonts w:ascii="Times New Roman"/>
          <w:b/>
          <w:i w:val="false"/>
          <w:color w:val="000000"/>
        </w:rPr>
        <w:t xml:space="preserve"> 2-тарау. Нысанды толтыру бойынша түсіндірме</w:t>
      </w:r>
    </w:p>
    <w:bookmarkEnd w:id="145"/>
    <w:bookmarkStart w:name="z1133" w:id="146"/>
    <w:p>
      <w:pPr>
        <w:spacing w:after="0"/>
        <w:ind w:left="0"/>
        <w:jc w:val="both"/>
      </w:pPr>
      <w:r>
        <w:rPr>
          <w:rFonts w:ascii="Times New Roman"/>
          <w:b w:val="false"/>
          <w:i w:val="false"/>
          <w:color w:val="000000"/>
          <w:sz w:val="28"/>
        </w:rPr>
        <w:t>
      5. 2 және 3-бағандарда бағалы қағаз эмитентінің атауы және оның резиденттік елі көрсетіледі.</w:t>
      </w:r>
    </w:p>
    <w:bookmarkEnd w:id="146"/>
    <w:bookmarkStart w:name="z1134" w:id="147"/>
    <w:p>
      <w:pPr>
        <w:spacing w:after="0"/>
        <w:ind w:left="0"/>
        <w:jc w:val="both"/>
      </w:pPr>
      <w:r>
        <w:rPr>
          <w:rFonts w:ascii="Times New Roman"/>
          <w:b w:val="false"/>
          <w:i w:val="false"/>
          <w:color w:val="000000"/>
          <w:sz w:val="28"/>
        </w:rPr>
        <w:t>
      6. 4-бағанда типі көрсетіле отырып, сатып алынған бағалы қағаздың түрі көрсетіледі.</w:t>
      </w:r>
    </w:p>
    <w:bookmarkEnd w:id="147"/>
    <w:bookmarkStart w:name="z1135" w:id="148"/>
    <w:p>
      <w:pPr>
        <w:spacing w:after="0"/>
        <w:ind w:left="0"/>
        <w:jc w:val="both"/>
      </w:pPr>
      <w:r>
        <w:rPr>
          <w:rFonts w:ascii="Times New Roman"/>
          <w:b w:val="false"/>
          <w:i w:val="false"/>
          <w:color w:val="000000"/>
          <w:sz w:val="28"/>
        </w:rPr>
        <w:t>
      7. 5-бағанда бағалы қағаздың ұлттық сәйкестендіру нөмірі (ҰСН) немесе халықаралық сәйкестендіру нөмірі (ISIN коды) немесе басқа сәйкестендіргіші, эмитенттің айналыс мерзімі аяқталған және эмитент оларды өтеу міндеттемелерін орындамаған эмиссиялық бағалы қағаздар бойынша міндеттемелері жөніндегі талап ету құқықтарына қатысты - талап ету құқықтарының сәйкестендіргіші көрсетіледі.</w:t>
      </w:r>
    </w:p>
    <w:bookmarkEnd w:id="148"/>
    <w:bookmarkStart w:name="z1136" w:id="149"/>
    <w:p>
      <w:pPr>
        <w:spacing w:after="0"/>
        <w:ind w:left="0"/>
        <w:jc w:val="both"/>
      </w:pPr>
      <w:r>
        <w:rPr>
          <w:rFonts w:ascii="Times New Roman"/>
          <w:b w:val="false"/>
          <w:i w:val="false"/>
          <w:color w:val="000000"/>
          <w:sz w:val="28"/>
        </w:rPr>
        <w:t>
      8. 6-бағанда сатып алынған бағалы қағаздардың саны данамен көрсетіледі. Борыштық бағалы қағаздар шығарылым валютасында номиналдық құны бойынша көрсетіледі.</w:t>
      </w:r>
    </w:p>
    <w:bookmarkEnd w:id="149"/>
    <w:bookmarkStart w:name="z1137" w:id="150"/>
    <w:p>
      <w:pPr>
        <w:spacing w:after="0"/>
        <w:ind w:left="0"/>
        <w:jc w:val="both"/>
      </w:pPr>
      <w:r>
        <w:rPr>
          <w:rFonts w:ascii="Times New Roman"/>
          <w:b w:val="false"/>
          <w:i w:val="false"/>
          <w:color w:val="000000"/>
          <w:sz w:val="28"/>
        </w:rPr>
        <w:t>
      9. 7-бағанда есепті күнге ауыртпалық салынған бағалы қағаздардың және репо операцияларының мәні болып табылатын бағалы қағаздардың саны көрсетіледі. Борыштық бағалы қағаздар шығарылым валютасында номиналдық құны бойынша көрсетіледі.</w:t>
      </w:r>
    </w:p>
    <w:bookmarkEnd w:id="150"/>
    <w:bookmarkStart w:name="z1138" w:id="151"/>
    <w:p>
      <w:pPr>
        <w:spacing w:after="0"/>
        <w:ind w:left="0"/>
        <w:jc w:val="both"/>
      </w:pPr>
      <w:r>
        <w:rPr>
          <w:rFonts w:ascii="Times New Roman"/>
          <w:b w:val="false"/>
          <w:i w:val="false"/>
          <w:color w:val="000000"/>
          <w:sz w:val="28"/>
        </w:rPr>
        <w:t>
      10. 8-бағанда есепті күнге репо операцияларының мәні болып табылатын бағалы қағаздардың саны көрсетіледі. Борыштық бағалы қағаздар шығарылым валютасында номиналдық құны бойынша көрсетіледі.</w:t>
      </w:r>
    </w:p>
    <w:bookmarkEnd w:id="151"/>
    <w:bookmarkStart w:name="z1139" w:id="152"/>
    <w:p>
      <w:pPr>
        <w:spacing w:after="0"/>
        <w:ind w:left="0"/>
        <w:jc w:val="both"/>
      </w:pPr>
      <w:r>
        <w:rPr>
          <w:rFonts w:ascii="Times New Roman"/>
          <w:b w:val="false"/>
          <w:i w:val="false"/>
          <w:color w:val="000000"/>
          <w:sz w:val="28"/>
        </w:rPr>
        <w:t>
      11. 9 және 14-бағандарда валюта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152"/>
    <w:bookmarkStart w:name="z1140" w:id="153"/>
    <w:p>
      <w:pPr>
        <w:spacing w:after="0"/>
        <w:ind w:left="0"/>
        <w:jc w:val="both"/>
      </w:pPr>
      <w:r>
        <w:rPr>
          <w:rFonts w:ascii="Times New Roman"/>
          <w:b w:val="false"/>
          <w:i w:val="false"/>
          <w:color w:val="000000"/>
          <w:sz w:val="28"/>
        </w:rPr>
        <w:t xml:space="preserve">
      12. 10-бағанда мәміленің теңгемен жүзеге асырылғанын растайтын бастапқы құжатта (брокердің және (немесе) дилердің есебі, СВИФТ (SWIFT) халықаралық банкаралық ақпарат беру және төлемдер жасау жүйесі бойынша алынған растау) жазылған баға үтірден кейін төрт таңбаға дейінгі дәлдікпен көрсетіледі. Борыштық бағалы қағаздардың бағасы жинақталған және төленбеген сыйақыны ескере отырып, үтірден кейін төрт таңбаға дейінгі дәлдікпен номиналды құнға қатысты пайызбен көрсетіледі. Сатып алынған бағалы қағаз (борыштық бағалы қағаздарды қоспағанда) шетел валютасымен төленген жағдайда осы сома мәміле бойынша есеп айырысқан күні қалыптасқан валюта айырбастаудың нарықтық бағамы бойынша көрсетіледі. </w:t>
      </w:r>
    </w:p>
    <w:bookmarkEnd w:id="153"/>
    <w:bookmarkStart w:name="z1141" w:id="154"/>
    <w:p>
      <w:pPr>
        <w:spacing w:after="0"/>
        <w:ind w:left="0"/>
        <w:jc w:val="both"/>
      </w:pPr>
      <w:r>
        <w:rPr>
          <w:rFonts w:ascii="Times New Roman"/>
          <w:b w:val="false"/>
          <w:i w:val="false"/>
          <w:color w:val="000000"/>
          <w:sz w:val="28"/>
        </w:rPr>
        <w:t>
      13. 11-бағанда бухгалтерлік есепте бастапқы тану күні "жылы.айы.күні" форматында көрсетіледі.</w:t>
      </w:r>
    </w:p>
    <w:bookmarkEnd w:id="154"/>
    <w:bookmarkStart w:name="z1142" w:id="155"/>
    <w:p>
      <w:pPr>
        <w:spacing w:after="0"/>
        <w:ind w:left="0"/>
        <w:jc w:val="both"/>
      </w:pPr>
      <w:r>
        <w:rPr>
          <w:rFonts w:ascii="Times New Roman"/>
          <w:b w:val="false"/>
          <w:i w:val="false"/>
          <w:color w:val="000000"/>
          <w:sz w:val="28"/>
        </w:rPr>
        <w:t>
      14. 12-бағанда борыштық бағалы қағаздарды өтеу күні "жылы.айы.күні" форматында көрсетіледі.</w:t>
      </w:r>
    </w:p>
    <w:bookmarkEnd w:id="155"/>
    <w:bookmarkStart w:name="z1143" w:id="156"/>
    <w:p>
      <w:pPr>
        <w:spacing w:after="0"/>
        <w:ind w:left="0"/>
        <w:jc w:val="both"/>
      </w:pPr>
      <w:r>
        <w:rPr>
          <w:rFonts w:ascii="Times New Roman"/>
          <w:b w:val="false"/>
          <w:i w:val="false"/>
          <w:color w:val="000000"/>
          <w:sz w:val="28"/>
        </w:rPr>
        <w:t>
      15. 13-бағанда агенттерге, консультанттарға, брокерлерге (дилерлерге) төленген сыйақыны және комиссияны қосқанда, тікелей сатып алуға байланысты шығыстарды, қор биржаларының алымдарын, сондай-ақ аударым бойынша банк қызметтерін қосқанда, сатып алушының сатушыға төлеген пайызының (мұндай бар болса) шамасына азайтылған бағалы қағаздардың сатып алу құны көрсетіледі. Сатып алынған бағалы қағаз шетел валютасымен төленген жағдайда осы сома мәміле бойынша есеп айырысқан күні қалыптасқан валюта айырбастаудың нарықтық бағамы бойынша көрсетіледі.</w:t>
      </w:r>
    </w:p>
    <w:bookmarkEnd w:id="156"/>
    <w:bookmarkStart w:name="z1144" w:id="157"/>
    <w:p>
      <w:pPr>
        <w:spacing w:after="0"/>
        <w:ind w:left="0"/>
        <w:jc w:val="both"/>
      </w:pPr>
      <w:r>
        <w:rPr>
          <w:rFonts w:ascii="Times New Roman"/>
          <w:b w:val="false"/>
          <w:i w:val="false"/>
          <w:color w:val="000000"/>
          <w:sz w:val="28"/>
        </w:rPr>
        <w:t>
      16. 14 және 15-бағандар борыштық бағалы қағаздар бойынша толтырылады. 15-бағанда облигацияны шығару кезінде айқындалған, купондық облигация бойынша пайыздармен берілген сыйақы есептелетін облигация құнының ақшалай көрінісі, сондай-ақ облигацияны ұстаушыға оны өтеу кезінде төленуге тиіс сома көрсетіледі. Сомасы шығарылым валютасымен көрсетіледі.</w:t>
      </w:r>
    </w:p>
    <w:bookmarkEnd w:id="157"/>
    <w:bookmarkStart w:name="z1145" w:id="158"/>
    <w:p>
      <w:pPr>
        <w:spacing w:after="0"/>
        <w:ind w:left="0"/>
        <w:jc w:val="both"/>
      </w:pPr>
      <w:r>
        <w:rPr>
          <w:rFonts w:ascii="Times New Roman"/>
          <w:b w:val="false"/>
          <w:i w:val="false"/>
          <w:color w:val="000000"/>
          <w:sz w:val="28"/>
        </w:rPr>
        <w:t>
      17. 16-бағанда бағалы қағаздардың бухгалтерлік есепте берілген құны көрсетіледі.</w:t>
      </w:r>
    </w:p>
    <w:bookmarkEnd w:id="158"/>
    <w:bookmarkStart w:name="z1146" w:id="159"/>
    <w:p>
      <w:pPr>
        <w:spacing w:after="0"/>
        <w:ind w:left="0"/>
        <w:jc w:val="both"/>
      </w:pPr>
      <w:r>
        <w:rPr>
          <w:rFonts w:ascii="Times New Roman"/>
          <w:b w:val="false"/>
          <w:i w:val="false"/>
          <w:color w:val="000000"/>
          <w:sz w:val="28"/>
        </w:rPr>
        <w:t>
      18. 17-бағанда дисконттың (шегеру белгісімен) немесе сыйлықақының (абсолюттік көрінісінде) амортизацияланбаған бөлігі көрсетіледі.</w:t>
      </w:r>
    </w:p>
    <w:bookmarkEnd w:id="159"/>
    <w:bookmarkStart w:name="z1147" w:id="160"/>
    <w:p>
      <w:pPr>
        <w:spacing w:after="0"/>
        <w:ind w:left="0"/>
        <w:jc w:val="both"/>
      </w:pPr>
      <w:r>
        <w:rPr>
          <w:rFonts w:ascii="Times New Roman"/>
          <w:b w:val="false"/>
          <w:i w:val="false"/>
          <w:color w:val="000000"/>
          <w:sz w:val="28"/>
        </w:rPr>
        <w:t>
      19. 18-бағанда есептелген, бірақ алынбаған сыйақы көрсетіледі. Осы бағанды толтыру кезінде борыштық бағалы қағаздар бойынша купон көрсетіледі, акциялар бойынша дивидендтер көрсетіледі.</w:t>
      </w:r>
    </w:p>
    <w:bookmarkEnd w:id="160"/>
    <w:bookmarkStart w:name="z1226" w:id="161"/>
    <w:p>
      <w:pPr>
        <w:spacing w:after="0"/>
        <w:ind w:left="0"/>
        <w:jc w:val="both"/>
      </w:pPr>
      <w:r>
        <w:rPr>
          <w:rFonts w:ascii="Times New Roman"/>
          <w:b w:val="false"/>
          <w:i w:val="false"/>
          <w:color w:val="000000"/>
          <w:sz w:val="28"/>
        </w:rPr>
        <w:t>
      20. 19-бағанда оң немесе теріс түзету көрсетіледі.</w:t>
      </w:r>
    </w:p>
    <w:bookmarkEnd w:id="161"/>
    <w:bookmarkStart w:name="z1227" w:id="162"/>
    <w:p>
      <w:pPr>
        <w:spacing w:after="0"/>
        <w:ind w:left="0"/>
        <w:jc w:val="both"/>
      </w:pPr>
      <w:r>
        <w:rPr>
          <w:rFonts w:ascii="Times New Roman"/>
          <w:b w:val="false"/>
          <w:i w:val="false"/>
          <w:color w:val="000000"/>
          <w:sz w:val="28"/>
        </w:rPr>
        <w:t>
      21. 20-бағанда есепті күні репоға берілген бағалы қағаздардың бухгалтерлік есепте берілген құнын қоса алғанда, ауыртпалық салынған бағалы қағаздардың құны көрсетіледі.</w:t>
      </w:r>
    </w:p>
    <w:bookmarkEnd w:id="162"/>
    <w:bookmarkStart w:name="z1228" w:id="163"/>
    <w:p>
      <w:pPr>
        <w:spacing w:after="0"/>
        <w:ind w:left="0"/>
        <w:jc w:val="both"/>
      </w:pPr>
      <w:r>
        <w:rPr>
          <w:rFonts w:ascii="Times New Roman"/>
          <w:b w:val="false"/>
          <w:i w:val="false"/>
          <w:color w:val="000000"/>
          <w:sz w:val="28"/>
        </w:rPr>
        <w:t>
      22. 21-бағанда есепті күні репоға берілген бағалы қағаздардың бухгалтерлік есепте берілген құны көрсетіледі.</w:t>
      </w:r>
    </w:p>
    <w:bookmarkEnd w:id="163"/>
    <w:bookmarkStart w:name="z1229" w:id="164"/>
    <w:p>
      <w:pPr>
        <w:spacing w:after="0"/>
        <w:ind w:left="0"/>
        <w:jc w:val="both"/>
      </w:pPr>
      <w:r>
        <w:rPr>
          <w:rFonts w:ascii="Times New Roman"/>
          <w:b w:val="false"/>
          <w:i w:val="false"/>
          <w:color w:val="000000"/>
          <w:sz w:val="28"/>
        </w:rPr>
        <w:t>
      23. 22-бағанда қаржылық есептіліктің халықаралық стандарттарына сәйкес қалыптастырылған резервтер (провизиялар) мөлшері көрсетіледі. Резервтер (провизиялар) мөлшері абсолюттік шамада көрсетіледі</w:t>
      </w:r>
    </w:p>
    <w:bookmarkEnd w:id="164"/>
    <w:bookmarkStart w:name="z1230" w:id="165"/>
    <w:p>
      <w:pPr>
        <w:spacing w:after="0"/>
        <w:ind w:left="0"/>
        <w:jc w:val="both"/>
      </w:pPr>
      <w:r>
        <w:rPr>
          <w:rFonts w:ascii="Times New Roman"/>
          <w:b w:val="false"/>
          <w:i w:val="false"/>
          <w:color w:val="000000"/>
          <w:sz w:val="28"/>
        </w:rPr>
        <w:t>
      24. 23-бағанда бағалы қағаздың "басқа да жиынтық кіріс арқылы әділ құны бойынша есептелетін", "пайда немесе зиян арқылы әділ құны бойынша есептелетін" немесе "амортизацияланған құны бойынша есептелетін" санаты көрсетіледі.</w:t>
      </w:r>
    </w:p>
    <w:bookmarkEnd w:id="165"/>
    <w:bookmarkStart w:name="z1231" w:id="166"/>
    <w:p>
      <w:pPr>
        <w:spacing w:after="0"/>
        <w:ind w:left="0"/>
        <w:jc w:val="both"/>
      </w:pPr>
      <w:r>
        <w:rPr>
          <w:rFonts w:ascii="Times New Roman"/>
          <w:b w:val="false"/>
          <w:i w:val="false"/>
          <w:color w:val="000000"/>
          <w:sz w:val="28"/>
        </w:rPr>
        <w:t>
      25. 24 және 25-бағандарды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 рейтингі көрсетіледі. Рейтингі болмаған кезде 24 және 25-бағандарда "рейтингі жоқ" деп көрсетіледі. Бұл бағандар Қазақстан Республикасының мемлекеттік бағалы қағаздары бойынша толтырылмайды.</w:t>
      </w:r>
    </w:p>
    <w:bookmarkEnd w:id="166"/>
    <w:bookmarkStart w:name="z1232" w:id="167"/>
    <w:p>
      <w:pPr>
        <w:spacing w:after="0"/>
        <w:ind w:left="0"/>
        <w:jc w:val="both"/>
      </w:pPr>
      <w:r>
        <w:rPr>
          <w:rFonts w:ascii="Times New Roman"/>
          <w:b w:val="false"/>
          <w:i w:val="false"/>
          <w:color w:val="000000"/>
          <w:sz w:val="28"/>
        </w:rPr>
        <w:t>
      26. 26-бағанда Нысанды ұсыну күніндегі борыштық қаржы құралдары бойынша купондық мөлшерлеме көрсетіледі.</w:t>
      </w:r>
    </w:p>
    <w:bookmarkEnd w:id="167"/>
    <w:bookmarkStart w:name="z1233" w:id="168"/>
    <w:p>
      <w:pPr>
        <w:spacing w:after="0"/>
        <w:ind w:left="0"/>
        <w:jc w:val="both"/>
      </w:pPr>
      <w:r>
        <w:rPr>
          <w:rFonts w:ascii="Times New Roman"/>
          <w:b w:val="false"/>
          <w:i w:val="false"/>
          <w:color w:val="000000"/>
          <w:sz w:val="28"/>
        </w:rPr>
        <w:t>
      27. 7, 8, 20 және 21-бағандар 6 және 16-бағандарда көрсетілген бағалы қағаздарға қатысты толтырылады.</w:t>
      </w:r>
    </w:p>
    <w:bookmarkEnd w:id="168"/>
    <w:bookmarkStart w:name="z1234" w:id="169"/>
    <w:p>
      <w:pPr>
        <w:spacing w:after="0"/>
        <w:ind w:left="0"/>
        <w:jc w:val="both"/>
      </w:pPr>
      <w:r>
        <w:rPr>
          <w:rFonts w:ascii="Times New Roman"/>
          <w:b w:val="false"/>
          <w:i w:val="false"/>
          <w:color w:val="000000"/>
          <w:sz w:val="28"/>
        </w:rPr>
        <w:t>
      28. Мәліметтер болмаған жағдайда, Нысан толтырылмай ұсынылады.</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170"/>
    <w:p>
      <w:pPr>
        <w:spacing w:after="0"/>
        <w:ind w:left="0"/>
        <w:jc w:val="left"/>
      </w:pPr>
      <w:r>
        <w:rPr>
          <w:rFonts w:ascii="Times New Roman"/>
          <w:b/>
          <w:i w:val="false"/>
          <w:color w:val="000000"/>
        </w:rPr>
        <w:t xml:space="preserve"> Әкімшілік деректерді жинауға арналған нысан</w:t>
      </w:r>
    </w:p>
    <w:bookmarkEnd w:id="170"/>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37" w:id="171"/>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71"/>
    <w:bookmarkStart w:name="z1238" w:id="172"/>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End w:id="172"/>
    <w:bookmarkStart w:name="z1239" w:id="173"/>
    <w:p>
      <w:pPr>
        <w:spacing w:after="0"/>
        <w:ind w:left="0"/>
        <w:jc w:val="left"/>
      </w:pPr>
      <w:r>
        <w:rPr>
          <w:rFonts w:ascii="Times New Roman"/>
          <w:b/>
          <w:i w:val="false"/>
          <w:color w:val="000000"/>
        </w:rPr>
        <w:t xml:space="preserve"> Меншікті активтер есебінен жасалған "керi репо" және репо операциялары туралы есеп </w:t>
      </w:r>
    </w:p>
    <w:bookmarkEnd w:id="173"/>
    <w:bookmarkStart w:name="z1240" w:id="174"/>
    <w:p>
      <w:pPr>
        <w:spacing w:after="0"/>
        <w:ind w:left="0"/>
        <w:jc w:val="both"/>
      </w:pPr>
      <w:r>
        <w:rPr>
          <w:rFonts w:ascii="Times New Roman"/>
          <w:b w:val="false"/>
          <w:i w:val="false"/>
          <w:color w:val="000000"/>
          <w:sz w:val="28"/>
        </w:rPr>
        <w:t xml:space="preserve">
      Әкімшілік деректер нысанының индексі: 1- RCB_REPO_SA </w:t>
      </w:r>
    </w:p>
    <w:bookmarkEnd w:id="174"/>
    <w:bookmarkStart w:name="z1241" w:id="175"/>
    <w:p>
      <w:pPr>
        <w:spacing w:after="0"/>
        <w:ind w:left="0"/>
        <w:jc w:val="both"/>
      </w:pPr>
      <w:r>
        <w:rPr>
          <w:rFonts w:ascii="Times New Roman"/>
          <w:b w:val="false"/>
          <w:i w:val="false"/>
          <w:color w:val="000000"/>
          <w:sz w:val="28"/>
        </w:rPr>
        <w:t>
      Кезеңділігі: ай сайын</w:t>
      </w:r>
    </w:p>
    <w:bookmarkEnd w:id="175"/>
    <w:bookmarkStart w:name="z1242" w:id="176"/>
    <w:p>
      <w:pPr>
        <w:spacing w:after="0"/>
        <w:ind w:left="0"/>
        <w:jc w:val="both"/>
      </w:pPr>
      <w:r>
        <w:rPr>
          <w:rFonts w:ascii="Times New Roman"/>
          <w:b w:val="false"/>
          <w:i w:val="false"/>
          <w:color w:val="000000"/>
          <w:sz w:val="28"/>
        </w:rPr>
        <w:t>
      Есепті кезең: 20__ жылғы "______" ____________ жағдай бойынша</w:t>
      </w:r>
    </w:p>
    <w:bookmarkEnd w:id="176"/>
    <w:bookmarkStart w:name="z1243" w:id="177"/>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 брокерлер және (немесе) дилерлер</w:t>
      </w:r>
    </w:p>
    <w:bookmarkEnd w:id="177"/>
    <w:bookmarkStart w:name="z1244" w:id="178"/>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5 (бесінші) жұмыс күнінен кешіктірмей</w:t>
      </w:r>
    </w:p>
    <w:bookmarkEnd w:id="178"/>
    <w:p>
      <w:pPr>
        <w:spacing w:after="0"/>
        <w:ind w:left="0"/>
        <w:jc w:val="both"/>
      </w:pPr>
      <w:r>
        <w:rPr>
          <w:rFonts w:ascii="Times New Roman"/>
          <w:b w:val="false"/>
          <w:i w:val="false"/>
          <w:color w:val="000000"/>
          <w:sz w:val="28"/>
        </w:rPr>
        <w:t>
      Нысан</w:t>
      </w:r>
    </w:p>
    <w:bookmarkStart w:name="z1245" w:id="179"/>
    <w:p>
      <w:pPr>
        <w:spacing w:after="0"/>
        <w:ind w:left="0"/>
        <w:jc w:val="both"/>
      </w:pPr>
      <w:r>
        <w:rPr>
          <w:rFonts w:ascii="Times New Roman"/>
          <w:b w:val="false"/>
          <w:i w:val="false"/>
          <w:color w:val="000000"/>
          <w:sz w:val="28"/>
        </w:rPr>
        <w:t xml:space="preserve">
      Кесте. Меншікті активтер есебінен жасалған "керi репо" және репо операциялары туралы есеп </w:t>
      </w:r>
    </w:p>
    <w:bookmarkEnd w:id="179"/>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елі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түрі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ашылған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жабылған күн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"Керi репо" операциялары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мерзімі күнмен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 (провизиялар)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xml:space="preserve">
      Атауы 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 </w:t>
      </w:r>
    </w:p>
    <w:p>
      <w:pPr>
        <w:spacing w:after="0"/>
        <w:ind w:left="0"/>
        <w:jc w:val="both"/>
      </w:pPr>
      <w:r>
        <w:rPr>
          <w:rFonts w:ascii="Times New Roman"/>
          <w:b w:val="false"/>
          <w:i w:val="false"/>
          <w:color w:val="000000"/>
          <w:sz w:val="28"/>
        </w:rPr>
        <w:t xml:space="preserve">
      Орындаушы ______________________________________             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                         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 есебінен</w:t>
            </w:r>
            <w:r>
              <w:br/>
            </w:r>
            <w:r>
              <w:rPr>
                <w:rFonts w:ascii="Times New Roman"/>
                <w:b w:val="false"/>
                <w:i w:val="false"/>
                <w:color w:val="000000"/>
                <w:sz w:val="20"/>
              </w:rPr>
              <w:t>жасалған "керi репо" және</w:t>
            </w:r>
            <w:r>
              <w:br/>
            </w:r>
            <w:r>
              <w:rPr>
                <w:rFonts w:ascii="Times New Roman"/>
                <w:b w:val="false"/>
                <w:i w:val="false"/>
                <w:color w:val="000000"/>
                <w:sz w:val="20"/>
              </w:rPr>
              <w:t>репо операциялары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247" w:id="180"/>
    <w:p>
      <w:pPr>
        <w:spacing w:after="0"/>
        <w:ind w:left="0"/>
        <w:jc w:val="left"/>
      </w:pPr>
      <w:r>
        <w:rPr>
          <w:rFonts w:ascii="Times New Roman"/>
          <w:b/>
          <w:i w:val="false"/>
          <w:color w:val="000000"/>
        </w:rPr>
        <w:t xml:space="preserve"> "Меншікті активтер есебінен жасалған "керi репо" және репо операциялары туралы есеп" (индексі: 1- RCB_REPO_SA, кезеңділігі: ай сайын) әкімшілік деректер нысанын толтыру бойынша түсіндірме</w:t>
      </w:r>
    </w:p>
    <w:bookmarkEnd w:id="180"/>
    <w:bookmarkStart w:name="z1248" w:id="181"/>
    <w:p>
      <w:pPr>
        <w:spacing w:after="0"/>
        <w:ind w:left="0"/>
        <w:jc w:val="left"/>
      </w:pPr>
      <w:r>
        <w:rPr>
          <w:rFonts w:ascii="Times New Roman"/>
          <w:b/>
          <w:i w:val="false"/>
          <w:color w:val="000000"/>
        </w:rPr>
        <w:t xml:space="preserve"> 1-тарау. Жалпы ережелер</w:t>
      </w:r>
    </w:p>
    <w:bookmarkEnd w:id="181"/>
    <w:bookmarkStart w:name="z1249" w:id="182"/>
    <w:p>
      <w:pPr>
        <w:spacing w:after="0"/>
        <w:ind w:left="0"/>
        <w:jc w:val="both"/>
      </w:pPr>
      <w:r>
        <w:rPr>
          <w:rFonts w:ascii="Times New Roman"/>
          <w:b w:val="false"/>
          <w:i w:val="false"/>
          <w:color w:val="000000"/>
          <w:sz w:val="28"/>
        </w:rPr>
        <w:t>
      1. Осы түсіндірмеде "Меншікті активтер есебінен жасалған "керi репо" және репо операциялары туралы есеп" әкімшілік деректер нысанын (бұдан әрі – Нысан) толтыру бойынша бірыңғай талаптар айқындалады.</w:t>
      </w:r>
    </w:p>
    <w:bookmarkEnd w:id="182"/>
    <w:bookmarkStart w:name="z1250" w:id="18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83"/>
    <w:bookmarkStart w:name="z1251" w:id="184"/>
    <w:p>
      <w:pPr>
        <w:spacing w:after="0"/>
        <w:ind w:left="0"/>
        <w:jc w:val="both"/>
      </w:pPr>
      <w:r>
        <w:rPr>
          <w:rFonts w:ascii="Times New Roman"/>
          <w:b w:val="false"/>
          <w:i w:val="false"/>
          <w:color w:val="000000"/>
          <w:sz w:val="28"/>
        </w:rPr>
        <w:t>
      3. Нысанды инвестициялық портфельді басқарушы, брокер және (немесе) дилер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184"/>
    <w:bookmarkStart w:name="z1252" w:id="185"/>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85"/>
    <w:bookmarkStart w:name="z1253" w:id="186"/>
    <w:p>
      <w:pPr>
        <w:spacing w:after="0"/>
        <w:ind w:left="0"/>
        <w:jc w:val="left"/>
      </w:pPr>
      <w:r>
        <w:rPr>
          <w:rFonts w:ascii="Times New Roman"/>
          <w:b/>
          <w:i w:val="false"/>
          <w:color w:val="000000"/>
        </w:rPr>
        <w:t xml:space="preserve"> 2-тарау. Нысанды толтыру бойынша түсіндірме</w:t>
      </w:r>
    </w:p>
    <w:bookmarkEnd w:id="186"/>
    <w:bookmarkStart w:name="z1254" w:id="187"/>
    <w:p>
      <w:pPr>
        <w:spacing w:after="0"/>
        <w:ind w:left="0"/>
        <w:jc w:val="both"/>
      </w:pPr>
      <w:r>
        <w:rPr>
          <w:rFonts w:ascii="Times New Roman"/>
          <w:b w:val="false"/>
          <w:i w:val="false"/>
          <w:color w:val="000000"/>
          <w:sz w:val="28"/>
        </w:rPr>
        <w:t>
      5. 4-бағанда типі көрсетіле отырып, репо және (немесе) "кері репо" операциялары бойынша берілген және (немесе) сатып алынған бағалы қағаз түрі көрсетіледі.</w:t>
      </w:r>
    </w:p>
    <w:bookmarkEnd w:id="187"/>
    <w:bookmarkStart w:name="z1255" w:id="188"/>
    <w:p>
      <w:pPr>
        <w:spacing w:after="0"/>
        <w:ind w:left="0"/>
        <w:jc w:val="both"/>
      </w:pPr>
      <w:r>
        <w:rPr>
          <w:rFonts w:ascii="Times New Roman"/>
          <w:b w:val="false"/>
          <w:i w:val="false"/>
          <w:color w:val="000000"/>
          <w:sz w:val="28"/>
        </w:rPr>
        <w:t>
      6. 6-бағанда репо және (немесе) "кері репо" операциялары бойынша берілген және (немесе) сатып алынған бағалы қағаздардың саны көрсетіледі.</w:t>
      </w:r>
    </w:p>
    <w:bookmarkEnd w:id="188"/>
    <w:bookmarkStart w:name="z1256" w:id="189"/>
    <w:p>
      <w:pPr>
        <w:spacing w:after="0"/>
        <w:ind w:left="0"/>
        <w:jc w:val="both"/>
      </w:pPr>
      <w:r>
        <w:rPr>
          <w:rFonts w:ascii="Times New Roman"/>
          <w:b w:val="false"/>
          <w:i w:val="false"/>
          <w:color w:val="000000"/>
          <w:sz w:val="28"/>
        </w:rPr>
        <w:t>
      7. 7-бағанда валюталардың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189"/>
    <w:bookmarkStart w:name="z1257" w:id="190"/>
    <w:p>
      <w:pPr>
        <w:spacing w:after="0"/>
        <w:ind w:left="0"/>
        <w:jc w:val="both"/>
      </w:pPr>
      <w:r>
        <w:rPr>
          <w:rFonts w:ascii="Times New Roman"/>
          <w:b w:val="false"/>
          <w:i w:val="false"/>
          <w:color w:val="000000"/>
          <w:sz w:val="28"/>
        </w:rPr>
        <w:t>
      8. 14 және 15-бағандарды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 рейтингі көрсетіледі. Рейтингі болмаған кезде 14 және 15-бағандарда "рейтингі жоқ" деп көрсетіледі. Бұл бағандар Қазақстан Республикасының мемлекеттік бағалы қағаздары бойынша толтырылмайды.</w:t>
      </w:r>
    </w:p>
    <w:bookmarkEnd w:id="190"/>
    <w:bookmarkStart w:name="z1258" w:id="191"/>
    <w:p>
      <w:pPr>
        <w:spacing w:after="0"/>
        <w:ind w:left="0"/>
        <w:jc w:val="both"/>
      </w:pPr>
      <w:r>
        <w:rPr>
          <w:rFonts w:ascii="Times New Roman"/>
          <w:b w:val="false"/>
          <w:i w:val="false"/>
          <w:color w:val="000000"/>
          <w:sz w:val="28"/>
        </w:rPr>
        <w:t>
      9. 16 және 17-бағандарда Қазақстан Республикасы қор биржасының ресми тізіміне сәйкес Қазақстан Республикасының резиденттері бағалы қағаздарының санаты көрсетіледі. Қазақстан Республикасының қор биржасы тізімінің санаты болмаған кезде 16 және 17-бағандарда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bookmarkEnd w:id="191"/>
    <w:p>
      <w:pPr>
        <w:spacing w:after="0"/>
        <w:ind w:left="0"/>
        <w:jc w:val="both"/>
      </w:pPr>
      <w:r>
        <w:rPr>
          <w:rFonts w:ascii="Times New Roman"/>
          <w:b w:val="false"/>
          <w:i w:val="false"/>
          <w:color w:val="000000"/>
          <w:sz w:val="28"/>
        </w:rPr>
        <w:t>
      10. Мәліметтер болмаған жағдайда Нысан толтырылмай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192"/>
    <w:p>
      <w:pPr>
        <w:spacing w:after="0"/>
        <w:ind w:left="0"/>
        <w:jc w:val="left"/>
      </w:pPr>
      <w:r>
        <w:rPr>
          <w:rFonts w:ascii="Times New Roman"/>
          <w:b/>
          <w:i w:val="false"/>
          <w:color w:val="000000"/>
        </w:rPr>
        <w:t xml:space="preserve"> Әкімшілік деректерді жинауға арналған нысан</w:t>
      </w:r>
    </w:p>
    <w:bookmarkEnd w:id="192"/>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Start w:name="z1259" w:id="193"/>
    <w:p>
      <w:pPr>
        <w:spacing w:after="0"/>
        <w:ind w:left="0"/>
        <w:jc w:val="left"/>
      </w:pPr>
      <w:r>
        <w:rPr>
          <w:rFonts w:ascii="Times New Roman"/>
          <w:b/>
          <w:i w:val="false"/>
          <w:color w:val="000000"/>
        </w:rPr>
        <w:t xml:space="preserve"> Меншікті активтердің құрамында есепке алынатын салымдар мен ақша туралы есеп</w:t>
      </w:r>
    </w:p>
    <w:bookmarkEnd w:id="193"/>
    <w:p>
      <w:pPr>
        <w:spacing w:after="0"/>
        <w:ind w:left="0"/>
        <w:jc w:val="both"/>
      </w:pPr>
      <w:r>
        <w:rPr>
          <w:rFonts w:ascii="Times New Roman"/>
          <w:b w:val="false"/>
          <w:i w:val="false"/>
          <w:color w:val="000000"/>
          <w:sz w:val="28"/>
        </w:rPr>
        <w:t xml:space="preserve">
      Әкімшілік деректер нысанының индексі: 1-RCB_Vklady_SA </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 брокерлер және (немесе) дилерлер</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Кесте. Меншікті активтердің құрамында есепке алынатын салымдар мен ақша </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(ұйымның)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(ұйым) рейтингі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шартының жасалу күні және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Салымның мерзімі (күндермен)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Салымды орналастыру күніне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шоттарындағы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дейiнгi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ұйымдардың шоттарындағы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қызмет көрсететін ұйымдардың шоттарындағы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сыйақы мөлшерлемесі (жылдық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негізгі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 (провизиялар)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салым бойынша есептелген сыйақы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xml:space="preserve">
      Атауы 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 </w:t>
      </w:r>
    </w:p>
    <w:p>
      <w:pPr>
        <w:spacing w:after="0"/>
        <w:ind w:left="0"/>
        <w:jc w:val="both"/>
      </w:pPr>
      <w:r>
        <w:rPr>
          <w:rFonts w:ascii="Times New Roman"/>
          <w:b w:val="false"/>
          <w:i w:val="false"/>
          <w:color w:val="000000"/>
          <w:sz w:val="28"/>
        </w:rPr>
        <w:t xml:space="preserve">
      Орындаушы ______________________________________             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                         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активтердің</w:t>
            </w:r>
            <w:r>
              <w:br/>
            </w:r>
            <w:r>
              <w:rPr>
                <w:rFonts w:ascii="Times New Roman"/>
                <w:b w:val="false"/>
                <w:i w:val="false"/>
                <w:color w:val="000000"/>
                <w:sz w:val="20"/>
              </w:rPr>
              <w:t>құрамында есепке алынатын</w:t>
            </w:r>
            <w:r>
              <w:br/>
            </w:r>
            <w:r>
              <w:rPr>
                <w:rFonts w:ascii="Times New Roman"/>
                <w:b w:val="false"/>
                <w:i w:val="false"/>
                <w:color w:val="000000"/>
                <w:sz w:val="20"/>
              </w:rPr>
              <w:t>салымдар мен ақша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261" w:id="194"/>
    <w:p>
      <w:pPr>
        <w:spacing w:after="0"/>
        <w:ind w:left="0"/>
        <w:jc w:val="left"/>
      </w:pPr>
      <w:r>
        <w:rPr>
          <w:rFonts w:ascii="Times New Roman"/>
          <w:b/>
          <w:i w:val="false"/>
          <w:color w:val="000000"/>
        </w:rPr>
        <w:t xml:space="preserve"> "Меншікті активтердің құрамында есепке алынатын салымдар мен ақша туралы есеп" (индексі: 1- RCB_Vklady_SA, кезеңділігі: ай сайын) әкімшілік деректер нысанын толтыру бойынша түсіндірме</w:t>
      </w:r>
    </w:p>
    <w:bookmarkEnd w:id="194"/>
    <w:bookmarkStart w:name="z1262" w:id="195"/>
    <w:p>
      <w:pPr>
        <w:spacing w:after="0"/>
        <w:ind w:left="0"/>
        <w:jc w:val="left"/>
      </w:pPr>
      <w:r>
        <w:rPr>
          <w:rFonts w:ascii="Times New Roman"/>
          <w:b/>
          <w:i w:val="false"/>
          <w:color w:val="000000"/>
        </w:rPr>
        <w:t xml:space="preserve"> 1-тарау. Жалпы ережелер</w:t>
      </w:r>
    </w:p>
    <w:bookmarkEnd w:id="195"/>
    <w:bookmarkStart w:name="z1263" w:id="196"/>
    <w:p>
      <w:pPr>
        <w:spacing w:after="0"/>
        <w:ind w:left="0"/>
        <w:jc w:val="both"/>
      </w:pPr>
      <w:r>
        <w:rPr>
          <w:rFonts w:ascii="Times New Roman"/>
          <w:b w:val="false"/>
          <w:i w:val="false"/>
          <w:color w:val="000000"/>
          <w:sz w:val="28"/>
        </w:rPr>
        <w:t>
      1. Осы түсіндірмеде "Меншікті активтердің құрамында есепке алынатын салымдар мен ақша туралы есеп" әкімшілік деректер нысанын (бұдан әрі – Нысан) толтыру бойынша бірыңғай талаптар айқындалады.</w:t>
      </w:r>
    </w:p>
    <w:bookmarkEnd w:id="196"/>
    <w:bookmarkStart w:name="z1264" w:id="19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97"/>
    <w:bookmarkStart w:name="z1265" w:id="198"/>
    <w:p>
      <w:pPr>
        <w:spacing w:after="0"/>
        <w:ind w:left="0"/>
        <w:jc w:val="both"/>
      </w:pPr>
      <w:r>
        <w:rPr>
          <w:rFonts w:ascii="Times New Roman"/>
          <w:b w:val="false"/>
          <w:i w:val="false"/>
          <w:color w:val="000000"/>
          <w:sz w:val="28"/>
        </w:rPr>
        <w:t>
      3. Нысанды инвестициялық портфельді басқарушы, брокер және (немесе) дилер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198"/>
    <w:bookmarkStart w:name="z1266" w:id="199"/>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99"/>
    <w:bookmarkStart w:name="z1267" w:id="200"/>
    <w:p>
      <w:pPr>
        <w:spacing w:after="0"/>
        <w:ind w:left="0"/>
        <w:jc w:val="left"/>
      </w:pPr>
      <w:r>
        <w:rPr>
          <w:rFonts w:ascii="Times New Roman"/>
          <w:b/>
          <w:i w:val="false"/>
          <w:color w:val="000000"/>
        </w:rPr>
        <w:t xml:space="preserve"> 2-тарау. Нысанды толтыру бойынша түсіндірме</w:t>
      </w:r>
    </w:p>
    <w:bookmarkEnd w:id="200"/>
    <w:bookmarkStart w:name="z1268" w:id="201"/>
    <w:p>
      <w:pPr>
        <w:spacing w:after="0"/>
        <w:ind w:left="0"/>
        <w:jc w:val="both"/>
      </w:pPr>
      <w:r>
        <w:rPr>
          <w:rFonts w:ascii="Times New Roman"/>
          <w:b w:val="false"/>
          <w:i w:val="false"/>
          <w:color w:val="000000"/>
          <w:sz w:val="28"/>
        </w:rPr>
        <w:t>
      5. 3 және 4-бағандарды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3-тармағында көрсетілген рейтингтік агенттіктердің бірі берген банктің немесе банк операцияларының жекелеген түрлерін жүзеге асыратын ұйымның рейтингі көрсетіледі. Рейтингі болмаған кезде 3 және 4-бағандарда "рейтингі жоқ" деп көрсетіледі. Бұл бағандар Қазақстан Республикасы Ұлттық Банкінің салымдары бойынша толтырылмайды.</w:t>
      </w:r>
    </w:p>
    <w:bookmarkEnd w:id="201"/>
    <w:bookmarkStart w:name="z1269" w:id="202"/>
    <w:p>
      <w:pPr>
        <w:spacing w:after="0"/>
        <w:ind w:left="0"/>
        <w:jc w:val="both"/>
      </w:pPr>
      <w:r>
        <w:rPr>
          <w:rFonts w:ascii="Times New Roman"/>
          <w:b w:val="false"/>
          <w:i w:val="false"/>
          <w:color w:val="000000"/>
          <w:sz w:val="28"/>
        </w:rPr>
        <w:t>
      6. 5-бағанда валюта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202"/>
    <w:bookmarkStart w:name="z1270" w:id="203"/>
    <w:p>
      <w:pPr>
        <w:spacing w:after="0"/>
        <w:ind w:left="0"/>
        <w:jc w:val="both"/>
      </w:pPr>
      <w:r>
        <w:rPr>
          <w:rFonts w:ascii="Times New Roman"/>
          <w:b w:val="false"/>
          <w:i w:val="false"/>
          <w:color w:val="000000"/>
          <w:sz w:val="28"/>
        </w:rPr>
        <w:t>
      7. 8-бағанда банктік салым шарты бойынша салымның мерзімі көрсетіледі, салымның мерзімі ұзартылған кезде ұзартуы ескерілген мерзім көрсетіледі.</w:t>
      </w:r>
    </w:p>
    <w:bookmarkEnd w:id="203"/>
    <w:bookmarkStart w:name="z1271" w:id="204"/>
    <w:p>
      <w:pPr>
        <w:spacing w:after="0"/>
        <w:ind w:left="0"/>
        <w:jc w:val="both"/>
      </w:pPr>
      <w:r>
        <w:rPr>
          <w:rFonts w:ascii="Times New Roman"/>
          <w:b w:val="false"/>
          <w:i w:val="false"/>
          <w:color w:val="000000"/>
          <w:sz w:val="28"/>
        </w:rPr>
        <w:t>
      8. 10 және 11-бағандарда меншікті активтерді Қазақстан Республикасының Ұлттық Банкіндегі, екінші деңгейдегі банктердегі және банк операцияларының жекелеген түрлерін жүзеге асыратын ұйымдардағы салымға орналастыру сомасы көрсетіледі. Активтер шетел валютасындағы салымға орналастырылған жағдайда, ұлттық валютамен теңгедегі баламасы бір мезгілде көрсетіле отырып 11-баған толтырылады, активтер ұлттық валютада - теңгемен салымға орналастырылған жағдайда, 10-баған толтырылады.</w:t>
      </w:r>
    </w:p>
    <w:bookmarkEnd w:id="204"/>
    <w:bookmarkStart w:name="z1272" w:id="205"/>
    <w:p>
      <w:pPr>
        <w:spacing w:after="0"/>
        <w:ind w:left="0"/>
        <w:jc w:val="both"/>
      </w:pPr>
      <w:r>
        <w:rPr>
          <w:rFonts w:ascii="Times New Roman"/>
          <w:b w:val="false"/>
          <w:i w:val="false"/>
          <w:color w:val="000000"/>
          <w:sz w:val="28"/>
        </w:rPr>
        <w:t>
      9. Егер салымның меншік құқығына шектеулер бар болса, онда 15-бағанда "иә" сөзі көрсетіледі.</w:t>
      </w:r>
    </w:p>
    <w:bookmarkEnd w:id="205"/>
    <w:bookmarkStart w:name="z1273" w:id="206"/>
    <w:p>
      <w:pPr>
        <w:spacing w:after="0"/>
        <w:ind w:left="0"/>
        <w:jc w:val="both"/>
      </w:pPr>
      <w:r>
        <w:rPr>
          <w:rFonts w:ascii="Times New Roman"/>
          <w:b w:val="false"/>
          <w:i w:val="false"/>
          <w:color w:val="000000"/>
          <w:sz w:val="28"/>
        </w:rPr>
        <w:t>
      10. Кесте салымдар мен ақша сомасын көрсете отырып әрбір валюта, екінші деңгейдегі банк, банк операцияларының жекелеген түрлерін жүзеге асыратын ұйым және бағалы қағаздар нарығында тиісті шарт бойынша қызмет көрсететін ұйым бойынша бөлек толтырылады. Инвестициялық портфельді басқарушының, брокердің және (немесе) дилердің Астана халықаралық биржасының (Astana International Exchange) (бұдан әрі – AIX) орталық депозитарий шоттарындағы бағалы қағаздары бойынша есеп айырысуға арналған АІХ меншікті ақшасы Нысанның 6-жолында көрсетіледі.</w:t>
      </w:r>
    </w:p>
    <w:bookmarkEnd w:id="206"/>
    <w:bookmarkStart w:name="z1274" w:id="207"/>
    <w:p>
      <w:pPr>
        <w:spacing w:after="0"/>
        <w:ind w:left="0"/>
        <w:jc w:val="both"/>
      </w:pPr>
      <w:r>
        <w:rPr>
          <w:rFonts w:ascii="Times New Roman"/>
          <w:b w:val="false"/>
          <w:i w:val="false"/>
          <w:color w:val="000000"/>
          <w:sz w:val="28"/>
        </w:rPr>
        <w:t>
      11. Мәліметтер болмаған жағдайда, Нысан толтырылмай ұсынылады.</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9" w:id="208"/>
    <w:p>
      <w:pPr>
        <w:spacing w:after="0"/>
        <w:ind w:left="0"/>
        <w:jc w:val="left"/>
      </w:pPr>
      <w:r>
        <w:rPr>
          <w:rFonts w:ascii="Times New Roman"/>
          <w:b/>
          <w:i w:val="false"/>
          <w:color w:val="000000"/>
        </w:rPr>
        <w:t xml:space="preserve"> Әкімшілік деректерді жинауға арналған нысан</w:t>
      </w:r>
    </w:p>
    <w:bookmarkEnd w:id="208"/>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Start w:name="z1275" w:id="209"/>
    <w:p>
      <w:pPr>
        <w:spacing w:after="0"/>
        <w:ind w:left="0"/>
        <w:jc w:val="left"/>
      </w:pPr>
      <w:r>
        <w:rPr>
          <w:rFonts w:ascii="Times New Roman"/>
          <w:b/>
          <w:i w:val="false"/>
          <w:color w:val="000000"/>
        </w:rPr>
        <w:t xml:space="preserve"> Меншікті активтер есебінен басқа заңды тұлғалардың капиталына инвестициялар туралы есеп </w:t>
      </w:r>
    </w:p>
    <w:bookmarkEnd w:id="209"/>
    <w:p>
      <w:pPr>
        <w:spacing w:after="0"/>
        <w:ind w:left="0"/>
        <w:jc w:val="both"/>
      </w:pPr>
      <w:r>
        <w:rPr>
          <w:rFonts w:ascii="Times New Roman"/>
          <w:b w:val="false"/>
          <w:i w:val="false"/>
          <w:color w:val="000000"/>
          <w:sz w:val="28"/>
        </w:rPr>
        <w:t xml:space="preserve">
      Әкімшілік деректер нысанының индексі: 1-RCB_IKDU </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 брокерлер және (немесе) дилерлер</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Кесте. Меншікті активтер есебінен басқа заңды тұлғалардың капиталына инвестициялар </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үлесі (пайызбен)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дивидендтер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 </w:t>
      </w:r>
    </w:p>
    <w:p>
      <w:pPr>
        <w:spacing w:after="0"/>
        <w:ind w:left="0"/>
        <w:jc w:val="both"/>
      </w:pPr>
      <w:r>
        <w:rPr>
          <w:rFonts w:ascii="Times New Roman"/>
          <w:b w:val="false"/>
          <w:i w:val="false"/>
          <w:color w:val="000000"/>
          <w:sz w:val="28"/>
        </w:rPr>
        <w:t xml:space="preserve">
      Орындаушы ______________________________________             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                         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 есебінен</w:t>
            </w:r>
            <w:r>
              <w:br/>
            </w:r>
            <w:r>
              <w:rPr>
                <w:rFonts w:ascii="Times New Roman"/>
                <w:b w:val="false"/>
                <w:i w:val="false"/>
                <w:color w:val="000000"/>
                <w:sz w:val="20"/>
              </w:rPr>
              <w:t>басқа заңды тұлғалардың</w:t>
            </w:r>
            <w:r>
              <w:br/>
            </w:r>
            <w:r>
              <w:rPr>
                <w:rFonts w:ascii="Times New Roman"/>
                <w:b w:val="false"/>
                <w:i w:val="false"/>
                <w:color w:val="000000"/>
                <w:sz w:val="20"/>
              </w:rPr>
              <w:t>капиталына инвестициялар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277" w:id="210"/>
    <w:p>
      <w:pPr>
        <w:spacing w:after="0"/>
        <w:ind w:left="0"/>
        <w:jc w:val="left"/>
      </w:pPr>
      <w:r>
        <w:rPr>
          <w:rFonts w:ascii="Times New Roman"/>
          <w:b/>
          <w:i w:val="false"/>
          <w:color w:val="000000"/>
        </w:rPr>
        <w:t xml:space="preserve"> "Меншікті активтер есебінен басқа заңды тұлғалардың капиталына инвестициялар туралы есеп" (индекс: 1- RCB_IKDU, кезеңділігі: ай сайын) әкімшілік деректердің нысанын толтыру бойынша түсіндірме</w:t>
      </w:r>
    </w:p>
    <w:bookmarkEnd w:id="210"/>
    <w:bookmarkStart w:name="z1278" w:id="211"/>
    <w:p>
      <w:pPr>
        <w:spacing w:after="0"/>
        <w:ind w:left="0"/>
        <w:jc w:val="left"/>
      </w:pPr>
      <w:r>
        <w:rPr>
          <w:rFonts w:ascii="Times New Roman"/>
          <w:b/>
          <w:i w:val="false"/>
          <w:color w:val="000000"/>
        </w:rPr>
        <w:t xml:space="preserve"> 1-тарау. Жалпы ережелер</w:t>
      </w:r>
    </w:p>
    <w:bookmarkEnd w:id="211"/>
    <w:bookmarkStart w:name="z1279" w:id="212"/>
    <w:p>
      <w:pPr>
        <w:spacing w:after="0"/>
        <w:ind w:left="0"/>
        <w:jc w:val="both"/>
      </w:pPr>
      <w:r>
        <w:rPr>
          <w:rFonts w:ascii="Times New Roman"/>
          <w:b w:val="false"/>
          <w:i w:val="false"/>
          <w:color w:val="000000"/>
          <w:sz w:val="28"/>
        </w:rPr>
        <w:t>
      1. Осы түсіндірмеде "Меншікті активтер есебінен басқа заңды тұлғалардың капиталына инвестициялар туралы есеп" әкімшілік деректер нысанын (бұдан әрі – Нысан) толтыру бойынша бірыңғай талаптар айқындалады.</w:t>
      </w:r>
    </w:p>
    <w:bookmarkEnd w:id="212"/>
    <w:bookmarkStart w:name="z1280" w:id="21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13"/>
    <w:bookmarkStart w:name="z1281" w:id="214"/>
    <w:p>
      <w:pPr>
        <w:spacing w:after="0"/>
        <w:ind w:left="0"/>
        <w:jc w:val="both"/>
      </w:pPr>
      <w:r>
        <w:rPr>
          <w:rFonts w:ascii="Times New Roman"/>
          <w:b w:val="false"/>
          <w:i w:val="false"/>
          <w:color w:val="000000"/>
          <w:sz w:val="28"/>
        </w:rPr>
        <w:t>
      3. Нысанды инвестициялық портфельді басқарушы, брокер және (немесе) дилер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214"/>
    <w:bookmarkStart w:name="z1282" w:id="215"/>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15"/>
    <w:bookmarkStart w:name="z1283" w:id="216"/>
    <w:p>
      <w:pPr>
        <w:spacing w:after="0"/>
        <w:ind w:left="0"/>
        <w:jc w:val="left"/>
      </w:pPr>
      <w:r>
        <w:rPr>
          <w:rFonts w:ascii="Times New Roman"/>
          <w:b/>
          <w:i w:val="false"/>
          <w:color w:val="000000"/>
        </w:rPr>
        <w:t xml:space="preserve"> 2-тарау. Нысанды толтыру бойынша түсіндірме</w:t>
      </w:r>
    </w:p>
    <w:bookmarkEnd w:id="216"/>
    <w:bookmarkStart w:name="z1284" w:id="217"/>
    <w:p>
      <w:pPr>
        <w:spacing w:after="0"/>
        <w:ind w:left="0"/>
        <w:jc w:val="both"/>
      </w:pPr>
      <w:r>
        <w:rPr>
          <w:rFonts w:ascii="Times New Roman"/>
          <w:b w:val="false"/>
          <w:i w:val="false"/>
          <w:color w:val="000000"/>
          <w:sz w:val="28"/>
        </w:rPr>
        <w:t xml:space="preserve">
      5. Нысанда қауымдасқан ұйымдардың, сондай-ақ басқа заңды тұлғалардың капиталына меншікті активтері есебінен ұйымдардың инвестицияларының мөлшері туралы мәліметтер көрсетіледі. </w:t>
      </w:r>
    </w:p>
    <w:bookmarkEnd w:id="217"/>
    <w:bookmarkStart w:name="z1285" w:id="218"/>
    <w:p>
      <w:pPr>
        <w:spacing w:after="0"/>
        <w:ind w:left="0"/>
        <w:jc w:val="both"/>
      </w:pPr>
      <w:r>
        <w:rPr>
          <w:rFonts w:ascii="Times New Roman"/>
          <w:b w:val="false"/>
          <w:i w:val="false"/>
          <w:color w:val="000000"/>
          <w:sz w:val="28"/>
        </w:rPr>
        <w:t>
      6. Нысанның барлық деректері капиталына ұйым қатысатын заңды тұлғаның қызметінің сипаты бойынша беріледі.</w:t>
      </w:r>
    </w:p>
    <w:bookmarkEnd w:id="218"/>
    <w:bookmarkStart w:name="z1286" w:id="219"/>
    <w:p>
      <w:pPr>
        <w:spacing w:after="0"/>
        <w:ind w:left="0"/>
        <w:jc w:val="both"/>
      </w:pPr>
      <w:r>
        <w:rPr>
          <w:rFonts w:ascii="Times New Roman"/>
          <w:b w:val="false"/>
          <w:i w:val="false"/>
          <w:color w:val="000000"/>
          <w:sz w:val="28"/>
        </w:rPr>
        <w:t>
      7. 4-бағанда бухгалтерлік есепте берлген заңды тұлғалардың капиталына инвестициялардың баланстық құны көрсетіледі.</w:t>
      </w:r>
    </w:p>
    <w:bookmarkEnd w:id="219"/>
    <w:bookmarkStart w:name="z1287" w:id="220"/>
    <w:p>
      <w:pPr>
        <w:spacing w:after="0"/>
        <w:ind w:left="0"/>
        <w:jc w:val="both"/>
      </w:pPr>
      <w:r>
        <w:rPr>
          <w:rFonts w:ascii="Times New Roman"/>
          <w:b w:val="false"/>
          <w:i w:val="false"/>
          <w:color w:val="000000"/>
          <w:sz w:val="28"/>
        </w:rPr>
        <w:t>
      8. 5-бағанда заңды тұлғалардың капиталына инвестициялар бойынша есептелген дивидендтер сомасы көрсетіледі.</w:t>
      </w:r>
    </w:p>
    <w:bookmarkEnd w:id="220"/>
    <w:bookmarkStart w:name="z1288" w:id="221"/>
    <w:p>
      <w:pPr>
        <w:spacing w:after="0"/>
        <w:ind w:left="0"/>
        <w:jc w:val="both"/>
      </w:pPr>
      <w:r>
        <w:rPr>
          <w:rFonts w:ascii="Times New Roman"/>
          <w:b w:val="false"/>
          <w:i w:val="false"/>
          <w:color w:val="000000"/>
          <w:sz w:val="28"/>
        </w:rPr>
        <w:t>
      9. 7-бағанда бухгалтерлік есепте көрсетілген бастапқы тану күні "жылы.айы.күні" форматында көрсетіледі.</w:t>
      </w:r>
    </w:p>
    <w:bookmarkEnd w:id="221"/>
    <w:bookmarkStart w:name="z1289" w:id="222"/>
    <w:p>
      <w:pPr>
        <w:spacing w:after="0"/>
        <w:ind w:left="0"/>
        <w:jc w:val="both"/>
      </w:pPr>
      <w:r>
        <w:rPr>
          <w:rFonts w:ascii="Times New Roman"/>
          <w:b w:val="false"/>
          <w:i w:val="false"/>
          <w:color w:val="000000"/>
          <w:sz w:val="28"/>
        </w:rPr>
        <w:t>
      10. Мәліметтер болмаған жағдайда, Нысан толтырылмай ұсынылады.</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 w:id="223"/>
    <w:p>
      <w:pPr>
        <w:spacing w:after="0"/>
        <w:ind w:left="0"/>
        <w:jc w:val="left"/>
      </w:pPr>
      <w:r>
        <w:rPr>
          <w:rFonts w:ascii="Times New Roman"/>
          <w:b/>
          <w:i w:val="false"/>
          <w:color w:val="000000"/>
        </w:rPr>
        <w:t xml:space="preserve"> Әкімшілік деректерді жинауға арналған нысан</w:t>
      </w:r>
    </w:p>
    <w:bookmarkEnd w:id="223"/>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Start w:name="z1317" w:id="224"/>
    <w:p>
      <w:pPr>
        <w:spacing w:after="0"/>
        <w:ind w:left="0"/>
        <w:jc w:val="left"/>
      </w:pPr>
      <w:r>
        <w:rPr>
          <w:rFonts w:ascii="Times New Roman"/>
          <w:b/>
          <w:i w:val="false"/>
          <w:color w:val="000000"/>
        </w:rPr>
        <w:t xml:space="preserve"> Меншікті активтер мен клиенттердің активтері құрамында есепке алынатын берілген қарыздар мен дебиторлық берешек туралы есеп</w:t>
      </w:r>
    </w:p>
    <w:bookmarkEnd w:id="224"/>
    <w:p>
      <w:pPr>
        <w:spacing w:after="0"/>
        <w:ind w:left="0"/>
        <w:jc w:val="both"/>
      </w:pPr>
      <w:r>
        <w:rPr>
          <w:rFonts w:ascii="Times New Roman"/>
          <w:b w:val="false"/>
          <w:i w:val="false"/>
          <w:color w:val="000000"/>
          <w:sz w:val="28"/>
        </w:rPr>
        <w:t xml:space="preserve">
      Әкімшілік деректер нысанының индексі: 1-RCB_DZ </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 брокерлер және (немесе) дилерлер</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Кесте. Меншікті активтер мен клиенттердің активтері құрамында есепке алынатын берілген қарыздар мен дебиторлық берешек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 (меншікті активтер), талаптардың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Контрагенттің (дебитордың)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(туындау)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(жабу)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 бойынша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активтері бойынша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клиенттердің активтері бойынша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талаптардың ағымдағы құны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 (провизиялар)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негіздемесі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xml:space="preserve">
      Атауы ______________________________________ </w:t>
      </w:r>
    </w:p>
    <w:bookmarkStart w:name="z1290" w:id="225"/>
    <w:p>
      <w:pPr>
        <w:spacing w:after="0"/>
        <w:ind w:left="0"/>
        <w:jc w:val="both"/>
      </w:pPr>
      <w:r>
        <w:rPr>
          <w:rFonts w:ascii="Times New Roman"/>
          <w:b w:val="false"/>
          <w:i w:val="false"/>
          <w:color w:val="000000"/>
          <w:sz w:val="28"/>
        </w:rPr>
        <w:t xml:space="preserve">
      Мекенжайы __________________________________________________________ </w:t>
      </w:r>
    </w:p>
    <w:bookmarkEnd w:id="225"/>
    <w:bookmarkStart w:name="z1291" w:id="226"/>
    <w:p>
      <w:pPr>
        <w:spacing w:after="0"/>
        <w:ind w:left="0"/>
        <w:jc w:val="both"/>
      </w:pPr>
      <w:r>
        <w:rPr>
          <w:rFonts w:ascii="Times New Roman"/>
          <w:b w:val="false"/>
          <w:i w:val="false"/>
          <w:color w:val="000000"/>
          <w:sz w:val="28"/>
        </w:rPr>
        <w:t xml:space="preserve">
      Телефоны ________________________________________ </w:t>
      </w:r>
    </w:p>
    <w:bookmarkEnd w:id="226"/>
    <w:bookmarkStart w:name="z1292" w:id="227"/>
    <w:p>
      <w:pPr>
        <w:spacing w:after="0"/>
        <w:ind w:left="0"/>
        <w:jc w:val="both"/>
      </w:pPr>
      <w:r>
        <w:rPr>
          <w:rFonts w:ascii="Times New Roman"/>
          <w:b w:val="false"/>
          <w:i w:val="false"/>
          <w:color w:val="000000"/>
          <w:sz w:val="28"/>
        </w:rPr>
        <w:t xml:space="preserve">
      Электрондық пошта мекенжайы _________________________ </w:t>
      </w:r>
    </w:p>
    <w:bookmarkEnd w:id="227"/>
    <w:bookmarkStart w:name="z1293" w:id="228"/>
    <w:p>
      <w:pPr>
        <w:spacing w:after="0"/>
        <w:ind w:left="0"/>
        <w:jc w:val="both"/>
      </w:pPr>
      <w:r>
        <w:rPr>
          <w:rFonts w:ascii="Times New Roman"/>
          <w:b w:val="false"/>
          <w:i w:val="false"/>
          <w:color w:val="000000"/>
          <w:sz w:val="28"/>
        </w:rPr>
        <w:t xml:space="preserve">
      Орындаушы ______________________________________             ______________ </w:t>
      </w:r>
    </w:p>
    <w:bookmarkEnd w:id="228"/>
    <w:bookmarkStart w:name="z1294" w:id="229"/>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29"/>
    <w:bookmarkStart w:name="z1295" w:id="230"/>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30"/>
    <w:bookmarkStart w:name="z1296" w:id="231"/>
    <w:p>
      <w:pPr>
        <w:spacing w:after="0"/>
        <w:ind w:left="0"/>
        <w:jc w:val="both"/>
      </w:pPr>
      <w:r>
        <w:rPr>
          <w:rFonts w:ascii="Times New Roman"/>
          <w:b w:val="false"/>
          <w:i w:val="false"/>
          <w:color w:val="000000"/>
          <w:sz w:val="28"/>
        </w:rPr>
        <w:t xml:space="preserve">
      _______________________________________                         _____________ </w:t>
      </w:r>
    </w:p>
    <w:bookmarkEnd w:id="231"/>
    <w:bookmarkStart w:name="z1297" w:id="232"/>
    <w:p>
      <w:pPr>
        <w:spacing w:after="0"/>
        <w:ind w:left="0"/>
        <w:jc w:val="both"/>
      </w:pPr>
      <w:r>
        <w:rPr>
          <w:rFonts w:ascii="Times New Roman"/>
          <w:b w:val="false"/>
          <w:i w:val="false"/>
          <w:color w:val="000000"/>
          <w:sz w:val="28"/>
        </w:rPr>
        <w:t>
      тегі, аты және әкесінің аты (ол бар болса)                               қолы</w:t>
      </w:r>
    </w:p>
    <w:bookmarkEnd w:id="232"/>
    <w:bookmarkStart w:name="z1298" w:id="233"/>
    <w:p>
      <w:pPr>
        <w:spacing w:after="0"/>
        <w:ind w:left="0"/>
        <w:jc w:val="both"/>
      </w:pPr>
      <w:r>
        <w:rPr>
          <w:rFonts w:ascii="Times New Roman"/>
          <w:b w:val="false"/>
          <w:i w:val="false"/>
          <w:color w:val="000000"/>
          <w:sz w:val="28"/>
        </w:rPr>
        <w:t>
      Күні 20__ жылғы "____" ______________</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 мен</w:t>
            </w:r>
            <w:r>
              <w:br/>
            </w:r>
            <w:r>
              <w:rPr>
                <w:rFonts w:ascii="Times New Roman"/>
                <w:b w:val="false"/>
                <w:i w:val="false"/>
                <w:color w:val="000000"/>
                <w:sz w:val="20"/>
              </w:rPr>
              <w:t xml:space="preserve">клиенттердің активтері </w:t>
            </w:r>
            <w:r>
              <w:br/>
            </w:r>
            <w:r>
              <w:rPr>
                <w:rFonts w:ascii="Times New Roman"/>
                <w:b w:val="false"/>
                <w:i w:val="false"/>
                <w:color w:val="000000"/>
                <w:sz w:val="20"/>
              </w:rPr>
              <w:t xml:space="preserve">құрамында есепке алынатын </w:t>
            </w:r>
            <w:r>
              <w:br/>
            </w:r>
            <w:r>
              <w:rPr>
                <w:rFonts w:ascii="Times New Roman"/>
                <w:b w:val="false"/>
                <w:i w:val="false"/>
                <w:color w:val="000000"/>
                <w:sz w:val="20"/>
              </w:rPr>
              <w:t xml:space="preserve">берілген қарыздар мен </w:t>
            </w:r>
            <w:r>
              <w:br/>
            </w:r>
            <w:r>
              <w:rPr>
                <w:rFonts w:ascii="Times New Roman"/>
                <w:b w:val="false"/>
                <w:i w:val="false"/>
                <w:color w:val="000000"/>
                <w:sz w:val="20"/>
              </w:rPr>
              <w:t>дебиторлық берешек</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300" w:id="234"/>
    <w:p>
      <w:pPr>
        <w:spacing w:after="0"/>
        <w:ind w:left="0"/>
        <w:jc w:val="left"/>
      </w:pPr>
      <w:r>
        <w:rPr>
          <w:rFonts w:ascii="Times New Roman"/>
          <w:b/>
          <w:i w:val="false"/>
          <w:color w:val="000000"/>
        </w:rPr>
        <w:t xml:space="preserve"> "Меншікті активтер мен клиенттердің активтері құрамында есепке алынатын берілген қарыздар мен дебиторлық берешек туралы есеп" (индекс: 1- RCB_ DZ, кезеңділігі: ай сайын) әкімшілік деректердің нысанын толтыру бойынша түсіндірме</w:t>
      </w:r>
    </w:p>
    <w:bookmarkEnd w:id="234"/>
    <w:bookmarkStart w:name="z1301" w:id="235"/>
    <w:p>
      <w:pPr>
        <w:spacing w:after="0"/>
        <w:ind w:left="0"/>
        <w:jc w:val="left"/>
      </w:pPr>
      <w:r>
        <w:rPr>
          <w:rFonts w:ascii="Times New Roman"/>
          <w:b/>
          <w:i w:val="false"/>
          <w:color w:val="000000"/>
        </w:rPr>
        <w:t xml:space="preserve"> 1-тарау. Жалпы ережелер</w:t>
      </w:r>
    </w:p>
    <w:bookmarkEnd w:id="235"/>
    <w:bookmarkStart w:name="z1302" w:id="236"/>
    <w:p>
      <w:pPr>
        <w:spacing w:after="0"/>
        <w:ind w:left="0"/>
        <w:jc w:val="both"/>
      </w:pPr>
      <w:r>
        <w:rPr>
          <w:rFonts w:ascii="Times New Roman"/>
          <w:b w:val="false"/>
          <w:i w:val="false"/>
          <w:color w:val="000000"/>
          <w:sz w:val="28"/>
        </w:rPr>
        <w:t>
      1. Осы түсіндірмеде "Меншікті активтер мен клиенттердің активтері құрамында есепке алынатын берілген қарыздар мен дебиторлық берешек туралы есеп" әкімшілік деректер нысанын (бұдан әрі – Нысан) толтыру бойынша бірыңғай талаптар айқындалады.</w:t>
      </w:r>
    </w:p>
    <w:bookmarkEnd w:id="236"/>
    <w:bookmarkStart w:name="z1303" w:id="23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37"/>
    <w:bookmarkStart w:name="z1304" w:id="238"/>
    <w:p>
      <w:pPr>
        <w:spacing w:after="0"/>
        <w:ind w:left="0"/>
        <w:jc w:val="both"/>
      </w:pPr>
      <w:r>
        <w:rPr>
          <w:rFonts w:ascii="Times New Roman"/>
          <w:b w:val="false"/>
          <w:i w:val="false"/>
          <w:color w:val="000000"/>
          <w:sz w:val="28"/>
        </w:rPr>
        <w:t>
      3. Нысанды инвестициялық портфельді басқарушы, брокер және (немесе) дилер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238"/>
    <w:bookmarkStart w:name="z1305" w:id="239"/>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39"/>
    <w:bookmarkStart w:name="z1306" w:id="240"/>
    <w:p>
      <w:pPr>
        <w:spacing w:after="0"/>
        <w:ind w:left="0"/>
        <w:jc w:val="left"/>
      </w:pPr>
      <w:r>
        <w:rPr>
          <w:rFonts w:ascii="Times New Roman"/>
          <w:b/>
          <w:i w:val="false"/>
          <w:color w:val="000000"/>
        </w:rPr>
        <w:t xml:space="preserve"> 2-тарау. Нысанды толтыру бойынша түсіндірме</w:t>
      </w:r>
    </w:p>
    <w:bookmarkEnd w:id="240"/>
    <w:bookmarkStart w:name="z1307" w:id="241"/>
    <w:p>
      <w:pPr>
        <w:spacing w:after="0"/>
        <w:ind w:left="0"/>
        <w:jc w:val="both"/>
      </w:pPr>
      <w:r>
        <w:rPr>
          <w:rFonts w:ascii="Times New Roman"/>
          <w:b w:val="false"/>
          <w:i w:val="false"/>
          <w:color w:val="000000"/>
          <w:sz w:val="28"/>
        </w:rPr>
        <w:t>
      5. Нысанда брокердің және (немесе) дилердің және (немесе) инвестициялық портфельді басқарушының меншікті активтерінің және инвестициялық портфельді басқарушы клиенттерінің активтерінің құрамында есепке алынатын берілген қарыздар және дебиторлық берешек туралы, оның ішінде басқаға талап ету құқықтарын беру шарттары бойынша туралы мәліметтер көрсетіледі.</w:t>
      </w:r>
    </w:p>
    <w:bookmarkEnd w:id="241"/>
    <w:bookmarkStart w:name="z1308" w:id="242"/>
    <w:p>
      <w:pPr>
        <w:spacing w:after="0"/>
        <w:ind w:left="0"/>
        <w:jc w:val="both"/>
      </w:pPr>
      <w:r>
        <w:rPr>
          <w:rFonts w:ascii="Times New Roman"/>
          <w:b w:val="false"/>
          <w:i w:val="false"/>
          <w:color w:val="000000"/>
          <w:sz w:val="28"/>
        </w:rPr>
        <w:t xml:space="preserve">
      Брокердің және (немесе) дилердің және (немесе) инвестициялық портфельді басқарушының бағалы қағаздар нарығында кәсіби қызметті жүзеге асыру шеңберінде қызмет көрсетуге, сондай-ақ әкімшілік-шаруашылық қызметке байланысты дебиторлық берешек сомасы жинақталған түрде беріледі. Брокердің және (немесе) дилердің және (немесе) инвестициялық портфельді басқарушының бағалы қағаздар нарығында кәсіби қызметті жүзеге асыру шеңберінде қызмет көрсетуге, сондай-ақ әкімшілік-шаруашылық қызметке байланысты дебиторлық берешекке қатысты 3, 4, 5, 6, 7 және 11-бағандар толтырылмайды. </w:t>
      </w:r>
    </w:p>
    <w:bookmarkEnd w:id="242"/>
    <w:bookmarkStart w:name="z1309" w:id="243"/>
    <w:p>
      <w:pPr>
        <w:spacing w:after="0"/>
        <w:ind w:left="0"/>
        <w:jc w:val="both"/>
      </w:pPr>
      <w:r>
        <w:rPr>
          <w:rFonts w:ascii="Times New Roman"/>
          <w:b w:val="false"/>
          <w:i w:val="false"/>
          <w:color w:val="000000"/>
          <w:sz w:val="28"/>
        </w:rPr>
        <w:t>
      6. 3-бағанда контрагенттің (дебитордың) атауы көрсетіледі.</w:t>
      </w:r>
    </w:p>
    <w:bookmarkEnd w:id="243"/>
    <w:bookmarkStart w:name="z1310" w:id="244"/>
    <w:p>
      <w:pPr>
        <w:spacing w:after="0"/>
        <w:ind w:left="0"/>
        <w:jc w:val="both"/>
      </w:pPr>
      <w:r>
        <w:rPr>
          <w:rFonts w:ascii="Times New Roman"/>
          <w:b w:val="false"/>
          <w:i w:val="false"/>
          <w:color w:val="000000"/>
          <w:sz w:val="28"/>
        </w:rPr>
        <w:t xml:space="preserve">
      7. 4-бағанда қарыз беру күні немесе дебиторлық берешектің (басқаға талап ету құқықтарын беру шарттары бойынша талап ету құқықтары) туындаған күні "жылы.айы.күні" форматында көрсетіледі. </w:t>
      </w:r>
    </w:p>
    <w:bookmarkEnd w:id="244"/>
    <w:bookmarkStart w:name="z1311" w:id="245"/>
    <w:p>
      <w:pPr>
        <w:spacing w:after="0"/>
        <w:ind w:left="0"/>
        <w:jc w:val="both"/>
      </w:pPr>
      <w:r>
        <w:rPr>
          <w:rFonts w:ascii="Times New Roman"/>
          <w:b w:val="false"/>
          <w:i w:val="false"/>
          <w:color w:val="000000"/>
          <w:sz w:val="28"/>
        </w:rPr>
        <w:t xml:space="preserve">
      Эмитенттің бағалы қағаздар бойынша сыйақы төлеу берешегі көрсетілген кезде бағалы қағаздар бойынша сыйақы алу құқығы бар, бағалы қағаздар шығару проспектісінде және (немесе) эмитент акционерлерінің жалпы жиналысының шешімінде белгіленген бағалы қағаздарды ұстаушылардың тізімін жасау күні көрсетіледі. </w:t>
      </w:r>
    </w:p>
    <w:bookmarkEnd w:id="245"/>
    <w:bookmarkStart w:name="z1312" w:id="246"/>
    <w:p>
      <w:pPr>
        <w:spacing w:after="0"/>
        <w:ind w:left="0"/>
        <w:jc w:val="both"/>
      </w:pPr>
      <w:r>
        <w:rPr>
          <w:rFonts w:ascii="Times New Roman"/>
          <w:b w:val="false"/>
          <w:i w:val="false"/>
          <w:color w:val="000000"/>
          <w:sz w:val="28"/>
        </w:rPr>
        <w:t xml:space="preserve">
      8. 5-бағанда қарызды өтеу күні немесе дебиторлық берешек бойынша міндеттемелерді өтеу күні "жылы.айы.күні" форматында көрсетіледі. </w:t>
      </w:r>
    </w:p>
    <w:bookmarkEnd w:id="246"/>
    <w:bookmarkStart w:name="z1313" w:id="247"/>
    <w:p>
      <w:pPr>
        <w:spacing w:after="0"/>
        <w:ind w:left="0"/>
        <w:jc w:val="both"/>
      </w:pPr>
      <w:r>
        <w:rPr>
          <w:rFonts w:ascii="Times New Roman"/>
          <w:b w:val="false"/>
          <w:i w:val="false"/>
          <w:color w:val="000000"/>
          <w:sz w:val="28"/>
        </w:rPr>
        <w:t>
      9. 6-бағанда қарыз немесе дебиторлық берешек валютасы көрсетіледі. Валюта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247"/>
    <w:bookmarkStart w:name="z1314" w:id="248"/>
    <w:p>
      <w:pPr>
        <w:spacing w:after="0"/>
        <w:ind w:left="0"/>
        <w:jc w:val="both"/>
      </w:pPr>
      <w:r>
        <w:rPr>
          <w:rFonts w:ascii="Times New Roman"/>
          <w:b w:val="false"/>
          <w:i w:val="false"/>
          <w:color w:val="000000"/>
          <w:sz w:val="28"/>
        </w:rPr>
        <w:t xml:space="preserve">
      10. 8 және 9-бағандарда есептелген сыйақы бар болса, оны көрсете отырып талаптардың ағымдағы құны көрсетіледі. </w:t>
      </w:r>
    </w:p>
    <w:bookmarkEnd w:id="248"/>
    <w:bookmarkStart w:name="z1315" w:id="249"/>
    <w:p>
      <w:pPr>
        <w:spacing w:after="0"/>
        <w:ind w:left="0"/>
        <w:jc w:val="both"/>
      </w:pPr>
      <w:r>
        <w:rPr>
          <w:rFonts w:ascii="Times New Roman"/>
          <w:b w:val="false"/>
          <w:i w:val="false"/>
          <w:color w:val="000000"/>
          <w:sz w:val="28"/>
        </w:rPr>
        <w:t>
      11. 10-бағанда бар болған жағдайда актив бойынша резервтер (провизиялар) сомасы көрсетіледі.</w:t>
      </w:r>
    </w:p>
    <w:bookmarkEnd w:id="249"/>
    <w:bookmarkStart w:name="z1316" w:id="250"/>
    <w:p>
      <w:pPr>
        <w:spacing w:after="0"/>
        <w:ind w:left="0"/>
        <w:jc w:val="both"/>
      </w:pPr>
      <w:r>
        <w:rPr>
          <w:rFonts w:ascii="Times New Roman"/>
          <w:b w:val="false"/>
          <w:i w:val="false"/>
          <w:color w:val="000000"/>
          <w:sz w:val="28"/>
        </w:rPr>
        <w:t>
      12. 11-бағанда оның негізінде қарыз берілген немесе дебиторлық берешек туындаған бастапқы есептік құжат (қарыз беру шарты, талап ету құқығын басқаға беру шарты, келісімдер және басқалар) көрсетіледі.</w:t>
      </w:r>
    </w:p>
    <w:bookmarkEnd w:id="250"/>
    <w:bookmarkStart w:name="z1318" w:id="251"/>
    <w:p>
      <w:pPr>
        <w:spacing w:after="0"/>
        <w:ind w:left="0"/>
        <w:jc w:val="both"/>
      </w:pPr>
      <w:r>
        <w:rPr>
          <w:rFonts w:ascii="Times New Roman"/>
          <w:b w:val="false"/>
          <w:i w:val="false"/>
          <w:color w:val="000000"/>
          <w:sz w:val="28"/>
        </w:rPr>
        <w:t>
      13. Мәліметтер болмаған жағдайда, Нысан толтырылмай ұсынылады.</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117" w:id="252"/>
    <w:p>
      <w:pPr>
        <w:spacing w:after="0"/>
        <w:ind w:left="0"/>
        <w:jc w:val="left"/>
      </w:pPr>
      <w:r>
        <w:rPr>
          <w:rFonts w:ascii="Times New Roman"/>
          <w:b/>
          <w:i w:val="false"/>
          <w:color w:val="000000"/>
        </w:rPr>
        <w:t xml:space="preserve"> Әкімшілік деректерді жинауға арналған нысан</w:t>
      </w:r>
    </w:p>
    <w:bookmarkEnd w:id="252"/>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321" w:id="253"/>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53"/>
    <w:bookmarkStart w:name="z1322" w:id="254"/>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End w:id="254"/>
    <w:bookmarkStart w:name="z1323" w:id="255"/>
    <w:p>
      <w:pPr>
        <w:spacing w:after="0"/>
        <w:ind w:left="0"/>
        <w:jc w:val="left"/>
      </w:pPr>
      <w:r>
        <w:rPr>
          <w:rFonts w:ascii="Times New Roman"/>
          <w:b/>
          <w:i w:val="false"/>
          <w:color w:val="000000"/>
        </w:rPr>
        <w:t xml:space="preserve"> Инвестициялық қорлар жөніндегі есеп</w:t>
      </w:r>
    </w:p>
    <w:bookmarkEnd w:id="255"/>
    <w:bookmarkStart w:name="z1324" w:id="256"/>
    <w:p>
      <w:pPr>
        <w:spacing w:after="0"/>
        <w:ind w:left="0"/>
        <w:jc w:val="both"/>
      </w:pPr>
      <w:r>
        <w:rPr>
          <w:rFonts w:ascii="Times New Roman"/>
          <w:b w:val="false"/>
          <w:i w:val="false"/>
          <w:color w:val="000000"/>
          <w:sz w:val="28"/>
        </w:rPr>
        <w:t xml:space="preserve">
      Әкімшілік деректер нысанының индексі: 1-RCB_IF </w:t>
      </w:r>
    </w:p>
    <w:bookmarkEnd w:id="256"/>
    <w:bookmarkStart w:name="z1325" w:id="257"/>
    <w:p>
      <w:pPr>
        <w:spacing w:after="0"/>
        <w:ind w:left="0"/>
        <w:jc w:val="both"/>
      </w:pPr>
      <w:r>
        <w:rPr>
          <w:rFonts w:ascii="Times New Roman"/>
          <w:b w:val="false"/>
          <w:i w:val="false"/>
          <w:color w:val="000000"/>
          <w:sz w:val="28"/>
        </w:rPr>
        <w:t>
      Кезеңділігі: ай сайын</w:t>
      </w:r>
    </w:p>
    <w:bookmarkEnd w:id="257"/>
    <w:bookmarkStart w:name="z1326" w:id="258"/>
    <w:p>
      <w:pPr>
        <w:spacing w:after="0"/>
        <w:ind w:left="0"/>
        <w:jc w:val="both"/>
      </w:pPr>
      <w:r>
        <w:rPr>
          <w:rFonts w:ascii="Times New Roman"/>
          <w:b w:val="false"/>
          <w:i w:val="false"/>
          <w:color w:val="000000"/>
          <w:sz w:val="28"/>
        </w:rPr>
        <w:t>
      Есепті кезең: 20__ жылғы "______" ____________ жағдай бойынша</w:t>
      </w:r>
    </w:p>
    <w:bookmarkEnd w:id="258"/>
    <w:bookmarkStart w:name="z1327" w:id="259"/>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w:t>
      </w:r>
    </w:p>
    <w:bookmarkEnd w:id="259"/>
    <w:bookmarkStart w:name="z1328" w:id="260"/>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5 (бесінші) жұмыс күнінен кешіктірмей</w:t>
      </w:r>
    </w:p>
    <w:bookmarkEnd w:id="260"/>
    <w:bookmarkStart w:name="z1329" w:id="261"/>
    <w:p>
      <w:pPr>
        <w:spacing w:after="0"/>
        <w:ind w:left="0"/>
        <w:jc w:val="both"/>
      </w:pPr>
      <w:r>
        <w:rPr>
          <w:rFonts w:ascii="Times New Roman"/>
          <w:b w:val="false"/>
          <w:i w:val="false"/>
          <w:color w:val="000000"/>
          <w:sz w:val="28"/>
        </w:rPr>
        <w:t>
      Нысан</w:t>
      </w:r>
    </w:p>
    <w:bookmarkEnd w:id="261"/>
    <w:bookmarkStart w:name="z1330" w:id="262"/>
    <w:p>
      <w:pPr>
        <w:spacing w:after="0"/>
        <w:ind w:left="0"/>
        <w:jc w:val="both"/>
      </w:pPr>
      <w:r>
        <w:rPr>
          <w:rFonts w:ascii="Times New Roman"/>
          <w:b w:val="false"/>
          <w:i w:val="false"/>
          <w:color w:val="000000"/>
          <w:sz w:val="28"/>
        </w:rPr>
        <w:t xml:space="preserve">
      Кесте. Инвестициялық қорлар </w:t>
      </w:r>
    </w:p>
    <w:bookmarkEnd w:id="262"/>
    <w:bookmarkStart w:name="z1331" w:id="263"/>
    <w:p>
      <w:pPr>
        <w:spacing w:after="0"/>
        <w:ind w:left="0"/>
        <w:jc w:val="both"/>
      </w:pPr>
      <w:r>
        <w:rPr>
          <w:rFonts w:ascii="Times New Roman"/>
          <w:b w:val="false"/>
          <w:i w:val="false"/>
          <w:color w:val="000000"/>
          <w:sz w:val="28"/>
        </w:rPr>
        <w:t>
      (мың теңгемен)</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Айналыстағы пайлар (акциялар)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Пайдың есептік құны (инвестициялық пай қоры үшін)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Пайдың кірістілігі (инвестициялық пай қоры үшін), жылдық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2" w:id="264"/>
    <w:p>
      <w:pPr>
        <w:spacing w:after="0"/>
        <w:ind w:left="0"/>
        <w:jc w:val="both"/>
      </w:pPr>
      <w:r>
        <w:rPr>
          <w:rFonts w:ascii="Times New Roman"/>
          <w:b w:val="false"/>
          <w:i w:val="false"/>
          <w:color w:val="000000"/>
          <w:sz w:val="28"/>
        </w:rPr>
        <w:t>
      кестенің жалғасы:</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құны (акционерлік инвестициялық қор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пайшылар саны (инвестициялық пай қоры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пайшылар саны (инвестициялық пай қоры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 банктің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333" w:id="265"/>
    <w:p>
      <w:pPr>
        <w:spacing w:after="0"/>
        <w:ind w:left="0"/>
        <w:jc w:val="both"/>
      </w:pPr>
      <w:r>
        <w:rPr>
          <w:rFonts w:ascii="Times New Roman"/>
          <w:b w:val="false"/>
          <w:i w:val="false"/>
          <w:color w:val="000000"/>
          <w:sz w:val="28"/>
        </w:rPr>
        <w:t xml:space="preserve">
      Атауы ______________________________________ </w:t>
      </w:r>
    </w:p>
    <w:bookmarkEnd w:id="265"/>
    <w:bookmarkStart w:name="z1334" w:id="266"/>
    <w:p>
      <w:pPr>
        <w:spacing w:after="0"/>
        <w:ind w:left="0"/>
        <w:jc w:val="both"/>
      </w:pPr>
      <w:r>
        <w:rPr>
          <w:rFonts w:ascii="Times New Roman"/>
          <w:b w:val="false"/>
          <w:i w:val="false"/>
          <w:color w:val="000000"/>
          <w:sz w:val="28"/>
        </w:rPr>
        <w:t xml:space="preserve">
      Мекенжайы __________________________________________________________ </w:t>
      </w:r>
    </w:p>
    <w:bookmarkEnd w:id="266"/>
    <w:bookmarkStart w:name="z1335" w:id="267"/>
    <w:p>
      <w:pPr>
        <w:spacing w:after="0"/>
        <w:ind w:left="0"/>
        <w:jc w:val="both"/>
      </w:pPr>
      <w:r>
        <w:rPr>
          <w:rFonts w:ascii="Times New Roman"/>
          <w:b w:val="false"/>
          <w:i w:val="false"/>
          <w:color w:val="000000"/>
          <w:sz w:val="28"/>
        </w:rPr>
        <w:t xml:space="preserve">
      Телефоны ________________________________________ </w:t>
      </w:r>
    </w:p>
    <w:bookmarkEnd w:id="267"/>
    <w:bookmarkStart w:name="z1336" w:id="268"/>
    <w:p>
      <w:pPr>
        <w:spacing w:after="0"/>
        <w:ind w:left="0"/>
        <w:jc w:val="both"/>
      </w:pPr>
      <w:r>
        <w:rPr>
          <w:rFonts w:ascii="Times New Roman"/>
          <w:b w:val="false"/>
          <w:i w:val="false"/>
          <w:color w:val="000000"/>
          <w:sz w:val="28"/>
        </w:rPr>
        <w:t xml:space="preserve">
      Электрондық пошта мекенжайы _________________________ </w:t>
      </w:r>
    </w:p>
    <w:bookmarkEnd w:id="268"/>
    <w:bookmarkStart w:name="z1337" w:id="269"/>
    <w:p>
      <w:pPr>
        <w:spacing w:after="0"/>
        <w:ind w:left="0"/>
        <w:jc w:val="both"/>
      </w:pPr>
      <w:r>
        <w:rPr>
          <w:rFonts w:ascii="Times New Roman"/>
          <w:b w:val="false"/>
          <w:i w:val="false"/>
          <w:color w:val="000000"/>
          <w:sz w:val="28"/>
        </w:rPr>
        <w:t xml:space="preserve">
      Орындаушы ______________________________________             ______________ </w:t>
      </w:r>
    </w:p>
    <w:bookmarkEnd w:id="269"/>
    <w:bookmarkStart w:name="z1338" w:id="270"/>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70"/>
    <w:bookmarkStart w:name="z1339" w:id="271"/>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71"/>
    <w:bookmarkStart w:name="z1340" w:id="272"/>
    <w:p>
      <w:pPr>
        <w:spacing w:after="0"/>
        <w:ind w:left="0"/>
        <w:jc w:val="both"/>
      </w:pPr>
      <w:r>
        <w:rPr>
          <w:rFonts w:ascii="Times New Roman"/>
          <w:b w:val="false"/>
          <w:i w:val="false"/>
          <w:color w:val="000000"/>
          <w:sz w:val="28"/>
        </w:rPr>
        <w:t xml:space="preserve">
      _______________________________________                         _____________ </w:t>
      </w:r>
    </w:p>
    <w:bookmarkEnd w:id="272"/>
    <w:bookmarkStart w:name="z1341" w:id="273"/>
    <w:p>
      <w:pPr>
        <w:spacing w:after="0"/>
        <w:ind w:left="0"/>
        <w:jc w:val="both"/>
      </w:pPr>
      <w:r>
        <w:rPr>
          <w:rFonts w:ascii="Times New Roman"/>
          <w:b w:val="false"/>
          <w:i w:val="false"/>
          <w:color w:val="000000"/>
          <w:sz w:val="28"/>
        </w:rPr>
        <w:t>
      тегі, аты және әкесінің аты (ол бар болса)                               қолы</w:t>
      </w:r>
    </w:p>
    <w:bookmarkEnd w:id="273"/>
    <w:bookmarkStart w:name="z1342" w:id="274"/>
    <w:p>
      <w:pPr>
        <w:spacing w:after="0"/>
        <w:ind w:left="0"/>
        <w:jc w:val="both"/>
      </w:pPr>
      <w:r>
        <w:rPr>
          <w:rFonts w:ascii="Times New Roman"/>
          <w:b w:val="false"/>
          <w:i w:val="false"/>
          <w:color w:val="000000"/>
          <w:sz w:val="28"/>
        </w:rPr>
        <w:t>
      Күні 20__ жылғы "____" ______________</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қорлар</w:t>
            </w:r>
            <w:r>
              <w:br/>
            </w:r>
            <w:r>
              <w:rPr>
                <w:rFonts w:ascii="Times New Roman"/>
                <w:b w:val="false"/>
                <w:i w:val="false"/>
                <w:color w:val="000000"/>
                <w:sz w:val="20"/>
              </w:rPr>
              <w:t>жөніндегі есеп нысанына</w:t>
            </w:r>
            <w:r>
              <w:br/>
            </w:r>
            <w:r>
              <w:rPr>
                <w:rFonts w:ascii="Times New Roman"/>
                <w:b w:val="false"/>
                <w:i w:val="false"/>
                <w:color w:val="000000"/>
                <w:sz w:val="20"/>
              </w:rPr>
              <w:t>қосымша</w:t>
            </w:r>
          </w:p>
        </w:tc>
      </w:tr>
    </w:tbl>
    <w:bookmarkStart w:name="z1344" w:id="275"/>
    <w:p>
      <w:pPr>
        <w:spacing w:after="0"/>
        <w:ind w:left="0"/>
        <w:jc w:val="left"/>
      </w:pPr>
      <w:r>
        <w:rPr>
          <w:rFonts w:ascii="Times New Roman"/>
          <w:b/>
          <w:i w:val="false"/>
          <w:color w:val="000000"/>
        </w:rPr>
        <w:t xml:space="preserve"> "Инвестициялық қорлар жөніндегі есеп" (индекс: 1- RCB_IF, кезеңділігі: ай сайын) әкімшілік деректер нысанын толтыру бойынша түсіндірме</w:t>
      </w:r>
    </w:p>
    <w:bookmarkEnd w:id="275"/>
    <w:bookmarkStart w:name="z1345" w:id="276"/>
    <w:p>
      <w:pPr>
        <w:spacing w:after="0"/>
        <w:ind w:left="0"/>
        <w:jc w:val="left"/>
      </w:pPr>
      <w:r>
        <w:rPr>
          <w:rFonts w:ascii="Times New Roman"/>
          <w:b/>
          <w:i w:val="false"/>
          <w:color w:val="000000"/>
        </w:rPr>
        <w:t xml:space="preserve"> 1-тарау. Жалпы ережелер</w:t>
      </w:r>
    </w:p>
    <w:bookmarkEnd w:id="276"/>
    <w:bookmarkStart w:name="z1346" w:id="277"/>
    <w:p>
      <w:pPr>
        <w:spacing w:after="0"/>
        <w:ind w:left="0"/>
        <w:jc w:val="both"/>
      </w:pPr>
      <w:r>
        <w:rPr>
          <w:rFonts w:ascii="Times New Roman"/>
          <w:b w:val="false"/>
          <w:i w:val="false"/>
          <w:color w:val="000000"/>
          <w:sz w:val="28"/>
        </w:rPr>
        <w:t>
      1. Осы түсіндірмеде "Инвестициялық қорлар жөніндегі есеп" әкімшілік деректер нысанын (бұдан әрі – Нысан) толтыру бойынша бірыңғай талаптар айқындалады.</w:t>
      </w:r>
    </w:p>
    <w:bookmarkEnd w:id="277"/>
    <w:bookmarkStart w:name="z1347" w:id="27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78"/>
    <w:bookmarkStart w:name="z1348" w:id="279"/>
    <w:p>
      <w:pPr>
        <w:spacing w:after="0"/>
        <w:ind w:left="0"/>
        <w:jc w:val="both"/>
      </w:pPr>
      <w:r>
        <w:rPr>
          <w:rFonts w:ascii="Times New Roman"/>
          <w:b w:val="false"/>
          <w:i w:val="false"/>
          <w:color w:val="000000"/>
          <w:sz w:val="28"/>
        </w:rPr>
        <w:t>
      3. Нысанды инвестициялық портфельді басқарушы ай сайын жасайды және есепті кезеңнің соңындағы жағдай бойынша толтырады. Нысандағы деректер мың теңгемен толтырылады..</w:t>
      </w:r>
    </w:p>
    <w:bookmarkEnd w:id="279"/>
    <w:bookmarkStart w:name="z1349" w:id="28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80"/>
    <w:bookmarkStart w:name="z1350" w:id="281"/>
    <w:p>
      <w:pPr>
        <w:spacing w:after="0"/>
        <w:ind w:left="0"/>
        <w:jc w:val="left"/>
      </w:pPr>
      <w:r>
        <w:rPr>
          <w:rFonts w:ascii="Times New Roman"/>
          <w:b/>
          <w:i w:val="false"/>
          <w:color w:val="000000"/>
        </w:rPr>
        <w:t xml:space="preserve"> 2-тарау. Нысанды толтыру бойынша түсіндірме</w:t>
      </w:r>
    </w:p>
    <w:bookmarkEnd w:id="281"/>
    <w:bookmarkStart w:name="z1351" w:id="282"/>
    <w:p>
      <w:pPr>
        <w:spacing w:after="0"/>
        <w:ind w:left="0"/>
        <w:jc w:val="both"/>
      </w:pPr>
      <w:r>
        <w:rPr>
          <w:rFonts w:ascii="Times New Roman"/>
          <w:b w:val="false"/>
          <w:i w:val="false"/>
          <w:color w:val="000000"/>
          <w:sz w:val="28"/>
        </w:rPr>
        <w:t>
      5. 5-баған ((Р1/Р2-1)/N х 365 күн х 100) формула бойынша толтырылады, мұнда:</w:t>
      </w:r>
    </w:p>
    <w:bookmarkEnd w:id="282"/>
    <w:bookmarkStart w:name="z1352" w:id="283"/>
    <w:p>
      <w:pPr>
        <w:spacing w:after="0"/>
        <w:ind w:left="0"/>
        <w:jc w:val="both"/>
      </w:pPr>
      <w:r>
        <w:rPr>
          <w:rFonts w:ascii="Times New Roman"/>
          <w:b w:val="false"/>
          <w:i w:val="false"/>
          <w:color w:val="000000"/>
          <w:sz w:val="28"/>
        </w:rPr>
        <w:t>
      P1 - есепті кезеңнің соңындағы пайдың есептік құны (4-баған);</w:t>
      </w:r>
    </w:p>
    <w:bookmarkEnd w:id="283"/>
    <w:bookmarkStart w:name="z1353" w:id="284"/>
    <w:p>
      <w:pPr>
        <w:spacing w:after="0"/>
        <w:ind w:left="0"/>
        <w:jc w:val="both"/>
      </w:pPr>
      <w:r>
        <w:rPr>
          <w:rFonts w:ascii="Times New Roman"/>
          <w:b w:val="false"/>
          <w:i w:val="false"/>
          <w:color w:val="000000"/>
          <w:sz w:val="28"/>
        </w:rPr>
        <w:t>
      P2 - есепті кезеңнің басындағы пайдың есептік құны (3-баған);</w:t>
      </w:r>
    </w:p>
    <w:bookmarkEnd w:id="284"/>
    <w:bookmarkStart w:name="z1354" w:id="285"/>
    <w:p>
      <w:pPr>
        <w:spacing w:after="0"/>
        <w:ind w:left="0"/>
        <w:jc w:val="both"/>
      </w:pPr>
      <w:r>
        <w:rPr>
          <w:rFonts w:ascii="Times New Roman"/>
          <w:b w:val="false"/>
          <w:i w:val="false"/>
          <w:color w:val="000000"/>
          <w:sz w:val="28"/>
        </w:rPr>
        <w:t>
      N - есепті кезеңдегі күндер саны.</w:t>
      </w:r>
    </w:p>
    <w:bookmarkEnd w:id="285"/>
    <w:bookmarkStart w:name="z1355" w:id="286"/>
    <w:p>
      <w:pPr>
        <w:spacing w:after="0"/>
        <w:ind w:left="0"/>
        <w:jc w:val="both"/>
      </w:pPr>
      <w:r>
        <w:rPr>
          <w:rFonts w:ascii="Times New Roman"/>
          <w:b w:val="false"/>
          <w:i w:val="false"/>
          <w:color w:val="000000"/>
          <w:sz w:val="28"/>
        </w:rPr>
        <w:t>
      6. 3, 4, 5 және 6-бағандар үтірден кейін төрт таңбамен көрсетіледі.</w:t>
      </w:r>
    </w:p>
    <w:bookmarkEnd w:id="286"/>
    <w:bookmarkStart w:name="z1356" w:id="287"/>
    <w:p>
      <w:pPr>
        <w:spacing w:after="0"/>
        <w:ind w:left="0"/>
        <w:jc w:val="both"/>
      </w:pPr>
      <w:r>
        <w:rPr>
          <w:rFonts w:ascii="Times New Roman"/>
          <w:b w:val="false"/>
          <w:i w:val="false"/>
          <w:color w:val="000000"/>
          <w:sz w:val="28"/>
        </w:rPr>
        <w:t>
      7. Мәліметтер болмаған жағдайда, Нысан толтырылмай ұсынылады.</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0" w:id="288"/>
    <w:p>
      <w:pPr>
        <w:spacing w:after="0"/>
        <w:ind w:left="0"/>
        <w:jc w:val="left"/>
      </w:pPr>
      <w:r>
        <w:rPr>
          <w:rFonts w:ascii="Times New Roman"/>
          <w:b/>
          <w:i w:val="false"/>
          <w:color w:val="000000"/>
        </w:rPr>
        <w:t xml:space="preserve"> Әкімшілік деректерді жинауға арналған нысан</w:t>
      </w:r>
    </w:p>
    <w:bookmarkEnd w:id="288"/>
    <w:p>
      <w:pPr>
        <w:spacing w:after="0"/>
        <w:ind w:left="0"/>
        <w:jc w:val="both"/>
      </w:pPr>
      <w:r>
        <w:rPr>
          <w:rFonts w:ascii="Times New Roman"/>
          <w:b w:val="false"/>
          <w:i w:val="false"/>
          <w:color w:val="ff0000"/>
          <w:sz w:val="28"/>
        </w:rPr>
        <w:t xml:space="preserve">
      Ескерту. 8-қосымша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360" w:id="289"/>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89"/>
    <w:bookmarkStart w:name="z1361" w:id="290"/>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End w:id="290"/>
    <w:bookmarkStart w:name="z1362" w:id="291"/>
    <w:p>
      <w:pPr>
        <w:spacing w:after="0"/>
        <w:ind w:left="0"/>
        <w:jc w:val="left"/>
      </w:pPr>
      <w:r>
        <w:rPr>
          <w:rFonts w:ascii="Times New Roman"/>
          <w:b/>
          <w:i w:val="false"/>
          <w:color w:val="000000"/>
        </w:rPr>
        <w:t xml:space="preserve"> Клиенттердің активтері есебінен сатып алынған инвестициялық портфельдің құрылымы туралы есеп </w:t>
      </w:r>
    </w:p>
    <w:bookmarkEnd w:id="291"/>
    <w:bookmarkStart w:name="z1363" w:id="292"/>
    <w:p>
      <w:pPr>
        <w:spacing w:after="0"/>
        <w:ind w:left="0"/>
        <w:jc w:val="both"/>
      </w:pPr>
      <w:r>
        <w:rPr>
          <w:rFonts w:ascii="Times New Roman"/>
          <w:b w:val="false"/>
          <w:i w:val="false"/>
          <w:color w:val="000000"/>
          <w:sz w:val="28"/>
        </w:rPr>
        <w:t>
      Әкімшілік деректер нысанының индексі: 1-RCB_СП_client</w:t>
      </w:r>
    </w:p>
    <w:bookmarkEnd w:id="292"/>
    <w:bookmarkStart w:name="z1364" w:id="293"/>
    <w:p>
      <w:pPr>
        <w:spacing w:after="0"/>
        <w:ind w:left="0"/>
        <w:jc w:val="both"/>
      </w:pPr>
      <w:r>
        <w:rPr>
          <w:rFonts w:ascii="Times New Roman"/>
          <w:b w:val="false"/>
          <w:i w:val="false"/>
          <w:color w:val="000000"/>
          <w:sz w:val="28"/>
        </w:rPr>
        <w:t>
      Кезеңділігі: ай сайын</w:t>
      </w:r>
    </w:p>
    <w:bookmarkEnd w:id="293"/>
    <w:bookmarkStart w:name="z1365" w:id="294"/>
    <w:p>
      <w:pPr>
        <w:spacing w:after="0"/>
        <w:ind w:left="0"/>
        <w:jc w:val="both"/>
      </w:pPr>
      <w:r>
        <w:rPr>
          <w:rFonts w:ascii="Times New Roman"/>
          <w:b w:val="false"/>
          <w:i w:val="false"/>
          <w:color w:val="000000"/>
          <w:sz w:val="28"/>
        </w:rPr>
        <w:t>
      Есепті кезең: 20__ жылғы "______" ____________ жағдай бойынша</w:t>
      </w:r>
    </w:p>
    <w:bookmarkEnd w:id="294"/>
    <w:bookmarkStart w:name="z1366" w:id="295"/>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w:t>
      </w:r>
    </w:p>
    <w:bookmarkEnd w:id="295"/>
    <w:bookmarkStart w:name="z1367" w:id="296"/>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5 (бесінші) жұмыс күнінен кешіктірмей</w:t>
      </w:r>
    </w:p>
    <w:bookmarkEnd w:id="296"/>
    <w:bookmarkStart w:name="z1368" w:id="297"/>
    <w:p>
      <w:pPr>
        <w:spacing w:after="0"/>
        <w:ind w:left="0"/>
        <w:jc w:val="both"/>
      </w:pPr>
      <w:r>
        <w:rPr>
          <w:rFonts w:ascii="Times New Roman"/>
          <w:b w:val="false"/>
          <w:i w:val="false"/>
          <w:color w:val="000000"/>
          <w:sz w:val="28"/>
        </w:rPr>
        <w:t xml:space="preserve">
      Нысан </w:t>
      </w:r>
    </w:p>
    <w:bookmarkEnd w:id="297"/>
    <w:bookmarkStart w:name="z1369" w:id="298"/>
    <w:p>
      <w:pPr>
        <w:spacing w:after="0"/>
        <w:ind w:left="0"/>
        <w:jc w:val="both"/>
      </w:pPr>
      <w:r>
        <w:rPr>
          <w:rFonts w:ascii="Times New Roman"/>
          <w:b w:val="false"/>
          <w:i w:val="false"/>
          <w:color w:val="000000"/>
          <w:sz w:val="28"/>
        </w:rPr>
        <w:t>
      1-кесте. Клиенттердің активтері есебінен сатып алынған бағалы қағаздар</w:t>
      </w:r>
    </w:p>
    <w:bookmarkEnd w:id="298"/>
    <w:bookmarkStart w:name="z1370" w:id="299"/>
    <w:p>
      <w:pPr>
        <w:spacing w:after="0"/>
        <w:ind w:left="0"/>
        <w:jc w:val="both"/>
      </w:pPr>
      <w:r>
        <w:rPr>
          <w:rFonts w:ascii="Times New Roman"/>
          <w:b w:val="false"/>
          <w:i w:val="false"/>
          <w:color w:val="000000"/>
          <w:sz w:val="28"/>
        </w:rPr>
        <w:t xml:space="preserve">
      (мың теңгемен) </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 және репо операцияларының мәні болып табылатын бағалы қағаздар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операцияларының мәні болып табылатын бағалы қағаздар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 бойынша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басқа да клиенттер бойынша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71" w:id="300"/>
    <w:p>
      <w:pPr>
        <w:spacing w:after="0"/>
        <w:ind w:left="0"/>
        <w:jc w:val="both"/>
      </w:pPr>
      <w:r>
        <w:rPr>
          <w:rFonts w:ascii="Times New Roman"/>
          <w:b w:val="false"/>
          <w:i w:val="false"/>
          <w:color w:val="000000"/>
          <w:sz w:val="28"/>
        </w:rPr>
        <w:t>
      кестенің жалғасы:</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құны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372" w:id="301"/>
    <w:p>
      <w:pPr>
        <w:spacing w:after="0"/>
        <w:ind w:left="0"/>
        <w:jc w:val="both"/>
      </w:pPr>
      <w:r>
        <w:rPr>
          <w:rFonts w:ascii="Times New Roman"/>
          <w:b w:val="false"/>
          <w:i w:val="false"/>
          <w:color w:val="000000"/>
          <w:sz w:val="28"/>
        </w:rPr>
        <w:t>
      кестенің жалғасы:</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баланстық құны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 және репо операцияларының мәні болып табылатын бағалы қағаздар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 (провизиялар)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операцияларының мәні болып табылатын бағалы қағаздар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1373" w:id="302"/>
    <w:p>
      <w:pPr>
        <w:spacing w:after="0"/>
        <w:ind w:left="0"/>
        <w:jc w:val="both"/>
      </w:pPr>
      <w:r>
        <w:rPr>
          <w:rFonts w:ascii="Times New Roman"/>
          <w:b w:val="false"/>
          <w:i w:val="false"/>
          <w:color w:val="000000"/>
          <w:sz w:val="28"/>
        </w:rPr>
        <w:t>
      кестенің жалғасы:</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ағымдағы купондық мөлшерлеме, жылдық пайызбен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bookmarkStart w:name="z1374" w:id="303"/>
    <w:p>
      <w:pPr>
        <w:spacing w:after="0"/>
        <w:ind w:left="0"/>
        <w:jc w:val="both"/>
      </w:pPr>
      <w:r>
        <w:rPr>
          <w:rFonts w:ascii="Times New Roman"/>
          <w:b w:val="false"/>
          <w:i w:val="false"/>
          <w:color w:val="000000"/>
          <w:sz w:val="28"/>
        </w:rPr>
        <w:t xml:space="preserve">
      2-кесте. Клиенттердің активтері есебінен "кері репо" операциялары бойынша сатып алынған бағалы қағаздар </w:t>
      </w:r>
    </w:p>
    <w:bookmarkEnd w:id="303"/>
    <w:bookmarkStart w:name="z1375" w:id="304"/>
    <w:p>
      <w:pPr>
        <w:spacing w:after="0"/>
        <w:ind w:left="0"/>
        <w:jc w:val="both"/>
      </w:pPr>
      <w:r>
        <w:rPr>
          <w:rFonts w:ascii="Times New Roman"/>
          <w:b w:val="false"/>
          <w:i w:val="false"/>
          <w:color w:val="000000"/>
          <w:sz w:val="28"/>
        </w:rPr>
        <w:t>
      (мың теңгемен)</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 бойынша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басқа да клиенттер бойынша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76" w:id="305"/>
    <w:p>
      <w:pPr>
        <w:spacing w:after="0"/>
        <w:ind w:left="0"/>
        <w:jc w:val="both"/>
      </w:pPr>
      <w:r>
        <w:rPr>
          <w:rFonts w:ascii="Times New Roman"/>
          <w:b w:val="false"/>
          <w:i w:val="false"/>
          <w:color w:val="000000"/>
          <w:sz w:val="28"/>
        </w:rPr>
        <w:t>
      кестенің жалғасы:</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 валютасының коды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ашу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құнның валютасымен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1377" w:id="306"/>
    <w:p>
      <w:pPr>
        <w:spacing w:after="0"/>
        <w:ind w:left="0"/>
        <w:jc w:val="both"/>
      </w:pPr>
      <w:r>
        <w:rPr>
          <w:rFonts w:ascii="Times New Roman"/>
          <w:b w:val="false"/>
          <w:i w:val="false"/>
          <w:color w:val="000000"/>
          <w:sz w:val="28"/>
        </w:rPr>
        <w:t>
      кестенің жалғасы:</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жабу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баланстық құны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кірістілік мөлшерлемесі (жылдық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құнның валютасымен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ашу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жабу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1378" w:id="307"/>
    <w:p>
      <w:pPr>
        <w:spacing w:after="0"/>
        <w:ind w:left="0"/>
        <w:jc w:val="both"/>
      </w:pPr>
      <w:r>
        <w:rPr>
          <w:rFonts w:ascii="Times New Roman"/>
          <w:b w:val="false"/>
          <w:i w:val="false"/>
          <w:color w:val="000000"/>
          <w:sz w:val="28"/>
        </w:rPr>
        <w:t>
      3-кесте. Екінші деңгейдегі банктердегі салымдар</w:t>
      </w:r>
    </w:p>
    <w:bookmarkEnd w:id="307"/>
    <w:bookmarkStart w:name="z1379" w:id="308"/>
    <w:p>
      <w:pPr>
        <w:spacing w:after="0"/>
        <w:ind w:left="0"/>
        <w:jc w:val="both"/>
      </w:pPr>
      <w:r>
        <w:rPr>
          <w:rFonts w:ascii="Times New Roman"/>
          <w:b w:val="false"/>
          <w:i w:val="false"/>
          <w:color w:val="000000"/>
          <w:sz w:val="28"/>
        </w:rPr>
        <w:t>
      (мың теңгемен)</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рейтингі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шартының жасалған күні және нөмірі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Салымның мерзімі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салымды орналастыру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 бойынша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басқа да клиенттер бойынша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80" w:id="309"/>
    <w:p>
      <w:pPr>
        <w:spacing w:after="0"/>
        <w:ind w:left="0"/>
        <w:jc w:val="both"/>
      </w:pPr>
      <w:r>
        <w:rPr>
          <w:rFonts w:ascii="Times New Roman"/>
          <w:b w:val="false"/>
          <w:i w:val="false"/>
          <w:color w:val="000000"/>
          <w:sz w:val="28"/>
        </w:rPr>
        <w:t>
      кестенің жалғасы:</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негізгі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 (провизиялар)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381" w:id="310"/>
    <w:p>
      <w:pPr>
        <w:spacing w:after="0"/>
        <w:ind w:left="0"/>
        <w:jc w:val="both"/>
      </w:pPr>
      <w:r>
        <w:rPr>
          <w:rFonts w:ascii="Times New Roman"/>
          <w:b w:val="false"/>
          <w:i w:val="false"/>
          <w:color w:val="000000"/>
          <w:sz w:val="28"/>
        </w:rPr>
        <w:t xml:space="preserve">
      Атауы ______________________________________ </w:t>
      </w:r>
    </w:p>
    <w:bookmarkEnd w:id="310"/>
    <w:bookmarkStart w:name="z1382" w:id="311"/>
    <w:p>
      <w:pPr>
        <w:spacing w:after="0"/>
        <w:ind w:left="0"/>
        <w:jc w:val="both"/>
      </w:pPr>
      <w:r>
        <w:rPr>
          <w:rFonts w:ascii="Times New Roman"/>
          <w:b w:val="false"/>
          <w:i w:val="false"/>
          <w:color w:val="000000"/>
          <w:sz w:val="28"/>
        </w:rPr>
        <w:t xml:space="preserve">
      Мекенжайы __________________________________________________________ </w:t>
      </w:r>
    </w:p>
    <w:bookmarkEnd w:id="311"/>
    <w:bookmarkStart w:name="z1383" w:id="312"/>
    <w:p>
      <w:pPr>
        <w:spacing w:after="0"/>
        <w:ind w:left="0"/>
        <w:jc w:val="both"/>
      </w:pPr>
      <w:r>
        <w:rPr>
          <w:rFonts w:ascii="Times New Roman"/>
          <w:b w:val="false"/>
          <w:i w:val="false"/>
          <w:color w:val="000000"/>
          <w:sz w:val="28"/>
        </w:rPr>
        <w:t xml:space="preserve">
      Телефоны ________________________________________ </w:t>
      </w:r>
    </w:p>
    <w:bookmarkEnd w:id="312"/>
    <w:bookmarkStart w:name="z1384" w:id="313"/>
    <w:p>
      <w:pPr>
        <w:spacing w:after="0"/>
        <w:ind w:left="0"/>
        <w:jc w:val="both"/>
      </w:pPr>
      <w:r>
        <w:rPr>
          <w:rFonts w:ascii="Times New Roman"/>
          <w:b w:val="false"/>
          <w:i w:val="false"/>
          <w:color w:val="000000"/>
          <w:sz w:val="28"/>
        </w:rPr>
        <w:t xml:space="preserve">
      Электрондық пошта мекенжайы _________________________ </w:t>
      </w:r>
    </w:p>
    <w:bookmarkEnd w:id="313"/>
    <w:bookmarkStart w:name="z1385" w:id="314"/>
    <w:p>
      <w:pPr>
        <w:spacing w:after="0"/>
        <w:ind w:left="0"/>
        <w:jc w:val="both"/>
      </w:pPr>
      <w:r>
        <w:rPr>
          <w:rFonts w:ascii="Times New Roman"/>
          <w:b w:val="false"/>
          <w:i w:val="false"/>
          <w:color w:val="000000"/>
          <w:sz w:val="28"/>
        </w:rPr>
        <w:t xml:space="preserve">
      Орындаушы ______________________________________             ______________ </w:t>
      </w:r>
    </w:p>
    <w:bookmarkEnd w:id="314"/>
    <w:bookmarkStart w:name="z1386" w:id="315"/>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315"/>
    <w:bookmarkStart w:name="z1387" w:id="316"/>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316"/>
    <w:bookmarkStart w:name="z1388" w:id="317"/>
    <w:p>
      <w:pPr>
        <w:spacing w:after="0"/>
        <w:ind w:left="0"/>
        <w:jc w:val="both"/>
      </w:pPr>
      <w:r>
        <w:rPr>
          <w:rFonts w:ascii="Times New Roman"/>
          <w:b w:val="false"/>
          <w:i w:val="false"/>
          <w:color w:val="000000"/>
          <w:sz w:val="28"/>
        </w:rPr>
        <w:t xml:space="preserve">
      _______________________________________                         _____________ </w:t>
      </w:r>
    </w:p>
    <w:bookmarkEnd w:id="317"/>
    <w:bookmarkStart w:name="z1389" w:id="318"/>
    <w:p>
      <w:pPr>
        <w:spacing w:after="0"/>
        <w:ind w:left="0"/>
        <w:jc w:val="both"/>
      </w:pPr>
      <w:r>
        <w:rPr>
          <w:rFonts w:ascii="Times New Roman"/>
          <w:b w:val="false"/>
          <w:i w:val="false"/>
          <w:color w:val="000000"/>
          <w:sz w:val="28"/>
        </w:rPr>
        <w:t>
      тегі, аты және әкесінің аты (ол бар болса)                               қолы</w:t>
      </w:r>
    </w:p>
    <w:bookmarkEnd w:id="318"/>
    <w:bookmarkStart w:name="z1390" w:id="319"/>
    <w:p>
      <w:pPr>
        <w:spacing w:after="0"/>
        <w:ind w:left="0"/>
        <w:jc w:val="both"/>
      </w:pPr>
      <w:r>
        <w:rPr>
          <w:rFonts w:ascii="Times New Roman"/>
          <w:b w:val="false"/>
          <w:i w:val="false"/>
          <w:color w:val="000000"/>
          <w:sz w:val="28"/>
        </w:rPr>
        <w:t>
      Күні 20__ жылғы "____" ______________</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Клиенттердің активтері есебінен</w:t>
            </w:r>
            <w:r>
              <w:br/>
            </w:r>
            <w:r>
              <w:rPr>
                <w:rFonts w:ascii="Times New Roman"/>
                <w:b w:val="false"/>
                <w:i w:val="false"/>
                <w:color w:val="000000"/>
                <w:sz w:val="20"/>
              </w:rPr>
              <w:t>сатып алынған инвестициялық</w:t>
            </w:r>
            <w:r>
              <w:br/>
            </w:r>
            <w:r>
              <w:rPr>
                <w:rFonts w:ascii="Times New Roman"/>
                <w:b w:val="false"/>
                <w:i w:val="false"/>
                <w:color w:val="000000"/>
                <w:sz w:val="20"/>
              </w:rPr>
              <w:t>портфельдің құрылымы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392" w:id="320"/>
    <w:p>
      <w:pPr>
        <w:spacing w:after="0"/>
        <w:ind w:left="0"/>
        <w:jc w:val="left"/>
      </w:pPr>
      <w:r>
        <w:rPr>
          <w:rFonts w:ascii="Times New Roman"/>
          <w:b/>
          <w:i w:val="false"/>
          <w:color w:val="000000"/>
        </w:rPr>
        <w:t xml:space="preserve"> "Клиенттердің активтері есебінен сатып алынған инвестициялық портфельдің құрылымы туралы есеп" (индексі: 1- RCB_СП_client, кезеңділігі: ай сайын) әкімшілік деректер нысанын толтыру бойынша түсіндірме</w:t>
      </w:r>
    </w:p>
    <w:bookmarkEnd w:id="320"/>
    <w:bookmarkStart w:name="z1393" w:id="321"/>
    <w:p>
      <w:pPr>
        <w:spacing w:after="0"/>
        <w:ind w:left="0"/>
        <w:jc w:val="left"/>
      </w:pPr>
      <w:r>
        <w:rPr>
          <w:rFonts w:ascii="Times New Roman"/>
          <w:b/>
          <w:i w:val="false"/>
          <w:color w:val="000000"/>
        </w:rPr>
        <w:t xml:space="preserve"> 1-тарау. Жалпы ережелер</w:t>
      </w:r>
    </w:p>
    <w:bookmarkEnd w:id="321"/>
    <w:bookmarkStart w:name="z1394" w:id="322"/>
    <w:p>
      <w:pPr>
        <w:spacing w:after="0"/>
        <w:ind w:left="0"/>
        <w:jc w:val="both"/>
      </w:pPr>
      <w:r>
        <w:rPr>
          <w:rFonts w:ascii="Times New Roman"/>
          <w:b w:val="false"/>
          <w:i w:val="false"/>
          <w:color w:val="000000"/>
          <w:sz w:val="28"/>
        </w:rPr>
        <w:t>
      1. Осы түсіндірмеде "Клиенттердің активтері есебінен сатып алынған инвестициялық портфельдің құрылымы туралы есеп" әкімшілік деректер нысанын (бұдан әрі – Нысан) толтыру бойынша бірыңғай талаптар айқындалады.</w:t>
      </w:r>
    </w:p>
    <w:bookmarkEnd w:id="322"/>
    <w:bookmarkStart w:name="z1395" w:id="32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23"/>
    <w:bookmarkStart w:name="z1396" w:id="324"/>
    <w:p>
      <w:pPr>
        <w:spacing w:after="0"/>
        <w:ind w:left="0"/>
        <w:jc w:val="both"/>
      </w:pPr>
      <w:r>
        <w:rPr>
          <w:rFonts w:ascii="Times New Roman"/>
          <w:b w:val="false"/>
          <w:i w:val="false"/>
          <w:color w:val="000000"/>
          <w:sz w:val="28"/>
        </w:rPr>
        <w:t>
      3. Нысанды инвестициялық портфельді басқарушы ай сайын жасайды және есепті кезеңнің соңындағы жағдай бойынша толтырады.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324"/>
    <w:bookmarkStart w:name="z1397" w:id="325"/>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325"/>
    <w:bookmarkStart w:name="z1398" w:id="326"/>
    <w:p>
      <w:pPr>
        <w:spacing w:after="0"/>
        <w:ind w:left="0"/>
        <w:jc w:val="left"/>
      </w:pPr>
      <w:r>
        <w:rPr>
          <w:rFonts w:ascii="Times New Roman"/>
          <w:b/>
          <w:i w:val="false"/>
          <w:color w:val="000000"/>
        </w:rPr>
        <w:t xml:space="preserve"> 2-тарау. Нысанды толтыру бойынша түсіндірме</w:t>
      </w:r>
    </w:p>
    <w:bookmarkEnd w:id="326"/>
    <w:bookmarkStart w:name="z1399" w:id="327"/>
    <w:p>
      <w:pPr>
        <w:spacing w:after="0"/>
        <w:ind w:left="0"/>
        <w:jc w:val="both"/>
      </w:pPr>
      <w:r>
        <w:rPr>
          <w:rFonts w:ascii="Times New Roman"/>
          <w:b w:val="false"/>
          <w:i w:val="false"/>
          <w:color w:val="000000"/>
          <w:sz w:val="28"/>
        </w:rPr>
        <w:t>
      5. Нысан әрбір инвестициялық қор бойынша және инвестициялық қор болып табылмайтын барлық клиенттер бойынша толтырылады.</w:t>
      </w:r>
    </w:p>
    <w:bookmarkEnd w:id="327"/>
    <w:bookmarkStart w:name="z1400" w:id="328"/>
    <w:p>
      <w:pPr>
        <w:spacing w:after="0"/>
        <w:ind w:left="0"/>
        <w:jc w:val="both"/>
      </w:pPr>
      <w:r>
        <w:rPr>
          <w:rFonts w:ascii="Times New Roman"/>
          <w:b w:val="false"/>
          <w:i w:val="false"/>
          <w:color w:val="000000"/>
          <w:sz w:val="28"/>
        </w:rPr>
        <w:t>
      6. 1-кесте бойынша:</w:t>
      </w:r>
    </w:p>
    <w:bookmarkEnd w:id="328"/>
    <w:bookmarkStart w:name="z1401" w:id="329"/>
    <w:p>
      <w:pPr>
        <w:spacing w:after="0"/>
        <w:ind w:left="0"/>
        <w:jc w:val="both"/>
      </w:pPr>
      <w:r>
        <w:rPr>
          <w:rFonts w:ascii="Times New Roman"/>
          <w:b w:val="false"/>
          <w:i w:val="false"/>
          <w:color w:val="000000"/>
          <w:sz w:val="28"/>
        </w:rPr>
        <w:t>
      1) 2-бағанда инвестициялық портфельді басқарушы клиентінің тегі, аты, әкесінің аты (ол бар болса) немесе атауы көрсетіледі.</w:t>
      </w:r>
    </w:p>
    <w:bookmarkEnd w:id="329"/>
    <w:bookmarkStart w:name="z1402" w:id="330"/>
    <w:p>
      <w:pPr>
        <w:spacing w:after="0"/>
        <w:ind w:left="0"/>
        <w:jc w:val="both"/>
      </w:pPr>
      <w:r>
        <w:rPr>
          <w:rFonts w:ascii="Times New Roman"/>
          <w:b w:val="false"/>
          <w:i w:val="false"/>
          <w:color w:val="000000"/>
          <w:sz w:val="28"/>
        </w:rPr>
        <w:t>
      2) 3-бағанда бағалы қағаз эмитентінің атауы көрсетіледі.</w:t>
      </w:r>
    </w:p>
    <w:bookmarkEnd w:id="330"/>
    <w:bookmarkStart w:name="z1403" w:id="331"/>
    <w:p>
      <w:pPr>
        <w:spacing w:after="0"/>
        <w:ind w:left="0"/>
        <w:jc w:val="both"/>
      </w:pPr>
      <w:r>
        <w:rPr>
          <w:rFonts w:ascii="Times New Roman"/>
          <w:b w:val="false"/>
          <w:i w:val="false"/>
          <w:color w:val="000000"/>
          <w:sz w:val="28"/>
        </w:rPr>
        <w:t xml:space="preserve">
      3) 5-бағанда типі көрсетіле отырып, сатып алынған бағалы қағаз түрі көрсетіледі; </w:t>
      </w:r>
    </w:p>
    <w:bookmarkEnd w:id="331"/>
    <w:bookmarkStart w:name="z1404" w:id="332"/>
    <w:p>
      <w:pPr>
        <w:spacing w:after="0"/>
        <w:ind w:left="0"/>
        <w:jc w:val="both"/>
      </w:pPr>
      <w:r>
        <w:rPr>
          <w:rFonts w:ascii="Times New Roman"/>
          <w:b w:val="false"/>
          <w:i w:val="false"/>
          <w:color w:val="000000"/>
          <w:sz w:val="28"/>
        </w:rPr>
        <w:t xml:space="preserve">
      4) 7-бағанда сатып алынған бағалы қағаздардың саны данамен көрсетіледі. Борыштық бағалы қағаздар шығарылым валютасында номиналдық құны бойынша көрсетіледі; </w:t>
      </w:r>
    </w:p>
    <w:bookmarkEnd w:id="332"/>
    <w:bookmarkStart w:name="z1405" w:id="333"/>
    <w:p>
      <w:pPr>
        <w:spacing w:after="0"/>
        <w:ind w:left="0"/>
        <w:jc w:val="both"/>
      </w:pPr>
      <w:r>
        <w:rPr>
          <w:rFonts w:ascii="Times New Roman"/>
          <w:b w:val="false"/>
          <w:i w:val="false"/>
          <w:color w:val="000000"/>
          <w:sz w:val="28"/>
        </w:rPr>
        <w:t xml:space="preserve">
      5) 8-бағанда есепті күнге ауыртпалық салынған бағалы қағаздар және репо операцияларының мәні болып табылатын бағалы қағаздар саны көрсетіледі. Борыштық бағалы қағаздар шығарылым валютасында номиналдық құны бойынша көрсетіледі; </w:t>
      </w:r>
    </w:p>
    <w:bookmarkEnd w:id="333"/>
    <w:bookmarkStart w:name="z1406" w:id="334"/>
    <w:p>
      <w:pPr>
        <w:spacing w:after="0"/>
        <w:ind w:left="0"/>
        <w:jc w:val="both"/>
      </w:pPr>
      <w:r>
        <w:rPr>
          <w:rFonts w:ascii="Times New Roman"/>
          <w:b w:val="false"/>
          <w:i w:val="false"/>
          <w:color w:val="000000"/>
          <w:sz w:val="28"/>
        </w:rPr>
        <w:t>
      6) 9-бағанда есепті күнге репо операцияларының мәні болып табылатын бағалы қағаздар саны көрсетіледі. Борыштық бағалы қағаздар шығарылым валютасында номиналдық құны бойынша көрсетіледі;</w:t>
      </w:r>
    </w:p>
    <w:bookmarkEnd w:id="334"/>
    <w:bookmarkStart w:name="z1407" w:id="335"/>
    <w:p>
      <w:pPr>
        <w:spacing w:after="0"/>
        <w:ind w:left="0"/>
        <w:jc w:val="both"/>
      </w:pPr>
      <w:r>
        <w:rPr>
          <w:rFonts w:ascii="Times New Roman"/>
          <w:b w:val="false"/>
          <w:i w:val="false"/>
          <w:color w:val="000000"/>
          <w:sz w:val="28"/>
        </w:rPr>
        <w:t>
      7) 10 және 12-бағандарда валюта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335"/>
    <w:bookmarkStart w:name="z1408" w:id="336"/>
    <w:p>
      <w:pPr>
        <w:spacing w:after="0"/>
        <w:ind w:left="0"/>
        <w:jc w:val="both"/>
      </w:pPr>
      <w:r>
        <w:rPr>
          <w:rFonts w:ascii="Times New Roman"/>
          <w:b w:val="false"/>
          <w:i w:val="false"/>
          <w:color w:val="000000"/>
          <w:sz w:val="28"/>
        </w:rPr>
        <w:t>
      8) 11-баған борыштық бағалы қағаздар бойынша толтырылады;</w:t>
      </w:r>
    </w:p>
    <w:bookmarkEnd w:id="336"/>
    <w:bookmarkStart w:name="z1409" w:id="337"/>
    <w:p>
      <w:pPr>
        <w:spacing w:after="0"/>
        <w:ind w:left="0"/>
        <w:jc w:val="both"/>
      </w:pPr>
      <w:r>
        <w:rPr>
          <w:rFonts w:ascii="Times New Roman"/>
          <w:b w:val="false"/>
          <w:i w:val="false"/>
          <w:color w:val="000000"/>
          <w:sz w:val="28"/>
        </w:rPr>
        <w:t xml:space="preserve">
      9) 12-бағанда мәміленің теңгемен жүзеге асырылғанын растайтын бастапқы құжатта (брокердің және (немесе) дилердің есебі, СВИФТ (SWIFT) халықаралық банкаралық ақпарат беру және төлемдер жасау жүйесі бойынша алынған растау) жазылған баға үтірден кейін төрт таңбаға дейінгі дәлдікпен көрсетіледі. Борыштық бағалы қағаздардың бағасы жинақталған және төленбеген сыйақыны ескере отырып, үтірден кейін төрт таңбаға дейінгі дәлдікпен номиналды құнға қатысты пайызбен көрсетіледі. Сатып алынған бағалы қағаз (борыштық бағалы қағаздарды қоспағанда) шетел валютасымен төленген жағдайда осы сома мәміле бойынша есеп айырысқан күні қалыптасқан валюта айырбастаудың нарықтық бағамы бойынша көрсетіледі. </w:t>
      </w:r>
    </w:p>
    <w:bookmarkEnd w:id="337"/>
    <w:bookmarkStart w:name="z1410" w:id="338"/>
    <w:p>
      <w:pPr>
        <w:spacing w:after="0"/>
        <w:ind w:left="0"/>
        <w:jc w:val="both"/>
      </w:pPr>
      <w:r>
        <w:rPr>
          <w:rFonts w:ascii="Times New Roman"/>
          <w:b w:val="false"/>
          <w:i w:val="false"/>
          <w:color w:val="000000"/>
          <w:sz w:val="28"/>
        </w:rPr>
        <w:t>
      10) 14-бағанда бухгалтерлік есепте бастапқы тану күні "жылы.айы.күні" форматында көрсетіледі;</w:t>
      </w:r>
    </w:p>
    <w:bookmarkEnd w:id="338"/>
    <w:bookmarkStart w:name="z1411" w:id="339"/>
    <w:p>
      <w:pPr>
        <w:spacing w:after="0"/>
        <w:ind w:left="0"/>
        <w:jc w:val="both"/>
      </w:pPr>
      <w:r>
        <w:rPr>
          <w:rFonts w:ascii="Times New Roman"/>
          <w:b w:val="false"/>
          <w:i w:val="false"/>
          <w:color w:val="000000"/>
          <w:sz w:val="28"/>
        </w:rPr>
        <w:t>
      11) 15-бағанда борыштық бағалы қағаздарды өтеу мерзімі "жылы.айы.күні" форматында көрсетіледі;</w:t>
      </w:r>
    </w:p>
    <w:bookmarkEnd w:id="339"/>
    <w:bookmarkStart w:name="z1412" w:id="340"/>
    <w:p>
      <w:pPr>
        <w:spacing w:after="0"/>
        <w:ind w:left="0"/>
        <w:jc w:val="both"/>
      </w:pPr>
      <w:r>
        <w:rPr>
          <w:rFonts w:ascii="Times New Roman"/>
          <w:b w:val="false"/>
          <w:i w:val="false"/>
          <w:color w:val="000000"/>
          <w:sz w:val="28"/>
        </w:rPr>
        <w:t xml:space="preserve">
      12) 16-бағанда агенттерге, консультанттарға, брокерлерге (дилерлерге) төленген сыйақыны және комиссияны қосқанда, тікелей сатып алуға байланысты шығыстарды, қор биржаларының алымдарын, сондай-ақ аударым бойынша банк қызметтерін қосқанда, сатып алушының сатушыға төлеген пайызының (мұндай бар болса) шамасына азайтылған бағалы қағаздардың сатып алу құны көрсетіледі. Сатып алынған бағалы қағаз шетел валютасымен төленген жағдайда осы сома мәміле бойынша есеп айырысқан күні қалыптасқан валюта айырбастаудың нарықтық бағамы бойынша көрсетіледі. </w:t>
      </w:r>
    </w:p>
    <w:bookmarkEnd w:id="340"/>
    <w:bookmarkStart w:name="z1413" w:id="341"/>
    <w:p>
      <w:pPr>
        <w:spacing w:after="0"/>
        <w:ind w:left="0"/>
        <w:jc w:val="both"/>
      </w:pPr>
      <w:r>
        <w:rPr>
          <w:rFonts w:ascii="Times New Roman"/>
          <w:b w:val="false"/>
          <w:i w:val="false"/>
          <w:color w:val="000000"/>
          <w:sz w:val="28"/>
        </w:rPr>
        <w:t xml:space="preserve">
      13) 17-бағанда бағалы қағаздардың бухгалтерлік есепте берілген құны көрсетіледі. </w:t>
      </w:r>
    </w:p>
    <w:bookmarkEnd w:id="341"/>
    <w:bookmarkStart w:name="z1414" w:id="342"/>
    <w:p>
      <w:pPr>
        <w:spacing w:after="0"/>
        <w:ind w:left="0"/>
        <w:jc w:val="both"/>
      </w:pPr>
      <w:r>
        <w:rPr>
          <w:rFonts w:ascii="Times New Roman"/>
          <w:b w:val="false"/>
          <w:i w:val="false"/>
          <w:color w:val="000000"/>
          <w:sz w:val="28"/>
        </w:rPr>
        <w:t xml:space="preserve">
      14) 19-бағанда бухгалтерлік есепте көрсетілген, ауыртпалық салынған бағалы қағаздар және репо операцияларының мәні болып табылатын бағалы қағаздар құны көрсетіледі; </w:t>
      </w:r>
    </w:p>
    <w:bookmarkEnd w:id="342"/>
    <w:bookmarkStart w:name="z1415" w:id="343"/>
    <w:p>
      <w:pPr>
        <w:spacing w:after="0"/>
        <w:ind w:left="0"/>
        <w:jc w:val="both"/>
      </w:pPr>
      <w:r>
        <w:rPr>
          <w:rFonts w:ascii="Times New Roman"/>
          <w:b w:val="false"/>
          <w:i w:val="false"/>
          <w:color w:val="000000"/>
          <w:sz w:val="28"/>
        </w:rPr>
        <w:t xml:space="preserve">
      15) 20-бағанда бухгалтерлік есепте көрсетілген, репо операцияларының мәні болып табылатын бағалы қағаздар құны көрсетіледі; </w:t>
      </w:r>
    </w:p>
    <w:bookmarkEnd w:id="343"/>
    <w:bookmarkStart w:name="z1416" w:id="344"/>
    <w:p>
      <w:pPr>
        <w:spacing w:after="0"/>
        <w:ind w:left="0"/>
        <w:jc w:val="both"/>
      </w:pPr>
      <w:r>
        <w:rPr>
          <w:rFonts w:ascii="Times New Roman"/>
          <w:b w:val="false"/>
          <w:i w:val="false"/>
          <w:color w:val="000000"/>
          <w:sz w:val="28"/>
        </w:rPr>
        <w:t>
      16) 21-бағанда бухгалтерлік есепте көрсетілген, қалыптастырылған резервтердің (провизиялардың) сомасы көрсетіледі;</w:t>
      </w:r>
    </w:p>
    <w:bookmarkEnd w:id="344"/>
    <w:bookmarkStart w:name="z1417" w:id="345"/>
    <w:p>
      <w:pPr>
        <w:spacing w:after="0"/>
        <w:ind w:left="0"/>
        <w:jc w:val="both"/>
      </w:pPr>
      <w:r>
        <w:rPr>
          <w:rFonts w:ascii="Times New Roman"/>
          <w:b w:val="false"/>
          <w:i w:val="false"/>
          <w:color w:val="000000"/>
          <w:sz w:val="28"/>
        </w:rPr>
        <w:t>
      17) 22 және 23-бағандарды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қаулысының (бұдан әрі – № 385 қаулы) 3-тармағында көрсетілген рейтингтік агенттіктердің бірі берген облигациялар бойынша бағалы қағаздың рейтингі, эмитенттің акциялар бойынша рейтингі, мемлекеттік бағалы қағаздар бойынша ел рейтингі көрсетіледі. Рейтингі болмаған кезде 22 және 23-бағандарда "рейтингі жоқ" деп көрсетіледі. Бұл бағандар Қазақстан Республикасының мемлекеттік бағалы қағаздары бойынша толтырылмайды. 22-бағанда бухгалтерлік есепте бастапқы танылған күніндегі рейтингі көрсетіледі;</w:t>
      </w:r>
    </w:p>
    <w:bookmarkEnd w:id="345"/>
    <w:bookmarkStart w:name="z1418" w:id="346"/>
    <w:p>
      <w:pPr>
        <w:spacing w:after="0"/>
        <w:ind w:left="0"/>
        <w:jc w:val="both"/>
      </w:pPr>
      <w:r>
        <w:rPr>
          <w:rFonts w:ascii="Times New Roman"/>
          <w:b w:val="false"/>
          <w:i w:val="false"/>
          <w:color w:val="000000"/>
          <w:sz w:val="28"/>
        </w:rPr>
        <w:t>
      18) 24 және 25-бағандарда Қазақстан Республикасының қор биржасының ресми тізіміне сәйкес Қазақстан Республикасы резиденттерінің бағалы қағаздарының санаты көрсетіледі. Қазақстан Республикасының қор биржасы ресми тізімінің санаты болмаған кезде 24 және 25-бағандарда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 24-бағанда бухгалтерлік есепте бастапқы танылған күніндегі қор биржасы тізімінің санаты көрсетіледі;</w:t>
      </w:r>
    </w:p>
    <w:bookmarkEnd w:id="346"/>
    <w:bookmarkStart w:name="z1419" w:id="347"/>
    <w:p>
      <w:pPr>
        <w:spacing w:after="0"/>
        <w:ind w:left="0"/>
        <w:jc w:val="both"/>
      </w:pPr>
      <w:r>
        <w:rPr>
          <w:rFonts w:ascii="Times New Roman"/>
          <w:b w:val="false"/>
          <w:i w:val="false"/>
          <w:color w:val="000000"/>
          <w:sz w:val="28"/>
        </w:rPr>
        <w:t>
      19) 26-бағанда Нысанды ұсыну күні борыштық қаржы құралдары бойынша купондық мөлшерлеме көрсетіледі;</w:t>
      </w:r>
    </w:p>
    <w:bookmarkEnd w:id="347"/>
    <w:bookmarkStart w:name="z1420" w:id="348"/>
    <w:p>
      <w:pPr>
        <w:spacing w:after="0"/>
        <w:ind w:left="0"/>
        <w:jc w:val="both"/>
      </w:pPr>
      <w:r>
        <w:rPr>
          <w:rFonts w:ascii="Times New Roman"/>
          <w:b w:val="false"/>
          <w:i w:val="false"/>
          <w:color w:val="000000"/>
          <w:sz w:val="28"/>
        </w:rPr>
        <w:t>
      20) 8, 9, 19 және 20-бағандар 7 және 17-бағандарда көрсетілген бағалы қағаздарға қатысты толтырылады;</w:t>
      </w:r>
    </w:p>
    <w:bookmarkEnd w:id="348"/>
    <w:bookmarkStart w:name="z1421" w:id="349"/>
    <w:p>
      <w:pPr>
        <w:spacing w:after="0"/>
        <w:ind w:left="0"/>
        <w:jc w:val="both"/>
      </w:pPr>
      <w:r>
        <w:rPr>
          <w:rFonts w:ascii="Times New Roman"/>
          <w:b w:val="false"/>
          <w:i w:val="false"/>
          <w:color w:val="000000"/>
          <w:sz w:val="28"/>
        </w:rPr>
        <w:t>
      21) 1-кестеде зейнетақы активтерінің есебінен сатып алынған бағалы қағаздар көрсетіледі.</w:t>
      </w:r>
    </w:p>
    <w:bookmarkEnd w:id="349"/>
    <w:bookmarkStart w:name="z1422" w:id="350"/>
    <w:p>
      <w:pPr>
        <w:spacing w:after="0"/>
        <w:ind w:left="0"/>
        <w:jc w:val="both"/>
      </w:pPr>
      <w:r>
        <w:rPr>
          <w:rFonts w:ascii="Times New Roman"/>
          <w:b w:val="false"/>
          <w:i w:val="false"/>
          <w:color w:val="000000"/>
          <w:sz w:val="28"/>
        </w:rPr>
        <w:t>
      7. 2-кесте бойынша:</w:t>
      </w:r>
    </w:p>
    <w:bookmarkEnd w:id="350"/>
    <w:bookmarkStart w:name="z1423" w:id="351"/>
    <w:p>
      <w:pPr>
        <w:spacing w:after="0"/>
        <w:ind w:left="0"/>
        <w:jc w:val="both"/>
      </w:pPr>
      <w:r>
        <w:rPr>
          <w:rFonts w:ascii="Times New Roman"/>
          <w:b w:val="false"/>
          <w:i w:val="false"/>
          <w:color w:val="000000"/>
          <w:sz w:val="28"/>
        </w:rPr>
        <w:t>
      1) 2-бағанда инвестициялық портфельді басқарушы клиентінің тегі, аты және әкесінің аты (ол бар болса) немесе атауы көрсетіледі;</w:t>
      </w:r>
    </w:p>
    <w:bookmarkEnd w:id="351"/>
    <w:bookmarkStart w:name="z1424" w:id="352"/>
    <w:p>
      <w:pPr>
        <w:spacing w:after="0"/>
        <w:ind w:left="0"/>
        <w:jc w:val="both"/>
      </w:pPr>
      <w:r>
        <w:rPr>
          <w:rFonts w:ascii="Times New Roman"/>
          <w:b w:val="false"/>
          <w:i w:val="false"/>
          <w:color w:val="000000"/>
          <w:sz w:val="28"/>
        </w:rPr>
        <w:t>
      2) 3-бағанда бағалы қағаз эмитентінің атауы көрсетіледі;</w:t>
      </w:r>
    </w:p>
    <w:bookmarkEnd w:id="352"/>
    <w:bookmarkStart w:name="z1425" w:id="353"/>
    <w:p>
      <w:pPr>
        <w:spacing w:after="0"/>
        <w:ind w:left="0"/>
        <w:jc w:val="both"/>
      </w:pPr>
      <w:r>
        <w:rPr>
          <w:rFonts w:ascii="Times New Roman"/>
          <w:b w:val="false"/>
          <w:i w:val="false"/>
          <w:color w:val="000000"/>
          <w:sz w:val="28"/>
        </w:rPr>
        <w:t xml:space="preserve">
      3) 5-бағанда "кері репо" операциялары бойынша типі көрсетіле отырып, сатып алынған бағалы қағаздың түрі көрсетіледі. </w:t>
      </w:r>
    </w:p>
    <w:bookmarkEnd w:id="353"/>
    <w:bookmarkStart w:name="z1426" w:id="354"/>
    <w:p>
      <w:pPr>
        <w:spacing w:after="0"/>
        <w:ind w:left="0"/>
        <w:jc w:val="both"/>
      </w:pPr>
      <w:r>
        <w:rPr>
          <w:rFonts w:ascii="Times New Roman"/>
          <w:b w:val="false"/>
          <w:i w:val="false"/>
          <w:color w:val="000000"/>
          <w:sz w:val="28"/>
        </w:rPr>
        <w:t>
      4) 8 және 9-бағандарда валюта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354"/>
    <w:bookmarkStart w:name="z1427" w:id="355"/>
    <w:p>
      <w:pPr>
        <w:spacing w:after="0"/>
        <w:ind w:left="0"/>
        <w:jc w:val="both"/>
      </w:pPr>
      <w:r>
        <w:rPr>
          <w:rFonts w:ascii="Times New Roman"/>
          <w:b w:val="false"/>
          <w:i w:val="false"/>
          <w:color w:val="000000"/>
          <w:sz w:val="28"/>
        </w:rPr>
        <w:t>
      5) 10 және 11-бағандарда "кері репо" операциясының жүзеге асырылуын растайтын бастапқы құжатта көрсетілген баға үтірден кейін төрт таңбаға дейінгі дәлдікпен көрсетіледі. Сатып алынған бағалы қағазға шетел валютасымен ақы төленген жағдайда, баламасы ұлттық валюта - теңгемен 10 және 12-бағандарда бір мезгілде көрсетіле отырып, 11 және 13-бағандар толтырылады, сатып алынған бағалы қағазға ұлттық валюта - теңгемен ақы төленген жағдайда, 10 және 12-бағандар толтырылады;</w:t>
      </w:r>
    </w:p>
    <w:bookmarkEnd w:id="355"/>
    <w:bookmarkStart w:name="z1428" w:id="356"/>
    <w:p>
      <w:pPr>
        <w:spacing w:after="0"/>
        <w:ind w:left="0"/>
        <w:jc w:val="both"/>
      </w:pPr>
      <w:r>
        <w:rPr>
          <w:rFonts w:ascii="Times New Roman"/>
          <w:b w:val="false"/>
          <w:i w:val="false"/>
          <w:color w:val="000000"/>
          <w:sz w:val="28"/>
        </w:rPr>
        <w:t>
      6) 16-бағанда бухгалтерлік есепте берілген құны көрсетіледі;</w:t>
      </w:r>
    </w:p>
    <w:bookmarkEnd w:id="356"/>
    <w:bookmarkStart w:name="z1429" w:id="357"/>
    <w:p>
      <w:pPr>
        <w:spacing w:after="0"/>
        <w:ind w:left="0"/>
        <w:jc w:val="both"/>
      </w:pPr>
      <w:r>
        <w:rPr>
          <w:rFonts w:ascii="Times New Roman"/>
          <w:b w:val="false"/>
          <w:i w:val="false"/>
          <w:color w:val="000000"/>
          <w:sz w:val="28"/>
        </w:rPr>
        <w:t>
      7) 18 және 19-бағандарды толтыру кезінде № 385 қаулының 3-тармағында көрсетілген рейтингтік агенттіктердің бірі берген облигациялар бойынша бағалы қағаздың рейтингі, эмитенттің акциялар бойынша рейтингі, мемлекеттік бағалы қағаздар бойынша ел рейтингі көрсетіледі. Рейтингі болмаған кезде 18 және 19-бағандарда "рейтингі жоқ" деп көрсетіледі. Бұл бағандар Қазақстан Республикасының мемлекеттік бағалы қағаздары бойынша толтырылмайды. 18-бағанда бухгалтерлік есепте бастапқы танылған күніндегі рейтингі көрсетіледі;</w:t>
      </w:r>
    </w:p>
    <w:bookmarkEnd w:id="357"/>
    <w:bookmarkStart w:name="z1430" w:id="358"/>
    <w:p>
      <w:pPr>
        <w:spacing w:after="0"/>
        <w:ind w:left="0"/>
        <w:jc w:val="both"/>
      </w:pPr>
      <w:r>
        <w:rPr>
          <w:rFonts w:ascii="Times New Roman"/>
          <w:b w:val="false"/>
          <w:i w:val="false"/>
          <w:color w:val="000000"/>
          <w:sz w:val="28"/>
        </w:rPr>
        <w:t>
      8) 20 және 21-бағандарда Қазақстан Республикасының қор биржасының ресми тізіміне сәйкес Қазақстан Республикасы резиденттерінің бағалы қағаздарының санаты көрсетіледі. Қазақстан Республикасының қор биржасы ресми тізімінің санаты болмаған кезде 20 және 21-бағандарда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 20-бағанда бухгалтерлік есепте бастапқы танылған күніндегі қор биржасы тізімінің санаты көрсетіледі;</w:t>
      </w:r>
    </w:p>
    <w:bookmarkEnd w:id="358"/>
    <w:bookmarkStart w:name="z1431" w:id="359"/>
    <w:p>
      <w:pPr>
        <w:spacing w:after="0"/>
        <w:ind w:left="0"/>
        <w:jc w:val="both"/>
      </w:pPr>
      <w:r>
        <w:rPr>
          <w:rFonts w:ascii="Times New Roman"/>
          <w:b w:val="false"/>
          <w:i w:val="false"/>
          <w:color w:val="000000"/>
          <w:sz w:val="28"/>
        </w:rPr>
        <w:t>
      9) 2-кестеде зейнетақы активтері есебінен "кері репо" операциялары бойынша сатып алынған бағалы қағаздар көрсетілмейді.</w:t>
      </w:r>
    </w:p>
    <w:bookmarkEnd w:id="359"/>
    <w:bookmarkStart w:name="z1432" w:id="360"/>
    <w:p>
      <w:pPr>
        <w:spacing w:after="0"/>
        <w:ind w:left="0"/>
        <w:jc w:val="both"/>
      </w:pPr>
      <w:r>
        <w:rPr>
          <w:rFonts w:ascii="Times New Roman"/>
          <w:b w:val="false"/>
          <w:i w:val="false"/>
          <w:color w:val="000000"/>
          <w:sz w:val="28"/>
        </w:rPr>
        <w:t>
      8. 3-кесте бойынша:</w:t>
      </w:r>
    </w:p>
    <w:bookmarkEnd w:id="360"/>
    <w:bookmarkStart w:name="z1433" w:id="361"/>
    <w:p>
      <w:pPr>
        <w:spacing w:after="0"/>
        <w:ind w:left="0"/>
        <w:jc w:val="both"/>
      </w:pPr>
      <w:r>
        <w:rPr>
          <w:rFonts w:ascii="Times New Roman"/>
          <w:b w:val="false"/>
          <w:i w:val="false"/>
          <w:color w:val="000000"/>
          <w:sz w:val="28"/>
        </w:rPr>
        <w:t>
      1) 2-бағанда инвестициялық портфельді басқарушы клиентінің тегі, аты және әкесінің аты (ол бар болса) немесе атауы көрсетіледі;</w:t>
      </w:r>
    </w:p>
    <w:bookmarkEnd w:id="361"/>
    <w:bookmarkStart w:name="z1434" w:id="362"/>
    <w:p>
      <w:pPr>
        <w:spacing w:after="0"/>
        <w:ind w:left="0"/>
        <w:jc w:val="both"/>
      </w:pPr>
      <w:r>
        <w:rPr>
          <w:rFonts w:ascii="Times New Roman"/>
          <w:b w:val="false"/>
          <w:i w:val="false"/>
          <w:color w:val="000000"/>
          <w:sz w:val="28"/>
        </w:rPr>
        <w:t>
      2) 3-бағанда банктің атауы көрсетіледі;</w:t>
      </w:r>
    </w:p>
    <w:bookmarkEnd w:id="362"/>
    <w:bookmarkStart w:name="z1435" w:id="363"/>
    <w:p>
      <w:pPr>
        <w:spacing w:after="0"/>
        <w:ind w:left="0"/>
        <w:jc w:val="both"/>
      </w:pPr>
      <w:r>
        <w:rPr>
          <w:rFonts w:ascii="Times New Roman"/>
          <w:b w:val="false"/>
          <w:i w:val="false"/>
          <w:color w:val="000000"/>
          <w:sz w:val="28"/>
        </w:rPr>
        <w:t>
      3) 4 және 5-бағандарды толтыру кезінде № 385 қаулының 3-тармағында көрсетілген рейтингтік агенттіктердің бірі берген екінші деңгейдегі банктің рейтингі көрсетіледі. Рейтингі болмаған кезде 4 және 5-бағандарда "рейтингі жоқ" деп көрсетіледі. Бұл бағандар Қазақстан Республикасының Ұлттық Банкіндегі салымдар бойынша толтырылмайды;</w:t>
      </w:r>
    </w:p>
    <w:bookmarkEnd w:id="363"/>
    <w:bookmarkStart w:name="z1436" w:id="364"/>
    <w:p>
      <w:pPr>
        <w:spacing w:after="0"/>
        <w:ind w:left="0"/>
        <w:jc w:val="both"/>
      </w:pPr>
      <w:r>
        <w:rPr>
          <w:rFonts w:ascii="Times New Roman"/>
          <w:b w:val="false"/>
          <w:i w:val="false"/>
          <w:color w:val="000000"/>
          <w:sz w:val="28"/>
        </w:rPr>
        <w:t>
      4) 6-бағанда валюта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364"/>
    <w:bookmarkStart w:name="z1437" w:id="365"/>
    <w:p>
      <w:pPr>
        <w:spacing w:after="0"/>
        <w:ind w:left="0"/>
        <w:jc w:val="both"/>
      </w:pPr>
      <w:r>
        <w:rPr>
          <w:rFonts w:ascii="Times New Roman"/>
          <w:b w:val="false"/>
          <w:i w:val="false"/>
          <w:color w:val="000000"/>
          <w:sz w:val="28"/>
        </w:rPr>
        <w:t>
      5) 9-бағанда банктік салым шарты бойынша салымның мерзімі көрсетіледі, салым мерзімі ұзартылған жағдайда, ұзартылған мерзімі ескеріліп көрсетіледі;</w:t>
      </w:r>
    </w:p>
    <w:bookmarkEnd w:id="365"/>
    <w:bookmarkStart w:name="z1438" w:id="366"/>
    <w:p>
      <w:pPr>
        <w:spacing w:after="0"/>
        <w:ind w:left="0"/>
        <w:jc w:val="both"/>
      </w:pPr>
      <w:r>
        <w:rPr>
          <w:rFonts w:ascii="Times New Roman"/>
          <w:b w:val="false"/>
          <w:i w:val="false"/>
          <w:color w:val="000000"/>
          <w:sz w:val="28"/>
        </w:rPr>
        <w:t>
      6) 10 және 11-бағандарда жинақталған сыйақыны төлеу күні мен кезеңділігі банктік салым шартының талаптарына сәйкес көрсетіледі. 11-бағанда күні "жылы.айы.күні" форматында көрсетіледі.</w:t>
      </w:r>
    </w:p>
    <w:bookmarkEnd w:id="366"/>
    <w:bookmarkStart w:name="z1439" w:id="367"/>
    <w:p>
      <w:pPr>
        <w:spacing w:after="0"/>
        <w:ind w:left="0"/>
        <w:jc w:val="both"/>
      </w:pPr>
      <w:r>
        <w:rPr>
          <w:rFonts w:ascii="Times New Roman"/>
          <w:b w:val="false"/>
          <w:i w:val="false"/>
          <w:color w:val="000000"/>
          <w:sz w:val="28"/>
        </w:rPr>
        <w:t>
      7) 14 және 15-бағандарда клиенттердің активтерін Қазақстан Республикасының Ұлттық Банкіндегі және екінші деңгейдегі банктердегі салымға орналастыру сомасы көрсетіледі. Зейнетақы активтері шетел валютасымен салымға орналастырылған жағдайда, баламасы ұлттық валюта - теңгемен 14-бағанда бір мезгілде көрсетіле отырып, 15-баған толтырылады, зейнетақы активтері ұлттық валюта - теңгемен салымға орналастырылған жағдайда, 14-баған толтырылады;</w:t>
      </w:r>
    </w:p>
    <w:bookmarkEnd w:id="367"/>
    <w:bookmarkStart w:name="z1440" w:id="368"/>
    <w:p>
      <w:pPr>
        <w:spacing w:after="0"/>
        <w:ind w:left="0"/>
        <w:jc w:val="both"/>
      </w:pPr>
      <w:r>
        <w:rPr>
          <w:rFonts w:ascii="Times New Roman"/>
          <w:b w:val="false"/>
          <w:i w:val="false"/>
          <w:color w:val="000000"/>
          <w:sz w:val="28"/>
        </w:rPr>
        <w:t xml:space="preserve">
      8) 16-бағанда бухгалтерлік есепте жазылған құн көрсетіледі; </w:t>
      </w:r>
    </w:p>
    <w:bookmarkEnd w:id="368"/>
    <w:bookmarkStart w:name="z1441" w:id="369"/>
    <w:p>
      <w:pPr>
        <w:spacing w:after="0"/>
        <w:ind w:left="0"/>
        <w:jc w:val="both"/>
      </w:pPr>
      <w:r>
        <w:rPr>
          <w:rFonts w:ascii="Times New Roman"/>
          <w:b w:val="false"/>
          <w:i w:val="false"/>
          <w:color w:val="000000"/>
          <w:sz w:val="28"/>
        </w:rPr>
        <w:t xml:space="preserve">
      9) 3-кесте әрбір банк бойынша және салымның әрбір валютасы бойынша жеке-жеке салымдар сомасы көрсетіле отырып толтырылады; </w:t>
      </w:r>
    </w:p>
    <w:bookmarkEnd w:id="369"/>
    <w:bookmarkStart w:name="z1442" w:id="370"/>
    <w:p>
      <w:pPr>
        <w:spacing w:after="0"/>
        <w:ind w:left="0"/>
        <w:jc w:val="both"/>
      </w:pPr>
      <w:r>
        <w:rPr>
          <w:rFonts w:ascii="Times New Roman"/>
          <w:b w:val="false"/>
          <w:i w:val="false"/>
          <w:color w:val="000000"/>
          <w:sz w:val="28"/>
        </w:rPr>
        <w:t xml:space="preserve">
      10) 3-кестеде зейнетақы активтері есебінен орналастырылған салымдар көрсетілмейді. </w:t>
      </w:r>
    </w:p>
    <w:bookmarkEnd w:id="370"/>
    <w:bookmarkStart w:name="z1443" w:id="371"/>
    <w:p>
      <w:pPr>
        <w:spacing w:after="0"/>
        <w:ind w:left="0"/>
        <w:jc w:val="both"/>
      </w:pPr>
      <w:r>
        <w:rPr>
          <w:rFonts w:ascii="Times New Roman"/>
          <w:b w:val="false"/>
          <w:i w:val="false"/>
          <w:color w:val="000000"/>
          <w:sz w:val="28"/>
        </w:rPr>
        <w:t>
      9. Мәліметтер болмаған жағдайда, Нысан толтырылмай ұсынылады.</w:t>
      </w:r>
    </w:p>
    <w:bookmarkEnd w:id="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5" w:id="372"/>
    <w:p>
      <w:pPr>
        <w:spacing w:after="0"/>
        <w:ind w:left="0"/>
        <w:jc w:val="left"/>
      </w:pPr>
      <w:r>
        <w:rPr>
          <w:rFonts w:ascii="Times New Roman"/>
          <w:b/>
          <w:i w:val="false"/>
          <w:color w:val="000000"/>
        </w:rPr>
        <w:t xml:space="preserve"> Әкімшілік деректерді жинауға арналған нысан</w:t>
      </w:r>
    </w:p>
    <w:bookmarkEnd w:id="372"/>
    <w:p>
      <w:pPr>
        <w:spacing w:after="0"/>
        <w:ind w:left="0"/>
        <w:jc w:val="both"/>
      </w:pPr>
      <w:r>
        <w:rPr>
          <w:rFonts w:ascii="Times New Roman"/>
          <w:b w:val="false"/>
          <w:i w:val="false"/>
          <w:color w:val="ff0000"/>
          <w:sz w:val="28"/>
        </w:rPr>
        <w:t xml:space="preserve">
      Ескерту. 9-қосымша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447" w:id="373"/>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373"/>
    <w:bookmarkStart w:name="z1448" w:id="374"/>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End w:id="374"/>
    <w:bookmarkStart w:name="z1449" w:id="375"/>
    <w:p>
      <w:pPr>
        <w:spacing w:after="0"/>
        <w:ind w:left="0"/>
        <w:jc w:val="left"/>
      </w:pPr>
      <w:r>
        <w:rPr>
          <w:rFonts w:ascii="Times New Roman"/>
          <w:b/>
          <w:i w:val="false"/>
          <w:color w:val="000000"/>
        </w:rPr>
        <w:t xml:space="preserve"> Инвестициялық қордың өзге мүлігінің құрылымы туралы есеп </w:t>
      </w:r>
    </w:p>
    <w:bookmarkEnd w:id="375"/>
    <w:bookmarkStart w:name="z1450" w:id="376"/>
    <w:p>
      <w:pPr>
        <w:spacing w:after="0"/>
        <w:ind w:left="0"/>
        <w:jc w:val="both"/>
      </w:pPr>
      <w:r>
        <w:rPr>
          <w:rFonts w:ascii="Times New Roman"/>
          <w:b w:val="false"/>
          <w:i w:val="false"/>
          <w:color w:val="000000"/>
          <w:sz w:val="28"/>
        </w:rPr>
        <w:t xml:space="preserve">
      Әкімшілік деректер нысанының индексі: 1-RCB_PROPERTY </w:t>
      </w:r>
    </w:p>
    <w:bookmarkEnd w:id="376"/>
    <w:bookmarkStart w:name="z1451" w:id="377"/>
    <w:p>
      <w:pPr>
        <w:spacing w:after="0"/>
        <w:ind w:left="0"/>
        <w:jc w:val="both"/>
      </w:pPr>
      <w:r>
        <w:rPr>
          <w:rFonts w:ascii="Times New Roman"/>
          <w:b w:val="false"/>
          <w:i w:val="false"/>
          <w:color w:val="000000"/>
          <w:sz w:val="28"/>
        </w:rPr>
        <w:t>
      Кезеңділігі: ай сайын</w:t>
      </w:r>
    </w:p>
    <w:bookmarkEnd w:id="377"/>
    <w:bookmarkStart w:name="z1452" w:id="378"/>
    <w:p>
      <w:pPr>
        <w:spacing w:after="0"/>
        <w:ind w:left="0"/>
        <w:jc w:val="both"/>
      </w:pPr>
      <w:r>
        <w:rPr>
          <w:rFonts w:ascii="Times New Roman"/>
          <w:b w:val="false"/>
          <w:i w:val="false"/>
          <w:color w:val="000000"/>
          <w:sz w:val="28"/>
        </w:rPr>
        <w:t>
      Есепті кезең: 20__ жылғы "______" ____________ жағдай бойынша</w:t>
      </w:r>
    </w:p>
    <w:bookmarkEnd w:id="378"/>
    <w:bookmarkStart w:name="z1453" w:id="379"/>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w:t>
      </w:r>
    </w:p>
    <w:bookmarkEnd w:id="379"/>
    <w:bookmarkStart w:name="z1454" w:id="380"/>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5 (бесінші) жұмыс күнінен кешіктірмей</w:t>
      </w:r>
    </w:p>
    <w:bookmarkEnd w:id="380"/>
    <w:bookmarkStart w:name="z1455" w:id="381"/>
    <w:p>
      <w:pPr>
        <w:spacing w:after="0"/>
        <w:ind w:left="0"/>
        <w:jc w:val="both"/>
      </w:pPr>
      <w:r>
        <w:rPr>
          <w:rFonts w:ascii="Times New Roman"/>
          <w:b w:val="false"/>
          <w:i w:val="false"/>
          <w:color w:val="000000"/>
          <w:sz w:val="28"/>
        </w:rPr>
        <w:t xml:space="preserve">
      Нысан </w:t>
      </w:r>
    </w:p>
    <w:bookmarkEnd w:id="381"/>
    <w:bookmarkStart w:name="z1456" w:id="382"/>
    <w:p>
      <w:pPr>
        <w:spacing w:after="0"/>
        <w:ind w:left="0"/>
        <w:jc w:val="both"/>
      </w:pPr>
      <w:r>
        <w:rPr>
          <w:rFonts w:ascii="Times New Roman"/>
          <w:b w:val="false"/>
          <w:i w:val="false"/>
          <w:color w:val="000000"/>
          <w:sz w:val="28"/>
        </w:rPr>
        <w:t xml:space="preserve">
      Кесте. Инвестициялық қордың өзге мүлігінің құрылымы </w:t>
      </w:r>
    </w:p>
    <w:bookmarkEnd w:id="382"/>
    <w:bookmarkStart w:name="z1457" w:id="383"/>
    <w:p>
      <w:pPr>
        <w:spacing w:after="0"/>
        <w:ind w:left="0"/>
        <w:jc w:val="both"/>
      </w:pPr>
      <w:r>
        <w:rPr>
          <w:rFonts w:ascii="Times New Roman"/>
          <w:b w:val="false"/>
          <w:i w:val="false"/>
          <w:color w:val="000000"/>
          <w:sz w:val="28"/>
        </w:rPr>
        <w:t xml:space="preserve">
      (мың теңгемен) </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8" w:id="384"/>
    <w:p>
      <w:pPr>
        <w:spacing w:after="0"/>
        <w:ind w:left="0"/>
        <w:jc w:val="both"/>
      </w:pPr>
      <w:r>
        <w:rPr>
          <w:rFonts w:ascii="Times New Roman"/>
          <w:b w:val="false"/>
          <w:i w:val="false"/>
          <w:color w:val="000000"/>
          <w:sz w:val="28"/>
        </w:rPr>
        <w:t xml:space="preserve">
      Атауы ______________________________________ </w:t>
      </w:r>
    </w:p>
    <w:bookmarkEnd w:id="384"/>
    <w:bookmarkStart w:name="z1459" w:id="385"/>
    <w:p>
      <w:pPr>
        <w:spacing w:after="0"/>
        <w:ind w:left="0"/>
        <w:jc w:val="both"/>
      </w:pPr>
      <w:r>
        <w:rPr>
          <w:rFonts w:ascii="Times New Roman"/>
          <w:b w:val="false"/>
          <w:i w:val="false"/>
          <w:color w:val="000000"/>
          <w:sz w:val="28"/>
        </w:rPr>
        <w:t xml:space="preserve">
      Мекенжайы __________________________________________________________ </w:t>
      </w:r>
    </w:p>
    <w:bookmarkEnd w:id="385"/>
    <w:bookmarkStart w:name="z1460" w:id="386"/>
    <w:p>
      <w:pPr>
        <w:spacing w:after="0"/>
        <w:ind w:left="0"/>
        <w:jc w:val="both"/>
      </w:pPr>
      <w:r>
        <w:rPr>
          <w:rFonts w:ascii="Times New Roman"/>
          <w:b w:val="false"/>
          <w:i w:val="false"/>
          <w:color w:val="000000"/>
          <w:sz w:val="28"/>
        </w:rPr>
        <w:t xml:space="preserve">
      Телефоны ________________________________________ </w:t>
      </w:r>
    </w:p>
    <w:bookmarkEnd w:id="386"/>
    <w:bookmarkStart w:name="z1461" w:id="387"/>
    <w:p>
      <w:pPr>
        <w:spacing w:after="0"/>
        <w:ind w:left="0"/>
        <w:jc w:val="both"/>
      </w:pPr>
      <w:r>
        <w:rPr>
          <w:rFonts w:ascii="Times New Roman"/>
          <w:b w:val="false"/>
          <w:i w:val="false"/>
          <w:color w:val="000000"/>
          <w:sz w:val="28"/>
        </w:rPr>
        <w:t xml:space="preserve">
      Электрондық пошта мекенжайы _________________________ </w:t>
      </w:r>
    </w:p>
    <w:bookmarkEnd w:id="387"/>
    <w:bookmarkStart w:name="z1462" w:id="388"/>
    <w:p>
      <w:pPr>
        <w:spacing w:after="0"/>
        <w:ind w:left="0"/>
        <w:jc w:val="both"/>
      </w:pPr>
      <w:r>
        <w:rPr>
          <w:rFonts w:ascii="Times New Roman"/>
          <w:b w:val="false"/>
          <w:i w:val="false"/>
          <w:color w:val="000000"/>
          <w:sz w:val="28"/>
        </w:rPr>
        <w:t xml:space="preserve">
      Орындаушы ______________________________________             ______________ </w:t>
      </w:r>
    </w:p>
    <w:bookmarkEnd w:id="388"/>
    <w:bookmarkStart w:name="z1463" w:id="389"/>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389"/>
    <w:bookmarkStart w:name="z1464" w:id="390"/>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390"/>
    <w:bookmarkStart w:name="z1465" w:id="391"/>
    <w:p>
      <w:pPr>
        <w:spacing w:after="0"/>
        <w:ind w:left="0"/>
        <w:jc w:val="both"/>
      </w:pPr>
      <w:r>
        <w:rPr>
          <w:rFonts w:ascii="Times New Roman"/>
          <w:b w:val="false"/>
          <w:i w:val="false"/>
          <w:color w:val="000000"/>
          <w:sz w:val="28"/>
        </w:rPr>
        <w:t xml:space="preserve">
      _______________________________________                         _____________ </w:t>
      </w:r>
    </w:p>
    <w:bookmarkEnd w:id="391"/>
    <w:bookmarkStart w:name="z1466" w:id="392"/>
    <w:p>
      <w:pPr>
        <w:spacing w:after="0"/>
        <w:ind w:left="0"/>
        <w:jc w:val="both"/>
      </w:pPr>
      <w:r>
        <w:rPr>
          <w:rFonts w:ascii="Times New Roman"/>
          <w:b w:val="false"/>
          <w:i w:val="false"/>
          <w:color w:val="000000"/>
          <w:sz w:val="28"/>
        </w:rPr>
        <w:t>
      тегі, аты және әкесінің аты (ол бар болса)                               қолы</w:t>
      </w:r>
    </w:p>
    <w:bookmarkEnd w:id="392"/>
    <w:bookmarkStart w:name="z1467" w:id="393"/>
    <w:p>
      <w:pPr>
        <w:spacing w:after="0"/>
        <w:ind w:left="0"/>
        <w:jc w:val="both"/>
      </w:pPr>
      <w:r>
        <w:rPr>
          <w:rFonts w:ascii="Times New Roman"/>
          <w:b w:val="false"/>
          <w:i w:val="false"/>
          <w:color w:val="000000"/>
          <w:sz w:val="28"/>
        </w:rPr>
        <w:t>
      Күні 20__ жылғы "____" ______________</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қордың өзге</w:t>
            </w:r>
            <w:r>
              <w:br/>
            </w:r>
            <w:r>
              <w:rPr>
                <w:rFonts w:ascii="Times New Roman"/>
                <w:b w:val="false"/>
                <w:i w:val="false"/>
                <w:color w:val="000000"/>
                <w:sz w:val="20"/>
              </w:rPr>
              <w:t>мүлігінің құрылымы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469" w:id="394"/>
    <w:p>
      <w:pPr>
        <w:spacing w:after="0"/>
        <w:ind w:left="0"/>
        <w:jc w:val="left"/>
      </w:pPr>
      <w:r>
        <w:rPr>
          <w:rFonts w:ascii="Times New Roman"/>
          <w:b/>
          <w:i w:val="false"/>
          <w:color w:val="000000"/>
        </w:rPr>
        <w:t xml:space="preserve"> "Инвестициялық қордың өзге мүлігінің құрылымы туралы есеп" (индексі: 1- RCB_PROPERTY, кезеңділігі: ай сайын) әкімшілік деректер нысанын толтыру бойынша түсіндірме</w:t>
      </w:r>
    </w:p>
    <w:bookmarkEnd w:id="394"/>
    <w:bookmarkStart w:name="z1470" w:id="395"/>
    <w:p>
      <w:pPr>
        <w:spacing w:after="0"/>
        <w:ind w:left="0"/>
        <w:jc w:val="left"/>
      </w:pPr>
      <w:r>
        <w:rPr>
          <w:rFonts w:ascii="Times New Roman"/>
          <w:b/>
          <w:i w:val="false"/>
          <w:color w:val="000000"/>
        </w:rPr>
        <w:t xml:space="preserve"> 1-тарау. Жалпы ережелер</w:t>
      </w:r>
    </w:p>
    <w:bookmarkEnd w:id="395"/>
    <w:bookmarkStart w:name="z1471" w:id="396"/>
    <w:p>
      <w:pPr>
        <w:spacing w:after="0"/>
        <w:ind w:left="0"/>
        <w:jc w:val="both"/>
      </w:pPr>
      <w:r>
        <w:rPr>
          <w:rFonts w:ascii="Times New Roman"/>
          <w:b w:val="false"/>
          <w:i w:val="false"/>
          <w:color w:val="000000"/>
          <w:sz w:val="28"/>
        </w:rPr>
        <w:t>
      1. Осы түсіндірмеде "Инвестициялық қордың өзге мүлігінің құрылымы туралы есеп" әкімшілік деректер нысанын (бұдан әрі – Нысан) толтыру бойынша бірыңғай талаптар айқындалады.</w:t>
      </w:r>
    </w:p>
    <w:bookmarkEnd w:id="396"/>
    <w:bookmarkStart w:name="z1472" w:id="39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97"/>
    <w:bookmarkStart w:name="z1473" w:id="398"/>
    <w:p>
      <w:pPr>
        <w:spacing w:after="0"/>
        <w:ind w:left="0"/>
        <w:jc w:val="both"/>
      </w:pPr>
      <w:r>
        <w:rPr>
          <w:rFonts w:ascii="Times New Roman"/>
          <w:b w:val="false"/>
          <w:i w:val="false"/>
          <w:color w:val="000000"/>
          <w:sz w:val="28"/>
        </w:rPr>
        <w:t>
      3. Нысанды инвестициялық портфельді басқарушы ай сайын жасайды және есепті кезеңнің соңындағы жағдай бойынша толтырады.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398"/>
    <w:bookmarkStart w:name="z1474" w:id="399"/>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399"/>
    <w:bookmarkStart w:name="z1475" w:id="400"/>
    <w:p>
      <w:pPr>
        <w:spacing w:after="0"/>
        <w:ind w:left="0"/>
        <w:jc w:val="left"/>
      </w:pPr>
      <w:r>
        <w:rPr>
          <w:rFonts w:ascii="Times New Roman"/>
          <w:b/>
          <w:i w:val="false"/>
          <w:color w:val="000000"/>
        </w:rPr>
        <w:t xml:space="preserve"> 2-тарау. Нысанды толтыру бойынша түсіндірме</w:t>
      </w:r>
    </w:p>
    <w:bookmarkEnd w:id="400"/>
    <w:bookmarkStart w:name="z1476" w:id="401"/>
    <w:p>
      <w:pPr>
        <w:spacing w:after="0"/>
        <w:ind w:left="0"/>
        <w:jc w:val="both"/>
      </w:pPr>
      <w:r>
        <w:rPr>
          <w:rFonts w:ascii="Times New Roman"/>
          <w:b w:val="false"/>
          <w:i w:val="false"/>
          <w:color w:val="000000"/>
          <w:sz w:val="28"/>
        </w:rPr>
        <w:t>
      5. 3-бағанда өзге мүліктің атауы мен оның орналасқан жері көрсетіледі.</w:t>
      </w:r>
    </w:p>
    <w:bookmarkEnd w:id="401"/>
    <w:bookmarkStart w:name="z1477" w:id="402"/>
    <w:p>
      <w:pPr>
        <w:spacing w:after="0"/>
        <w:ind w:left="0"/>
        <w:jc w:val="both"/>
      </w:pPr>
      <w:r>
        <w:rPr>
          <w:rFonts w:ascii="Times New Roman"/>
          <w:b w:val="false"/>
          <w:i w:val="false"/>
          <w:color w:val="000000"/>
          <w:sz w:val="28"/>
        </w:rPr>
        <w:t>
      6. 4-бағанда нақты шығындар бойынша бағаланатын мәліметтер көрсетіледі. Мәміле жасалған кезде келтірілген шығындар (өзге мүлікті сатып алуға тікелей байланысты), оның ішінде агенттерге, жеткізушілерге төленген сыйақылар мен комиссиялық сыйақылар, сондай-ақ ақша аудару бойынша банк шығыстары осы мүліктің құнына кіргізіледі. Осы күнгі өзге мүліктің құнына сатып алған кезге дейінгі кезеңде есептелген сыйақы енгізіледі (мұндай бар болса).</w:t>
      </w:r>
    </w:p>
    <w:bookmarkEnd w:id="402"/>
    <w:bookmarkStart w:name="z1478" w:id="403"/>
    <w:p>
      <w:pPr>
        <w:spacing w:after="0"/>
        <w:ind w:left="0"/>
        <w:jc w:val="both"/>
      </w:pPr>
      <w:r>
        <w:rPr>
          <w:rFonts w:ascii="Times New Roman"/>
          <w:b w:val="false"/>
          <w:i w:val="false"/>
          <w:color w:val="000000"/>
          <w:sz w:val="28"/>
        </w:rPr>
        <w:t>
      7. 5-бағанда бухгалтерлік есепте берілген мүліктің құны көрсетіледі.</w:t>
      </w:r>
    </w:p>
    <w:bookmarkEnd w:id="403"/>
    <w:bookmarkStart w:name="z1479" w:id="404"/>
    <w:p>
      <w:pPr>
        <w:spacing w:after="0"/>
        <w:ind w:left="0"/>
        <w:jc w:val="both"/>
      </w:pPr>
      <w:r>
        <w:rPr>
          <w:rFonts w:ascii="Times New Roman"/>
          <w:b w:val="false"/>
          <w:i w:val="false"/>
          <w:color w:val="000000"/>
          <w:sz w:val="28"/>
        </w:rPr>
        <w:t>
      8. Мәліметтер болмаған жағдайда, Нысан толтырылмай ұсынылады.</w:t>
      </w:r>
    </w:p>
    <w:bookmarkEnd w:id="4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59" w:id="405"/>
    <w:p>
      <w:pPr>
        <w:spacing w:after="0"/>
        <w:ind w:left="0"/>
        <w:jc w:val="left"/>
      </w:pPr>
      <w:r>
        <w:rPr>
          <w:rFonts w:ascii="Times New Roman"/>
          <w:b/>
          <w:i w:val="false"/>
          <w:color w:val="000000"/>
        </w:rPr>
        <w:t xml:space="preserve"> Әкімшілік деректерді жинауға арналған нысан</w:t>
      </w:r>
    </w:p>
    <w:bookmarkEnd w:id="405"/>
    <w:p>
      <w:pPr>
        <w:spacing w:after="0"/>
        <w:ind w:left="0"/>
        <w:jc w:val="both"/>
      </w:pPr>
      <w:r>
        <w:rPr>
          <w:rFonts w:ascii="Times New Roman"/>
          <w:b w:val="false"/>
          <w:i w:val="false"/>
          <w:color w:val="ff0000"/>
          <w:sz w:val="28"/>
        </w:rPr>
        <w:t xml:space="preserve">
      Ескерту. 10-қосымша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483" w:id="406"/>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406"/>
    <w:bookmarkStart w:name="z1484" w:id="407"/>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End w:id="407"/>
    <w:bookmarkStart w:name="z1485" w:id="408"/>
    <w:p>
      <w:pPr>
        <w:spacing w:after="0"/>
        <w:ind w:left="0"/>
        <w:jc w:val="left"/>
      </w:pPr>
      <w:r>
        <w:rPr>
          <w:rFonts w:ascii="Times New Roman"/>
          <w:b/>
          <w:i w:val="false"/>
          <w:color w:val="000000"/>
        </w:rPr>
        <w:t xml:space="preserve"> Акционерлік қоғамдар болып табылмайтын заңды тұлғалардың капиталына инвестициялық қордың және басқа да клиенттердің инвестициялары туралы есеп</w:t>
      </w:r>
    </w:p>
    <w:bookmarkEnd w:id="408"/>
    <w:bookmarkStart w:name="z1486" w:id="409"/>
    <w:p>
      <w:pPr>
        <w:spacing w:after="0"/>
        <w:ind w:left="0"/>
        <w:jc w:val="both"/>
      </w:pPr>
      <w:r>
        <w:rPr>
          <w:rFonts w:ascii="Times New Roman"/>
          <w:b w:val="false"/>
          <w:i w:val="false"/>
          <w:color w:val="000000"/>
          <w:sz w:val="28"/>
        </w:rPr>
        <w:t xml:space="preserve">
      Әкімшілік деректер нысанының индексі: 1-RCB_IKDU_client </w:t>
      </w:r>
    </w:p>
    <w:bookmarkEnd w:id="409"/>
    <w:bookmarkStart w:name="z1487" w:id="410"/>
    <w:p>
      <w:pPr>
        <w:spacing w:after="0"/>
        <w:ind w:left="0"/>
        <w:jc w:val="both"/>
      </w:pPr>
      <w:r>
        <w:rPr>
          <w:rFonts w:ascii="Times New Roman"/>
          <w:b w:val="false"/>
          <w:i w:val="false"/>
          <w:color w:val="000000"/>
          <w:sz w:val="28"/>
        </w:rPr>
        <w:t>
      Кезеңділігі: ай сайын</w:t>
      </w:r>
    </w:p>
    <w:bookmarkEnd w:id="410"/>
    <w:bookmarkStart w:name="z1488" w:id="411"/>
    <w:p>
      <w:pPr>
        <w:spacing w:after="0"/>
        <w:ind w:left="0"/>
        <w:jc w:val="both"/>
      </w:pPr>
      <w:r>
        <w:rPr>
          <w:rFonts w:ascii="Times New Roman"/>
          <w:b w:val="false"/>
          <w:i w:val="false"/>
          <w:color w:val="000000"/>
          <w:sz w:val="28"/>
        </w:rPr>
        <w:t>
      Есепті кезең: 20__ жылғы "______" ____________ жағдай бойынша</w:t>
      </w:r>
    </w:p>
    <w:bookmarkEnd w:id="411"/>
    <w:bookmarkStart w:name="z1489" w:id="412"/>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w:t>
      </w:r>
    </w:p>
    <w:bookmarkEnd w:id="412"/>
    <w:bookmarkStart w:name="z1490" w:id="413"/>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5 (бесінші) жұмыс күнінен кешіктірмей</w:t>
      </w:r>
    </w:p>
    <w:bookmarkEnd w:id="413"/>
    <w:bookmarkStart w:name="z1491" w:id="414"/>
    <w:p>
      <w:pPr>
        <w:spacing w:after="0"/>
        <w:ind w:left="0"/>
        <w:jc w:val="both"/>
      </w:pPr>
      <w:r>
        <w:rPr>
          <w:rFonts w:ascii="Times New Roman"/>
          <w:b w:val="false"/>
          <w:i w:val="false"/>
          <w:color w:val="000000"/>
          <w:sz w:val="28"/>
        </w:rPr>
        <w:t>
      Нысан</w:t>
      </w:r>
    </w:p>
    <w:bookmarkEnd w:id="414"/>
    <w:bookmarkStart w:name="z1492" w:id="415"/>
    <w:p>
      <w:pPr>
        <w:spacing w:after="0"/>
        <w:ind w:left="0"/>
        <w:jc w:val="both"/>
      </w:pPr>
      <w:r>
        <w:rPr>
          <w:rFonts w:ascii="Times New Roman"/>
          <w:b w:val="false"/>
          <w:i w:val="false"/>
          <w:color w:val="000000"/>
          <w:sz w:val="28"/>
        </w:rPr>
        <w:t xml:space="preserve">
      Кесте. Акционерлік қоғамдар болып табылмайтын заңды тұлғалардың капиталына инвестициялық қордың және басқа да клиенттердің инвестициялары туралы есеп </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 клиентінің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(мың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(мың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жарғылық капиталындағы үлесі (пайызбен)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тіркеу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басқа да клиенттер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3" w:id="416"/>
    <w:p>
      <w:pPr>
        <w:spacing w:after="0"/>
        <w:ind w:left="0"/>
        <w:jc w:val="both"/>
      </w:pPr>
      <w:r>
        <w:rPr>
          <w:rFonts w:ascii="Times New Roman"/>
          <w:b w:val="false"/>
          <w:i w:val="false"/>
          <w:color w:val="000000"/>
          <w:sz w:val="28"/>
        </w:rPr>
        <w:t xml:space="preserve">
      Атауы ______________________________________ </w:t>
      </w:r>
    </w:p>
    <w:bookmarkEnd w:id="416"/>
    <w:bookmarkStart w:name="z1494" w:id="417"/>
    <w:p>
      <w:pPr>
        <w:spacing w:after="0"/>
        <w:ind w:left="0"/>
        <w:jc w:val="both"/>
      </w:pPr>
      <w:r>
        <w:rPr>
          <w:rFonts w:ascii="Times New Roman"/>
          <w:b w:val="false"/>
          <w:i w:val="false"/>
          <w:color w:val="000000"/>
          <w:sz w:val="28"/>
        </w:rPr>
        <w:t xml:space="preserve">
      Мекенжайы __________________________________________________________ </w:t>
      </w:r>
    </w:p>
    <w:bookmarkEnd w:id="417"/>
    <w:bookmarkStart w:name="z1495" w:id="418"/>
    <w:p>
      <w:pPr>
        <w:spacing w:after="0"/>
        <w:ind w:left="0"/>
        <w:jc w:val="both"/>
      </w:pPr>
      <w:r>
        <w:rPr>
          <w:rFonts w:ascii="Times New Roman"/>
          <w:b w:val="false"/>
          <w:i w:val="false"/>
          <w:color w:val="000000"/>
          <w:sz w:val="28"/>
        </w:rPr>
        <w:t xml:space="preserve">
      Телефоны ________________________________________ </w:t>
      </w:r>
    </w:p>
    <w:bookmarkEnd w:id="418"/>
    <w:bookmarkStart w:name="z1496" w:id="419"/>
    <w:p>
      <w:pPr>
        <w:spacing w:after="0"/>
        <w:ind w:left="0"/>
        <w:jc w:val="both"/>
      </w:pPr>
      <w:r>
        <w:rPr>
          <w:rFonts w:ascii="Times New Roman"/>
          <w:b w:val="false"/>
          <w:i w:val="false"/>
          <w:color w:val="000000"/>
          <w:sz w:val="28"/>
        </w:rPr>
        <w:t xml:space="preserve">
      Электрондық пошта мекенжайы _________________________ </w:t>
      </w:r>
    </w:p>
    <w:bookmarkEnd w:id="419"/>
    <w:bookmarkStart w:name="z1497" w:id="420"/>
    <w:p>
      <w:pPr>
        <w:spacing w:after="0"/>
        <w:ind w:left="0"/>
        <w:jc w:val="both"/>
      </w:pPr>
      <w:r>
        <w:rPr>
          <w:rFonts w:ascii="Times New Roman"/>
          <w:b w:val="false"/>
          <w:i w:val="false"/>
          <w:color w:val="000000"/>
          <w:sz w:val="28"/>
        </w:rPr>
        <w:t xml:space="preserve">
      Орындаушы ______________________________________             ______________ </w:t>
      </w:r>
    </w:p>
    <w:bookmarkEnd w:id="420"/>
    <w:bookmarkStart w:name="z1498" w:id="421"/>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421"/>
    <w:bookmarkStart w:name="z1499" w:id="422"/>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422"/>
    <w:bookmarkStart w:name="z1500" w:id="423"/>
    <w:p>
      <w:pPr>
        <w:spacing w:after="0"/>
        <w:ind w:left="0"/>
        <w:jc w:val="both"/>
      </w:pPr>
      <w:r>
        <w:rPr>
          <w:rFonts w:ascii="Times New Roman"/>
          <w:b w:val="false"/>
          <w:i w:val="false"/>
          <w:color w:val="000000"/>
          <w:sz w:val="28"/>
        </w:rPr>
        <w:t xml:space="preserve">
      _______________________________________                         _____________ </w:t>
      </w:r>
    </w:p>
    <w:bookmarkEnd w:id="423"/>
    <w:bookmarkStart w:name="z1501" w:id="424"/>
    <w:p>
      <w:pPr>
        <w:spacing w:after="0"/>
        <w:ind w:left="0"/>
        <w:jc w:val="both"/>
      </w:pPr>
      <w:r>
        <w:rPr>
          <w:rFonts w:ascii="Times New Roman"/>
          <w:b w:val="false"/>
          <w:i w:val="false"/>
          <w:color w:val="000000"/>
          <w:sz w:val="28"/>
        </w:rPr>
        <w:t>
      тегі, аты және әкесінің аты (ол бар болса)                               қолы</w:t>
      </w:r>
    </w:p>
    <w:bookmarkEnd w:id="424"/>
    <w:bookmarkStart w:name="z1502" w:id="425"/>
    <w:p>
      <w:pPr>
        <w:spacing w:after="0"/>
        <w:ind w:left="0"/>
        <w:jc w:val="both"/>
      </w:pPr>
      <w:r>
        <w:rPr>
          <w:rFonts w:ascii="Times New Roman"/>
          <w:b w:val="false"/>
          <w:i w:val="false"/>
          <w:color w:val="000000"/>
          <w:sz w:val="28"/>
        </w:rPr>
        <w:t>
      Күні 20__ жылғы "____" ______________</w:t>
      </w:r>
    </w:p>
    <w:bookmarkEnd w:id="4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Акционерлік қоғамдар болып</w:t>
            </w:r>
            <w:r>
              <w:br/>
            </w:r>
            <w:r>
              <w:rPr>
                <w:rFonts w:ascii="Times New Roman"/>
                <w:b w:val="false"/>
                <w:i w:val="false"/>
                <w:color w:val="000000"/>
                <w:sz w:val="20"/>
              </w:rPr>
              <w:t xml:space="preserve">табылмайтын заңды </w:t>
            </w:r>
            <w:r>
              <w:br/>
            </w:r>
            <w:r>
              <w:rPr>
                <w:rFonts w:ascii="Times New Roman"/>
                <w:b w:val="false"/>
                <w:i w:val="false"/>
                <w:color w:val="000000"/>
                <w:sz w:val="20"/>
              </w:rPr>
              <w:t xml:space="preserve">тұлғалардың капиталына </w:t>
            </w:r>
            <w:r>
              <w:br/>
            </w:r>
            <w:r>
              <w:rPr>
                <w:rFonts w:ascii="Times New Roman"/>
                <w:b w:val="false"/>
                <w:i w:val="false"/>
                <w:color w:val="000000"/>
                <w:sz w:val="20"/>
              </w:rPr>
              <w:t xml:space="preserve">инвестициялық қордың және </w:t>
            </w:r>
            <w:r>
              <w:br/>
            </w:r>
            <w:r>
              <w:rPr>
                <w:rFonts w:ascii="Times New Roman"/>
                <w:b w:val="false"/>
                <w:i w:val="false"/>
                <w:color w:val="000000"/>
                <w:sz w:val="20"/>
              </w:rPr>
              <w:t xml:space="preserve">басқа да клиенттердің </w:t>
            </w:r>
            <w:r>
              <w:br/>
            </w:r>
            <w:r>
              <w:rPr>
                <w:rFonts w:ascii="Times New Roman"/>
                <w:b w:val="false"/>
                <w:i w:val="false"/>
                <w:color w:val="000000"/>
                <w:sz w:val="20"/>
              </w:rPr>
              <w:t>инвестициялары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504" w:id="426"/>
    <w:p>
      <w:pPr>
        <w:spacing w:after="0"/>
        <w:ind w:left="0"/>
        <w:jc w:val="left"/>
      </w:pPr>
      <w:r>
        <w:rPr>
          <w:rFonts w:ascii="Times New Roman"/>
          <w:b/>
          <w:i w:val="false"/>
          <w:color w:val="000000"/>
        </w:rPr>
        <w:t xml:space="preserve"> "Акционерлік қоғамдар болып табылмайтын заңды тұлғалардың капиталына инвестициялық қордың және басқа да клиенттердің инвестициялары туралы есеп" (индексі – 1-RCB_IKDU_client, кезеңділігі: ай сайын) әкімшілік деректер нысанын толтыру бойынша түсіндірме</w:t>
      </w:r>
    </w:p>
    <w:bookmarkEnd w:id="426"/>
    <w:bookmarkStart w:name="z1505" w:id="427"/>
    <w:p>
      <w:pPr>
        <w:spacing w:after="0"/>
        <w:ind w:left="0"/>
        <w:jc w:val="left"/>
      </w:pPr>
      <w:r>
        <w:rPr>
          <w:rFonts w:ascii="Times New Roman"/>
          <w:b/>
          <w:i w:val="false"/>
          <w:color w:val="000000"/>
        </w:rPr>
        <w:t xml:space="preserve"> 1-тарау. Жалпы ережелер</w:t>
      </w:r>
    </w:p>
    <w:bookmarkEnd w:id="427"/>
    <w:bookmarkStart w:name="z1506" w:id="428"/>
    <w:p>
      <w:pPr>
        <w:spacing w:after="0"/>
        <w:ind w:left="0"/>
        <w:jc w:val="both"/>
      </w:pPr>
      <w:r>
        <w:rPr>
          <w:rFonts w:ascii="Times New Roman"/>
          <w:b w:val="false"/>
          <w:i w:val="false"/>
          <w:color w:val="000000"/>
          <w:sz w:val="28"/>
        </w:rPr>
        <w:t xml:space="preserve">
      1. Осы түсіндірмеде "Акционерлік қоғамдар болып табылмайтын заңды тұлғалардың капиталына инвестициялық қордың және басқа да клиенттердің инвестициялары туралы есеп" әкімшілік деректер нысанын (бұдан әрі – Нысан) толтыру бойынша бірыңғай талаптар айқындалады. </w:t>
      </w:r>
    </w:p>
    <w:bookmarkEnd w:id="428"/>
    <w:bookmarkStart w:name="z1507" w:id="42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429"/>
    <w:bookmarkStart w:name="z1508" w:id="430"/>
    <w:p>
      <w:pPr>
        <w:spacing w:after="0"/>
        <w:ind w:left="0"/>
        <w:jc w:val="both"/>
      </w:pPr>
      <w:r>
        <w:rPr>
          <w:rFonts w:ascii="Times New Roman"/>
          <w:b w:val="false"/>
          <w:i w:val="false"/>
          <w:color w:val="000000"/>
          <w:sz w:val="28"/>
        </w:rPr>
        <w:t>
      3. Нысанды инвестициялық портфельді басқарушы ай сайын жасайды және есепті кезеңнің соңындағы жағдай бойынша толтырады. Нысандағы деректер бір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bookmarkEnd w:id="430"/>
    <w:bookmarkStart w:name="z1509" w:id="431"/>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431"/>
    <w:bookmarkStart w:name="z1510" w:id="432"/>
    <w:p>
      <w:pPr>
        <w:spacing w:after="0"/>
        <w:ind w:left="0"/>
        <w:jc w:val="left"/>
      </w:pPr>
      <w:r>
        <w:rPr>
          <w:rFonts w:ascii="Times New Roman"/>
          <w:b/>
          <w:i w:val="false"/>
          <w:color w:val="000000"/>
        </w:rPr>
        <w:t xml:space="preserve"> 2-тарау. Нысанды толтыру бойынша түсіндірме</w:t>
      </w:r>
    </w:p>
    <w:bookmarkEnd w:id="432"/>
    <w:bookmarkStart w:name="z1511" w:id="433"/>
    <w:p>
      <w:pPr>
        <w:spacing w:after="0"/>
        <w:ind w:left="0"/>
        <w:jc w:val="both"/>
      </w:pPr>
      <w:r>
        <w:rPr>
          <w:rFonts w:ascii="Times New Roman"/>
          <w:b w:val="false"/>
          <w:i w:val="false"/>
          <w:color w:val="000000"/>
          <w:sz w:val="28"/>
        </w:rPr>
        <w:t>
      5. 2-бағанда жеке тұлғаның тегі, аты және әкесінің аты (ол бар болса), инвестициялық қордың немесе инвестициялық портфельді басқарушының клиенті болып табылатын заңды тұлғаның атауы көрсетіледі.</w:t>
      </w:r>
    </w:p>
    <w:bookmarkEnd w:id="433"/>
    <w:bookmarkStart w:name="z1512" w:id="434"/>
    <w:p>
      <w:pPr>
        <w:spacing w:after="0"/>
        <w:ind w:left="0"/>
        <w:jc w:val="both"/>
      </w:pPr>
      <w:r>
        <w:rPr>
          <w:rFonts w:ascii="Times New Roman"/>
          <w:b w:val="false"/>
          <w:i w:val="false"/>
          <w:color w:val="000000"/>
          <w:sz w:val="28"/>
        </w:rPr>
        <w:t>
      6. 4-бағанда сатып алу күніне акциялардың сатып алу құны көрсетіледі.</w:t>
      </w:r>
    </w:p>
    <w:bookmarkEnd w:id="434"/>
    <w:bookmarkStart w:name="z1513" w:id="435"/>
    <w:p>
      <w:pPr>
        <w:spacing w:after="0"/>
        <w:ind w:left="0"/>
        <w:jc w:val="both"/>
      </w:pPr>
      <w:r>
        <w:rPr>
          <w:rFonts w:ascii="Times New Roman"/>
          <w:b w:val="false"/>
          <w:i w:val="false"/>
          <w:color w:val="000000"/>
          <w:sz w:val="28"/>
        </w:rPr>
        <w:t>
      7. 6-бағанда бухгалтерлік есепте көрсетілген инвестициялардың құны көрсетіледі.</w:t>
      </w:r>
    </w:p>
    <w:bookmarkEnd w:id="435"/>
    <w:bookmarkStart w:name="z1514" w:id="436"/>
    <w:p>
      <w:pPr>
        <w:spacing w:after="0"/>
        <w:ind w:left="0"/>
        <w:jc w:val="both"/>
      </w:pPr>
      <w:r>
        <w:rPr>
          <w:rFonts w:ascii="Times New Roman"/>
          <w:b w:val="false"/>
          <w:i w:val="false"/>
          <w:color w:val="000000"/>
          <w:sz w:val="28"/>
        </w:rPr>
        <w:t>
      8. Нысан әрбір клиент бойынша бөле отырып толтырылады.</w:t>
      </w:r>
    </w:p>
    <w:bookmarkEnd w:id="436"/>
    <w:bookmarkStart w:name="z1515" w:id="437"/>
    <w:p>
      <w:pPr>
        <w:spacing w:after="0"/>
        <w:ind w:left="0"/>
        <w:jc w:val="both"/>
      </w:pPr>
      <w:r>
        <w:rPr>
          <w:rFonts w:ascii="Times New Roman"/>
          <w:b w:val="false"/>
          <w:i w:val="false"/>
          <w:color w:val="000000"/>
          <w:sz w:val="28"/>
        </w:rPr>
        <w:t>
      9. Мәліметтер болмаған жағдайда Нысан толтырылмай ұсынылады.</w:t>
      </w:r>
    </w:p>
    <w:bookmarkEnd w:id="4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438"/>
    <w:p>
      <w:pPr>
        <w:spacing w:after="0"/>
        <w:ind w:left="0"/>
        <w:jc w:val="left"/>
      </w:pPr>
      <w:r>
        <w:rPr>
          <w:rFonts w:ascii="Times New Roman"/>
          <w:b/>
          <w:i w:val="false"/>
          <w:color w:val="000000"/>
        </w:rPr>
        <w:t xml:space="preserve"> Әкімшілік деректерді жинауға арналған нысан</w:t>
      </w:r>
    </w:p>
    <w:bookmarkEnd w:id="438"/>
    <w:p>
      <w:pPr>
        <w:spacing w:after="0"/>
        <w:ind w:left="0"/>
        <w:jc w:val="both"/>
      </w:pPr>
      <w:r>
        <w:rPr>
          <w:rFonts w:ascii="Times New Roman"/>
          <w:b w:val="false"/>
          <w:i w:val="false"/>
          <w:color w:val="ff0000"/>
          <w:sz w:val="28"/>
        </w:rPr>
        <w:t xml:space="preserve">
      Ескерту. 11-қосымша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519" w:id="439"/>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439"/>
    <w:bookmarkStart w:name="z1520" w:id="440"/>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440"/>
    <w:bookmarkStart w:name="z1521" w:id="441"/>
    <w:p>
      <w:pPr>
        <w:spacing w:after="0"/>
        <w:ind w:left="0"/>
        <w:jc w:val="left"/>
      </w:pPr>
      <w:r>
        <w:rPr>
          <w:rFonts w:ascii="Times New Roman"/>
          <w:b/>
          <w:i w:val="false"/>
          <w:color w:val="000000"/>
        </w:rPr>
        <w:t xml:space="preserve"> Зейнетақы активтерінің құны туралы есеп</w:t>
      </w:r>
    </w:p>
    <w:bookmarkEnd w:id="441"/>
    <w:bookmarkStart w:name="z1522" w:id="442"/>
    <w:p>
      <w:pPr>
        <w:spacing w:after="0"/>
        <w:ind w:left="0"/>
        <w:jc w:val="both"/>
      </w:pPr>
      <w:r>
        <w:rPr>
          <w:rFonts w:ascii="Times New Roman"/>
          <w:b w:val="false"/>
          <w:i w:val="false"/>
          <w:color w:val="000000"/>
          <w:sz w:val="28"/>
        </w:rPr>
        <w:t>
      Әкімшілік деректер нысанының индексі: 1-RCB_PA</w:t>
      </w:r>
    </w:p>
    <w:bookmarkEnd w:id="442"/>
    <w:bookmarkStart w:name="z1523" w:id="443"/>
    <w:p>
      <w:pPr>
        <w:spacing w:after="0"/>
        <w:ind w:left="0"/>
        <w:jc w:val="both"/>
      </w:pPr>
      <w:r>
        <w:rPr>
          <w:rFonts w:ascii="Times New Roman"/>
          <w:b w:val="false"/>
          <w:i w:val="false"/>
          <w:color w:val="000000"/>
          <w:sz w:val="28"/>
        </w:rPr>
        <w:t>
      Кезеңділігі: ай сайын</w:t>
      </w:r>
    </w:p>
    <w:bookmarkEnd w:id="443"/>
    <w:bookmarkStart w:name="z1524" w:id="444"/>
    <w:p>
      <w:pPr>
        <w:spacing w:after="0"/>
        <w:ind w:left="0"/>
        <w:jc w:val="both"/>
      </w:pPr>
      <w:r>
        <w:rPr>
          <w:rFonts w:ascii="Times New Roman"/>
          <w:b w:val="false"/>
          <w:i w:val="false"/>
          <w:color w:val="000000"/>
          <w:sz w:val="28"/>
        </w:rPr>
        <w:t>
      Есепті кезеңі: 20___жылғы ____________ жағдай бойынша</w:t>
      </w:r>
    </w:p>
    <w:bookmarkEnd w:id="444"/>
    <w:bookmarkStart w:name="z1525" w:id="445"/>
    <w:p>
      <w:pPr>
        <w:spacing w:after="0"/>
        <w:ind w:left="0"/>
        <w:jc w:val="both"/>
      </w:pPr>
      <w:r>
        <w:rPr>
          <w:rFonts w:ascii="Times New Roman"/>
          <w:b w:val="false"/>
          <w:i w:val="false"/>
          <w:color w:val="000000"/>
          <w:sz w:val="28"/>
        </w:rPr>
        <w:t>
      Ақпарат ұсынатын тұлғалар тобы: ерікті жинақтаушы зейнетақы қоры, зейнетақы активтері сенімгерлік басқаруға берілген инвестициялық портфельді басқарушы (бұдан әрі – сенімгерлік басқарушы)</w:t>
      </w:r>
    </w:p>
    <w:bookmarkEnd w:id="445"/>
    <w:bookmarkStart w:name="z1526" w:id="446"/>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446"/>
    <w:bookmarkStart w:name="z1527" w:id="447"/>
    <w:p>
      <w:pPr>
        <w:spacing w:after="0"/>
        <w:ind w:left="0"/>
        <w:jc w:val="both"/>
      </w:pPr>
      <w:r>
        <w:rPr>
          <w:rFonts w:ascii="Times New Roman"/>
          <w:b w:val="false"/>
          <w:i w:val="false"/>
          <w:color w:val="000000"/>
          <w:sz w:val="28"/>
        </w:rPr>
        <w:t>
      Нысан</w:t>
      </w:r>
    </w:p>
    <w:bookmarkEnd w:id="447"/>
    <w:bookmarkStart w:name="z1528" w:id="448"/>
    <w:p>
      <w:pPr>
        <w:spacing w:after="0"/>
        <w:ind w:left="0"/>
        <w:jc w:val="both"/>
      </w:pPr>
      <w:r>
        <w:rPr>
          <w:rFonts w:ascii="Times New Roman"/>
          <w:b w:val="false"/>
          <w:i w:val="false"/>
          <w:color w:val="000000"/>
          <w:sz w:val="28"/>
        </w:rPr>
        <w:t>
      Кесте. Зейнетақы активтерінің құны</w:t>
      </w:r>
    </w:p>
    <w:bookmarkEnd w:id="448"/>
    <w:bookmarkStart w:name="z1529" w:id="449"/>
    <w:p>
      <w:pPr>
        <w:spacing w:after="0"/>
        <w:ind w:left="0"/>
        <w:jc w:val="both"/>
      </w:pPr>
      <w:r>
        <w:rPr>
          <w:rFonts w:ascii="Times New Roman"/>
          <w:b w:val="false"/>
          <w:i w:val="false"/>
          <w:color w:val="000000"/>
          <w:sz w:val="28"/>
        </w:rPr>
        <w:t>
      (теңгемен)</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басындағы инвестициялық шоттардағы қалдық,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шоттарға күн соңында түскен ақша,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шоттардан күн соңында шығарылған ақша,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шоттарда күн соңындағы қалдық ((1)+(2)-(3)),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күн басындағы құны,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күн соңындағы құны,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басындағы қаржылық инвестициялар құнының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 түскен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аяқталғанда шығарылған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қаржылық инвестициялар құнының барлығы ((7)+(8)-(9)+(11)-(11.4.1)),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 есептелген инвестициялық кіріс (шығыс),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бойынша сыйақы алуға байланысты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 құнының өзгеруінен түсетін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 құнының өзгеруінен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кіріс (шығыс),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шоттағы ақшаны және басқа активтерді қайта бағалаудан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инвестицияларды қайта бағалаудан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құнсыздануынан болатын ықтимал шығынды өтеу үшін резервтерді (провизияларды) қалпына келтіруге (қалыптастыруға) байланысты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активтерінің ағымдағы құнының жиынтығы ((4)+(6)+(10))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активтерінен комиссиялық сыйақы,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комиссиялық сыйақы бойынша берешек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аяқталғанда инвестициялық кірістен комиссиялық сыйақы,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комиссиялық сыйақы бойынша берешек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 жатқызылатын есептелген зейнетақы міндеттемелері, күн аяқталғанда,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(жаңылыс есепке алынған) сома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және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 орындаған, зейнетақы активтеріне жатқызылатын зейнетақы міндеттемелері, күн соңында: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шоттан қате (жаңылыс есепке алынған) сома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және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міндеттемелерінің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 бойынша міндеттемелер жиынтығы ((15)+(17)+(19)):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"таза" зейнетақы активтері құнының жиынтығы ((12)-(20))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0" w:id="450"/>
    <w:p>
      <w:pPr>
        <w:spacing w:after="0"/>
        <w:ind w:left="0"/>
        <w:jc w:val="both"/>
      </w:pPr>
      <w:r>
        <w:rPr>
          <w:rFonts w:ascii="Times New Roman"/>
          <w:b w:val="false"/>
          <w:i w:val="false"/>
          <w:color w:val="000000"/>
          <w:sz w:val="28"/>
        </w:rPr>
        <w:t xml:space="preserve">
      Атауы ______________________________________ </w:t>
      </w:r>
    </w:p>
    <w:bookmarkEnd w:id="450"/>
    <w:bookmarkStart w:name="z1531" w:id="451"/>
    <w:p>
      <w:pPr>
        <w:spacing w:after="0"/>
        <w:ind w:left="0"/>
        <w:jc w:val="both"/>
      </w:pPr>
      <w:r>
        <w:rPr>
          <w:rFonts w:ascii="Times New Roman"/>
          <w:b w:val="false"/>
          <w:i w:val="false"/>
          <w:color w:val="000000"/>
          <w:sz w:val="28"/>
        </w:rPr>
        <w:t xml:space="preserve">
      Мекенжайы __________________________________________________________ </w:t>
      </w:r>
    </w:p>
    <w:bookmarkEnd w:id="451"/>
    <w:bookmarkStart w:name="z1532" w:id="452"/>
    <w:p>
      <w:pPr>
        <w:spacing w:after="0"/>
        <w:ind w:left="0"/>
        <w:jc w:val="both"/>
      </w:pPr>
      <w:r>
        <w:rPr>
          <w:rFonts w:ascii="Times New Roman"/>
          <w:b w:val="false"/>
          <w:i w:val="false"/>
          <w:color w:val="000000"/>
          <w:sz w:val="28"/>
        </w:rPr>
        <w:t xml:space="preserve">
      Телефоны ________________________________________ </w:t>
      </w:r>
    </w:p>
    <w:bookmarkEnd w:id="452"/>
    <w:bookmarkStart w:name="z1533" w:id="453"/>
    <w:p>
      <w:pPr>
        <w:spacing w:after="0"/>
        <w:ind w:left="0"/>
        <w:jc w:val="both"/>
      </w:pPr>
      <w:r>
        <w:rPr>
          <w:rFonts w:ascii="Times New Roman"/>
          <w:b w:val="false"/>
          <w:i w:val="false"/>
          <w:color w:val="000000"/>
          <w:sz w:val="28"/>
        </w:rPr>
        <w:t xml:space="preserve">
      Электрондық пошта мекенжайы _________________________ </w:t>
      </w:r>
    </w:p>
    <w:bookmarkEnd w:id="453"/>
    <w:bookmarkStart w:name="z1534" w:id="454"/>
    <w:p>
      <w:pPr>
        <w:spacing w:after="0"/>
        <w:ind w:left="0"/>
        <w:jc w:val="both"/>
      </w:pPr>
      <w:r>
        <w:rPr>
          <w:rFonts w:ascii="Times New Roman"/>
          <w:b w:val="false"/>
          <w:i w:val="false"/>
          <w:color w:val="000000"/>
          <w:sz w:val="28"/>
        </w:rPr>
        <w:t xml:space="preserve">
      Орындаушы ______________________________________             ______________ </w:t>
      </w:r>
    </w:p>
    <w:bookmarkEnd w:id="454"/>
    <w:bookmarkStart w:name="z1535" w:id="455"/>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455"/>
    <w:bookmarkStart w:name="z1536" w:id="456"/>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456"/>
    <w:bookmarkStart w:name="z1537" w:id="457"/>
    <w:p>
      <w:pPr>
        <w:spacing w:after="0"/>
        <w:ind w:left="0"/>
        <w:jc w:val="both"/>
      </w:pPr>
      <w:r>
        <w:rPr>
          <w:rFonts w:ascii="Times New Roman"/>
          <w:b w:val="false"/>
          <w:i w:val="false"/>
          <w:color w:val="000000"/>
          <w:sz w:val="28"/>
        </w:rPr>
        <w:t xml:space="preserve">
      _______________________________________                         _____________ </w:t>
      </w:r>
    </w:p>
    <w:bookmarkEnd w:id="457"/>
    <w:bookmarkStart w:name="z1538" w:id="458"/>
    <w:p>
      <w:pPr>
        <w:spacing w:after="0"/>
        <w:ind w:left="0"/>
        <w:jc w:val="both"/>
      </w:pPr>
      <w:r>
        <w:rPr>
          <w:rFonts w:ascii="Times New Roman"/>
          <w:b w:val="false"/>
          <w:i w:val="false"/>
          <w:color w:val="000000"/>
          <w:sz w:val="28"/>
        </w:rPr>
        <w:t>
      тегі, аты және әкесінің аты (ол бар болса)                               қолы</w:t>
      </w:r>
    </w:p>
    <w:bookmarkEnd w:id="458"/>
    <w:bookmarkStart w:name="z1539" w:id="459"/>
    <w:p>
      <w:pPr>
        <w:spacing w:after="0"/>
        <w:ind w:left="0"/>
        <w:jc w:val="both"/>
      </w:pPr>
      <w:r>
        <w:rPr>
          <w:rFonts w:ascii="Times New Roman"/>
          <w:b w:val="false"/>
          <w:i w:val="false"/>
          <w:color w:val="000000"/>
          <w:sz w:val="28"/>
        </w:rPr>
        <w:t>
      Күні 20__ жылғы "____" ______________</w:t>
      </w:r>
    </w:p>
    <w:bookmarkEnd w:id="4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активтерінің</w:t>
            </w:r>
            <w:r>
              <w:br/>
            </w:r>
            <w:r>
              <w:rPr>
                <w:rFonts w:ascii="Times New Roman"/>
                <w:b w:val="false"/>
                <w:i w:val="false"/>
                <w:color w:val="000000"/>
                <w:sz w:val="20"/>
              </w:rPr>
              <w:t>құны туралы есеп нысанына</w:t>
            </w:r>
            <w:r>
              <w:br/>
            </w:r>
            <w:r>
              <w:rPr>
                <w:rFonts w:ascii="Times New Roman"/>
                <w:b w:val="false"/>
                <w:i w:val="false"/>
                <w:color w:val="000000"/>
                <w:sz w:val="20"/>
              </w:rPr>
              <w:t>қосымша</w:t>
            </w:r>
          </w:p>
        </w:tc>
      </w:tr>
    </w:tbl>
    <w:bookmarkStart w:name="z1541" w:id="460"/>
    <w:p>
      <w:pPr>
        <w:spacing w:after="0"/>
        <w:ind w:left="0"/>
        <w:jc w:val="left"/>
      </w:pPr>
      <w:r>
        <w:rPr>
          <w:rFonts w:ascii="Times New Roman"/>
          <w:b/>
          <w:i w:val="false"/>
          <w:color w:val="000000"/>
        </w:rPr>
        <w:t xml:space="preserve"> "Зейнетақы активтерінің құны туралы есеп" (индексі – 1-RCB_PA, кезеңділігі: ай сайын) әкімшілік деректер нысанын толтыру бойынша түсіндірме</w:t>
      </w:r>
    </w:p>
    <w:bookmarkEnd w:id="460"/>
    <w:bookmarkStart w:name="z1542" w:id="461"/>
    <w:p>
      <w:pPr>
        <w:spacing w:after="0"/>
        <w:ind w:left="0"/>
        <w:jc w:val="left"/>
      </w:pPr>
      <w:r>
        <w:rPr>
          <w:rFonts w:ascii="Times New Roman"/>
          <w:b/>
          <w:i w:val="false"/>
          <w:color w:val="000000"/>
        </w:rPr>
        <w:t xml:space="preserve"> 1-тарау. Жалпы ережелер</w:t>
      </w:r>
    </w:p>
    <w:bookmarkEnd w:id="461"/>
    <w:bookmarkStart w:name="z1543" w:id="462"/>
    <w:p>
      <w:pPr>
        <w:spacing w:after="0"/>
        <w:ind w:left="0"/>
        <w:jc w:val="both"/>
      </w:pPr>
      <w:r>
        <w:rPr>
          <w:rFonts w:ascii="Times New Roman"/>
          <w:b w:val="false"/>
          <w:i w:val="false"/>
          <w:color w:val="000000"/>
          <w:sz w:val="28"/>
        </w:rPr>
        <w:t xml:space="preserve">
      1. Осы түсіндірмеде "Зейнетақы активтерінің құны туралы есеп" әкімшілік деректер нысанын (бұдан әрі – Нысан) толтыру бойынша бірыңғай талаптар айқындалады. </w:t>
      </w:r>
    </w:p>
    <w:bookmarkEnd w:id="462"/>
    <w:bookmarkStart w:name="z1544" w:id="46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463"/>
    <w:bookmarkStart w:name="z1545" w:id="464"/>
    <w:p>
      <w:pPr>
        <w:spacing w:after="0"/>
        <w:ind w:left="0"/>
        <w:jc w:val="both"/>
      </w:pPr>
      <w:r>
        <w:rPr>
          <w:rFonts w:ascii="Times New Roman"/>
          <w:b w:val="false"/>
          <w:i w:val="false"/>
          <w:color w:val="000000"/>
          <w:sz w:val="28"/>
        </w:rPr>
        <w:t xml:space="preserve">
      3. Нысанды ерікті жинақтаушы зейнетақы қоры, сенімгерлік басқарушы ай сайын жасайды және есепті кезеңге толтырады. Нысандағы деректер теңгемен толтырылады. </w:t>
      </w:r>
    </w:p>
    <w:bookmarkEnd w:id="464"/>
    <w:bookmarkStart w:name="z1546" w:id="465"/>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465"/>
    <w:bookmarkStart w:name="z1547" w:id="466"/>
    <w:p>
      <w:pPr>
        <w:spacing w:after="0"/>
        <w:ind w:left="0"/>
        <w:jc w:val="left"/>
      </w:pPr>
      <w:r>
        <w:rPr>
          <w:rFonts w:ascii="Times New Roman"/>
          <w:b/>
          <w:i w:val="false"/>
          <w:color w:val="000000"/>
        </w:rPr>
        <w:t xml:space="preserve"> 2-тарау. Нысанды толтыру бойынша түсіндірме</w:t>
      </w:r>
    </w:p>
    <w:bookmarkEnd w:id="466"/>
    <w:bookmarkStart w:name="z1548" w:id="467"/>
    <w:p>
      <w:pPr>
        <w:spacing w:after="0"/>
        <w:ind w:left="0"/>
        <w:jc w:val="both"/>
      </w:pPr>
      <w:r>
        <w:rPr>
          <w:rFonts w:ascii="Times New Roman"/>
          <w:b w:val="false"/>
          <w:i w:val="false"/>
          <w:color w:val="000000"/>
          <w:sz w:val="28"/>
        </w:rPr>
        <w:t>
      5. Нысан есепті айдың әрбір күні үшін толтырылады. Күні "жылы.күні. айы" форматында көрсетіледі.</w:t>
      </w:r>
    </w:p>
    <w:bookmarkEnd w:id="467"/>
    <w:bookmarkStart w:name="z1549" w:id="468"/>
    <w:p>
      <w:pPr>
        <w:spacing w:after="0"/>
        <w:ind w:left="0"/>
        <w:jc w:val="both"/>
      </w:pPr>
      <w:r>
        <w:rPr>
          <w:rFonts w:ascii="Times New Roman"/>
          <w:b w:val="false"/>
          <w:i w:val="false"/>
          <w:color w:val="000000"/>
          <w:sz w:val="28"/>
        </w:rPr>
        <w:t xml:space="preserve">
      6. 1.2, 2.2, 3.2, 4.2, 5.2 және 6.2-жолдарда теңгеге балама сома көрсетіледі </w:t>
      </w:r>
    </w:p>
    <w:bookmarkEnd w:id="468"/>
    <w:bookmarkStart w:name="z1550" w:id="469"/>
    <w:p>
      <w:pPr>
        <w:spacing w:after="0"/>
        <w:ind w:left="0"/>
        <w:jc w:val="both"/>
      </w:pPr>
      <w:r>
        <w:rPr>
          <w:rFonts w:ascii="Times New Roman"/>
          <w:b w:val="false"/>
          <w:i w:val="false"/>
          <w:color w:val="000000"/>
          <w:sz w:val="28"/>
        </w:rPr>
        <w:t>
      7. 6-жолда көрсетілген есепті кезеңнің соңындағы басқа да активтердің тізбесі ақпараттық жүйеде көзделген Нысанға ескертпеде көрсетіледі.</w:t>
      </w:r>
    </w:p>
    <w:bookmarkEnd w:id="469"/>
    <w:bookmarkStart w:name="z1551" w:id="470"/>
    <w:p>
      <w:pPr>
        <w:spacing w:after="0"/>
        <w:ind w:left="0"/>
        <w:jc w:val="both"/>
      </w:pPr>
      <w:r>
        <w:rPr>
          <w:rFonts w:ascii="Times New Roman"/>
          <w:b w:val="false"/>
          <w:i w:val="false"/>
          <w:color w:val="000000"/>
          <w:sz w:val="28"/>
        </w:rPr>
        <w:t>
      8. 8-жолды толтырған кезде нақты шығын бойынша бағаланатын қаржы құралдары жөнінде мәліметтер көрсетіледі. Мәміле жасау (қаржы құралдарын сатып алуға тікелей байланысты) кезінде келтірілген шығын, оның ішінде агенттерге, консультанттарға, брокерлерге (дилерлерге) төленген сыйақылар мен комиссиялық сыйақылар, қор биржаларының алымдары, сондай-ақ аударым бойынша банк шығысы осы қаржы құралдарының құнына қосылады. Қаржы құралдарының құнына сатып алған сәтке дейінгі кезеңде есептелген сыйақылар (осындай бар болса) да кіреді.</w:t>
      </w:r>
    </w:p>
    <w:bookmarkEnd w:id="470"/>
    <w:bookmarkStart w:name="z1552" w:id="471"/>
    <w:p>
      <w:pPr>
        <w:spacing w:after="0"/>
        <w:ind w:left="0"/>
        <w:jc w:val="both"/>
      </w:pPr>
      <w:r>
        <w:rPr>
          <w:rFonts w:ascii="Times New Roman"/>
          <w:b w:val="false"/>
          <w:i w:val="false"/>
          <w:color w:val="000000"/>
          <w:sz w:val="28"/>
        </w:rPr>
        <w:t>
      9. 9-жолды толтырған кезде нақты сату немесе өтеу құны бойынша сатылған немесе өтелген қаржы құралдары туралы мәліметтер көрсетіледі.</w:t>
      </w:r>
    </w:p>
    <w:bookmarkEnd w:id="471"/>
    <w:bookmarkStart w:name="z1553" w:id="472"/>
    <w:p>
      <w:pPr>
        <w:spacing w:after="0"/>
        <w:ind w:left="0"/>
        <w:jc w:val="both"/>
      </w:pPr>
      <w:r>
        <w:rPr>
          <w:rFonts w:ascii="Times New Roman"/>
          <w:b w:val="false"/>
          <w:i w:val="false"/>
          <w:color w:val="000000"/>
          <w:sz w:val="28"/>
        </w:rPr>
        <w:t>
      10. 10-жол бойынша мәліметтер осы қаулыға 12-қосымшаға сәйкес Зейнетақы активтерінің инвестициялық портфельінің құрылымы туралы есептің деректеріне сәйкес көрсетіледі.</w:t>
      </w:r>
    </w:p>
    <w:bookmarkEnd w:id="472"/>
    <w:bookmarkStart w:name="z1554" w:id="473"/>
    <w:p>
      <w:pPr>
        <w:spacing w:after="0"/>
        <w:ind w:left="0"/>
        <w:jc w:val="both"/>
      </w:pPr>
      <w:r>
        <w:rPr>
          <w:rFonts w:ascii="Times New Roman"/>
          <w:b w:val="false"/>
          <w:i w:val="false"/>
          <w:color w:val="000000"/>
          <w:sz w:val="28"/>
        </w:rPr>
        <w:t>
      11. 11.5-жолды толтырған кезде резервтер (провизиялар) айына бір рет, олар қалыптасқан күннің соңында көрсетіледі.</w:t>
      </w:r>
    </w:p>
    <w:bookmarkEnd w:id="473"/>
    <w:bookmarkStart w:name="z1555" w:id="474"/>
    <w:p>
      <w:pPr>
        <w:spacing w:after="0"/>
        <w:ind w:left="0"/>
        <w:jc w:val="both"/>
      </w:pPr>
      <w:r>
        <w:rPr>
          <w:rFonts w:ascii="Times New Roman"/>
          <w:b w:val="false"/>
          <w:i w:val="false"/>
          <w:color w:val="000000"/>
          <w:sz w:val="28"/>
        </w:rPr>
        <w:t>
      12. 11.6-жолды толтырған кезде алынған кіріс көздерінің тізбесі және зейнетақы активтерінің құнына енгізілген шеккен зиян туралы мәліметтер қоса беріледі.</w:t>
      </w:r>
    </w:p>
    <w:bookmarkEnd w:id="474"/>
    <w:bookmarkStart w:name="z1556" w:id="475"/>
    <w:p>
      <w:pPr>
        <w:spacing w:after="0"/>
        <w:ind w:left="0"/>
        <w:jc w:val="both"/>
      </w:pPr>
      <w:r>
        <w:rPr>
          <w:rFonts w:ascii="Times New Roman"/>
          <w:b w:val="false"/>
          <w:i w:val="false"/>
          <w:color w:val="000000"/>
          <w:sz w:val="28"/>
        </w:rPr>
        <w:t>
      13. 13 және 15-жолдарда ерікті жинақтаушы зейнетақы қорының, сенімгерлік басқарушының комиссиялық сыйақы сомасы көрсетіледі.</w:t>
      </w:r>
    </w:p>
    <w:bookmarkEnd w:id="475"/>
    <w:bookmarkStart w:name="z1557" w:id="476"/>
    <w:p>
      <w:pPr>
        <w:spacing w:after="0"/>
        <w:ind w:left="0"/>
        <w:jc w:val="both"/>
      </w:pPr>
      <w:r>
        <w:rPr>
          <w:rFonts w:ascii="Times New Roman"/>
          <w:b w:val="false"/>
          <w:i w:val="false"/>
          <w:color w:val="000000"/>
          <w:sz w:val="28"/>
        </w:rPr>
        <w:t>
      14. 14 және 16-жолдарды толтырған кезде есепті кезеңнің соңындағы деректер ескеріле отырып, өспелі жиынтығымен комиссиялық сыйақы бойынша берешек қалдығы көрсетіледі.</w:t>
      </w:r>
    </w:p>
    <w:bookmarkEnd w:id="476"/>
    <w:bookmarkStart w:name="z1558" w:id="477"/>
    <w:p>
      <w:pPr>
        <w:spacing w:after="0"/>
        <w:ind w:left="0"/>
        <w:jc w:val="both"/>
      </w:pPr>
      <w:r>
        <w:rPr>
          <w:rFonts w:ascii="Times New Roman"/>
          <w:b w:val="false"/>
          <w:i w:val="false"/>
          <w:color w:val="000000"/>
          <w:sz w:val="28"/>
        </w:rPr>
        <w:t>
      15. 17.2 және 18.2-жолдарды толтырған кезде бірыңғай жинақтаушы зейнетақы қорына, басқа ерікті жинақтаушы зейнетақы қорына, сақтандыру ұйымдарына аударылған зейнетақы жинақтарының сомасы, алушыларға және басқа тұлғаларға төленген сома, зейнетақы төлемдерінен табыс салығы сомасы көрсетіледі.</w:t>
      </w:r>
    </w:p>
    <w:bookmarkEnd w:id="477"/>
    <w:bookmarkStart w:name="z1559" w:id="478"/>
    <w:p>
      <w:pPr>
        <w:spacing w:after="0"/>
        <w:ind w:left="0"/>
        <w:jc w:val="both"/>
      </w:pPr>
      <w:r>
        <w:rPr>
          <w:rFonts w:ascii="Times New Roman"/>
          <w:b w:val="false"/>
          <w:i w:val="false"/>
          <w:color w:val="000000"/>
          <w:sz w:val="28"/>
        </w:rPr>
        <w:t>
      16. 17.3 және 18.3-жолдарды толтырған кезде зейнетақы активтерінің құнына қосылған міндеттемелер тізбесі қоса беріледі.</w:t>
      </w:r>
    </w:p>
    <w:bookmarkEnd w:id="478"/>
    <w:bookmarkStart w:name="z1560" w:id="479"/>
    <w:p>
      <w:pPr>
        <w:spacing w:after="0"/>
        <w:ind w:left="0"/>
        <w:jc w:val="both"/>
      </w:pPr>
      <w:r>
        <w:rPr>
          <w:rFonts w:ascii="Times New Roman"/>
          <w:b w:val="false"/>
          <w:i w:val="false"/>
          <w:color w:val="000000"/>
          <w:sz w:val="28"/>
        </w:rPr>
        <w:t>
      17. Мәліметтер болмаған жағдайда Нысан толтырылмай ұсынылады.</w:t>
      </w:r>
    </w:p>
    <w:bookmarkEnd w:id="4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7" w:id="480"/>
    <w:p>
      <w:pPr>
        <w:spacing w:after="0"/>
        <w:ind w:left="0"/>
        <w:jc w:val="left"/>
      </w:pPr>
      <w:r>
        <w:rPr>
          <w:rFonts w:ascii="Times New Roman"/>
          <w:b/>
          <w:i w:val="false"/>
          <w:color w:val="000000"/>
        </w:rPr>
        <w:t xml:space="preserve"> Әкімшілік деректерді жинауға арналған нысан</w:t>
      </w:r>
    </w:p>
    <w:bookmarkEnd w:id="480"/>
    <w:p>
      <w:pPr>
        <w:spacing w:after="0"/>
        <w:ind w:left="0"/>
        <w:jc w:val="both"/>
      </w:pPr>
      <w:r>
        <w:rPr>
          <w:rFonts w:ascii="Times New Roman"/>
          <w:b w:val="false"/>
          <w:i w:val="false"/>
          <w:color w:val="ff0000"/>
          <w:sz w:val="28"/>
        </w:rPr>
        <w:t xml:space="preserve">
      Ескерту. 12-қосымша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564" w:id="481"/>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481"/>
    <w:bookmarkStart w:name="z1565" w:id="482"/>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482"/>
    <w:bookmarkStart w:name="z1566" w:id="483"/>
    <w:p>
      <w:pPr>
        <w:spacing w:after="0"/>
        <w:ind w:left="0"/>
        <w:jc w:val="left"/>
      </w:pPr>
      <w:r>
        <w:rPr>
          <w:rFonts w:ascii="Times New Roman"/>
          <w:b/>
          <w:i w:val="false"/>
          <w:color w:val="000000"/>
        </w:rPr>
        <w:t xml:space="preserve"> Зейнетақы активтерінің инвестициялық портфелінің құрылымы туралы есеп </w:t>
      </w:r>
    </w:p>
    <w:bookmarkEnd w:id="483"/>
    <w:bookmarkStart w:name="z1567" w:id="484"/>
    <w:p>
      <w:pPr>
        <w:spacing w:after="0"/>
        <w:ind w:left="0"/>
        <w:jc w:val="both"/>
      </w:pPr>
      <w:r>
        <w:rPr>
          <w:rFonts w:ascii="Times New Roman"/>
          <w:b w:val="false"/>
          <w:i w:val="false"/>
          <w:color w:val="000000"/>
          <w:sz w:val="28"/>
        </w:rPr>
        <w:t>
      Әкімшілік деректер нысанының индексі: 1-RCB_SPPA</w:t>
      </w:r>
    </w:p>
    <w:bookmarkEnd w:id="484"/>
    <w:bookmarkStart w:name="z1568" w:id="485"/>
    <w:p>
      <w:pPr>
        <w:spacing w:after="0"/>
        <w:ind w:left="0"/>
        <w:jc w:val="both"/>
      </w:pPr>
      <w:r>
        <w:rPr>
          <w:rFonts w:ascii="Times New Roman"/>
          <w:b w:val="false"/>
          <w:i w:val="false"/>
          <w:color w:val="000000"/>
          <w:sz w:val="28"/>
        </w:rPr>
        <w:t>
      Кезеңділігі: ай сайын</w:t>
      </w:r>
    </w:p>
    <w:bookmarkEnd w:id="485"/>
    <w:bookmarkStart w:name="z1569" w:id="486"/>
    <w:p>
      <w:pPr>
        <w:spacing w:after="0"/>
        <w:ind w:left="0"/>
        <w:jc w:val="both"/>
      </w:pPr>
      <w:r>
        <w:rPr>
          <w:rFonts w:ascii="Times New Roman"/>
          <w:b w:val="false"/>
          <w:i w:val="false"/>
          <w:color w:val="000000"/>
          <w:sz w:val="28"/>
        </w:rPr>
        <w:t>
      Есепті кезеңі: 20___жылғы ____________ жағдай бойынша</w:t>
      </w:r>
    </w:p>
    <w:bookmarkEnd w:id="486"/>
    <w:bookmarkStart w:name="z1570" w:id="487"/>
    <w:p>
      <w:pPr>
        <w:spacing w:after="0"/>
        <w:ind w:left="0"/>
        <w:jc w:val="both"/>
      </w:pPr>
      <w:r>
        <w:rPr>
          <w:rFonts w:ascii="Times New Roman"/>
          <w:b w:val="false"/>
          <w:i w:val="false"/>
          <w:color w:val="000000"/>
          <w:sz w:val="28"/>
        </w:rPr>
        <w:t>
      Ақпарат ұсынатын тұлғалар тобы: ерікті жинақтаушы зейнетақы қоры, зейнетақы активтері сенімгерлік басқаруға берілген инвестициялық портфельді басқарушы (бұдан әрі – сенімгерлік басқарушы)</w:t>
      </w:r>
    </w:p>
    <w:bookmarkEnd w:id="487"/>
    <w:bookmarkStart w:name="z1571" w:id="488"/>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488"/>
    <w:bookmarkStart w:name="z1572" w:id="489"/>
    <w:p>
      <w:pPr>
        <w:spacing w:after="0"/>
        <w:ind w:left="0"/>
        <w:jc w:val="both"/>
      </w:pPr>
      <w:r>
        <w:rPr>
          <w:rFonts w:ascii="Times New Roman"/>
          <w:b w:val="false"/>
          <w:i w:val="false"/>
          <w:color w:val="000000"/>
          <w:sz w:val="28"/>
        </w:rPr>
        <w:t>
      Нысан</w:t>
      </w:r>
    </w:p>
    <w:bookmarkEnd w:id="489"/>
    <w:bookmarkStart w:name="z1573" w:id="490"/>
    <w:p>
      <w:pPr>
        <w:spacing w:after="0"/>
        <w:ind w:left="0"/>
        <w:jc w:val="both"/>
      </w:pPr>
      <w:r>
        <w:rPr>
          <w:rFonts w:ascii="Times New Roman"/>
          <w:b w:val="false"/>
          <w:i w:val="false"/>
          <w:color w:val="000000"/>
          <w:sz w:val="28"/>
        </w:rPr>
        <w:t>
      1-кесте. Зейнетақы активтері есебінен сатып алынған бағалы қағаздар</w:t>
      </w:r>
    </w:p>
    <w:bookmarkEnd w:id="490"/>
    <w:bookmarkStart w:name="z1574" w:id="491"/>
    <w:p>
      <w:pPr>
        <w:spacing w:after="0"/>
        <w:ind w:left="0"/>
        <w:jc w:val="both"/>
      </w:pPr>
      <w:r>
        <w:rPr>
          <w:rFonts w:ascii="Times New Roman"/>
          <w:b w:val="false"/>
          <w:i w:val="false"/>
          <w:color w:val="000000"/>
          <w:sz w:val="28"/>
        </w:rPr>
        <w:t>
      (теңгемен)</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тұлғалардың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эмитенттерінің мемлекеттік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5" w:id="492"/>
    <w:p>
      <w:pPr>
        <w:spacing w:after="0"/>
        <w:ind w:left="0"/>
        <w:jc w:val="both"/>
      </w:pPr>
      <w:r>
        <w:rPr>
          <w:rFonts w:ascii="Times New Roman"/>
          <w:b w:val="false"/>
          <w:i w:val="false"/>
          <w:color w:val="000000"/>
          <w:sz w:val="28"/>
        </w:rPr>
        <w:t>
      кестенің жалғасы:</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сатып алу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құны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құнның валютасымен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576" w:id="493"/>
    <w:p>
      <w:pPr>
        <w:spacing w:after="0"/>
        <w:ind w:left="0"/>
        <w:jc w:val="both"/>
      </w:pPr>
      <w:r>
        <w:rPr>
          <w:rFonts w:ascii="Times New Roman"/>
          <w:b w:val="false"/>
          <w:i w:val="false"/>
          <w:color w:val="000000"/>
          <w:sz w:val="28"/>
        </w:rPr>
        <w:t>
      кестенің жалғасы:</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ағымдағы құны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ағымдағы купондық мөлшерлеме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қалыптасқан резервтер (провизиялар)</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құнның валютасымен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 теңгемен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1577" w:id="494"/>
    <w:p>
      <w:pPr>
        <w:spacing w:after="0"/>
        <w:ind w:left="0"/>
        <w:jc w:val="both"/>
      </w:pPr>
      <w:r>
        <w:rPr>
          <w:rFonts w:ascii="Times New Roman"/>
          <w:b w:val="false"/>
          <w:i w:val="false"/>
          <w:color w:val="000000"/>
          <w:sz w:val="28"/>
        </w:rPr>
        <w:t>
      2-кесте. "Кері репо" операциялары бойынша сатып алынған бағалы қағаздар</w:t>
      </w:r>
    </w:p>
    <w:bookmarkEnd w:id="494"/>
    <w:bookmarkStart w:name="z1578" w:id="495"/>
    <w:p>
      <w:pPr>
        <w:spacing w:after="0"/>
        <w:ind w:left="0"/>
        <w:jc w:val="both"/>
      </w:pPr>
      <w:r>
        <w:rPr>
          <w:rFonts w:ascii="Times New Roman"/>
          <w:b w:val="false"/>
          <w:i w:val="false"/>
          <w:color w:val="000000"/>
          <w:sz w:val="28"/>
        </w:rPr>
        <w:t>
      (теңгемен)</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валютасының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 коды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9" w:id="496"/>
    <w:p>
      <w:pPr>
        <w:spacing w:after="0"/>
        <w:ind w:left="0"/>
        <w:jc w:val="both"/>
      </w:pPr>
      <w:r>
        <w:rPr>
          <w:rFonts w:ascii="Times New Roman"/>
          <w:b w:val="false"/>
          <w:i w:val="false"/>
          <w:color w:val="000000"/>
          <w:sz w:val="28"/>
        </w:rPr>
        <w:t>
      кестенің жалғасы:</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ашылу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жабылу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ағымдағы құны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кірістілік мөлшерлемесі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құнның валютасымен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құнның валютасымен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ашу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жабу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580" w:id="497"/>
    <w:p>
      <w:pPr>
        <w:spacing w:after="0"/>
        <w:ind w:left="0"/>
        <w:jc w:val="both"/>
      </w:pPr>
      <w:r>
        <w:rPr>
          <w:rFonts w:ascii="Times New Roman"/>
          <w:b w:val="false"/>
          <w:i w:val="false"/>
          <w:color w:val="000000"/>
          <w:sz w:val="28"/>
        </w:rPr>
        <w:t>
      3-кесте. Қазақстан Республикасының Ұлттық Банкіндегі және екінші деңгейдегі банктердегі салымдар</w:t>
      </w:r>
    </w:p>
    <w:bookmarkEnd w:id="497"/>
    <w:bookmarkStart w:name="z1581" w:id="498"/>
    <w:p>
      <w:pPr>
        <w:spacing w:after="0"/>
        <w:ind w:left="0"/>
        <w:jc w:val="both"/>
      </w:pPr>
      <w:r>
        <w:rPr>
          <w:rFonts w:ascii="Times New Roman"/>
          <w:b w:val="false"/>
          <w:i w:val="false"/>
          <w:color w:val="000000"/>
          <w:sz w:val="28"/>
        </w:rPr>
        <w:t>
      (теңгемен)</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рейтингі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 жасалған күн және оның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 (күндермен)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орналастырылған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2" w:id="499"/>
    <w:p>
      <w:pPr>
        <w:spacing w:after="0"/>
        <w:ind w:left="0"/>
        <w:jc w:val="both"/>
      </w:pPr>
      <w:r>
        <w:rPr>
          <w:rFonts w:ascii="Times New Roman"/>
          <w:b w:val="false"/>
          <w:i w:val="false"/>
          <w:color w:val="000000"/>
          <w:sz w:val="28"/>
        </w:rPr>
        <w:t>
      кестенің жалғасы:</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негізгі борыш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 (провизиялар)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583" w:id="500"/>
    <w:p>
      <w:pPr>
        <w:spacing w:after="0"/>
        <w:ind w:left="0"/>
        <w:jc w:val="both"/>
      </w:pPr>
      <w:r>
        <w:rPr>
          <w:rFonts w:ascii="Times New Roman"/>
          <w:b w:val="false"/>
          <w:i w:val="false"/>
          <w:color w:val="000000"/>
          <w:sz w:val="28"/>
        </w:rPr>
        <w:t>
      4-кесте. Аффинирленген бағалы металдар</w:t>
      </w:r>
    </w:p>
    <w:bookmarkEnd w:id="500"/>
    <w:bookmarkStart w:name="z1584" w:id="501"/>
    <w:p>
      <w:pPr>
        <w:spacing w:after="0"/>
        <w:ind w:left="0"/>
        <w:jc w:val="both"/>
      </w:pPr>
      <w:r>
        <w:rPr>
          <w:rFonts w:ascii="Times New Roman"/>
          <w:b w:val="false"/>
          <w:i w:val="false"/>
          <w:color w:val="000000"/>
          <w:sz w:val="28"/>
        </w:rPr>
        <w:t>
      (теңгемен)</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Троя унцияларының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троя унциясын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сатып алу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5" w:id="502"/>
    <w:p>
      <w:pPr>
        <w:spacing w:after="0"/>
        <w:ind w:left="0"/>
        <w:jc w:val="both"/>
      </w:pPr>
      <w:r>
        <w:rPr>
          <w:rFonts w:ascii="Times New Roman"/>
          <w:b w:val="false"/>
          <w:i w:val="false"/>
          <w:color w:val="000000"/>
          <w:sz w:val="28"/>
        </w:rPr>
        <w:t xml:space="preserve">
      5-кесте. Шартты талаптар (міндеттемелер) </w:t>
      </w:r>
    </w:p>
    <w:bookmarkEnd w:id="502"/>
    <w:bookmarkStart w:name="z1586" w:id="503"/>
    <w:p>
      <w:pPr>
        <w:spacing w:after="0"/>
        <w:ind w:left="0"/>
        <w:jc w:val="both"/>
      </w:pPr>
      <w:r>
        <w:rPr>
          <w:rFonts w:ascii="Times New Roman"/>
          <w:b w:val="false"/>
          <w:i w:val="false"/>
          <w:color w:val="000000"/>
          <w:sz w:val="28"/>
        </w:rPr>
        <w:t>
      (теңгемен)</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құралы түрінің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құралмен операция жүзеге асырылған күнгі талаптар (міндеттемелер)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ағымдағы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шартты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шартты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7" w:id="504"/>
    <w:p>
      <w:pPr>
        <w:spacing w:after="0"/>
        <w:ind w:left="0"/>
        <w:jc w:val="both"/>
      </w:pPr>
      <w:r>
        <w:rPr>
          <w:rFonts w:ascii="Times New Roman"/>
          <w:b w:val="false"/>
          <w:i w:val="false"/>
          <w:color w:val="000000"/>
          <w:sz w:val="28"/>
        </w:rPr>
        <w:t xml:space="preserve">
      Атауы ______________________________________ </w:t>
      </w:r>
    </w:p>
    <w:bookmarkEnd w:id="504"/>
    <w:bookmarkStart w:name="z1588" w:id="505"/>
    <w:p>
      <w:pPr>
        <w:spacing w:after="0"/>
        <w:ind w:left="0"/>
        <w:jc w:val="both"/>
      </w:pPr>
      <w:r>
        <w:rPr>
          <w:rFonts w:ascii="Times New Roman"/>
          <w:b w:val="false"/>
          <w:i w:val="false"/>
          <w:color w:val="000000"/>
          <w:sz w:val="28"/>
        </w:rPr>
        <w:t xml:space="preserve">
      Мекенжайы __________________________________________________________ </w:t>
      </w:r>
    </w:p>
    <w:bookmarkEnd w:id="505"/>
    <w:bookmarkStart w:name="z1589" w:id="506"/>
    <w:p>
      <w:pPr>
        <w:spacing w:after="0"/>
        <w:ind w:left="0"/>
        <w:jc w:val="both"/>
      </w:pPr>
      <w:r>
        <w:rPr>
          <w:rFonts w:ascii="Times New Roman"/>
          <w:b w:val="false"/>
          <w:i w:val="false"/>
          <w:color w:val="000000"/>
          <w:sz w:val="28"/>
        </w:rPr>
        <w:t xml:space="preserve">
      Телефоны ________________________________________ </w:t>
      </w:r>
    </w:p>
    <w:bookmarkEnd w:id="506"/>
    <w:bookmarkStart w:name="z1590" w:id="507"/>
    <w:p>
      <w:pPr>
        <w:spacing w:after="0"/>
        <w:ind w:left="0"/>
        <w:jc w:val="both"/>
      </w:pPr>
      <w:r>
        <w:rPr>
          <w:rFonts w:ascii="Times New Roman"/>
          <w:b w:val="false"/>
          <w:i w:val="false"/>
          <w:color w:val="000000"/>
          <w:sz w:val="28"/>
        </w:rPr>
        <w:t xml:space="preserve">
      Электрондық пошта мекенжайы _________________________ </w:t>
      </w:r>
    </w:p>
    <w:bookmarkEnd w:id="507"/>
    <w:bookmarkStart w:name="z1591" w:id="508"/>
    <w:p>
      <w:pPr>
        <w:spacing w:after="0"/>
        <w:ind w:left="0"/>
        <w:jc w:val="both"/>
      </w:pPr>
      <w:r>
        <w:rPr>
          <w:rFonts w:ascii="Times New Roman"/>
          <w:b w:val="false"/>
          <w:i w:val="false"/>
          <w:color w:val="000000"/>
          <w:sz w:val="28"/>
        </w:rPr>
        <w:t xml:space="preserve">
      Орындаушы ______________________________________             ______________ </w:t>
      </w:r>
    </w:p>
    <w:bookmarkEnd w:id="508"/>
    <w:bookmarkStart w:name="z1592" w:id="509"/>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509"/>
    <w:bookmarkStart w:name="z1593" w:id="510"/>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510"/>
    <w:bookmarkStart w:name="z1594" w:id="511"/>
    <w:p>
      <w:pPr>
        <w:spacing w:after="0"/>
        <w:ind w:left="0"/>
        <w:jc w:val="both"/>
      </w:pPr>
      <w:r>
        <w:rPr>
          <w:rFonts w:ascii="Times New Roman"/>
          <w:b w:val="false"/>
          <w:i w:val="false"/>
          <w:color w:val="000000"/>
          <w:sz w:val="28"/>
        </w:rPr>
        <w:t xml:space="preserve">
      _______________________________________                         _____________ </w:t>
      </w:r>
    </w:p>
    <w:bookmarkEnd w:id="511"/>
    <w:bookmarkStart w:name="z1595" w:id="512"/>
    <w:p>
      <w:pPr>
        <w:spacing w:after="0"/>
        <w:ind w:left="0"/>
        <w:jc w:val="both"/>
      </w:pPr>
      <w:r>
        <w:rPr>
          <w:rFonts w:ascii="Times New Roman"/>
          <w:b w:val="false"/>
          <w:i w:val="false"/>
          <w:color w:val="000000"/>
          <w:sz w:val="28"/>
        </w:rPr>
        <w:t>
      тегі, аты және әкесінің аты (ол бар болса)                               қолы</w:t>
      </w:r>
    </w:p>
    <w:bookmarkEnd w:id="512"/>
    <w:bookmarkStart w:name="z1596" w:id="513"/>
    <w:p>
      <w:pPr>
        <w:spacing w:after="0"/>
        <w:ind w:left="0"/>
        <w:jc w:val="both"/>
      </w:pPr>
      <w:r>
        <w:rPr>
          <w:rFonts w:ascii="Times New Roman"/>
          <w:b w:val="false"/>
          <w:i w:val="false"/>
          <w:color w:val="000000"/>
          <w:sz w:val="28"/>
        </w:rPr>
        <w:t>
      Күні 20__ жылғы "____" ______________</w:t>
      </w:r>
    </w:p>
    <w:bookmarkEnd w:id="5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активтерінің</w:t>
            </w:r>
            <w:r>
              <w:br/>
            </w:r>
            <w:r>
              <w:rPr>
                <w:rFonts w:ascii="Times New Roman"/>
                <w:b w:val="false"/>
                <w:i w:val="false"/>
                <w:color w:val="000000"/>
                <w:sz w:val="20"/>
              </w:rPr>
              <w:t>инвестициялық портфелінің</w:t>
            </w:r>
            <w:r>
              <w:br/>
            </w:r>
            <w:r>
              <w:rPr>
                <w:rFonts w:ascii="Times New Roman"/>
                <w:b w:val="false"/>
                <w:i w:val="false"/>
                <w:color w:val="000000"/>
                <w:sz w:val="20"/>
              </w:rPr>
              <w:t xml:space="preserve">құрылымы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598" w:id="514"/>
    <w:p>
      <w:pPr>
        <w:spacing w:after="0"/>
        <w:ind w:left="0"/>
        <w:jc w:val="left"/>
      </w:pPr>
      <w:r>
        <w:rPr>
          <w:rFonts w:ascii="Times New Roman"/>
          <w:b/>
          <w:i w:val="false"/>
          <w:color w:val="000000"/>
        </w:rPr>
        <w:t xml:space="preserve"> "Зейнетақы активтерінің инвестициялық портфелінің құрылымы туралы есеп" (индексі – 1-RCB_SPPA, кезеңділігі: ай сайын) әкімшілік деректер нысанын толтыру бойынша түсіндірме</w:t>
      </w:r>
    </w:p>
    <w:bookmarkEnd w:id="514"/>
    <w:bookmarkStart w:name="z1599" w:id="515"/>
    <w:p>
      <w:pPr>
        <w:spacing w:after="0"/>
        <w:ind w:left="0"/>
        <w:jc w:val="left"/>
      </w:pPr>
      <w:r>
        <w:rPr>
          <w:rFonts w:ascii="Times New Roman"/>
          <w:b/>
          <w:i w:val="false"/>
          <w:color w:val="000000"/>
        </w:rPr>
        <w:t xml:space="preserve"> 1-тарау. Жалпы ережелер</w:t>
      </w:r>
    </w:p>
    <w:bookmarkEnd w:id="515"/>
    <w:bookmarkStart w:name="z1600" w:id="516"/>
    <w:p>
      <w:pPr>
        <w:spacing w:after="0"/>
        <w:ind w:left="0"/>
        <w:jc w:val="both"/>
      </w:pPr>
      <w:r>
        <w:rPr>
          <w:rFonts w:ascii="Times New Roman"/>
          <w:b w:val="false"/>
          <w:i w:val="false"/>
          <w:color w:val="000000"/>
          <w:sz w:val="28"/>
        </w:rPr>
        <w:t xml:space="preserve">
      1. Осы түсіндірмеде "Зейнетақы активтерінің инвестициялық портфелінің құрылымы туралы есеп" әкімшілік деректер нысанын (бұдан әрі – Нысан) толтыру бойынша бірыңғай талаптар айқындалады. </w:t>
      </w:r>
    </w:p>
    <w:bookmarkEnd w:id="516"/>
    <w:bookmarkStart w:name="z1601" w:id="51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517"/>
    <w:bookmarkStart w:name="z1602" w:id="518"/>
    <w:p>
      <w:pPr>
        <w:spacing w:after="0"/>
        <w:ind w:left="0"/>
        <w:jc w:val="both"/>
      </w:pPr>
      <w:r>
        <w:rPr>
          <w:rFonts w:ascii="Times New Roman"/>
          <w:b w:val="false"/>
          <w:i w:val="false"/>
          <w:color w:val="000000"/>
          <w:sz w:val="28"/>
        </w:rPr>
        <w:t xml:space="preserve">
      3. Нысанды ерікті жинақтаушы зейнетақы қоры, сенімгерлік басқарушы ай сайын жасайды және есепті кезең үшін толтырады. Нысандағы деректер теңгемен толтырылады. </w:t>
      </w:r>
    </w:p>
    <w:bookmarkEnd w:id="518"/>
    <w:bookmarkStart w:name="z1603" w:id="519"/>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519"/>
    <w:bookmarkStart w:name="z1604" w:id="520"/>
    <w:p>
      <w:pPr>
        <w:spacing w:after="0"/>
        <w:ind w:left="0"/>
        <w:jc w:val="left"/>
      </w:pPr>
      <w:r>
        <w:rPr>
          <w:rFonts w:ascii="Times New Roman"/>
          <w:b/>
          <w:i w:val="false"/>
          <w:color w:val="000000"/>
        </w:rPr>
        <w:t xml:space="preserve"> 2-тарау. Нысанды толтыру бойынша түсіндірме</w:t>
      </w:r>
    </w:p>
    <w:bookmarkEnd w:id="520"/>
    <w:bookmarkStart w:name="z1605" w:id="521"/>
    <w:p>
      <w:pPr>
        <w:spacing w:after="0"/>
        <w:ind w:left="0"/>
        <w:jc w:val="both"/>
      </w:pPr>
      <w:r>
        <w:rPr>
          <w:rFonts w:ascii="Times New Roman"/>
          <w:b w:val="false"/>
          <w:i w:val="false"/>
          <w:color w:val="000000"/>
          <w:sz w:val="28"/>
        </w:rPr>
        <w:t>
      5. 1-кесте бойынша:</w:t>
      </w:r>
    </w:p>
    <w:bookmarkEnd w:id="521"/>
    <w:bookmarkStart w:name="z1606" w:id="522"/>
    <w:p>
      <w:pPr>
        <w:spacing w:after="0"/>
        <w:ind w:left="0"/>
        <w:jc w:val="both"/>
      </w:pPr>
      <w:r>
        <w:rPr>
          <w:rFonts w:ascii="Times New Roman"/>
          <w:b w:val="false"/>
          <w:i w:val="false"/>
          <w:color w:val="000000"/>
          <w:sz w:val="28"/>
        </w:rPr>
        <w:t>
      1) 1-кестеде бағалы қағаздар және эмиссиялық бағалы қағаздар бойынша эмитенттің міндеттемелері бойынша талап ету құқығы бойынша деректер көрсетіледі;</w:t>
      </w:r>
    </w:p>
    <w:bookmarkEnd w:id="522"/>
    <w:bookmarkStart w:name="z1607" w:id="523"/>
    <w:p>
      <w:pPr>
        <w:spacing w:after="0"/>
        <w:ind w:left="0"/>
        <w:jc w:val="both"/>
      </w:pPr>
      <w:r>
        <w:rPr>
          <w:rFonts w:ascii="Times New Roman"/>
          <w:b w:val="false"/>
          <w:i w:val="false"/>
          <w:color w:val="000000"/>
          <w:sz w:val="28"/>
        </w:rPr>
        <w:t>
      2) 3-бағанда экономикалық қызмет түрі "Экономикалық қызмет түрлерінің жалпы сыныптауышы" ҚР ҰС 03 Қазақстан Республикасының ұлттық сыныптауышына сәйкес көрсетіледі. Осы баған Қазақстан Республикасының резидент-эмитенттерінің мемлекеттік емес бағалы қағаздары бойынша толтырылады.Осы баған Қазақстан Республикасы резидент эмитенттерінің мемлекеттік емес бағалы қағаздары бойынша толтырылады;</w:t>
      </w:r>
    </w:p>
    <w:bookmarkEnd w:id="523"/>
    <w:bookmarkStart w:name="z1608" w:id="524"/>
    <w:p>
      <w:pPr>
        <w:spacing w:after="0"/>
        <w:ind w:left="0"/>
        <w:jc w:val="both"/>
      </w:pPr>
      <w:r>
        <w:rPr>
          <w:rFonts w:ascii="Times New Roman"/>
          <w:b w:val="false"/>
          <w:i w:val="false"/>
          <w:color w:val="000000"/>
          <w:sz w:val="28"/>
        </w:rPr>
        <w:t>
      3) 5-бағанда сатып алынған бағалы қағаздың түрі оның типі көрсетіле отырып көрсетіледі;</w:t>
      </w:r>
    </w:p>
    <w:bookmarkEnd w:id="524"/>
    <w:bookmarkStart w:name="z1609" w:id="525"/>
    <w:p>
      <w:pPr>
        <w:spacing w:after="0"/>
        <w:ind w:left="0"/>
        <w:jc w:val="both"/>
      </w:pPr>
      <w:r>
        <w:rPr>
          <w:rFonts w:ascii="Times New Roman"/>
          <w:b w:val="false"/>
          <w:i w:val="false"/>
          <w:color w:val="000000"/>
          <w:sz w:val="28"/>
        </w:rPr>
        <w:t>
      4) 6-бағанда бағалы қағаздың ұлттық сәйкестендіру нөмірі (ҰСН) немесе халықаралық сәйкестендіру нөмірі (ISIN коды) немесе басқа сәйкестендіргіші көрсетіледі;</w:t>
      </w:r>
    </w:p>
    <w:bookmarkEnd w:id="525"/>
    <w:bookmarkStart w:name="z1610" w:id="526"/>
    <w:p>
      <w:pPr>
        <w:spacing w:after="0"/>
        <w:ind w:left="0"/>
        <w:jc w:val="both"/>
      </w:pPr>
      <w:r>
        <w:rPr>
          <w:rFonts w:ascii="Times New Roman"/>
          <w:b w:val="false"/>
          <w:i w:val="false"/>
          <w:color w:val="000000"/>
          <w:sz w:val="28"/>
        </w:rPr>
        <w:t>
      5) 7-бағанда сатып алынған бағалы қағаздар саны данамен көрсетіледі. Борыштық бағалы қағаздар шығарылым валютасының номиналдық құны бойынша көрсетіледі;</w:t>
      </w:r>
    </w:p>
    <w:bookmarkEnd w:id="526"/>
    <w:bookmarkStart w:name="z1611" w:id="527"/>
    <w:p>
      <w:pPr>
        <w:spacing w:after="0"/>
        <w:ind w:left="0"/>
        <w:jc w:val="both"/>
      </w:pPr>
      <w:r>
        <w:rPr>
          <w:rFonts w:ascii="Times New Roman"/>
          <w:b w:val="false"/>
          <w:i w:val="false"/>
          <w:color w:val="000000"/>
          <w:sz w:val="28"/>
        </w:rPr>
        <w:t>
      6) 8 және 10-бағандарда валюта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527"/>
    <w:bookmarkStart w:name="z1612" w:id="528"/>
    <w:p>
      <w:pPr>
        <w:spacing w:after="0"/>
        <w:ind w:left="0"/>
        <w:jc w:val="both"/>
      </w:pPr>
      <w:r>
        <w:rPr>
          <w:rFonts w:ascii="Times New Roman"/>
          <w:b w:val="false"/>
          <w:i w:val="false"/>
          <w:color w:val="000000"/>
          <w:sz w:val="28"/>
        </w:rPr>
        <w:t>
      7) 9-бағанда облигациялар бойынша облигация шығарылған кезде айқындалған, оған купондық облигация бойынша пайызбен көрсетілген сыйақы есептелетін облигация құнының ақшалай көрінісі, сондай-ақ оны өтеу кезінде облигация ұстаушыға төленуі тиіс сома көрсетіледі. Сома шығарылым валютасымен көрсетіледі;</w:t>
      </w:r>
    </w:p>
    <w:bookmarkEnd w:id="528"/>
    <w:bookmarkStart w:name="z1613" w:id="529"/>
    <w:p>
      <w:pPr>
        <w:spacing w:after="0"/>
        <w:ind w:left="0"/>
        <w:jc w:val="both"/>
      </w:pPr>
      <w:r>
        <w:rPr>
          <w:rFonts w:ascii="Times New Roman"/>
          <w:b w:val="false"/>
          <w:i w:val="false"/>
          <w:color w:val="000000"/>
          <w:sz w:val="28"/>
        </w:rPr>
        <w:t>
      8) 11 және 12-бағандарда мәміленің жүзеге асырылғанын растайтын бастапқы құжатта (биржалық куәлік, брокердің және (немесе) дилердің есебі, СВИФТ (SWIFT) халықаралық банкаралық ақпарат беру және төлемдер жасау жүйесі бойынша алынған растау) көрсетілген баға үтірден кейін төрт таңбаға дейінгі дәлдікпен көрсетіледі. Сатып алынған бағалы қағазға шетел валютасымен ақы төленген жағдайда, баламасы ұлттық валюта – теңгемен бір мезгілде 11-бағанда көрсетіле отырып, 12-баған толтырылады. 11-бағанда борыштық бағалы қағаздардың бағасы жинақталған сыйақыны ескере отырып, үтірден кейін төрт таңбаға дейінгі дәлдікпен номиналдық құнына қатысты пайызбен көрсетіледі;</w:t>
      </w:r>
    </w:p>
    <w:bookmarkEnd w:id="529"/>
    <w:bookmarkStart w:name="z1614" w:id="530"/>
    <w:p>
      <w:pPr>
        <w:spacing w:after="0"/>
        <w:ind w:left="0"/>
        <w:jc w:val="both"/>
      </w:pPr>
      <w:r>
        <w:rPr>
          <w:rFonts w:ascii="Times New Roman"/>
          <w:b w:val="false"/>
          <w:i w:val="false"/>
          <w:color w:val="000000"/>
          <w:sz w:val="28"/>
        </w:rPr>
        <w:t>
      9) 13-бағанда бухгалтерлік есепте бастапқы тану күні көрсетіледі;</w:t>
      </w:r>
    </w:p>
    <w:bookmarkEnd w:id="530"/>
    <w:bookmarkStart w:name="z1615" w:id="531"/>
    <w:p>
      <w:pPr>
        <w:spacing w:after="0"/>
        <w:ind w:left="0"/>
        <w:jc w:val="both"/>
      </w:pPr>
      <w:r>
        <w:rPr>
          <w:rFonts w:ascii="Times New Roman"/>
          <w:b w:val="false"/>
          <w:i w:val="false"/>
          <w:color w:val="000000"/>
          <w:sz w:val="28"/>
        </w:rPr>
        <w:t>
      10) 14-бағанда борыштық бағалы қағаздарды өтеу мерзімі көрсетіледі;</w:t>
      </w:r>
    </w:p>
    <w:bookmarkEnd w:id="531"/>
    <w:bookmarkStart w:name="z1616" w:id="532"/>
    <w:p>
      <w:pPr>
        <w:spacing w:after="0"/>
        <w:ind w:left="0"/>
        <w:jc w:val="both"/>
      </w:pPr>
      <w:r>
        <w:rPr>
          <w:rFonts w:ascii="Times New Roman"/>
          <w:b w:val="false"/>
          <w:i w:val="false"/>
          <w:color w:val="000000"/>
          <w:sz w:val="28"/>
        </w:rPr>
        <w:t>
      11) 15-бағанда бағалы қағазды тікелей сатып алуға байланысты шығысты, оның ішінде агенттерге, консультанттарға, брокерлерге (дилерлерге) төленген сыйақылар мен комиссиялық сыйақыларды, қор биржаларының алымдарын, сондай-ақ сатып алушы сатушыға төлеген пайыз мөлшеріне азайтылған аударым бойынша банк қызметтерін (осындай бар болса) қоса алғанда, бағалы қағазды сатып алу құны көрсетіледі;</w:t>
      </w:r>
    </w:p>
    <w:bookmarkEnd w:id="532"/>
    <w:bookmarkStart w:name="z1617" w:id="533"/>
    <w:p>
      <w:pPr>
        <w:spacing w:after="0"/>
        <w:ind w:left="0"/>
        <w:jc w:val="both"/>
      </w:pPr>
      <w:r>
        <w:rPr>
          <w:rFonts w:ascii="Times New Roman"/>
          <w:b w:val="false"/>
          <w:i w:val="false"/>
          <w:color w:val="000000"/>
          <w:sz w:val="28"/>
        </w:rPr>
        <w:t>
      12) 16-бағанда бухгалтерлік есепте көрсетілген бағалы қағаздардың ағымдағы құны көрсетіледі;</w:t>
      </w:r>
    </w:p>
    <w:bookmarkEnd w:id="533"/>
    <w:bookmarkStart w:name="z1618" w:id="534"/>
    <w:p>
      <w:pPr>
        <w:spacing w:after="0"/>
        <w:ind w:left="0"/>
        <w:jc w:val="both"/>
      </w:pPr>
      <w:r>
        <w:rPr>
          <w:rFonts w:ascii="Times New Roman"/>
          <w:b w:val="false"/>
          <w:i w:val="false"/>
          <w:color w:val="000000"/>
          <w:sz w:val="28"/>
        </w:rPr>
        <w:t>
      13) 20-бағанда "әділ құн бойынша бағаланатын", "амортизациялық құны бойынша бағаланатын" бағалы қағаздың санаты көрсетіледі;</w:t>
      </w:r>
    </w:p>
    <w:bookmarkEnd w:id="534"/>
    <w:bookmarkStart w:name="z1619" w:id="535"/>
    <w:p>
      <w:pPr>
        <w:spacing w:after="0"/>
        <w:ind w:left="0"/>
        <w:jc w:val="both"/>
      </w:pPr>
      <w:r>
        <w:rPr>
          <w:rFonts w:ascii="Times New Roman"/>
          <w:b w:val="false"/>
          <w:i w:val="false"/>
          <w:color w:val="000000"/>
          <w:sz w:val="28"/>
        </w:rPr>
        <w:t>
      14) 21 және 22-бағандарды толтырған кезде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(бұдан әрі – Қаулы) 3-тармағында көрсетілген рейтингтік агенттіктердің бірі берген бағалы қағаздың облигациялар бойынша рейтингі, эмитенттің акциялар бойынша рейтингі, мемлекеттің бағалы қағаздар бойынша елдің рейтингі көрсетіледі. Рейтинг3 болмаған кезде 21 және 22-бағандарда "рейтингі жоқ" деп көрсетіледі. Бұл бағандар Қазақстан Республикасының мемлекеттік бағалы қағаздары бойынша толтырылмайды. 21-бағанда бухгалтерлік есепте бастапқы танылған күндегі рейтинг көрсетіледі;</w:t>
      </w:r>
    </w:p>
    <w:bookmarkEnd w:id="535"/>
    <w:bookmarkStart w:name="z1620" w:id="536"/>
    <w:p>
      <w:pPr>
        <w:spacing w:after="0"/>
        <w:ind w:left="0"/>
        <w:jc w:val="both"/>
      </w:pPr>
      <w:r>
        <w:rPr>
          <w:rFonts w:ascii="Times New Roman"/>
          <w:b w:val="false"/>
          <w:i w:val="false"/>
          <w:color w:val="000000"/>
          <w:sz w:val="28"/>
        </w:rPr>
        <w:t>
      15) 23 және 24-бағандарда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Қазақстан Республикасы қор биржасы тізімінің санаты болмаған кезде 23 және 24-бағандарда "листингі жоқ" деп көрсетіледі. Бұл бағандар Қазақстан Республикасы бейрезиденттерінің бағалы қағаздары және Қазақстан Республикасының мемлекеттік бағалы қағаздары бойынша толтырылмайды. 23-бағанда бухгалтерлік есепте бастапқы танылған күндегі қор биржасы тізімінің санаты көрсетіледі;</w:t>
      </w:r>
    </w:p>
    <w:bookmarkEnd w:id="536"/>
    <w:bookmarkStart w:name="z1621" w:id="537"/>
    <w:p>
      <w:pPr>
        <w:spacing w:after="0"/>
        <w:ind w:left="0"/>
        <w:jc w:val="both"/>
      </w:pPr>
      <w:r>
        <w:rPr>
          <w:rFonts w:ascii="Times New Roman"/>
          <w:b w:val="false"/>
          <w:i w:val="false"/>
          <w:color w:val="000000"/>
          <w:sz w:val="28"/>
        </w:rPr>
        <w:t>
      16) 25-бағанда Нысанды ұсыну күніндегі борыштық қаржы құралдары бойынша купондық мөлшерлеме көрсетіледі.</w:t>
      </w:r>
    </w:p>
    <w:bookmarkEnd w:id="537"/>
    <w:bookmarkStart w:name="z1622" w:id="538"/>
    <w:p>
      <w:pPr>
        <w:spacing w:after="0"/>
        <w:ind w:left="0"/>
        <w:jc w:val="both"/>
      </w:pPr>
      <w:r>
        <w:rPr>
          <w:rFonts w:ascii="Times New Roman"/>
          <w:b w:val="false"/>
          <w:i w:val="false"/>
          <w:color w:val="000000"/>
          <w:sz w:val="28"/>
        </w:rPr>
        <w:t>
      6. 2-кесте бойынша:</w:t>
      </w:r>
    </w:p>
    <w:bookmarkEnd w:id="538"/>
    <w:bookmarkStart w:name="z1623" w:id="539"/>
    <w:p>
      <w:pPr>
        <w:spacing w:after="0"/>
        <w:ind w:left="0"/>
        <w:jc w:val="both"/>
      </w:pPr>
      <w:r>
        <w:rPr>
          <w:rFonts w:ascii="Times New Roman"/>
          <w:b w:val="false"/>
          <w:i w:val="false"/>
          <w:color w:val="000000"/>
          <w:sz w:val="28"/>
        </w:rPr>
        <w:t>
      1) 4-бағанда репо операциялары бойынша сатып алынған бағалы қағаздың түрі, оның типі көрсетіле отырып көрсетіледі;</w:t>
      </w:r>
    </w:p>
    <w:bookmarkEnd w:id="539"/>
    <w:bookmarkStart w:name="z1624" w:id="540"/>
    <w:p>
      <w:pPr>
        <w:spacing w:after="0"/>
        <w:ind w:left="0"/>
        <w:jc w:val="both"/>
      </w:pPr>
      <w:r>
        <w:rPr>
          <w:rFonts w:ascii="Times New Roman"/>
          <w:b w:val="false"/>
          <w:i w:val="false"/>
          <w:color w:val="000000"/>
          <w:sz w:val="28"/>
        </w:rPr>
        <w:t>
      2) 7 және 8-бағандарда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bookmarkEnd w:id="540"/>
    <w:bookmarkStart w:name="z1625" w:id="541"/>
    <w:p>
      <w:pPr>
        <w:spacing w:after="0"/>
        <w:ind w:left="0"/>
        <w:jc w:val="both"/>
      </w:pPr>
      <w:r>
        <w:rPr>
          <w:rFonts w:ascii="Times New Roman"/>
          <w:b w:val="false"/>
          <w:i w:val="false"/>
          <w:color w:val="000000"/>
          <w:sz w:val="28"/>
        </w:rPr>
        <w:t>
      3) 9 және 10-бағандарда "кері репо" операциясының жүзеге асырылғанын растайтын бастапқы құжатта көрсетілген үтірден кейін төрт таңбаға дейінгі дәлдікпен бағасы көрсетіледі. Сатып алынған бағалы қағазға шетел валютасымен ақы төленген жағдайда, баламасы ұлттық валюта – теңгемен 9 және 11-бағандарда бір мезгілде көрсетіле отырып, 10 және 12-бағандар толтырылады, сатып алынған бағалы қағазға ұлттық валюта – теңгемен ақы төленген жағдайда, 9 және 11-бағандар толтырылады;</w:t>
      </w:r>
    </w:p>
    <w:bookmarkEnd w:id="541"/>
    <w:bookmarkStart w:name="z1626" w:id="542"/>
    <w:p>
      <w:pPr>
        <w:spacing w:after="0"/>
        <w:ind w:left="0"/>
        <w:jc w:val="both"/>
      </w:pPr>
      <w:r>
        <w:rPr>
          <w:rFonts w:ascii="Times New Roman"/>
          <w:b w:val="false"/>
          <w:i w:val="false"/>
          <w:color w:val="000000"/>
          <w:sz w:val="28"/>
        </w:rPr>
        <w:t>
      4) 15-бағанда бухгалтерлік есепте көрсетілген ағымдағы құн көрсетіледі.</w:t>
      </w:r>
    </w:p>
    <w:bookmarkEnd w:id="542"/>
    <w:bookmarkStart w:name="z1627" w:id="543"/>
    <w:p>
      <w:pPr>
        <w:spacing w:after="0"/>
        <w:ind w:left="0"/>
        <w:jc w:val="both"/>
      </w:pPr>
      <w:r>
        <w:rPr>
          <w:rFonts w:ascii="Times New Roman"/>
          <w:b w:val="false"/>
          <w:i w:val="false"/>
          <w:color w:val="000000"/>
          <w:sz w:val="28"/>
        </w:rPr>
        <w:t>
      7. 3-кесте бойынша:</w:t>
      </w:r>
    </w:p>
    <w:bookmarkEnd w:id="543"/>
    <w:bookmarkStart w:name="z1628" w:id="544"/>
    <w:p>
      <w:pPr>
        <w:spacing w:after="0"/>
        <w:ind w:left="0"/>
        <w:jc w:val="both"/>
      </w:pPr>
      <w:r>
        <w:rPr>
          <w:rFonts w:ascii="Times New Roman"/>
          <w:b w:val="false"/>
          <w:i w:val="false"/>
          <w:color w:val="000000"/>
          <w:sz w:val="28"/>
        </w:rPr>
        <w:t>
      1) 3 және 4-бағандарды толтырған кезде № 385 қаулының 3-тармағында көрсетілген рейтингтік агенттіктердің бірі берген рейтинг көрсетіледі. Рейтинг болмаған жағдайда 3 және 4-бағандарда "рейтингі жоқ" деп көрсетіледі. Аталған бағандар Қазақстан Республикасының Ұлттық Банкіндегі салымдар бойынша толтырылмайды;</w:t>
      </w:r>
    </w:p>
    <w:bookmarkEnd w:id="544"/>
    <w:bookmarkStart w:name="z1629" w:id="545"/>
    <w:p>
      <w:pPr>
        <w:spacing w:after="0"/>
        <w:ind w:left="0"/>
        <w:jc w:val="both"/>
      </w:pPr>
      <w:r>
        <w:rPr>
          <w:rFonts w:ascii="Times New Roman"/>
          <w:b w:val="false"/>
          <w:i w:val="false"/>
          <w:color w:val="000000"/>
          <w:sz w:val="28"/>
        </w:rPr>
        <w:t>
      2) 5-бағанда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bookmarkEnd w:id="545"/>
    <w:bookmarkStart w:name="z1630" w:id="546"/>
    <w:p>
      <w:pPr>
        <w:spacing w:after="0"/>
        <w:ind w:left="0"/>
        <w:jc w:val="both"/>
      </w:pPr>
      <w:r>
        <w:rPr>
          <w:rFonts w:ascii="Times New Roman"/>
          <w:b w:val="false"/>
          <w:i w:val="false"/>
          <w:color w:val="000000"/>
          <w:sz w:val="28"/>
        </w:rPr>
        <w:t>
      3) 8-бағанда банктік салым шарты бойынша салым мерзімі көрсетіледі, салым мерзімі ұзартылған кезде мерзім мерзімін ұзарту ескеріле отырып көрсетіледі;</w:t>
      </w:r>
    </w:p>
    <w:bookmarkEnd w:id="546"/>
    <w:bookmarkStart w:name="z1631" w:id="547"/>
    <w:p>
      <w:pPr>
        <w:spacing w:after="0"/>
        <w:ind w:left="0"/>
        <w:jc w:val="both"/>
      </w:pPr>
      <w:r>
        <w:rPr>
          <w:rFonts w:ascii="Times New Roman"/>
          <w:b w:val="false"/>
          <w:i w:val="false"/>
          <w:color w:val="000000"/>
          <w:sz w:val="28"/>
        </w:rPr>
        <w:t>
      4) 9 және 10-бағандарда жинақталған сыйақыны төлеу күні мен кезеңділігі банктік салым шартының талаптарына сәйкес көрсетіледі;</w:t>
      </w:r>
    </w:p>
    <w:bookmarkEnd w:id="547"/>
    <w:bookmarkStart w:name="z1632" w:id="548"/>
    <w:p>
      <w:pPr>
        <w:spacing w:after="0"/>
        <w:ind w:left="0"/>
        <w:jc w:val="both"/>
      </w:pPr>
      <w:r>
        <w:rPr>
          <w:rFonts w:ascii="Times New Roman"/>
          <w:b w:val="false"/>
          <w:i w:val="false"/>
          <w:color w:val="000000"/>
          <w:sz w:val="28"/>
        </w:rPr>
        <w:t>
      5) 13 және 14-бағандарда зейнетақы активтерін Қазақстан Республикасының Ұлттық Банкіндегі және екінші деңгейдегі банктердегі салымдарға орналастыру сомасы көрсетіледі. Зейнетақы активтерін салымға шетел валютасымен орналастырған жағдайда, баламасы ұлттық валюта – теңгемен 13-бағанда бір мерзімде көрсетіле отырып, 14-баған толтырылады, зейнетақы активтерін салымға ұлттық валюта – теңгемен орналастырған жағдайда, 13-баған толтырылады;</w:t>
      </w:r>
    </w:p>
    <w:bookmarkEnd w:id="548"/>
    <w:bookmarkStart w:name="z1633" w:id="549"/>
    <w:p>
      <w:pPr>
        <w:spacing w:after="0"/>
        <w:ind w:left="0"/>
        <w:jc w:val="both"/>
      </w:pPr>
      <w:r>
        <w:rPr>
          <w:rFonts w:ascii="Times New Roman"/>
          <w:b w:val="false"/>
          <w:i w:val="false"/>
          <w:color w:val="000000"/>
          <w:sz w:val="28"/>
        </w:rPr>
        <w:t>
      6) 15-бағанда бухгалтерлік есепте көрсетілген салымдар құны көрсетіледі;</w:t>
      </w:r>
    </w:p>
    <w:bookmarkEnd w:id="549"/>
    <w:bookmarkStart w:name="z1634" w:id="550"/>
    <w:p>
      <w:pPr>
        <w:spacing w:after="0"/>
        <w:ind w:left="0"/>
        <w:jc w:val="both"/>
      </w:pPr>
      <w:r>
        <w:rPr>
          <w:rFonts w:ascii="Times New Roman"/>
          <w:b w:val="false"/>
          <w:i w:val="false"/>
          <w:color w:val="000000"/>
          <w:sz w:val="28"/>
        </w:rPr>
        <w:t>
      7) 18-бағанда бухгалтерлік есепте көрсетілген резервтер (провизиялар) сомасы көрсетіледі;</w:t>
      </w:r>
    </w:p>
    <w:bookmarkEnd w:id="550"/>
    <w:bookmarkStart w:name="z1635" w:id="551"/>
    <w:p>
      <w:pPr>
        <w:spacing w:after="0"/>
        <w:ind w:left="0"/>
        <w:jc w:val="both"/>
      </w:pPr>
      <w:r>
        <w:rPr>
          <w:rFonts w:ascii="Times New Roman"/>
          <w:b w:val="false"/>
          <w:i w:val="false"/>
          <w:color w:val="000000"/>
          <w:sz w:val="28"/>
        </w:rPr>
        <w:t>
      8) 3-кесте салым сомасын әрбір банк бойынша және әрбір салым валютасы бойынша жеке көрсете отырып толтырылады.</w:t>
      </w:r>
    </w:p>
    <w:bookmarkEnd w:id="551"/>
    <w:bookmarkStart w:name="z1636" w:id="552"/>
    <w:p>
      <w:pPr>
        <w:spacing w:after="0"/>
        <w:ind w:left="0"/>
        <w:jc w:val="both"/>
      </w:pPr>
      <w:r>
        <w:rPr>
          <w:rFonts w:ascii="Times New Roman"/>
          <w:b w:val="false"/>
          <w:i w:val="false"/>
          <w:color w:val="000000"/>
          <w:sz w:val="28"/>
        </w:rPr>
        <w:t>
      8. 4-кесте бойынша:</w:t>
      </w:r>
    </w:p>
    <w:bookmarkEnd w:id="552"/>
    <w:bookmarkStart w:name="z1637" w:id="553"/>
    <w:p>
      <w:pPr>
        <w:spacing w:after="0"/>
        <w:ind w:left="0"/>
        <w:jc w:val="both"/>
      </w:pPr>
      <w:r>
        <w:rPr>
          <w:rFonts w:ascii="Times New Roman"/>
          <w:b w:val="false"/>
          <w:i w:val="false"/>
          <w:color w:val="000000"/>
          <w:sz w:val="28"/>
        </w:rPr>
        <w:t>
      1) 4-бағанда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bookmarkEnd w:id="553"/>
    <w:bookmarkStart w:name="z1638" w:id="554"/>
    <w:p>
      <w:pPr>
        <w:spacing w:after="0"/>
        <w:ind w:left="0"/>
        <w:jc w:val="both"/>
      </w:pPr>
      <w:r>
        <w:rPr>
          <w:rFonts w:ascii="Times New Roman"/>
          <w:b w:val="false"/>
          <w:i w:val="false"/>
          <w:color w:val="000000"/>
          <w:sz w:val="28"/>
        </w:rPr>
        <w:t>
      2) 5 және 7-бағандарда сатып алу бағасы мәміле жасалған күні қалыптасқан валютаның нарықтық айырбастау бағамы бойынша көрсетіледі, 10-бағанда сома есепті күні қалыптасқан валютаның нарықтық айырбастау бағамы бойынша көрсетіледі. Аффинирленген бағалы металдарды ұлттық валюта – теңгемен сатып алған жағдайда, 5, 7 және 9-бағандар толтырылады.</w:t>
      </w:r>
    </w:p>
    <w:bookmarkEnd w:id="554"/>
    <w:bookmarkStart w:name="z1639" w:id="555"/>
    <w:p>
      <w:pPr>
        <w:spacing w:after="0"/>
        <w:ind w:left="0"/>
        <w:jc w:val="both"/>
      </w:pPr>
      <w:r>
        <w:rPr>
          <w:rFonts w:ascii="Times New Roman"/>
          <w:b w:val="false"/>
          <w:i w:val="false"/>
          <w:color w:val="000000"/>
          <w:sz w:val="28"/>
        </w:rPr>
        <w:t>
      3) 9-бағанда бухгалтерлік есепте көрсетілген ағымдағы құны көрсетіледі.</w:t>
      </w:r>
    </w:p>
    <w:bookmarkEnd w:id="555"/>
    <w:bookmarkStart w:name="z1640" w:id="556"/>
    <w:p>
      <w:pPr>
        <w:spacing w:after="0"/>
        <w:ind w:left="0"/>
        <w:jc w:val="both"/>
      </w:pPr>
      <w:r>
        <w:rPr>
          <w:rFonts w:ascii="Times New Roman"/>
          <w:b w:val="false"/>
          <w:i w:val="false"/>
          <w:color w:val="000000"/>
          <w:sz w:val="28"/>
        </w:rPr>
        <w:t>
      9. 5-кесте бойынша:</w:t>
      </w:r>
    </w:p>
    <w:bookmarkEnd w:id="556"/>
    <w:bookmarkStart w:name="z1641" w:id="557"/>
    <w:p>
      <w:pPr>
        <w:spacing w:after="0"/>
        <w:ind w:left="0"/>
        <w:jc w:val="both"/>
      </w:pPr>
      <w:r>
        <w:rPr>
          <w:rFonts w:ascii="Times New Roman"/>
          <w:b w:val="false"/>
          <w:i w:val="false"/>
          <w:color w:val="000000"/>
          <w:sz w:val="28"/>
        </w:rPr>
        <w:t>
      1) 3-бағанда туынды қаржы құралының базалық активі (бағалы қағаздың және оның эмитентінің атауы, валютасы, сыйақы мөлшерлемесі, тауар және басқа да базалық активтер) көрсетіледі;</w:t>
      </w:r>
    </w:p>
    <w:bookmarkEnd w:id="557"/>
    <w:bookmarkStart w:name="z1642" w:id="558"/>
    <w:p>
      <w:pPr>
        <w:spacing w:after="0"/>
        <w:ind w:left="0"/>
        <w:jc w:val="both"/>
      </w:pPr>
      <w:r>
        <w:rPr>
          <w:rFonts w:ascii="Times New Roman"/>
          <w:b w:val="false"/>
          <w:i w:val="false"/>
          <w:color w:val="000000"/>
          <w:sz w:val="28"/>
        </w:rPr>
        <w:t>
      2) 4-бағанда мәміле валютасы "Валюталарды және қорларды көрсетуге арналған кодтар" ҚР ҰС 07 ISO 4217 Қазақстан Республикасының ұлттық сыныптауышына сәйкес көрсетіледі;</w:t>
      </w:r>
    </w:p>
    <w:bookmarkEnd w:id="558"/>
    <w:bookmarkStart w:name="z1643" w:id="559"/>
    <w:p>
      <w:pPr>
        <w:spacing w:after="0"/>
        <w:ind w:left="0"/>
        <w:jc w:val="both"/>
      </w:pPr>
      <w:r>
        <w:rPr>
          <w:rFonts w:ascii="Times New Roman"/>
          <w:b w:val="false"/>
          <w:i w:val="false"/>
          <w:color w:val="000000"/>
          <w:sz w:val="28"/>
        </w:rPr>
        <w:t>
      3) 5-баған бағалы қағаз туынды қаржы құралының базалық активі болып табылған жағдайда толтырылады;</w:t>
      </w:r>
    </w:p>
    <w:bookmarkEnd w:id="559"/>
    <w:bookmarkStart w:name="z1644" w:id="560"/>
    <w:p>
      <w:pPr>
        <w:spacing w:after="0"/>
        <w:ind w:left="0"/>
        <w:jc w:val="both"/>
      </w:pPr>
      <w:r>
        <w:rPr>
          <w:rFonts w:ascii="Times New Roman"/>
          <w:b w:val="false"/>
          <w:i w:val="false"/>
          <w:color w:val="000000"/>
          <w:sz w:val="28"/>
        </w:rPr>
        <w:t>
      4) 6-бағанда Нормативтік құқықтық актілерді мемлекеттік тіркеу тізілімінде № 7118 болып тіркелген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қаулысының талаптарына сәйкес туынды құралдармен операция жүргізу кезінде қалыптасатын шартты талаптар мен міндеттемелер сомасы көрсетіледі.</w:t>
      </w:r>
    </w:p>
    <w:bookmarkEnd w:id="560"/>
    <w:bookmarkStart w:name="z1645" w:id="561"/>
    <w:p>
      <w:pPr>
        <w:spacing w:after="0"/>
        <w:ind w:left="0"/>
        <w:jc w:val="both"/>
      </w:pPr>
      <w:r>
        <w:rPr>
          <w:rFonts w:ascii="Times New Roman"/>
          <w:b w:val="false"/>
          <w:i w:val="false"/>
          <w:color w:val="000000"/>
          <w:sz w:val="28"/>
        </w:rPr>
        <w:t>
      5) 7-бағанда туынды қаржы құралының нарықтық құны (алмастыру құны) көрсетіледі, ол мынаны білдіреді:</w:t>
      </w:r>
    </w:p>
    <w:bookmarkEnd w:id="561"/>
    <w:bookmarkStart w:name="z1646" w:id="562"/>
    <w:p>
      <w:pPr>
        <w:spacing w:after="0"/>
        <w:ind w:left="0"/>
        <w:jc w:val="both"/>
      </w:pPr>
      <w:r>
        <w:rPr>
          <w:rFonts w:ascii="Times New Roman"/>
          <w:b w:val="false"/>
          <w:i w:val="false"/>
          <w:color w:val="000000"/>
          <w:sz w:val="28"/>
        </w:rPr>
        <w:t>
      сатып алу мәмілелері бойынша – туынды қаржы құралының ағымдағы нарықтық құнының осы туынды қаржы құралының номиналды келісімшарттық құнынан асып түсу мөлшері (шартты талаптар), туынды қаржы құралының номиналды келісімшарттық құнының осы туынды қаржы құралының ағымдағы нарықтық құнынан асып түсу мөлшері (шартты міндеттемелер);</w:t>
      </w:r>
    </w:p>
    <w:bookmarkEnd w:id="562"/>
    <w:bookmarkStart w:name="z1647" w:id="563"/>
    <w:p>
      <w:pPr>
        <w:spacing w:after="0"/>
        <w:ind w:left="0"/>
        <w:jc w:val="both"/>
      </w:pPr>
      <w:r>
        <w:rPr>
          <w:rFonts w:ascii="Times New Roman"/>
          <w:b w:val="false"/>
          <w:i w:val="false"/>
          <w:color w:val="000000"/>
          <w:sz w:val="28"/>
        </w:rPr>
        <w:t>
      сату мәмілелері бойынша – туынды қаржы құралының номиналды келісімшарттық құнының осы туынды қаржы құралының ағымдағы нарықтық құнынан асып түсу мөлшері (шартты талаптар), туынды қаржы құралының ағымдағы нарықтық құнының осы туынды қаржы құралының номиналды келісімшарттық құнынан асып түсу мөлшері (шартты міндеттемелер).</w:t>
      </w:r>
    </w:p>
    <w:bookmarkEnd w:id="563"/>
    <w:bookmarkStart w:name="z1648" w:id="564"/>
    <w:p>
      <w:pPr>
        <w:spacing w:after="0"/>
        <w:ind w:left="0"/>
        <w:jc w:val="both"/>
      </w:pPr>
      <w:r>
        <w:rPr>
          <w:rFonts w:ascii="Times New Roman"/>
          <w:b w:val="false"/>
          <w:i w:val="false"/>
          <w:color w:val="000000"/>
          <w:sz w:val="28"/>
        </w:rPr>
        <w:t>
      10. Мәліметтер болмаған жағдайда Нысан толтырылмай ұсынылады.</w:t>
      </w:r>
    </w:p>
    <w:bookmarkEnd w:id="5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13" w:id="565"/>
    <w:p>
      <w:pPr>
        <w:spacing w:after="0"/>
        <w:ind w:left="0"/>
        <w:jc w:val="left"/>
      </w:pPr>
      <w:r>
        <w:rPr>
          <w:rFonts w:ascii="Times New Roman"/>
          <w:b/>
          <w:i w:val="false"/>
          <w:color w:val="000000"/>
        </w:rPr>
        <w:t xml:space="preserve"> Әкімшілік деректерді жинауға арналған нысан</w:t>
      </w:r>
    </w:p>
    <w:bookmarkEnd w:id="565"/>
    <w:p>
      <w:pPr>
        <w:spacing w:after="0"/>
        <w:ind w:left="0"/>
        <w:jc w:val="both"/>
      </w:pPr>
      <w:r>
        <w:rPr>
          <w:rFonts w:ascii="Times New Roman"/>
          <w:b w:val="false"/>
          <w:i w:val="false"/>
          <w:color w:val="ff0000"/>
          <w:sz w:val="28"/>
        </w:rPr>
        <w:t xml:space="preserve">
      Ескерту. 13-қосымша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652" w:id="566"/>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566"/>
    <w:bookmarkStart w:name="z1653" w:id="567"/>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567"/>
    <w:bookmarkStart w:name="z1654" w:id="568"/>
    <w:p>
      <w:pPr>
        <w:spacing w:after="0"/>
        <w:ind w:left="0"/>
        <w:jc w:val="left"/>
      </w:pPr>
      <w:r>
        <w:rPr>
          <w:rFonts w:ascii="Times New Roman"/>
          <w:b/>
          <w:i w:val="false"/>
          <w:color w:val="000000"/>
        </w:rPr>
        <w:t xml:space="preserve"> Зейнетақы жинақтарының көлемі және ерікті зейнетақы жарналары салымшыларының (алушыларының) саны туралы есеп</w:t>
      </w:r>
    </w:p>
    <w:bookmarkEnd w:id="568"/>
    <w:bookmarkStart w:name="z1655" w:id="569"/>
    <w:p>
      <w:pPr>
        <w:spacing w:after="0"/>
        <w:ind w:left="0"/>
        <w:jc w:val="both"/>
      </w:pPr>
      <w:r>
        <w:rPr>
          <w:rFonts w:ascii="Times New Roman"/>
          <w:b w:val="false"/>
          <w:i w:val="false"/>
          <w:color w:val="000000"/>
          <w:sz w:val="28"/>
        </w:rPr>
        <w:t>
      Әкімшілік деректер нысанының индексі: 1-RCB_DPV</w:t>
      </w:r>
    </w:p>
    <w:bookmarkEnd w:id="569"/>
    <w:bookmarkStart w:name="z1656" w:id="570"/>
    <w:p>
      <w:pPr>
        <w:spacing w:after="0"/>
        <w:ind w:left="0"/>
        <w:jc w:val="both"/>
      </w:pPr>
      <w:r>
        <w:rPr>
          <w:rFonts w:ascii="Times New Roman"/>
          <w:b w:val="false"/>
          <w:i w:val="false"/>
          <w:color w:val="000000"/>
          <w:sz w:val="28"/>
        </w:rPr>
        <w:t>
      Кезеңділігі: ай сайын</w:t>
      </w:r>
    </w:p>
    <w:bookmarkEnd w:id="570"/>
    <w:bookmarkStart w:name="z1657" w:id="571"/>
    <w:p>
      <w:pPr>
        <w:spacing w:after="0"/>
        <w:ind w:left="0"/>
        <w:jc w:val="both"/>
      </w:pPr>
      <w:r>
        <w:rPr>
          <w:rFonts w:ascii="Times New Roman"/>
          <w:b w:val="false"/>
          <w:i w:val="false"/>
          <w:color w:val="000000"/>
          <w:sz w:val="28"/>
        </w:rPr>
        <w:t>
      Есепті кезеңі: 20___жылғы ____________ жағдай бойынша</w:t>
      </w:r>
    </w:p>
    <w:bookmarkEnd w:id="571"/>
    <w:bookmarkStart w:name="z1658" w:id="572"/>
    <w:p>
      <w:pPr>
        <w:spacing w:after="0"/>
        <w:ind w:left="0"/>
        <w:jc w:val="both"/>
      </w:pPr>
      <w:r>
        <w:rPr>
          <w:rFonts w:ascii="Times New Roman"/>
          <w:b w:val="false"/>
          <w:i w:val="false"/>
          <w:color w:val="000000"/>
          <w:sz w:val="28"/>
        </w:rPr>
        <w:t xml:space="preserve">
      Ақпарат ұсынатын тұлғалар тобы: ерікті жинақтаушы зейнетақы қоры </w:t>
      </w:r>
    </w:p>
    <w:bookmarkEnd w:id="572"/>
    <w:bookmarkStart w:name="z1659" w:id="573"/>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573"/>
    <w:bookmarkStart w:name="z1660" w:id="574"/>
    <w:p>
      <w:pPr>
        <w:spacing w:after="0"/>
        <w:ind w:left="0"/>
        <w:jc w:val="both"/>
      </w:pPr>
      <w:r>
        <w:rPr>
          <w:rFonts w:ascii="Times New Roman"/>
          <w:b w:val="false"/>
          <w:i w:val="false"/>
          <w:color w:val="000000"/>
          <w:sz w:val="28"/>
        </w:rPr>
        <w:t>
      Нысан</w:t>
      </w:r>
    </w:p>
    <w:bookmarkEnd w:id="574"/>
    <w:bookmarkStart w:name="z1661" w:id="575"/>
    <w:p>
      <w:pPr>
        <w:spacing w:after="0"/>
        <w:ind w:left="0"/>
        <w:jc w:val="both"/>
      </w:pPr>
      <w:r>
        <w:rPr>
          <w:rFonts w:ascii="Times New Roman"/>
          <w:b w:val="false"/>
          <w:i w:val="false"/>
          <w:color w:val="000000"/>
          <w:sz w:val="28"/>
        </w:rPr>
        <w:t xml:space="preserve">
      Кесте. Зейнетақы жинақтарының көлемі және ерікті зейнетақы жарналары салымшыларының (алушыларының) саны </w:t>
      </w:r>
    </w:p>
    <w:bookmarkEnd w:id="575"/>
    <w:bookmarkStart w:name="z1662" w:id="576"/>
    <w:p>
      <w:pPr>
        <w:spacing w:after="0"/>
        <w:ind w:left="0"/>
        <w:jc w:val="both"/>
      </w:pPr>
      <w:r>
        <w:rPr>
          <w:rFonts w:ascii="Times New Roman"/>
          <w:b w:val="false"/>
          <w:i w:val="false"/>
          <w:color w:val="000000"/>
          <w:sz w:val="28"/>
        </w:rPr>
        <w:t>
      (мың теңгемен)</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жас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жас және одан үлкен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3" w:id="577"/>
    <w:p>
      <w:pPr>
        <w:spacing w:after="0"/>
        <w:ind w:left="0"/>
        <w:jc w:val="both"/>
      </w:pPr>
      <w:r>
        <w:rPr>
          <w:rFonts w:ascii="Times New Roman"/>
          <w:b w:val="false"/>
          <w:i w:val="false"/>
          <w:color w:val="000000"/>
          <w:sz w:val="28"/>
        </w:rPr>
        <w:t xml:space="preserve">
      Атауы ______________________________________ </w:t>
      </w:r>
    </w:p>
    <w:bookmarkEnd w:id="577"/>
    <w:bookmarkStart w:name="z1664" w:id="578"/>
    <w:p>
      <w:pPr>
        <w:spacing w:after="0"/>
        <w:ind w:left="0"/>
        <w:jc w:val="both"/>
      </w:pPr>
      <w:r>
        <w:rPr>
          <w:rFonts w:ascii="Times New Roman"/>
          <w:b w:val="false"/>
          <w:i w:val="false"/>
          <w:color w:val="000000"/>
          <w:sz w:val="28"/>
        </w:rPr>
        <w:t xml:space="preserve">
      Мекенжайы __________________________________________________________ </w:t>
      </w:r>
    </w:p>
    <w:bookmarkEnd w:id="578"/>
    <w:bookmarkStart w:name="z1665" w:id="579"/>
    <w:p>
      <w:pPr>
        <w:spacing w:after="0"/>
        <w:ind w:left="0"/>
        <w:jc w:val="both"/>
      </w:pPr>
      <w:r>
        <w:rPr>
          <w:rFonts w:ascii="Times New Roman"/>
          <w:b w:val="false"/>
          <w:i w:val="false"/>
          <w:color w:val="000000"/>
          <w:sz w:val="28"/>
        </w:rPr>
        <w:t xml:space="preserve">
      Телефоны ________________________________________ </w:t>
      </w:r>
    </w:p>
    <w:bookmarkEnd w:id="579"/>
    <w:bookmarkStart w:name="z1666" w:id="580"/>
    <w:p>
      <w:pPr>
        <w:spacing w:after="0"/>
        <w:ind w:left="0"/>
        <w:jc w:val="both"/>
      </w:pPr>
      <w:r>
        <w:rPr>
          <w:rFonts w:ascii="Times New Roman"/>
          <w:b w:val="false"/>
          <w:i w:val="false"/>
          <w:color w:val="000000"/>
          <w:sz w:val="28"/>
        </w:rPr>
        <w:t xml:space="preserve">
      Электрондық пошта мекенжайы _________________________ </w:t>
      </w:r>
    </w:p>
    <w:bookmarkEnd w:id="580"/>
    <w:bookmarkStart w:name="z1667" w:id="581"/>
    <w:p>
      <w:pPr>
        <w:spacing w:after="0"/>
        <w:ind w:left="0"/>
        <w:jc w:val="both"/>
      </w:pPr>
      <w:r>
        <w:rPr>
          <w:rFonts w:ascii="Times New Roman"/>
          <w:b w:val="false"/>
          <w:i w:val="false"/>
          <w:color w:val="000000"/>
          <w:sz w:val="28"/>
        </w:rPr>
        <w:t xml:space="preserve">
      Орындаушы ______________________________________             ______________ </w:t>
      </w:r>
    </w:p>
    <w:bookmarkEnd w:id="581"/>
    <w:bookmarkStart w:name="z1668" w:id="582"/>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582"/>
    <w:bookmarkStart w:name="z1669" w:id="583"/>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583"/>
    <w:bookmarkStart w:name="z1670" w:id="584"/>
    <w:p>
      <w:pPr>
        <w:spacing w:after="0"/>
        <w:ind w:left="0"/>
        <w:jc w:val="both"/>
      </w:pPr>
      <w:r>
        <w:rPr>
          <w:rFonts w:ascii="Times New Roman"/>
          <w:b w:val="false"/>
          <w:i w:val="false"/>
          <w:color w:val="000000"/>
          <w:sz w:val="28"/>
        </w:rPr>
        <w:t xml:space="preserve">
      _______________________________________                         _____________ </w:t>
      </w:r>
    </w:p>
    <w:bookmarkEnd w:id="584"/>
    <w:bookmarkStart w:name="z1671" w:id="585"/>
    <w:p>
      <w:pPr>
        <w:spacing w:after="0"/>
        <w:ind w:left="0"/>
        <w:jc w:val="both"/>
      </w:pPr>
      <w:r>
        <w:rPr>
          <w:rFonts w:ascii="Times New Roman"/>
          <w:b w:val="false"/>
          <w:i w:val="false"/>
          <w:color w:val="000000"/>
          <w:sz w:val="28"/>
        </w:rPr>
        <w:t>
      тегі, аты және әкесінің аты (ол бар болса)                               қолы</w:t>
      </w:r>
    </w:p>
    <w:bookmarkEnd w:id="585"/>
    <w:bookmarkStart w:name="z1672" w:id="586"/>
    <w:p>
      <w:pPr>
        <w:spacing w:after="0"/>
        <w:ind w:left="0"/>
        <w:jc w:val="both"/>
      </w:pPr>
      <w:r>
        <w:rPr>
          <w:rFonts w:ascii="Times New Roman"/>
          <w:b w:val="false"/>
          <w:i w:val="false"/>
          <w:color w:val="000000"/>
          <w:sz w:val="28"/>
        </w:rPr>
        <w:t>
      Күні 20__ жылғы "____" ______________</w:t>
      </w:r>
    </w:p>
    <w:bookmarkEnd w:id="5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Зейнетақы жинақтарының </w:t>
            </w:r>
            <w:r>
              <w:br/>
            </w:r>
            <w:r>
              <w:rPr>
                <w:rFonts w:ascii="Times New Roman"/>
                <w:b w:val="false"/>
                <w:i w:val="false"/>
                <w:color w:val="000000"/>
                <w:sz w:val="20"/>
              </w:rPr>
              <w:t xml:space="preserve">көлемі және ерікті зейнетақы </w:t>
            </w:r>
            <w:r>
              <w:br/>
            </w:r>
            <w:r>
              <w:rPr>
                <w:rFonts w:ascii="Times New Roman"/>
                <w:b w:val="false"/>
                <w:i w:val="false"/>
                <w:color w:val="000000"/>
                <w:sz w:val="20"/>
              </w:rPr>
              <w:t xml:space="preserve">жарналары салымшыларының </w:t>
            </w:r>
            <w:r>
              <w:br/>
            </w:r>
            <w:r>
              <w:rPr>
                <w:rFonts w:ascii="Times New Roman"/>
                <w:b w:val="false"/>
                <w:i w:val="false"/>
                <w:color w:val="000000"/>
                <w:sz w:val="20"/>
              </w:rPr>
              <w:t xml:space="preserve">(алушыларының) саны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674" w:id="587"/>
    <w:p>
      <w:pPr>
        <w:spacing w:after="0"/>
        <w:ind w:left="0"/>
        <w:jc w:val="left"/>
      </w:pPr>
      <w:r>
        <w:rPr>
          <w:rFonts w:ascii="Times New Roman"/>
          <w:b/>
          <w:i w:val="false"/>
          <w:color w:val="000000"/>
        </w:rPr>
        <w:t xml:space="preserve"> "Зейнетақы жинақтарының көлемі және ерікті зейнетақы жарналары салымшыларының (алушыларының) саны туралы есеп" (индексі – 1-RCB_DPV, кезеңділігі: ай сайын) әкімшілік деректер нысанын толтыру бойынша түсіндірме</w:t>
      </w:r>
    </w:p>
    <w:bookmarkEnd w:id="587"/>
    <w:bookmarkStart w:name="z1675" w:id="588"/>
    <w:p>
      <w:pPr>
        <w:spacing w:after="0"/>
        <w:ind w:left="0"/>
        <w:jc w:val="left"/>
      </w:pPr>
      <w:r>
        <w:rPr>
          <w:rFonts w:ascii="Times New Roman"/>
          <w:b/>
          <w:i w:val="false"/>
          <w:color w:val="000000"/>
        </w:rPr>
        <w:t xml:space="preserve"> 1-тарау. Жалпы ережелер</w:t>
      </w:r>
    </w:p>
    <w:bookmarkEnd w:id="588"/>
    <w:bookmarkStart w:name="z1676" w:id="589"/>
    <w:p>
      <w:pPr>
        <w:spacing w:after="0"/>
        <w:ind w:left="0"/>
        <w:jc w:val="both"/>
      </w:pPr>
      <w:r>
        <w:rPr>
          <w:rFonts w:ascii="Times New Roman"/>
          <w:b w:val="false"/>
          <w:i w:val="false"/>
          <w:color w:val="000000"/>
          <w:sz w:val="28"/>
        </w:rPr>
        <w:t xml:space="preserve">
      1. Осы түсіндірмеде "Зейнетақы жинақтарының көлемі және ерікті зейнетақы жарналары салымшыларының (алушыларының) саны туралы есеп" әкімшілік деректер нысанын (бұдан әрі – Нысан) толтыру бойынша бірыңғай талаптар айқындалады. </w:t>
      </w:r>
    </w:p>
    <w:bookmarkEnd w:id="589"/>
    <w:bookmarkStart w:name="z1677" w:id="59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590"/>
    <w:bookmarkStart w:name="z1678" w:id="591"/>
    <w:p>
      <w:pPr>
        <w:spacing w:after="0"/>
        <w:ind w:left="0"/>
        <w:jc w:val="both"/>
      </w:pPr>
      <w:r>
        <w:rPr>
          <w:rFonts w:ascii="Times New Roman"/>
          <w:b w:val="false"/>
          <w:i w:val="false"/>
          <w:color w:val="000000"/>
          <w:sz w:val="28"/>
        </w:rPr>
        <w:t>
      3. Нысанды ерікті жинақтаушы зейнетақы қоры ай сайын жасайды және есепті кезеңнің соңындағы жағдай бойынша толтырады. Нысандағы деректер бір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bookmarkEnd w:id="591"/>
    <w:bookmarkStart w:name="z1679" w:id="592"/>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592"/>
    <w:bookmarkStart w:name="z1680" w:id="593"/>
    <w:p>
      <w:pPr>
        <w:spacing w:after="0"/>
        <w:ind w:left="0"/>
        <w:jc w:val="left"/>
      </w:pPr>
      <w:r>
        <w:rPr>
          <w:rFonts w:ascii="Times New Roman"/>
          <w:b/>
          <w:i w:val="false"/>
          <w:color w:val="000000"/>
        </w:rPr>
        <w:t xml:space="preserve"> 2-тарау. Нысанды толтыру бойынша түсіндірме</w:t>
      </w:r>
    </w:p>
    <w:bookmarkEnd w:id="593"/>
    <w:bookmarkStart w:name="z1681" w:id="594"/>
    <w:p>
      <w:pPr>
        <w:spacing w:after="0"/>
        <w:ind w:left="0"/>
        <w:jc w:val="both"/>
      </w:pPr>
      <w:r>
        <w:rPr>
          <w:rFonts w:ascii="Times New Roman"/>
          <w:b w:val="false"/>
          <w:i w:val="false"/>
          <w:color w:val="000000"/>
          <w:sz w:val="28"/>
        </w:rPr>
        <w:t>
      5. Нысанды толтыру кезінде зейнетақы жинақтары жоқ салымшылардың (алушылардың) жеке сәйкестендіру нөмірімен жеке зейнетақы шоттарының саны бойынша, сондай-ақ жеке сәйкестендіру нөмірі жоқ (оның ішінде зейнетақы жинақтары сомасымен) жеке зейнетақы шоттарының саны жөнінде мәліметтер болған жағдайда, олар бойынша мәліметтер ақпараттық жүйеде көзделген Нысанға ескертпеде көрсетіледі.</w:t>
      </w:r>
    </w:p>
    <w:bookmarkEnd w:id="594"/>
    <w:bookmarkStart w:name="z1682" w:id="595"/>
    <w:p>
      <w:pPr>
        <w:spacing w:after="0"/>
        <w:ind w:left="0"/>
        <w:jc w:val="both"/>
      </w:pPr>
      <w:r>
        <w:rPr>
          <w:rFonts w:ascii="Times New Roman"/>
          <w:b w:val="false"/>
          <w:i w:val="false"/>
          <w:color w:val="000000"/>
          <w:sz w:val="28"/>
        </w:rPr>
        <w:t>
      6. 2 және 4-бағандарда салымшылар (алушылар) саны салымшының (алушының) жасына қарай бөлінген, зейнетақымен қамсыздандыру туралы шарт жасаған ерлер мен әйелдер бойынша (тиісті бағандарда) бөлек көрсетіледі. Зейнетақы жинақтарының сомасы олар бойынша тиісінше 3 және 5-бағандарда көрсетіледі.</w:t>
      </w:r>
    </w:p>
    <w:bookmarkEnd w:id="595"/>
    <w:bookmarkStart w:name="z1683" w:id="596"/>
    <w:p>
      <w:pPr>
        <w:spacing w:after="0"/>
        <w:ind w:left="0"/>
        <w:jc w:val="both"/>
      </w:pPr>
      <w:r>
        <w:rPr>
          <w:rFonts w:ascii="Times New Roman"/>
          <w:b w:val="false"/>
          <w:i w:val="false"/>
          <w:color w:val="000000"/>
          <w:sz w:val="28"/>
        </w:rPr>
        <w:t>
      7. Мәліметтер болмаған жағдайда Нысан толтырылмай ұсынылады.</w:t>
      </w:r>
    </w:p>
    <w:bookmarkEnd w:id="5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6" w:id="597"/>
    <w:p>
      <w:pPr>
        <w:spacing w:after="0"/>
        <w:ind w:left="0"/>
        <w:jc w:val="left"/>
      </w:pPr>
      <w:r>
        <w:rPr>
          <w:rFonts w:ascii="Times New Roman"/>
          <w:b/>
          <w:i w:val="false"/>
          <w:color w:val="000000"/>
        </w:rPr>
        <w:t xml:space="preserve"> Әкімшілік деректерді жинауға арналған нысан</w:t>
      </w:r>
    </w:p>
    <w:bookmarkEnd w:id="597"/>
    <w:p>
      <w:pPr>
        <w:spacing w:after="0"/>
        <w:ind w:left="0"/>
        <w:jc w:val="both"/>
      </w:pPr>
      <w:r>
        <w:rPr>
          <w:rFonts w:ascii="Times New Roman"/>
          <w:b w:val="false"/>
          <w:i w:val="false"/>
          <w:color w:val="ff0000"/>
          <w:sz w:val="28"/>
        </w:rPr>
        <w:t xml:space="preserve">
      Ескерту. 14-қосымша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687" w:id="59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598"/>
    <w:bookmarkStart w:name="z1688" w:id="599"/>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599"/>
    <w:bookmarkStart w:name="z1689" w:id="600"/>
    <w:p>
      <w:pPr>
        <w:spacing w:after="0"/>
        <w:ind w:left="0"/>
        <w:jc w:val="left"/>
      </w:pPr>
      <w:r>
        <w:rPr>
          <w:rFonts w:ascii="Times New Roman"/>
          <w:b/>
          <w:i w:val="false"/>
          <w:color w:val="000000"/>
        </w:rPr>
        <w:t xml:space="preserve"> Зейнетақы төлемдері туралы есеп</w:t>
      </w:r>
    </w:p>
    <w:bookmarkEnd w:id="600"/>
    <w:bookmarkStart w:name="z1690" w:id="601"/>
    <w:p>
      <w:pPr>
        <w:spacing w:after="0"/>
        <w:ind w:left="0"/>
        <w:jc w:val="both"/>
      </w:pPr>
      <w:r>
        <w:rPr>
          <w:rFonts w:ascii="Times New Roman"/>
          <w:b w:val="false"/>
          <w:i w:val="false"/>
          <w:color w:val="000000"/>
          <w:sz w:val="28"/>
        </w:rPr>
        <w:t xml:space="preserve">
      Әкімшілік деректер нысанының индексі: 1-RCB_Vyplaty </w:t>
      </w:r>
    </w:p>
    <w:bookmarkEnd w:id="601"/>
    <w:bookmarkStart w:name="z1691" w:id="602"/>
    <w:p>
      <w:pPr>
        <w:spacing w:after="0"/>
        <w:ind w:left="0"/>
        <w:jc w:val="both"/>
      </w:pPr>
      <w:r>
        <w:rPr>
          <w:rFonts w:ascii="Times New Roman"/>
          <w:b w:val="false"/>
          <w:i w:val="false"/>
          <w:color w:val="000000"/>
          <w:sz w:val="28"/>
        </w:rPr>
        <w:t>
      Кезеңділігі: ай сайын</w:t>
      </w:r>
    </w:p>
    <w:bookmarkEnd w:id="602"/>
    <w:bookmarkStart w:name="z1692" w:id="603"/>
    <w:p>
      <w:pPr>
        <w:spacing w:after="0"/>
        <w:ind w:left="0"/>
        <w:jc w:val="both"/>
      </w:pPr>
      <w:r>
        <w:rPr>
          <w:rFonts w:ascii="Times New Roman"/>
          <w:b w:val="false"/>
          <w:i w:val="false"/>
          <w:color w:val="000000"/>
          <w:sz w:val="28"/>
        </w:rPr>
        <w:t>
      Есепті кезеңі: 20___жылғы ____________ жағдай бойынша</w:t>
      </w:r>
    </w:p>
    <w:bookmarkEnd w:id="603"/>
    <w:bookmarkStart w:name="z1693" w:id="604"/>
    <w:p>
      <w:pPr>
        <w:spacing w:after="0"/>
        <w:ind w:left="0"/>
        <w:jc w:val="both"/>
      </w:pPr>
      <w:r>
        <w:rPr>
          <w:rFonts w:ascii="Times New Roman"/>
          <w:b w:val="false"/>
          <w:i w:val="false"/>
          <w:color w:val="000000"/>
          <w:sz w:val="28"/>
        </w:rPr>
        <w:t xml:space="preserve">
      Ақпарат ұсынатын тұлғалар тобы: ерікті жинақтаушы зейнетақы қоры </w:t>
      </w:r>
    </w:p>
    <w:bookmarkEnd w:id="604"/>
    <w:bookmarkStart w:name="z1694" w:id="605"/>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605"/>
    <w:bookmarkStart w:name="z1695" w:id="606"/>
    <w:p>
      <w:pPr>
        <w:spacing w:after="0"/>
        <w:ind w:left="0"/>
        <w:jc w:val="both"/>
      </w:pPr>
      <w:r>
        <w:rPr>
          <w:rFonts w:ascii="Times New Roman"/>
          <w:b w:val="false"/>
          <w:i w:val="false"/>
          <w:color w:val="000000"/>
          <w:sz w:val="28"/>
        </w:rPr>
        <w:t>
      Нысан</w:t>
      </w:r>
    </w:p>
    <w:bookmarkEnd w:id="606"/>
    <w:bookmarkStart w:name="z1696" w:id="607"/>
    <w:p>
      <w:pPr>
        <w:spacing w:after="0"/>
        <w:ind w:left="0"/>
        <w:jc w:val="both"/>
      </w:pPr>
      <w:r>
        <w:rPr>
          <w:rFonts w:ascii="Times New Roman"/>
          <w:b w:val="false"/>
          <w:i w:val="false"/>
          <w:color w:val="000000"/>
          <w:sz w:val="28"/>
        </w:rPr>
        <w:t>
      Кесте. Зейнетақы төлемдері</w:t>
      </w:r>
    </w:p>
    <w:bookmarkEnd w:id="607"/>
    <w:bookmarkStart w:name="z1697" w:id="608"/>
    <w:p>
      <w:pPr>
        <w:spacing w:after="0"/>
        <w:ind w:left="0"/>
        <w:jc w:val="both"/>
      </w:pPr>
      <w:r>
        <w:rPr>
          <w:rFonts w:ascii="Times New Roman"/>
          <w:b w:val="false"/>
          <w:i w:val="false"/>
          <w:color w:val="000000"/>
          <w:sz w:val="28"/>
        </w:rPr>
        <w:t xml:space="preserve">
      (мың теңгемен) </w:t>
      </w:r>
    </w:p>
    <w:bookmarkEnd w:id="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бастап кезең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 (алушылар)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 жасқа келген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шегінен тыс жерлерге шығуға байланысты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сақтандыру ұйымына аудару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зейнетақы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8" w:id="609"/>
    <w:p>
      <w:pPr>
        <w:spacing w:after="0"/>
        <w:ind w:left="0"/>
        <w:jc w:val="both"/>
      </w:pPr>
      <w:r>
        <w:rPr>
          <w:rFonts w:ascii="Times New Roman"/>
          <w:b w:val="false"/>
          <w:i w:val="false"/>
          <w:color w:val="000000"/>
          <w:sz w:val="28"/>
        </w:rPr>
        <w:t xml:space="preserve">
      Атауы ______________________________________ </w:t>
      </w:r>
    </w:p>
    <w:bookmarkEnd w:id="609"/>
    <w:bookmarkStart w:name="z1699" w:id="610"/>
    <w:p>
      <w:pPr>
        <w:spacing w:after="0"/>
        <w:ind w:left="0"/>
        <w:jc w:val="both"/>
      </w:pPr>
      <w:r>
        <w:rPr>
          <w:rFonts w:ascii="Times New Roman"/>
          <w:b w:val="false"/>
          <w:i w:val="false"/>
          <w:color w:val="000000"/>
          <w:sz w:val="28"/>
        </w:rPr>
        <w:t xml:space="preserve">
      Мекенжайы __________________________________________________________ </w:t>
      </w:r>
    </w:p>
    <w:bookmarkEnd w:id="610"/>
    <w:bookmarkStart w:name="z1700" w:id="611"/>
    <w:p>
      <w:pPr>
        <w:spacing w:after="0"/>
        <w:ind w:left="0"/>
        <w:jc w:val="both"/>
      </w:pPr>
      <w:r>
        <w:rPr>
          <w:rFonts w:ascii="Times New Roman"/>
          <w:b w:val="false"/>
          <w:i w:val="false"/>
          <w:color w:val="000000"/>
          <w:sz w:val="28"/>
        </w:rPr>
        <w:t xml:space="preserve">
      Телефоны ________________________________________ </w:t>
      </w:r>
    </w:p>
    <w:bookmarkEnd w:id="611"/>
    <w:bookmarkStart w:name="z1701" w:id="612"/>
    <w:p>
      <w:pPr>
        <w:spacing w:after="0"/>
        <w:ind w:left="0"/>
        <w:jc w:val="both"/>
      </w:pPr>
      <w:r>
        <w:rPr>
          <w:rFonts w:ascii="Times New Roman"/>
          <w:b w:val="false"/>
          <w:i w:val="false"/>
          <w:color w:val="000000"/>
          <w:sz w:val="28"/>
        </w:rPr>
        <w:t xml:space="preserve">
      Электрондық пошта мекенжайы _________________________ </w:t>
      </w:r>
    </w:p>
    <w:bookmarkEnd w:id="612"/>
    <w:bookmarkStart w:name="z1702" w:id="613"/>
    <w:p>
      <w:pPr>
        <w:spacing w:after="0"/>
        <w:ind w:left="0"/>
        <w:jc w:val="both"/>
      </w:pPr>
      <w:r>
        <w:rPr>
          <w:rFonts w:ascii="Times New Roman"/>
          <w:b w:val="false"/>
          <w:i w:val="false"/>
          <w:color w:val="000000"/>
          <w:sz w:val="28"/>
        </w:rPr>
        <w:t xml:space="preserve">
      Орындаушы ______________________________________             ______________ </w:t>
      </w:r>
    </w:p>
    <w:bookmarkEnd w:id="613"/>
    <w:bookmarkStart w:name="z1703" w:id="614"/>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614"/>
    <w:bookmarkStart w:name="z1704" w:id="615"/>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615"/>
    <w:bookmarkStart w:name="z1705" w:id="616"/>
    <w:p>
      <w:pPr>
        <w:spacing w:after="0"/>
        <w:ind w:left="0"/>
        <w:jc w:val="both"/>
      </w:pPr>
      <w:r>
        <w:rPr>
          <w:rFonts w:ascii="Times New Roman"/>
          <w:b w:val="false"/>
          <w:i w:val="false"/>
          <w:color w:val="000000"/>
          <w:sz w:val="28"/>
        </w:rPr>
        <w:t xml:space="preserve">
      _______________________________________                         _____________ </w:t>
      </w:r>
    </w:p>
    <w:bookmarkEnd w:id="616"/>
    <w:bookmarkStart w:name="z1706" w:id="617"/>
    <w:p>
      <w:pPr>
        <w:spacing w:after="0"/>
        <w:ind w:left="0"/>
        <w:jc w:val="both"/>
      </w:pPr>
      <w:r>
        <w:rPr>
          <w:rFonts w:ascii="Times New Roman"/>
          <w:b w:val="false"/>
          <w:i w:val="false"/>
          <w:color w:val="000000"/>
          <w:sz w:val="28"/>
        </w:rPr>
        <w:t>
      тегі, аты және әкесінің аты (ол бар болса)                               қолы</w:t>
      </w:r>
    </w:p>
    <w:bookmarkEnd w:id="617"/>
    <w:bookmarkStart w:name="z1707" w:id="618"/>
    <w:p>
      <w:pPr>
        <w:spacing w:after="0"/>
        <w:ind w:left="0"/>
        <w:jc w:val="both"/>
      </w:pPr>
      <w:r>
        <w:rPr>
          <w:rFonts w:ascii="Times New Roman"/>
          <w:b w:val="false"/>
          <w:i w:val="false"/>
          <w:color w:val="000000"/>
          <w:sz w:val="28"/>
        </w:rPr>
        <w:t>
      Күні 20__ жылғы "____" ______________</w:t>
      </w:r>
    </w:p>
    <w:bookmarkEnd w:id="6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төлемдері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709" w:id="619"/>
    <w:p>
      <w:pPr>
        <w:spacing w:after="0"/>
        <w:ind w:left="0"/>
        <w:jc w:val="left"/>
      </w:pPr>
      <w:r>
        <w:rPr>
          <w:rFonts w:ascii="Times New Roman"/>
          <w:b/>
          <w:i w:val="false"/>
          <w:color w:val="000000"/>
        </w:rPr>
        <w:t xml:space="preserve"> "Зейнетақы төлемдері туралы есеп" (индексі – 1-RCB_Vyplaty, кезеңділігі: ай сайын) әкімшілік деректер нысанын толтыру бойынша түсіндірме</w:t>
      </w:r>
    </w:p>
    <w:bookmarkEnd w:id="619"/>
    <w:bookmarkStart w:name="z1710" w:id="620"/>
    <w:p>
      <w:pPr>
        <w:spacing w:after="0"/>
        <w:ind w:left="0"/>
        <w:jc w:val="left"/>
      </w:pPr>
      <w:r>
        <w:rPr>
          <w:rFonts w:ascii="Times New Roman"/>
          <w:b/>
          <w:i w:val="false"/>
          <w:color w:val="000000"/>
        </w:rPr>
        <w:t xml:space="preserve"> 1-тарау. Жалпы ережелер</w:t>
      </w:r>
    </w:p>
    <w:bookmarkEnd w:id="620"/>
    <w:bookmarkStart w:name="z1711" w:id="621"/>
    <w:p>
      <w:pPr>
        <w:spacing w:after="0"/>
        <w:ind w:left="0"/>
        <w:jc w:val="both"/>
      </w:pPr>
      <w:r>
        <w:rPr>
          <w:rFonts w:ascii="Times New Roman"/>
          <w:b w:val="false"/>
          <w:i w:val="false"/>
          <w:color w:val="000000"/>
          <w:sz w:val="28"/>
        </w:rPr>
        <w:t xml:space="preserve">
      1. Осы түсіндірмеде "Зейнетақы төлемдері туралы есеп" әкімшілік деректер нысанын (бұдан әрі – Нысан) толтыру бойынша бірыңғай талаптар айқындалады. </w:t>
      </w:r>
    </w:p>
    <w:bookmarkEnd w:id="621"/>
    <w:bookmarkStart w:name="z1712" w:id="62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622"/>
    <w:bookmarkStart w:name="z1713" w:id="623"/>
    <w:p>
      <w:pPr>
        <w:spacing w:after="0"/>
        <w:ind w:left="0"/>
        <w:jc w:val="both"/>
      </w:pPr>
      <w:r>
        <w:rPr>
          <w:rFonts w:ascii="Times New Roman"/>
          <w:b w:val="false"/>
          <w:i w:val="false"/>
          <w:color w:val="000000"/>
          <w:sz w:val="28"/>
        </w:rPr>
        <w:t>
      3. Нысанды ерікті жинақтаушы зейнетақы қоры ай сайын жасайды және есепті кезеңнің соңындағы жағдай бойынша толтырады. Нысандағы деректер бір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bookmarkEnd w:id="623"/>
    <w:bookmarkStart w:name="z1714" w:id="624"/>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624"/>
    <w:bookmarkStart w:name="z1715" w:id="625"/>
    <w:p>
      <w:pPr>
        <w:spacing w:after="0"/>
        <w:ind w:left="0"/>
        <w:jc w:val="left"/>
      </w:pPr>
      <w:r>
        <w:rPr>
          <w:rFonts w:ascii="Times New Roman"/>
          <w:b/>
          <w:i w:val="false"/>
          <w:color w:val="000000"/>
        </w:rPr>
        <w:t xml:space="preserve"> 2-тарау. Нысанды толтыру бойынша түсіндірме</w:t>
      </w:r>
    </w:p>
    <w:bookmarkEnd w:id="625"/>
    <w:bookmarkStart w:name="z1716" w:id="626"/>
    <w:p>
      <w:pPr>
        <w:spacing w:after="0"/>
        <w:ind w:left="0"/>
        <w:jc w:val="both"/>
      </w:pPr>
      <w:r>
        <w:rPr>
          <w:rFonts w:ascii="Times New Roman"/>
          <w:b w:val="false"/>
          <w:i w:val="false"/>
          <w:color w:val="000000"/>
          <w:sz w:val="28"/>
        </w:rPr>
        <w:t>
      5. 3-бағанда шоттарынан жыл басынан бергі кезең үшін төлемдер жүргізілген салымшылардың (алушылардың) саны (жинақталған қорытындымен) көрсетіледі.</w:t>
      </w:r>
    </w:p>
    <w:bookmarkEnd w:id="626"/>
    <w:bookmarkStart w:name="z1717" w:id="627"/>
    <w:p>
      <w:pPr>
        <w:spacing w:after="0"/>
        <w:ind w:left="0"/>
        <w:jc w:val="both"/>
      </w:pPr>
      <w:r>
        <w:rPr>
          <w:rFonts w:ascii="Times New Roman"/>
          <w:b w:val="false"/>
          <w:i w:val="false"/>
          <w:color w:val="000000"/>
          <w:sz w:val="28"/>
        </w:rPr>
        <w:t>
      6. 4-бағанда салымшыларға (алушыларға) жыл басынан бергі кезең үшін жүргізілген төлемдер саны (жинақталған қорытындымен) көрсетіледі. Төлемдер саны жөнінде ақпарат салымшыларға (алушыларға) жүргізілген төлемдер (транзакциялар) негізге алына отырып көрсетіледі.</w:t>
      </w:r>
    </w:p>
    <w:bookmarkEnd w:id="627"/>
    <w:bookmarkStart w:name="z1718" w:id="628"/>
    <w:p>
      <w:pPr>
        <w:spacing w:after="0"/>
        <w:ind w:left="0"/>
        <w:jc w:val="both"/>
      </w:pPr>
      <w:r>
        <w:rPr>
          <w:rFonts w:ascii="Times New Roman"/>
          <w:b w:val="false"/>
          <w:i w:val="false"/>
          <w:color w:val="000000"/>
          <w:sz w:val="28"/>
        </w:rPr>
        <w:t>
      7. 5-бағанда жыл басынан бергі кезең үшін төлемдер сомасы (жинақталған қорытындымен) көрсетіледі.</w:t>
      </w:r>
    </w:p>
    <w:bookmarkEnd w:id="628"/>
    <w:bookmarkStart w:name="z1719" w:id="629"/>
    <w:p>
      <w:pPr>
        <w:spacing w:after="0"/>
        <w:ind w:left="0"/>
        <w:jc w:val="both"/>
      </w:pPr>
      <w:r>
        <w:rPr>
          <w:rFonts w:ascii="Times New Roman"/>
          <w:b w:val="false"/>
          <w:i w:val="false"/>
          <w:color w:val="000000"/>
          <w:sz w:val="28"/>
        </w:rPr>
        <w:t>
      8. Мәліметтер болмаған жағдайда Нысан толтырылмай ұсынылады.</w:t>
      </w:r>
    </w:p>
    <w:bookmarkEnd w:id="6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0" w:id="630"/>
    <w:p>
      <w:pPr>
        <w:spacing w:after="0"/>
        <w:ind w:left="0"/>
        <w:jc w:val="left"/>
      </w:pPr>
      <w:r>
        <w:rPr>
          <w:rFonts w:ascii="Times New Roman"/>
          <w:b/>
          <w:i w:val="false"/>
          <w:color w:val="000000"/>
        </w:rPr>
        <w:t xml:space="preserve"> Әкімшілік деректерді жинауға арналған нысан</w:t>
      </w:r>
    </w:p>
    <w:bookmarkEnd w:id="630"/>
    <w:p>
      <w:pPr>
        <w:spacing w:after="0"/>
        <w:ind w:left="0"/>
        <w:jc w:val="both"/>
      </w:pPr>
      <w:r>
        <w:rPr>
          <w:rFonts w:ascii="Times New Roman"/>
          <w:b w:val="false"/>
          <w:i w:val="false"/>
          <w:color w:val="ff0000"/>
          <w:sz w:val="28"/>
        </w:rPr>
        <w:t xml:space="preserve">
      Ескерту. 15-қосымша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723" w:id="631"/>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631"/>
    <w:bookmarkStart w:name="z1724" w:id="632"/>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632"/>
    <w:bookmarkStart w:name="z1725" w:id="633"/>
    <w:p>
      <w:pPr>
        <w:spacing w:after="0"/>
        <w:ind w:left="0"/>
        <w:jc w:val="left"/>
      </w:pPr>
      <w:r>
        <w:rPr>
          <w:rFonts w:ascii="Times New Roman"/>
          <w:b/>
          <w:i w:val="false"/>
          <w:color w:val="000000"/>
        </w:rPr>
        <w:t xml:space="preserve"> Клиенттердің активтерін инвестициялау бойынша жасалған мәмілелер туралы есеп</w:t>
      </w:r>
    </w:p>
    <w:bookmarkEnd w:id="633"/>
    <w:bookmarkStart w:name="z1726" w:id="634"/>
    <w:p>
      <w:pPr>
        <w:spacing w:after="0"/>
        <w:ind w:left="0"/>
        <w:jc w:val="both"/>
      </w:pPr>
      <w:r>
        <w:rPr>
          <w:rFonts w:ascii="Times New Roman"/>
          <w:b w:val="false"/>
          <w:i w:val="false"/>
          <w:color w:val="000000"/>
          <w:sz w:val="28"/>
        </w:rPr>
        <w:t>
      Әкімшілік деректер нысанының индексі: 1-RCB_DEALINGS_client</w:t>
      </w:r>
    </w:p>
    <w:bookmarkEnd w:id="634"/>
    <w:bookmarkStart w:name="z1727" w:id="635"/>
    <w:p>
      <w:pPr>
        <w:spacing w:after="0"/>
        <w:ind w:left="0"/>
        <w:jc w:val="both"/>
      </w:pPr>
      <w:r>
        <w:rPr>
          <w:rFonts w:ascii="Times New Roman"/>
          <w:b w:val="false"/>
          <w:i w:val="false"/>
          <w:color w:val="000000"/>
          <w:sz w:val="28"/>
        </w:rPr>
        <w:t>
      Кезеңділігі: ай сайын</w:t>
      </w:r>
    </w:p>
    <w:bookmarkEnd w:id="635"/>
    <w:bookmarkStart w:name="z1728" w:id="636"/>
    <w:p>
      <w:pPr>
        <w:spacing w:after="0"/>
        <w:ind w:left="0"/>
        <w:jc w:val="both"/>
      </w:pPr>
      <w:r>
        <w:rPr>
          <w:rFonts w:ascii="Times New Roman"/>
          <w:b w:val="false"/>
          <w:i w:val="false"/>
          <w:color w:val="000000"/>
          <w:sz w:val="28"/>
        </w:rPr>
        <w:t>
      Есепті кезеңі: 20___жылғы ____________ жағдай бойынша</w:t>
      </w:r>
    </w:p>
    <w:bookmarkEnd w:id="636"/>
    <w:bookmarkStart w:name="z1729" w:id="637"/>
    <w:p>
      <w:pPr>
        <w:spacing w:after="0"/>
        <w:ind w:left="0"/>
        <w:jc w:val="both"/>
      </w:pPr>
      <w:r>
        <w:rPr>
          <w:rFonts w:ascii="Times New Roman"/>
          <w:b w:val="false"/>
          <w:i w:val="false"/>
          <w:color w:val="000000"/>
          <w:sz w:val="28"/>
        </w:rPr>
        <w:t>
      Ақпарат ұсынатын тұлғалар тобы: инвестициялық портфельді басқарушылар</w:t>
      </w:r>
    </w:p>
    <w:bookmarkEnd w:id="637"/>
    <w:bookmarkStart w:name="z1730" w:id="638"/>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638"/>
    <w:bookmarkStart w:name="z1731" w:id="639"/>
    <w:p>
      <w:pPr>
        <w:spacing w:after="0"/>
        <w:ind w:left="0"/>
        <w:jc w:val="both"/>
      </w:pPr>
      <w:r>
        <w:rPr>
          <w:rFonts w:ascii="Times New Roman"/>
          <w:b w:val="false"/>
          <w:i w:val="false"/>
          <w:color w:val="000000"/>
          <w:sz w:val="28"/>
        </w:rPr>
        <w:t>
      Нысан</w:t>
      </w:r>
    </w:p>
    <w:bookmarkEnd w:id="639"/>
    <w:bookmarkStart w:name="z1732" w:id="640"/>
    <w:p>
      <w:pPr>
        <w:spacing w:after="0"/>
        <w:ind w:left="0"/>
        <w:jc w:val="both"/>
      </w:pPr>
      <w:r>
        <w:rPr>
          <w:rFonts w:ascii="Times New Roman"/>
          <w:b w:val="false"/>
          <w:i w:val="false"/>
          <w:color w:val="000000"/>
          <w:sz w:val="28"/>
        </w:rPr>
        <w:t xml:space="preserve">
      1-кесте. Клиенттердің активтері есебінен сатып алынған бағалы қағаздар </w:t>
      </w:r>
    </w:p>
    <w:bookmarkEnd w:id="640"/>
    <w:bookmarkStart w:name="z1733" w:id="641"/>
    <w:p>
      <w:pPr>
        <w:spacing w:after="0"/>
        <w:ind w:left="0"/>
        <w:jc w:val="both"/>
      </w:pPr>
      <w:r>
        <w:rPr>
          <w:rFonts w:ascii="Times New Roman"/>
          <w:b w:val="false"/>
          <w:i w:val="false"/>
          <w:color w:val="000000"/>
          <w:sz w:val="28"/>
        </w:rPr>
        <w:t>
      (теңгемен)</w:t>
      </w:r>
    </w:p>
    <w:bookmarkEnd w:id="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есеп айырысу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және (немесе) дилердің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 және оның эмитентінің атауы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активтері бойынша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клиенттер бойынша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4" w:id="642"/>
    <w:p>
      <w:pPr>
        <w:spacing w:after="0"/>
        <w:ind w:left="0"/>
        <w:jc w:val="both"/>
      </w:pPr>
      <w:r>
        <w:rPr>
          <w:rFonts w:ascii="Times New Roman"/>
          <w:b w:val="false"/>
          <w:i w:val="false"/>
          <w:color w:val="000000"/>
          <w:sz w:val="28"/>
        </w:rPr>
        <w:t>
      кестенің жалғасы:</w:t>
      </w:r>
    </w:p>
    <w:bookmarkEnd w:id="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валютасының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номиналды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 сатып алу (сату) бағасы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күнгі бір бағалы қағаздың ең төменгі бағасы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күнгі бір бағалы қағаздың ең жоғары бағасы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735" w:id="643"/>
    <w:p>
      <w:pPr>
        <w:spacing w:after="0"/>
        <w:ind w:left="0"/>
        <w:jc w:val="both"/>
      </w:pPr>
      <w:r>
        <w:rPr>
          <w:rFonts w:ascii="Times New Roman"/>
          <w:b w:val="false"/>
          <w:i w:val="false"/>
          <w:color w:val="000000"/>
          <w:sz w:val="28"/>
        </w:rPr>
        <w:t>
      кестенің жалғасы:</w:t>
      </w:r>
    </w:p>
    <w:bookmarkEnd w:id="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күнгі бір бағалы қағаздың нарықтық бағасы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кірістілік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Контрәріптестің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1736" w:id="644"/>
    <w:p>
      <w:pPr>
        <w:spacing w:after="0"/>
        <w:ind w:left="0"/>
        <w:jc w:val="both"/>
      </w:pPr>
      <w:r>
        <w:rPr>
          <w:rFonts w:ascii="Times New Roman"/>
          <w:b w:val="false"/>
          <w:i w:val="false"/>
          <w:color w:val="000000"/>
          <w:sz w:val="28"/>
        </w:rPr>
        <w:t>
      2-кесте. Қазақстан Республикасының Ұлттық Банкіндегі және екінші деңгейдегі банктердегі салымдар</w:t>
      </w:r>
    </w:p>
    <w:bookmarkEnd w:id="644"/>
    <w:bookmarkStart w:name="z1737" w:id="645"/>
    <w:p>
      <w:pPr>
        <w:spacing w:after="0"/>
        <w:ind w:left="0"/>
        <w:jc w:val="both"/>
      </w:pPr>
      <w:r>
        <w:rPr>
          <w:rFonts w:ascii="Times New Roman"/>
          <w:b w:val="false"/>
          <w:i w:val="false"/>
          <w:color w:val="000000"/>
          <w:sz w:val="28"/>
        </w:rPr>
        <w:t>
      (теңгемен)</w:t>
      </w:r>
    </w:p>
    <w:bookmarkEnd w:id="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аударылған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операциялар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активтері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клиенттер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8" w:id="646"/>
    <w:p>
      <w:pPr>
        <w:spacing w:after="0"/>
        <w:ind w:left="0"/>
        <w:jc w:val="both"/>
      </w:pPr>
      <w:r>
        <w:rPr>
          <w:rFonts w:ascii="Times New Roman"/>
          <w:b w:val="false"/>
          <w:i w:val="false"/>
          <w:color w:val="000000"/>
          <w:sz w:val="28"/>
        </w:rPr>
        <w:t>
      кестенің жалғасы:</w:t>
      </w:r>
    </w:p>
    <w:bookmarkEnd w:id="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 жасау күні мен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 (күндермен)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валютасының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1739" w:id="647"/>
    <w:p>
      <w:pPr>
        <w:spacing w:after="0"/>
        <w:ind w:left="0"/>
        <w:jc w:val="both"/>
      </w:pPr>
      <w:r>
        <w:rPr>
          <w:rFonts w:ascii="Times New Roman"/>
          <w:b w:val="false"/>
          <w:i w:val="false"/>
          <w:color w:val="000000"/>
          <w:sz w:val="28"/>
        </w:rPr>
        <w:t>
      3-кесте. Клиенттердің активтері есебінен сатып алынған аффинирленген бағалы металдар</w:t>
      </w:r>
    </w:p>
    <w:bookmarkEnd w:id="647"/>
    <w:bookmarkStart w:name="z1740" w:id="648"/>
    <w:p>
      <w:pPr>
        <w:spacing w:after="0"/>
        <w:ind w:left="0"/>
        <w:jc w:val="both"/>
      </w:pPr>
      <w:r>
        <w:rPr>
          <w:rFonts w:ascii="Times New Roman"/>
          <w:b w:val="false"/>
          <w:i w:val="false"/>
          <w:color w:val="000000"/>
          <w:sz w:val="28"/>
        </w:rPr>
        <w:t>
      (теңгемен)</w:t>
      </w:r>
    </w:p>
    <w:bookmarkEnd w:id="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ақы төлеу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металл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бірлігінің сатып алу бағасы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активтері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клиенттер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1" w:id="649"/>
    <w:p>
      <w:pPr>
        <w:spacing w:after="0"/>
        <w:ind w:left="0"/>
        <w:jc w:val="both"/>
      </w:pPr>
      <w:r>
        <w:rPr>
          <w:rFonts w:ascii="Times New Roman"/>
          <w:b w:val="false"/>
          <w:i w:val="false"/>
          <w:color w:val="000000"/>
          <w:sz w:val="28"/>
        </w:rPr>
        <w:t xml:space="preserve">
      Атауы ______________________________________ </w:t>
      </w:r>
    </w:p>
    <w:bookmarkEnd w:id="649"/>
    <w:bookmarkStart w:name="z1742" w:id="650"/>
    <w:p>
      <w:pPr>
        <w:spacing w:after="0"/>
        <w:ind w:left="0"/>
        <w:jc w:val="both"/>
      </w:pPr>
      <w:r>
        <w:rPr>
          <w:rFonts w:ascii="Times New Roman"/>
          <w:b w:val="false"/>
          <w:i w:val="false"/>
          <w:color w:val="000000"/>
          <w:sz w:val="28"/>
        </w:rPr>
        <w:t xml:space="preserve">
      Мекенжайы __________________________________________________________ </w:t>
      </w:r>
    </w:p>
    <w:bookmarkEnd w:id="650"/>
    <w:bookmarkStart w:name="z1743" w:id="651"/>
    <w:p>
      <w:pPr>
        <w:spacing w:after="0"/>
        <w:ind w:left="0"/>
        <w:jc w:val="both"/>
      </w:pPr>
      <w:r>
        <w:rPr>
          <w:rFonts w:ascii="Times New Roman"/>
          <w:b w:val="false"/>
          <w:i w:val="false"/>
          <w:color w:val="000000"/>
          <w:sz w:val="28"/>
        </w:rPr>
        <w:t xml:space="preserve">
      Телефоны ________________________________________ </w:t>
      </w:r>
    </w:p>
    <w:bookmarkEnd w:id="651"/>
    <w:bookmarkStart w:name="z1744" w:id="652"/>
    <w:p>
      <w:pPr>
        <w:spacing w:after="0"/>
        <w:ind w:left="0"/>
        <w:jc w:val="both"/>
      </w:pPr>
      <w:r>
        <w:rPr>
          <w:rFonts w:ascii="Times New Roman"/>
          <w:b w:val="false"/>
          <w:i w:val="false"/>
          <w:color w:val="000000"/>
          <w:sz w:val="28"/>
        </w:rPr>
        <w:t xml:space="preserve">
      Электрондық пошта мекенжайы _________________________ </w:t>
      </w:r>
    </w:p>
    <w:bookmarkEnd w:id="652"/>
    <w:bookmarkStart w:name="z1745" w:id="653"/>
    <w:p>
      <w:pPr>
        <w:spacing w:after="0"/>
        <w:ind w:left="0"/>
        <w:jc w:val="both"/>
      </w:pPr>
      <w:r>
        <w:rPr>
          <w:rFonts w:ascii="Times New Roman"/>
          <w:b w:val="false"/>
          <w:i w:val="false"/>
          <w:color w:val="000000"/>
          <w:sz w:val="28"/>
        </w:rPr>
        <w:t xml:space="preserve">
      Орындаушы ______________________________________             ______________ </w:t>
      </w:r>
    </w:p>
    <w:bookmarkEnd w:id="653"/>
    <w:bookmarkStart w:name="z1746" w:id="654"/>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654"/>
    <w:bookmarkStart w:name="z1747" w:id="655"/>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655"/>
    <w:bookmarkStart w:name="z1748" w:id="656"/>
    <w:p>
      <w:pPr>
        <w:spacing w:after="0"/>
        <w:ind w:left="0"/>
        <w:jc w:val="both"/>
      </w:pPr>
      <w:r>
        <w:rPr>
          <w:rFonts w:ascii="Times New Roman"/>
          <w:b w:val="false"/>
          <w:i w:val="false"/>
          <w:color w:val="000000"/>
          <w:sz w:val="28"/>
        </w:rPr>
        <w:t xml:space="preserve">
      _______________________________________                         _____________ </w:t>
      </w:r>
    </w:p>
    <w:bookmarkEnd w:id="656"/>
    <w:bookmarkStart w:name="z1749" w:id="657"/>
    <w:p>
      <w:pPr>
        <w:spacing w:after="0"/>
        <w:ind w:left="0"/>
        <w:jc w:val="both"/>
      </w:pPr>
      <w:r>
        <w:rPr>
          <w:rFonts w:ascii="Times New Roman"/>
          <w:b w:val="false"/>
          <w:i w:val="false"/>
          <w:color w:val="000000"/>
          <w:sz w:val="28"/>
        </w:rPr>
        <w:t>
      тегі, аты және әкесінің аты (ол бар болса)                               қолы</w:t>
      </w:r>
    </w:p>
    <w:bookmarkEnd w:id="657"/>
    <w:bookmarkStart w:name="z1750" w:id="658"/>
    <w:p>
      <w:pPr>
        <w:spacing w:after="0"/>
        <w:ind w:left="0"/>
        <w:jc w:val="both"/>
      </w:pPr>
      <w:r>
        <w:rPr>
          <w:rFonts w:ascii="Times New Roman"/>
          <w:b w:val="false"/>
          <w:i w:val="false"/>
          <w:color w:val="000000"/>
          <w:sz w:val="28"/>
        </w:rPr>
        <w:t>
      Күні 20__ жылғы "____" ______________</w:t>
      </w:r>
    </w:p>
    <w:bookmarkEnd w:id="6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Клиенттердің активтерін</w:t>
            </w:r>
            <w:r>
              <w:br/>
            </w:r>
            <w:r>
              <w:rPr>
                <w:rFonts w:ascii="Times New Roman"/>
                <w:b w:val="false"/>
                <w:i w:val="false"/>
                <w:color w:val="000000"/>
                <w:sz w:val="20"/>
              </w:rPr>
              <w:t xml:space="preserve">инвестициялау бойынша </w:t>
            </w:r>
            <w:r>
              <w:br/>
            </w:r>
            <w:r>
              <w:rPr>
                <w:rFonts w:ascii="Times New Roman"/>
                <w:b w:val="false"/>
                <w:i w:val="false"/>
                <w:color w:val="000000"/>
                <w:sz w:val="20"/>
              </w:rPr>
              <w:t xml:space="preserve">жасалған мәмілелер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752" w:id="659"/>
    <w:p>
      <w:pPr>
        <w:spacing w:after="0"/>
        <w:ind w:left="0"/>
        <w:jc w:val="left"/>
      </w:pPr>
      <w:r>
        <w:rPr>
          <w:rFonts w:ascii="Times New Roman"/>
          <w:b/>
          <w:i w:val="false"/>
          <w:color w:val="000000"/>
        </w:rPr>
        <w:t xml:space="preserve"> "Клиенттердің активтерін инвестициялау бойынша жасалған мәмілелер туралы есеп" (индексі – 1-RCB_DEALINGS_client, кезеңділігі: ай сайын) әкімшілік деректер нысанын толтыру бойынша түсіндірме</w:t>
      </w:r>
    </w:p>
    <w:bookmarkEnd w:id="659"/>
    <w:bookmarkStart w:name="z1753" w:id="660"/>
    <w:p>
      <w:pPr>
        <w:spacing w:after="0"/>
        <w:ind w:left="0"/>
        <w:jc w:val="left"/>
      </w:pPr>
      <w:r>
        <w:rPr>
          <w:rFonts w:ascii="Times New Roman"/>
          <w:b/>
          <w:i w:val="false"/>
          <w:color w:val="000000"/>
        </w:rPr>
        <w:t xml:space="preserve"> 1-тарау. Жалпы ережелер</w:t>
      </w:r>
    </w:p>
    <w:bookmarkEnd w:id="660"/>
    <w:bookmarkStart w:name="z1754" w:id="661"/>
    <w:p>
      <w:pPr>
        <w:spacing w:after="0"/>
        <w:ind w:left="0"/>
        <w:jc w:val="both"/>
      </w:pPr>
      <w:r>
        <w:rPr>
          <w:rFonts w:ascii="Times New Roman"/>
          <w:b w:val="false"/>
          <w:i w:val="false"/>
          <w:color w:val="000000"/>
          <w:sz w:val="28"/>
        </w:rPr>
        <w:t xml:space="preserve">
      1. Осы түсіндірмеде "Клиенттердің активтерін инвестициялау бойынша жасалған мәмілелер туралы есеп" әкімшілік деректер нысанын (бұдан әрі – Нысан) толтыру бойынша бірыңғай талаптар айқындалады. </w:t>
      </w:r>
    </w:p>
    <w:bookmarkEnd w:id="661"/>
    <w:bookmarkStart w:name="z1755" w:id="66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662"/>
    <w:bookmarkStart w:name="z1756" w:id="663"/>
    <w:p>
      <w:pPr>
        <w:spacing w:after="0"/>
        <w:ind w:left="0"/>
        <w:jc w:val="both"/>
      </w:pPr>
      <w:r>
        <w:rPr>
          <w:rFonts w:ascii="Times New Roman"/>
          <w:b w:val="false"/>
          <w:i w:val="false"/>
          <w:color w:val="000000"/>
          <w:sz w:val="28"/>
        </w:rPr>
        <w:t xml:space="preserve">
      3. Нысанды инвестициялық портфельді басқарушы ай сайын жасайды. Нысандағы деректер теңгемен толтырылады. </w:t>
      </w:r>
    </w:p>
    <w:bookmarkEnd w:id="663"/>
    <w:bookmarkStart w:name="z1757" w:id="664"/>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664"/>
    <w:bookmarkStart w:name="z1758" w:id="665"/>
    <w:p>
      <w:pPr>
        <w:spacing w:after="0"/>
        <w:ind w:left="0"/>
        <w:jc w:val="left"/>
      </w:pPr>
      <w:r>
        <w:rPr>
          <w:rFonts w:ascii="Times New Roman"/>
          <w:b/>
          <w:i w:val="false"/>
          <w:color w:val="000000"/>
        </w:rPr>
        <w:t xml:space="preserve"> 2-тарау. Нысанды толтыру бойынша түсіндірме</w:t>
      </w:r>
    </w:p>
    <w:bookmarkEnd w:id="665"/>
    <w:bookmarkStart w:name="z1759" w:id="666"/>
    <w:p>
      <w:pPr>
        <w:spacing w:after="0"/>
        <w:ind w:left="0"/>
        <w:jc w:val="both"/>
      </w:pPr>
      <w:r>
        <w:rPr>
          <w:rFonts w:ascii="Times New Roman"/>
          <w:b w:val="false"/>
          <w:i w:val="false"/>
          <w:color w:val="000000"/>
          <w:sz w:val="28"/>
        </w:rPr>
        <w:t>
      5. 1-кесте бойынша:</w:t>
      </w:r>
    </w:p>
    <w:bookmarkEnd w:id="666"/>
    <w:bookmarkStart w:name="z1760" w:id="667"/>
    <w:p>
      <w:pPr>
        <w:spacing w:after="0"/>
        <w:ind w:left="0"/>
        <w:jc w:val="both"/>
      </w:pPr>
      <w:r>
        <w:rPr>
          <w:rFonts w:ascii="Times New Roman"/>
          <w:b w:val="false"/>
          <w:i w:val="false"/>
          <w:color w:val="000000"/>
          <w:sz w:val="28"/>
        </w:rPr>
        <w:t xml:space="preserve">
      1) 5-бағанда Қазақстан Республикасы брокерінің не шетелдік брокердің, ұйым қаржы құралдарымен мәмілелер жасауға (операцияларды тіркеуге) бұйрық және (немесе) тапсырма берген Астана халықаралық биржасында (Astana International Exchange) (бұдан әрі – AIX) аккредиттелген брокердің (мүшенің) атауы көрсетіледі; </w:t>
      </w:r>
    </w:p>
    <w:bookmarkEnd w:id="667"/>
    <w:bookmarkStart w:name="z1761" w:id="668"/>
    <w:p>
      <w:pPr>
        <w:spacing w:after="0"/>
        <w:ind w:left="0"/>
        <w:jc w:val="both"/>
      </w:pPr>
      <w:r>
        <w:rPr>
          <w:rFonts w:ascii="Times New Roman"/>
          <w:b w:val="false"/>
          <w:i w:val="false"/>
          <w:color w:val="000000"/>
          <w:sz w:val="28"/>
        </w:rPr>
        <w:t>
      2) 6-бағанда мәміле түрі (купонды сатып алу, сату, өтеу, дивидендтер төлеу, репо ашу (жабу), "кері репо" операциясын ашу (жабу), конвертациялау, бастапқы орналастыру, сатып алу) көрсетіледі;</w:t>
      </w:r>
    </w:p>
    <w:bookmarkEnd w:id="668"/>
    <w:bookmarkStart w:name="z1762" w:id="669"/>
    <w:p>
      <w:pPr>
        <w:spacing w:after="0"/>
        <w:ind w:left="0"/>
        <w:jc w:val="both"/>
      </w:pPr>
      <w:r>
        <w:rPr>
          <w:rFonts w:ascii="Times New Roman"/>
          <w:b w:val="false"/>
          <w:i w:val="false"/>
          <w:color w:val="000000"/>
          <w:sz w:val="28"/>
        </w:rPr>
        <w:t>
      3) 7-бағанда мәліметтер мынадай:</w:t>
      </w:r>
    </w:p>
    <w:bookmarkEnd w:id="669"/>
    <w:bookmarkStart w:name="z1763" w:id="670"/>
    <w:p>
      <w:pPr>
        <w:spacing w:after="0"/>
        <w:ind w:left="0"/>
        <w:jc w:val="both"/>
      </w:pPr>
      <w:r>
        <w:rPr>
          <w:rFonts w:ascii="Times New Roman"/>
          <w:b w:val="false"/>
          <w:i w:val="false"/>
          <w:color w:val="000000"/>
          <w:sz w:val="28"/>
        </w:rPr>
        <w:t>
       Орталық депозитарийдің есепке алу жүйесінде тіркелген бағалы қағаздардың ұйымдастырылмаған нарығында мәміле жасау (операция жасау) кезінде "ұйымдастырылмаған";</w:t>
      </w:r>
    </w:p>
    <w:bookmarkEnd w:id="670"/>
    <w:bookmarkStart w:name="z1764" w:id="671"/>
    <w:p>
      <w:pPr>
        <w:spacing w:after="0"/>
        <w:ind w:left="0"/>
        <w:jc w:val="both"/>
      </w:pPr>
      <w:r>
        <w:rPr>
          <w:rFonts w:ascii="Times New Roman"/>
          <w:b w:val="false"/>
          <w:i w:val="false"/>
          <w:color w:val="000000"/>
          <w:sz w:val="28"/>
        </w:rPr>
        <w:t>
      Халықаралық (шетелдік) қор биржасының сауда жүйесінде мәміле жасау (операцияны тіркеу) кезінде "халықаралық/қор биржасының атауы";</w:t>
      </w:r>
    </w:p>
    <w:bookmarkEnd w:id="671"/>
    <w:bookmarkStart w:name="z1765" w:id="672"/>
    <w:p>
      <w:pPr>
        <w:spacing w:after="0"/>
        <w:ind w:left="0"/>
        <w:jc w:val="both"/>
      </w:pPr>
      <w:r>
        <w:rPr>
          <w:rFonts w:ascii="Times New Roman"/>
          <w:b w:val="false"/>
          <w:i w:val="false"/>
          <w:color w:val="000000"/>
          <w:sz w:val="28"/>
        </w:rPr>
        <w:t>
      Халықаралық (шетелдік) қор биржасының сауда жүйесінен тыс халықаралық нарықта мәміле жасау (операцияны тіркеу) кезінде "халықаралық/биржадан тыс";</w:t>
      </w:r>
    </w:p>
    <w:bookmarkEnd w:id="672"/>
    <w:bookmarkStart w:name="z1766" w:id="673"/>
    <w:p>
      <w:pPr>
        <w:spacing w:after="0"/>
        <w:ind w:left="0"/>
        <w:jc w:val="both"/>
      </w:pPr>
      <w:r>
        <w:rPr>
          <w:rFonts w:ascii="Times New Roman"/>
          <w:b w:val="false"/>
          <w:i w:val="false"/>
          <w:color w:val="000000"/>
          <w:sz w:val="28"/>
        </w:rPr>
        <w:t>
      AIX сауда жүйесінде "Астана" халықаралық қаржы орталығының аумағында мәміле жасау (операцияны тіркеу) кезінде "АХҚО/ AIX".</w:t>
      </w:r>
    </w:p>
    <w:bookmarkEnd w:id="673"/>
    <w:bookmarkStart w:name="z1767" w:id="674"/>
    <w:p>
      <w:pPr>
        <w:spacing w:after="0"/>
        <w:ind w:left="0"/>
        <w:jc w:val="both"/>
      </w:pPr>
      <w:r>
        <w:rPr>
          <w:rFonts w:ascii="Times New Roman"/>
          <w:b w:val="false"/>
          <w:i w:val="false"/>
          <w:color w:val="000000"/>
          <w:sz w:val="28"/>
        </w:rPr>
        <w:t xml:space="preserve">
      AIX сауда жүйесінен тыс "Астана" халықаралық қаржы орталығының аумағында мәміле жасау (операцияны тіркеу) кезінде "АХҚО/ биржадан тыс" форматында көрсетіледі. </w:t>
      </w:r>
    </w:p>
    <w:bookmarkEnd w:id="674"/>
    <w:bookmarkStart w:name="z1768" w:id="675"/>
    <w:p>
      <w:pPr>
        <w:spacing w:after="0"/>
        <w:ind w:left="0"/>
        <w:jc w:val="both"/>
      </w:pPr>
      <w:r>
        <w:rPr>
          <w:rFonts w:ascii="Times New Roman"/>
          <w:b w:val="false"/>
          <w:i w:val="false"/>
          <w:color w:val="000000"/>
          <w:sz w:val="28"/>
        </w:rPr>
        <w:t>
      4) 8-бағанда эмитенттің атауы мен бағалы қағаздардың түрі көрсетіледі;</w:t>
      </w:r>
    </w:p>
    <w:bookmarkEnd w:id="675"/>
    <w:bookmarkStart w:name="z1769" w:id="676"/>
    <w:p>
      <w:pPr>
        <w:spacing w:after="0"/>
        <w:ind w:left="0"/>
        <w:jc w:val="both"/>
      </w:pPr>
      <w:r>
        <w:rPr>
          <w:rFonts w:ascii="Times New Roman"/>
          <w:b w:val="false"/>
          <w:i w:val="false"/>
          <w:color w:val="000000"/>
          <w:sz w:val="28"/>
        </w:rPr>
        <w:t>
      5) 10 және 13-бағандарда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bookmarkEnd w:id="676"/>
    <w:bookmarkStart w:name="z1770" w:id="677"/>
    <w:p>
      <w:pPr>
        <w:spacing w:after="0"/>
        <w:ind w:left="0"/>
        <w:jc w:val="both"/>
      </w:pPr>
      <w:r>
        <w:rPr>
          <w:rFonts w:ascii="Times New Roman"/>
          <w:b w:val="false"/>
          <w:i w:val="false"/>
          <w:color w:val="000000"/>
          <w:sz w:val="28"/>
        </w:rPr>
        <w:t>
      6) 12-бағанда бағалы қағаздар саны данамен көрсетіледі. Борыштық бағалы қағаздар шығарылым валютасымен номиналдық құны бойынша көрсетіледі;</w:t>
      </w:r>
    </w:p>
    <w:bookmarkEnd w:id="677"/>
    <w:bookmarkStart w:name="z1771" w:id="678"/>
    <w:p>
      <w:pPr>
        <w:spacing w:after="0"/>
        <w:ind w:left="0"/>
        <w:jc w:val="both"/>
      </w:pPr>
      <w:r>
        <w:rPr>
          <w:rFonts w:ascii="Times New Roman"/>
          <w:b w:val="false"/>
          <w:i w:val="false"/>
          <w:color w:val="000000"/>
          <w:sz w:val="28"/>
        </w:rPr>
        <w:t>
      7) 14-бағанда мәміленің теңгемен жүзеге асырылғанын растайтын бастапқы құжатта (брокердің есебі, СВИФТ (SWIFT) халықаралық банкаралық ақпарат беру және төлемдер жасау жүйесі бойынша алынған растау, сатып алу-сату шарты, қор биржасының құжаты, төлем құжаттары) жазылған баға үтірден кейін төрт таңбаға дейінгі дәлдікпен көрсетіледі. Борыштық бағалы қағаздардың бағасы жинақталған және төленбеген сыйақыны ескере отырып, үтірден кейінгі төрт таңбаға дейінгі дәлдікпен номиналды құнына қатысты пайызбен көрсетіледі. Мәміле бойынша (борыштық бағалы қағаздармен мәмілелерді қоспағанда) шетел валютасымен есеп айырысу жасалған жағдайда, осы сома мәміле бойынша есеп айырысқан күні қалыптасқан валютаның нарықтық айырбастау бағамы бойынша көрсетіледі;</w:t>
      </w:r>
    </w:p>
    <w:bookmarkEnd w:id="678"/>
    <w:bookmarkStart w:name="z1772" w:id="679"/>
    <w:p>
      <w:pPr>
        <w:spacing w:after="0"/>
        <w:ind w:left="0"/>
        <w:jc w:val="both"/>
      </w:pPr>
      <w:r>
        <w:rPr>
          <w:rFonts w:ascii="Times New Roman"/>
          <w:b w:val="false"/>
          <w:i w:val="false"/>
          <w:color w:val="000000"/>
          <w:sz w:val="28"/>
        </w:rPr>
        <w:t>
      8) 15 және 16-бағандарда Блумберг (Bloomberg) не РЕЙТЕР (REUTERS) ақпараттық-талдамалық жүйелерінің деректері бойынша номиналды құнының валютасымен осы қаржы құралы айналыста болған халықаралық (шетелдік) қор биржаларында жасалған акцияларды (депозитарлық қолхаттарды) сатып алу (сату) мәмілелері бойынша бағалар көрсетіледі;</w:t>
      </w:r>
    </w:p>
    <w:bookmarkEnd w:id="679"/>
    <w:bookmarkStart w:name="z1773" w:id="680"/>
    <w:p>
      <w:pPr>
        <w:spacing w:after="0"/>
        <w:ind w:left="0"/>
        <w:jc w:val="both"/>
      </w:pPr>
      <w:r>
        <w:rPr>
          <w:rFonts w:ascii="Times New Roman"/>
          <w:b w:val="false"/>
          <w:i w:val="false"/>
          <w:color w:val="000000"/>
          <w:sz w:val="28"/>
        </w:rPr>
        <w:t>
      9) 18-бағанда бағалы қағаздар бойынша кірістілік (облигациямен мәміле бойынша – иеліктен шығару не сатып алу нәтижесінде қалыптасқан кірістілік, репо және "кері репо" операциялары бойынша – репо мәмілесін жасау нәтижесінде қалыптасқан кірістілік) жылдық пайызбен көрсетіледі;</w:t>
      </w:r>
    </w:p>
    <w:bookmarkEnd w:id="680"/>
    <w:bookmarkStart w:name="z1774" w:id="681"/>
    <w:p>
      <w:pPr>
        <w:spacing w:after="0"/>
        <w:ind w:left="0"/>
        <w:jc w:val="both"/>
      </w:pPr>
      <w:r>
        <w:rPr>
          <w:rFonts w:ascii="Times New Roman"/>
          <w:b w:val="false"/>
          <w:i w:val="false"/>
          <w:color w:val="000000"/>
          <w:sz w:val="28"/>
        </w:rPr>
        <w:t>
      10) 19-бағанда мәмілені орындауға байланысты шығыс шегерілген мәміле көлемі үтірден кейін екі таңбаға дейінгі дәлдікпен көрсетіледі. Сатып алынған бағалы қағаз үшін шетел валютасымен төлем жасалған жағдайда, осы сома мәміле бойынша есеп айырысу күніне қалыптасқан валютаның нарықтық айырбастау бағамы бойынша көрсетіледі;</w:t>
      </w:r>
    </w:p>
    <w:bookmarkEnd w:id="681"/>
    <w:bookmarkStart w:name="z1775" w:id="682"/>
    <w:p>
      <w:pPr>
        <w:spacing w:after="0"/>
        <w:ind w:left="0"/>
        <w:jc w:val="both"/>
      </w:pPr>
      <w:r>
        <w:rPr>
          <w:rFonts w:ascii="Times New Roman"/>
          <w:b w:val="false"/>
          <w:i w:val="false"/>
          <w:color w:val="000000"/>
          <w:sz w:val="28"/>
        </w:rPr>
        <w:t>
      11) 20-баған халықаралық (шетелдік) бағалы қағаздар нарығында жасалған мәмілелер бойынша толтырылады;</w:t>
      </w:r>
    </w:p>
    <w:bookmarkEnd w:id="682"/>
    <w:bookmarkStart w:name="z1776" w:id="683"/>
    <w:p>
      <w:pPr>
        <w:spacing w:after="0"/>
        <w:ind w:left="0"/>
        <w:jc w:val="both"/>
      </w:pPr>
      <w:r>
        <w:rPr>
          <w:rFonts w:ascii="Times New Roman"/>
          <w:b w:val="false"/>
          <w:i w:val="false"/>
          <w:color w:val="000000"/>
          <w:sz w:val="28"/>
        </w:rPr>
        <w:t>
      12) Нысанда сауда-саттықты ұйымдастырушының сауда жүйесінде жасалған Қазақстан Республикасының ұйымдастырылған нарығындағы мәмілелер көрсетілмейді;</w:t>
      </w:r>
    </w:p>
    <w:bookmarkEnd w:id="683"/>
    <w:bookmarkStart w:name="z1777" w:id="684"/>
    <w:p>
      <w:pPr>
        <w:spacing w:after="0"/>
        <w:ind w:left="0"/>
        <w:jc w:val="both"/>
      </w:pPr>
      <w:r>
        <w:rPr>
          <w:rFonts w:ascii="Times New Roman"/>
          <w:b w:val="false"/>
          <w:i w:val="false"/>
          <w:color w:val="000000"/>
          <w:sz w:val="28"/>
        </w:rPr>
        <w:t>
      6. 2-кесте бойынша:</w:t>
      </w:r>
    </w:p>
    <w:bookmarkEnd w:id="684"/>
    <w:bookmarkStart w:name="z1778" w:id="685"/>
    <w:p>
      <w:pPr>
        <w:spacing w:after="0"/>
        <w:ind w:left="0"/>
        <w:jc w:val="both"/>
      </w:pPr>
      <w:r>
        <w:rPr>
          <w:rFonts w:ascii="Times New Roman"/>
          <w:b w:val="false"/>
          <w:i w:val="false"/>
          <w:color w:val="000000"/>
          <w:sz w:val="28"/>
        </w:rPr>
        <w:t>
      1) 3-бағанда салым енгізілген жағдайда, клиенттің банктік шотынан Қазақстан Республикасының Ұлттық Банкіндегі немесе екінші деңгейдегі банктердегі банктік шотқа ақша аудару күні не мерзімінен бұрын қайтару күні немесе шарт бұзылған жағдайда ақшаны клиенттің банктік шотына қайтару күні көрсетіледі;</w:t>
      </w:r>
    </w:p>
    <w:bookmarkEnd w:id="685"/>
    <w:bookmarkStart w:name="z1779" w:id="686"/>
    <w:p>
      <w:pPr>
        <w:spacing w:after="0"/>
        <w:ind w:left="0"/>
        <w:jc w:val="both"/>
      </w:pPr>
      <w:r>
        <w:rPr>
          <w:rFonts w:ascii="Times New Roman"/>
          <w:b w:val="false"/>
          <w:i w:val="false"/>
          <w:color w:val="000000"/>
          <w:sz w:val="28"/>
        </w:rPr>
        <w:t xml:space="preserve">
      2) 5-бағанда салым бойынша операциялар (салымға ақша салу, салым бойынша сыйақы төлеу, салымды мерзімінен бұрын қайтару немесе банктік салым шартының мерзімі өткеннен кейін салымды қайтару) көрсетіледі; </w:t>
      </w:r>
    </w:p>
    <w:bookmarkEnd w:id="686"/>
    <w:bookmarkStart w:name="z1780" w:id="687"/>
    <w:p>
      <w:pPr>
        <w:spacing w:after="0"/>
        <w:ind w:left="0"/>
        <w:jc w:val="both"/>
      </w:pPr>
      <w:r>
        <w:rPr>
          <w:rFonts w:ascii="Times New Roman"/>
          <w:b w:val="false"/>
          <w:i w:val="false"/>
          <w:color w:val="000000"/>
          <w:sz w:val="28"/>
        </w:rPr>
        <w:t xml:space="preserve">
      3) 6-бағанда шетел валютасына номинирленген салым бойынша операцияның сомасы операция жасалған күні қалыптасқан валютаның нарықтық айырбастау бағамы бойынша көрсетіледі; </w:t>
      </w:r>
    </w:p>
    <w:bookmarkEnd w:id="687"/>
    <w:bookmarkStart w:name="z1781" w:id="688"/>
    <w:p>
      <w:pPr>
        <w:spacing w:after="0"/>
        <w:ind w:left="0"/>
        <w:jc w:val="both"/>
      </w:pPr>
      <w:r>
        <w:rPr>
          <w:rFonts w:ascii="Times New Roman"/>
          <w:b w:val="false"/>
          <w:i w:val="false"/>
          <w:color w:val="000000"/>
          <w:sz w:val="28"/>
        </w:rPr>
        <w:t>
      4) 11-бағанда салым бойынша операцияның қорытындысы бойынша есептелген сыйақы ескеріле отырып, үтірден кейін екі таңбаға дейінгі дәлдікпен салым сомасы көрсетіледі. Шетел валютасындағы салым сомасы операция жасалған күні қалыптасқан валютаның нарықтық айырбастау бағамы бойынша теңгемен көрсетіледі;</w:t>
      </w:r>
    </w:p>
    <w:bookmarkEnd w:id="688"/>
    <w:bookmarkStart w:name="z1782" w:id="689"/>
    <w:p>
      <w:pPr>
        <w:spacing w:after="0"/>
        <w:ind w:left="0"/>
        <w:jc w:val="both"/>
      </w:pPr>
      <w:r>
        <w:rPr>
          <w:rFonts w:ascii="Times New Roman"/>
          <w:b w:val="false"/>
          <w:i w:val="false"/>
          <w:color w:val="000000"/>
          <w:sz w:val="28"/>
        </w:rPr>
        <w:t>
      7. 3-кесте бойынша:</w:t>
      </w:r>
    </w:p>
    <w:bookmarkEnd w:id="689"/>
    <w:bookmarkStart w:name="z1783" w:id="690"/>
    <w:p>
      <w:pPr>
        <w:spacing w:after="0"/>
        <w:ind w:left="0"/>
        <w:jc w:val="both"/>
      </w:pPr>
      <w:r>
        <w:rPr>
          <w:rFonts w:ascii="Times New Roman"/>
          <w:b w:val="false"/>
          <w:i w:val="false"/>
          <w:color w:val="000000"/>
          <w:sz w:val="28"/>
        </w:rPr>
        <w:t>
      1) 3-бағанда мәміле жасалған күн (trade date) көрсетіледі;</w:t>
      </w:r>
    </w:p>
    <w:bookmarkEnd w:id="690"/>
    <w:bookmarkStart w:name="z1784" w:id="691"/>
    <w:p>
      <w:pPr>
        <w:spacing w:after="0"/>
        <w:ind w:left="0"/>
        <w:jc w:val="both"/>
      </w:pPr>
      <w:r>
        <w:rPr>
          <w:rFonts w:ascii="Times New Roman"/>
          <w:b w:val="false"/>
          <w:i w:val="false"/>
          <w:color w:val="000000"/>
          <w:sz w:val="28"/>
        </w:rPr>
        <w:t>
      2) 6-бағанда мәміле түрі (сатып алу, сату) көрсетіледі;</w:t>
      </w:r>
    </w:p>
    <w:bookmarkEnd w:id="691"/>
    <w:bookmarkStart w:name="z1785" w:id="692"/>
    <w:p>
      <w:pPr>
        <w:spacing w:after="0"/>
        <w:ind w:left="0"/>
        <w:jc w:val="both"/>
      </w:pPr>
      <w:r>
        <w:rPr>
          <w:rFonts w:ascii="Times New Roman"/>
          <w:b w:val="false"/>
          <w:i w:val="false"/>
          <w:color w:val="000000"/>
          <w:sz w:val="28"/>
        </w:rPr>
        <w:t>
      3) 7-бағанда металл шот түрлері (аллокирленген металл шот және аллокирленбеген металл шот) көрсетіле отырып, аффинирленген бағалы металдар түрлерінің атауы көрсетіледі;</w:t>
      </w:r>
    </w:p>
    <w:bookmarkEnd w:id="692"/>
    <w:bookmarkStart w:name="z1786" w:id="693"/>
    <w:p>
      <w:pPr>
        <w:spacing w:after="0"/>
        <w:ind w:left="0"/>
        <w:jc w:val="both"/>
      </w:pPr>
      <w:r>
        <w:rPr>
          <w:rFonts w:ascii="Times New Roman"/>
          <w:b w:val="false"/>
          <w:i w:val="false"/>
          <w:color w:val="000000"/>
          <w:sz w:val="28"/>
        </w:rPr>
        <w:t>
      4) 9-бағанда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bookmarkEnd w:id="693"/>
    <w:bookmarkStart w:name="z1787" w:id="694"/>
    <w:p>
      <w:pPr>
        <w:spacing w:after="0"/>
        <w:ind w:left="0"/>
        <w:jc w:val="both"/>
      </w:pPr>
      <w:r>
        <w:rPr>
          <w:rFonts w:ascii="Times New Roman"/>
          <w:b w:val="false"/>
          <w:i w:val="false"/>
          <w:color w:val="000000"/>
          <w:sz w:val="28"/>
        </w:rPr>
        <w:t>
      5) 11-бағанда сома үтірден кейін екі таңбаға дейінгі дәлдікпен көрсетіледі.</w:t>
      </w:r>
    </w:p>
    <w:bookmarkEnd w:id="694"/>
    <w:bookmarkStart w:name="z1788" w:id="695"/>
    <w:p>
      <w:pPr>
        <w:spacing w:after="0"/>
        <w:ind w:left="0"/>
        <w:jc w:val="both"/>
      </w:pPr>
      <w:r>
        <w:rPr>
          <w:rFonts w:ascii="Times New Roman"/>
          <w:b w:val="false"/>
          <w:i w:val="false"/>
          <w:color w:val="000000"/>
          <w:sz w:val="28"/>
        </w:rPr>
        <w:t>
      8. Мәліметтер болмаған жағдайда Нысан толтырылмай ұсынылады.</w:t>
      </w:r>
    </w:p>
    <w:bookmarkEnd w:id="695"/>
    <w:bookmarkStart w:name="z1789" w:id="696"/>
    <w:p>
      <w:pPr>
        <w:spacing w:after="0"/>
        <w:ind w:left="0"/>
        <w:jc w:val="both"/>
      </w:pPr>
      <w:r>
        <w:rPr>
          <w:rFonts w:ascii="Times New Roman"/>
          <w:b w:val="false"/>
          <w:i w:val="false"/>
          <w:color w:val="000000"/>
          <w:sz w:val="28"/>
        </w:rPr>
        <w:t>
      9. Осы қаулыға 19-қосымшаға сәйкес Нысанда көрсетілген мәмілелер 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есепте көрсетілмейді.</w:t>
      </w:r>
    </w:p>
    <w:bookmarkEnd w:id="6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095" w:id="697"/>
    <w:p>
      <w:pPr>
        <w:spacing w:after="0"/>
        <w:ind w:left="0"/>
        <w:jc w:val="left"/>
      </w:pPr>
      <w:r>
        <w:rPr>
          <w:rFonts w:ascii="Times New Roman"/>
          <w:b/>
          <w:i w:val="false"/>
          <w:color w:val="000000"/>
        </w:rPr>
        <w:t xml:space="preserve"> Әкімшілік деректерді жинауға арналған нысан</w:t>
      </w:r>
    </w:p>
    <w:bookmarkEnd w:id="697"/>
    <w:p>
      <w:pPr>
        <w:spacing w:after="0"/>
        <w:ind w:left="0"/>
        <w:jc w:val="both"/>
      </w:pPr>
      <w:r>
        <w:rPr>
          <w:rFonts w:ascii="Times New Roman"/>
          <w:b w:val="false"/>
          <w:i w:val="false"/>
          <w:color w:val="ff0000"/>
          <w:sz w:val="28"/>
        </w:rPr>
        <w:t xml:space="preserve">
      Ескерту. 16-қосымша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793" w:id="69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698"/>
    <w:bookmarkStart w:name="z1794" w:id="699"/>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699"/>
    <w:bookmarkStart w:name="z1795" w:id="700"/>
    <w:p>
      <w:pPr>
        <w:spacing w:after="0"/>
        <w:ind w:left="0"/>
        <w:jc w:val="left"/>
      </w:pPr>
      <w:r>
        <w:rPr>
          <w:rFonts w:ascii="Times New Roman"/>
          <w:b/>
          <w:i w:val="false"/>
          <w:color w:val="000000"/>
        </w:rPr>
        <w:t xml:space="preserve"> Меншікті активтерді инвестициялау бойынша жасалған мәмілелер туралы есеп </w:t>
      </w:r>
    </w:p>
    <w:bookmarkEnd w:id="700"/>
    <w:bookmarkStart w:name="z1796" w:id="701"/>
    <w:p>
      <w:pPr>
        <w:spacing w:after="0"/>
        <w:ind w:left="0"/>
        <w:jc w:val="both"/>
      </w:pPr>
      <w:r>
        <w:rPr>
          <w:rFonts w:ascii="Times New Roman"/>
          <w:b w:val="false"/>
          <w:i w:val="false"/>
          <w:color w:val="000000"/>
          <w:sz w:val="28"/>
        </w:rPr>
        <w:t>
      Әкімшілік деректер нысанының индексі: 1-RCB_DEALINGS_SA</w:t>
      </w:r>
    </w:p>
    <w:bookmarkEnd w:id="701"/>
    <w:bookmarkStart w:name="z1797" w:id="702"/>
    <w:p>
      <w:pPr>
        <w:spacing w:after="0"/>
        <w:ind w:left="0"/>
        <w:jc w:val="both"/>
      </w:pPr>
      <w:r>
        <w:rPr>
          <w:rFonts w:ascii="Times New Roman"/>
          <w:b w:val="false"/>
          <w:i w:val="false"/>
          <w:color w:val="000000"/>
          <w:sz w:val="28"/>
        </w:rPr>
        <w:t>
      Кезеңділігі: ай сайын</w:t>
      </w:r>
    </w:p>
    <w:bookmarkEnd w:id="702"/>
    <w:bookmarkStart w:name="z1798" w:id="703"/>
    <w:p>
      <w:pPr>
        <w:spacing w:after="0"/>
        <w:ind w:left="0"/>
        <w:jc w:val="both"/>
      </w:pPr>
      <w:r>
        <w:rPr>
          <w:rFonts w:ascii="Times New Roman"/>
          <w:b w:val="false"/>
          <w:i w:val="false"/>
          <w:color w:val="000000"/>
          <w:sz w:val="28"/>
        </w:rPr>
        <w:t>
      Есепті кезеңі: 20___жылғы ____________ жағдай бойынша</w:t>
      </w:r>
    </w:p>
    <w:bookmarkEnd w:id="703"/>
    <w:bookmarkStart w:name="z1799" w:id="704"/>
    <w:p>
      <w:pPr>
        <w:spacing w:after="0"/>
        <w:ind w:left="0"/>
        <w:jc w:val="both"/>
      </w:pPr>
      <w:r>
        <w:rPr>
          <w:rFonts w:ascii="Times New Roman"/>
          <w:b w:val="false"/>
          <w:i w:val="false"/>
          <w:color w:val="000000"/>
          <w:sz w:val="28"/>
        </w:rPr>
        <w:t>
      Ақпарат ұсынатын тұлғалар тобы: инвестициялық портфельді басқарушылар</w:t>
      </w:r>
    </w:p>
    <w:bookmarkEnd w:id="704"/>
    <w:bookmarkStart w:name="z1800" w:id="705"/>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705"/>
    <w:bookmarkStart w:name="z1801" w:id="706"/>
    <w:p>
      <w:pPr>
        <w:spacing w:after="0"/>
        <w:ind w:left="0"/>
        <w:jc w:val="both"/>
      </w:pPr>
      <w:r>
        <w:rPr>
          <w:rFonts w:ascii="Times New Roman"/>
          <w:b w:val="false"/>
          <w:i w:val="false"/>
          <w:color w:val="000000"/>
          <w:sz w:val="28"/>
        </w:rPr>
        <w:t xml:space="preserve">
      Нысан </w:t>
      </w:r>
    </w:p>
    <w:bookmarkEnd w:id="706"/>
    <w:bookmarkStart w:name="z1802" w:id="707"/>
    <w:p>
      <w:pPr>
        <w:spacing w:after="0"/>
        <w:ind w:left="0"/>
        <w:jc w:val="both"/>
      </w:pPr>
      <w:r>
        <w:rPr>
          <w:rFonts w:ascii="Times New Roman"/>
          <w:b w:val="false"/>
          <w:i w:val="false"/>
          <w:color w:val="000000"/>
          <w:sz w:val="28"/>
        </w:rPr>
        <w:t>
      1-кесте. Меншікті активтер есебінен сатып алынған бағалы қағаздар</w:t>
      </w:r>
    </w:p>
    <w:bookmarkEnd w:id="707"/>
    <w:bookmarkStart w:name="z1803" w:id="708"/>
    <w:p>
      <w:pPr>
        <w:spacing w:after="0"/>
        <w:ind w:left="0"/>
        <w:jc w:val="both"/>
      </w:pPr>
      <w:r>
        <w:rPr>
          <w:rFonts w:ascii="Times New Roman"/>
          <w:b w:val="false"/>
          <w:i w:val="false"/>
          <w:color w:val="000000"/>
          <w:sz w:val="28"/>
        </w:rPr>
        <w:t xml:space="preserve">
      (теңгемен) </w:t>
      </w:r>
    </w:p>
    <w:bookmarkEnd w:id="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есеп айырысу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және (немесе) дилердің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4" w:id="709"/>
    <w:p>
      <w:pPr>
        <w:spacing w:after="0"/>
        <w:ind w:left="0"/>
        <w:jc w:val="both"/>
      </w:pPr>
      <w:r>
        <w:rPr>
          <w:rFonts w:ascii="Times New Roman"/>
          <w:b w:val="false"/>
          <w:i w:val="false"/>
          <w:color w:val="000000"/>
          <w:sz w:val="28"/>
        </w:rPr>
        <w:t>
      кестенің жалғасы:</w:t>
      </w:r>
    </w:p>
    <w:bookmarkEnd w:id="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 және оның эмитентінің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номиналды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805" w:id="710"/>
    <w:p>
      <w:pPr>
        <w:spacing w:after="0"/>
        <w:ind w:left="0"/>
        <w:jc w:val="both"/>
      </w:pPr>
      <w:r>
        <w:rPr>
          <w:rFonts w:ascii="Times New Roman"/>
          <w:b w:val="false"/>
          <w:i w:val="false"/>
          <w:color w:val="000000"/>
          <w:sz w:val="28"/>
        </w:rPr>
        <w:t>
      кестенің жалғасы:</w:t>
      </w:r>
    </w:p>
    <w:bookmarkEnd w:id="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 сатып алу (сату)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күнгі бір бағалы қағаздың ең төменгі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күнгі бір бағалы қағаздың ең жоғары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кірістілік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Контрәріптестің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806" w:id="711"/>
    <w:p>
      <w:pPr>
        <w:spacing w:after="0"/>
        <w:ind w:left="0"/>
        <w:jc w:val="both"/>
      </w:pPr>
      <w:r>
        <w:rPr>
          <w:rFonts w:ascii="Times New Roman"/>
          <w:b w:val="false"/>
          <w:i w:val="false"/>
          <w:color w:val="000000"/>
          <w:sz w:val="28"/>
        </w:rPr>
        <w:t>
      2-кесте. Қазақстан Республикасының Ұлттық Банкіндегі және екінші деңгейдегі банктердегі салымдар</w:t>
      </w:r>
    </w:p>
    <w:bookmarkEnd w:id="711"/>
    <w:bookmarkStart w:name="z1807" w:id="712"/>
    <w:p>
      <w:pPr>
        <w:spacing w:after="0"/>
        <w:ind w:left="0"/>
        <w:jc w:val="both"/>
      </w:pPr>
      <w:r>
        <w:rPr>
          <w:rFonts w:ascii="Times New Roman"/>
          <w:b w:val="false"/>
          <w:i w:val="false"/>
          <w:color w:val="000000"/>
          <w:sz w:val="28"/>
        </w:rPr>
        <w:t>
      (теңгемен)</w:t>
      </w:r>
    </w:p>
    <w:bookmarkEnd w:id="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аударылған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операциялар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 жасау күні мен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 (күндермен)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валютасының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8" w:id="713"/>
    <w:p>
      <w:pPr>
        <w:spacing w:after="0"/>
        <w:ind w:left="0"/>
        <w:jc w:val="both"/>
      </w:pPr>
      <w:r>
        <w:rPr>
          <w:rFonts w:ascii="Times New Roman"/>
          <w:b w:val="false"/>
          <w:i w:val="false"/>
          <w:color w:val="000000"/>
          <w:sz w:val="28"/>
        </w:rPr>
        <w:t>
      3-кесте. Меншікті активтер есебінен сатып алынған аффинирленген бағалы металдар</w:t>
      </w:r>
    </w:p>
    <w:bookmarkEnd w:id="713"/>
    <w:bookmarkStart w:name="z1809" w:id="714"/>
    <w:p>
      <w:pPr>
        <w:spacing w:after="0"/>
        <w:ind w:left="0"/>
        <w:jc w:val="both"/>
      </w:pPr>
      <w:r>
        <w:rPr>
          <w:rFonts w:ascii="Times New Roman"/>
          <w:b w:val="false"/>
          <w:i w:val="false"/>
          <w:color w:val="000000"/>
          <w:sz w:val="28"/>
        </w:rPr>
        <w:t>
      (теңгемен)</w:t>
      </w:r>
    </w:p>
    <w:bookmarkEnd w:id="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ақы төлеу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металл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бірлігінің сатып алу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10" w:id="715"/>
    <w:p>
      <w:pPr>
        <w:spacing w:after="0"/>
        <w:ind w:left="0"/>
        <w:jc w:val="both"/>
      </w:pPr>
      <w:r>
        <w:rPr>
          <w:rFonts w:ascii="Times New Roman"/>
          <w:b w:val="false"/>
          <w:i w:val="false"/>
          <w:color w:val="000000"/>
          <w:sz w:val="28"/>
        </w:rPr>
        <w:t xml:space="preserve">
      Атауы ______________________________________ </w:t>
      </w:r>
    </w:p>
    <w:bookmarkEnd w:id="715"/>
    <w:bookmarkStart w:name="z1811" w:id="716"/>
    <w:p>
      <w:pPr>
        <w:spacing w:after="0"/>
        <w:ind w:left="0"/>
        <w:jc w:val="both"/>
      </w:pPr>
      <w:r>
        <w:rPr>
          <w:rFonts w:ascii="Times New Roman"/>
          <w:b w:val="false"/>
          <w:i w:val="false"/>
          <w:color w:val="000000"/>
          <w:sz w:val="28"/>
        </w:rPr>
        <w:t xml:space="preserve">
      Мекенжайы __________________________________________________________ </w:t>
      </w:r>
    </w:p>
    <w:bookmarkEnd w:id="716"/>
    <w:bookmarkStart w:name="z1812" w:id="717"/>
    <w:p>
      <w:pPr>
        <w:spacing w:after="0"/>
        <w:ind w:left="0"/>
        <w:jc w:val="both"/>
      </w:pPr>
      <w:r>
        <w:rPr>
          <w:rFonts w:ascii="Times New Roman"/>
          <w:b w:val="false"/>
          <w:i w:val="false"/>
          <w:color w:val="000000"/>
          <w:sz w:val="28"/>
        </w:rPr>
        <w:t xml:space="preserve">
      Телефоны ________________________________________ </w:t>
      </w:r>
    </w:p>
    <w:bookmarkEnd w:id="717"/>
    <w:bookmarkStart w:name="z1813" w:id="718"/>
    <w:p>
      <w:pPr>
        <w:spacing w:after="0"/>
        <w:ind w:left="0"/>
        <w:jc w:val="both"/>
      </w:pPr>
      <w:r>
        <w:rPr>
          <w:rFonts w:ascii="Times New Roman"/>
          <w:b w:val="false"/>
          <w:i w:val="false"/>
          <w:color w:val="000000"/>
          <w:sz w:val="28"/>
        </w:rPr>
        <w:t xml:space="preserve">
      Электрондық пошта мекенжайы _________________________ </w:t>
      </w:r>
    </w:p>
    <w:bookmarkEnd w:id="718"/>
    <w:bookmarkStart w:name="z1814" w:id="719"/>
    <w:p>
      <w:pPr>
        <w:spacing w:after="0"/>
        <w:ind w:left="0"/>
        <w:jc w:val="both"/>
      </w:pPr>
      <w:r>
        <w:rPr>
          <w:rFonts w:ascii="Times New Roman"/>
          <w:b w:val="false"/>
          <w:i w:val="false"/>
          <w:color w:val="000000"/>
          <w:sz w:val="28"/>
        </w:rPr>
        <w:t xml:space="preserve">
      Орындаушы ______________________________________             ______________ </w:t>
      </w:r>
    </w:p>
    <w:bookmarkEnd w:id="719"/>
    <w:bookmarkStart w:name="z1815" w:id="720"/>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720"/>
    <w:bookmarkStart w:name="z1816" w:id="721"/>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721"/>
    <w:bookmarkStart w:name="z1817" w:id="722"/>
    <w:p>
      <w:pPr>
        <w:spacing w:after="0"/>
        <w:ind w:left="0"/>
        <w:jc w:val="both"/>
      </w:pPr>
      <w:r>
        <w:rPr>
          <w:rFonts w:ascii="Times New Roman"/>
          <w:b w:val="false"/>
          <w:i w:val="false"/>
          <w:color w:val="000000"/>
          <w:sz w:val="28"/>
        </w:rPr>
        <w:t xml:space="preserve">
      _______________________________________                         _____________ </w:t>
      </w:r>
    </w:p>
    <w:bookmarkEnd w:id="722"/>
    <w:bookmarkStart w:name="z1818" w:id="723"/>
    <w:p>
      <w:pPr>
        <w:spacing w:after="0"/>
        <w:ind w:left="0"/>
        <w:jc w:val="both"/>
      </w:pPr>
      <w:r>
        <w:rPr>
          <w:rFonts w:ascii="Times New Roman"/>
          <w:b w:val="false"/>
          <w:i w:val="false"/>
          <w:color w:val="000000"/>
          <w:sz w:val="28"/>
        </w:rPr>
        <w:t>
      тегі, аты және әкесінің аты (ол бар болса)                               қолы</w:t>
      </w:r>
    </w:p>
    <w:bookmarkEnd w:id="723"/>
    <w:bookmarkStart w:name="z1819" w:id="724"/>
    <w:p>
      <w:pPr>
        <w:spacing w:after="0"/>
        <w:ind w:left="0"/>
        <w:jc w:val="both"/>
      </w:pPr>
      <w:r>
        <w:rPr>
          <w:rFonts w:ascii="Times New Roman"/>
          <w:b w:val="false"/>
          <w:i w:val="false"/>
          <w:color w:val="000000"/>
          <w:sz w:val="28"/>
        </w:rPr>
        <w:t>
      Күні 20__ жылғы "____" ______________</w:t>
      </w:r>
    </w:p>
    <w:bookmarkEnd w:id="7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Меншікті активтерді </w:t>
            </w:r>
            <w:r>
              <w:br/>
            </w:r>
            <w:r>
              <w:rPr>
                <w:rFonts w:ascii="Times New Roman"/>
                <w:b w:val="false"/>
                <w:i w:val="false"/>
                <w:color w:val="000000"/>
                <w:sz w:val="20"/>
              </w:rPr>
              <w:t xml:space="preserve">инвестициялау бойынша </w:t>
            </w:r>
            <w:r>
              <w:br/>
            </w:r>
            <w:r>
              <w:rPr>
                <w:rFonts w:ascii="Times New Roman"/>
                <w:b w:val="false"/>
                <w:i w:val="false"/>
                <w:color w:val="000000"/>
                <w:sz w:val="20"/>
              </w:rPr>
              <w:t xml:space="preserve">жасалған мәмілелер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821" w:id="725"/>
    <w:p>
      <w:pPr>
        <w:spacing w:after="0"/>
        <w:ind w:left="0"/>
        <w:jc w:val="left"/>
      </w:pPr>
      <w:r>
        <w:rPr>
          <w:rFonts w:ascii="Times New Roman"/>
          <w:b/>
          <w:i w:val="false"/>
          <w:color w:val="000000"/>
        </w:rPr>
        <w:t xml:space="preserve"> "Меншікті активтерді инвестициялау бойынша жасалған мәмілелер туралы есеп" (индексі – 1-RCB_DEALINGS_SA, кезеңділігі: ежемесячная) әкімшілік деректердің нысанын толтыру бойынша түсіндірме</w:t>
      </w:r>
    </w:p>
    <w:bookmarkEnd w:id="725"/>
    <w:bookmarkStart w:name="z1822" w:id="726"/>
    <w:p>
      <w:pPr>
        <w:spacing w:after="0"/>
        <w:ind w:left="0"/>
        <w:jc w:val="left"/>
      </w:pPr>
      <w:r>
        <w:rPr>
          <w:rFonts w:ascii="Times New Roman"/>
          <w:b/>
          <w:i w:val="false"/>
          <w:color w:val="000000"/>
        </w:rPr>
        <w:t xml:space="preserve"> 1-тарау. Жалпы ережелер</w:t>
      </w:r>
    </w:p>
    <w:bookmarkEnd w:id="726"/>
    <w:bookmarkStart w:name="z1823" w:id="727"/>
    <w:p>
      <w:pPr>
        <w:spacing w:after="0"/>
        <w:ind w:left="0"/>
        <w:jc w:val="both"/>
      </w:pPr>
      <w:r>
        <w:rPr>
          <w:rFonts w:ascii="Times New Roman"/>
          <w:b w:val="false"/>
          <w:i w:val="false"/>
          <w:color w:val="000000"/>
          <w:sz w:val="28"/>
        </w:rPr>
        <w:t xml:space="preserve">
      1. Осы түсіндірмеде "Меншікті активтерді инвестициялау бойынша жасалған мәмілелер туралы есеп" әкімшілік деректер нысанын (бұдан әрі – Нысан) толтыру бойынша бірыңғай талаптар айқындалады. </w:t>
      </w:r>
    </w:p>
    <w:bookmarkEnd w:id="727"/>
    <w:bookmarkStart w:name="z1824" w:id="72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728"/>
    <w:bookmarkStart w:name="z1825" w:id="729"/>
    <w:p>
      <w:pPr>
        <w:spacing w:after="0"/>
        <w:ind w:left="0"/>
        <w:jc w:val="both"/>
      </w:pPr>
      <w:r>
        <w:rPr>
          <w:rFonts w:ascii="Times New Roman"/>
          <w:b w:val="false"/>
          <w:i w:val="false"/>
          <w:color w:val="000000"/>
          <w:sz w:val="28"/>
        </w:rPr>
        <w:t xml:space="preserve">
      3. Нысанды инвестициялық портфельді басқарушы ай сайын жасайды. Нысандағы деректер теңгемен толтырылады. </w:t>
      </w:r>
    </w:p>
    <w:bookmarkEnd w:id="729"/>
    <w:bookmarkStart w:name="z1826" w:id="73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730"/>
    <w:bookmarkStart w:name="z1827" w:id="731"/>
    <w:p>
      <w:pPr>
        <w:spacing w:after="0"/>
        <w:ind w:left="0"/>
        <w:jc w:val="left"/>
      </w:pPr>
      <w:r>
        <w:rPr>
          <w:rFonts w:ascii="Times New Roman"/>
          <w:b/>
          <w:i w:val="false"/>
          <w:color w:val="000000"/>
        </w:rPr>
        <w:t xml:space="preserve"> 2-тарау. Нысанды толтыру бойынша түсіндірме</w:t>
      </w:r>
    </w:p>
    <w:bookmarkEnd w:id="731"/>
    <w:bookmarkStart w:name="z1828" w:id="732"/>
    <w:p>
      <w:pPr>
        <w:spacing w:after="0"/>
        <w:ind w:left="0"/>
        <w:jc w:val="both"/>
      </w:pPr>
      <w:r>
        <w:rPr>
          <w:rFonts w:ascii="Times New Roman"/>
          <w:b w:val="false"/>
          <w:i w:val="false"/>
          <w:color w:val="000000"/>
          <w:sz w:val="28"/>
        </w:rPr>
        <w:t>
      5. 1-кесте бойынша:</w:t>
      </w:r>
    </w:p>
    <w:bookmarkEnd w:id="732"/>
    <w:bookmarkStart w:name="z1829" w:id="733"/>
    <w:p>
      <w:pPr>
        <w:spacing w:after="0"/>
        <w:ind w:left="0"/>
        <w:jc w:val="both"/>
      </w:pPr>
      <w:r>
        <w:rPr>
          <w:rFonts w:ascii="Times New Roman"/>
          <w:b w:val="false"/>
          <w:i w:val="false"/>
          <w:color w:val="000000"/>
          <w:sz w:val="28"/>
        </w:rPr>
        <w:t xml:space="preserve">
      1) 4-бағанда Қазақстан Республикасы брокерінің не шетелдік брокердің, ұйым қаржы құралдарымен мәмілелер жасауға (операцияларды тіркеуге) бұйрық және (немесе) тапсырма берген Астана халықаралық биржасында (Astana International Exchange) (бұдан әрі – AIX) аккредиттелген брокердің (мүшенің) атауы көрсетіледі; </w:t>
      </w:r>
    </w:p>
    <w:bookmarkEnd w:id="733"/>
    <w:bookmarkStart w:name="z1830" w:id="734"/>
    <w:p>
      <w:pPr>
        <w:spacing w:after="0"/>
        <w:ind w:left="0"/>
        <w:jc w:val="both"/>
      </w:pPr>
      <w:r>
        <w:rPr>
          <w:rFonts w:ascii="Times New Roman"/>
          <w:b w:val="false"/>
          <w:i w:val="false"/>
          <w:color w:val="000000"/>
          <w:sz w:val="28"/>
        </w:rPr>
        <w:t>
      2) 5-бағанда мәміле түрі (купонды сатып алу, сату, өтеу, дивидендтер төлеу, репо ашу (жабу), "кері репо" операциясын ашу (жабу), конвертациялау, бастапқы орналастыру, сатып алу) көрсетіледі;</w:t>
      </w:r>
    </w:p>
    <w:bookmarkEnd w:id="734"/>
    <w:bookmarkStart w:name="z1831" w:id="735"/>
    <w:p>
      <w:pPr>
        <w:spacing w:after="0"/>
        <w:ind w:left="0"/>
        <w:jc w:val="both"/>
      </w:pPr>
      <w:r>
        <w:rPr>
          <w:rFonts w:ascii="Times New Roman"/>
          <w:b w:val="false"/>
          <w:i w:val="false"/>
          <w:color w:val="000000"/>
          <w:sz w:val="28"/>
        </w:rPr>
        <w:t>
      3) 6-бағанда мәліметтер мынадай:</w:t>
      </w:r>
    </w:p>
    <w:bookmarkEnd w:id="735"/>
    <w:bookmarkStart w:name="z1832" w:id="736"/>
    <w:p>
      <w:pPr>
        <w:spacing w:after="0"/>
        <w:ind w:left="0"/>
        <w:jc w:val="both"/>
      </w:pPr>
      <w:r>
        <w:rPr>
          <w:rFonts w:ascii="Times New Roman"/>
          <w:b w:val="false"/>
          <w:i w:val="false"/>
          <w:color w:val="000000"/>
          <w:sz w:val="28"/>
        </w:rPr>
        <w:t>
       Орталық депозитарийдің есепке алу жүйесінде тіркелген бағалы қағаздардың ұйымдастырылмаған нарығында мәміле жасау (операция жасау) кезінде "ұйымдастырылмаған";</w:t>
      </w:r>
    </w:p>
    <w:bookmarkEnd w:id="736"/>
    <w:bookmarkStart w:name="z1833" w:id="737"/>
    <w:p>
      <w:pPr>
        <w:spacing w:after="0"/>
        <w:ind w:left="0"/>
        <w:jc w:val="both"/>
      </w:pPr>
      <w:r>
        <w:rPr>
          <w:rFonts w:ascii="Times New Roman"/>
          <w:b w:val="false"/>
          <w:i w:val="false"/>
          <w:color w:val="000000"/>
          <w:sz w:val="28"/>
        </w:rPr>
        <w:t>
      Халықаралық (шетелдік) қор биржасының сауда жүйесінде мәміле жасау (операцияны тіркеу) кезінде "халықаралық/қор биржасының атауы";</w:t>
      </w:r>
    </w:p>
    <w:bookmarkEnd w:id="737"/>
    <w:bookmarkStart w:name="z1834" w:id="738"/>
    <w:p>
      <w:pPr>
        <w:spacing w:after="0"/>
        <w:ind w:left="0"/>
        <w:jc w:val="both"/>
      </w:pPr>
      <w:r>
        <w:rPr>
          <w:rFonts w:ascii="Times New Roman"/>
          <w:b w:val="false"/>
          <w:i w:val="false"/>
          <w:color w:val="000000"/>
          <w:sz w:val="28"/>
        </w:rPr>
        <w:t>
      Халықаралық (шетелдік) қор биржасының сауда жүйесінен тыс халықаралық нарықта мәміле жасау (операцияны тіркеу) кезінде "халықаралық/биржадан тыс";</w:t>
      </w:r>
    </w:p>
    <w:bookmarkEnd w:id="738"/>
    <w:bookmarkStart w:name="z1835" w:id="739"/>
    <w:p>
      <w:pPr>
        <w:spacing w:after="0"/>
        <w:ind w:left="0"/>
        <w:jc w:val="both"/>
      </w:pPr>
      <w:r>
        <w:rPr>
          <w:rFonts w:ascii="Times New Roman"/>
          <w:b w:val="false"/>
          <w:i w:val="false"/>
          <w:color w:val="000000"/>
          <w:sz w:val="28"/>
        </w:rPr>
        <w:t>
      AIX сауда жүйесінде "Астана" халықаралық қаржы орталығының аумағында мәміле жасау (операцияны тіркеу) кезінде "АХҚО/ AIX";</w:t>
      </w:r>
    </w:p>
    <w:bookmarkEnd w:id="739"/>
    <w:bookmarkStart w:name="z1836" w:id="740"/>
    <w:p>
      <w:pPr>
        <w:spacing w:after="0"/>
        <w:ind w:left="0"/>
        <w:jc w:val="both"/>
      </w:pPr>
      <w:r>
        <w:rPr>
          <w:rFonts w:ascii="Times New Roman"/>
          <w:b w:val="false"/>
          <w:i w:val="false"/>
          <w:color w:val="000000"/>
          <w:sz w:val="28"/>
        </w:rPr>
        <w:t xml:space="preserve">
      AIX сауда жүйесінен тыс "Астана" халықаралық қаржы орталығының аумағында мәміле жасау (операцияны тіркеу) кезінде "АХҚО/ биржадан тыс" форматында көрсетіледі; </w:t>
      </w:r>
    </w:p>
    <w:bookmarkEnd w:id="740"/>
    <w:bookmarkStart w:name="z1837" w:id="741"/>
    <w:p>
      <w:pPr>
        <w:spacing w:after="0"/>
        <w:ind w:left="0"/>
        <w:jc w:val="both"/>
      </w:pPr>
      <w:r>
        <w:rPr>
          <w:rFonts w:ascii="Times New Roman"/>
          <w:b w:val="false"/>
          <w:i w:val="false"/>
          <w:color w:val="000000"/>
          <w:sz w:val="28"/>
        </w:rPr>
        <w:t>
       4) 7-бағанда эмитенттің атауы мен бағалы қағаздардың түрі көрсетіледі;</w:t>
      </w:r>
    </w:p>
    <w:bookmarkEnd w:id="741"/>
    <w:bookmarkStart w:name="z1838" w:id="742"/>
    <w:p>
      <w:pPr>
        <w:spacing w:after="0"/>
        <w:ind w:left="0"/>
        <w:jc w:val="both"/>
      </w:pPr>
      <w:r>
        <w:rPr>
          <w:rFonts w:ascii="Times New Roman"/>
          <w:b w:val="false"/>
          <w:i w:val="false"/>
          <w:color w:val="000000"/>
          <w:sz w:val="28"/>
        </w:rPr>
        <w:t>
      5) 9 және 12-бағандарда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bookmarkEnd w:id="742"/>
    <w:bookmarkStart w:name="z1839" w:id="743"/>
    <w:p>
      <w:pPr>
        <w:spacing w:after="0"/>
        <w:ind w:left="0"/>
        <w:jc w:val="both"/>
      </w:pPr>
      <w:r>
        <w:rPr>
          <w:rFonts w:ascii="Times New Roman"/>
          <w:b w:val="false"/>
          <w:i w:val="false"/>
          <w:color w:val="000000"/>
          <w:sz w:val="28"/>
        </w:rPr>
        <w:t>
      6) 11-бағанда бағалы қағаздар саны данамен көрсетіледі. Борыштық бағалы қағаздар шығарылым валютасымен номиналдық құны бойынша көрсетіледі;</w:t>
      </w:r>
    </w:p>
    <w:bookmarkEnd w:id="743"/>
    <w:bookmarkStart w:name="z1840" w:id="744"/>
    <w:p>
      <w:pPr>
        <w:spacing w:after="0"/>
        <w:ind w:left="0"/>
        <w:jc w:val="both"/>
      </w:pPr>
      <w:r>
        <w:rPr>
          <w:rFonts w:ascii="Times New Roman"/>
          <w:b w:val="false"/>
          <w:i w:val="false"/>
          <w:color w:val="000000"/>
          <w:sz w:val="28"/>
        </w:rPr>
        <w:t xml:space="preserve">
      7) 13-бағанда мәміленің теңгемен жүзеге асырылғанын растайтын бастапқы құжатта (брокердің есебі, СВИФТ (SWIFT) халықаралық банкаралық ақпарат беру және төлемдер жасау жүйесі бойынша алынған растау, сатып алу-сату шарты, қор биржасының құжаты, төлем құжаттары) жазылған баға үтірден кейін төрт таңбаға дейінгі дәлдікпен көрсетіледі. Борыштық бағалы қағаздардың бағасы жинақталған және төленбеген сыйақыны ескере отырып, үтірден кейінгі төрт таңбаға дейінгі дәлдікпен номиналды құнына қатысты пайызбен көрсетіледі. Мәміле бойынша (борыштық бағалы қағаздармен мәмілелерді қоспағанда) шетел валютасымен есеп айырысу жасалған жағдайда, осы сома мәміле бойынша есеп айырысқан күні қалыптасқан валютаның нарықтық айырбастау бағамы бойынша көрсетіледі; </w:t>
      </w:r>
    </w:p>
    <w:bookmarkEnd w:id="744"/>
    <w:bookmarkStart w:name="z1841" w:id="745"/>
    <w:p>
      <w:pPr>
        <w:spacing w:after="0"/>
        <w:ind w:left="0"/>
        <w:jc w:val="both"/>
      </w:pPr>
      <w:r>
        <w:rPr>
          <w:rFonts w:ascii="Times New Roman"/>
          <w:b w:val="false"/>
          <w:i w:val="false"/>
          <w:color w:val="000000"/>
          <w:sz w:val="28"/>
        </w:rPr>
        <w:t>
      8) 14 және 15-бағандарда Блумберг (Bloomberg) не РЕЙТЕР (REUTERS) ақпараттық-талдамалық жүйелерінің деректері бойынша номиналды құнының валютасымен осы қаржы құралы айналыста болған халықаралық (шетелдік) қор биржаларында жасалған акцияларды (депозитарлық қолхаттарды) сатып алу (сату) мәмілелері бойынша бағалар көрсетіледі;</w:t>
      </w:r>
    </w:p>
    <w:bookmarkEnd w:id="745"/>
    <w:bookmarkStart w:name="z1842" w:id="746"/>
    <w:p>
      <w:pPr>
        <w:spacing w:after="0"/>
        <w:ind w:left="0"/>
        <w:jc w:val="both"/>
      </w:pPr>
      <w:r>
        <w:rPr>
          <w:rFonts w:ascii="Times New Roman"/>
          <w:b w:val="false"/>
          <w:i w:val="false"/>
          <w:color w:val="000000"/>
          <w:sz w:val="28"/>
        </w:rPr>
        <w:t>
       9) 16-бағанда бағалы қағаздар бойынша кірістілік (облигациямен мәміле бойынша – иеліктен шығару не сатып алу нәтижесінде қалыптасқан кірістілік, репо және "кері репо" операциялары бойынша – репо мәмілесін жасау нәтижесінде қалыптасқан кірістілік) жылдық пайызбен көрсетіледі;</w:t>
      </w:r>
    </w:p>
    <w:bookmarkEnd w:id="746"/>
    <w:bookmarkStart w:name="z1843" w:id="747"/>
    <w:p>
      <w:pPr>
        <w:spacing w:after="0"/>
        <w:ind w:left="0"/>
        <w:jc w:val="both"/>
      </w:pPr>
      <w:r>
        <w:rPr>
          <w:rFonts w:ascii="Times New Roman"/>
          <w:b w:val="false"/>
          <w:i w:val="false"/>
          <w:color w:val="000000"/>
          <w:sz w:val="28"/>
        </w:rPr>
        <w:t>
      10) 17-бағанда мәмілені орындауға байланысты шығыс шегерілген мәміле көлемі үтірден кейін екі таңбаға дейінгі дәлдікпен көрсетіледі. Сатып алынған бағалы қағаз үшін шетел валютасымен төлем жасалған жағдайда, осы сома мәміле бойынша есеп айырысу күніне қалыптасқан валютаның нарықтық айырбастау бағамы бойынша көрсетіледі;</w:t>
      </w:r>
    </w:p>
    <w:bookmarkEnd w:id="747"/>
    <w:bookmarkStart w:name="z1844" w:id="748"/>
    <w:p>
      <w:pPr>
        <w:spacing w:after="0"/>
        <w:ind w:left="0"/>
        <w:jc w:val="both"/>
      </w:pPr>
      <w:r>
        <w:rPr>
          <w:rFonts w:ascii="Times New Roman"/>
          <w:b w:val="false"/>
          <w:i w:val="false"/>
          <w:color w:val="000000"/>
          <w:sz w:val="28"/>
        </w:rPr>
        <w:t xml:space="preserve">
      11) 18-баған халықаралық (шетелдік) бағалы қағаздар нарығында жасалған мәмілелер бойынша толтырылады; </w:t>
      </w:r>
    </w:p>
    <w:bookmarkEnd w:id="748"/>
    <w:bookmarkStart w:name="z1845" w:id="749"/>
    <w:p>
      <w:pPr>
        <w:spacing w:after="0"/>
        <w:ind w:left="0"/>
        <w:jc w:val="both"/>
      </w:pPr>
      <w:r>
        <w:rPr>
          <w:rFonts w:ascii="Times New Roman"/>
          <w:b w:val="false"/>
          <w:i w:val="false"/>
          <w:color w:val="000000"/>
          <w:sz w:val="28"/>
        </w:rPr>
        <w:t>
      12) Нысанда сауда-саттықты ұйымдастырушының сауда жүйесінде жасалған Қазақстан Республикасының ұйымдастырылған нарығындағы мәмілелер көрсетілмейді;</w:t>
      </w:r>
    </w:p>
    <w:bookmarkEnd w:id="749"/>
    <w:bookmarkStart w:name="z1846" w:id="750"/>
    <w:p>
      <w:pPr>
        <w:spacing w:after="0"/>
        <w:ind w:left="0"/>
        <w:jc w:val="both"/>
      </w:pPr>
      <w:r>
        <w:rPr>
          <w:rFonts w:ascii="Times New Roman"/>
          <w:b w:val="false"/>
          <w:i w:val="false"/>
          <w:color w:val="000000"/>
          <w:sz w:val="28"/>
        </w:rPr>
        <w:t>
      6. 2-кесте бойынша:</w:t>
      </w:r>
    </w:p>
    <w:bookmarkEnd w:id="750"/>
    <w:bookmarkStart w:name="z1847" w:id="751"/>
    <w:p>
      <w:pPr>
        <w:spacing w:after="0"/>
        <w:ind w:left="0"/>
        <w:jc w:val="both"/>
      </w:pPr>
      <w:r>
        <w:rPr>
          <w:rFonts w:ascii="Times New Roman"/>
          <w:b w:val="false"/>
          <w:i w:val="false"/>
          <w:color w:val="000000"/>
          <w:sz w:val="28"/>
        </w:rPr>
        <w:t>
      1) 2-бағанда салым енгізілген жағдайда, инвестициялық портфельді басқарушының банктік шотынан Қазақстан Республикасының Ұлттық Банкіндегі немесе екінші деңгейдегі банктегі банктік шотқа ақша аудару күні не мерзімінен бұрын қайтару күні немесе шарт бұзылған жағдайда ақшаны инвестициялық портфельді басқарушының банктік шотына қайтару күні көрсетіледі;</w:t>
      </w:r>
    </w:p>
    <w:bookmarkEnd w:id="751"/>
    <w:bookmarkStart w:name="z1848" w:id="752"/>
    <w:p>
      <w:pPr>
        <w:spacing w:after="0"/>
        <w:ind w:left="0"/>
        <w:jc w:val="both"/>
      </w:pPr>
      <w:r>
        <w:rPr>
          <w:rFonts w:ascii="Times New Roman"/>
          <w:b w:val="false"/>
          <w:i w:val="false"/>
          <w:color w:val="000000"/>
          <w:sz w:val="28"/>
        </w:rPr>
        <w:t>
      2) 4-бағанда салым бойынша операциялар (салымға ақша салу, салым бойынша сыйақы төлеу, салымды мерзімінен бұрын қайтару немесе банктік салым шартының мерзімі өткеннен кейін салымды қайтару) көрсетіледі;</w:t>
      </w:r>
    </w:p>
    <w:bookmarkEnd w:id="752"/>
    <w:bookmarkStart w:name="z1849" w:id="753"/>
    <w:p>
      <w:pPr>
        <w:spacing w:after="0"/>
        <w:ind w:left="0"/>
        <w:jc w:val="both"/>
      </w:pPr>
      <w:r>
        <w:rPr>
          <w:rFonts w:ascii="Times New Roman"/>
          <w:b w:val="false"/>
          <w:i w:val="false"/>
          <w:color w:val="000000"/>
          <w:sz w:val="28"/>
        </w:rPr>
        <w:t xml:space="preserve">
      3) 5-бағанда шетел валютасына номинирленген салым бойынша операцияның сомасы операция жасалған күні қалыптасқан валютаның нарықтық айырбастау бағамы бойынша көрсетіледі; </w:t>
      </w:r>
    </w:p>
    <w:bookmarkEnd w:id="753"/>
    <w:bookmarkStart w:name="z1850" w:id="754"/>
    <w:p>
      <w:pPr>
        <w:spacing w:after="0"/>
        <w:ind w:left="0"/>
        <w:jc w:val="both"/>
      </w:pPr>
      <w:r>
        <w:rPr>
          <w:rFonts w:ascii="Times New Roman"/>
          <w:b w:val="false"/>
          <w:i w:val="false"/>
          <w:color w:val="000000"/>
          <w:sz w:val="28"/>
        </w:rPr>
        <w:t>
      4) 10-бағанда салым бойынша операцияның қорытындысы бойынша есептелген сыйақы ескеріле отырып, үтірден кейін екі таңбаға дейінгі дәлдікпен салым сомасы көрсетіледі. Шетел валютасындағы салым сомасы операция жасалған күні қалыптасқан валютаның нарықтық айырбастау бағамы бойынша теңгемен көрсетіледі;</w:t>
      </w:r>
    </w:p>
    <w:bookmarkEnd w:id="754"/>
    <w:bookmarkStart w:name="z1851" w:id="755"/>
    <w:p>
      <w:pPr>
        <w:spacing w:after="0"/>
        <w:ind w:left="0"/>
        <w:jc w:val="both"/>
      </w:pPr>
      <w:r>
        <w:rPr>
          <w:rFonts w:ascii="Times New Roman"/>
          <w:b w:val="false"/>
          <w:i w:val="false"/>
          <w:color w:val="000000"/>
          <w:sz w:val="28"/>
        </w:rPr>
        <w:t>
      7. 3-кесте бойынша:</w:t>
      </w:r>
    </w:p>
    <w:bookmarkEnd w:id="755"/>
    <w:bookmarkStart w:name="z1852" w:id="756"/>
    <w:p>
      <w:pPr>
        <w:spacing w:after="0"/>
        <w:ind w:left="0"/>
        <w:jc w:val="both"/>
      </w:pPr>
      <w:r>
        <w:rPr>
          <w:rFonts w:ascii="Times New Roman"/>
          <w:b w:val="false"/>
          <w:i w:val="false"/>
          <w:color w:val="000000"/>
          <w:sz w:val="28"/>
        </w:rPr>
        <w:t>
      1) 2-бағанда мәміле жасалған күн (trade date) көрсетіледі;</w:t>
      </w:r>
    </w:p>
    <w:bookmarkEnd w:id="756"/>
    <w:bookmarkStart w:name="z1853" w:id="757"/>
    <w:p>
      <w:pPr>
        <w:spacing w:after="0"/>
        <w:ind w:left="0"/>
        <w:jc w:val="both"/>
      </w:pPr>
      <w:r>
        <w:rPr>
          <w:rFonts w:ascii="Times New Roman"/>
          <w:b w:val="false"/>
          <w:i w:val="false"/>
          <w:color w:val="000000"/>
          <w:sz w:val="28"/>
        </w:rPr>
        <w:t xml:space="preserve">
      2) 5-бағанда мәміле түрі (сатып алу, сату және басқалары) көрсетіледі; </w:t>
      </w:r>
    </w:p>
    <w:bookmarkEnd w:id="757"/>
    <w:bookmarkStart w:name="z1854" w:id="758"/>
    <w:p>
      <w:pPr>
        <w:spacing w:after="0"/>
        <w:ind w:left="0"/>
        <w:jc w:val="both"/>
      </w:pPr>
      <w:r>
        <w:rPr>
          <w:rFonts w:ascii="Times New Roman"/>
          <w:b w:val="false"/>
          <w:i w:val="false"/>
          <w:color w:val="000000"/>
          <w:sz w:val="28"/>
        </w:rPr>
        <w:t xml:space="preserve">
      3) 6-бағанда металл шот түрлері (аллокирленген металл шот және аллокирленбеген металл шот) көрсетіле отырып, аффинирленген бағалы металдар түрлерінің атауы көрсетіледі; </w:t>
      </w:r>
    </w:p>
    <w:bookmarkEnd w:id="758"/>
    <w:bookmarkStart w:name="z1855" w:id="759"/>
    <w:p>
      <w:pPr>
        <w:spacing w:after="0"/>
        <w:ind w:left="0"/>
        <w:jc w:val="both"/>
      </w:pPr>
      <w:r>
        <w:rPr>
          <w:rFonts w:ascii="Times New Roman"/>
          <w:b w:val="false"/>
          <w:i w:val="false"/>
          <w:color w:val="000000"/>
          <w:sz w:val="28"/>
        </w:rPr>
        <w:t xml:space="preserve">
      4) 8-бағанда валюта кодтары "Валюталарды және қорларды көрсетуге арналған кодтар" ҚР ҰС 07 ISO 4217 Қазақстан Республикасының ұлттық сыныптауышына сәйкес көрсетіледі; </w:t>
      </w:r>
    </w:p>
    <w:bookmarkEnd w:id="759"/>
    <w:bookmarkStart w:name="z1856" w:id="760"/>
    <w:p>
      <w:pPr>
        <w:spacing w:after="0"/>
        <w:ind w:left="0"/>
        <w:jc w:val="both"/>
      </w:pPr>
      <w:r>
        <w:rPr>
          <w:rFonts w:ascii="Times New Roman"/>
          <w:b w:val="false"/>
          <w:i w:val="false"/>
          <w:color w:val="000000"/>
          <w:sz w:val="28"/>
        </w:rPr>
        <w:t xml:space="preserve">
      5) 10-бағанда сома үтірден кейін екі таңбаға дейінгі дәлдікпен көрсетіледі. </w:t>
      </w:r>
    </w:p>
    <w:bookmarkEnd w:id="760"/>
    <w:bookmarkStart w:name="z1857" w:id="761"/>
    <w:p>
      <w:pPr>
        <w:spacing w:after="0"/>
        <w:ind w:left="0"/>
        <w:jc w:val="both"/>
      </w:pPr>
      <w:r>
        <w:rPr>
          <w:rFonts w:ascii="Times New Roman"/>
          <w:b w:val="false"/>
          <w:i w:val="false"/>
          <w:color w:val="000000"/>
          <w:sz w:val="28"/>
        </w:rPr>
        <w:t>
      8. Мәліметтер болмаған жағдайда Нысан толтырылмай ұсынылады.</w:t>
      </w:r>
    </w:p>
    <w:bookmarkEnd w:id="7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7" w:id="762"/>
    <w:p>
      <w:pPr>
        <w:spacing w:after="0"/>
        <w:ind w:left="0"/>
        <w:jc w:val="left"/>
      </w:pPr>
      <w:r>
        <w:rPr>
          <w:rFonts w:ascii="Times New Roman"/>
          <w:b/>
          <w:i w:val="false"/>
          <w:color w:val="000000"/>
        </w:rPr>
        <w:t xml:space="preserve"> Әкімшілік деректерді жинауға арналған нысан</w:t>
      </w:r>
    </w:p>
    <w:bookmarkEnd w:id="762"/>
    <w:p>
      <w:pPr>
        <w:spacing w:after="0"/>
        <w:ind w:left="0"/>
        <w:jc w:val="both"/>
      </w:pPr>
      <w:r>
        <w:rPr>
          <w:rFonts w:ascii="Times New Roman"/>
          <w:b w:val="false"/>
          <w:i w:val="false"/>
          <w:color w:val="ff0000"/>
          <w:sz w:val="28"/>
        </w:rPr>
        <w:t xml:space="preserve">
      Ескерту. 17-қосымша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861" w:id="763"/>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763"/>
    <w:bookmarkStart w:name="z1862" w:id="764"/>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764"/>
    <w:bookmarkStart w:name="z1863" w:id="765"/>
    <w:p>
      <w:pPr>
        <w:spacing w:after="0"/>
        <w:ind w:left="0"/>
        <w:jc w:val="left"/>
      </w:pPr>
      <w:r>
        <w:rPr>
          <w:rFonts w:ascii="Times New Roman"/>
          <w:b/>
          <w:i w:val="false"/>
          <w:color w:val="000000"/>
        </w:rPr>
        <w:t xml:space="preserve"> Клиенттердің активтерін және меншікті активтерді туынды қаржы құралдарына инвестициялау бойынша жасалған мәмілелер туралы есеп</w:t>
      </w:r>
    </w:p>
    <w:bookmarkEnd w:id="765"/>
    <w:bookmarkStart w:name="z1864" w:id="766"/>
    <w:p>
      <w:pPr>
        <w:spacing w:after="0"/>
        <w:ind w:left="0"/>
        <w:jc w:val="both"/>
      </w:pPr>
      <w:r>
        <w:rPr>
          <w:rFonts w:ascii="Times New Roman"/>
          <w:b w:val="false"/>
          <w:i w:val="false"/>
          <w:color w:val="000000"/>
          <w:sz w:val="28"/>
        </w:rPr>
        <w:t>
      Әкімшілік деректер нысанының индексі: 1-RCB_PFI</w:t>
      </w:r>
    </w:p>
    <w:bookmarkEnd w:id="766"/>
    <w:bookmarkStart w:name="z1865" w:id="767"/>
    <w:p>
      <w:pPr>
        <w:spacing w:after="0"/>
        <w:ind w:left="0"/>
        <w:jc w:val="both"/>
      </w:pPr>
      <w:r>
        <w:rPr>
          <w:rFonts w:ascii="Times New Roman"/>
          <w:b w:val="false"/>
          <w:i w:val="false"/>
          <w:color w:val="000000"/>
          <w:sz w:val="28"/>
        </w:rPr>
        <w:t>
      Кезеңділігі: ай сайын</w:t>
      </w:r>
    </w:p>
    <w:bookmarkEnd w:id="767"/>
    <w:bookmarkStart w:name="z1866" w:id="768"/>
    <w:p>
      <w:pPr>
        <w:spacing w:after="0"/>
        <w:ind w:left="0"/>
        <w:jc w:val="both"/>
      </w:pPr>
      <w:r>
        <w:rPr>
          <w:rFonts w:ascii="Times New Roman"/>
          <w:b w:val="false"/>
          <w:i w:val="false"/>
          <w:color w:val="000000"/>
          <w:sz w:val="28"/>
        </w:rPr>
        <w:t>
      Есепті кезеңі: 20___жылғы ____________ жағдай бойынша</w:t>
      </w:r>
    </w:p>
    <w:bookmarkEnd w:id="768"/>
    <w:bookmarkStart w:name="z1867" w:id="769"/>
    <w:p>
      <w:pPr>
        <w:spacing w:after="0"/>
        <w:ind w:left="0"/>
        <w:jc w:val="both"/>
      </w:pPr>
      <w:r>
        <w:rPr>
          <w:rFonts w:ascii="Times New Roman"/>
          <w:b w:val="false"/>
          <w:i w:val="false"/>
          <w:color w:val="000000"/>
          <w:sz w:val="28"/>
        </w:rPr>
        <w:t>
      Ақпарат ұсынатын тұлғалар тобы: инвестициялық портфельді басқарушылар</w:t>
      </w:r>
    </w:p>
    <w:bookmarkEnd w:id="769"/>
    <w:bookmarkStart w:name="z1868" w:id="770"/>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770"/>
    <w:bookmarkStart w:name="z1869" w:id="771"/>
    <w:p>
      <w:pPr>
        <w:spacing w:after="0"/>
        <w:ind w:left="0"/>
        <w:jc w:val="both"/>
      </w:pPr>
      <w:r>
        <w:rPr>
          <w:rFonts w:ascii="Times New Roman"/>
          <w:b w:val="false"/>
          <w:i w:val="false"/>
          <w:color w:val="000000"/>
          <w:sz w:val="28"/>
        </w:rPr>
        <w:t>
      Нысан</w:t>
      </w:r>
    </w:p>
    <w:bookmarkEnd w:id="771"/>
    <w:bookmarkStart w:name="z1870" w:id="772"/>
    <w:p>
      <w:pPr>
        <w:spacing w:after="0"/>
        <w:ind w:left="0"/>
        <w:jc w:val="both"/>
      </w:pPr>
      <w:r>
        <w:rPr>
          <w:rFonts w:ascii="Times New Roman"/>
          <w:b w:val="false"/>
          <w:i w:val="false"/>
          <w:color w:val="000000"/>
          <w:sz w:val="28"/>
        </w:rPr>
        <w:t>
      Кесте. Клиенттердің активтерін және меншікті активтерді туынды қаржы құралдарына инвестициялау бойынша жасалған мәмілелер</w:t>
      </w:r>
    </w:p>
    <w:bookmarkEnd w:id="7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және (немесе) дилердің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есепке қою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есеп айырысу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құралының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сәйкестендіру нөмірі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 активтерінің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1" w:id="773"/>
    <w:p>
      <w:pPr>
        <w:spacing w:after="0"/>
        <w:ind w:left="0"/>
        <w:jc w:val="both"/>
      </w:pPr>
      <w:r>
        <w:rPr>
          <w:rFonts w:ascii="Times New Roman"/>
          <w:b w:val="false"/>
          <w:i w:val="false"/>
          <w:color w:val="000000"/>
          <w:sz w:val="28"/>
        </w:rPr>
        <w:t>
      кестенің жалғасы:</w:t>
      </w:r>
    </w:p>
    <w:bookmarkEnd w:id="7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 және оның рейтингі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және оның рейтингі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шарттарының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саны,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бағасы,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774"/>
          <w:p>
            <w:pPr>
              <w:spacing w:after="20"/>
              <w:ind w:left="20"/>
              <w:jc w:val="both"/>
            </w:pPr>
            <w:r>
              <w:rPr>
                <w:rFonts w:ascii="Times New Roman"/>
                <w:b w:val="false"/>
                <w:i w:val="false"/>
                <w:color w:val="000000"/>
                <w:sz w:val="20"/>
              </w:rPr>
              <w:t>
Мәміле сомасы,</w:t>
            </w:r>
          </w:p>
          <w:bookmarkEnd w:id="774"/>
          <w:p>
            <w:pPr>
              <w:spacing w:after="20"/>
              <w:ind w:left="20"/>
              <w:jc w:val="both"/>
            </w:pPr>
            <w:r>
              <w:rPr>
                <w:rFonts w:ascii="Times New Roman"/>
                <w:b w:val="false"/>
                <w:i w:val="false"/>
                <w:color w:val="000000"/>
                <w:sz w:val="20"/>
              </w:rPr>
              <w:t>
мың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 коды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873" w:id="775"/>
    <w:p>
      <w:pPr>
        <w:spacing w:after="0"/>
        <w:ind w:left="0"/>
        <w:jc w:val="both"/>
      </w:pPr>
      <w:r>
        <w:rPr>
          <w:rFonts w:ascii="Times New Roman"/>
          <w:b w:val="false"/>
          <w:i w:val="false"/>
          <w:color w:val="000000"/>
          <w:sz w:val="28"/>
        </w:rPr>
        <w:t>
      кестенің жалғасы:</w:t>
      </w:r>
    </w:p>
    <w:bookmarkEnd w:id="7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Хеджирлеу объектісі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шешімнің нөмірі мен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күнгі вариациялық маржа,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күнгі бастапқы маржа,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bookmarkStart w:name="z1874" w:id="776"/>
    <w:p>
      <w:pPr>
        <w:spacing w:after="0"/>
        <w:ind w:left="0"/>
        <w:jc w:val="both"/>
      </w:pPr>
      <w:r>
        <w:rPr>
          <w:rFonts w:ascii="Times New Roman"/>
          <w:b w:val="false"/>
          <w:i w:val="false"/>
          <w:color w:val="000000"/>
          <w:sz w:val="28"/>
        </w:rPr>
        <w:t xml:space="preserve">
      Атауы ______________________________________ </w:t>
      </w:r>
    </w:p>
    <w:bookmarkEnd w:id="776"/>
    <w:bookmarkStart w:name="z1875" w:id="777"/>
    <w:p>
      <w:pPr>
        <w:spacing w:after="0"/>
        <w:ind w:left="0"/>
        <w:jc w:val="both"/>
      </w:pPr>
      <w:r>
        <w:rPr>
          <w:rFonts w:ascii="Times New Roman"/>
          <w:b w:val="false"/>
          <w:i w:val="false"/>
          <w:color w:val="000000"/>
          <w:sz w:val="28"/>
        </w:rPr>
        <w:t xml:space="preserve">
      Мекенжайы __________________________________________________________ </w:t>
      </w:r>
    </w:p>
    <w:bookmarkEnd w:id="777"/>
    <w:bookmarkStart w:name="z1876" w:id="778"/>
    <w:p>
      <w:pPr>
        <w:spacing w:after="0"/>
        <w:ind w:left="0"/>
        <w:jc w:val="both"/>
      </w:pPr>
      <w:r>
        <w:rPr>
          <w:rFonts w:ascii="Times New Roman"/>
          <w:b w:val="false"/>
          <w:i w:val="false"/>
          <w:color w:val="000000"/>
          <w:sz w:val="28"/>
        </w:rPr>
        <w:t xml:space="preserve">
      Телефоны ________________________________________ </w:t>
      </w:r>
    </w:p>
    <w:bookmarkEnd w:id="778"/>
    <w:bookmarkStart w:name="z1877" w:id="779"/>
    <w:p>
      <w:pPr>
        <w:spacing w:after="0"/>
        <w:ind w:left="0"/>
        <w:jc w:val="both"/>
      </w:pPr>
      <w:r>
        <w:rPr>
          <w:rFonts w:ascii="Times New Roman"/>
          <w:b w:val="false"/>
          <w:i w:val="false"/>
          <w:color w:val="000000"/>
          <w:sz w:val="28"/>
        </w:rPr>
        <w:t xml:space="preserve">
      Электрондық пошта мекенжайы _________________________ </w:t>
      </w:r>
    </w:p>
    <w:bookmarkEnd w:id="779"/>
    <w:bookmarkStart w:name="z1878" w:id="780"/>
    <w:p>
      <w:pPr>
        <w:spacing w:after="0"/>
        <w:ind w:left="0"/>
        <w:jc w:val="both"/>
      </w:pPr>
      <w:r>
        <w:rPr>
          <w:rFonts w:ascii="Times New Roman"/>
          <w:b w:val="false"/>
          <w:i w:val="false"/>
          <w:color w:val="000000"/>
          <w:sz w:val="28"/>
        </w:rPr>
        <w:t xml:space="preserve">
      Орындаушы ______________________________________             ______________ </w:t>
      </w:r>
    </w:p>
    <w:bookmarkEnd w:id="780"/>
    <w:bookmarkStart w:name="z1879" w:id="781"/>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781"/>
    <w:bookmarkStart w:name="z1880" w:id="782"/>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782"/>
    <w:bookmarkStart w:name="z1881" w:id="783"/>
    <w:p>
      <w:pPr>
        <w:spacing w:after="0"/>
        <w:ind w:left="0"/>
        <w:jc w:val="both"/>
      </w:pPr>
      <w:r>
        <w:rPr>
          <w:rFonts w:ascii="Times New Roman"/>
          <w:b w:val="false"/>
          <w:i w:val="false"/>
          <w:color w:val="000000"/>
          <w:sz w:val="28"/>
        </w:rPr>
        <w:t xml:space="preserve">
      _______________________________________                         _____________ </w:t>
      </w:r>
    </w:p>
    <w:bookmarkEnd w:id="783"/>
    <w:bookmarkStart w:name="z1882" w:id="784"/>
    <w:p>
      <w:pPr>
        <w:spacing w:after="0"/>
        <w:ind w:left="0"/>
        <w:jc w:val="both"/>
      </w:pPr>
      <w:r>
        <w:rPr>
          <w:rFonts w:ascii="Times New Roman"/>
          <w:b w:val="false"/>
          <w:i w:val="false"/>
          <w:color w:val="000000"/>
          <w:sz w:val="28"/>
        </w:rPr>
        <w:t>
      тегі, аты және әкесінің аты (ол бар болса)                               қолы</w:t>
      </w:r>
    </w:p>
    <w:bookmarkEnd w:id="784"/>
    <w:bookmarkStart w:name="z1883" w:id="785"/>
    <w:p>
      <w:pPr>
        <w:spacing w:after="0"/>
        <w:ind w:left="0"/>
        <w:jc w:val="both"/>
      </w:pPr>
      <w:r>
        <w:rPr>
          <w:rFonts w:ascii="Times New Roman"/>
          <w:b w:val="false"/>
          <w:i w:val="false"/>
          <w:color w:val="000000"/>
          <w:sz w:val="28"/>
        </w:rPr>
        <w:t>
      Күні 20__ жылғы "____" ______________</w:t>
      </w:r>
    </w:p>
    <w:bookmarkEnd w:id="7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Клиенттердің активтерін </w:t>
            </w:r>
            <w:r>
              <w:br/>
            </w:r>
            <w:r>
              <w:rPr>
                <w:rFonts w:ascii="Times New Roman"/>
                <w:b w:val="false"/>
                <w:i w:val="false"/>
                <w:color w:val="000000"/>
                <w:sz w:val="20"/>
              </w:rPr>
              <w:t xml:space="preserve">және меншікті активтерді </w:t>
            </w:r>
            <w:r>
              <w:br/>
            </w:r>
            <w:r>
              <w:rPr>
                <w:rFonts w:ascii="Times New Roman"/>
                <w:b w:val="false"/>
                <w:i w:val="false"/>
                <w:color w:val="000000"/>
                <w:sz w:val="20"/>
              </w:rPr>
              <w:t xml:space="preserve">туынды қаржы құралдарына </w:t>
            </w:r>
            <w:r>
              <w:br/>
            </w:r>
            <w:r>
              <w:rPr>
                <w:rFonts w:ascii="Times New Roman"/>
                <w:b w:val="false"/>
                <w:i w:val="false"/>
                <w:color w:val="000000"/>
                <w:sz w:val="20"/>
              </w:rPr>
              <w:t xml:space="preserve">инвестициялау бойынша </w:t>
            </w:r>
            <w:r>
              <w:br/>
            </w:r>
            <w:r>
              <w:rPr>
                <w:rFonts w:ascii="Times New Roman"/>
                <w:b w:val="false"/>
                <w:i w:val="false"/>
                <w:color w:val="000000"/>
                <w:sz w:val="20"/>
              </w:rPr>
              <w:t xml:space="preserve">жасалған мәмілелер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885" w:id="786"/>
    <w:p>
      <w:pPr>
        <w:spacing w:after="0"/>
        <w:ind w:left="0"/>
        <w:jc w:val="left"/>
      </w:pPr>
      <w:r>
        <w:rPr>
          <w:rFonts w:ascii="Times New Roman"/>
          <w:b/>
          <w:i w:val="false"/>
          <w:color w:val="000000"/>
        </w:rPr>
        <w:t xml:space="preserve"> "Клиенттердің активтерін және меншікті активтерді туынды қаржы құралдарына инвестициялау бойынша жасалған мәмілелер туралы есеп" (индексі – 1-RCB_PFI, кезеңділігі: ай сайын) әкімшілік деректер нысанын толтыру бойынша түсіндірме</w:t>
      </w:r>
    </w:p>
    <w:bookmarkEnd w:id="786"/>
    <w:bookmarkStart w:name="z1886" w:id="787"/>
    <w:p>
      <w:pPr>
        <w:spacing w:after="0"/>
        <w:ind w:left="0"/>
        <w:jc w:val="left"/>
      </w:pPr>
      <w:r>
        <w:rPr>
          <w:rFonts w:ascii="Times New Roman"/>
          <w:b/>
          <w:i w:val="false"/>
          <w:color w:val="000000"/>
        </w:rPr>
        <w:t xml:space="preserve"> 1-тарау. Жалпы ережелер</w:t>
      </w:r>
    </w:p>
    <w:bookmarkEnd w:id="787"/>
    <w:bookmarkStart w:name="z1887" w:id="788"/>
    <w:p>
      <w:pPr>
        <w:spacing w:after="0"/>
        <w:ind w:left="0"/>
        <w:jc w:val="both"/>
      </w:pPr>
      <w:r>
        <w:rPr>
          <w:rFonts w:ascii="Times New Roman"/>
          <w:b w:val="false"/>
          <w:i w:val="false"/>
          <w:color w:val="000000"/>
          <w:sz w:val="28"/>
        </w:rPr>
        <w:t xml:space="preserve">
      1. Осы түсіндірмеде "Клиенттердің активтерін және меншікті активтерді туынды қаржы құралдарына инвестициялау бойынша жасалған мәмілелер туралы есеп" әкімшілік деректер нысанын (бұдан әрі – Нысан) толтыру бойынша бірыңғай талаптар айқындалады. </w:t>
      </w:r>
    </w:p>
    <w:bookmarkEnd w:id="788"/>
    <w:bookmarkStart w:name="z1888" w:id="78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789"/>
    <w:bookmarkStart w:name="z1889" w:id="790"/>
    <w:p>
      <w:pPr>
        <w:spacing w:after="0"/>
        <w:ind w:left="0"/>
        <w:jc w:val="both"/>
      </w:pPr>
      <w:r>
        <w:rPr>
          <w:rFonts w:ascii="Times New Roman"/>
          <w:b w:val="false"/>
          <w:i w:val="false"/>
          <w:color w:val="000000"/>
          <w:sz w:val="28"/>
        </w:rPr>
        <w:t xml:space="preserve">
      3. Нысанды инвестициялық портфельді басқарушы ай сайын жасайды. Нысандағы деректер теңгемен толтырылады. </w:t>
      </w:r>
    </w:p>
    <w:bookmarkEnd w:id="790"/>
    <w:bookmarkStart w:name="z1890" w:id="791"/>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791"/>
    <w:bookmarkStart w:name="z1891" w:id="792"/>
    <w:p>
      <w:pPr>
        <w:spacing w:after="0"/>
        <w:ind w:left="0"/>
        <w:jc w:val="left"/>
      </w:pPr>
      <w:r>
        <w:rPr>
          <w:rFonts w:ascii="Times New Roman"/>
          <w:b/>
          <w:i w:val="false"/>
          <w:color w:val="000000"/>
        </w:rPr>
        <w:t xml:space="preserve"> 2-тарау. Нысанды толтыру бойынша түсіндірме</w:t>
      </w:r>
    </w:p>
    <w:bookmarkEnd w:id="792"/>
    <w:bookmarkStart w:name="z1892" w:id="793"/>
    <w:p>
      <w:pPr>
        <w:spacing w:after="0"/>
        <w:ind w:left="0"/>
        <w:jc w:val="both"/>
      </w:pPr>
      <w:r>
        <w:rPr>
          <w:rFonts w:ascii="Times New Roman"/>
          <w:b w:val="false"/>
          <w:i w:val="false"/>
          <w:color w:val="000000"/>
          <w:sz w:val="28"/>
        </w:rPr>
        <w:t>
       5. 3-бағанда мәміле жасау күні "жылы.күні.айы" форматында көрсетіледі.</w:t>
      </w:r>
    </w:p>
    <w:bookmarkEnd w:id="793"/>
    <w:bookmarkStart w:name="z1893" w:id="794"/>
    <w:p>
      <w:pPr>
        <w:spacing w:after="0"/>
        <w:ind w:left="0"/>
        <w:jc w:val="both"/>
      </w:pPr>
      <w:r>
        <w:rPr>
          <w:rFonts w:ascii="Times New Roman"/>
          <w:b w:val="false"/>
          <w:i w:val="false"/>
          <w:color w:val="000000"/>
          <w:sz w:val="28"/>
        </w:rPr>
        <w:t>
      6. 5-бағанда есепке қою күні бухгалтерлік есепте бастапқы тану күніне "жылы.күні.айы" форматында көрсетіледі.</w:t>
      </w:r>
    </w:p>
    <w:bookmarkEnd w:id="794"/>
    <w:bookmarkStart w:name="z1894" w:id="795"/>
    <w:p>
      <w:pPr>
        <w:spacing w:after="0"/>
        <w:ind w:left="0"/>
        <w:jc w:val="both"/>
      </w:pPr>
      <w:r>
        <w:rPr>
          <w:rFonts w:ascii="Times New Roman"/>
          <w:b w:val="false"/>
          <w:i w:val="false"/>
          <w:color w:val="000000"/>
          <w:sz w:val="28"/>
        </w:rPr>
        <w:t>
      7. 6-бағанда мәміле бойынша есеп айырысу күні "жылы.күні.айы" форматында көрсетіледі.</w:t>
      </w:r>
    </w:p>
    <w:bookmarkEnd w:id="795"/>
    <w:bookmarkStart w:name="z1895" w:id="796"/>
    <w:p>
      <w:pPr>
        <w:spacing w:after="0"/>
        <w:ind w:left="0"/>
        <w:jc w:val="both"/>
      </w:pPr>
      <w:r>
        <w:rPr>
          <w:rFonts w:ascii="Times New Roman"/>
          <w:b w:val="false"/>
          <w:i w:val="false"/>
          <w:color w:val="000000"/>
          <w:sz w:val="28"/>
        </w:rPr>
        <w:t xml:space="preserve">
      8. 7-бағанда туынды қаржы құралының түрі (опцион, фьючерс, форвард, своп және басқа туынды қаржы құралдары) көрсетіледі. </w:t>
      </w:r>
    </w:p>
    <w:bookmarkEnd w:id="796"/>
    <w:bookmarkStart w:name="z1896" w:id="797"/>
    <w:p>
      <w:pPr>
        <w:spacing w:after="0"/>
        <w:ind w:left="0"/>
        <w:jc w:val="both"/>
      </w:pPr>
      <w:r>
        <w:rPr>
          <w:rFonts w:ascii="Times New Roman"/>
          <w:b w:val="false"/>
          <w:i w:val="false"/>
          <w:color w:val="000000"/>
          <w:sz w:val="28"/>
        </w:rPr>
        <w:t>
      9. 8-бағанда егер туынды қаржы құралының базалық активі бағалы қағаз болған жағдайда, бағалы қағаздың ұлттық сәйкестендіру нөмірі (ҰСН) немесе халықаралық сәйкестендіру нөмірі (ISIN коды) немесе басқа сәйкестендіргіші көрсетіледі.</w:t>
      </w:r>
    </w:p>
    <w:bookmarkEnd w:id="797"/>
    <w:bookmarkStart w:name="z1897" w:id="798"/>
    <w:p>
      <w:pPr>
        <w:spacing w:after="0"/>
        <w:ind w:left="0"/>
        <w:jc w:val="both"/>
      </w:pPr>
      <w:r>
        <w:rPr>
          <w:rFonts w:ascii="Times New Roman"/>
          <w:b w:val="false"/>
          <w:i w:val="false"/>
          <w:color w:val="000000"/>
          <w:sz w:val="28"/>
        </w:rPr>
        <w:t>
      10. 9-бағанда мәміле сауда жүйесінде жасалған сауда-саттықты ұйымдастырушының атауы және оның резиденттік елі "қор биржасының атауы (елі)" форматында не мәміленің қор биржасында "ұйымдастырылмаған нарық" форматында жасалмағаны көрсетіледі.</w:t>
      </w:r>
    </w:p>
    <w:bookmarkEnd w:id="798"/>
    <w:bookmarkStart w:name="z1898" w:id="799"/>
    <w:p>
      <w:pPr>
        <w:spacing w:after="0"/>
        <w:ind w:left="0"/>
        <w:jc w:val="both"/>
      </w:pPr>
      <w:r>
        <w:rPr>
          <w:rFonts w:ascii="Times New Roman"/>
          <w:b w:val="false"/>
          <w:i w:val="false"/>
          <w:color w:val="000000"/>
          <w:sz w:val="28"/>
        </w:rPr>
        <w:t>
      11. 10-бағанда туынды қаржы құралының базалық активі (бағалы қағаздың және оның эмитентінің атауы, валютасы, сыйақы мөлшерлемесі, тауар және басқа да базалық активтер) және "базалық актив (рейтинг) (рейтингілік агенттік)" форматында рейтингтік агенттік берген (бар болса) мәміле жасалған күнгі базалық активтің рейтингі көрсетіледі. Егер базалық активте рейтингтер болмаса, онда базалық актив көрсетіледі және "базалық актив (рейтингі жоқ)" форматында рейтингтің жоқ екені көрсетіледі.</w:t>
      </w:r>
    </w:p>
    <w:bookmarkEnd w:id="799"/>
    <w:bookmarkStart w:name="z1899" w:id="800"/>
    <w:p>
      <w:pPr>
        <w:spacing w:after="0"/>
        <w:ind w:left="0"/>
        <w:jc w:val="both"/>
      </w:pPr>
      <w:r>
        <w:rPr>
          <w:rFonts w:ascii="Times New Roman"/>
          <w:b w:val="false"/>
          <w:i w:val="false"/>
          <w:color w:val="000000"/>
          <w:sz w:val="28"/>
        </w:rPr>
        <w:t>
      12. 11-бағанда егер мәміле қор биржасында жасалмаған жағдайда, контрагент, оның резиденттік елі, сондай-ақ осы контрагентке "контрагент/ел/рейтинг (рейтингілік агенттік)" форматында берілген мәміле жасалған күнгі рейтинг көрсетіледі. Контрагентте рейтинг болмаған жағдайда, ақпарат "контрагент/ел/рейтингі жоқ" форматында көрсетіледі.</w:t>
      </w:r>
    </w:p>
    <w:bookmarkEnd w:id="800"/>
    <w:bookmarkStart w:name="z1900" w:id="801"/>
    <w:p>
      <w:pPr>
        <w:spacing w:after="0"/>
        <w:ind w:left="0"/>
        <w:jc w:val="both"/>
      </w:pPr>
      <w:r>
        <w:rPr>
          <w:rFonts w:ascii="Times New Roman"/>
          <w:b w:val="false"/>
          <w:i w:val="false"/>
          <w:color w:val="000000"/>
          <w:sz w:val="28"/>
        </w:rPr>
        <w:t>
      13. 12-бағанда мәміле түрі (сатып алу, сату және басқалары) көрсетіледі.</w:t>
      </w:r>
    </w:p>
    <w:bookmarkEnd w:id="801"/>
    <w:bookmarkStart w:name="z1901" w:id="802"/>
    <w:p>
      <w:pPr>
        <w:spacing w:after="0"/>
        <w:ind w:left="0"/>
        <w:jc w:val="both"/>
      </w:pPr>
      <w:r>
        <w:rPr>
          <w:rFonts w:ascii="Times New Roman"/>
          <w:b w:val="false"/>
          <w:i w:val="false"/>
          <w:color w:val="000000"/>
          <w:sz w:val="28"/>
        </w:rPr>
        <w:t>
      14. 17-бағанда егер мәміле хеджирлеу мақсатында жасалса, "иә" деген сөз және хеджирлеу объектісінің деректемелері (бағалы қағаздың ұлттық сәйкестендіру нөмірі (ҰСН) немесе халықаралық сәйкестендіру нөмірі (ISIN коды) немесе басқа сәйкестендіргіші, саны, құны, мөлшері, валютасы) "иә-хеджирлеу объектісінің деректемелері" форматында көрсетіледі. Егер мәміле хеджирлеу мақсатында жасалмаса "жоқ" деген сөз көрсетіледі.</w:t>
      </w:r>
    </w:p>
    <w:bookmarkEnd w:id="802"/>
    <w:bookmarkStart w:name="z1902" w:id="803"/>
    <w:p>
      <w:pPr>
        <w:spacing w:after="0"/>
        <w:ind w:left="0"/>
        <w:jc w:val="both"/>
      </w:pPr>
      <w:r>
        <w:rPr>
          <w:rFonts w:ascii="Times New Roman"/>
          <w:b w:val="false"/>
          <w:i w:val="false"/>
          <w:color w:val="000000"/>
          <w:sz w:val="28"/>
        </w:rPr>
        <w:t>
      15. 18-бағанда инвестициялық комитеттің мәміле жасау туралы инвестициялық шешімді қабылдаған күні және нөмірі көрсетіледі.</w:t>
      </w:r>
    </w:p>
    <w:bookmarkEnd w:id="803"/>
    <w:bookmarkStart w:name="z1903" w:id="804"/>
    <w:p>
      <w:pPr>
        <w:spacing w:after="0"/>
        <w:ind w:left="0"/>
        <w:jc w:val="both"/>
      </w:pPr>
      <w:r>
        <w:rPr>
          <w:rFonts w:ascii="Times New Roman"/>
          <w:b w:val="false"/>
          <w:i w:val="false"/>
          <w:color w:val="000000"/>
          <w:sz w:val="28"/>
        </w:rPr>
        <w:t>
      16. 19-бағанда бар болса вариациялық маржа – қор биржасы есептейтін және мерзімді келісімшарттың белгіленген бағасының өзгеруі ескерілетін сауда-саттыққа қатысушы міндеттемелерінің өзгеруінің ақшалай көрінісі көрсетіледі.</w:t>
      </w:r>
    </w:p>
    <w:bookmarkEnd w:id="804"/>
    <w:bookmarkStart w:name="z1904" w:id="805"/>
    <w:p>
      <w:pPr>
        <w:spacing w:after="0"/>
        <w:ind w:left="0"/>
        <w:jc w:val="both"/>
      </w:pPr>
      <w:r>
        <w:rPr>
          <w:rFonts w:ascii="Times New Roman"/>
          <w:b w:val="false"/>
          <w:i w:val="false"/>
          <w:color w:val="000000"/>
          <w:sz w:val="28"/>
        </w:rPr>
        <w:t>
      17. 20-бағанда бар болса бастапқы маржа – қор биржасы айқындайтын, клиент әрбір ашық позиция үшін енгізуі тиіс базалық активтің жиынтық нарықтық құнының үлесі көрсетіледі.</w:t>
      </w:r>
    </w:p>
    <w:bookmarkEnd w:id="805"/>
    <w:bookmarkStart w:name="z1905" w:id="806"/>
    <w:p>
      <w:pPr>
        <w:spacing w:after="0"/>
        <w:ind w:left="0"/>
        <w:jc w:val="both"/>
      </w:pPr>
      <w:r>
        <w:rPr>
          <w:rFonts w:ascii="Times New Roman"/>
          <w:b w:val="false"/>
          <w:i w:val="false"/>
          <w:color w:val="000000"/>
          <w:sz w:val="28"/>
        </w:rPr>
        <w:t>
      18. 21-бағанда Т+0 немесе Т+n форматында сауда-саттық режимі көрсетіледі не қор биржасының қағидаларында көзделген сауда-саттықтың басқа режимі сипатталады.</w:t>
      </w:r>
    </w:p>
    <w:bookmarkEnd w:id="806"/>
    <w:bookmarkStart w:name="z1906" w:id="807"/>
    <w:p>
      <w:pPr>
        <w:spacing w:after="0"/>
        <w:ind w:left="0"/>
        <w:jc w:val="both"/>
      </w:pPr>
      <w:r>
        <w:rPr>
          <w:rFonts w:ascii="Times New Roman"/>
          <w:b w:val="false"/>
          <w:i w:val="false"/>
          <w:color w:val="000000"/>
          <w:sz w:val="28"/>
        </w:rPr>
        <w:t>
      19. 22-бағанда мәміле тараптарында талаптар мен міндеттемелердің туындау жағдайлары көрсетіледі.</w:t>
      </w:r>
    </w:p>
    <w:bookmarkEnd w:id="807"/>
    <w:bookmarkStart w:name="z1907" w:id="808"/>
    <w:p>
      <w:pPr>
        <w:spacing w:after="0"/>
        <w:ind w:left="0"/>
        <w:jc w:val="both"/>
      </w:pPr>
      <w:r>
        <w:rPr>
          <w:rFonts w:ascii="Times New Roman"/>
          <w:b w:val="false"/>
          <w:i w:val="false"/>
          <w:color w:val="000000"/>
          <w:sz w:val="28"/>
        </w:rPr>
        <w:t>
      20. Мәміле тараптарының бір уақытта екі операцияны (ашу және жабу) жасауын көздейтін мәмілелерді жасау кезінде Нысанда әрбір операция жөніндегі ақпарат көрсетіледі.</w:t>
      </w:r>
    </w:p>
    <w:bookmarkEnd w:id="808"/>
    <w:bookmarkStart w:name="z1908" w:id="809"/>
    <w:p>
      <w:pPr>
        <w:spacing w:after="0"/>
        <w:ind w:left="0"/>
        <w:jc w:val="both"/>
      </w:pPr>
      <w:r>
        <w:rPr>
          <w:rFonts w:ascii="Times New Roman"/>
          <w:b w:val="false"/>
          <w:i w:val="false"/>
          <w:color w:val="000000"/>
          <w:sz w:val="28"/>
        </w:rPr>
        <w:t>
      21. Мәліметтер болмаған жағдайда Нысан толтырылмай ұсынылады.</w:t>
      </w:r>
    </w:p>
    <w:bookmarkEnd w:id="8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4" w:id="810"/>
    <w:p>
      <w:pPr>
        <w:spacing w:after="0"/>
        <w:ind w:left="0"/>
        <w:jc w:val="left"/>
      </w:pPr>
      <w:r>
        <w:rPr>
          <w:rFonts w:ascii="Times New Roman"/>
          <w:b/>
          <w:i w:val="false"/>
          <w:color w:val="000000"/>
        </w:rPr>
        <w:t xml:space="preserve"> Әкімшілік деректерді жинауға арналған нысан</w:t>
      </w:r>
    </w:p>
    <w:bookmarkEnd w:id="810"/>
    <w:p>
      <w:pPr>
        <w:spacing w:after="0"/>
        <w:ind w:left="0"/>
        <w:jc w:val="both"/>
      </w:pPr>
      <w:r>
        <w:rPr>
          <w:rFonts w:ascii="Times New Roman"/>
          <w:b w:val="false"/>
          <w:i w:val="false"/>
          <w:color w:val="ff0000"/>
          <w:sz w:val="28"/>
        </w:rPr>
        <w:t xml:space="preserve">
      Ескерту. 18-қосымша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912" w:id="811"/>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811"/>
    <w:bookmarkStart w:name="z1913" w:id="812"/>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812"/>
    <w:bookmarkStart w:name="z1914" w:id="813"/>
    <w:p>
      <w:pPr>
        <w:spacing w:after="0"/>
        <w:ind w:left="0"/>
        <w:jc w:val="left"/>
      </w:pPr>
      <w:r>
        <w:rPr>
          <w:rFonts w:ascii="Times New Roman"/>
          <w:b/>
          <w:i w:val="false"/>
          <w:color w:val="000000"/>
        </w:rPr>
        <w:t xml:space="preserve"> Клиенттердің активтерін және меншікті активтерді инвестициялау бойынша үлестес тұлғалармен жасалған мәмілелер туралы есеп </w:t>
      </w:r>
    </w:p>
    <w:bookmarkEnd w:id="813"/>
    <w:bookmarkStart w:name="z1915" w:id="814"/>
    <w:p>
      <w:pPr>
        <w:spacing w:after="0"/>
        <w:ind w:left="0"/>
        <w:jc w:val="both"/>
      </w:pPr>
      <w:r>
        <w:rPr>
          <w:rFonts w:ascii="Times New Roman"/>
          <w:b w:val="false"/>
          <w:i w:val="false"/>
          <w:color w:val="000000"/>
          <w:sz w:val="28"/>
        </w:rPr>
        <w:t>
      Әкімшілік деректер нысанының индексі: 1-RCB_AFL</w:t>
      </w:r>
    </w:p>
    <w:bookmarkEnd w:id="814"/>
    <w:bookmarkStart w:name="z1916" w:id="815"/>
    <w:p>
      <w:pPr>
        <w:spacing w:after="0"/>
        <w:ind w:left="0"/>
        <w:jc w:val="both"/>
      </w:pPr>
      <w:r>
        <w:rPr>
          <w:rFonts w:ascii="Times New Roman"/>
          <w:b w:val="false"/>
          <w:i w:val="false"/>
          <w:color w:val="000000"/>
          <w:sz w:val="28"/>
        </w:rPr>
        <w:t>
      Кезеңділігі: ай сайын</w:t>
      </w:r>
    </w:p>
    <w:bookmarkEnd w:id="815"/>
    <w:bookmarkStart w:name="z1917" w:id="816"/>
    <w:p>
      <w:pPr>
        <w:spacing w:after="0"/>
        <w:ind w:left="0"/>
        <w:jc w:val="both"/>
      </w:pPr>
      <w:r>
        <w:rPr>
          <w:rFonts w:ascii="Times New Roman"/>
          <w:b w:val="false"/>
          <w:i w:val="false"/>
          <w:color w:val="000000"/>
          <w:sz w:val="28"/>
        </w:rPr>
        <w:t>
      Есепті кезеңі: 20___жылғы ____________ жағдай бойынша</w:t>
      </w:r>
    </w:p>
    <w:bookmarkEnd w:id="816"/>
    <w:bookmarkStart w:name="z1918" w:id="817"/>
    <w:p>
      <w:pPr>
        <w:spacing w:after="0"/>
        <w:ind w:left="0"/>
        <w:jc w:val="both"/>
      </w:pPr>
      <w:r>
        <w:rPr>
          <w:rFonts w:ascii="Times New Roman"/>
          <w:b w:val="false"/>
          <w:i w:val="false"/>
          <w:color w:val="000000"/>
          <w:sz w:val="28"/>
        </w:rPr>
        <w:t>
      Ақпарат ұсынатын тұлғалар тобы: инвестициялық портфельді басқарушылар</w:t>
      </w:r>
    </w:p>
    <w:bookmarkEnd w:id="817"/>
    <w:bookmarkStart w:name="z1919" w:id="818"/>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818"/>
    <w:bookmarkStart w:name="z1920" w:id="819"/>
    <w:p>
      <w:pPr>
        <w:spacing w:after="0"/>
        <w:ind w:left="0"/>
        <w:jc w:val="both"/>
      </w:pPr>
      <w:r>
        <w:rPr>
          <w:rFonts w:ascii="Times New Roman"/>
          <w:b w:val="false"/>
          <w:i w:val="false"/>
          <w:color w:val="000000"/>
          <w:sz w:val="28"/>
        </w:rPr>
        <w:t>
      Нысан</w:t>
      </w:r>
    </w:p>
    <w:bookmarkEnd w:id="819"/>
    <w:bookmarkStart w:name="z1921" w:id="820"/>
    <w:p>
      <w:pPr>
        <w:spacing w:after="0"/>
        <w:ind w:left="0"/>
        <w:jc w:val="both"/>
      </w:pPr>
      <w:r>
        <w:rPr>
          <w:rFonts w:ascii="Times New Roman"/>
          <w:b w:val="false"/>
          <w:i w:val="false"/>
          <w:color w:val="000000"/>
          <w:sz w:val="28"/>
        </w:rPr>
        <w:t>
      Кесте. Клиенттердің активтерін және меншікті активтерді инвестициялау бойынша үлестес тұлғалармен жасалған мәмілелер</w:t>
      </w:r>
    </w:p>
    <w:bookmarkEnd w:id="820"/>
    <w:bookmarkStart w:name="z1922" w:id="821"/>
    <w:p>
      <w:pPr>
        <w:spacing w:after="0"/>
        <w:ind w:left="0"/>
        <w:jc w:val="both"/>
      </w:pPr>
      <w:r>
        <w:rPr>
          <w:rFonts w:ascii="Times New Roman"/>
          <w:b w:val="false"/>
          <w:i w:val="false"/>
          <w:color w:val="000000"/>
          <w:sz w:val="28"/>
        </w:rPr>
        <w:t>
      (теңгемен)</w:t>
      </w:r>
    </w:p>
    <w:bookmarkEnd w:id="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түрі, клиенттің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үлестес болу белгісі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есеп айырысудың белгіленген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есеп айырысудың нақты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контрәріптестің атауы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 активтерінің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қызметті тұтынатын клиенттер активтерінің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3" w:id="822"/>
    <w:p>
      <w:pPr>
        <w:spacing w:after="0"/>
        <w:ind w:left="0"/>
        <w:jc w:val="both"/>
      </w:pPr>
      <w:r>
        <w:rPr>
          <w:rFonts w:ascii="Times New Roman"/>
          <w:b w:val="false"/>
          <w:i w:val="false"/>
          <w:color w:val="000000"/>
          <w:sz w:val="28"/>
        </w:rPr>
        <w:t>
      кестенің жалғасы:</w:t>
      </w:r>
    </w:p>
    <w:bookmarkEnd w:id="8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Контрәріптестің үлестес болу белгісі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түрі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 шығарған (ұсынған) эмитенттің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Біреуінің бағасы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салымы шартының аяқталу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924" w:id="823"/>
    <w:p>
      <w:pPr>
        <w:spacing w:after="0"/>
        <w:ind w:left="0"/>
        <w:jc w:val="both"/>
      </w:pPr>
      <w:r>
        <w:rPr>
          <w:rFonts w:ascii="Times New Roman"/>
          <w:b w:val="false"/>
          <w:i w:val="false"/>
          <w:color w:val="000000"/>
          <w:sz w:val="28"/>
        </w:rPr>
        <w:t xml:space="preserve">
      Атауы ______________________________________ </w:t>
      </w:r>
    </w:p>
    <w:bookmarkEnd w:id="823"/>
    <w:bookmarkStart w:name="z1925" w:id="824"/>
    <w:p>
      <w:pPr>
        <w:spacing w:after="0"/>
        <w:ind w:left="0"/>
        <w:jc w:val="both"/>
      </w:pPr>
      <w:r>
        <w:rPr>
          <w:rFonts w:ascii="Times New Roman"/>
          <w:b w:val="false"/>
          <w:i w:val="false"/>
          <w:color w:val="000000"/>
          <w:sz w:val="28"/>
        </w:rPr>
        <w:t xml:space="preserve">
      Мекенжайы __________________________________________________________ </w:t>
      </w:r>
    </w:p>
    <w:bookmarkEnd w:id="824"/>
    <w:bookmarkStart w:name="z1926" w:id="825"/>
    <w:p>
      <w:pPr>
        <w:spacing w:after="0"/>
        <w:ind w:left="0"/>
        <w:jc w:val="both"/>
      </w:pPr>
      <w:r>
        <w:rPr>
          <w:rFonts w:ascii="Times New Roman"/>
          <w:b w:val="false"/>
          <w:i w:val="false"/>
          <w:color w:val="000000"/>
          <w:sz w:val="28"/>
        </w:rPr>
        <w:t xml:space="preserve">
      Телефоны ________________________________________ </w:t>
      </w:r>
    </w:p>
    <w:bookmarkEnd w:id="825"/>
    <w:bookmarkStart w:name="z1927" w:id="826"/>
    <w:p>
      <w:pPr>
        <w:spacing w:after="0"/>
        <w:ind w:left="0"/>
        <w:jc w:val="both"/>
      </w:pPr>
      <w:r>
        <w:rPr>
          <w:rFonts w:ascii="Times New Roman"/>
          <w:b w:val="false"/>
          <w:i w:val="false"/>
          <w:color w:val="000000"/>
          <w:sz w:val="28"/>
        </w:rPr>
        <w:t xml:space="preserve">
      Электрондық пошта мекенжайы _________________________ </w:t>
      </w:r>
    </w:p>
    <w:bookmarkEnd w:id="826"/>
    <w:bookmarkStart w:name="z1928" w:id="827"/>
    <w:p>
      <w:pPr>
        <w:spacing w:after="0"/>
        <w:ind w:left="0"/>
        <w:jc w:val="both"/>
      </w:pPr>
      <w:r>
        <w:rPr>
          <w:rFonts w:ascii="Times New Roman"/>
          <w:b w:val="false"/>
          <w:i w:val="false"/>
          <w:color w:val="000000"/>
          <w:sz w:val="28"/>
        </w:rPr>
        <w:t xml:space="preserve">
      Орындаушы ______________________________________             ______________ </w:t>
      </w:r>
    </w:p>
    <w:bookmarkEnd w:id="827"/>
    <w:bookmarkStart w:name="z1929" w:id="828"/>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828"/>
    <w:bookmarkStart w:name="z1930" w:id="829"/>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829"/>
    <w:bookmarkStart w:name="z1931" w:id="830"/>
    <w:p>
      <w:pPr>
        <w:spacing w:after="0"/>
        <w:ind w:left="0"/>
        <w:jc w:val="both"/>
      </w:pPr>
      <w:r>
        <w:rPr>
          <w:rFonts w:ascii="Times New Roman"/>
          <w:b w:val="false"/>
          <w:i w:val="false"/>
          <w:color w:val="000000"/>
          <w:sz w:val="28"/>
        </w:rPr>
        <w:t xml:space="preserve">
      _______________________________________                         _____________ </w:t>
      </w:r>
    </w:p>
    <w:bookmarkEnd w:id="830"/>
    <w:bookmarkStart w:name="z1932" w:id="831"/>
    <w:p>
      <w:pPr>
        <w:spacing w:after="0"/>
        <w:ind w:left="0"/>
        <w:jc w:val="both"/>
      </w:pPr>
      <w:r>
        <w:rPr>
          <w:rFonts w:ascii="Times New Roman"/>
          <w:b w:val="false"/>
          <w:i w:val="false"/>
          <w:color w:val="000000"/>
          <w:sz w:val="28"/>
        </w:rPr>
        <w:t>
      тегі, аты және әкесінің аты (ол бар болса)                               қолы</w:t>
      </w:r>
    </w:p>
    <w:bookmarkEnd w:id="831"/>
    <w:bookmarkStart w:name="z1933" w:id="832"/>
    <w:p>
      <w:pPr>
        <w:spacing w:after="0"/>
        <w:ind w:left="0"/>
        <w:jc w:val="both"/>
      </w:pPr>
      <w:r>
        <w:rPr>
          <w:rFonts w:ascii="Times New Roman"/>
          <w:b w:val="false"/>
          <w:i w:val="false"/>
          <w:color w:val="000000"/>
          <w:sz w:val="28"/>
        </w:rPr>
        <w:t>
      Күні 20__ жылғы "____" ______________</w:t>
      </w:r>
    </w:p>
    <w:bookmarkEnd w:id="8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Клиенттердің активтерін</w:t>
            </w:r>
            <w:r>
              <w:br/>
            </w:r>
            <w:r>
              <w:rPr>
                <w:rFonts w:ascii="Times New Roman"/>
                <w:b w:val="false"/>
                <w:i w:val="false"/>
                <w:color w:val="000000"/>
                <w:sz w:val="20"/>
              </w:rPr>
              <w:t>және меншікті активтерді</w:t>
            </w:r>
            <w:r>
              <w:br/>
            </w:r>
            <w:r>
              <w:rPr>
                <w:rFonts w:ascii="Times New Roman"/>
                <w:b w:val="false"/>
                <w:i w:val="false"/>
                <w:color w:val="000000"/>
                <w:sz w:val="20"/>
              </w:rPr>
              <w:t>инвестициялау бойынша</w:t>
            </w:r>
            <w:r>
              <w:br/>
            </w:r>
            <w:r>
              <w:rPr>
                <w:rFonts w:ascii="Times New Roman"/>
                <w:b w:val="false"/>
                <w:i w:val="false"/>
                <w:color w:val="000000"/>
                <w:sz w:val="20"/>
              </w:rPr>
              <w:t>үлестес тұлғалармен</w:t>
            </w:r>
            <w:r>
              <w:br/>
            </w:r>
            <w:r>
              <w:rPr>
                <w:rFonts w:ascii="Times New Roman"/>
                <w:b w:val="false"/>
                <w:i w:val="false"/>
                <w:color w:val="000000"/>
                <w:sz w:val="20"/>
              </w:rPr>
              <w:t>жасалған мәмілелер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935" w:id="833"/>
    <w:p>
      <w:pPr>
        <w:spacing w:after="0"/>
        <w:ind w:left="0"/>
        <w:jc w:val="left"/>
      </w:pPr>
      <w:r>
        <w:rPr>
          <w:rFonts w:ascii="Times New Roman"/>
          <w:b/>
          <w:i w:val="false"/>
          <w:color w:val="000000"/>
        </w:rPr>
        <w:t xml:space="preserve"> "Клиенттердің активтерін және меншікті активтерді инвестициялау бойынша үлестес тұлғалармен жасалған мәмілелер туралы есеп" (индексі – 1-RCB_AFL, кезеңділігі: ай сайын) әкімшілік деректер нысанын толтыру бойынша түсіндірме</w:t>
      </w:r>
    </w:p>
    <w:bookmarkEnd w:id="833"/>
    <w:bookmarkStart w:name="z1936" w:id="834"/>
    <w:p>
      <w:pPr>
        <w:spacing w:after="0"/>
        <w:ind w:left="0"/>
        <w:jc w:val="left"/>
      </w:pPr>
      <w:r>
        <w:rPr>
          <w:rFonts w:ascii="Times New Roman"/>
          <w:b/>
          <w:i w:val="false"/>
          <w:color w:val="000000"/>
        </w:rPr>
        <w:t xml:space="preserve"> 1-тарау. Жалпы ережелер</w:t>
      </w:r>
    </w:p>
    <w:bookmarkEnd w:id="834"/>
    <w:bookmarkStart w:name="z1937" w:id="835"/>
    <w:p>
      <w:pPr>
        <w:spacing w:after="0"/>
        <w:ind w:left="0"/>
        <w:jc w:val="both"/>
      </w:pPr>
      <w:r>
        <w:rPr>
          <w:rFonts w:ascii="Times New Roman"/>
          <w:b w:val="false"/>
          <w:i w:val="false"/>
          <w:color w:val="000000"/>
          <w:sz w:val="28"/>
        </w:rPr>
        <w:t xml:space="preserve">
      1. Осы түсіндірмеде "Клиенттердің активтерін және меншікті активтерді инвестициялау бойынша үлестес тұлғалармен жасалған мәмілелер туралы есеп" әкімшілік деректер нысанын (бұдан әрі – Нысан) толтыру бойынша бірыңғай талаптар айқындалады. </w:t>
      </w:r>
    </w:p>
    <w:bookmarkEnd w:id="835"/>
    <w:bookmarkStart w:name="z1938" w:id="83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836"/>
    <w:bookmarkStart w:name="z1939" w:id="837"/>
    <w:p>
      <w:pPr>
        <w:spacing w:after="0"/>
        <w:ind w:left="0"/>
        <w:jc w:val="both"/>
      </w:pPr>
      <w:r>
        <w:rPr>
          <w:rFonts w:ascii="Times New Roman"/>
          <w:b w:val="false"/>
          <w:i w:val="false"/>
          <w:color w:val="000000"/>
          <w:sz w:val="28"/>
        </w:rPr>
        <w:t xml:space="preserve">
      3. Нысанды инвестициялық портфельді басқарушы ай сайын жасайды. Нысандағы деректер теңгемен толтырылады. </w:t>
      </w:r>
    </w:p>
    <w:bookmarkEnd w:id="837"/>
    <w:bookmarkStart w:name="z1940" w:id="838"/>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838"/>
    <w:bookmarkStart w:name="z1941" w:id="839"/>
    <w:p>
      <w:pPr>
        <w:spacing w:after="0"/>
        <w:ind w:left="0"/>
        <w:jc w:val="left"/>
      </w:pPr>
      <w:r>
        <w:rPr>
          <w:rFonts w:ascii="Times New Roman"/>
          <w:b/>
          <w:i w:val="false"/>
          <w:color w:val="000000"/>
        </w:rPr>
        <w:t xml:space="preserve"> 2-тарау. Нысанды толтыру бойынша түсіндірме</w:t>
      </w:r>
    </w:p>
    <w:bookmarkEnd w:id="839"/>
    <w:bookmarkStart w:name="z1942" w:id="840"/>
    <w:p>
      <w:pPr>
        <w:spacing w:after="0"/>
        <w:ind w:left="0"/>
        <w:jc w:val="both"/>
      </w:pPr>
      <w:r>
        <w:rPr>
          <w:rFonts w:ascii="Times New Roman"/>
          <w:b w:val="false"/>
          <w:i w:val="false"/>
          <w:color w:val="000000"/>
          <w:sz w:val="28"/>
        </w:rPr>
        <w:t>
      5. Нысан клиенттердің активтері (инвестициялық қорлар, зейнетақы активтері, басқа да клиенттер және брокерлік қызметті тұтынатын клиенттер) және меншікті активтер есебінен есепті кезеңде орындалған мәмілелер бойынша толтырылады. Нысанда сауда-саттықты ұйымдастырушының сауда жүйесінде жасалған Қазақстан Республикасының ұйымдастырылған нарығындағы мәмілелер көрсетілмейді.</w:t>
      </w:r>
    </w:p>
    <w:bookmarkEnd w:id="840"/>
    <w:bookmarkStart w:name="z1943" w:id="841"/>
    <w:p>
      <w:pPr>
        <w:spacing w:after="0"/>
        <w:ind w:left="0"/>
        <w:jc w:val="both"/>
      </w:pPr>
      <w:r>
        <w:rPr>
          <w:rFonts w:ascii="Times New Roman"/>
          <w:b w:val="false"/>
          <w:i w:val="false"/>
          <w:color w:val="000000"/>
          <w:sz w:val="28"/>
        </w:rPr>
        <w:t>
      6. 3-бағанда "Акционерлік қоғамдар туралы" Қазақстан Республикасы Заңының (бұдан әрі – АҚ туралы заң) 64-бабына сәйкес инвестициялық портфельді басқарушыға қатысты клиент үлестес тұлға ретінде танылатын белгі көрсетіледі.</w:t>
      </w:r>
    </w:p>
    <w:bookmarkEnd w:id="841"/>
    <w:bookmarkStart w:name="z1944" w:id="842"/>
    <w:p>
      <w:pPr>
        <w:spacing w:after="0"/>
        <w:ind w:left="0"/>
        <w:jc w:val="both"/>
      </w:pPr>
      <w:r>
        <w:rPr>
          <w:rFonts w:ascii="Times New Roman"/>
          <w:b w:val="false"/>
          <w:i w:val="false"/>
          <w:color w:val="000000"/>
          <w:sz w:val="28"/>
        </w:rPr>
        <w:t>
      7. 4-бағанда мәміле жасау күні "жылы.айы.күні" форматында көрсетіледі.</w:t>
      </w:r>
    </w:p>
    <w:bookmarkEnd w:id="842"/>
    <w:bookmarkStart w:name="z1945" w:id="843"/>
    <w:p>
      <w:pPr>
        <w:spacing w:after="0"/>
        <w:ind w:left="0"/>
        <w:jc w:val="both"/>
      </w:pPr>
      <w:r>
        <w:rPr>
          <w:rFonts w:ascii="Times New Roman"/>
          <w:b w:val="false"/>
          <w:i w:val="false"/>
          <w:color w:val="000000"/>
          <w:sz w:val="28"/>
        </w:rPr>
        <w:t>
      8. 5-бағанда шарт, келісім немесе мәміленің жасалғанын растайтын басқа құжат талаптарына сәйкес мәмілені жасау күні көрсетіледі.</w:t>
      </w:r>
    </w:p>
    <w:bookmarkEnd w:id="843"/>
    <w:bookmarkStart w:name="z1946" w:id="844"/>
    <w:p>
      <w:pPr>
        <w:spacing w:after="0"/>
        <w:ind w:left="0"/>
        <w:jc w:val="both"/>
      </w:pPr>
      <w:r>
        <w:rPr>
          <w:rFonts w:ascii="Times New Roman"/>
          <w:b w:val="false"/>
          <w:i w:val="false"/>
          <w:color w:val="000000"/>
          <w:sz w:val="28"/>
        </w:rPr>
        <w:t>
      9. 6-бағанда мәміле бойынша нақты есеп айырысу күні көрсетіледі.</w:t>
      </w:r>
    </w:p>
    <w:bookmarkEnd w:id="844"/>
    <w:bookmarkStart w:name="z1947" w:id="845"/>
    <w:p>
      <w:pPr>
        <w:spacing w:after="0"/>
        <w:ind w:left="0"/>
        <w:jc w:val="both"/>
      </w:pPr>
      <w:r>
        <w:rPr>
          <w:rFonts w:ascii="Times New Roman"/>
          <w:b w:val="false"/>
          <w:i w:val="false"/>
          <w:color w:val="000000"/>
          <w:sz w:val="28"/>
        </w:rPr>
        <w:t>
      10. 7-бағанда мәліметтер мынадай:</w:t>
      </w:r>
    </w:p>
    <w:bookmarkEnd w:id="845"/>
    <w:bookmarkStart w:name="z1948" w:id="846"/>
    <w:p>
      <w:pPr>
        <w:spacing w:after="0"/>
        <w:ind w:left="0"/>
        <w:jc w:val="both"/>
      </w:pPr>
      <w:r>
        <w:rPr>
          <w:rFonts w:ascii="Times New Roman"/>
          <w:b w:val="false"/>
          <w:i w:val="false"/>
          <w:color w:val="000000"/>
          <w:sz w:val="28"/>
        </w:rPr>
        <w:t>
       Орталық депозитарийдің есепке алу жүйесінде тіркелген бағалы қағаздардың ұйымдастырылмаған нарығында мәміле жасау кезінде "ұйымдастырылмаған";</w:t>
      </w:r>
    </w:p>
    <w:bookmarkEnd w:id="846"/>
    <w:bookmarkStart w:name="z1949" w:id="847"/>
    <w:p>
      <w:pPr>
        <w:spacing w:after="0"/>
        <w:ind w:left="0"/>
        <w:jc w:val="both"/>
      </w:pPr>
      <w:r>
        <w:rPr>
          <w:rFonts w:ascii="Times New Roman"/>
          <w:b w:val="false"/>
          <w:i w:val="false"/>
          <w:color w:val="000000"/>
          <w:sz w:val="28"/>
        </w:rPr>
        <w:t>
      Халықаралық (шетелдік) қор биржасының сауда жүйесінде мәміле жасау кезінде "халықаралық/қор биржасының атауы";</w:t>
      </w:r>
    </w:p>
    <w:bookmarkEnd w:id="847"/>
    <w:bookmarkStart w:name="z1950" w:id="848"/>
    <w:p>
      <w:pPr>
        <w:spacing w:after="0"/>
        <w:ind w:left="0"/>
        <w:jc w:val="both"/>
      </w:pPr>
      <w:r>
        <w:rPr>
          <w:rFonts w:ascii="Times New Roman"/>
          <w:b w:val="false"/>
          <w:i w:val="false"/>
          <w:color w:val="000000"/>
          <w:sz w:val="28"/>
        </w:rPr>
        <w:t>
      Халықаралық (шетелдік) қор биржасының сауда жүйесінен тыс халықаралық нарықта мәміле жасау кезінде "халықаралық/биржадан тыс";</w:t>
      </w:r>
    </w:p>
    <w:bookmarkEnd w:id="848"/>
    <w:bookmarkStart w:name="z1951" w:id="849"/>
    <w:p>
      <w:pPr>
        <w:spacing w:after="0"/>
        <w:ind w:left="0"/>
        <w:jc w:val="both"/>
      </w:pPr>
      <w:r>
        <w:rPr>
          <w:rFonts w:ascii="Times New Roman"/>
          <w:b w:val="false"/>
          <w:i w:val="false"/>
          <w:color w:val="000000"/>
          <w:sz w:val="28"/>
        </w:rPr>
        <w:t>
      Астана халықаралық биржасы (Astana International Exchange) (бұдан әрі – AIX) сауда жүйесінде "Астана" халықаралық қаржы орталығының аумағында мәміле жасау кезінде "АХҚО/AIX".</w:t>
      </w:r>
    </w:p>
    <w:bookmarkEnd w:id="849"/>
    <w:bookmarkStart w:name="z1952" w:id="850"/>
    <w:p>
      <w:pPr>
        <w:spacing w:after="0"/>
        <w:ind w:left="0"/>
        <w:jc w:val="both"/>
      </w:pPr>
      <w:r>
        <w:rPr>
          <w:rFonts w:ascii="Times New Roman"/>
          <w:b w:val="false"/>
          <w:i w:val="false"/>
          <w:color w:val="000000"/>
          <w:sz w:val="28"/>
        </w:rPr>
        <w:t xml:space="preserve">
      AIX сауда жүйесінен тыс "Астана" халықаралық қаржы орталығының аумағында мәміле жасау кезінде "АХҚО/ биржадан тыс" форматында көрсетіледі. </w:t>
      </w:r>
    </w:p>
    <w:bookmarkEnd w:id="850"/>
    <w:bookmarkStart w:name="z1953" w:id="851"/>
    <w:p>
      <w:pPr>
        <w:spacing w:after="0"/>
        <w:ind w:left="0"/>
        <w:jc w:val="both"/>
      </w:pPr>
      <w:r>
        <w:rPr>
          <w:rFonts w:ascii="Times New Roman"/>
          <w:b w:val="false"/>
          <w:i w:val="false"/>
          <w:color w:val="000000"/>
          <w:sz w:val="28"/>
        </w:rPr>
        <w:t>
      11. 8-бағанда мәміле түрі (сатып алу, сату, репоны ашу (жабу), "кері репо" операциясын ашу (жабу), бастапқы орналастыру, сатып алу, банктік салым шартын жасау) көрсетіледі.</w:t>
      </w:r>
    </w:p>
    <w:bookmarkEnd w:id="851"/>
    <w:bookmarkStart w:name="z1954" w:id="852"/>
    <w:p>
      <w:pPr>
        <w:spacing w:after="0"/>
        <w:ind w:left="0"/>
        <w:jc w:val="both"/>
      </w:pPr>
      <w:r>
        <w:rPr>
          <w:rFonts w:ascii="Times New Roman"/>
          <w:b w:val="false"/>
          <w:i w:val="false"/>
          <w:color w:val="000000"/>
          <w:sz w:val="28"/>
        </w:rPr>
        <w:t>
      12. 9-бағанда мәміле бойынша контрәріптестің атауы көрсетіледі. Банктік салым шарты жасалған жағдайда банктік салым ашылған банктің атауы көрсетіледі.</w:t>
      </w:r>
    </w:p>
    <w:bookmarkEnd w:id="852"/>
    <w:bookmarkStart w:name="z1955" w:id="853"/>
    <w:p>
      <w:pPr>
        <w:spacing w:after="0"/>
        <w:ind w:left="0"/>
        <w:jc w:val="both"/>
      </w:pPr>
      <w:r>
        <w:rPr>
          <w:rFonts w:ascii="Times New Roman"/>
          <w:b w:val="false"/>
          <w:i w:val="false"/>
          <w:color w:val="000000"/>
          <w:sz w:val="28"/>
        </w:rPr>
        <w:t>
      13. 10-бағанда АҚ туралы заңның 64-бабына сәйкес клиенттердің активтерін инвестициялық басқаруды жүзеге асыратын ұйымға қатысты контрәріптес үлестес тұлға ретінде танылатын белгі көрсетіледі.</w:t>
      </w:r>
    </w:p>
    <w:bookmarkEnd w:id="853"/>
    <w:bookmarkStart w:name="z1956" w:id="854"/>
    <w:p>
      <w:pPr>
        <w:spacing w:after="0"/>
        <w:ind w:left="0"/>
        <w:jc w:val="both"/>
      </w:pPr>
      <w:r>
        <w:rPr>
          <w:rFonts w:ascii="Times New Roman"/>
          <w:b w:val="false"/>
          <w:i w:val="false"/>
          <w:color w:val="000000"/>
          <w:sz w:val="28"/>
        </w:rPr>
        <w:t>
      14. 14 және 16-бағандарда жинақталған және төленбеген сыйақы ескеріле отырып (борыштық бағалы қағаздар үшін), мәміленің жүзеге асырылғанын растайтын бастапқы құжатта (брокердің есебі, СВИФТ (SWIFT) халықаралық банкаралық ақпарат беру және төлемдер жасау жүйесі бойынша алынған растау, сатып алу-сату шарты, қор биржасының құжаты) көрсетілген баға үтірден кейін төрт таңбаға дейінгі, мәмілелер көлемі үтірден кейін екі таңбаға дейінгі дәлдікпен көрсетіледі. Мәміле шетел валютасымен орындалған жағдайда, көрсетілген бағандардағы сома мәміле бойынша есеп айырысу жүзеге асырылған күні қалыптасқан валютаның нарықтық айырбастау бағамы бойынша теңгемен көрсетіледі. Борыштық қаржы құралының бағасы 14 бағанда номиналды құнынан пайызбен көрсетіледі.</w:t>
      </w:r>
    </w:p>
    <w:bookmarkEnd w:id="854"/>
    <w:bookmarkStart w:name="z1957" w:id="855"/>
    <w:p>
      <w:pPr>
        <w:spacing w:after="0"/>
        <w:ind w:left="0"/>
        <w:jc w:val="both"/>
      </w:pPr>
      <w:r>
        <w:rPr>
          <w:rFonts w:ascii="Times New Roman"/>
          <w:b w:val="false"/>
          <w:i w:val="false"/>
          <w:color w:val="000000"/>
          <w:sz w:val="28"/>
        </w:rPr>
        <w:t>
      15. 15-бағанда бағалы қағаздар саны данамен көрсетіледі. Борыштық бағалы қағаздар шығарылым валютасымен номиналдық құны бойынша көрсетіледі.</w:t>
      </w:r>
    </w:p>
    <w:bookmarkEnd w:id="855"/>
    <w:bookmarkStart w:name="z1958" w:id="856"/>
    <w:p>
      <w:pPr>
        <w:spacing w:after="0"/>
        <w:ind w:left="0"/>
        <w:jc w:val="both"/>
      </w:pPr>
      <w:r>
        <w:rPr>
          <w:rFonts w:ascii="Times New Roman"/>
          <w:b w:val="false"/>
          <w:i w:val="false"/>
          <w:color w:val="000000"/>
          <w:sz w:val="28"/>
        </w:rPr>
        <w:t>
      16. 17-бағанда банктік салым шартының аяқталатын күні "жылы.күні.айы." форматында көрсетіледі.</w:t>
      </w:r>
    </w:p>
    <w:bookmarkEnd w:id="856"/>
    <w:bookmarkStart w:name="z1959" w:id="857"/>
    <w:p>
      <w:pPr>
        <w:spacing w:after="0"/>
        <w:ind w:left="0"/>
        <w:jc w:val="both"/>
      </w:pPr>
      <w:r>
        <w:rPr>
          <w:rFonts w:ascii="Times New Roman"/>
          <w:b w:val="false"/>
          <w:i w:val="false"/>
          <w:color w:val="000000"/>
          <w:sz w:val="28"/>
        </w:rPr>
        <w:t>
      17. Мәліметтер болмаған жағдайда Нысан толтырылмай ұсынылады.</w:t>
      </w:r>
    </w:p>
    <w:bookmarkEnd w:id="8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60" w:id="858"/>
    <w:p>
      <w:pPr>
        <w:spacing w:after="0"/>
        <w:ind w:left="0"/>
        <w:jc w:val="left"/>
      </w:pPr>
      <w:r>
        <w:rPr>
          <w:rFonts w:ascii="Times New Roman"/>
          <w:b/>
          <w:i w:val="false"/>
          <w:color w:val="000000"/>
        </w:rPr>
        <w:t xml:space="preserve"> Әкімшілік деректерді жинауға арналған нысан</w:t>
      </w:r>
    </w:p>
    <w:bookmarkEnd w:id="858"/>
    <w:p>
      <w:pPr>
        <w:spacing w:after="0"/>
        <w:ind w:left="0"/>
        <w:jc w:val="both"/>
      </w:pPr>
      <w:r>
        <w:rPr>
          <w:rFonts w:ascii="Times New Roman"/>
          <w:b w:val="false"/>
          <w:i w:val="false"/>
          <w:color w:val="ff0000"/>
          <w:sz w:val="28"/>
        </w:rPr>
        <w:t xml:space="preserve">
      Ескерту. 19-қосымша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963" w:id="859"/>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859"/>
    <w:bookmarkStart w:name="z1964" w:id="860"/>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860"/>
    <w:bookmarkStart w:name="z1965" w:id="861"/>
    <w:p>
      <w:pPr>
        <w:spacing w:after="0"/>
        <w:ind w:left="0"/>
        <w:jc w:val="left"/>
      </w:pPr>
      <w:r>
        <w:rPr>
          <w:rFonts w:ascii="Times New Roman"/>
          <w:b/>
          <w:i w:val="false"/>
          <w:color w:val="000000"/>
        </w:rPr>
        <w:t xml:space="preserve"> 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w:t>
      </w:r>
    </w:p>
    <w:bookmarkEnd w:id="861"/>
    <w:bookmarkStart w:name="z1966" w:id="862"/>
    <w:p>
      <w:pPr>
        <w:spacing w:after="0"/>
        <w:ind w:left="0"/>
        <w:jc w:val="both"/>
      </w:pPr>
      <w:r>
        <w:rPr>
          <w:rFonts w:ascii="Times New Roman"/>
          <w:b w:val="false"/>
          <w:i w:val="false"/>
          <w:color w:val="000000"/>
          <w:sz w:val="28"/>
        </w:rPr>
        <w:t>
      Әкімшілік деректер нысанының индексі: 1-RCB_DEALINGS_BD</w:t>
      </w:r>
    </w:p>
    <w:bookmarkEnd w:id="862"/>
    <w:bookmarkStart w:name="z1967" w:id="863"/>
    <w:p>
      <w:pPr>
        <w:spacing w:after="0"/>
        <w:ind w:left="0"/>
        <w:jc w:val="both"/>
      </w:pPr>
      <w:r>
        <w:rPr>
          <w:rFonts w:ascii="Times New Roman"/>
          <w:b w:val="false"/>
          <w:i w:val="false"/>
          <w:color w:val="000000"/>
          <w:sz w:val="28"/>
        </w:rPr>
        <w:t>
      Кезеңділігі: ай сайын</w:t>
      </w:r>
    </w:p>
    <w:bookmarkEnd w:id="863"/>
    <w:bookmarkStart w:name="z1968" w:id="864"/>
    <w:p>
      <w:pPr>
        <w:spacing w:after="0"/>
        <w:ind w:left="0"/>
        <w:jc w:val="both"/>
      </w:pPr>
      <w:r>
        <w:rPr>
          <w:rFonts w:ascii="Times New Roman"/>
          <w:b w:val="false"/>
          <w:i w:val="false"/>
          <w:color w:val="000000"/>
          <w:sz w:val="28"/>
        </w:rPr>
        <w:t>
      Есепті кезеңі: 20___жылғы ____________ жағдай бойынша</w:t>
      </w:r>
    </w:p>
    <w:bookmarkEnd w:id="864"/>
    <w:bookmarkStart w:name="z1969" w:id="865"/>
    <w:p>
      <w:pPr>
        <w:spacing w:after="0"/>
        <w:ind w:left="0"/>
        <w:jc w:val="both"/>
      </w:pPr>
      <w:r>
        <w:rPr>
          <w:rFonts w:ascii="Times New Roman"/>
          <w:b w:val="false"/>
          <w:i w:val="false"/>
          <w:color w:val="000000"/>
          <w:sz w:val="28"/>
        </w:rPr>
        <w:t>
      Ақпарат ұсынатын тұлғалар тобы: брокерлер және (немесе) дилерлер</w:t>
      </w:r>
    </w:p>
    <w:bookmarkEnd w:id="865"/>
    <w:bookmarkStart w:name="z1970" w:id="866"/>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866"/>
    <w:bookmarkStart w:name="z1971" w:id="867"/>
    <w:p>
      <w:pPr>
        <w:spacing w:after="0"/>
        <w:ind w:left="0"/>
        <w:jc w:val="both"/>
      </w:pPr>
      <w:r>
        <w:rPr>
          <w:rFonts w:ascii="Times New Roman"/>
          <w:b w:val="false"/>
          <w:i w:val="false"/>
          <w:color w:val="000000"/>
          <w:sz w:val="28"/>
        </w:rPr>
        <w:t>
      Нысан</w:t>
      </w:r>
    </w:p>
    <w:bookmarkEnd w:id="867"/>
    <w:bookmarkStart w:name="z1972" w:id="868"/>
    <w:p>
      <w:pPr>
        <w:spacing w:after="0"/>
        <w:ind w:left="0"/>
        <w:jc w:val="both"/>
      </w:pPr>
      <w:r>
        <w:rPr>
          <w:rFonts w:ascii="Times New Roman"/>
          <w:b w:val="false"/>
          <w:i w:val="false"/>
          <w:color w:val="000000"/>
          <w:sz w:val="28"/>
        </w:rPr>
        <w:t xml:space="preserve">
      Кесте. 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w:t>
      </w:r>
    </w:p>
    <w:bookmarkEnd w:id="8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(операцияны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есеп айырысудың белгіленген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есеп айырысудың нақты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резиденттік елі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3" w:id="869"/>
    <w:p>
      <w:pPr>
        <w:spacing w:after="0"/>
        <w:ind w:left="0"/>
        <w:jc w:val="both"/>
      </w:pPr>
      <w:r>
        <w:rPr>
          <w:rFonts w:ascii="Times New Roman"/>
          <w:b w:val="false"/>
          <w:i w:val="false"/>
          <w:color w:val="000000"/>
          <w:sz w:val="28"/>
        </w:rPr>
        <w:t>
      кестенің жалғасы:</w:t>
      </w:r>
    </w:p>
    <w:bookmarkEnd w:id="8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қаржы құралының шығарылым валютасындағы номиналдық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рейтингі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1974" w:id="870"/>
    <w:p>
      <w:pPr>
        <w:spacing w:after="0"/>
        <w:ind w:left="0"/>
        <w:jc w:val="both"/>
      </w:pPr>
      <w:r>
        <w:rPr>
          <w:rFonts w:ascii="Times New Roman"/>
          <w:b w:val="false"/>
          <w:i w:val="false"/>
          <w:color w:val="000000"/>
          <w:sz w:val="28"/>
        </w:rPr>
        <w:t>
      кестенің жалғасы:</w:t>
      </w:r>
    </w:p>
    <w:bookmarkEnd w:id="8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қаржы құралының таза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қаржы құралының алымдар шегерілмеген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валютасының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резиденттік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1975" w:id="871"/>
    <w:p>
      <w:pPr>
        <w:spacing w:after="0"/>
        <w:ind w:left="0"/>
        <w:jc w:val="both"/>
      </w:pPr>
      <w:r>
        <w:rPr>
          <w:rFonts w:ascii="Times New Roman"/>
          <w:b w:val="false"/>
          <w:i w:val="false"/>
          <w:color w:val="000000"/>
          <w:sz w:val="28"/>
        </w:rPr>
        <w:t>
      кестенің жалғасы:</w:t>
      </w:r>
    </w:p>
    <w:bookmarkEnd w:id="8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 сатушы (жөнелтуші) туралы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872"/>
          <w:p>
            <w:pPr>
              <w:spacing w:after="20"/>
              <w:ind w:left="20"/>
              <w:jc w:val="both"/>
            </w:pPr>
            <w:r>
              <w:rPr>
                <w:rFonts w:ascii="Times New Roman"/>
                <w:b w:val="false"/>
                <w:i w:val="false"/>
                <w:color w:val="000000"/>
                <w:sz w:val="20"/>
              </w:rPr>
              <w:t>
Жеке тұлғаның тегі, аты және әкесінің аты (ол бар болса)</w:t>
            </w:r>
          </w:p>
          <w:bookmarkEnd w:id="872"/>
          <w:p>
            <w:pPr>
              <w:spacing w:after="20"/>
              <w:ind w:left="20"/>
              <w:jc w:val="both"/>
            </w:pPr>
            <w:r>
              <w:rPr>
                <w:rFonts w:ascii="Times New Roman"/>
                <w:b w:val="false"/>
                <w:i w:val="false"/>
                <w:color w:val="000000"/>
                <w:sz w:val="20"/>
              </w:rPr>
              <w:t>
немесе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(бұдан әрі – ЖСН), бизнес-сәйкестендіру нөмірі (бұдан әрі – БСН) не өзге сәйкестендіру нөмірі (Қазақстан Республикасының бейрезиденттері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мәмілеге (операцияға) қандай тарап ретінде қатысты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1977" w:id="873"/>
    <w:p>
      <w:pPr>
        <w:spacing w:after="0"/>
        <w:ind w:left="0"/>
        <w:jc w:val="both"/>
      </w:pPr>
      <w:r>
        <w:rPr>
          <w:rFonts w:ascii="Times New Roman"/>
          <w:b w:val="false"/>
          <w:i w:val="false"/>
          <w:color w:val="000000"/>
          <w:sz w:val="28"/>
        </w:rPr>
        <w:t>
      кестенің жалғасы:</w:t>
      </w:r>
    </w:p>
    <w:bookmarkEnd w:id="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 сатып алушы (алушы) туралы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874"/>
          <w:p>
            <w:pPr>
              <w:spacing w:after="20"/>
              <w:ind w:left="20"/>
              <w:jc w:val="both"/>
            </w:pPr>
            <w:r>
              <w:rPr>
                <w:rFonts w:ascii="Times New Roman"/>
                <w:b w:val="false"/>
                <w:i w:val="false"/>
                <w:color w:val="000000"/>
                <w:sz w:val="20"/>
              </w:rPr>
              <w:t>
Жеке тұлғаның тегі, аты және әкесінің аты</w:t>
            </w:r>
          </w:p>
          <w:bookmarkEnd w:id="874"/>
          <w:p>
            <w:pPr>
              <w:spacing w:after="20"/>
              <w:ind w:left="20"/>
              <w:jc w:val="both"/>
            </w:pPr>
            <w:r>
              <w:rPr>
                <w:rFonts w:ascii="Times New Roman"/>
                <w:b w:val="false"/>
                <w:i w:val="false"/>
                <w:color w:val="000000"/>
                <w:sz w:val="20"/>
              </w:rPr>
              <w:t>
(ол бар болса) немесе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 не өзге сәйкестендіру нөмірі (Қазақстан Республикасының бейрезиденттері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мәмілеге (операцияға) қандай тарап ретінде қатысты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bookmarkStart w:name="z1979" w:id="875"/>
    <w:p>
      <w:pPr>
        <w:spacing w:after="0"/>
        <w:ind w:left="0"/>
        <w:jc w:val="both"/>
      </w:pPr>
      <w:r>
        <w:rPr>
          <w:rFonts w:ascii="Times New Roman"/>
          <w:b w:val="false"/>
          <w:i w:val="false"/>
          <w:color w:val="000000"/>
          <w:sz w:val="28"/>
        </w:rPr>
        <w:t>
      кестенің жалғасы:</w:t>
      </w:r>
    </w:p>
    <w:bookmarkEnd w:id="8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876"/>
          <w:p>
            <w:pPr>
              <w:spacing w:after="20"/>
              <w:ind w:left="20"/>
              <w:jc w:val="both"/>
            </w:pPr>
            <w:r>
              <w:rPr>
                <w:rFonts w:ascii="Times New Roman"/>
                <w:b w:val="false"/>
                <w:i w:val="false"/>
                <w:color w:val="000000"/>
                <w:sz w:val="20"/>
              </w:rPr>
              <w:t>
Кастодиан банктің атауы</w:t>
            </w:r>
          </w:p>
          <w:bookmarkEnd w:id="876"/>
          <w:p>
            <w:pPr>
              <w:spacing w:after="20"/>
              <w:ind w:left="20"/>
              <w:jc w:val="both"/>
            </w:pPr>
            <w:r>
              <w:rPr>
                <w:rFonts w:ascii="Times New Roman"/>
                <w:b w:val="false"/>
                <w:i w:val="false"/>
                <w:color w:val="000000"/>
                <w:sz w:val="20"/>
              </w:rPr>
              <w:t>
(бар болса)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 w:id="877"/>
          <w:p>
            <w:pPr>
              <w:spacing w:after="20"/>
              <w:ind w:left="20"/>
              <w:jc w:val="both"/>
            </w:pPr>
            <w:r>
              <w:rPr>
                <w:rFonts w:ascii="Times New Roman"/>
                <w:b w:val="false"/>
                <w:i w:val="false"/>
                <w:color w:val="000000"/>
                <w:sz w:val="20"/>
              </w:rPr>
              <w:t>
Шетелдік номиналды</w:t>
            </w:r>
          </w:p>
          <w:bookmarkEnd w:id="877"/>
          <w:p>
            <w:pPr>
              <w:spacing w:after="20"/>
              <w:ind w:left="20"/>
              <w:jc w:val="both"/>
            </w:pPr>
            <w:r>
              <w:rPr>
                <w:rFonts w:ascii="Times New Roman"/>
                <w:b w:val="false"/>
                <w:i w:val="false"/>
                <w:color w:val="000000"/>
                <w:sz w:val="20"/>
              </w:rPr>
              <w:t>
</w:t>
            </w:r>
            <w:r>
              <w:rPr>
                <w:rFonts w:ascii="Times New Roman"/>
                <w:b w:val="false"/>
                <w:i w:val="false"/>
                <w:color w:val="000000"/>
                <w:sz w:val="20"/>
              </w:rPr>
              <w:t>ұстаушының атауы</w:t>
            </w:r>
          </w:p>
          <w:p>
            <w:pPr>
              <w:spacing w:after="20"/>
              <w:ind w:left="20"/>
              <w:jc w:val="both"/>
            </w:pPr>
            <w:r>
              <w:rPr>
                <w:rFonts w:ascii="Times New Roman"/>
                <w:b w:val="false"/>
                <w:i w:val="false"/>
                <w:color w:val="000000"/>
                <w:sz w:val="20"/>
              </w:rPr>
              <w:t>
(бар болса)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878"/>
          <w:p>
            <w:pPr>
              <w:spacing w:after="20"/>
              <w:ind w:left="20"/>
              <w:jc w:val="both"/>
            </w:pPr>
            <w:r>
              <w:rPr>
                <w:rFonts w:ascii="Times New Roman"/>
                <w:b w:val="false"/>
                <w:i w:val="false"/>
                <w:color w:val="000000"/>
                <w:sz w:val="20"/>
              </w:rPr>
              <w:t>
Есеп айырысу депозитарлық жүйесінің атауы</w:t>
            </w:r>
          </w:p>
          <w:bookmarkEnd w:id="878"/>
          <w:p>
            <w:pPr>
              <w:spacing w:after="20"/>
              <w:ind w:left="20"/>
              <w:jc w:val="both"/>
            </w:pPr>
            <w:r>
              <w:rPr>
                <w:rFonts w:ascii="Times New Roman"/>
                <w:b w:val="false"/>
                <w:i w:val="false"/>
                <w:color w:val="000000"/>
                <w:sz w:val="20"/>
              </w:rPr>
              <w:t>
(бар болса)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84" w:id="879"/>
    <w:p>
      <w:pPr>
        <w:spacing w:after="0"/>
        <w:ind w:left="0"/>
        <w:jc w:val="both"/>
      </w:pPr>
      <w:r>
        <w:rPr>
          <w:rFonts w:ascii="Times New Roman"/>
          <w:b w:val="false"/>
          <w:i w:val="false"/>
          <w:color w:val="000000"/>
          <w:sz w:val="28"/>
        </w:rPr>
        <w:t xml:space="preserve">
      Атауы ______________________________________ </w:t>
      </w:r>
    </w:p>
    <w:bookmarkEnd w:id="879"/>
    <w:bookmarkStart w:name="z1985" w:id="880"/>
    <w:p>
      <w:pPr>
        <w:spacing w:after="0"/>
        <w:ind w:left="0"/>
        <w:jc w:val="both"/>
      </w:pPr>
      <w:r>
        <w:rPr>
          <w:rFonts w:ascii="Times New Roman"/>
          <w:b w:val="false"/>
          <w:i w:val="false"/>
          <w:color w:val="000000"/>
          <w:sz w:val="28"/>
        </w:rPr>
        <w:t xml:space="preserve">
      Мекенжайы __________________________________________________________ </w:t>
      </w:r>
    </w:p>
    <w:bookmarkEnd w:id="880"/>
    <w:bookmarkStart w:name="z1986" w:id="881"/>
    <w:p>
      <w:pPr>
        <w:spacing w:after="0"/>
        <w:ind w:left="0"/>
        <w:jc w:val="both"/>
      </w:pPr>
      <w:r>
        <w:rPr>
          <w:rFonts w:ascii="Times New Roman"/>
          <w:b w:val="false"/>
          <w:i w:val="false"/>
          <w:color w:val="000000"/>
          <w:sz w:val="28"/>
        </w:rPr>
        <w:t xml:space="preserve">
      Телефоны ________________________________________ </w:t>
      </w:r>
    </w:p>
    <w:bookmarkEnd w:id="881"/>
    <w:bookmarkStart w:name="z1987" w:id="882"/>
    <w:p>
      <w:pPr>
        <w:spacing w:after="0"/>
        <w:ind w:left="0"/>
        <w:jc w:val="both"/>
      </w:pPr>
      <w:r>
        <w:rPr>
          <w:rFonts w:ascii="Times New Roman"/>
          <w:b w:val="false"/>
          <w:i w:val="false"/>
          <w:color w:val="000000"/>
          <w:sz w:val="28"/>
        </w:rPr>
        <w:t xml:space="preserve">
      Электрондық пошта мекенжайы _________________________ </w:t>
      </w:r>
    </w:p>
    <w:bookmarkEnd w:id="882"/>
    <w:bookmarkStart w:name="z1988" w:id="883"/>
    <w:p>
      <w:pPr>
        <w:spacing w:after="0"/>
        <w:ind w:left="0"/>
        <w:jc w:val="both"/>
      </w:pPr>
      <w:r>
        <w:rPr>
          <w:rFonts w:ascii="Times New Roman"/>
          <w:b w:val="false"/>
          <w:i w:val="false"/>
          <w:color w:val="000000"/>
          <w:sz w:val="28"/>
        </w:rPr>
        <w:t xml:space="preserve">
      Орындаушы ______________________________________             ______________ </w:t>
      </w:r>
    </w:p>
    <w:bookmarkEnd w:id="883"/>
    <w:bookmarkStart w:name="z1989" w:id="884"/>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884"/>
    <w:bookmarkStart w:name="z1990" w:id="885"/>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885"/>
    <w:bookmarkStart w:name="z1991" w:id="886"/>
    <w:p>
      <w:pPr>
        <w:spacing w:after="0"/>
        <w:ind w:left="0"/>
        <w:jc w:val="both"/>
      </w:pPr>
      <w:r>
        <w:rPr>
          <w:rFonts w:ascii="Times New Roman"/>
          <w:b w:val="false"/>
          <w:i w:val="false"/>
          <w:color w:val="000000"/>
          <w:sz w:val="28"/>
        </w:rPr>
        <w:t xml:space="preserve">
      _______________________________________                         _____________ </w:t>
      </w:r>
    </w:p>
    <w:bookmarkEnd w:id="886"/>
    <w:bookmarkStart w:name="z1992" w:id="887"/>
    <w:p>
      <w:pPr>
        <w:spacing w:after="0"/>
        <w:ind w:left="0"/>
        <w:jc w:val="both"/>
      </w:pPr>
      <w:r>
        <w:rPr>
          <w:rFonts w:ascii="Times New Roman"/>
          <w:b w:val="false"/>
          <w:i w:val="false"/>
          <w:color w:val="000000"/>
          <w:sz w:val="28"/>
        </w:rPr>
        <w:t>
      тегі, аты және әкесінің аты (ол бар болса)                               қолы</w:t>
      </w:r>
    </w:p>
    <w:bookmarkEnd w:id="887"/>
    <w:bookmarkStart w:name="z1993" w:id="888"/>
    <w:p>
      <w:pPr>
        <w:spacing w:after="0"/>
        <w:ind w:left="0"/>
        <w:jc w:val="both"/>
      </w:pPr>
      <w:r>
        <w:rPr>
          <w:rFonts w:ascii="Times New Roman"/>
          <w:b w:val="false"/>
          <w:i w:val="false"/>
          <w:color w:val="000000"/>
          <w:sz w:val="28"/>
        </w:rPr>
        <w:t>
      Күні 20__ жылғы "____" ______________</w:t>
      </w:r>
    </w:p>
    <w:bookmarkEnd w:id="8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ұйымдастырылмаған нарығында</w:t>
            </w:r>
            <w:r>
              <w:br/>
            </w:r>
            <w:r>
              <w:rPr>
                <w:rFonts w:ascii="Times New Roman"/>
                <w:b w:val="false"/>
                <w:i w:val="false"/>
                <w:color w:val="000000"/>
                <w:sz w:val="20"/>
              </w:rPr>
              <w:t>және халықаралық (шетелдік)</w:t>
            </w:r>
            <w:r>
              <w:br/>
            </w:r>
            <w:r>
              <w:rPr>
                <w:rFonts w:ascii="Times New Roman"/>
                <w:b w:val="false"/>
                <w:i w:val="false"/>
                <w:color w:val="000000"/>
                <w:sz w:val="20"/>
              </w:rPr>
              <w:t>бағалы қағаздар нарықтарында</w:t>
            </w:r>
            <w:r>
              <w:br/>
            </w:r>
            <w:r>
              <w:rPr>
                <w:rFonts w:ascii="Times New Roman"/>
                <w:b w:val="false"/>
                <w:i w:val="false"/>
                <w:color w:val="000000"/>
                <w:sz w:val="20"/>
              </w:rPr>
              <w:t>жасалған (тіркелген) қаржы</w:t>
            </w:r>
            <w:r>
              <w:br/>
            </w:r>
            <w:r>
              <w:rPr>
                <w:rFonts w:ascii="Times New Roman"/>
                <w:b w:val="false"/>
                <w:i w:val="false"/>
                <w:color w:val="000000"/>
                <w:sz w:val="20"/>
              </w:rPr>
              <w:t>құралдарымен мәмілелер</w:t>
            </w:r>
            <w:r>
              <w:br/>
            </w:r>
            <w:r>
              <w:rPr>
                <w:rFonts w:ascii="Times New Roman"/>
                <w:b w:val="false"/>
                <w:i w:val="false"/>
                <w:color w:val="000000"/>
                <w:sz w:val="20"/>
              </w:rPr>
              <w:t>(операциялар)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995" w:id="889"/>
    <w:p>
      <w:pPr>
        <w:spacing w:after="0"/>
        <w:ind w:left="0"/>
        <w:jc w:val="left"/>
      </w:pPr>
      <w:r>
        <w:rPr>
          <w:rFonts w:ascii="Times New Roman"/>
          <w:b/>
          <w:i w:val="false"/>
          <w:color w:val="000000"/>
        </w:rPr>
        <w:t xml:space="preserve"> "Қазақстан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 (индексі – 1-RCB_DEALINGS_BD, кезеңділігі: ай сайын) әкімшілік деректер нысанын толтыру бойынша түсіндірме</w:t>
      </w:r>
    </w:p>
    <w:bookmarkEnd w:id="889"/>
    <w:bookmarkStart w:name="z1996" w:id="890"/>
    <w:p>
      <w:pPr>
        <w:spacing w:after="0"/>
        <w:ind w:left="0"/>
        <w:jc w:val="left"/>
      </w:pPr>
      <w:r>
        <w:rPr>
          <w:rFonts w:ascii="Times New Roman"/>
          <w:b/>
          <w:i w:val="false"/>
          <w:color w:val="000000"/>
        </w:rPr>
        <w:t xml:space="preserve"> 1-тарау. Жалпы ережелер</w:t>
      </w:r>
    </w:p>
    <w:bookmarkEnd w:id="890"/>
    <w:bookmarkStart w:name="z1997" w:id="891"/>
    <w:p>
      <w:pPr>
        <w:spacing w:after="0"/>
        <w:ind w:left="0"/>
        <w:jc w:val="both"/>
      </w:pPr>
      <w:r>
        <w:rPr>
          <w:rFonts w:ascii="Times New Roman"/>
          <w:b w:val="false"/>
          <w:i w:val="false"/>
          <w:color w:val="000000"/>
          <w:sz w:val="28"/>
        </w:rPr>
        <w:t xml:space="preserve">
      1. Осы түсіндірмеде "Қазақстан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 әкімшілік деректер нысанын (бұдан әрі – Нысан) толтыру бойынша бірыңғай талаптар айқындалады. </w:t>
      </w:r>
    </w:p>
    <w:bookmarkEnd w:id="891"/>
    <w:bookmarkStart w:name="z1998" w:id="89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892"/>
    <w:bookmarkStart w:name="z1999" w:id="893"/>
    <w:p>
      <w:pPr>
        <w:spacing w:after="0"/>
        <w:ind w:left="0"/>
        <w:jc w:val="both"/>
      </w:pPr>
      <w:r>
        <w:rPr>
          <w:rFonts w:ascii="Times New Roman"/>
          <w:b w:val="false"/>
          <w:i w:val="false"/>
          <w:color w:val="000000"/>
          <w:sz w:val="28"/>
        </w:rPr>
        <w:t xml:space="preserve">
      3. Нысанды брокер және (немесе) дилер ай сайын жасайды. </w:t>
      </w:r>
    </w:p>
    <w:bookmarkEnd w:id="893"/>
    <w:bookmarkStart w:name="z2000" w:id="894"/>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894"/>
    <w:bookmarkStart w:name="z2001" w:id="895"/>
    <w:p>
      <w:pPr>
        <w:spacing w:after="0"/>
        <w:ind w:left="0"/>
        <w:jc w:val="left"/>
      </w:pPr>
      <w:r>
        <w:rPr>
          <w:rFonts w:ascii="Times New Roman"/>
          <w:b/>
          <w:i w:val="false"/>
          <w:color w:val="000000"/>
        </w:rPr>
        <w:t xml:space="preserve"> 2-тарау. Нысанды толтыру бойынша түсіндірме</w:t>
      </w:r>
    </w:p>
    <w:bookmarkEnd w:id="895"/>
    <w:bookmarkStart w:name="z2002" w:id="896"/>
    <w:p>
      <w:pPr>
        <w:spacing w:after="0"/>
        <w:ind w:left="0"/>
        <w:jc w:val="both"/>
      </w:pPr>
      <w:r>
        <w:rPr>
          <w:rFonts w:ascii="Times New Roman"/>
          <w:b w:val="false"/>
          <w:i w:val="false"/>
          <w:color w:val="000000"/>
          <w:sz w:val="28"/>
        </w:rPr>
        <w:t>
      5. Нысан есепті кезеңде орындалған, бағалы қағаздарға меншік құқығын ауыстыруды көздейтін мәмілелер (операциялар), сондай-ақ бағалы қағаздарды конвертациялауға байланысты операциялар бойынша толтырылады.</w:t>
      </w:r>
    </w:p>
    <w:bookmarkEnd w:id="896"/>
    <w:bookmarkStart w:name="z2003" w:id="897"/>
    <w:p>
      <w:pPr>
        <w:spacing w:after="0"/>
        <w:ind w:left="0"/>
        <w:jc w:val="both"/>
      </w:pPr>
      <w:r>
        <w:rPr>
          <w:rFonts w:ascii="Times New Roman"/>
          <w:b w:val="false"/>
          <w:i w:val="false"/>
          <w:color w:val="000000"/>
          <w:sz w:val="28"/>
        </w:rPr>
        <w:t>
      6. 2-бағанда мәмілені жасау (егер мәмілені клиент брокердің қатысуынсыз жасаған жағдайда, номиналды ұстауды есепке алу жүйесінде операция жүргізу) күні "жылы.күні.айы" форматында көрсетіледі.</w:t>
      </w:r>
    </w:p>
    <w:bookmarkEnd w:id="897"/>
    <w:bookmarkStart w:name="z2004" w:id="898"/>
    <w:p>
      <w:pPr>
        <w:spacing w:after="0"/>
        <w:ind w:left="0"/>
        <w:jc w:val="both"/>
      </w:pPr>
      <w:r>
        <w:rPr>
          <w:rFonts w:ascii="Times New Roman"/>
          <w:b w:val="false"/>
          <w:i w:val="false"/>
          <w:color w:val="000000"/>
          <w:sz w:val="28"/>
        </w:rPr>
        <w:t>
      7. 3-бағанда шарт, келісім немесе мәміленің жасалғанын растайтын басқа құжат талаптарына сәйкес мәмілені жасау күні "жылы.күні.айы" форматында көрсетіледі.</w:t>
      </w:r>
    </w:p>
    <w:bookmarkEnd w:id="898"/>
    <w:bookmarkStart w:name="z2005" w:id="899"/>
    <w:p>
      <w:pPr>
        <w:spacing w:after="0"/>
        <w:ind w:left="0"/>
        <w:jc w:val="both"/>
      </w:pPr>
      <w:r>
        <w:rPr>
          <w:rFonts w:ascii="Times New Roman"/>
          <w:b w:val="false"/>
          <w:i w:val="false"/>
          <w:color w:val="000000"/>
          <w:sz w:val="28"/>
        </w:rPr>
        <w:t>
      8. 4-бағанда мәміле бойынша нақты есеп айырысу күні "жылы.күні.айы" форматында көрсетіледі.</w:t>
      </w:r>
    </w:p>
    <w:bookmarkEnd w:id="899"/>
    <w:bookmarkStart w:name="z2006" w:id="900"/>
    <w:p>
      <w:pPr>
        <w:spacing w:after="0"/>
        <w:ind w:left="0"/>
        <w:jc w:val="both"/>
      </w:pPr>
      <w:r>
        <w:rPr>
          <w:rFonts w:ascii="Times New Roman"/>
          <w:b w:val="false"/>
          <w:i w:val="false"/>
          <w:color w:val="000000"/>
          <w:sz w:val="28"/>
        </w:rPr>
        <w:t>
      9. Ұйым номиналды ұстаушы ретінде әрекет еткен жағдайда, 3, 4, 10-бағандар толтырылмайды.</w:t>
      </w:r>
    </w:p>
    <w:bookmarkEnd w:id="900"/>
    <w:bookmarkStart w:name="z2007" w:id="901"/>
    <w:p>
      <w:pPr>
        <w:spacing w:after="0"/>
        <w:ind w:left="0"/>
        <w:jc w:val="both"/>
      </w:pPr>
      <w:r>
        <w:rPr>
          <w:rFonts w:ascii="Times New Roman"/>
          <w:b w:val="false"/>
          <w:i w:val="false"/>
          <w:color w:val="000000"/>
          <w:sz w:val="28"/>
        </w:rPr>
        <w:t>
      10. 10-бағанда мәмілені жасау күні қаржы құралына, борыштық бағалы қағазға, үлестік бағалы қағазға берілген рейтинг немесе үлестік бағалы қағаз эмитентінің рейтингі көрсетіледі (үлестік бағалы қағазда рейтинг болмаған жағдайда, үлестік бағалы қағаз эмитентінің рейтингі көрсетіледі). Егер қаржы құралына, борыштық бағалы қағазға, үлестік бағалы қағазға (үлестік бағалы қағаздың эмитентіне) бірнеше рейтингтік агенттіктер рейтинг берген жағдайда, онда барлық берілген рейтингтер көрсетіледі. Рейтингтер "рейтинг (рейтингтік агенттік)" форматында көрсетіледі. Егер қаржы құралында, борыштық бағалы қағазда, үлестік бағалы қағазда (үлестік бағалы қағаздың эмитентінде) рейтинг болмаса, онда "жоқ" деген сөз көрсетіледі.</w:t>
      </w:r>
    </w:p>
    <w:bookmarkEnd w:id="901"/>
    <w:bookmarkStart w:name="z2008" w:id="902"/>
    <w:p>
      <w:pPr>
        <w:spacing w:after="0"/>
        <w:ind w:left="0"/>
        <w:jc w:val="both"/>
      </w:pPr>
      <w:r>
        <w:rPr>
          <w:rFonts w:ascii="Times New Roman"/>
          <w:b w:val="false"/>
          <w:i w:val="false"/>
          <w:color w:val="000000"/>
          <w:sz w:val="28"/>
        </w:rPr>
        <w:t>
      11. 11-бағанда бағалы қағаздар саны данамен көрсетіледі. Борыштық бағалы қағаздар шығарылым валютасыменноминалды құны бойынша көрсетіледі.</w:t>
      </w:r>
    </w:p>
    <w:bookmarkEnd w:id="902"/>
    <w:bookmarkStart w:name="z2009" w:id="903"/>
    <w:p>
      <w:pPr>
        <w:spacing w:after="0"/>
        <w:ind w:left="0"/>
        <w:jc w:val="both"/>
      </w:pPr>
      <w:r>
        <w:rPr>
          <w:rFonts w:ascii="Times New Roman"/>
          <w:b w:val="false"/>
          <w:i w:val="false"/>
          <w:color w:val="000000"/>
          <w:sz w:val="28"/>
        </w:rPr>
        <w:t>
      12. 12-бағанда борыштық бағалы қағаздың бағасы жинақталған және төленбеген сыйақыны есепке алмағанда, үтірден кейін төрт таңбаға дейінгі дәлдікпен, номиналдық құнынан пайызбен көрсетіледі.</w:t>
      </w:r>
    </w:p>
    <w:bookmarkEnd w:id="903"/>
    <w:bookmarkStart w:name="z2010" w:id="904"/>
    <w:p>
      <w:pPr>
        <w:spacing w:after="0"/>
        <w:ind w:left="0"/>
        <w:jc w:val="both"/>
      </w:pPr>
      <w:r>
        <w:rPr>
          <w:rFonts w:ascii="Times New Roman"/>
          <w:b w:val="false"/>
          <w:i w:val="false"/>
          <w:color w:val="000000"/>
          <w:sz w:val="28"/>
        </w:rPr>
        <w:t>
      13. 13, 14, 15 және 16-бағандарда жинақталған және төленбеген сыйақы ескеріле отырып (борыштық бағалы қағаздар үшін), мәміленің жүзеге асырылғанын растайтын бастапқы құжатта (брокердің есебі, СВИФТ (SWIFT) халықаралық банкаралық ақпарат беру және төлемдер жасау жүйесі бойынша алынған растау, сатып алу-сату шарты, қор биржасының құжаты, төлем құжаттары) көрсетілген баға үтірден кейін төрт таңбаға дейінгі, мәмілелер көлемі үтірден кейін екі таңбаға дейінгі дәлдікпен көрсетіледі. Борыштық қаржы құралының бағасы 13 немесе 14-бағандарда (қаржы құралын шығару валютасына байланысты) жинақталған және төленбеген сыйақы ескеріле отырып, үтірден кейін төрт таңбаға дейінгі дәлдікпен номиналды құнынан пайызбен көрсетіледі.</w:t>
      </w:r>
    </w:p>
    <w:bookmarkEnd w:id="904"/>
    <w:bookmarkStart w:name="z2011" w:id="905"/>
    <w:p>
      <w:pPr>
        <w:spacing w:after="0"/>
        <w:ind w:left="0"/>
        <w:jc w:val="both"/>
      </w:pPr>
      <w:r>
        <w:rPr>
          <w:rFonts w:ascii="Times New Roman"/>
          <w:b w:val="false"/>
          <w:i w:val="false"/>
          <w:color w:val="000000"/>
          <w:sz w:val="28"/>
        </w:rPr>
        <w:t>
      Қаржы құралдарымен мәміле бойынша есеп айырысулар шетел валютасымен жасалған кезде 13, 14, 15, 16-бағандар толтырылады. Мәміле шетел валютасымен орындалған жағдайда, осы сома мәміле бойынша есеп айырысу күні қалыптасқан валютаның нарықтық айырбастау бағамы бойынша көрсетіледі, бұл ретте 14-баған бағасы номиналды құннан пайызбен көрсетілген қаржы құралдары бойынша толтырылмайды. Мәміле ұлттық валютамен орындалған жағдайда, 14 және 16-бағандар толтырылады. Мәміле көлемі мәмілені орындауға байланысты шығыстар шегеріле отырып, үтірден кейінгі екі таңбаға дейінгі дәлдікпен көрсетіледі.</w:t>
      </w:r>
    </w:p>
    <w:bookmarkEnd w:id="905"/>
    <w:bookmarkStart w:name="z2012" w:id="906"/>
    <w:p>
      <w:pPr>
        <w:spacing w:after="0"/>
        <w:ind w:left="0"/>
        <w:jc w:val="both"/>
      </w:pPr>
      <w:r>
        <w:rPr>
          <w:rFonts w:ascii="Times New Roman"/>
          <w:b w:val="false"/>
          <w:i w:val="false"/>
          <w:color w:val="000000"/>
          <w:sz w:val="28"/>
        </w:rPr>
        <w:t>
      14. 19-бағанда мәліметтер мынадай:</w:t>
      </w:r>
    </w:p>
    <w:bookmarkEnd w:id="906"/>
    <w:bookmarkStart w:name="z2013" w:id="907"/>
    <w:p>
      <w:pPr>
        <w:spacing w:after="0"/>
        <w:ind w:left="0"/>
        <w:jc w:val="both"/>
      </w:pPr>
      <w:r>
        <w:rPr>
          <w:rFonts w:ascii="Times New Roman"/>
          <w:b w:val="false"/>
          <w:i w:val="false"/>
          <w:color w:val="000000"/>
          <w:sz w:val="28"/>
        </w:rPr>
        <w:t>
      Орталық депозитарийдің есепке алу жүйесінде тіркелген бағалы қағаздардың ұйымдастырылмаған нарығында мәміле жасау (операция жасау) кезінде "ұйымдастырылмаған";</w:t>
      </w:r>
    </w:p>
    <w:bookmarkEnd w:id="907"/>
    <w:bookmarkStart w:name="z2014" w:id="908"/>
    <w:p>
      <w:pPr>
        <w:spacing w:after="0"/>
        <w:ind w:left="0"/>
        <w:jc w:val="both"/>
      </w:pPr>
      <w:r>
        <w:rPr>
          <w:rFonts w:ascii="Times New Roman"/>
          <w:b w:val="false"/>
          <w:i w:val="false"/>
          <w:color w:val="000000"/>
          <w:sz w:val="28"/>
        </w:rPr>
        <w:t>
      Халықаралық (шетелдік) қор биржасының сауда жүйесінде мәміле жасау (операцияны тіркеу) кезінде "халықаралық/қор биржасының атауы";</w:t>
      </w:r>
    </w:p>
    <w:bookmarkEnd w:id="908"/>
    <w:bookmarkStart w:name="z2015" w:id="909"/>
    <w:p>
      <w:pPr>
        <w:spacing w:after="0"/>
        <w:ind w:left="0"/>
        <w:jc w:val="both"/>
      </w:pPr>
      <w:r>
        <w:rPr>
          <w:rFonts w:ascii="Times New Roman"/>
          <w:b w:val="false"/>
          <w:i w:val="false"/>
          <w:color w:val="000000"/>
          <w:sz w:val="28"/>
        </w:rPr>
        <w:t>
      Халықаралық (шетелдік) қор биржасының сауда жүйесінен тыс халықаралық нарықта мәміле жасау (операцияны тіркеу) кезінде "халықаралық/биржадан тыс";</w:t>
      </w:r>
    </w:p>
    <w:bookmarkEnd w:id="909"/>
    <w:bookmarkStart w:name="z2016" w:id="910"/>
    <w:p>
      <w:pPr>
        <w:spacing w:after="0"/>
        <w:ind w:left="0"/>
        <w:jc w:val="both"/>
      </w:pPr>
      <w:r>
        <w:rPr>
          <w:rFonts w:ascii="Times New Roman"/>
          <w:b w:val="false"/>
          <w:i w:val="false"/>
          <w:color w:val="000000"/>
          <w:sz w:val="28"/>
        </w:rPr>
        <w:t>
      Астана халықаралық биржасы (Astana International Exchange) (бұдан әрі – AIX) сауда жүйесінде "Астана" халықаралық қаржы орталығының аумағында мәміле жасау (операцияны тіркеу) кезінде "АХҚО/ AIX".</w:t>
      </w:r>
    </w:p>
    <w:bookmarkEnd w:id="910"/>
    <w:bookmarkStart w:name="z2017" w:id="911"/>
    <w:p>
      <w:pPr>
        <w:spacing w:after="0"/>
        <w:ind w:left="0"/>
        <w:jc w:val="both"/>
      </w:pPr>
      <w:r>
        <w:rPr>
          <w:rFonts w:ascii="Times New Roman"/>
          <w:b w:val="false"/>
          <w:i w:val="false"/>
          <w:color w:val="000000"/>
          <w:sz w:val="28"/>
        </w:rPr>
        <w:t>
      AIX сауда жүйесінен тыс "Астана" халықаралық қаржы орталығының аумағында мәміле жасау (операцияны тіркеу) кезінде "АХҚО/ биржадан тыс" форматында көрсетіледі.</w:t>
      </w:r>
    </w:p>
    <w:bookmarkEnd w:id="911"/>
    <w:bookmarkStart w:name="z2018" w:id="912"/>
    <w:p>
      <w:pPr>
        <w:spacing w:after="0"/>
        <w:ind w:left="0"/>
        <w:jc w:val="both"/>
      </w:pPr>
      <w:r>
        <w:rPr>
          <w:rFonts w:ascii="Times New Roman"/>
          <w:b w:val="false"/>
          <w:i w:val="false"/>
          <w:color w:val="000000"/>
          <w:sz w:val="28"/>
        </w:rPr>
        <w:t>
      15. 20-баған ұйым Қазақстан Республикасының басқа брокеріне не шетелдік брокерге не AIX аккредиттеген брокерге (мүшеге) қаржы құралдарымен мәмілелер жасауға (операцияларды тіркеуге) бұйрықтар және (немесе) тапсырмалар берген жағдайда толтырылады.</w:t>
      </w:r>
    </w:p>
    <w:bookmarkEnd w:id="912"/>
    <w:bookmarkStart w:name="z2019" w:id="913"/>
    <w:p>
      <w:pPr>
        <w:spacing w:after="0"/>
        <w:ind w:left="0"/>
        <w:jc w:val="both"/>
      </w:pPr>
      <w:r>
        <w:rPr>
          <w:rFonts w:ascii="Times New Roman"/>
          <w:b w:val="false"/>
          <w:i w:val="false"/>
          <w:color w:val="000000"/>
          <w:sz w:val="28"/>
        </w:rPr>
        <w:t>
      16. 22 және 26-бағандарда жасалған мәміле (тіркелген операция) тараптарының тегі, аты және әкесінің аты (ол бар болса) немесе атауы көрсетіледі.</w:t>
      </w:r>
    </w:p>
    <w:bookmarkEnd w:id="913"/>
    <w:bookmarkStart w:name="z2020" w:id="914"/>
    <w:p>
      <w:pPr>
        <w:spacing w:after="0"/>
        <w:ind w:left="0"/>
        <w:jc w:val="both"/>
      </w:pPr>
      <w:r>
        <w:rPr>
          <w:rFonts w:ascii="Times New Roman"/>
          <w:b w:val="false"/>
          <w:i w:val="false"/>
          <w:color w:val="000000"/>
          <w:sz w:val="28"/>
        </w:rPr>
        <w:t>
      Репоны ашу/жабу операцияларын жүргізген жағдайда, бағалы қағаздарды сатып алушы сатып алушы ретінде қатысады, бұл ретте 33-бағанда "репо операциясы" түрі туралы белгі қойылады.</w:t>
      </w:r>
    </w:p>
    <w:bookmarkEnd w:id="914"/>
    <w:bookmarkStart w:name="z2021" w:id="915"/>
    <w:p>
      <w:pPr>
        <w:spacing w:after="0"/>
        <w:ind w:left="0"/>
        <w:jc w:val="both"/>
      </w:pPr>
      <w:r>
        <w:rPr>
          <w:rFonts w:ascii="Times New Roman"/>
          <w:b w:val="false"/>
          <w:i w:val="false"/>
          <w:color w:val="000000"/>
          <w:sz w:val="28"/>
        </w:rPr>
        <w:t>
      17. 25 және 29-бағандарда:</w:t>
      </w:r>
    </w:p>
    <w:bookmarkEnd w:id="915"/>
    <w:bookmarkStart w:name="z2022" w:id="916"/>
    <w:p>
      <w:pPr>
        <w:spacing w:after="0"/>
        <w:ind w:left="0"/>
        <w:jc w:val="both"/>
      </w:pPr>
      <w:r>
        <w:rPr>
          <w:rFonts w:ascii="Times New Roman"/>
          <w:b w:val="false"/>
          <w:i w:val="false"/>
          <w:color w:val="000000"/>
          <w:sz w:val="28"/>
        </w:rPr>
        <w:t>
      ұйым "қатаң міндеттемелер" тәсілін қоса алғанда андеррайтер ретінде қатысқан жағдайда "А" белгісі;</w:t>
      </w:r>
    </w:p>
    <w:bookmarkEnd w:id="916"/>
    <w:bookmarkStart w:name="z2023" w:id="917"/>
    <w:p>
      <w:pPr>
        <w:spacing w:after="0"/>
        <w:ind w:left="0"/>
        <w:jc w:val="both"/>
      </w:pPr>
      <w:r>
        <w:rPr>
          <w:rFonts w:ascii="Times New Roman"/>
          <w:b w:val="false"/>
          <w:i w:val="false"/>
          <w:color w:val="000000"/>
          <w:sz w:val="28"/>
        </w:rPr>
        <w:t>
      ұйым брокер ретінде қатысқан жағдайда "B" белгісі;</w:t>
      </w:r>
    </w:p>
    <w:bookmarkEnd w:id="917"/>
    <w:bookmarkStart w:name="z2024" w:id="918"/>
    <w:p>
      <w:pPr>
        <w:spacing w:after="0"/>
        <w:ind w:left="0"/>
        <w:jc w:val="both"/>
      </w:pPr>
      <w:r>
        <w:rPr>
          <w:rFonts w:ascii="Times New Roman"/>
          <w:b w:val="false"/>
          <w:i w:val="false"/>
          <w:color w:val="000000"/>
          <w:sz w:val="28"/>
        </w:rPr>
        <w:t>
      ұйым дилер ретінде қатысқан жағдайда "D" белгісі;</w:t>
      </w:r>
    </w:p>
    <w:bookmarkEnd w:id="918"/>
    <w:bookmarkStart w:name="z2025" w:id="919"/>
    <w:p>
      <w:pPr>
        <w:spacing w:after="0"/>
        <w:ind w:left="0"/>
        <w:jc w:val="both"/>
      </w:pPr>
      <w:r>
        <w:rPr>
          <w:rFonts w:ascii="Times New Roman"/>
          <w:b w:val="false"/>
          <w:i w:val="false"/>
          <w:color w:val="000000"/>
          <w:sz w:val="28"/>
        </w:rPr>
        <w:t>
      ұйым маркет-мейкер ретінде қатысқан жағдайда "М" белгісі;</w:t>
      </w:r>
    </w:p>
    <w:bookmarkEnd w:id="919"/>
    <w:bookmarkStart w:name="z2026" w:id="920"/>
    <w:p>
      <w:pPr>
        <w:spacing w:after="0"/>
        <w:ind w:left="0"/>
        <w:jc w:val="both"/>
      </w:pPr>
      <w:r>
        <w:rPr>
          <w:rFonts w:ascii="Times New Roman"/>
          <w:b w:val="false"/>
          <w:i w:val="false"/>
          <w:color w:val="000000"/>
          <w:sz w:val="28"/>
        </w:rPr>
        <w:t>
      ұйым номиналды ұстаушы ретінде қатысқан жағдайда "ND" белгісі қолданылады.</w:t>
      </w:r>
    </w:p>
    <w:bookmarkEnd w:id="920"/>
    <w:bookmarkStart w:name="z2027" w:id="921"/>
    <w:p>
      <w:pPr>
        <w:spacing w:after="0"/>
        <w:ind w:left="0"/>
        <w:jc w:val="both"/>
      </w:pPr>
      <w:r>
        <w:rPr>
          <w:rFonts w:ascii="Times New Roman"/>
          <w:b w:val="false"/>
          <w:i w:val="false"/>
          <w:color w:val="000000"/>
          <w:sz w:val="28"/>
        </w:rPr>
        <w:t>
      Ұйым мәміле (операция) тараптарының бірі ретінде бір мезгілде брокер (дилер) және андеррайтер, не брокер (дилер) және маркет-мейкер ретінде қатысқан жағдайда, 25 және (немесе) 29-бағандарда тиісінше "А" немесе "М" белгісі ғана көрсетіледі. 22, 23, 24, 26, 27, 28-бағандарда, егер ұйым өз мүддесі үшін және өз есебінен әрекет етсе ұйымның деректемелері, не егер ұйым тапсырма бойынша, клиенттің есебінен және мүддесі үшін әрекет етсе клиенттің деректемелері, сондай-ақ мәміле (операция) бойынша контрагенттің (контрәріптестің) деректемелері көрсетіледі. Контрагент туралы ақпарат болмаған кезде, бұл мәліметтер толтырылмайды</w:t>
      </w:r>
    </w:p>
    <w:bookmarkEnd w:id="921"/>
    <w:bookmarkStart w:name="z2028" w:id="922"/>
    <w:p>
      <w:pPr>
        <w:spacing w:after="0"/>
        <w:ind w:left="0"/>
        <w:jc w:val="both"/>
      </w:pPr>
      <w:r>
        <w:rPr>
          <w:rFonts w:ascii="Times New Roman"/>
          <w:b w:val="false"/>
          <w:i w:val="false"/>
          <w:color w:val="000000"/>
          <w:sz w:val="28"/>
        </w:rPr>
        <w:t>
      18. 30, 31 және 32-бағандар халықаралық (шетелдік) бағалы қағаздар нарығында мәмілелер жасалған (операциялар жүргізілген) кезде толтырылады.</w:t>
      </w:r>
    </w:p>
    <w:bookmarkEnd w:id="922"/>
    <w:bookmarkStart w:name="z2029" w:id="923"/>
    <w:p>
      <w:pPr>
        <w:spacing w:after="0"/>
        <w:ind w:left="0"/>
        <w:jc w:val="both"/>
      </w:pPr>
      <w:r>
        <w:rPr>
          <w:rFonts w:ascii="Times New Roman"/>
          <w:b w:val="false"/>
          <w:i w:val="false"/>
          <w:color w:val="000000"/>
          <w:sz w:val="28"/>
        </w:rPr>
        <w:t>
      19. 6, 21, 23 және 27-бағандарда заңды тұлға бойынша оның тіркелген елі және (немесе) аумағы, жеке тұлға бойынша – азаматтығы толтырылады.</w:t>
      </w:r>
    </w:p>
    <w:bookmarkEnd w:id="923"/>
    <w:bookmarkStart w:name="z2030" w:id="924"/>
    <w:p>
      <w:pPr>
        <w:spacing w:after="0"/>
        <w:ind w:left="0"/>
        <w:jc w:val="both"/>
      </w:pPr>
      <w:r>
        <w:rPr>
          <w:rFonts w:ascii="Times New Roman"/>
          <w:b w:val="false"/>
          <w:i w:val="false"/>
          <w:color w:val="000000"/>
          <w:sz w:val="28"/>
        </w:rPr>
        <w:t>
      20. Нысанда бағалы қағаздарды конвертациялауға байланысты операцияларды көрсеткен кезде 4, 5, 6, 7, 8, 11, 26, 27, 28 және 33-бағандар толтырылады.</w:t>
      </w:r>
    </w:p>
    <w:bookmarkEnd w:id="924"/>
    <w:bookmarkStart w:name="z2031" w:id="925"/>
    <w:p>
      <w:pPr>
        <w:spacing w:after="0"/>
        <w:ind w:left="0"/>
        <w:jc w:val="both"/>
      </w:pPr>
      <w:r>
        <w:rPr>
          <w:rFonts w:ascii="Times New Roman"/>
          <w:b w:val="false"/>
          <w:i w:val="false"/>
          <w:color w:val="000000"/>
          <w:sz w:val="28"/>
        </w:rPr>
        <w:t>
      Конвертациялау операциясы туралы мәліметтер конвертациялау нәтижесінде алынған бағалы қағаздарға қатысты беріледі.</w:t>
      </w:r>
    </w:p>
    <w:bookmarkEnd w:id="925"/>
    <w:bookmarkStart w:name="z2032" w:id="926"/>
    <w:p>
      <w:pPr>
        <w:spacing w:after="0"/>
        <w:ind w:left="0"/>
        <w:jc w:val="both"/>
      </w:pPr>
      <w:r>
        <w:rPr>
          <w:rFonts w:ascii="Times New Roman"/>
          <w:b w:val="false"/>
          <w:i w:val="false"/>
          <w:color w:val="000000"/>
          <w:sz w:val="28"/>
        </w:rPr>
        <w:t>
      4-бағанда конвертациялау нәтижесінде бағалы қағаздарды алу күні көрсетіледі.</w:t>
      </w:r>
    </w:p>
    <w:bookmarkEnd w:id="926"/>
    <w:bookmarkStart w:name="z2033" w:id="927"/>
    <w:p>
      <w:pPr>
        <w:spacing w:after="0"/>
        <w:ind w:left="0"/>
        <w:jc w:val="both"/>
      </w:pPr>
      <w:r>
        <w:rPr>
          <w:rFonts w:ascii="Times New Roman"/>
          <w:b w:val="false"/>
          <w:i w:val="false"/>
          <w:color w:val="000000"/>
          <w:sz w:val="28"/>
        </w:rPr>
        <w:t>
      33-бағанда "конвертациялау" операциясының түрі көрсетіледі.</w:t>
      </w:r>
    </w:p>
    <w:bookmarkEnd w:id="927"/>
    <w:bookmarkStart w:name="z2034" w:id="928"/>
    <w:p>
      <w:pPr>
        <w:spacing w:after="0"/>
        <w:ind w:left="0"/>
        <w:jc w:val="both"/>
      </w:pPr>
      <w:r>
        <w:rPr>
          <w:rFonts w:ascii="Times New Roman"/>
          <w:b w:val="false"/>
          <w:i w:val="false"/>
          <w:color w:val="000000"/>
          <w:sz w:val="28"/>
        </w:rPr>
        <w:t>
      21. Мәліметтер болмаған жағдайда Нысан толтырылмай ұсынылады.</w:t>
      </w:r>
    </w:p>
    <w:bookmarkEnd w:id="9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35" w:id="929"/>
    <w:p>
      <w:pPr>
        <w:spacing w:after="0"/>
        <w:ind w:left="0"/>
        <w:jc w:val="left"/>
      </w:pPr>
      <w:r>
        <w:rPr>
          <w:rFonts w:ascii="Times New Roman"/>
          <w:b/>
          <w:i w:val="false"/>
          <w:color w:val="000000"/>
        </w:rPr>
        <w:t xml:space="preserve"> Әкімшілік деректерді жинауға арналған нысан</w:t>
      </w:r>
    </w:p>
    <w:bookmarkEnd w:id="929"/>
    <w:p>
      <w:pPr>
        <w:spacing w:after="0"/>
        <w:ind w:left="0"/>
        <w:jc w:val="both"/>
      </w:pPr>
      <w:r>
        <w:rPr>
          <w:rFonts w:ascii="Times New Roman"/>
          <w:b w:val="false"/>
          <w:i w:val="false"/>
          <w:color w:val="ff0000"/>
          <w:sz w:val="28"/>
        </w:rPr>
        <w:t xml:space="preserve">
      Ескерту. 20-қосымша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038" w:id="930"/>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930"/>
    <w:bookmarkStart w:name="z2039" w:id="931"/>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931"/>
    <w:bookmarkStart w:name="z2040" w:id="932"/>
    <w:p>
      <w:pPr>
        <w:spacing w:after="0"/>
        <w:ind w:left="0"/>
        <w:jc w:val="left"/>
      </w:pPr>
      <w:r>
        <w:rPr>
          <w:rFonts w:ascii="Times New Roman"/>
          <w:b/>
          <w:i w:val="false"/>
          <w:color w:val="000000"/>
        </w:rPr>
        <w:t xml:space="preserve"> Қазақстан Республикасының бағалы қағаздар нарығында брокерлік және (немесе) дилерлік қызметті жүзеге асыруға лицензиясы бар ұйым туралы мәліметтер</w:t>
      </w:r>
    </w:p>
    <w:bookmarkEnd w:id="932"/>
    <w:bookmarkStart w:name="z2041" w:id="933"/>
    <w:p>
      <w:pPr>
        <w:spacing w:after="0"/>
        <w:ind w:left="0"/>
        <w:jc w:val="both"/>
      </w:pPr>
      <w:r>
        <w:rPr>
          <w:rFonts w:ascii="Times New Roman"/>
          <w:b w:val="false"/>
          <w:i w:val="false"/>
          <w:color w:val="000000"/>
          <w:sz w:val="28"/>
        </w:rPr>
        <w:t>
      Әкімшілік деректер нысанының индексі: 1-RCB_SVED_BD</w:t>
      </w:r>
    </w:p>
    <w:bookmarkEnd w:id="933"/>
    <w:bookmarkStart w:name="z2042" w:id="934"/>
    <w:p>
      <w:pPr>
        <w:spacing w:after="0"/>
        <w:ind w:left="0"/>
        <w:jc w:val="both"/>
      </w:pPr>
      <w:r>
        <w:rPr>
          <w:rFonts w:ascii="Times New Roman"/>
          <w:b w:val="false"/>
          <w:i w:val="false"/>
          <w:color w:val="000000"/>
          <w:sz w:val="28"/>
        </w:rPr>
        <w:t>
      Кезеңділігі: тоқсан сайын</w:t>
      </w:r>
    </w:p>
    <w:bookmarkEnd w:id="934"/>
    <w:bookmarkStart w:name="z2043" w:id="935"/>
    <w:p>
      <w:pPr>
        <w:spacing w:after="0"/>
        <w:ind w:left="0"/>
        <w:jc w:val="both"/>
      </w:pPr>
      <w:r>
        <w:rPr>
          <w:rFonts w:ascii="Times New Roman"/>
          <w:b w:val="false"/>
          <w:i w:val="false"/>
          <w:color w:val="000000"/>
          <w:sz w:val="28"/>
        </w:rPr>
        <w:t>
      Есепті кезеңі: 20___жылғы ____________ жағдай бойынша</w:t>
      </w:r>
    </w:p>
    <w:bookmarkEnd w:id="935"/>
    <w:bookmarkStart w:name="z2044" w:id="936"/>
    <w:p>
      <w:pPr>
        <w:spacing w:after="0"/>
        <w:ind w:left="0"/>
        <w:jc w:val="both"/>
      </w:pPr>
      <w:r>
        <w:rPr>
          <w:rFonts w:ascii="Times New Roman"/>
          <w:b w:val="false"/>
          <w:i w:val="false"/>
          <w:color w:val="000000"/>
          <w:sz w:val="28"/>
        </w:rPr>
        <w:t>
      Ақпарат ұсынатын тұлғалар тобы: брокерлер және (немесе) дилерлер</w:t>
      </w:r>
    </w:p>
    <w:bookmarkEnd w:id="936"/>
    <w:bookmarkStart w:name="z2045" w:id="937"/>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соңғы күнінен кешіктірмей, тоқсан сайын</w:t>
      </w:r>
    </w:p>
    <w:bookmarkEnd w:id="937"/>
    <w:bookmarkStart w:name="z2046" w:id="938"/>
    <w:p>
      <w:pPr>
        <w:spacing w:after="0"/>
        <w:ind w:left="0"/>
        <w:jc w:val="both"/>
      </w:pPr>
      <w:r>
        <w:rPr>
          <w:rFonts w:ascii="Times New Roman"/>
          <w:b w:val="false"/>
          <w:i w:val="false"/>
          <w:color w:val="000000"/>
          <w:sz w:val="28"/>
        </w:rPr>
        <w:t>
      Нысан</w:t>
      </w:r>
    </w:p>
    <w:bookmarkEnd w:id="938"/>
    <w:bookmarkStart w:name="z2047" w:id="939"/>
    <w:p>
      <w:pPr>
        <w:spacing w:after="0"/>
        <w:ind w:left="0"/>
        <w:jc w:val="both"/>
      </w:pPr>
      <w:r>
        <w:rPr>
          <w:rFonts w:ascii="Times New Roman"/>
          <w:b w:val="false"/>
          <w:i w:val="false"/>
          <w:color w:val="000000"/>
          <w:sz w:val="28"/>
        </w:rPr>
        <w:t>
      Кесте. Ұйым туралы мәліметтер</w:t>
      </w:r>
    </w:p>
    <w:bookmarkEnd w:id="9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брокерлік және (немесе) дилерлік қызметті жүзеге асыруға қатысушы қызметкерлер (тегі, аты, әкесінің аты (ол бар болса), атқаратын лауазымы, жұмысқа қабылданған күні)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орган сайлаған, есепті күні ұйымның меншікті активтеріне қатысты инвестициялық шешімдерді қабылдайтын инвестициялық комитеттің құрамы (тегі, аты, әкесінің аты (ол бар болса), атқаратын лауазымы, инвестициялық комитеттің құрамына сайлау туралы шешімнің күні мен нөмірі, қызметкер қай күннен бастап инвестициялық комитеттің құрамына енгізілді)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құрамы (тегі, аты, әкесінің аты (ол бар болса), атқаратын лауазымы, басқарма құрамына сайлау туралы шешімнің күні мен нөмірі, басқарма құрамына қосу күні)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кеңесінің құрамы (тегі, аты, әкесінің аты (ол бар болса), атқаратын лауазымы, директорлар кеңесінің құрамына сайлау туралы шешімнің күні мен нөмірі, директорлар кеңесінің құрамына қосу күні)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 w:id="940"/>
          <w:p>
            <w:pPr>
              <w:spacing w:after="20"/>
              <w:ind w:left="20"/>
              <w:jc w:val="both"/>
            </w:pPr>
            <w:r>
              <w:rPr>
                <w:rFonts w:ascii="Times New Roman"/>
                <w:b w:val="false"/>
                <w:i w:val="false"/>
                <w:color w:val="000000"/>
                <w:sz w:val="20"/>
              </w:rPr>
              <w:t>
Ұйымның дауыс беретін акцияларының (жарғылық капиталына қатысу үлесі он және одан да көп пайызын) он және одан да көп пайызын иеленетін тұлғалар туралы мәліметтер:</w:t>
            </w:r>
          </w:p>
          <w:bookmarkEnd w:id="940"/>
          <w:p>
            <w:pPr>
              <w:spacing w:after="20"/>
              <w:ind w:left="20"/>
              <w:jc w:val="both"/>
            </w:pPr>
            <w:r>
              <w:rPr>
                <w:rFonts w:ascii="Times New Roman"/>
                <w:b w:val="false"/>
                <w:i w:val="false"/>
                <w:color w:val="000000"/>
                <w:sz w:val="20"/>
              </w:rPr>
              <w:t>
</w:t>
            </w:r>
            <w:r>
              <w:rPr>
                <w:rFonts w:ascii="Times New Roman"/>
                <w:b w:val="false"/>
                <w:i w:val="false"/>
                <w:color w:val="000000"/>
                <w:sz w:val="20"/>
              </w:rPr>
              <w:t>1) резиденттер: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заңды тұлға үшін: заңды тұлғаның атауы, заңды тұлғаны мемлекеттік тіркеу (қайта тіркеу) туралы мәліметтер, бизнес-сәйкестендіру нөмірі; заңды тұлғаға тиесілі акциялар санының ұйымның дауыс беретін акцияларының жалпы санына арақатынасы немесе ұйымның жарғылық капиталына қатысу үлесі (пайызбен);</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 тұлға үшін: тегі, аты, әкесінің аты (ол бар болса); туған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 тұлғаға тиесілі акциялар санының ұйымның дауыс беретін акцияларының жалпы санына арақатынасы немесе ұйымның жарғылық капиталына қатысу үлесі (пайызбен);</w:t>
            </w:r>
          </w:p>
          <w:p>
            <w:pPr>
              <w:spacing w:after="20"/>
              <w:ind w:left="20"/>
              <w:jc w:val="both"/>
            </w:pPr>
            <w:r>
              <w:rPr>
                <w:rFonts w:ascii="Times New Roman"/>
                <w:b w:val="false"/>
                <w:i w:val="false"/>
                <w:color w:val="000000"/>
                <w:sz w:val="20"/>
              </w:rPr>
              <w:t>
</w:t>
            </w:r>
            <w:r>
              <w:rPr>
                <w:rFonts w:ascii="Times New Roman"/>
                <w:b w:val="false"/>
                <w:i w:val="false"/>
                <w:color w:val="000000"/>
                <w:sz w:val="20"/>
              </w:rPr>
              <w:t>2) бейрезиденттер: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заңды тұлға үшін: заңды тұлғаның атауы, заңды тұлғаның пошталық мекенжайы және (немесе) тіркелген және орналасқан жері (егер заңды тұлға оффшорлық аймақтың аумағында тіркелген болса, онда Нормативтік құқықтық актілерді мемлекеттік тіркеу тізілімінде № 20095 болып тіркелген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қаулысына сәйкес осы оффшорлық аймақ көрсетіледі) заңды тұлғаға тиесілі акциялар санының ұйымның дауыс беретін акцияларының жалпы санына арақатынасы немесе ұйымның жарғылық капиталына қатысу үлесі (пайызбен);</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 тұлға үшін: тегі, аты, әкесінің аты (ол бар болса), азаматтығы,</w:t>
            </w:r>
          </w:p>
          <w:p>
            <w:pPr>
              <w:spacing w:after="20"/>
              <w:ind w:left="20"/>
              <w:jc w:val="both"/>
            </w:pPr>
            <w:r>
              <w:rPr>
                <w:rFonts w:ascii="Times New Roman"/>
                <w:b w:val="false"/>
                <w:i w:val="false"/>
                <w:color w:val="000000"/>
                <w:sz w:val="20"/>
              </w:rPr>
              <w:t>
заңды мекенжайы және (немесе) тұрғылықты жері, жеке тұлғаға тиесілі акциялар санының ұйымның дауыс беретін акцияларының жалпы санына арақатынасы немесе ұйымның жарғылық капиталына қатысу үлесі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941"/>
          <w:p>
            <w:pPr>
              <w:spacing w:after="20"/>
              <w:ind w:left="20"/>
              <w:jc w:val="both"/>
            </w:pPr>
            <w:r>
              <w:rPr>
                <w:rFonts w:ascii="Times New Roman"/>
                <w:b w:val="false"/>
                <w:i w:val="false"/>
                <w:color w:val="000000"/>
                <w:sz w:val="20"/>
              </w:rPr>
              <w:t>
Есепті күнге брокерлік қызмет көрсету шеңберінде клиенттермен жасалған қолданыстағы шарттардың саны туралы мәліметтер:</w:t>
            </w:r>
          </w:p>
          <w:bookmarkEnd w:id="941"/>
          <w:p>
            <w:pPr>
              <w:spacing w:after="20"/>
              <w:ind w:left="20"/>
              <w:jc w:val="both"/>
            </w:pPr>
            <w:r>
              <w:rPr>
                <w:rFonts w:ascii="Times New Roman"/>
                <w:b w:val="false"/>
                <w:i w:val="false"/>
                <w:color w:val="000000"/>
                <w:sz w:val="20"/>
              </w:rPr>
              <w:t>
</w:t>
            </w:r>
            <w:r>
              <w:rPr>
                <w:rFonts w:ascii="Times New Roman"/>
                <w:b w:val="false"/>
                <w:i w:val="false"/>
                <w:color w:val="000000"/>
                <w:sz w:val="20"/>
              </w:rPr>
              <w:t>номиналды ұстау қызметтерін көрсетуді көздемейтін брокерлік қызмет көрсету туралы шарттар саны;</w:t>
            </w:r>
          </w:p>
          <w:p>
            <w:pPr>
              <w:spacing w:after="20"/>
              <w:ind w:left="20"/>
              <w:jc w:val="both"/>
            </w:pPr>
            <w:r>
              <w:rPr>
                <w:rFonts w:ascii="Times New Roman"/>
                <w:b w:val="false"/>
                <w:i w:val="false"/>
                <w:color w:val="000000"/>
                <w:sz w:val="20"/>
              </w:rPr>
              <w:t>
номиналды ұстау қызметтерін көрсетуді көздейтін брокерлік қызмет көрсету туралы шарттар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942"/>
          <w:p>
            <w:pPr>
              <w:spacing w:after="20"/>
              <w:ind w:left="20"/>
              <w:jc w:val="both"/>
            </w:pPr>
            <w:r>
              <w:rPr>
                <w:rFonts w:ascii="Times New Roman"/>
                <w:b w:val="false"/>
                <w:i w:val="false"/>
                <w:color w:val="000000"/>
                <w:sz w:val="20"/>
              </w:rPr>
              <w:t>
Ұйым есепті күні қолданыста болатын бағалы қағаздар нарығында оған кәсіби қызмет бойынша қызмет көрсетуге шарттар жасаған бағалы қағаздар нарығына қатысушылардың атауы:</w:t>
            </w:r>
          </w:p>
          <w:bookmarkEnd w:id="942"/>
          <w:p>
            <w:pPr>
              <w:spacing w:after="20"/>
              <w:ind w:left="20"/>
              <w:jc w:val="both"/>
            </w:pPr>
            <w:r>
              <w:rPr>
                <w:rFonts w:ascii="Times New Roman"/>
                <w:b w:val="false"/>
                <w:i w:val="false"/>
                <w:color w:val="000000"/>
                <w:sz w:val="20"/>
              </w:rPr>
              <w:t>
</w:t>
            </w:r>
            <w:r>
              <w:rPr>
                <w:rFonts w:ascii="Times New Roman"/>
                <w:b w:val="false"/>
                <w:i w:val="false"/>
                <w:color w:val="000000"/>
                <w:sz w:val="20"/>
              </w:rPr>
              <w:t>шарт (қосымша келісім) жасалған күн;</w:t>
            </w:r>
          </w:p>
          <w:p>
            <w:pPr>
              <w:spacing w:after="20"/>
              <w:ind w:left="20"/>
              <w:jc w:val="both"/>
            </w:pPr>
            <w:r>
              <w:rPr>
                <w:rFonts w:ascii="Times New Roman"/>
                <w:b w:val="false"/>
                <w:i w:val="false"/>
                <w:color w:val="000000"/>
                <w:sz w:val="20"/>
              </w:rPr>
              <w:t>
ұйым жасалған шарт шеңберінде ұсынатын қызметтердің (қызметтің)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0" w:id="943"/>
    <w:p>
      <w:pPr>
        <w:spacing w:after="0"/>
        <w:ind w:left="0"/>
        <w:jc w:val="both"/>
      </w:pPr>
      <w:r>
        <w:rPr>
          <w:rFonts w:ascii="Times New Roman"/>
          <w:b w:val="false"/>
          <w:i w:val="false"/>
          <w:color w:val="000000"/>
          <w:sz w:val="28"/>
        </w:rPr>
        <w:t xml:space="preserve">
      Атауы ______________________________________ </w:t>
      </w:r>
    </w:p>
    <w:bookmarkEnd w:id="943"/>
    <w:bookmarkStart w:name="z2061" w:id="944"/>
    <w:p>
      <w:pPr>
        <w:spacing w:after="0"/>
        <w:ind w:left="0"/>
        <w:jc w:val="both"/>
      </w:pPr>
      <w:r>
        <w:rPr>
          <w:rFonts w:ascii="Times New Roman"/>
          <w:b w:val="false"/>
          <w:i w:val="false"/>
          <w:color w:val="000000"/>
          <w:sz w:val="28"/>
        </w:rPr>
        <w:t xml:space="preserve">
      Мекенжайы __________________________________________________________ </w:t>
      </w:r>
    </w:p>
    <w:bookmarkEnd w:id="944"/>
    <w:bookmarkStart w:name="z2062" w:id="945"/>
    <w:p>
      <w:pPr>
        <w:spacing w:after="0"/>
        <w:ind w:left="0"/>
        <w:jc w:val="both"/>
      </w:pPr>
      <w:r>
        <w:rPr>
          <w:rFonts w:ascii="Times New Roman"/>
          <w:b w:val="false"/>
          <w:i w:val="false"/>
          <w:color w:val="000000"/>
          <w:sz w:val="28"/>
        </w:rPr>
        <w:t xml:space="preserve">
      Телефоны ________________________________________ </w:t>
      </w:r>
    </w:p>
    <w:bookmarkEnd w:id="945"/>
    <w:bookmarkStart w:name="z2063" w:id="946"/>
    <w:p>
      <w:pPr>
        <w:spacing w:after="0"/>
        <w:ind w:left="0"/>
        <w:jc w:val="both"/>
      </w:pPr>
      <w:r>
        <w:rPr>
          <w:rFonts w:ascii="Times New Roman"/>
          <w:b w:val="false"/>
          <w:i w:val="false"/>
          <w:color w:val="000000"/>
          <w:sz w:val="28"/>
        </w:rPr>
        <w:t xml:space="preserve">
      Электрондық пошта мекенжайы _________________________ </w:t>
      </w:r>
    </w:p>
    <w:bookmarkEnd w:id="946"/>
    <w:bookmarkStart w:name="z2064" w:id="947"/>
    <w:p>
      <w:pPr>
        <w:spacing w:after="0"/>
        <w:ind w:left="0"/>
        <w:jc w:val="both"/>
      </w:pPr>
      <w:r>
        <w:rPr>
          <w:rFonts w:ascii="Times New Roman"/>
          <w:b w:val="false"/>
          <w:i w:val="false"/>
          <w:color w:val="000000"/>
          <w:sz w:val="28"/>
        </w:rPr>
        <w:t xml:space="preserve">
      Орындаушы ______________________________________             ______________ </w:t>
      </w:r>
    </w:p>
    <w:bookmarkEnd w:id="947"/>
    <w:bookmarkStart w:name="z2065" w:id="948"/>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948"/>
    <w:bookmarkStart w:name="z2066" w:id="949"/>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949"/>
    <w:bookmarkStart w:name="z2067" w:id="950"/>
    <w:p>
      <w:pPr>
        <w:spacing w:after="0"/>
        <w:ind w:left="0"/>
        <w:jc w:val="both"/>
      </w:pPr>
      <w:r>
        <w:rPr>
          <w:rFonts w:ascii="Times New Roman"/>
          <w:b w:val="false"/>
          <w:i w:val="false"/>
          <w:color w:val="000000"/>
          <w:sz w:val="28"/>
        </w:rPr>
        <w:t xml:space="preserve">
      _______________________________________                         _____________ </w:t>
      </w:r>
    </w:p>
    <w:bookmarkEnd w:id="950"/>
    <w:bookmarkStart w:name="z2068" w:id="951"/>
    <w:p>
      <w:pPr>
        <w:spacing w:after="0"/>
        <w:ind w:left="0"/>
        <w:jc w:val="both"/>
      </w:pPr>
      <w:r>
        <w:rPr>
          <w:rFonts w:ascii="Times New Roman"/>
          <w:b w:val="false"/>
          <w:i w:val="false"/>
          <w:color w:val="000000"/>
          <w:sz w:val="28"/>
        </w:rPr>
        <w:t>
      тегі, аты және әкесінің аты (ол бар болса)                               қолы</w:t>
      </w:r>
    </w:p>
    <w:bookmarkEnd w:id="951"/>
    <w:bookmarkStart w:name="z2069" w:id="952"/>
    <w:p>
      <w:pPr>
        <w:spacing w:after="0"/>
        <w:ind w:left="0"/>
        <w:jc w:val="both"/>
      </w:pPr>
      <w:r>
        <w:rPr>
          <w:rFonts w:ascii="Times New Roman"/>
          <w:b w:val="false"/>
          <w:i w:val="false"/>
          <w:color w:val="000000"/>
          <w:sz w:val="28"/>
        </w:rPr>
        <w:t>
      Күні 20__ жылғы "____" ______________</w:t>
      </w:r>
    </w:p>
    <w:bookmarkEnd w:id="9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бағалы қағаздар нарығында </w:t>
            </w:r>
            <w:r>
              <w:br/>
            </w:r>
            <w:r>
              <w:rPr>
                <w:rFonts w:ascii="Times New Roman"/>
                <w:b w:val="false"/>
                <w:i w:val="false"/>
                <w:color w:val="000000"/>
                <w:sz w:val="20"/>
              </w:rPr>
              <w:t xml:space="preserve">брокерлік және (немесе) </w:t>
            </w:r>
            <w:r>
              <w:br/>
            </w:r>
            <w:r>
              <w:rPr>
                <w:rFonts w:ascii="Times New Roman"/>
                <w:b w:val="false"/>
                <w:i w:val="false"/>
                <w:color w:val="000000"/>
                <w:sz w:val="20"/>
              </w:rPr>
              <w:t>дилерлік қызметті жүзеге</w:t>
            </w:r>
            <w:r>
              <w:br/>
            </w:r>
            <w:r>
              <w:rPr>
                <w:rFonts w:ascii="Times New Roman"/>
                <w:b w:val="false"/>
                <w:i w:val="false"/>
                <w:color w:val="000000"/>
                <w:sz w:val="20"/>
              </w:rPr>
              <w:t xml:space="preserve"> асыруға лицензиясы бар ұйым </w:t>
            </w:r>
            <w:r>
              <w:br/>
            </w:r>
            <w:r>
              <w:rPr>
                <w:rFonts w:ascii="Times New Roman"/>
                <w:b w:val="false"/>
                <w:i w:val="false"/>
                <w:color w:val="000000"/>
                <w:sz w:val="20"/>
              </w:rPr>
              <w:t>туралы мәліметтер нысанына</w:t>
            </w:r>
            <w:r>
              <w:br/>
            </w:r>
            <w:r>
              <w:rPr>
                <w:rFonts w:ascii="Times New Roman"/>
                <w:b w:val="false"/>
                <w:i w:val="false"/>
                <w:color w:val="000000"/>
                <w:sz w:val="20"/>
              </w:rPr>
              <w:t>қосымша</w:t>
            </w:r>
          </w:p>
        </w:tc>
      </w:tr>
    </w:tbl>
    <w:bookmarkStart w:name="z2071" w:id="953"/>
    <w:p>
      <w:pPr>
        <w:spacing w:after="0"/>
        <w:ind w:left="0"/>
        <w:jc w:val="left"/>
      </w:pPr>
      <w:r>
        <w:rPr>
          <w:rFonts w:ascii="Times New Roman"/>
          <w:b/>
          <w:i w:val="false"/>
          <w:color w:val="000000"/>
        </w:rPr>
        <w:t xml:space="preserve"> "Қазақстан Республикасының бағалы қағаздар нарығында брокерлік және (немесе) дилерлік қызметті жүзеге асыруға лицензиясы бар ұйым туралы мәліметтер" (индексі – 1-RCB_SVED_BD, кезеңділігі: тоқсан сайын) әкімшілік деректер нысанын толтыру бойынша түсіндірме</w:t>
      </w:r>
    </w:p>
    <w:bookmarkEnd w:id="953"/>
    <w:bookmarkStart w:name="z2072" w:id="954"/>
    <w:p>
      <w:pPr>
        <w:spacing w:after="0"/>
        <w:ind w:left="0"/>
        <w:jc w:val="left"/>
      </w:pPr>
      <w:r>
        <w:rPr>
          <w:rFonts w:ascii="Times New Roman"/>
          <w:b/>
          <w:i w:val="false"/>
          <w:color w:val="000000"/>
        </w:rPr>
        <w:t xml:space="preserve"> 1-тарау. Жалпы ережелер</w:t>
      </w:r>
    </w:p>
    <w:bookmarkEnd w:id="954"/>
    <w:bookmarkStart w:name="z2073" w:id="955"/>
    <w:p>
      <w:pPr>
        <w:spacing w:after="0"/>
        <w:ind w:left="0"/>
        <w:jc w:val="both"/>
      </w:pPr>
      <w:r>
        <w:rPr>
          <w:rFonts w:ascii="Times New Roman"/>
          <w:b w:val="false"/>
          <w:i w:val="false"/>
          <w:color w:val="000000"/>
          <w:sz w:val="28"/>
        </w:rPr>
        <w:t xml:space="preserve">
      1. Осы түсіндірмеде "Қазақстан Республикасының бағалы қағаздар нарығында брокерлік және (немесе) дилерлік қызметті жүзеге асыруға лицензиясы бар ұйым туралы мәліметтер" әкімшілік деректер нысанын (бұдан әрі – Нысан) толтыру бойынша бірыңғай талаптар айқындалады. </w:t>
      </w:r>
    </w:p>
    <w:bookmarkEnd w:id="955"/>
    <w:bookmarkStart w:name="z2074" w:id="95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956"/>
    <w:bookmarkStart w:name="z2075" w:id="957"/>
    <w:p>
      <w:pPr>
        <w:spacing w:after="0"/>
        <w:ind w:left="0"/>
        <w:jc w:val="both"/>
      </w:pPr>
      <w:r>
        <w:rPr>
          <w:rFonts w:ascii="Times New Roman"/>
          <w:b w:val="false"/>
          <w:i w:val="false"/>
          <w:color w:val="000000"/>
          <w:sz w:val="28"/>
        </w:rPr>
        <w:t xml:space="preserve">
      3. Нысанды брокер және (немесе) дилер тоқсан сайын жасайды. </w:t>
      </w:r>
    </w:p>
    <w:bookmarkEnd w:id="957"/>
    <w:bookmarkStart w:name="z2076" w:id="958"/>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958"/>
    <w:bookmarkStart w:name="z2077" w:id="959"/>
    <w:p>
      <w:pPr>
        <w:spacing w:after="0"/>
        <w:ind w:left="0"/>
        <w:jc w:val="left"/>
      </w:pPr>
      <w:r>
        <w:rPr>
          <w:rFonts w:ascii="Times New Roman"/>
          <w:b/>
          <w:i w:val="false"/>
          <w:color w:val="000000"/>
        </w:rPr>
        <w:t xml:space="preserve"> 2-тарау. Нысанды толтыру бойынша түсіндірме</w:t>
      </w:r>
    </w:p>
    <w:bookmarkEnd w:id="959"/>
    <w:bookmarkStart w:name="z2078" w:id="960"/>
    <w:p>
      <w:pPr>
        <w:spacing w:after="0"/>
        <w:ind w:left="0"/>
        <w:jc w:val="both"/>
      </w:pPr>
      <w:r>
        <w:rPr>
          <w:rFonts w:ascii="Times New Roman"/>
          <w:b w:val="false"/>
          <w:i w:val="false"/>
          <w:color w:val="000000"/>
          <w:sz w:val="28"/>
        </w:rPr>
        <w:t>
      5. 2, 3, 4 және 5-жолдарды бағалы қағаздар нарығында брокерлік және (немесе) дилерлік қызметті жүзеге асыруға лицензиясы бар екінші деңгейдегі банк және Ұлттық пошта операторы толтырмайды.</w:t>
      </w:r>
    </w:p>
    <w:bookmarkEnd w:id="960"/>
    <w:bookmarkStart w:name="z2079" w:id="961"/>
    <w:p>
      <w:pPr>
        <w:spacing w:after="0"/>
        <w:ind w:left="0"/>
        <w:jc w:val="both"/>
      </w:pPr>
      <w:r>
        <w:rPr>
          <w:rFonts w:ascii="Times New Roman"/>
          <w:b w:val="false"/>
          <w:i w:val="false"/>
          <w:color w:val="000000"/>
          <w:sz w:val="28"/>
        </w:rPr>
        <w:t>
      6. 6-жолды бағалы қағаздар нарығында брокерлік және (немесе) дилерлік қызметті жүзеге асыруға лицензиясы бар ерікті жинақтаушы зейнетақы қоры толтырмайды.</w:t>
      </w:r>
    </w:p>
    <w:bookmarkEnd w:id="961"/>
    <w:bookmarkStart w:name="z2080" w:id="962"/>
    <w:p>
      <w:pPr>
        <w:spacing w:after="0"/>
        <w:ind w:left="0"/>
        <w:jc w:val="both"/>
      </w:pPr>
      <w:r>
        <w:rPr>
          <w:rFonts w:ascii="Times New Roman"/>
          <w:b w:val="false"/>
          <w:i w:val="false"/>
          <w:color w:val="000000"/>
          <w:sz w:val="28"/>
        </w:rPr>
        <w:t>
      7. Мәліметтер болмаған жағдайда Нысан толтырылмай ұсынылады.</w:t>
      </w:r>
    </w:p>
    <w:bookmarkEnd w:id="9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6" w:id="963"/>
    <w:p>
      <w:pPr>
        <w:spacing w:after="0"/>
        <w:ind w:left="0"/>
        <w:jc w:val="left"/>
      </w:pPr>
      <w:r>
        <w:rPr>
          <w:rFonts w:ascii="Times New Roman"/>
          <w:b/>
          <w:i w:val="false"/>
          <w:color w:val="000000"/>
        </w:rPr>
        <w:t xml:space="preserve"> Әкімшілік деректерді жинауға арналған нысан</w:t>
      </w:r>
    </w:p>
    <w:bookmarkEnd w:id="963"/>
    <w:p>
      <w:pPr>
        <w:spacing w:after="0"/>
        <w:ind w:left="0"/>
        <w:jc w:val="both"/>
      </w:pPr>
      <w:r>
        <w:rPr>
          <w:rFonts w:ascii="Times New Roman"/>
          <w:b w:val="false"/>
          <w:i w:val="false"/>
          <w:color w:val="ff0000"/>
          <w:sz w:val="28"/>
        </w:rPr>
        <w:t xml:space="preserve">
      Ескерту. 21-қосымша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084" w:id="964"/>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964"/>
    <w:bookmarkStart w:name="z2085" w:id="965"/>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965"/>
    <w:bookmarkStart w:name="z2086" w:id="966"/>
    <w:p>
      <w:pPr>
        <w:spacing w:after="0"/>
        <w:ind w:left="0"/>
        <w:jc w:val="left"/>
      </w:pPr>
      <w:r>
        <w:rPr>
          <w:rFonts w:ascii="Times New Roman"/>
          <w:b/>
          <w:i w:val="false"/>
          <w:color w:val="000000"/>
        </w:rPr>
        <w:t xml:space="preserve"> Туынды қаржы құралдарымен жасалатын мәмілелер туралы есеп</w:t>
      </w:r>
    </w:p>
    <w:bookmarkEnd w:id="966"/>
    <w:bookmarkStart w:name="z2087" w:id="967"/>
    <w:p>
      <w:pPr>
        <w:spacing w:after="0"/>
        <w:ind w:left="0"/>
        <w:jc w:val="both"/>
      </w:pPr>
      <w:r>
        <w:rPr>
          <w:rFonts w:ascii="Times New Roman"/>
          <w:b w:val="false"/>
          <w:i w:val="false"/>
          <w:color w:val="000000"/>
          <w:sz w:val="28"/>
        </w:rPr>
        <w:t>
      Әкімшілік деректер нысанының индексі: 1-RCB_PFI_2</w:t>
      </w:r>
    </w:p>
    <w:bookmarkEnd w:id="967"/>
    <w:bookmarkStart w:name="z2088" w:id="968"/>
    <w:p>
      <w:pPr>
        <w:spacing w:after="0"/>
        <w:ind w:left="0"/>
        <w:jc w:val="both"/>
      </w:pPr>
      <w:r>
        <w:rPr>
          <w:rFonts w:ascii="Times New Roman"/>
          <w:b w:val="false"/>
          <w:i w:val="false"/>
          <w:color w:val="000000"/>
          <w:sz w:val="28"/>
        </w:rPr>
        <w:t>
      Кезеңділігі: тоқсан сайын</w:t>
      </w:r>
    </w:p>
    <w:bookmarkEnd w:id="968"/>
    <w:bookmarkStart w:name="z2089" w:id="969"/>
    <w:p>
      <w:pPr>
        <w:spacing w:after="0"/>
        <w:ind w:left="0"/>
        <w:jc w:val="both"/>
      </w:pPr>
      <w:r>
        <w:rPr>
          <w:rFonts w:ascii="Times New Roman"/>
          <w:b w:val="false"/>
          <w:i w:val="false"/>
          <w:color w:val="000000"/>
          <w:sz w:val="28"/>
        </w:rPr>
        <w:t>
      Есепті кезеңі: 20___жылғы ____________ жағдай бойынша</w:t>
      </w:r>
    </w:p>
    <w:bookmarkEnd w:id="969"/>
    <w:bookmarkStart w:name="z2090" w:id="970"/>
    <w:p>
      <w:pPr>
        <w:spacing w:after="0"/>
        <w:ind w:left="0"/>
        <w:jc w:val="both"/>
      </w:pPr>
      <w:r>
        <w:rPr>
          <w:rFonts w:ascii="Times New Roman"/>
          <w:b w:val="false"/>
          <w:i w:val="false"/>
          <w:color w:val="000000"/>
          <w:sz w:val="28"/>
        </w:rPr>
        <w:t>
      Ақпарат ұсынатын тұлғалар тобы: брокерлер және (немесе) дилерлер</w:t>
      </w:r>
    </w:p>
    <w:bookmarkEnd w:id="970"/>
    <w:bookmarkStart w:name="z2091" w:id="971"/>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соңғы күнінен кешіктірмей, тоқсан сайын</w:t>
      </w:r>
    </w:p>
    <w:bookmarkEnd w:id="971"/>
    <w:bookmarkStart w:name="z2092" w:id="972"/>
    <w:p>
      <w:pPr>
        <w:spacing w:after="0"/>
        <w:ind w:left="0"/>
        <w:jc w:val="both"/>
      </w:pPr>
      <w:r>
        <w:rPr>
          <w:rFonts w:ascii="Times New Roman"/>
          <w:b w:val="false"/>
          <w:i w:val="false"/>
          <w:color w:val="000000"/>
          <w:sz w:val="28"/>
        </w:rPr>
        <w:t xml:space="preserve">
      Нысан </w:t>
      </w:r>
    </w:p>
    <w:bookmarkEnd w:id="972"/>
    <w:bookmarkStart w:name="z2093" w:id="973"/>
    <w:p>
      <w:pPr>
        <w:spacing w:after="0"/>
        <w:ind w:left="0"/>
        <w:jc w:val="both"/>
      </w:pPr>
      <w:r>
        <w:rPr>
          <w:rFonts w:ascii="Times New Roman"/>
          <w:b w:val="false"/>
          <w:i w:val="false"/>
          <w:color w:val="000000"/>
          <w:sz w:val="28"/>
        </w:rPr>
        <w:t xml:space="preserve">
      Кесте. Туынды қаржы құралдарымен мәмілелер туралы есеп </w:t>
      </w:r>
    </w:p>
    <w:bookmarkEnd w:id="973"/>
    <w:bookmarkStart w:name="z2094" w:id="974"/>
    <w:p>
      <w:pPr>
        <w:spacing w:after="0"/>
        <w:ind w:left="0"/>
        <w:jc w:val="both"/>
      </w:pPr>
      <w:r>
        <w:rPr>
          <w:rFonts w:ascii="Times New Roman"/>
          <w:b w:val="false"/>
          <w:i w:val="false"/>
          <w:color w:val="000000"/>
          <w:sz w:val="28"/>
        </w:rPr>
        <w:t>
      (теңгемен)</w:t>
      </w:r>
    </w:p>
    <w:bookmarkEnd w:id="9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 мен уақыты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брокерге және (немесе) дилерге есепке қою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есеп айырысу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құралының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 және оның рейтингі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5" w:id="975"/>
    <w:p>
      <w:pPr>
        <w:spacing w:after="0"/>
        <w:ind w:left="0"/>
        <w:jc w:val="both"/>
      </w:pPr>
      <w:r>
        <w:rPr>
          <w:rFonts w:ascii="Times New Roman"/>
          <w:b w:val="false"/>
          <w:i w:val="false"/>
          <w:color w:val="000000"/>
          <w:sz w:val="28"/>
        </w:rPr>
        <w:t>
      кестенің жалғасы:</w:t>
      </w:r>
    </w:p>
    <w:bookmarkEnd w:id="9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және оның рейтингі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шарттарының сипаттамасы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Хеджирлеу объектісі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 коды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2096" w:id="976"/>
    <w:p>
      <w:pPr>
        <w:spacing w:after="0"/>
        <w:ind w:left="0"/>
        <w:jc w:val="both"/>
      </w:pPr>
      <w:r>
        <w:rPr>
          <w:rFonts w:ascii="Times New Roman"/>
          <w:b w:val="false"/>
          <w:i w:val="false"/>
          <w:color w:val="000000"/>
          <w:sz w:val="28"/>
        </w:rPr>
        <w:t>
      кестенің жалғасы:</w:t>
      </w:r>
    </w:p>
    <w:bookmarkEnd w:id="9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Мәміледе кім ретінде қатысты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Клиенттік тапсырыстың нөмірі, тіркелген күні және уақыты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тегі, аты, әкесінің аты (ол бар болса) немесе атауы және оның резиденттік елі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жасаған күнгі вариациялық маржа,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жасаған күнгі бастапқы маржа, пайызбен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міндеттеме жай-күйі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bookmarkStart w:name="z2097" w:id="977"/>
    <w:p>
      <w:pPr>
        <w:spacing w:after="0"/>
        <w:ind w:left="0"/>
        <w:jc w:val="both"/>
      </w:pPr>
      <w:r>
        <w:rPr>
          <w:rFonts w:ascii="Times New Roman"/>
          <w:b w:val="false"/>
          <w:i w:val="false"/>
          <w:color w:val="000000"/>
          <w:sz w:val="28"/>
        </w:rPr>
        <w:t xml:space="preserve">
      Атауы ______________________________________ </w:t>
      </w:r>
    </w:p>
    <w:bookmarkEnd w:id="977"/>
    <w:bookmarkStart w:name="z2098" w:id="978"/>
    <w:p>
      <w:pPr>
        <w:spacing w:after="0"/>
        <w:ind w:left="0"/>
        <w:jc w:val="both"/>
      </w:pPr>
      <w:r>
        <w:rPr>
          <w:rFonts w:ascii="Times New Roman"/>
          <w:b w:val="false"/>
          <w:i w:val="false"/>
          <w:color w:val="000000"/>
          <w:sz w:val="28"/>
        </w:rPr>
        <w:t xml:space="preserve">
      Мекенжайы __________________________________________________________ </w:t>
      </w:r>
    </w:p>
    <w:bookmarkEnd w:id="978"/>
    <w:bookmarkStart w:name="z2099" w:id="979"/>
    <w:p>
      <w:pPr>
        <w:spacing w:after="0"/>
        <w:ind w:left="0"/>
        <w:jc w:val="both"/>
      </w:pPr>
      <w:r>
        <w:rPr>
          <w:rFonts w:ascii="Times New Roman"/>
          <w:b w:val="false"/>
          <w:i w:val="false"/>
          <w:color w:val="000000"/>
          <w:sz w:val="28"/>
        </w:rPr>
        <w:t xml:space="preserve">
      Телефоны ________________________________________ </w:t>
      </w:r>
    </w:p>
    <w:bookmarkEnd w:id="979"/>
    <w:bookmarkStart w:name="z2100" w:id="980"/>
    <w:p>
      <w:pPr>
        <w:spacing w:after="0"/>
        <w:ind w:left="0"/>
        <w:jc w:val="both"/>
      </w:pPr>
      <w:r>
        <w:rPr>
          <w:rFonts w:ascii="Times New Roman"/>
          <w:b w:val="false"/>
          <w:i w:val="false"/>
          <w:color w:val="000000"/>
          <w:sz w:val="28"/>
        </w:rPr>
        <w:t xml:space="preserve">
      Электрондық пошта мекенжайы _________________________ </w:t>
      </w:r>
    </w:p>
    <w:bookmarkEnd w:id="980"/>
    <w:bookmarkStart w:name="z2101" w:id="981"/>
    <w:p>
      <w:pPr>
        <w:spacing w:after="0"/>
        <w:ind w:left="0"/>
        <w:jc w:val="both"/>
      </w:pPr>
      <w:r>
        <w:rPr>
          <w:rFonts w:ascii="Times New Roman"/>
          <w:b w:val="false"/>
          <w:i w:val="false"/>
          <w:color w:val="000000"/>
          <w:sz w:val="28"/>
        </w:rPr>
        <w:t xml:space="preserve">
      Орындаушы ______________________________________             ______________ </w:t>
      </w:r>
    </w:p>
    <w:bookmarkEnd w:id="981"/>
    <w:bookmarkStart w:name="z2102" w:id="982"/>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982"/>
    <w:bookmarkStart w:name="z2103" w:id="983"/>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983"/>
    <w:bookmarkStart w:name="z2104" w:id="984"/>
    <w:p>
      <w:pPr>
        <w:spacing w:after="0"/>
        <w:ind w:left="0"/>
        <w:jc w:val="both"/>
      </w:pPr>
      <w:r>
        <w:rPr>
          <w:rFonts w:ascii="Times New Roman"/>
          <w:b w:val="false"/>
          <w:i w:val="false"/>
          <w:color w:val="000000"/>
          <w:sz w:val="28"/>
        </w:rPr>
        <w:t xml:space="preserve">
      _______________________________________                         _____________ </w:t>
      </w:r>
    </w:p>
    <w:bookmarkEnd w:id="984"/>
    <w:bookmarkStart w:name="z2105" w:id="985"/>
    <w:p>
      <w:pPr>
        <w:spacing w:after="0"/>
        <w:ind w:left="0"/>
        <w:jc w:val="both"/>
      </w:pPr>
      <w:r>
        <w:rPr>
          <w:rFonts w:ascii="Times New Roman"/>
          <w:b w:val="false"/>
          <w:i w:val="false"/>
          <w:color w:val="000000"/>
          <w:sz w:val="28"/>
        </w:rPr>
        <w:t>
      тегі, аты және әкесінің аты (ол бар болса)                               қолы</w:t>
      </w:r>
    </w:p>
    <w:bookmarkEnd w:id="985"/>
    <w:bookmarkStart w:name="z2106" w:id="986"/>
    <w:p>
      <w:pPr>
        <w:spacing w:after="0"/>
        <w:ind w:left="0"/>
        <w:jc w:val="both"/>
      </w:pPr>
      <w:r>
        <w:rPr>
          <w:rFonts w:ascii="Times New Roman"/>
          <w:b w:val="false"/>
          <w:i w:val="false"/>
          <w:color w:val="000000"/>
          <w:sz w:val="28"/>
        </w:rPr>
        <w:t>
      Күні 20__ жылғы "____" ______________</w:t>
      </w:r>
    </w:p>
    <w:bookmarkEnd w:id="9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Туынды қаржы құралдарымен</w:t>
            </w:r>
            <w:r>
              <w:br/>
            </w:r>
            <w:r>
              <w:rPr>
                <w:rFonts w:ascii="Times New Roman"/>
                <w:b w:val="false"/>
                <w:i w:val="false"/>
                <w:color w:val="000000"/>
                <w:sz w:val="20"/>
              </w:rPr>
              <w:t>мәмілелер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108" w:id="987"/>
    <w:p>
      <w:pPr>
        <w:spacing w:after="0"/>
        <w:ind w:left="0"/>
        <w:jc w:val="left"/>
      </w:pPr>
      <w:r>
        <w:rPr>
          <w:rFonts w:ascii="Times New Roman"/>
          <w:b/>
          <w:i w:val="false"/>
          <w:color w:val="000000"/>
        </w:rPr>
        <w:t xml:space="preserve"> "Туынды қаржы құралдарымен мәмілелер туралы есеп" (индексі: 1- RCB_PFI_2, кезеңділігі: тоқсан сайын) әкімшілік деректер нысанын толтыру бойынша түсіндірме</w:t>
      </w:r>
    </w:p>
    <w:bookmarkEnd w:id="987"/>
    <w:bookmarkStart w:name="z2109" w:id="988"/>
    <w:p>
      <w:pPr>
        <w:spacing w:after="0"/>
        <w:ind w:left="0"/>
        <w:jc w:val="left"/>
      </w:pPr>
      <w:r>
        <w:rPr>
          <w:rFonts w:ascii="Times New Roman"/>
          <w:b/>
          <w:i w:val="false"/>
          <w:color w:val="000000"/>
        </w:rPr>
        <w:t xml:space="preserve"> 1-тарау. Жалпы ережелер</w:t>
      </w:r>
    </w:p>
    <w:bookmarkEnd w:id="988"/>
    <w:bookmarkStart w:name="z2110" w:id="989"/>
    <w:p>
      <w:pPr>
        <w:spacing w:after="0"/>
        <w:ind w:left="0"/>
        <w:jc w:val="both"/>
      </w:pPr>
      <w:r>
        <w:rPr>
          <w:rFonts w:ascii="Times New Roman"/>
          <w:b w:val="false"/>
          <w:i w:val="false"/>
          <w:color w:val="000000"/>
          <w:sz w:val="28"/>
        </w:rPr>
        <w:t>
      1. Осы түсіндірмеде "Туынды қаржы құралдарымен мәмілелер туралы есеп" әкімшілік деректер нысанын (бұдан әрі – Нысан) толтыру бойынша бірыңғай талаптар айқындалады.</w:t>
      </w:r>
    </w:p>
    <w:bookmarkEnd w:id="989"/>
    <w:bookmarkStart w:name="z2111" w:id="99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990"/>
    <w:bookmarkStart w:name="z2112" w:id="991"/>
    <w:p>
      <w:pPr>
        <w:spacing w:after="0"/>
        <w:ind w:left="0"/>
        <w:jc w:val="both"/>
      </w:pPr>
      <w:r>
        <w:rPr>
          <w:rFonts w:ascii="Times New Roman"/>
          <w:b w:val="false"/>
          <w:i w:val="false"/>
          <w:color w:val="000000"/>
          <w:sz w:val="28"/>
        </w:rPr>
        <w:t>
      3. Нысанды брокер және (немесе) дилер тоқсан сайын жасайды. Нысан бойынша деректер теңгемен толтырылады.</w:t>
      </w:r>
    </w:p>
    <w:bookmarkEnd w:id="991"/>
    <w:bookmarkStart w:name="z2113" w:id="992"/>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992"/>
    <w:bookmarkStart w:name="z2114" w:id="993"/>
    <w:p>
      <w:pPr>
        <w:spacing w:after="0"/>
        <w:ind w:left="0"/>
        <w:jc w:val="left"/>
      </w:pPr>
      <w:r>
        <w:rPr>
          <w:rFonts w:ascii="Times New Roman"/>
          <w:b/>
          <w:i w:val="false"/>
          <w:color w:val="000000"/>
        </w:rPr>
        <w:t xml:space="preserve"> 2-тарау. Нысанды толтыру бойынша түсіндірме</w:t>
      </w:r>
    </w:p>
    <w:bookmarkEnd w:id="993"/>
    <w:bookmarkStart w:name="z2115" w:id="994"/>
    <w:p>
      <w:pPr>
        <w:spacing w:after="0"/>
        <w:ind w:left="0"/>
        <w:jc w:val="both"/>
      </w:pPr>
      <w:r>
        <w:rPr>
          <w:rFonts w:ascii="Times New Roman"/>
          <w:b w:val="false"/>
          <w:i w:val="false"/>
          <w:color w:val="000000"/>
          <w:sz w:val="28"/>
        </w:rPr>
        <w:t>
      5. 2, 3 және 4 бағандарды толтыру кезінде мәміле жасалған күн, ішкі есептілік жүйесіндегі брокерде және (немесе) дилерде қаржы құралдарының есепке алыну күні, сондай-ақ мәміле бойынша есеп айырысу күні "жылы.күні. айы." форматында көрсетіледі. Мәміле жасалған уақыт "сағат/минут/секунд" форматында көрсетіледі (ұйымдасқан нарықта жасалған мәміле үшін).</w:t>
      </w:r>
    </w:p>
    <w:bookmarkEnd w:id="994"/>
    <w:bookmarkStart w:name="z2116" w:id="995"/>
    <w:p>
      <w:pPr>
        <w:spacing w:after="0"/>
        <w:ind w:left="0"/>
        <w:jc w:val="both"/>
      </w:pPr>
      <w:r>
        <w:rPr>
          <w:rFonts w:ascii="Times New Roman"/>
          <w:b w:val="false"/>
          <w:i w:val="false"/>
          <w:color w:val="000000"/>
          <w:sz w:val="28"/>
        </w:rPr>
        <w:t>
      6. 3-бағанда бухгалтерлік есептегі бастапқы тану күні көрсетіледі.</w:t>
      </w:r>
    </w:p>
    <w:bookmarkEnd w:id="995"/>
    <w:bookmarkStart w:name="z2117" w:id="996"/>
    <w:p>
      <w:pPr>
        <w:spacing w:after="0"/>
        <w:ind w:left="0"/>
        <w:jc w:val="both"/>
      </w:pPr>
      <w:r>
        <w:rPr>
          <w:rFonts w:ascii="Times New Roman"/>
          <w:b w:val="false"/>
          <w:i w:val="false"/>
          <w:color w:val="000000"/>
          <w:sz w:val="28"/>
        </w:rPr>
        <w:t>
      7. 5-бағанда туынды қаржы құралының түрі көрсетіледі (опцион, фьючерс, форвард, своп және басқа туынды қаржы құралдары).</w:t>
      </w:r>
    </w:p>
    <w:bookmarkEnd w:id="996"/>
    <w:bookmarkStart w:name="z2118" w:id="997"/>
    <w:p>
      <w:pPr>
        <w:spacing w:after="0"/>
        <w:ind w:left="0"/>
        <w:jc w:val="both"/>
      </w:pPr>
      <w:r>
        <w:rPr>
          <w:rFonts w:ascii="Times New Roman"/>
          <w:b w:val="false"/>
          <w:i w:val="false"/>
          <w:color w:val="000000"/>
          <w:sz w:val="28"/>
        </w:rPr>
        <w:t>
      8. 6-бағанда туынды қаржы құралының базалық активі бағалы қағаз болып табылған жағдайда толтырылады.</w:t>
      </w:r>
    </w:p>
    <w:bookmarkEnd w:id="997"/>
    <w:bookmarkStart w:name="z2119" w:id="998"/>
    <w:p>
      <w:pPr>
        <w:spacing w:after="0"/>
        <w:ind w:left="0"/>
        <w:jc w:val="both"/>
      </w:pPr>
      <w:r>
        <w:rPr>
          <w:rFonts w:ascii="Times New Roman"/>
          <w:b w:val="false"/>
          <w:i w:val="false"/>
          <w:color w:val="000000"/>
          <w:sz w:val="28"/>
        </w:rPr>
        <w:t>
      9. 7-бағанда сауда жүйесінде мәміле жасалған қор биржасының атауы және резиденттігі бар елдің "биржаның/елдің атауы" форматындағы не мәміленің қор биржасында емес "ұйымдаспаған нарық" форматында жасалғандығы көрсетіледі.</w:t>
      </w:r>
    </w:p>
    <w:bookmarkEnd w:id="998"/>
    <w:bookmarkStart w:name="z2120" w:id="999"/>
    <w:p>
      <w:pPr>
        <w:spacing w:after="0"/>
        <w:ind w:left="0"/>
        <w:jc w:val="both"/>
      </w:pPr>
      <w:r>
        <w:rPr>
          <w:rFonts w:ascii="Times New Roman"/>
          <w:b w:val="false"/>
          <w:i w:val="false"/>
          <w:color w:val="000000"/>
          <w:sz w:val="28"/>
        </w:rPr>
        <w:t>
      10. 8-бағанда туынды қаржы құралының базалық активі (бағалы қағаздың және оның эмитентінің атауы, валюта, пайыздық ставка, тауар және өзге де базалық активтер) және "базалық актив/рейтинг (рейтинг агенттігі)" форматында рейтинг агенттігі (бар болса) берген базалық актив рейтингі көрсетіледі. Базалық активте рейтинг болмаған жағдайда, онда базалық актив және "базалық актив/рейтинг жоқ" форматында рейтинг жоқ екендігі көрсетіледі.</w:t>
      </w:r>
    </w:p>
    <w:bookmarkEnd w:id="999"/>
    <w:bookmarkStart w:name="z2121" w:id="1000"/>
    <w:p>
      <w:pPr>
        <w:spacing w:after="0"/>
        <w:ind w:left="0"/>
        <w:jc w:val="both"/>
      </w:pPr>
      <w:r>
        <w:rPr>
          <w:rFonts w:ascii="Times New Roman"/>
          <w:b w:val="false"/>
          <w:i w:val="false"/>
          <w:color w:val="000000"/>
          <w:sz w:val="28"/>
        </w:rPr>
        <w:t>
      11. 9-бағанда, орталық контрагенттің қатысуымен мәміле қор биржасында жасалған жағдайда "иә" деген сөз көрсетіледі. Мәміле қор биржасында орталық контрагенттің қатысуынсыз жасалған жағдайда "жоқ" деген сөз көрсетіледі.</w:t>
      </w:r>
    </w:p>
    <w:bookmarkEnd w:id="1000"/>
    <w:bookmarkStart w:name="z2122" w:id="1001"/>
    <w:p>
      <w:pPr>
        <w:spacing w:after="0"/>
        <w:ind w:left="0"/>
        <w:jc w:val="both"/>
      </w:pPr>
      <w:r>
        <w:rPr>
          <w:rFonts w:ascii="Times New Roman"/>
          <w:b w:val="false"/>
          <w:i w:val="false"/>
          <w:color w:val="000000"/>
          <w:sz w:val="28"/>
        </w:rPr>
        <w:t>
      12. 10-бағанда мәміле қор биржасында жасалмаған жағдайда контрагент, оның резиденттік елі, сондай-ақ осы контрагентке "контрагент/ел/рейтингі (рейтинг агенттігі)" форматында берілген рейтинг көрсетіледі. Контрагентте рейтинг болмаған жағдайда "контрагент/ел/рейтингі жоқ" деген форматтағы ақпарат көрсетіледі.</w:t>
      </w:r>
    </w:p>
    <w:bookmarkEnd w:id="1001"/>
    <w:bookmarkStart w:name="z2123" w:id="1002"/>
    <w:p>
      <w:pPr>
        <w:spacing w:after="0"/>
        <w:ind w:left="0"/>
        <w:jc w:val="both"/>
      </w:pPr>
      <w:r>
        <w:rPr>
          <w:rFonts w:ascii="Times New Roman"/>
          <w:b w:val="false"/>
          <w:i w:val="false"/>
          <w:color w:val="000000"/>
          <w:sz w:val="28"/>
        </w:rPr>
        <w:t>
      13. 16-бағанды толтыру кезінде, егер мәміле хеджирлеу мақсатында жасалған болса, "иә" деген сөз көрсетіледі және хеджирлеу объектісінің деректемелері (бағалы қағаздың ұлттық сәйкестендіру нөмірі (ҰСН) немесе халықаралық сәйкестендіру нөмірі (ISIN коды) немесе басқа сәйкестендіргіші, саны, құны, көлемі, валютасы) "иә/ хеджирлеу объектісінің деректемелері" форматында көрсетіледі. Егер мәміле хеджирлеу мақсаты үшін жасалмаса, "жоқ" деген сөз көрсетіледі.</w:t>
      </w:r>
    </w:p>
    <w:bookmarkEnd w:id="1002"/>
    <w:bookmarkStart w:name="z2124" w:id="1003"/>
    <w:p>
      <w:pPr>
        <w:spacing w:after="0"/>
        <w:ind w:left="0"/>
        <w:jc w:val="both"/>
      </w:pPr>
      <w:r>
        <w:rPr>
          <w:rFonts w:ascii="Times New Roman"/>
          <w:b w:val="false"/>
          <w:i w:val="false"/>
          <w:color w:val="000000"/>
          <w:sz w:val="28"/>
        </w:rPr>
        <w:t>
      14. 17-бағанда бағалы қағаздар нарығында брокерлік және дилерлік қызметті жүзеге асыруға лицензиясы бар ұйым брокер ретінде қатысқан жағдайда, "B" символы көрсетіледі, егер бағалы қағаздар нарығында брокерлік және дилерлік қызметті жүзеге асыруға лицензиясы бар ұйым дилер ретінде қатысқан жағдайда, "D" символы көрсетіледі.</w:t>
      </w:r>
    </w:p>
    <w:bookmarkEnd w:id="1003"/>
    <w:bookmarkStart w:name="z2125" w:id="1004"/>
    <w:p>
      <w:pPr>
        <w:spacing w:after="0"/>
        <w:ind w:left="0"/>
        <w:jc w:val="both"/>
      </w:pPr>
      <w:r>
        <w:rPr>
          <w:rFonts w:ascii="Times New Roman"/>
          <w:b w:val="false"/>
          <w:i w:val="false"/>
          <w:color w:val="000000"/>
          <w:sz w:val="28"/>
        </w:rPr>
        <w:t>
      15. 18-бағанды толтыру кезінде бағалы қағаздар нарығында брокерлік және дилерлік қызметті жүзеге асыруға лицензиясы бар ұйыммен дилерлік қызмет аясында мәміле жасаған жағдайда, сондай-ақ ерікті жинақтаушы зейнетақы қорымен мәміле жасаған жағдайда (зейнетақы активтері есебінен) немесе бағалы қағаздар нарығында брокерлік және дилерлік қызметті жүзеге асыруға лицензиясы бар инвестициялық портфельді басқарушымен мәміле жасаған жағдайда инвестициялық комитеттің мәміле жасалғандығы туралы қабылдаған инвестициялық шешімінің нөмірі және күні көрсетіледі.</w:t>
      </w:r>
    </w:p>
    <w:bookmarkEnd w:id="1004"/>
    <w:bookmarkStart w:name="z2126" w:id="1005"/>
    <w:p>
      <w:pPr>
        <w:spacing w:after="0"/>
        <w:ind w:left="0"/>
        <w:jc w:val="both"/>
      </w:pPr>
      <w:r>
        <w:rPr>
          <w:rFonts w:ascii="Times New Roman"/>
          <w:b w:val="false"/>
          <w:i w:val="false"/>
          <w:color w:val="000000"/>
          <w:sz w:val="28"/>
        </w:rPr>
        <w:t>
      16. 19-бағанда бағалы қағаздар нарығында брокерлік және дилерлік қызметті жүзеге асыруға лицензиясы бар ұйым брокер ретінде қатысқан жағдайда, ақпарат "Клиенттің/елдің тегі, аты және әкесінің аты (ол бар болса) не атауы" форматында көрсетіледі және мәміле олардың есебінен және мүддесі үшін жасалған брокер клиентінің атауы және оның резиденттік елі көрсетіледі:</w:t>
      </w:r>
    </w:p>
    <w:bookmarkEnd w:id="1005"/>
    <w:bookmarkStart w:name="z2127" w:id="1006"/>
    <w:p>
      <w:pPr>
        <w:spacing w:after="0"/>
        <w:ind w:left="0"/>
        <w:jc w:val="both"/>
      </w:pPr>
      <w:r>
        <w:rPr>
          <w:rFonts w:ascii="Times New Roman"/>
          <w:b w:val="false"/>
          <w:i w:val="false"/>
          <w:color w:val="000000"/>
          <w:sz w:val="28"/>
        </w:rPr>
        <w:t>
      Брокерлік және дилерлік қызметті жүзеге асыруға лицензиясы бар ерікті жинақтаушы зейнетақы қорлары зейнетақы активтері есебінен мәмілелер жасау кезінде осы бағанды толтырмайды.</w:t>
      </w:r>
    </w:p>
    <w:bookmarkEnd w:id="1006"/>
    <w:bookmarkStart w:name="z2128" w:id="1007"/>
    <w:p>
      <w:pPr>
        <w:spacing w:after="0"/>
        <w:ind w:left="0"/>
        <w:jc w:val="both"/>
      </w:pPr>
      <w:r>
        <w:rPr>
          <w:rFonts w:ascii="Times New Roman"/>
          <w:b w:val="false"/>
          <w:i w:val="false"/>
          <w:color w:val="000000"/>
          <w:sz w:val="28"/>
        </w:rPr>
        <w:t>
      17. 20-бағанда қор биржасы есептейтін сауда-саттыққа қатысушының міндеттемелерінің өзгеруі кезіндегі ақша белгісін және мерзімді келісім-шарттың баға белгілеуінің өзгеруін ескеретін - вариациялық маржа көрсетіледі.</w:t>
      </w:r>
    </w:p>
    <w:bookmarkEnd w:id="1007"/>
    <w:bookmarkStart w:name="z2129" w:id="1008"/>
    <w:p>
      <w:pPr>
        <w:spacing w:after="0"/>
        <w:ind w:left="0"/>
        <w:jc w:val="both"/>
      </w:pPr>
      <w:r>
        <w:rPr>
          <w:rFonts w:ascii="Times New Roman"/>
          <w:b w:val="false"/>
          <w:i w:val="false"/>
          <w:color w:val="000000"/>
          <w:sz w:val="28"/>
        </w:rPr>
        <w:t>
      18. 21-бағанда қор биржасы анықтайтын базалық активтің сомалық нарықтық құнының үлесін клиент әрбір ашық позиция үшін енгізетін бастапқы маржа көрсетіледі.</w:t>
      </w:r>
    </w:p>
    <w:bookmarkEnd w:id="1008"/>
    <w:bookmarkStart w:name="z2130" w:id="1009"/>
    <w:p>
      <w:pPr>
        <w:spacing w:after="0"/>
        <w:ind w:left="0"/>
        <w:jc w:val="both"/>
      </w:pPr>
      <w:r>
        <w:rPr>
          <w:rFonts w:ascii="Times New Roman"/>
          <w:b w:val="false"/>
          <w:i w:val="false"/>
          <w:color w:val="000000"/>
          <w:sz w:val="28"/>
        </w:rPr>
        <w:t>
      19. 22-бағанда сауда-саттық режимі Т+0 немесе Т+n к форматында көрсетіледі, не қор биржасының қағидаларымен көзделген сауда-саттықтың басқа режимі сипатталады.</w:t>
      </w:r>
    </w:p>
    <w:bookmarkEnd w:id="1009"/>
    <w:bookmarkStart w:name="z2131" w:id="1010"/>
    <w:p>
      <w:pPr>
        <w:spacing w:after="0"/>
        <w:ind w:left="0"/>
        <w:jc w:val="both"/>
      </w:pPr>
      <w:r>
        <w:rPr>
          <w:rFonts w:ascii="Times New Roman"/>
          <w:b w:val="false"/>
          <w:i w:val="false"/>
          <w:color w:val="000000"/>
          <w:sz w:val="28"/>
        </w:rPr>
        <w:t>
      20. 23-бағанда мәміле бойынша мынадай жай-күйлердің бірі көрсетіледі:</w:t>
      </w:r>
    </w:p>
    <w:bookmarkEnd w:id="1010"/>
    <w:bookmarkStart w:name="z2132" w:id="1011"/>
    <w:p>
      <w:pPr>
        <w:spacing w:after="0"/>
        <w:ind w:left="0"/>
        <w:jc w:val="both"/>
      </w:pPr>
      <w:r>
        <w:rPr>
          <w:rFonts w:ascii="Times New Roman"/>
          <w:b w:val="false"/>
          <w:i w:val="false"/>
          <w:color w:val="000000"/>
          <w:sz w:val="28"/>
        </w:rPr>
        <w:t>
      1) міндеттемелер мәмілелерді мәміле талаптарының бұзылуы немесе тараптардың бірінің дәрменсіздігіне байланысты оқиғалардың тууы салдарынан мерзімінен бұрын тоқтатуды қоспағанда, тиісінше тоқтатылған немесе мерзімінен бұрын тоқтатылған;</w:t>
      </w:r>
    </w:p>
    <w:bookmarkEnd w:id="1011"/>
    <w:bookmarkStart w:name="z2133" w:id="1012"/>
    <w:p>
      <w:pPr>
        <w:spacing w:after="0"/>
        <w:ind w:left="0"/>
        <w:jc w:val="both"/>
      </w:pPr>
      <w:r>
        <w:rPr>
          <w:rFonts w:ascii="Times New Roman"/>
          <w:b w:val="false"/>
          <w:i w:val="false"/>
          <w:color w:val="000000"/>
          <w:sz w:val="28"/>
        </w:rPr>
        <w:t>
      2) міндеттемелерді орындау мерзімі кейінге қалдырылған;</w:t>
      </w:r>
    </w:p>
    <w:bookmarkEnd w:id="1012"/>
    <w:bookmarkStart w:name="z2134" w:id="1013"/>
    <w:p>
      <w:pPr>
        <w:spacing w:after="0"/>
        <w:ind w:left="0"/>
        <w:jc w:val="both"/>
      </w:pPr>
      <w:r>
        <w:rPr>
          <w:rFonts w:ascii="Times New Roman"/>
          <w:b w:val="false"/>
          <w:i w:val="false"/>
          <w:color w:val="000000"/>
          <w:sz w:val="28"/>
        </w:rPr>
        <w:t>
      3) көзделген негіздемелер бойынша міндеттемелерді орындау уақытша тоқтатылған;</w:t>
      </w:r>
    </w:p>
    <w:bookmarkEnd w:id="1013"/>
    <w:bookmarkStart w:name="z2135" w:id="1014"/>
    <w:p>
      <w:pPr>
        <w:spacing w:after="0"/>
        <w:ind w:left="0"/>
        <w:jc w:val="both"/>
      </w:pPr>
      <w:r>
        <w:rPr>
          <w:rFonts w:ascii="Times New Roman"/>
          <w:b w:val="false"/>
          <w:i w:val="false"/>
          <w:color w:val="000000"/>
          <w:sz w:val="28"/>
        </w:rPr>
        <w:t>
      4) міндеттемелер тараптың мәміле талаптарын бұзуына байланысты немесе тараптардың бірінің дәрменсіздігіне байланысты оқиғалардан соң тоқтатылған;</w:t>
      </w:r>
    </w:p>
    <w:bookmarkEnd w:id="1014"/>
    <w:bookmarkStart w:name="z2136" w:id="1015"/>
    <w:p>
      <w:pPr>
        <w:spacing w:after="0"/>
        <w:ind w:left="0"/>
        <w:jc w:val="both"/>
      </w:pPr>
      <w:r>
        <w:rPr>
          <w:rFonts w:ascii="Times New Roman"/>
          <w:b w:val="false"/>
          <w:i w:val="false"/>
          <w:color w:val="000000"/>
          <w:sz w:val="28"/>
        </w:rPr>
        <w:t>
      5) көзделген жағдайлардың немесе оқиғалардың туындауы нәтижесінде мәмілені орындау мерзімін ұзарту.</w:t>
      </w:r>
    </w:p>
    <w:bookmarkEnd w:id="1015"/>
    <w:bookmarkStart w:name="z2137" w:id="1016"/>
    <w:p>
      <w:pPr>
        <w:spacing w:after="0"/>
        <w:ind w:left="0"/>
        <w:jc w:val="both"/>
      </w:pPr>
      <w:r>
        <w:rPr>
          <w:rFonts w:ascii="Times New Roman"/>
          <w:b w:val="false"/>
          <w:i w:val="false"/>
          <w:color w:val="000000"/>
          <w:sz w:val="28"/>
        </w:rPr>
        <w:t>
      21. 24-бағанда мәмілені жасау орны көрсетіледі.</w:t>
      </w:r>
    </w:p>
    <w:bookmarkEnd w:id="1016"/>
    <w:bookmarkStart w:name="z2138" w:id="1017"/>
    <w:p>
      <w:pPr>
        <w:spacing w:after="0"/>
        <w:ind w:left="0"/>
        <w:jc w:val="both"/>
      </w:pPr>
      <w:r>
        <w:rPr>
          <w:rFonts w:ascii="Times New Roman"/>
          <w:b w:val="false"/>
          <w:i w:val="false"/>
          <w:color w:val="000000"/>
          <w:sz w:val="28"/>
        </w:rPr>
        <w:t>
      22. Нысанға депозитарлық қолхаттармен жасалған мәмілелер енгізілмейді.</w:t>
      </w:r>
    </w:p>
    <w:bookmarkEnd w:id="1017"/>
    <w:bookmarkStart w:name="z2139" w:id="1018"/>
    <w:p>
      <w:pPr>
        <w:spacing w:after="0"/>
        <w:ind w:left="0"/>
        <w:jc w:val="both"/>
      </w:pPr>
      <w:r>
        <w:rPr>
          <w:rFonts w:ascii="Times New Roman"/>
          <w:b w:val="false"/>
          <w:i w:val="false"/>
          <w:color w:val="000000"/>
          <w:sz w:val="28"/>
        </w:rPr>
        <w:t>
      23. Мәліметтер болмаған жағдайда, Нысан толтырылмай ұсынылады.</w:t>
      </w:r>
    </w:p>
    <w:bookmarkEnd w:id="10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5" w:id="1019"/>
    <w:p>
      <w:pPr>
        <w:spacing w:after="0"/>
        <w:ind w:left="0"/>
        <w:jc w:val="left"/>
      </w:pPr>
      <w:r>
        <w:rPr>
          <w:rFonts w:ascii="Times New Roman"/>
          <w:b/>
          <w:i w:val="false"/>
          <w:color w:val="000000"/>
        </w:rPr>
        <w:t xml:space="preserve"> Әкімшілік деректерді жинауға арналған нысан</w:t>
      </w:r>
    </w:p>
    <w:bookmarkEnd w:id="1019"/>
    <w:p>
      <w:pPr>
        <w:spacing w:after="0"/>
        <w:ind w:left="0"/>
        <w:jc w:val="both"/>
      </w:pPr>
      <w:r>
        <w:rPr>
          <w:rFonts w:ascii="Times New Roman"/>
          <w:b w:val="false"/>
          <w:i w:val="false"/>
          <w:color w:val="ff0000"/>
          <w:sz w:val="28"/>
        </w:rPr>
        <w:t xml:space="preserve">
      Ескерту. 22-қосымша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143" w:id="1020"/>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020"/>
    <w:bookmarkStart w:name="z2144" w:id="1021"/>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1021"/>
    <w:bookmarkStart w:name="z2145" w:id="1022"/>
    <w:p>
      <w:pPr>
        <w:spacing w:after="0"/>
        <w:ind w:left="0"/>
        <w:jc w:val="left"/>
      </w:pPr>
      <w:r>
        <w:rPr>
          <w:rFonts w:ascii="Times New Roman"/>
          <w:b/>
          <w:i w:val="false"/>
          <w:color w:val="000000"/>
        </w:rPr>
        <w:t xml:space="preserve"> Брокердің шоттарындағы ақша қалдықтары туралы есеп</w:t>
      </w:r>
    </w:p>
    <w:bookmarkEnd w:id="1022"/>
    <w:bookmarkStart w:name="z2146" w:id="1023"/>
    <w:p>
      <w:pPr>
        <w:spacing w:after="0"/>
        <w:ind w:left="0"/>
        <w:jc w:val="both"/>
      </w:pPr>
      <w:r>
        <w:rPr>
          <w:rFonts w:ascii="Times New Roman"/>
          <w:b w:val="false"/>
          <w:i w:val="false"/>
          <w:color w:val="000000"/>
          <w:sz w:val="28"/>
        </w:rPr>
        <w:t>
      Әкімшілік деректер нысанының индексі: 1-RCB_CASH_BD</w:t>
      </w:r>
    </w:p>
    <w:bookmarkEnd w:id="1023"/>
    <w:bookmarkStart w:name="z2147" w:id="1024"/>
    <w:p>
      <w:pPr>
        <w:spacing w:after="0"/>
        <w:ind w:left="0"/>
        <w:jc w:val="both"/>
      </w:pPr>
      <w:r>
        <w:rPr>
          <w:rFonts w:ascii="Times New Roman"/>
          <w:b w:val="false"/>
          <w:i w:val="false"/>
          <w:color w:val="000000"/>
          <w:sz w:val="28"/>
        </w:rPr>
        <w:t>
      Кезеңділігі: тоқсан сайын</w:t>
      </w:r>
    </w:p>
    <w:bookmarkEnd w:id="1024"/>
    <w:bookmarkStart w:name="z2148" w:id="1025"/>
    <w:p>
      <w:pPr>
        <w:spacing w:after="0"/>
        <w:ind w:left="0"/>
        <w:jc w:val="both"/>
      </w:pPr>
      <w:r>
        <w:rPr>
          <w:rFonts w:ascii="Times New Roman"/>
          <w:b w:val="false"/>
          <w:i w:val="false"/>
          <w:color w:val="000000"/>
          <w:sz w:val="28"/>
        </w:rPr>
        <w:t>
      Есепті кезеңі: 20 __ жылғы "___" ________ жағдай бойынша</w:t>
      </w:r>
    </w:p>
    <w:bookmarkEnd w:id="1025"/>
    <w:bookmarkStart w:name="z2149" w:id="1026"/>
    <w:p>
      <w:pPr>
        <w:spacing w:after="0"/>
        <w:ind w:left="0"/>
        <w:jc w:val="both"/>
      </w:pPr>
      <w:r>
        <w:rPr>
          <w:rFonts w:ascii="Times New Roman"/>
          <w:b w:val="false"/>
          <w:i w:val="false"/>
          <w:color w:val="000000"/>
          <w:sz w:val="28"/>
        </w:rPr>
        <w:t>
      Ақпаратты ұсынатын тұлғалар тобы: брокерлер және (немесе) дилерлер</w:t>
      </w:r>
    </w:p>
    <w:bookmarkEnd w:id="1026"/>
    <w:bookmarkStart w:name="z2150" w:id="1027"/>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соңғы күнінен кешіктірмей, тоқсан сайын</w:t>
      </w:r>
    </w:p>
    <w:bookmarkEnd w:id="1027"/>
    <w:bookmarkStart w:name="z2151" w:id="1028"/>
    <w:p>
      <w:pPr>
        <w:spacing w:after="0"/>
        <w:ind w:left="0"/>
        <w:jc w:val="both"/>
      </w:pPr>
      <w:r>
        <w:rPr>
          <w:rFonts w:ascii="Times New Roman"/>
          <w:b w:val="false"/>
          <w:i w:val="false"/>
          <w:color w:val="000000"/>
          <w:sz w:val="28"/>
        </w:rPr>
        <w:t>
      Нысан</w:t>
      </w:r>
    </w:p>
    <w:bookmarkEnd w:id="1028"/>
    <w:bookmarkStart w:name="z2152" w:id="1029"/>
    <w:p>
      <w:pPr>
        <w:spacing w:after="0"/>
        <w:ind w:left="0"/>
        <w:jc w:val="both"/>
      </w:pPr>
      <w:r>
        <w:rPr>
          <w:rFonts w:ascii="Times New Roman"/>
          <w:b w:val="false"/>
          <w:i w:val="false"/>
          <w:color w:val="000000"/>
          <w:sz w:val="28"/>
        </w:rPr>
        <w:t xml:space="preserve">
      Кесте. Брокердің шоттарындағы ақша қалдықтары </w:t>
      </w:r>
    </w:p>
    <w:bookmarkEnd w:id="1029"/>
    <w:bookmarkStart w:name="z2153" w:id="1030"/>
    <w:p>
      <w:pPr>
        <w:spacing w:after="0"/>
        <w:ind w:left="0"/>
        <w:jc w:val="both"/>
      </w:pPr>
      <w:r>
        <w:rPr>
          <w:rFonts w:ascii="Times New Roman"/>
          <w:b w:val="false"/>
          <w:i w:val="false"/>
          <w:color w:val="000000"/>
          <w:sz w:val="28"/>
        </w:rPr>
        <w:t>
      (теңгемен)</w:t>
      </w:r>
    </w:p>
    <w:bookmarkEnd w:id="10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ақша қалдығы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 шоттарындағы ақша қалдығы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4" w:id="1031"/>
    <w:p>
      <w:pPr>
        <w:spacing w:after="0"/>
        <w:ind w:left="0"/>
        <w:jc w:val="both"/>
      </w:pPr>
      <w:r>
        <w:rPr>
          <w:rFonts w:ascii="Times New Roman"/>
          <w:b w:val="false"/>
          <w:i w:val="false"/>
          <w:color w:val="000000"/>
          <w:sz w:val="28"/>
        </w:rPr>
        <w:t xml:space="preserve">
      Атауы ______________________________________ </w:t>
      </w:r>
    </w:p>
    <w:bookmarkEnd w:id="1031"/>
    <w:bookmarkStart w:name="z2155" w:id="1032"/>
    <w:p>
      <w:pPr>
        <w:spacing w:after="0"/>
        <w:ind w:left="0"/>
        <w:jc w:val="both"/>
      </w:pPr>
      <w:r>
        <w:rPr>
          <w:rFonts w:ascii="Times New Roman"/>
          <w:b w:val="false"/>
          <w:i w:val="false"/>
          <w:color w:val="000000"/>
          <w:sz w:val="28"/>
        </w:rPr>
        <w:t xml:space="preserve">
      Мекенжайы __________________________________________________________ </w:t>
      </w:r>
    </w:p>
    <w:bookmarkEnd w:id="1032"/>
    <w:bookmarkStart w:name="z2156" w:id="1033"/>
    <w:p>
      <w:pPr>
        <w:spacing w:after="0"/>
        <w:ind w:left="0"/>
        <w:jc w:val="both"/>
      </w:pPr>
      <w:r>
        <w:rPr>
          <w:rFonts w:ascii="Times New Roman"/>
          <w:b w:val="false"/>
          <w:i w:val="false"/>
          <w:color w:val="000000"/>
          <w:sz w:val="28"/>
        </w:rPr>
        <w:t xml:space="preserve">
      Телефоны ________________________________________ </w:t>
      </w:r>
    </w:p>
    <w:bookmarkEnd w:id="1033"/>
    <w:bookmarkStart w:name="z2157" w:id="1034"/>
    <w:p>
      <w:pPr>
        <w:spacing w:after="0"/>
        <w:ind w:left="0"/>
        <w:jc w:val="both"/>
      </w:pPr>
      <w:r>
        <w:rPr>
          <w:rFonts w:ascii="Times New Roman"/>
          <w:b w:val="false"/>
          <w:i w:val="false"/>
          <w:color w:val="000000"/>
          <w:sz w:val="28"/>
        </w:rPr>
        <w:t xml:space="preserve">
      Электрондық пошта мекенжайы _________________________ </w:t>
      </w:r>
    </w:p>
    <w:bookmarkEnd w:id="1034"/>
    <w:bookmarkStart w:name="z2158" w:id="1035"/>
    <w:p>
      <w:pPr>
        <w:spacing w:after="0"/>
        <w:ind w:left="0"/>
        <w:jc w:val="both"/>
      </w:pPr>
      <w:r>
        <w:rPr>
          <w:rFonts w:ascii="Times New Roman"/>
          <w:b w:val="false"/>
          <w:i w:val="false"/>
          <w:color w:val="000000"/>
          <w:sz w:val="28"/>
        </w:rPr>
        <w:t xml:space="preserve">
      Орындаушы ______________________________________             ______________ </w:t>
      </w:r>
    </w:p>
    <w:bookmarkEnd w:id="1035"/>
    <w:bookmarkStart w:name="z2159" w:id="1036"/>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036"/>
    <w:bookmarkStart w:name="z2160" w:id="1037"/>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037"/>
    <w:bookmarkStart w:name="z2161" w:id="1038"/>
    <w:p>
      <w:pPr>
        <w:spacing w:after="0"/>
        <w:ind w:left="0"/>
        <w:jc w:val="both"/>
      </w:pPr>
      <w:r>
        <w:rPr>
          <w:rFonts w:ascii="Times New Roman"/>
          <w:b w:val="false"/>
          <w:i w:val="false"/>
          <w:color w:val="000000"/>
          <w:sz w:val="28"/>
        </w:rPr>
        <w:t xml:space="preserve">
      _______________________________________                         _____________ </w:t>
      </w:r>
    </w:p>
    <w:bookmarkEnd w:id="1038"/>
    <w:bookmarkStart w:name="z2162" w:id="1039"/>
    <w:p>
      <w:pPr>
        <w:spacing w:after="0"/>
        <w:ind w:left="0"/>
        <w:jc w:val="both"/>
      </w:pPr>
      <w:r>
        <w:rPr>
          <w:rFonts w:ascii="Times New Roman"/>
          <w:b w:val="false"/>
          <w:i w:val="false"/>
          <w:color w:val="000000"/>
          <w:sz w:val="28"/>
        </w:rPr>
        <w:t>
      тегі, аты және әкесінің аты (ол бар болса)                               қолы</w:t>
      </w:r>
    </w:p>
    <w:bookmarkEnd w:id="1039"/>
    <w:bookmarkStart w:name="z2163" w:id="1040"/>
    <w:p>
      <w:pPr>
        <w:spacing w:after="0"/>
        <w:ind w:left="0"/>
        <w:jc w:val="both"/>
      </w:pPr>
      <w:r>
        <w:rPr>
          <w:rFonts w:ascii="Times New Roman"/>
          <w:b w:val="false"/>
          <w:i w:val="false"/>
          <w:color w:val="000000"/>
          <w:sz w:val="28"/>
        </w:rPr>
        <w:t>
      Күні 20__ жылғы "____" ______________</w:t>
      </w:r>
    </w:p>
    <w:bookmarkEnd w:id="10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Брокердің шоттарындағы</w:t>
            </w:r>
            <w:r>
              <w:br/>
            </w:r>
            <w:r>
              <w:rPr>
                <w:rFonts w:ascii="Times New Roman"/>
                <w:b w:val="false"/>
                <w:i w:val="false"/>
                <w:color w:val="000000"/>
                <w:sz w:val="20"/>
              </w:rPr>
              <w:t xml:space="preserve">ақша қалдықтары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165" w:id="1041"/>
    <w:p>
      <w:pPr>
        <w:spacing w:after="0"/>
        <w:ind w:left="0"/>
        <w:jc w:val="left"/>
      </w:pPr>
      <w:r>
        <w:rPr>
          <w:rFonts w:ascii="Times New Roman"/>
          <w:b/>
          <w:i w:val="false"/>
          <w:color w:val="000000"/>
        </w:rPr>
        <w:t xml:space="preserve"> "Брокердің шоттарындағы ақша қалдықтары туралы есеп" (индексі: 1-RCB_CASH_BD, кезеңділігі: тоқсан сайын) әкімшілік деректердің нысанын толтыру бойынша түсіндірме</w:t>
      </w:r>
    </w:p>
    <w:bookmarkEnd w:id="1041"/>
    <w:bookmarkStart w:name="z2166" w:id="1042"/>
    <w:p>
      <w:pPr>
        <w:spacing w:after="0"/>
        <w:ind w:left="0"/>
        <w:jc w:val="left"/>
      </w:pPr>
      <w:r>
        <w:rPr>
          <w:rFonts w:ascii="Times New Roman"/>
          <w:b/>
          <w:i w:val="false"/>
          <w:color w:val="000000"/>
        </w:rPr>
        <w:t xml:space="preserve"> 1-тарау. Жалпы ережелер</w:t>
      </w:r>
    </w:p>
    <w:bookmarkEnd w:id="1042"/>
    <w:bookmarkStart w:name="z2167" w:id="1043"/>
    <w:p>
      <w:pPr>
        <w:spacing w:after="0"/>
        <w:ind w:left="0"/>
        <w:jc w:val="both"/>
      </w:pPr>
      <w:r>
        <w:rPr>
          <w:rFonts w:ascii="Times New Roman"/>
          <w:b w:val="false"/>
          <w:i w:val="false"/>
          <w:color w:val="000000"/>
          <w:sz w:val="28"/>
        </w:rPr>
        <w:t>
      1. Осы түсіндірмеде "Брокердің шоттарындағы ақша қалдықтары туралы есеп" әкімшілік деректер нысанын (бұдан әрі – Нысан) толтыру бойынша бірыңғай талаптар айқындалады.</w:t>
      </w:r>
    </w:p>
    <w:bookmarkEnd w:id="1043"/>
    <w:bookmarkStart w:name="z2168" w:id="104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044"/>
    <w:bookmarkStart w:name="z2169" w:id="1045"/>
    <w:p>
      <w:pPr>
        <w:spacing w:after="0"/>
        <w:ind w:left="0"/>
        <w:jc w:val="both"/>
      </w:pPr>
      <w:r>
        <w:rPr>
          <w:rFonts w:ascii="Times New Roman"/>
          <w:b w:val="false"/>
          <w:i w:val="false"/>
          <w:color w:val="000000"/>
          <w:sz w:val="28"/>
        </w:rPr>
        <w:t>
      3. Нысанды брокер және (немесе) дилер тоқсан сайын жасайды. Нысан бойынша деректер теңгемен толтырылады.</w:t>
      </w:r>
    </w:p>
    <w:bookmarkEnd w:id="1045"/>
    <w:bookmarkStart w:name="z2170" w:id="1046"/>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046"/>
    <w:bookmarkStart w:name="z2171" w:id="1047"/>
    <w:p>
      <w:pPr>
        <w:spacing w:after="0"/>
        <w:ind w:left="0"/>
        <w:jc w:val="left"/>
      </w:pPr>
      <w:r>
        <w:rPr>
          <w:rFonts w:ascii="Times New Roman"/>
          <w:b/>
          <w:i w:val="false"/>
          <w:color w:val="000000"/>
        </w:rPr>
        <w:t xml:space="preserve"> 2-тарау. Нысанды толтыру бойынша түсіндірме</w:t>
      </w:r>
    </w:p>
    <w:bookmarkEnd w:id="1047"/>
    <w:bookmarkStart w:name="z2172" w:id="1048"/>
    <w:p>
      <w:pPr>
        <w:spacing w:after="0"/>
        <w:ind w:left="0"/>
        <w:jc w:val="both"/>
      </w:pPr>
      <w:r>
        <w:rPr>
          <w:rFonts w:ascii="Times New Roman"/>
          <w:b w:val="false"/>
          <w:i w:val="false"/>
          <w:color w:val="000000"/>
          <w:sz w:val="28"/>
        </w:rPr>
        <w:t>
      5. Нысан Қазақстан Республикасының Ұлттық Банкі есепті күнге белгілеген ресми бағамы бойынша теңгеде толтырылады.</w:t>
      </w:r>
    </w:p>
    <w:bookmarkEnd w:id="1048"/>
    <w:bookmarkStart w:name="z2173" w:id="1049"/>
    <w:p>
      <w:pPr>
        <w:spacing w:after="0"/>
        <w:ind w:left="0"/>
        <w:jc w:val="both"/>
      </w:pPr>
      <w:r>
        <w:rPr>
          <w:rFonts w:ascii="Times New Roman"/>
          <w:b w:val="false"/>
          <w:i w:val="false"/>
          <w:color w:val="000000"/>
          <w:sz w:val="28"/>
        </w:rPr>
        <w:t>
      6. Бағалы қағаздар нарығында брокерлік және (немесе) дилерлік қызметті жүзеге асыруға лицензиясы бар екінші деңгейдегі банктер 2-бағанды толтырмайды.</w:t>
      </w:r>
    </w:p>
    <w:bookmarkEnd w:id="1049"/>
    <w:bookmarkStart w:name="z2174" w:id="1050"/>
    <w:p>
      <w:pPr>
        <w:spacing w:after="0"/>
        <w:ind w:left="0"/>
        <w:jc w:val="both"/>
      </w:pPr>
      <w:r>
        <w:rPr>
          <w:rFonts w:ascii="Times New Roman"/>
          <w:b w:val="false"/>
          <w:i w:val="false"/>
          <w:color w:val="000000"/>
          <w:sz w:val="28"/>
        </w:rPr>
        <w:t>
      7. 3-бағанды толтыру кезінде клиенттің тапсыруы, оның есебінен және оның мүддесі бойынша эмиссиялық бағалы қағаздармен және өзге қаржы құралдарымен мәмілелер жасау үшін ашылған клиенттердің банктік шоттарындағы ақша қалдығы көрсетіледі.</w:t>
      </w:r>
    </w:p>
    <w:bookmarkEnd w:id="1050"/>
    <w:bookmarkStart w:name="z2175" w:id="1051"/>
    <w:p>
      <w:pPr>
        <w:spacing w:after="0"/>
        <w:ind w:left="0"/>
        <w:jc w:val="both"/>
      </w:pPr>
      <w:r>
        <w:rPr>
          <w:rFonts w:ascii="Times New Roman"/>
          <w:b w:val="false"/>
          <w:i w:val="false"/>
          <w:color w:val="000000"/>
          <w:sz w:val="28"/>
        </w:rPr>
        <w:t>
      8. Мәліметтер болмаған жағдайда, Нысан толтырылмай ұсынылады.</w:t>
      </w:r>
    </w:p>
    <w:bookmarkEnd w:id="10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9" w:id="1052"/>
    <w:p>
      <w:pPr>
        <w:spacing w:after="0"/>
        <w:ind w:left="0"/>
        <w:jc w:val="left"/>
      </w:pPr>
      <w:r>
        <w:rPr>
          <w:rFonts w:ascii="Times New Roman"/>
          <w:b/>
          <w:i w:val="false"/>
          <w:color w:val="000000"/>
        </w:rPr>
        <w:t xml:space="preserve"> Әкімшілік деректерді жинауға арналған нысан</w:t>
      </w:r>
    </w:p>
    <w:bookmarkEnd w:id="1052"/>
    <w:p>
      <w:pPr>
        <w:spacing w:after="0"/>
        <w:ind w:left="0"/>
        <w:jc w:val="both"/>
      </w:pPr>
      <w:r>
        <w:rPr>
          <w:rFonts w:ascii="Times New Roman"/>
          <w:b w:val="false"/>
          <w:i w:val="false"/>
          <w:color w:val="ff0000"/>
          <w:sz w:val="28"/>
        </w:rPr>
        <w:t xml:space="preserve">
      Ескерту. 23-қосымша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179" w:id="1053"/>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053"/>
    <w:bookmarkStart w:name="z2180" w:id="1054"/>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1054"/>
    <w:bookmarkStart w:name="z2181" w:id="1055"/>
    <w:p>
      <w:pPr>
        <w:spacing w:after="0"/>
        <w:ind w:left="0"/>
        <w:jc w:val="left"/>
      </w:pPr>
      <w:r>
        <w:rPr>
          <w:rFonts w:ascii="Times New Roman"/>
          <w:b/>
          <w:i w:val="false"/>
          <w:color w:val="000000"/>
        </w:rPr>
        <w:t xml:space="preserve"> Брокердің және (немесе) дилердің қызмет көрсетуі туралы есеп</w:t>
      </w:r>
    </w:p>
    <w:bookmarkEnd w:id="1055"/>
    <w:bookmarkStart w:name="z2182" w:id="1056"/>
    <w:p>
      <w:pPr>
        <w:spacing w:after="0"/>
        <w:ind w:left="0"/>
        <w:jc w:val="both"/>
      </w:pPr>
      <w:r>
        <w:rPr>
          <w:rFonts w:ascii="Times New Roman"/>
          <w:b w:val="false"/>
          <w:i w:val="false"/>
          <w:color w:val="000000"/>
          <w:sz w:val="28"/>
        </w:rPr>
        <w:t>
      Әкімшілік деректер нысанының индексі: 1-RCB_SERV_BD</w:t>
      </w:r>
    </w:p>
    <w:bookmarkEnd w:id="1056"/>
    <w:bookmarkStart w:name="z2183" w:id="1057"/>
    <w:p>
      <w:pPr>
        <w:spacing w:after="0"/>
        <w:ind w:left="0"/>
        <w:jc w:val="both"/>
      </w:pPr>
      <w:r>
        <w:rPr>
          <w:rFonts w:ascii="Times New Roman"/>
          <w:b w:val="false"/>
          <w:i w:val="false"/>
          <w:color w:val="000000"/>
          <w:sz w:val="28"/>
        </w:rPr>
        <w:t>
      Кезеңділігі: тоқсан сайын</w:t>
      </w:r>
    </w:p>
    <w:bookmarkEnd w:id="1057"/>
    <w:bookmarkStart w:name="z2184" w:id="1058"/>
    <w:p>
      <w:pPr>
        <w:spacing w:after="0"/>
        <w:ind w:left="0"/>
        <w:jc w:val="both"/>
      </w:pPr>
      <w:r>
        <w:rPr>
          <w:rFonts w:ascii="Times New Roman"/>
          <w:b w:val="false"/>
          <w:i w:val="false"/>
          <w:color w:val="000000"/>
          <w:sz w:val="28"/>
        </w:rPr>
        <w:t>
      Есепті кезеңі: 20 __ жылғы "___" ________ жағдай бойынша</w:t>
      </w:r>
    </w:p>
    <w:bookmarkEnd w:id="1058"/>
    <w:bookmarkStart w:name="z2185" w:id="1059"/>
    <w:p>
      <w:pPr>
        <w:spacing w:after="0"/>
        <w:ind w:left="0"/>
        <w:jc w:val="both"/>
      </w:pPr>
      <w:r>
        <w:rPr>
          <w:rFonts w:ascii="Times New Roman"/>
          <w:b w:val="false"/>
          <w:i w:val="false"/>
          <w:color w:val="000000"/>
          <w:sz w:val="28"/>
        </w:rPr>
        <w:t>
      Ақпаратты ұсынатын тұлғалар тобы: брокерлер және (немесе) дилерлер</w:t>
      </w:r>
    </w:p>
    <w:bookmarkEnd w:id="1059"/>
    <w:bookmarkStart w:name="z2186" w:id="1060"/>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соңғы күнінен кешіктірмей, тоқсан сайын</w:t>
      </w:r>
    </w:p>
    <w:bookmarkEnd w:id="1060"/>
    <w:bookmarkStart w:name="z2187" w:id="1061"/>
    <w:p>
      <w:pPr>
        <w:spacing w:after="0"/>
        <w:ind w:left="0"/>
        <w:jc w:val="both"/>
      </w:pPr>
      <w:r>
        <w:rPr>
          <w:rFonts w:ascii="Times New Roman"/>
          <w:b w:val="false"/>
          <w:i w:val="false"/>
          <w:color w:val="000000"/>
          <w:sz w:val="28"/>
        </w:rPr>
        <w:t xml:space="preserve">
      Нысан </w:t>
      </w:r>
    </w:p>
    <w:bookmarkEnd w:id="1061"/>
    <w:bookmarkStart w:name="z2188" w:id="1062"/>
    <w:p>
      <w:pPr>
        <w:spacing w:after="0"/>
        <w:ind w:left="0"/>
        <w:jc w:val="both"/>
      </w:pPr>
      <w:r>
        <w:rPr>
          <w:rFonts w:ascii="Times New Roman"/>
          <w:b w:val="false"/>
          <w:i w:val="false"/>
          <w:color w:val="000000"/>
          <w:sz w:val="28"/>
        </w:rPr>
        <w:t xml:space="preserve">
      Кесте. Брокердің және (немесе) дилердің қызмет көрсетуі </w:t>
      </w:r>
    </w:p>
    <w:bookmarkEnd w:id="10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(клиенттің)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басталған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тоқтату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сәйкестендіру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бағалы қағаздарды орналастырудың тәсілі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9" w:id="1063"/>
    <w:p>
      <w:pPr>
        <w:spacing w:after="0"/>
        <w:ind w:left="0"/>
        <w:jc w:val="both"/>
      </w:pPr>
      <w:r>
        <w:rPr>
          <w:rFonts w:ascii="Times New Roman"/>
          <w:b w:val="false"/>
          <w:i w:val="false"/>
          <w:color w:val="000000"/>
          <w:sz w:val="28"/>
        </w:rPr>
        <w:t xml:space="preserve">
      Атауы ______________________________________ </w:t>
      </w:r>
    </w:p>
    <w:bookmarkEnd w:id="1063"/>
    <w:bookmarkStart w:name="z2190" w:id="1064"/>
    <w:p>
      <w:pPr>
        <w:spacing w:after="0"/>
        <w:ind w:left="0"/>
        <w:jc w:val="both"/>
      </w:pPr>
      <w:r>
        <w:rPr>
          <w:rFonts w:ascii="Times New Roman"/>
          <w:b w:val="false"/>
          <w:i w:val="false"/>
          <w:color w:val="000000"/>
          <w:sz w:val="28"/>
        </w:rPr>
        <w:t xml:space="preserve">
      Мекенжайы __________________________________________________________ </w:t>
      </w:r>
    </w:p>
    <w:bookmarkEnd w:id="1064"/>
    <w:bookmarkStart w:name="z2191" w:id="1065"/>
    <w:p>
      <w:pPr>
        <w:spacing w:after="0"/>
        <w:ind w:left="0"/>
        <w:jc w:val="both"/>
      </w:pPr>
      <w:r>
        <w:rPr>
          <w:rFonts w:ascii="Times New Roman"/>
          <w:b w:val="false"/>
          <w:i w:val="false"/>
          <w:color w:val="000000"/>
          <w:sz w:val="28"/>
        </w:rPr>
        <w:t xml:space="preserve">
      Телефоны ________________________________________ </w:t>
      </w:r>
    </w:p>
    <w:bookmarkEnd w:id="1065"/>
    <w:bookmarkStart w:name="z2192" w:id="1066"/>
    <w:p>
      <w:pPr>
        <w:spacing w:after="0"/>
        <w:ind w:left="0"/>
        <w:jc w:val="both"/>
      </w:pPr>
      <w:r>
        <w:rPr>
          <w:rFonts w:ascii="Times New Roman"/>
          <w:b w:val="false"/>
          <w:i w:val="false"/>
          <w:color w:val="000000"/>
          <w:sz w:val="28"/>
        </w:rPr>
        <w:t xml:space="preserve">
      Электрондық пошта мекенжайы _________________________ </w:t>
      </w:r>
    </w:p>
    <w:bookmarkEnd w:id="1066"/>
    <w:bookmarkStart w:name="z2193" w:id="1067"/>
    <w:p>
      <w:pPr>
        <w:spacing w:after="0"/>
        <w:ind w:left="0"/>
        <w:jc w:val="both"/>
      </w:pPr>
      <w:r>
        <w:rPr>
          <w:rFonts w:ascii="Times New Roman"/>
          <w:b w:val="false"/>
          <w:i w:val="false"/>
          <w:color w:val="000000"/>
          <w:sz w:val="28"/>
        </w:rPr>
        <w:t xml:space="preserve">
      Орындаушы ______________________________________             ______________ </w:t>
      </w:r>
    </w:p>
    <w:bookmarkEnd w:id="1067"/>
    <w:bookmarkStart w:name="z2194" w:id="1068"/>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068"/>
    <w:bookmarkStart w:name="z2195" w:id="1069"/>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069"/>
    <w:bookmarkStart w:name="z2196" w:id="1070"/>
    <w:p>
      <w:pPr>
        <w:spacing w:after="0"/>
        <w:ind w:left="0"/>
        <w:jc w:val="both"/>
      </w:pPr>
      <w:r>
        <w:rPr>
          <w:rFonts w:ascii="Times New Roman"/>
          <w:b w:val="false"/>
          <w:i w:val="false"/>
          <w:color w:val="000000"/>
          <w:sz w:val="28"/>
        </w:rPr>
        <w:t xml:space="preserve">
      _______________________________________                         _____________ </w:t>
      </w:r>
    </w:p>
    <w:bookmarkEnd w:id="1070"/>
    <w:bookmarkStart w:name="z2197" w:id="1071"/>
    <w:p>
      <w:pPr>
        <w:spacing w:after="0"/>
        <w:ind w:left="0"/>
        <w:jc w:val="both"/>
      </w:pPr>
      <w:r>
        <w:rPr>
          <w:rFonts w:ascii="Times New Roman"/>
          <w:b w:val="false"/>
          <w:i w:val="false"/>
          <w:color w:val="000000"/>
          <w:sz w:val="28"/>
        </w:rPr>
        <w:t>
      тегі, аты және әкесінің аты (ол бар болса)                               қолы</w:t>
      </w:r>
    </w:p>
    <w:bookmarkEnd w:id="1071"/>
    <w:bookmarkStart w:name="z2198" w:id="1072"/>
    <w:p>
      <w:pPr>
        <w:spacing w:after="0"/>
        <w:ind w:left="0"/>
        <w:jc w:val="both"/>
      </w:pPr>
      <w:r>
        <w:rPr>
          <w:rFonts w:ascii="Times New Roman"/>
          <w:b w:val="false"/>
          <w:i w:val="false"/>
          <w:color w:val="000000"/>
          <w:sz w:val="28"/>
        </w:rPr>
        <w:t>
      Күні 20__ жылғы "____" ______________</w:t>
      </w:r>
    </w:p>
    <w:bookmarkEnd w:id="10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Брокердің және (немесе)</w:t>
            </w:r>
            <w:r>
              <w:br/>
            </w:r>
            <w:r>
              <w:rPr>
                <w:rFonts w:ascii="Times New Roman"/>
                <w:b w:val="false"/>
                <w:i w:val="false"/>
                <w:color w:val="000000"/>
                <w:sz w:val="20"/>
              </w:rPr>
              <w:t>дилердің қызмет көрсетуі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200" w:id="1073"/>
    <w:p>
      <w:pPr>
        <w:spacing w:after="0"/>
        <w:ind w:left="0"/>
        <w:jc w:val="left"/>
      </w:pPr>
      <w:r>
        <w:rPr>
          <w:rFonts w:ascii="Times New Roman"/>
          <w:b/>
          <w:i w:val="false"/>
          <w:color w:val="000000"/>
        </w:rPr>
        <w:t xml:space="preserve"> "Брокердің және (немесе) дилердің қызмет көрсетуі туралы есеп" (индексі: 1-RCB_SERV_BD, кезеңділігі: тоқсан сайын) әкімшілік деректер нысанын толтыру бойынша түсіндірме</w:t>
      </w:r>
    </w:p>
    <w:bookmarkEnd w:id="1073"/>
    <w:bookmarkStart w:name="z2201" w:id="1074"/>
    <w:p>
      <w:pPr>
        <w:spacing w:after="0"/>
        <w:ind w:left="0"/>
        <w:jc w:val="left"/>
      </w:pPr>
      <w:r>
        <w:rPr>
          <w:rFonts w:ascii="Times New Roman"/>
          <w:b/>
          <w:i w:val="false"/>
          <w:color w:val="000000"/>
        </w:rPr>
        <w:t xml:space="preserve"> 1-тарау. Жалпы ережелер</w:t>
      </w:r>
    </w:p>
    <w:bookmarkEnd w:id="1074"/>
    <w:bookmarkStart w:name="z2202" w:id="1075"/>
    <w:p>
      <w:pPr>
        <w:spacing w:after="0"/>
        <w:ind w:left="0"/>
        <w:jc w:val="both"/>
      </w:pPr>
      <w:r>
        <w:rPr>
          <w:rFonts w:ascii="Times New Roman"/>
          <w:b w:val="false"/>
          <w:i w:val="false"/>
          <w:color w:val="000000"/>
          <w:sz w:val="28"/>
        </w:rPr>
        <w:t>
      1. Осы түсіндірмеде "Брокердің және (немесе) дилердің қызмет көрсетуі туралы есеп" әкімшілік деректер нысанын (бұдан әрі – Нысан) толтыру бойынша бірыңғай талаптар айқындалады.</w:t>
      </w:r>
    </w:p>
    <w:bookmarkEnd w:id="1075"/>
    <w:bookmarkStart w:name="z2203" w:id="107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076"/>
    <w:bookmarkStart w:name="z2204" w:id="1077"/>
    <w:p>
      <w:pPr>
        <w:spacing w:after="0"/>
        <w:ind w:left="0"/>
        <w:jc w:val="both"/>
      </w:pPr>
      <w:r>
        <w:rPr>
          <w:rFonts w:ascii="Times New Roman"/>
          <w:b w:val="false"/>
          <w:i w:val="false"/>
          <w:color w:val="000000"/>
          <w:sz w:val="28"/>
        </w:rPr>
        <w:t xml:space="preserve">
      3. Нысанды брокер және (немесе) дилер тоқсан сайын жасайды. </w:t>
      </w:r>
    </w:p>
    <w:bookmarkEnd w:id="1077"/>
    <w:bookmarkStart w:name="z2205" w:id="1078"/>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078"/>
    <w:bookmarkStart w:name="z2206" w:id="1079"/>
    <w:p>
      <w:pPr>
        <w:spacing w:after="0"/>
        <w:ind w:left="0"/>
        <w:jc w:val="left"/>
      </w:pPr>
      <w:r>
        <w:rPr>
          <w:rFonts w:ascii="Times New Roman"/>
          <w:b/>
          <w:i w:val="false"/>
          <w:color w:val="000000"/>
        </w:rPr>
        <w:t xml:space="preserve"> 2-тарау. Нысанды толтыру бойынша түсіндірме</w:t>
      </w:r>
    </w:p>
    <w:bookmarkEnd w:id="1079"/>
    <w:bookmarkStart w:name="z2207" w:id="1080"/>
    <w:p>
      <w:pPr>
        <w:spacing w:after="0"/>
        <w:ind w:left="0"/>
        <w:jc w:val="both"/>
      </w:pPr>
      <w:r>
        <w:rPr>
          <w:rFonts w:ascii="Times New Roman"/>
          <w:b w:val="false"/>
          <w:i w:val="false"/>
          <w:color w:val="000000"/>
          <w:sz w:val="28"/>
        </w:rPr>
        <w:t>
      5. Нысанды брокер және (немесе) дилер қызмет көрсету аясында толтырады. Есепте есепті кезеңінде брокердің және (немесе) дилердің қызмет көрсетуі туралы, сондай-ақ есепті кезеңде қолданыста болған және (немесе) қолданылуы тоқтатылған шарттар туралы ақпарат көзделеді.</w:t>
      </w:r>
    </w:p>
    <w:bookmarkEnd w:id="1080"/>
    <w:bookmarkStart w:name="z2208" w:id="1081"/>
    <w:p>
      <w:pPr>
        <w:spacing w:after="0"/>
        <w:ind w:left="0"/>
        <w:jc w:val="both"/>
      </w:pPr>
      <w:r>
        <w:rPr>
          <w:rFonts w:ascii="Times New Roman"/>
          <w:b w:val="false"/>
          <w:i w:val="false"/>
          <w:color w:val="000000"/>
          <w:sz w:val="28"/>
        </w:rPr>
        <w:t>
      6. 2-бағанда көрсетілетін қызметтердің түрлері: эмиссиялық, маркет-мейкерлік бағалы қағаздарды шығару және (немесе) орналастыру, бағалы қағаздар нарығындағы қызметпен байланысты мәселелері бойынша консультациялық, аналитикалық және (немесе) ақпараттық қызметі, облигацияларды ұстаушылар өкілінің, исламдық бағалы қағаздарды ұстаушылар өкілінің қызметі көрсетіледі.</w:t>
      </w:r>
    </w:p>
    <w:bookmarkEnd w:id="1081"/>
    <w:bookmarkStart w:name="z2209" w:id="1082"/>
    <w:p>
      <w:pPr>
        <w:spacing w:after="0"/>
        <w:ind w:left="0"/>
        <w:jc w:val="both"/>
      </w:pPr>
      <w:r>
        <w:rPr>
          <w:rFonts w:ascii="Times New Roman"/>
          <w:b w:val="false"/>
          <w:i w:val="false"/>
          <w:color w:val="000000"/>
          <w:sz w:val="28"/>
        </w:rPr>
        <w:t>
      7. 3-бағанда қаржы құралы эмитентінің атауы не қызмет көрсетілетін клиенттің тегі, аты және әкесінің аты (бар болса) немесе атауы көрсетіледі.</w:t>
      </w:r>
    </w:p>
    <w:bookmarkEnd w:id="1082"/>
    <w:bookmarkStart w:name="z2210" w:id="1083"/>
    <w:p>
      <w:pPr>
        <w:spacing w:after="0"/>
        <w:ind w:left="0"/>
        <w:jc w:val="both"/>
      </w:pPr>
      <w:r>
        <w:rPr>
          <w:rFonts w:ascii="Times New Roman"/>
          <w:b w:val="false"/>
          <w:i w:val="false"/>
          <w:color w:val="000000"/>
          <w:sz w:val="28"/>
        </w:rPr>
        <w:t>
      8. 4, 5 және 6-бағандар "жылы.күні.айы." форматында толтырылады.</w:t>
      </w:r>
    </w:p>
    <w:bookmarkEnd w:id="1083"/>
    <w:bookmarkStart w:name="z2211" w:id="1084"/>
    <w:p>
      <w:pPr>
        <w:spacing w:after="0"/>
        <w:ind w:left="0"/>
        <w:jc w:val="both"/>
      </w:pPr>
      <w:r>
        <w:rPr>
          <w:rFonts w:ascii="Times New Roman"/>
          <w:b w:val="false"/>
          <w:i w:val="false"/>
          <w:color w:val="000000"/>
          <w:sz w:val="28"/>
        </w:rPr>
        <w:t>
      9. Брокер және (немесе) дилер бағалы қағаздар мәселесі бойынша эмитентке қызмет көрсеткен жағдайда 7-баған осы бағалы қағаздардың шығарылымын мемлекеттік тіркеуге дейін толтырылмайды;</w:t>
      </w:r>
    </w:p>
    <w:bookmarkEnd w:id="1084"/>
    <w:bookmarkStart w:name="z2212" w:id="1085"/>
    <w:p>
      <w:pPr>
        <w:spacing w:after="0"/>
        <w:ind w:left="0"/>
        <w:jc w:val="both"/>
      </w:pPr>
      <w:r>
        <w:rPr>
          <w:rFonts w:ascii="Times New Roman"/>
          <w:b w:val="false"/>
          <w:i w:val="false"/>
          <w:color w:val="000000"/>
          <w:sz w:val="28"/>
        </w:rPr>
        <w:t>
      10. 9-баған брокер және (немесе) дилер бағалы қағаздарды орналастыру мәселесі бойынша эмитентке қызмет көрсеткен жағдайда толтырылады.</w:t>
      </w:r>
    </w:p>
    <w:bookmarkEnd w:id="1085"/>
    <w:bookmarkStart w:name="z2213" w:id="1086"/>
    <w:p>
      <w:pPr>
        <w:spacing w:after="0"/>
        <w:ind w:left="0"/>
        <w:jc w:val="both"/>
      </w:pPr>
      <w:r>
        <w:rPr>
          <w:rFonts w:ascii="Times New Roman"/>
          <w:b w:val="false"/>
          <w:i w:val="false"/>
          <w:color w:val="000000"/>
          <w:sz w:val="28"/>
        </w:rPr>
        <w:t>
      11. Мәліметтер болмаған жағдайда, Нысан толтырылмай ұсынылады.</w:t>
      </w:r>
    </w:p>
    <w:bookmarkEnd w:id="10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6" w:id="1087"/>
    <w:p>
      <w:pPr>
        <w:spacing w:after="0"/>
        <w:ind w:left="0"/>
        <w:jc w:val="left"/>
      </w:pPr>
      <w:r>
        <w:rPr>
          <w:rFonts w:ascii="Times New Roman"/>
          <w:b/>
          <w:i w:val="false"/>
          <w:color w:val="000000"/>
        </w:rPr>
        <w:t xml:space="preserve"> Әкімшілік деректерді жинауға арналған нысан</w:t>
      </w:r>
    </w:p>
    <w:bookmarkEnd w:id="1087"/>
    <w:p>
      <w:pPr>
        <w:spacing w:after="0"/>
        <w:ind w:left="0"/>
        <w:jc w:val="both"/>
      </w:pPr>
      <w:r>
        <w:rPr>
          <w:rFonts w:ascii="Times New Roman"/>
          <w:b w:val="false"/>
          <w:i w:val="false"/>
          <w:color w:val="ff0000"/>
          <w:sz w:val="28"/>
        </w:rPr>
        <w:t xml:space="preserve">
      Ескерту. 24-қосымша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217" w:id="108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088"/>
    <w:bookmarkStart w:name="z2218" w:id="1089"/>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1089"/>
    <w:bookmarkStart w:name="z2219" w:id="1090"/>
    <w:p>
      <w:pPr>
        <w:spacing w:after="0"/>
        <w:ind w:left="0"/>
        <w:jc w:val="left"/>
      </w:pPr>
      <w:r>
        <w:rPr>
          <w:rFonts w:ascii="Times New Roman"/>
          <w:b/>
          <w:i w:val="false"/>
          <w:color w:val="000000"/>
        </w:rPr>
        <w:t xml:space="preserve"> Номиналды ұстаудағы бағалы қағаздар туралы есеп</w:t>
      </w:r>
    </w:p>
    <w:bookmarkEnd w:id="1090"/>
    <w:bookmarkStart w:name="z2220" w:id="1091"/>
    <w:p>
      <w:pPr>
        <w:spacing w:after="0"/>
        <w:ind w:left="0"/>
        <w:jc w:val="both"/>
      </w:pPr>
      <w:r>
        <w:rPr>
          <w:rFonts w:ascii="Times New Roman"/>
          <w:b w:val="false"/>
          <w:i w:val="false"/>
          <w:color w:val="000000"/>
          <w:sz w:val="28"/>
        </w:rPr>
        <w:t>
      Әкімшілік деректер нысанының индексі: 1-RCB_NOM_DER</w:t>
      </w:r>
    </w:p>
    <w:bookmarkEnd w:id="1091"/>
    <w:bookmarkStart w:name="z2221" w:id="1092"/>
    <w:p>
      <w:pPr>
        <w:spacing w:after="0"/>
        <w:ind w:left="0"/>
        <w:jc w:val="both"/>
      </w:pPr>
      <w:r>
        <w:rPr>
          <w:rFonts w:ascii="Times New Roman"/>
          <w:b w:val="false"/>
          <w:i w:val="false"/>
          <w:color w:val="000000"/>
          <w:sz w:val="28"/>
        </w:rPr>
        <w:t>
      Кезеңділігі: тоқсан сайын</w:t>
      </w:r>
    </w:p>
    <w:bookmarkEnd w:id="1092"/>
    <w:bookmarkStart w:name="z2222" w:id="1093"/>
    <w:p>
      <w:pPr>
        <w:spacing w:after="0"/>
        <w:ind w:left="0"/>
        <w:jc w:val="both"/>
      </w:pPr>
      <w:r>
        <w:rPr>
          <w:rFonts w:ascii="Times New Roman"/>
          <w:b w:val="false"/>
          <w:i w:val="false"/>
          <w:color w:val="000000"/>
          <w:sz w:val="28"/>
        </w:rPr>
        <w:t>
      Есепті кезеңі: 20 __ жылғы "___" ________ жағдай бойынша</w:t>
      </w:r>
    </w:p>
    <w:bookmarkEnd w:id="1093"/>
    <w:bookmarkStart w:name="z2223" w:id="1094"/>
    <w:p>
      <w:pPr>
        <w:spacing w:after="0"/>
        <w:ind w:left="0"/>
        <w:jc w:val="both"/>
      </w:pPr>
      <w:r>
        <w:rPr>
          <w:rFonts w:ascii="Times New Roman"/>
          <w:b w:val="false"/>
          <w:i w:val="false"/>
          <w:color w:val="000000"/>
          <w:sz w:val="28"/>
        </w:rPr>
        <w:t>
      Ақпаратты ұсынатын тұлғалар тобы: брокерлер және (немесе) дилерлер, бірыңғай оператор, кастодиандар</w:t>
      </w:r>
    </w:p>
    <w:bookmarkEnd w:id="1094"/>
    <w:bookmarkStart w:name="z2224" w:id="1095"/>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соңғы күнінен кешіктірмей, тоқсан сайын</w:t>
      </w:r>
    </w:p>
    <w:bookmarkEnd w:id="1095"/>
    <w:bookmarkStart w:name="z2225" w:id="1096"/>
    <w:p>
      <w:pPr>
        <w:spacing w:after="0"/>
        <w:ind w:left="0"/>
        <w:jc w:val="both"/>
      </w:pPr>
      <w:r>
        <w:rPr>
          <w:rFonts w:ascii="Times New Roman"/>
          <w:b w:val="false"/>
          <w:i w:val="false"/>
          <w:color w:val="000000"/>
          <w:sz w:val="28"/>
        </w:rPr>
        <w:t>
      Нысан</w:t>
      </w:r>
    </w:p>
    <w:bookmarkEnd w:id="1096"/>
    <w:bookmarkStart w:name="z2226" w:id="1097"/>
    <w:p>
      <w:pPr>
        <w:spacing w:after="0"/>
        <w:ind w:left="0"/>
        <w:jc w:val="both"/>
      </w:pPr>
      <w:r>
        <w:rPr>
          <w:rFonts w:ascii="Times New Roman"/>
          <w:b w:val="false"/>
          <w:i w:val="false"/>
          <w:color w:val="000000"/>
          <w:sz w:val="28"/>
        </w:rPr>
        <w:t xml:space="preserve">
      Кесте. Номиналды ұстаудағы бағалы қағаздар </w:t>
      </w:r>
    </w:p>
    <w:bookmarkEnd w:id="10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ұстаушының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жағдай бойынша брокер және (немесе) дилер, бірыңғай оператор, кастодиан клиенттерінің шотындағы бағалы қағаздардың саны (дана) және бағалы қағаздарды ұстаушылардың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ерікті жинақтаушы зейнетақы қорларының (зейнетақы активтері)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инвестициялық қорларының (инвестициялық қорлардың активтері)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27" w:id="1098"/>
    <w:p>
      <w:pPr>
        <w:spacing w:after="0"/>
        <w:ind w:left="0"/>
        <w:jc w:val="both"/>
      </w:pPr>
      <w:r>
        <w:rPr>
          <w:rFonts w:ascii="Times New Roman"/>
          <w:b w:val="false"/>
          <w:i w:val="false"/>
          <w:color w:val="000000"/>
          <w:sz w:val="28"/>
        </w:rPr>
        <w:t>
      кестенің жалғасы:</w:t>
      </w:r>
    </w:p>
    <w:bookmarkEnd w:id="10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жағдай бойынша брокер және (немесе) дилер, бірыңғай оператор, кастодиан клиенттерінің шотындағы бағалы қағаздардың саны (дана) және бағалы қағаздарды ұстаушылардың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екінші деңгейдегі банктерінің (меншік иелерінің)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сақтандыру (қайта сақтандыру) ұйымдарының (меншік иелерінің)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брокерлері дилерлерінің (екінші деңгейдегі банктер болып табылмайтын меншік иелері)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нарығының басқа да лицензиаттарының (меншік иелерінің)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 номиналдық ұстаушыларының</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2228" w:id="1099"/>
    <w:p>
      <w:pPr>
        <w:spacing w:after="0"/>
        <w:ind w:left="0"/>
        <w:jc w:val="both"/>
      </w:pPr>
      <w:r>
        <w:rPr>
          <w:rFonts w:ascii="Times New Roman"/>
          <w:b w:val="false"/>
          <w:i w:val="false"/>
          <w:color w:val="000000"/>
          <w:sz w:val="28"/>
        </w:rPr>
        <w:t>
      кестенің жалғасы:</w:t>
      </w:r>
    </w:p>
    <w:bookmarkEnd w:id="10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жағдай бойынша брокер және (немесе) дилер, бірыңғай оператор, кастодиан клиенттерінің шотындағы бағалы қағаздардың саны (дана) және бағалы қағаздарды ұстаушылардың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 номиналдық ұстаушылардың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 басқа да заңды тұлғалардың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 басқа да заңды тұлғалардың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 жеке тұлғалардың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 жеке тұлғалардың</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2229" w:id="1100"/>
    <w:p>
      <w:pPr>
        <w:spacing w:after="0"/>
        <w:ind w:left="0"/>
        <w:jc w:val="both"/>
      </w:pPr>
      <w:r>
        <w:rPr>
          <w:rFonts w:ascii="Times New Roman"/>
          <w:b w:val="false"/>
          <w:i w:val="false"/>
          <w:color w:val="000000"/>
          <w:sz w:val="28"/>
        </w:rPr>
        <w:t xml:space="preserve">
      Атауы ______________________________________ </w:t>
      </w:r>
    </w:p>
    <w:bookmarkEnd w:id="1100"/>
    <w:bookmarkStart w:name="z2230" w:id="1101"/>
    <w:p>
      <w:pPr>
        <w:spacing w:after="0"/>
        <w:ind w:left="0"/>
        <w:jc w:val="both"/>
      </w:pPr>
      <w:r>
        <w:rPr>
          <w:rFonts w:ascii="Times New Roman"/>
          <w:b w:val="false"/>
          <w:i w:val="false"/>
          <w:color w:val="000000"/>
          <w:sz w:val="28"/>
        </w:rPr>
        <w:t xml:space="preserve">
      Мекенжайы __________________________________________________________ </w:t>
      </w:r>
    </w:p>
    <w:bookmarkEnd w:id="1101"/>
    <w:bookmarkStart w:name="z2231" w:id="1102"/>
    <w:p>
      <w:pPr>
        <w:spacing w:after="0"/>
        <w:ind w:left="0"/>
        <w:jc w:val="both"/>
      </w:pPr>
      <w:r>
        <w:rPr>
          <w:rFonts w:ascii="Times New Roman"/>
          <w:b w:val="false"/>
          <w:i w:val="false"/>
          <w:color w:val="000000"/>
          <w:sz w:val="28"/>
        </w:rPr>
        <w:t xml:space="preserve">
      Телефоны ________________________________________ </w:t>
      </w:r>
    </w:p>
    <w:bookmarkEnd w:id="1102"/>
    <w:bookmarkStart w:name="z2232" w:id="1103"/>
    <w:p>
      <w:pPr>
        <w:spacing w:after="0"/>
        <w:ind w:left="0"/>
        <w:jc w:val="both"/>
      </w:pPr>
      <w:r>
        <w:rPr>
          <w:rFonts w:ascii="Times New Roman"/>
          <w:b w:val="false"/>
          <w:i w:val="false"/>
          <w:color w:val="000000"/>
          <w:sz w:val="28"/>
        </w:rPr>
        <w:t xml:space="preserve">
      Электрондық пошта мекенжайы _________________________ </w:t>
      </w:r>
    </w:p>
    <w:bookmarkEnd w:id="1103"/>
    <w:bookmarkStart w:name="z2233" w:id="1104"/>
    <w:p>
      <w:pPr>
        <w:spacing w:after="0"/>
        <w:ind w:left="0"/>
        <w:jc w:val="both"/>
      </w:pPr>
      <w:r>
        <w:rPr>
          <w:rFonts w:ascii="Times New Roman"/>
          <w:b w:val="false"/>
          <w:i w:val="false"/>
          <w:color w:val="000000"/>
          <w:sz w:val="28"/>
        </w:rPr>
        <w:t xml:space="preserve">
      Орындаушы ______________________________________             ______________ </w:t>
      </w:r>
    </w:p>
    <w:bookmarkEnd w:id="1104"/>
    <w:bookmarkStart w:name="z2234" w:id="1105"/>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105"/>
    <w:bookmarkStart w:name="z2235" w:id="1106"/>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106"/>
    <w:bookmarkStart w:name="z2236" w:id="1107"/>
    <w:p>
      <w:pPr>
        <w:spacing w:after="0"/>
        <w:ind w:left="0"/>
        <w:jc w:val="both"/>
      </w:pPr>
      <w:r>
        <w:rPr>
          <w:rFonts w:ascii="Times New Roman"/>
          <w:b w:val="false"/>
          <w:i w:val="false"/>
          <w:color w:val="000000"/>
          <w:sz w:val="28"/>
        </w:rPr>
        <w:t xml:space="preserve">
      _______________________________________                         _____________ </w:t>
      </w:r>
    </w:p>
    <w:bookmarkEnd w:id="1107"/>
    <w:bookmarkStart w:name="z2237" w:id="1108"/>
    <w:p>
      <w:pPr>
        <w:spacing w:after="0"/>
        <w:ind w:left="0"/>
        <w:jc w:val="both"/>
      </w:pPr>
      <w:r>
        <w:rPr>
          <w:rFonts w:ascii="Times New Roman"/>
          <w:b w:val="false"/>
          <w:i w:val="false"/>
          <w:color w:val="000000"/>
          <w:sz w:val="28"/>
        </w:rPr>
        <w:t>
      тегі, аты және әкесінің аты (ол бар болса)                               қолы</w:t>
      </w:r>
    </w:p>
    <w:bookmarkEnd w:id="1108"/>
    <w:bookmarkStart w:name="z2238" w:id="1109"/>
    <w:p>
      <w:pPr>
        <w:spacing w:after="0"/>
        <w:ind w:left="0"/>
        <w:jc w:val="both"/>
      </w:pPr>
      <w:r>
        <w:rPr>
          <w:rFonts w:ascii="Times New Roman"/>
          <w:b w:val="false"/>
          <w:i w:val="false"/>
          <w:color w:val="000000"/>
          <w:sz w:val="28"/>
        </w:rPr>
        <w:t>
      Күні 20__ жылғы "____" ______________</w:t>
      </w:r>
    </w:p>
    <w:bookmarkEnd w:id="1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Номиналды ұстаудағы </w:t>
            </w:r>
            <w:r>
              <w:br/>
            </w:r>
            <w:r>
              <w:rPr>
                <w:rFonts w:ascii="Times New Roman"/>
                <w:b w:val="false"/>
                <w:i w:val="false"/>
                <w:color w:val="000000"/>
                <w:sz w:val="20"/>
              </w:rPr>
              <w:t xml:space="preserve"> бағалы қағаздар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240" w:id="1110"/>
    <w:p>
      <w:pPr>
        <w:spacing w:after="0"/>
        <w:ind w:left="0"/>
        <w:jc w:val="left"/>
      </w:pPr>
      <w:r>
        <w:rPr>
          <w:rFonts w:ascii="Times New Roman"/>
          <w:b/>
          <w:i w:val="false"/>
          <w:color w:val="000000"/>
        </w:rPr>
        <w:t xml:space="preserve"> "Номиналды ұстаудағы бағалы қағаздар туралы есеп" (индексі: 1-RCB_NOM_DER, кезеңділігі: тоқсан сайын) әкімшілік деректер нысанын толтыру бойынша түсіндірме</w:t>
      </w:r>
    </w:p>
    <w:bookmarkEnd w:id="1110"/>
    <w:bookmarkStart w:name="z2241" w:id="1111"/>
    <w:p>
      <w:pPr>
        <w:spacing w:after="0"/>
        <w:ind w:left="0"/>
        <w:jc w:val="left"/>
      </w:pPr>
      <w:r>
        <w:rPr>
          <w:rFonts w:ascii="Times New Roman"/>
          <w:b/>
          <w:i w:val="false"/>
          <w:color w:val="000000"/>
        </w:rPr>
        <w:t xml:space="preserve"> 1-тарау. Жалпы ережелер</w:t>
      </w:r>
    </w:p>
    <w:bookmarkEnd w:id="1111"/>
    <w:bookmarkStart w:name="z2242" w:id="1112"/>
    <w:p>
      <w:pPr>
        <w:spacing w:after="0"/>
        <w:ind w:left="0"/>
        <w:jc w:val="both"/>
      </w:pPr>
      <w:r>
        <w:rPr>
          <w:rFonts w:ascii="Times New Roman"/>
          <w:b w:val="false"/>
          <w:i w:val="false"/>
          <w:color w:val="000000"/>
          <w:sz w:val="28"/>
        </w:rPr>
        <w:t>
      1. Осы түсіндірмеде "Номиналды ұстаудағы бағалы қағаздар туралы есеп" әкімшілік деректер нысанын (бұдан әрі – Нысан) толтыру бойынша бірыңғай талаптар айқындалады.</w:t>
      </w:r>
    </w:p>
    <w:bookmarkEnd w:id="1112"/>
    <w:bookmarkStart w:name="z2243" w:id="111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113"/>
    <w:bookmarkStart w:name="z2244" w:id="1114"/>
    <w:p>
      <w:pPr>
        <w:spacing w:after="0"/>
        <w:ind w:left="0"/>
        <w:jc w:val="both"/>
      </w:pPr>
      <w:r>
        <w:rPr>
          <w:rFonts w:ascii="Times New Roman"/>
          <w:b w:val="false"/>
          <w:i w:val="false"/>
          <w:color w:val="000000"/>
          <w:sz w:val="28"/>
        </w:rPr>
        <w:t>
      3. Нысанды брокер және (немесе) дилер, бірыңғай оператор, кастодиан тоқсан сайын жасайды.</w:t>
      </w:r>
    </w:p>
    <w:bookmarkEnd w:id="1114"/>
    <w:bookmarkStart w:name="z2245" w:id="1115"/>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115"/>
    <w:bookmarkStart w:name="z2246" w:id="1116"/>
    <w:p>
      <w:pPr>
        <w:spacing w:after="0"/>
        <w:ind w:left="0"/>
        <w:jc w:val="left"/>
      </w:pPr>
      <w:r>
        <w:rPr>
          <w:rFonts w:ascii="Times New Roman"/>
          <w:b/>
          <w:i w:val="false"/>
          <w:color w:val="000000"/>
        </w:rPr>
        <w:t xml:space="preserve"> 2-тарау. Нысанды толтыру бойынша түсіндірме</w:t>
      </w:r>
    </w:p>
    <w:bookmarkEnd w:id="1116"/>
    <w:bookmarkStart w:name="z2247" w:id="1117"/>
    <w:p>
      <w:pPr>
        <w:spacing w:after="0"/>
        <w:ind w:left="0"/>
        <w:jc w:val="both"/>
      </w:pPr>
      <w:r>
        <w:rPr>
          <w:rFonts w:ascii="Times New Roman"/>
          <w:b w:val="false"/>
          <w:i w:val="false"/>
          <w:color w:val="000000"/>
          <w:sz w:val="28"/>
        </w:rPr>
        <w:t>
      5. Нысан номиналды ұстаушы ретінде брокер және (немесе) дилер, бірыңғай оператор, кастодиан ретіндегі клиенттер шоттарын жүргізу құқығы бар брокердің және (немесе) дилердің қызмет көрсетуі аясында толтырылады.</w:t>
      </w:r>
    </w:p>
    <w:bookmarkEnd w:id="1117"/>
    <w:bookmarkStart w:name="z2248" w:id="1118"/>
    <w:p>
      <w:pPr>
        <w:spacing w:after="0"/>
        <w:ind w:left="0"/>
        <w:jc w:val="both"/>
      </w:pPr>
      <w:r>
        <w:rPr>
          <w:rFonts w:ascii="Times New Roman"/>
          <w:b w:val="false"/>
          <w:i w:val="false"/>
          <w:color w:val="000000"/>
          <w:sz w:val="28"/>
        </w:rPr>
        <w:t>
      6. 4-бағанда номиналдық ұстаушының (депозитарийдің, кастодианның немесе кастодиан номиналдық ұстауды жүзеге асыратын басқа ұйымның) атауы көрсетіледі.</w:t>
      </w:r>
    </w:p>
    <w:bookmarkEnd w:id="1118"/>
    <w:bookmarkStart w:name="z2249" w:id="1119"/>
    <w:p>
      <w:pPr>
        <w:spacing w:after="0"/>
        <w:ind w:left="0"/>
        <w:jc w:val="both"/>
      </w:pPr>
      <w:r>
        <w:rPr>
          <w:rFonts w:ascii="Times New Roman"/>
          <w:b w:val="false"/>
          <w:i w:val="false"/>
          <w:color w:val="000000"/>
          <w:sz w:val="28"/>
        </w:rPr>
        <w:t>
      7. 7, 9, 11, 13, 15, 17, 19, 21, 23, 25, 27 және 29-бағандарда заңды тұлғаның қызметі мен резиденттігіне және (немесе) жеке тұлғаның резиденттігіне байланысты брокер және (немесе) дилер, бірыңғай оператор, кастодиан клиенттерінің шоттарында есептелінетін бағалы қағаздардың саны көрсетіледі.</w:t>
      </w:r>
    </w:p>
    <w:bookmarkEnd w:id="1119"/>
    <w:bookmarkStart w:name="z2250" w:id="1120"/>
    <w:p>
      <w:pPr>
        <w:spacing w:after="0"/>
        <w:ind w:left="0"/>
        <w:jc w:val="both"/>
      </w:pPr>
      <w:r>
        <w:rPr>
          <w:rFonts w:ascii="Times New Roman"/>
          <w:b w:val="false"/>
          <w:i w:val="false"/>
          <w:color w:val="000000"/>
          <w:sz w:val="28"/>
        </w:rPr>
        <w:t>
      8. 8, 10, 12, 14, 16, 18, 20, 22, 24, 26, 28 және 30-бағандарда заңды тұлғаның қызметі мен резиденттігіне және (немесе) жеке тұлғаның резиденттігіне байланысты бағалы қағаздарды ұстаушылардың саны көрсетіледі.</w:t>
      </w:r>
    </w:p>
    <w:bookmarkEnd w:id="1120"/>
    <w:bookmarkStart w:name="z2251" w:id="1121"/>
    <w:p>
      <w:pPr>
        <w:spacing w:after="0"/>
        <w:ind w:left="0"/>
        <w:jc w:val="both"/>
      </w:pPr>
      <w:r>
        <w:rPr>
          <w:rFonts w:ascii="Times New Roman"/>
          <w:b w:val="false"/>
          <w:i w:val="false"/>
          <w:color w:val="000000"/>
          <w:sz w:val="28"/>
        </w:rPr>
        <w:t>
      9. Мәліметтер болмаған жағдайда, Нысан толтырылмай ұсынылады.</w:t>
      </w:r>
    </w:p>
    <w:bookmarkEnd w:id="1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25-қосымша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255" w:id="1122"/>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122"/>
    <w:bookmarkStart w:name="z2256" w:id="1123"/>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123"/>
    <w:bookmarkStart w:name="z2257" w:id="1124"/>
    <w:p>
      <w:pPr>
        <w:spacing w:after="0"/>
        <w:ind w:left="0"/>
        <w:jc w:val="left"/>
      </w:pPr>
      <w:r>
        <w:rPr>
          <w:rFonts w:ascii="Times New Roman"/>
          <w:b/>
          <w:i w:val="false"/>
          <w:color w:val="000000"/>
        </w:rPr>
        <w:t xml:space="preserve"> Шет мемлекеттің заңнамасына сәйкес шығарылған, номиналды ұстаудағы бағалы қағаздар туралы есеп</w:t>
      </w:r>
    </w:p>
    <w:bookmarkEnd w:id="1124"/>
    <w:bookmarkStart w:name="z2258" w:id="1125"/>
    <w:p>
      <w:pPr>
        <w:spacing w:after="0"/>
        <w:ind w:left="0"/>
        <w:jc w:val="both"/>
      </w:pPr>
      <w:r>
        <w:rPr>
          <w:rFonts w:ascii="Times New Roman"/>
          <w:b w:val="false"/>
          <w:i w:val="false"/>
          <w:color w:val="000000"/>
          <w:sz w:val="28"/>
        </w:rPr>
        <w:t>
      Әкімшілік деректер нысанының индексі: 1-RCB_NOM_DER_IN</w:t>
      </w:r>
    </w:p>
    <w:bookmarkEnd w:id="1125"/>
    <w:bookmarkStart w:name="z2259" w:id="1126"/>
    <w:p>
      <w:pPr>
        <w:spacing w:after="0"/>
        <w:ind w:left="0"/>
        <w:jc w:val="both"/>
      </w:pPr>
      <w:r>
        <w:rPr>
          <w:rFonts w:ascii="Times New Roman"/>
          <w:b w:val="false"/>
          <w:i w:val="false"/>
          <w:color w:val="000000"/>
          <w:sz w:val="28"/>
        </w:rPr>
        <w:t>
      Кезеңділігі: тоқсан сайын</w:t>
      </w:r>
    </w:p>
    <w:bookmarkEnd w:id="1126"/>
    <w:bookmarkStart w:name="z2260" w:id="1127"/>
    <w:p>
      <w:pPr>
        <w:spacing w:after="0"/>
        <w:ind w:left="0"/>
        <w:jc w:val="both"/>
      </w:pPr>
      <w:r>
        <w:rPr>
          <w:rFonts w:ascii="Times New Roman"/>
          <w:b w:val="false"/>
          <w:i w:val="false"/>
          <w:color w:val="000000"/>
          <w:sz w:val="28"/>
        </w:rPr>
        <w:t>
      Есепті кезеңі: 20 __ жылғы "___" ________ жағдай бойынша</w:t>
      </w:r>
    </w:p>
    <w:bookmarkEnd w:id="1127"/>
    <w:bookmarkStart w:name="z2261" w:id="1128"/>
    <w:p>
      <w:pPr>
        <w:spacing w:after="0"/>
        <w:ind w:left="0"/>
        <w:jc w:val="both"/>
      </w:pPr>
      <w:r>
        <w:rPr>
          <w:rFonts w:ascii="Times New Roman"/>
          <w:b w:val="false"/>
          <w:i w:val="false"/>
          <w:color w:val="000000"/>
          <w:sz w:val="28"/>
        </w:rPr>
        <w:t>
      Ақпаратты ұсынатын тұлғалар тобы: брокерлер және (немесе) дилерлер, бірыңғай оператор, кастодиандар</w:t>
      </w:r>
    </w:p>
    <w:bookmarkEnd w:id="1128"/>
    <w:bookmarkStart w:name="z2262" w:id="1129"/>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соңғы күнінен кешіктірмей, тоқсан сайын</w:t>
      </w:r>
    </w:p>
    <w:bookmarkEnd w:id="1129"/>
    <w:bookmarkStart w:name="z2263" w:id="1130"/>
    <w:p>
      <w:pPr>
        <w:spacing w:after="0"/>
        <w:ind w:left="0"/>
        <w:jc w:val="both"/>
      </w:pPr>
      <w:r>
        <w:rPr>
          <w:rFonts w:ascii="Times New Roman"/>
          <w:b w:val="false"/>
          <w:i w:val="false"/>
          <w:color w:val="000000"/>
          <w:sz w:val="28"/>
        </w:rPr>
        <w:t>
      Нысан</w:t>
      </w:r>
    </w:p>
    <w:bookmarkEnd w:id="1130"/>
    <w:bookmarkStart w:name="z2264" w:id="1131"/>
    <w:p>
      <w:pPr>
        <w:spacing w:after="0"/>
        <w:ind w:left="0"/>
        <w:jc w:val="both"/>
      </w:pPr>
      <w:r>
        <w:rPr>
          <w:rFonts w:ascii="Times New Roman"/>
          <w:b w:val="false"/>
          <w:i w:val="false"/>
          <w:color w:val="000000"/>
          <w:sz w:val="28"/>
        </w:rPr>
        <w:t>
      Кесте. Шет мемлекеттің заңнамасына сәйкес шығарылған, номиналды ұстаудағы бағалы қағаздар</w:t>
      </w:r>
    </w:p>
    <w:bookmarkEnd w:id="1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номиналды ұстаушының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ұстаушының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заңнамасына сәйкес шығарылған бағалы қағаздардың меншік иесінің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жағдай бойынша номиналды ұстаушы болып табылатын брокердің клиенттерінің шоттарында бар, шет мемлекеттің заңнамасына сәйкес шығарылған бағалы қағаздардың саны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5" w:id="1132"/>
    <w:p>
      <w:pPr>
        <w:spacing w:after="0"/>
        <w:ind w:left="0"/>
        <w:jc w:val="both"/>
      </w:pPr>
      <w:r>
        <w:rPr>
          <w:rFonts w:ascii="Times New Roman"/>
          <w:b w:val="false"/>
          <w:i w:val="false"/>
          <w:color w:val="000000"/>
          <w:sz w:val="28"/>
        </w:rPr>
        <w:t xml:space="preserve">
      Атауы ______________________________________ </w:t>
      </w:r>
    </w:p>
    <w:bookmarkEnd w:id="1132"/>
    <w:bookmarkStart w:name="z2266" w:id="1133"/>
    <w:p>
      <w:pPr>
        <w:spacing w:after="0"/>
        <w:ind w:left="0"/>
        <w:jc w:val="both"/>
      </w:pPr>
      <w:r>
        <w:rPr>
          <w:rFonts w:ascii="Times New Roman"/>
          <w:b w:val="false"/>
          <w:i w:val="false"/>
          <w:color w:val="000000"/>
          <w:sz w:val="28"/>
        </w:rPr>
        <w:t xml:space="preserve">
      Мекенжайы __________________________________________________________ </w:t>
      </w:r>
    </w:p>
    <w:bookmarkEnd w:id="1133"/>
    <w:bookmarkStart w:name="z2267" w:id="1134"/>
    <w:p>
      <w:pPr>
        <w:spacing w:after="0"/>
        <w:ind w:left="0"/>
        <w:jc w:val="both"/>
      </w:pPr>
      <w:r>
        <w:rPr>
          <w:rFonts w:ascii="Times New Roman"/>
          <w:b w:val="false"/>
          <w:i w:val="false"/>
          <w:color w:val="000000"/>
          <w:sz w:val="28"/>
        </w:rPr>
        <w:t xml:space="preserve">
      Телефоны ________________________________________ </w:t>
      </w:r>
    </w:p>
    <w:bookmarkEnd w:id="1134"/>
    <w:bookmarkStart w:name="z2268" w:id="1135"/>
    <w:p>
      <w:pPr>
        <w:spacing w:after="0"/>
        <w:ind w:left="0"/>
        <w:jc w:val="both"/>
      </w:pPr>
      <w:r>
        <w:rPr>
          <w:rFonts w:ascii="Times New Roman"/>
          <w:b w:val="false"/>
          <w:i w:val="false"/>
          <w:color w:val="000000"/>
          <w:sz w:val="28"/>
        </w:rPr>
        <w:t xml:space="preserve">
      Электрондық пошта мекенжайы _________________________ </w:t>
      </w:r>
    </w:p>
    <w:bookmarkEnd w:id="1135"/>
    <w:bookmarkStart w:name="z2269" w:id="1136"/>
    <w:p>
      <w:pPr>
        <w:spacing w:after="0"/>
        <w:ind w:left="0"/>
        <w:jc w:val="both"/>
      </w:pPr>
      <w:r>
        <w:rPr>
          <w:rFonts w:ascii="Times New Roman"/>
          <w:b w:val="false"/>
          <w:i w:val="false"/>
          <w:color w:val="000000"/>
          <w:sz w:val="28"/>
        </w:rPr>
        <w:t xml:space="preserve">
      Орындаушы ______________________________________             ______________ </w:t>
      </w:r>
    </w:p>
    <w:bookmarkEnd w:id="1136"/>
    <w:bookmarkStart w:name="z2270" w:id="1137"/>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137"/>
    <w:bookmarkStart w:name="z2271" w:id="1138"/>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138"/>
    <w:bookmarkStart w:name="z2272" w:id="1139"/>
    <w:p>
      <w:pPr>
        <w:spacing w:after="0"/>
        <w:ind w:left="0"/>
        <w:jc w:val="both"/>
      </w:pPr>
      <w:r>
        <w:rPr>
          <w:rFonts w:ascii="Times New Roman"/>
          <w:b w:val="false"/>
          <w:i w:val="false"/>
          <w:color w:val="000000"/>
          <w:sz w:val="28"/>
        </w:rPr>
        <w:t xml:space="preserve">
      _______________________________________                         _____________ </w:t>
      </w:r>
    </w:p>
    <w:bookmarkEnd w:id="1139"/>
    <w:bookmarkStart w:name="z2273" w:id="1140"/>
    <w:p>
      <w:pPr>
        <w:spacing w:after="0"/>
        <w:ind w:left="0"/>
        <w:jc w:val="both"/>
      </w:pPr>
      <w:r>
        <w:rPr>
          <w:rFonts w:ascii="Times New Roman"/>
          <w:b w:val="false"/>
          <w:i w:val="false"/>
          <w:color w:val="000000"/>
          <w:sz w:val="28"/>
        </w:rPr>
        <w:t>
      тегі, аты және әкесінің аты (ол бар болса)                               қолы</w:t>
      </w:r>
    </w:p>
    <w:bookmarkEnd w:id="1140"/>
    <w:bookmarkStart w:name="z2274" w:id="1141"/>
    <w:p>
      <w:pPr>
        <w:spacing w:after="0"/>
        <w:ind w:left="0"/>
        <w:jc w:val="both"/>
      </w:pPr>
      <w:r>
        <w:rPr>
          <w:rFonts w:ascii="Times New Roman"/>
          <w:b w:val="false"/>
          <w:i w:val="false"/>
          <w:color w:val="000000"/>
          <w:sz w:val="28"/>
        </w:rPr>
        <w:t>
      Күні 20__ жылғы "____" ______________</w:t>
      </w:r>
    </w:p>
    <w:bookmarkEnd w:id="1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мемлекеттің заңнамасына</w:t>
            </w:r>
            <w:r>
              <w:br/>
            </w:r>
            <w:r>
              <w:rPr>
                <w:rFonts w:ascii="Times New Roman"/>
                <w:b w:val="false"/>
                <w:i w:val="false"/>
                <w:color w:val="000000"/>
                <w:sz w:val="20"/>
              </w:rPr>
              <w:t xml:space="preserve">сәйкес шығарылған, номиналды </w:t>
            </w:r>
            <w:r>
              <w:br/>
            </w:r>
            <w:r>
              <w:rPr>
                <w:rFonts w:ascii="Times New Roman"/>
                <w:b w:val="false"/>
                <w:i w:val="false"/>
                <w:color w:val="000000"/>
                <w:sz w:val="20"/>
              </w:rPr>
              <w:t xml:space="preserve">ұстаудағы бағалы қағаздар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276" w:id="1142"/>
    <w:p>
      <w:pPr>
        <w:spacing w:after="0"/>
        <w:ind w:left="0"/>
        <w:jc w:val="left"/>
      </w:pPr>
      <w:r>
        <w:rPr>
          <w:rFonts w:ascii="Times New Roman"/>
          <w:b/>
          <w:i w:val="false"/>
          <w:color w:val="000000"/>
        </w:rPr>
        <w:t xml:space="preserve"> "Шет мемлекеттің заңнамасына сәйкес шығарылған, номиналды ұстаудағы бағалы қағаздар туралы есеп" (индексі: 1-RCB_NOM_DER_IN, кезеңділігі: тоқсан сайын) әкімшілік деректер нысанын толтыру бойынша түсіндірме</w:t>
      </w:r>
    </w:p>
    <w:bookmarkEnd w:id="1142"/>
    <w:bookmarkStart w:name="z2277" w:id="1143"/>
    <w:p>
      <w:pPr>
        <w:spacing w:after="0"/>
        <w:ind w:left="0"/>
        <w:jc w:val="left"/>
      </w:pPr>
      <w:r>
        <w:rPr>
          <w:rFonts w:ascii="Times New Roman"/>
          <w:b/>
          <w:i w:val="false"/>
          <w:color w:val="000000"/>
        </w:rPr>
        <w:t xml:space="preserve"> 1-тарау. Жалпы ережелер</w:t>
      </w:r>
    </w:p>
    <w:bookmarkEnd w:id="1143"/>
    <w:bookmarkStart w:name="z2278" w:id="1144"/>
    <w:p>
      <w:pPr>
        <w:spacing w:after="0"/>
        <w:ind w:left="0"/>
        <w:jc w:val="both"/>
      </w:pPr>
      <w:r>
        <w:rPr>
          <w:rFonts w:ascii="Times New Roman"/>
          <w:b w:val="false"/>
          <w:i w:val="false"/>
          <w:color w:val="000000"/>
          <w:sz w:val="28"/>
        </w:rPr>
        <w:t>
      1. Осы түсіндірмеде "Шет мемлекеттің заңнамасына сәйкес шығарылған, номиналды ұстаудағы бағалы қағаздар туралы есеп" әкімшілік деректер нысанын (бұдан әрі – Нысан) толтыру бойынша бірыңғай талаптар айқындалады.</w:t>
      </w:r>
    </w:p>
    <w:bookmarkEnd w:id="1144"/>
    <w:bookmarkStart w:name="z2279" w:id="114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145"/>
    <w:bookmarkStart w:name="z2280" w:id="1146"/>
    <w:p>
      <w:pPr>
        <w:spacing w:after="0"/>
        <w:ind w:left="0"/>
        <w:jc w:val="both"/>
      </w:pPr>
      <w:r>
        <w:rPr>
          <w:rFonts w:ascii="Times New Roman"/>
          <w:b w:val="false"/>
          <w:i w:val="false"/>
          <w:color w:val="000000"/>
          <w:sz w:val="28"/>
        </w:rPr>
        <w:t>
      3. Нысанды брокер және (немесе) дилер, бірыңғай оператор, кастодиан тоқсан сайын жасайды.</w:t>
      </w:r>
    </w:p>
    <w:bookmarkEnd w:id="1146"/>
    <w:bookmarkStart w:name="z2281" w:id="114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147"/>
    <w:bookmarkStart w:name="z2282" w:id="1148"/>
    <w:p>
      <w:pPr>
        <w:spacing w:after="0"/>
        <w:ind w:left="0"/>
        <w:jc w:val="left"/>
      </w:pPr>
      <w:r>
        <w:rPr>
          <w:rFonts w:ascii="Times New Roman"/>
          <w:b/>
          <w:i w:val="false"/>
          <w:color w:val="000000"/>
        </w:rPr>
        <w:t xml:space="preserve"> 2-тарау. Нысанды толтыру бойынша түсіндірме</w:t>
      </w:r>
    </w:p>
    <w:bookmarkEnd w:id="1148"/>
    <w:bookmarkStart w:name="z2283" w:id="1149"/>
    <w:p>
      <w:pPr>
        <w:spacing w:after="0"/>
        <w:ind w:left="0"/>
        <w:jc w:val="both"/>
      </w:pPr>
      <w:r>
        <w:rPr>
          <w:rFonts w:ascii="Times New Roman"/>
          <w:b w:val="false"/>
          <w:i w:val="false"/>
          <w:color w:val="000000"/>
          <w:sz w:val="28"/>
        </w:rPr>
        <w:t>
      5. 4-бағанда Қазақстан Республикасының бейрезидент эмитенттерінің 5-бағанда көрсетілген ұйымдарға бағалы қағаздарды номиналды ұстау қызметін көрсететін шетелдік номиналды ұстаушының атауы көрсетіледі.</w:t>
      </w:r>
    </w:p>
    <w:bookmarkEnd w:id="1149"/>
    <w:bookmarkStart w:name="z2284" w:id="1150"/>
    <w:p>
      <w:pPr>
        <w:spacing w:after="0"/>
        <w:ind w:left="0"/>
        <w:jc w:val="both"/>
      </w:pPr>
      <w:r>
        <w:rPr>
          <w:rFonts w:ascii="Times New Roman"/>
          <w:b w:val="false"/>
          <w:i w:val="false"/>
          <w:color w:val="000000"/>
          <w:sz w:val="28"/>
        </w:rPr>
        <w:t>
      6. 5-бағанда Қазақстан Республикасының бейрезидент эмитенттері бағалы қағаздарды номиналды ұстау бойынша қызметтерді брокерге және (немесе) дилерге (кастодиан банк, орталық депозитарий және басқа да есептік ұйымдар) көрсететін ұйымның атауы көрсетіледі.</w:t>
      </w:r>
    </w:p>
    <w:bookmarkEnd w:id="1150"/>
    <w:bookmarkStart w:name="z2285" w:id="1151"/>
    <w:p>
      <w:pPr>
        <w:spacing w:after="0"/>
        <w:ind w:left="0"/>
        <w:jc w:val="both"/>
      </w:pPr>
      <w:r>
        <w:rPr>
          <w:rFonts w:ascii="Times New Roman"/>
          <w:b w:val="false"/>
          <w:i w:val="false"/>
          <w:color w:val="000000"/>
          <w:sz w:val="28"/>
        </w:rPr>
        <w:t>
      Кастодиан Қазақстан Республикасының бейрезидент эмитенттерінің бағалы қағаздарын номиналды ұстау бойынша қызмет көрсететін номиналды ұстаушы болып табылатын брокердің атауын көрсетеді.</w:t>
      </w:r>
    </w:p>
    <w:bookmarkEnd w:id="1151"/>
    <w:bookmarkStart w:name="z2286" w:id="1152"/>
    <w:p>
      <w:pPr>
        <w:spacing w:after="0"/>
        <w:ind w:left="0"/>
        <w:jc w:val="both"/>
      </w:pPr>
      <w:r>
        <w:rPr>
          <w:rFonts w:ascii="Times New Roman"/>
          <w:b w:val="false"/>
          <w:i w:val="false"/>
          <w:color w:val="000000"/>
          <w:sz w:val="28"/>
        </w:rPr>
        <w:t>
      7. 6-бағанда бағалы қағаздардың түпкілікті меншік иесі-номиналды ұстаушы болып табылатын брокердің және (немесе) дилердің, бірыңғай оператордың, кастодианның клиенті (жеке тұлға үшін – тегі, аты және әкесінің аты (ол бар болса), заңды тұлға үшін – атауы) көрсетіледі.</w:t>
      </w:r>
    </w:p>
    <w:bookmarkEnd w:id="1152"/>
    <w:bookmarkStart w:name="z2287" w:id="1153"/>
    <w:p>
      <w:pPr>
        <w:spacing w:after="0"/>
        <w:ind w:left="0"/>
        <w:jc w:val="both"/>
      </w:pPr>
      <w:r>
        <w:rPr>
          <w:rFonts w:ascii="Times New Roman"/>
          <w:b w:val="false"/>
          <w:i w:val="false"/>
          <w:color w:val="000000"/>
          <w:sz w:val="28"/>
        </w:rPr>
        <w:t>
      8. 7-бағанда бағалы қағаздардың саны данамен көрсетіледі. Борыштық бағалы қағаздар шығарылым валютасында номиналдық құны бойынша көрсетіледі.</w:t>
      </w:r>
    </w:p>
    <w:bookmarkEnd w:id="1153"/>
    <w:bookmarkStart w:name="z2288" w:id="1154"/>
    <w:p>
      <w:pPr>
        <w:spacing w:after="0"/>
        <w:ind w:left="0"/>
        <w:jc w:val="both"/>
      </w:pPr>
      <w:r>
        <w:rPr>
          <w:rFonts w:ascii="Times New Roman"/>
          <w:b w:val="false"/>
          <w:i w:val="false"/>
          <w:color w:val="000000"/>
          <w:sz w:val="28"/>
        </w:rPr>
        <w:t>
      9. Мәліметтер болмаған жағдайда, Нысан толтырылмай ұсынылады.</w:t>
      </w:r>
    </w:p>
    <w:bookmarkEnd w:id="1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26-қосымша</w:t>
            </w:r>
          </w:p>
        </w:tc>
      </w:tr>
    </w:tbl>
    <w:bookmarkStart w:name="z2289" w:id="1155"/>
    <w:p>
      <w:pPr>
        <w:spacing w:after="0"/>
        <w:ind w:left="0"/>
        <w:jc w:val="left"/>
      </w:pPr>
      <w:r>
        <w:rPr>
          <w:rFonts w:ascii="Times New Roman"/>
          <w:b/>
          <w:i w:val="false"/>
          <w:color w:val="000000"/>
        </w:rPr>
        <w:t xml:space="preserve"> Әкімшілік деректерді жинауға арналған нысан</w:t>
      </w:r>
    </w:p>
    <w:bookmarkEnd w:id="1155"/>
    <w:p>
      <w:pPr>
        <w:spacing w:after="0"/>
        <w:ind w:left="0"/>
        <w:jc w:val="both"/>
      </w:pPr>
      <w:r>
        <w:rPr>
          <w:rFonts w:ascii="Times New Roman"/>
          <w:b w:val="false"/>
          <w:i w:val="false"/>
          <w:color w:val="ff0000"/>
          <w:sz w:val="28"/>
        </w:rPr>
        <w:t xml:space="preserve">
      Ескерту. 26-қосымша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292" w:id="1156"/>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156"/>
    <w:bookmarkStart w:name="z2293" w:id="1157"/>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157"/>
    <w:bookmarkStart w:name="z2294" w:id="1158"/>
    <w:p>
      <w:pPr>
        <w:spacing w:after="0"/>
        <w:ind w:left="0"/>
        <w:jc w:val="left"/>
      </w:pPr>
      <w:r>
        <w:rPr>
          <w:rFonts w:ascii="Times New Roman"/>
          <w:b/>
          <w:i w:val="false"/>
          <w:color w:val="000000"/>
        </w:rPr>
        <w:t xml:space="preserve">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w:t>
      </w:r>
    </w:p>
    <w:bookmarkEnd w:id="1158"/>
    <w:bookmarkStart w:name="z2295" w:id="1159"/>
    <w:p>
      <w:pPr>
        <w:spacing w:after="0"/>
        <w:ind w:left="0"/>
        <w:jc w:val="both"/>
      </w:pPr>
      <w:r>
        <w:rPr>
          <w:rFonts w:ascii="Times New Roman"/>
          <w:b w:val="false"/>
          <w:i w:val="false"/>
          <w:color w:val="000000"/>
          <w:sz w:val="28"/>
        </w:rPr>
        <w:t>
      Әкімшілік деректер нысанының индексі: К1_BD-UIP</w:t>
      </w:r>
    </w:p>
    <w:bookmarkEnd w:id="1159"/>
    <w:bookmarkStart w:name="z2296" w:id="1160"/>
    <w:p>
      <w:pPr>
        <w:spacing w:after="0"/>
        <w:ind w:left="0"/>
        <w:jc w:val="both"/>
      </w:pPr>
      <w:r>
        <w:rPr>
          <w:rFonts w:ascii="Times New Roman"/>
          <w:b w:val="false"/>
          <w:i w:val="false"/>
          <w:color w:val="000000"/>
          <w:sz w:val="28"/>
        </w:rPr>
        <w:t>
      Кезеңділігі: ай сайын</w:t>
      </w:r>
    </w:p>
    <w:bookmarkEnd w:id="1160"/>
    <w:bookmarkStart w:name="z2297" w:id="1161"/>
    <w:p>
      <w:pPr>
        <w:spacing w:after="0"/>
        <w:ind w:left="0"/>
        <w:jc w:val="both"/>
      </w:pPr>
      <w:r>
        <w:rPr>
          <w:rFonts w:ascii="Times New Roman"/>
          <w:b w:val="false"/>
          <w:i w:val="false"/>
          <w:color w:val="000000"/>
          <w:sz w:val="28"/>
        </w:rPr>
        <w:t>
      Есепті кезеңі: 20 __ жылғы "___" ________ жағдай бойынша</w:t>
      </w:r>
    </w:p>
    <w:bookmarkEnd w:id="1161"/>
    <w:bookmarkStart w:name="z2298" w:id="1162"/>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 брокерлер және (немесе) дилерлер</w:t>
      </w:r>
    </w:p>
    <w:bookmarkEnd w:id="1162"/>
    <w:bookmarkStart w:name="z2299" w:id="1163"/>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1163"/>
    <w:bookmarkStart w:name="z2300" w:id="1164"/>
    <w:p>
      <w:pPr>
        <w:spacing w:after="0"/>
        <w:ind w:left="0"/>
        <w:jc w:val="both"/>
      </w:pPr>
      <w:r>
        <w:rPr>
          <w:rFonts w:ascii="Times New Roman"/>
          <w:b w:val="false"/>
          <w:i w:val="false"/>
          <w:color w:val="000000"/>
          <w:sz w:val="28"/>
        </w:rPr>
        <w:t>
      Нысан</w:t>
      </w:r>
    </w:p>
    <w:bookmarkEnd w:id="1164"/>
    <w:bookmarkStart w:name="z2301" w:id="1165"/>
    <w:p>
      <w:pPr>
        <w:spacing w:after="0"/>
        <w:ind w:left="0"/>
        <w:jc w:val="both"/>
      </w:pPr>
      <w:r>
        <w:rPr>
          <w:rFonts w:ascii="Times New Roman"/>
          <w:b w:val="false"/>
          <w:i w:val="false"/>
          <w:color w:val="000000"/>
          <w:sz w:val="28"/>
        </w:rPr>
        <w:t>
      Кесте.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мәліметтер</w:t>
      </w:r>
    </w:p>
    <w:bookmarkEnd w:id="1165"/>
    <w:bookmarkStart w:name="z2302" w:id="1166"/>
    <w:p>
      <w:pPr>
        <w:spacing w:after="0"/>
        <w:ind w:left="0"/>
        <w:jc w:val="both"/>
      </w:pPr>
      <w:r>
        <w:rPr>
          <w:rFonts w:ascii="Times New Roman"/>
          <w:b w:val="false"/>
          <w:i w:val="false"/>
          <w:color w:val="000000"/>
          <w:sz w:val="28"/>
        </w:rPr>
        <w:t>
       (мың теңгемен)</w:t>
      </w:r>
    </w:p>
    <w:bookmarkEnd w:id="1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Ескерілетін көлем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 жөніндегі қызметті, бағалы қағаздар нарығында брокерлік және (немесе) дилерлік қызметті жүзеге асыратын ұйымның (бұдан әрі – Ұйымның) балансы бойынша активтер сомасының 10 (он) пайызынан аспайтын сомада кассадағы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1.9 және 1.10-жолдарында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1.11-жолында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депозитарийдегі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Ұйымның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3" w:id="1167"/>
          <w:p>
            <w:pPr>
              <w:spacing w:after="20"/>
              <w:ind w:left="20"/>
              <w:jc w:val="both"/>
            </w:pPr>
            <w:r>
              <w:rPr>
                <w:rFonts w:ascii="Times New Roman"/>
                <w:b w:val="false"/>
                <w:i w:val="false"/>
                <w:color w:val="000000"/>
                <w:sz w:val="20"/>
              </w:rPr>
              <w:t xml:space="preserve">
Стандард энд Пурс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"Бағалы қағаздар рыногы туралы" Қазақстан Республикасы Заңының </w:t>
            </w:r>
            <w:r>
              <w:rPr>
                <w:rFonts w:ascii="Times New Roman"/>
                <w:b w:val="false"/>
                <w:i w:val="false"/>
                <w:color w:val="000000"/>
                <w:sz w:val="20"/>
              </w:rPr>
              <w:t>59-бабының</w:t>
            </w:r>
          </w:p>
          <w:bookmarkEnd w:id="1167"/>
          <w:p>
            <w:pPr>
              <w:spacing w:after="20"/>
              <w:ind w:left="20"/>
              <w:jc w:val="both"/>
            </w:pPr>
            <w:r>
              <w:rPr>
                <w:rFonts w:ascii="Times New Roman"/>
                <w:b w:val="false"/>
                <w:i w:val="false"/>
                <w:color w:val="000000"/>
                <w:sz w:val="20"/>
              </w:rPr>
              <w:t>
1-тармағында белгіленген функцияларды жүзеге асыратын Қазақстан Республикасының бейрезидент ұйымдарындағы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(International Securities Services Association)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4" w:id="1168"/>
          <w:p>
            <w:pPr>
              <w:spacing w:after="20"/>
              <w:ind w:left="20"/>
              <w:jc w:val="both"/>
            </w:pPr>
            <w:r>
              <w:rPr>
                <w:rFonts w:ascii="Times New Roman"/>
                <w:b w:val="false"/>
                <w:i w:val="false"/>
                <w:color w:val="000000"/>
                <w:sz w:val="20"/>
              </w:rPr>
              <w:t>
Мына талаптардың біреуіне сәйкес келетін Қазақстан Республикасының екінші деңгейдегі банктеріндегі салымдар:</w:t>
            </w:r>
          </w:p>
          <w:bookmarkEnd w:id="1168"/>
          <w:p>
            <w:pPr>
              <w:spacing w:after="20"/>
              <w:ind w:left="20"/>
              <w:jc w:val="both"/>
            </w:pPr>
            <w:r>
              <w:rPr>
                <w:rFonts w:ascii="Times New Roman"/>
                <w:b w:val="false"/>
                <w:i w:val="false"/>
                <w:color w:val="000000"/>
                <w:sz w:val="20"/>
              </w:rPr>
              <w:t>
</w:t>
            </w:r>
            <w:r>
              <w:rPr>
                <w:rFonts w:ascii="Times New Roman"/>
                <w:b w:val="false"/>
                <w:i w:val="false"/>
                <w:color w:val="000000"/>
                <w:sz w:val="20"/>
              </w:rPr>
              <w:t>Стандард энд Пурс (Standard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Стандард энд Пурс (Standard &amp; Poor’s)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Республикасының резидент еншілес банктері, олардың бас банктері шетел валютасында Стандард энд Пурс (Standard &amp; Poor’s)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бейрезиденті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рейтингі, немесе Стандард энд Пурс (Standard &amp; Poor’s) агенттігінің ұлттық шкаласы бойынша "kzBB"-ден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"Астана" халықаралық қаржы орталығының аумағында жұмыс істейтін қор биржасында ашық сауда-саттыққа жіберілген, қор биржасының ресми тізімінің "Негізгі"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 шығарған, қор биржасының ресми тізімінің "Негізгі" не "Балама" алаңының "борыштық бағалы қағаздар" секторына енгізілген және "Даму" кәсіпкерлікті дамыту қоры" акционерлік қоғамының және (немесе) "Қазақстанның Даму Банкі", акционерлік қоғамының кепілдігі бар мемлекеттік емес борыштық бағалы қағаздар оның сомасы осы мемлекеттік емес борыштық бағалы қағаздардың номиналды құнының кемінде 50 (елу) пайызын жабады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жария сауда-саттыққа жіберілген, қор биржасының ресми тізімінің "Баламалы"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Стандард энд Пурс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"kzA-"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Стандард энд Пурс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"ВВ+"-тен "ВВ-"-ке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қор биржасының ресми тізіміне енгізілген, "Астана" халықаралық қаржы орталығының аумағында жұмыс істейтін, ашық сауда-саттыққа жіберілген Қазақстан Республикасының резидент заңды тұлғаларының акциялары, және осы кестенің 3.4-жолында көрсетілген осы акциялар базалық активі болып табылатын акциялар мен депозитарлық қолхаттарды қоспағанда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жария сауда-саттыққа жіберілген, "Астана" халықаралық қаржы орталығының аумағында жұмыс істейтін қор биржасының "Өңірлік акциялар нарығының сегменті" ресми тізімінің кіші бөліміне енгізілген Қазақстан Республикасы заңды тұлғаларының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Эксчейндж Трэйдэд Фандс (Exchange Traded Funds)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Морнинстар (Morningstar) рейтингтік агенттігінің "3 жұлдыз" төмен емес рейтингтік бағасы бар, Эксчейндж Трэйдэд Фандс (Exchange Traded Funds), Эксчейндж Трэйдэд Коммодитис (Exchange Traded Commodities), Эксчейндж Трэйдэд Ноутс (Exchange Traded Notes)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қатысуымен жасалған "кері репо" операциясының мәні болып табылатын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 шығарған, "Даму" кәсіпкерлікті дамыту қоры" акционерлік қоғамының және (немесе) "Қазақстанның Даму Банкі", акционерлік қоғамының кепілдігі бар мемлекеттік емес борыштық бағалы қағаздар есебінен активі қалыптастырылған инвестициялық қорлардың бағалы қағаздары, оның сомасы осы мемлекеттік емес борыштық бағалы қағаздардың номиналды құнының кемінде 50 (елу) пайызын жабады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және металл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(Ұйымның үлестес тұлғаларының дебиторлық берешегін қоспағанда) – Ұйымның балансы бойынша активтер сомасының 10 (он) пайызынан аспайтын сомада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балансы бойынша активтер сомасының 5 (бес) пайызынан аспайтын сомада жылжымайтын мүлік түріндегі Ұйымның негізгі құрал-жабдықтары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активтердің (ӨА)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активтердің (ӨЖА)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міндеттемелер,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Маржалық қамтамасыз ету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 мөлшері (МКТМ)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сенімгерлік басқарумен байланысты операциялық тәуекел ИПБ 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және (немесе) дилерлік қызметпен байланысты операциялық тәуекел БД 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коэффициенті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 (Өк)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өтімділік коэффициенті К2-1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өтімділік коэффициенті К2-2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өтімділік коэффициенті К2-3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өтімділік коэффициенті К2-4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06" w:id="1169"/>
    <w:p>
      <w:pPr>
        <w:spacing w:after="0"/>
        <w:ind w:left="0"/>
        <w:jc w:val="both"/>
      </w:pPr>
      <w:r>
        <w:rPr>
          <w:rFonts w:ascii="Times New Roman"/>
          <w:b w:val="false"/>
          <w:i w:val="false"/>
          <w:color w:val="000000"/>
          <w:sz w:val="28"/>
        </w:rPr>
        <w:t xml:space="preserve">
      Атауы ______________________________________ </w:t>
      </w:r>
    </w:p>
    <w:bookmarkEnd w:id="1169"/>
    <w:bookmarkStart w:name="z2307" w:id="1170"/>
    <w:p>
      <w:pPr>
        <w:spacing w:after="0"/>
        <w:ind w:left="0"/>
        <w:jc w:val="both"/>
      </w:pPr>
      <w:r>
        <w:rPr>
          <w:rFonts w:ascii="Times New Roman"/>
          <w:b w:val="false"/>
          <w:i w:val="false"/>
          <w:color w:val="000000"/>
          <w:sz w:val="28"/>
        </w:rPr>
        <w:t xml:space="preserve">
      Мекенжайы __________________________________________________________ </w:t>
      </w:r>
    </w:p>
    <w:bookmarkEnd w:id="1170"/>
    <w:bookmarkStart w:name="z2308" w:id="1171"/>
    <w:p>
      <w:pPr>
        <w:spacing w:after="0"/>
        <w:ind w:left="0"/>
        <w:jc w:val="both"/>
      </w:pPr>
      <w:r>
        <w:rPr>
          <w:rFonts w:ascii="Times New Roman"/>
          <w:b w:val="false"/>
          <w:i w:val="false"/>
          <w:color w:val="000000"/>
          <w:sz w:val="28"/>
        </w:rPr>
        <w:t xml:space="preserve">
      Телефоны ________________________________________ </w:t>
      </w:r>
    </w:p>
    <w:bookmarkEnd w:id="1171"/>
    <w:bookmarkStart w:name="z2309" w:id="1172"/>
    <w:p>
      <w:pPr>
        <w:spacing w:after="0"/>
        <w:ind w:left="0"/>
        <w:jc w:val="both"/>
      </w:pPr>
      <w:r>
        <w:rPr>
          <w:rFonts w:ascii="Times New Roman"/>
          <w:b w:val="false"/>
          <w:i w:val="false"/>
          <w:color w:val="000000"/>
          <w:sz w:val="28"/>
        </w:rPr>
        <w:t xml:space="preserve">
      Электрондық пошта мекенжайы _________________________ </w:t>
      </w:r>
    </w:p>
    <w:bookmarkEnd w:id="1172"/>
    <w:bookmarkStart w:name="z2310" w:id="1173"/>
    <w:p>
      <w:pPr>
        <w:spacing w:after="0"/>
        <w:ind w:left="0"/>
        <w:jc w:val="both"/>
      </w:pPr>
      <w:r>
        <w:rPr>
          <w:rFonts w:ascii="Times New Roman"/>
          <w:b w:val="false"/>
          <w:i w:val="false"/>
          <w:color w:val="000000"/>
          <w:sz w:val="28"/>
        </w:rPr>
        <w:t xml:space="preserve">
      Орындаушы ______________________________________             ______________ </w:t>
      </w:r>
    </w:p>
    <w:bookmarkEnd w:id="1173"/>
    <w:bookmarkStart w:name="z2311" w:id="1174"/>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174"/>
    <w:bookmarkStart w:name="z2312" w:id="1175"/>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175"/>
    <w:bookmarkStart w:name="z2313" w:id="1176"/>
    <w:p>
      <w:pPr>
        <w:spacing w:after="0"/>
        <w:ind w:left="0"/>
        <w:jc w:val="both"/>
      </w:pPr>
      <w:r>
        <w:rPr>
          <w:rFonts w:ascii="Times New Roman"/>
          <w:b w:val="false"/>
          <w:i w:val="false"/>
          <w:color w:val="000000"/>
          <w:sz w:val="28"/>
        </w:rPr>
        <w:t xml:space="preserve">
      _______________________________________                         _____________ </w:t>
      </w:r>
    </w:p>
    <w:bookmarkEnd w:id="1176"/>
    <w:bookmarkStart w:name="z2314" w:id="1177"/>
    <w:p>
      <w:pPr>
        <w:spacing w:after="0"/>
        <w:ind w:left="0"/>
        <w:jc w:val="both"/>
      </w:pPr>
      <w:r>
        <w:rPr>
          <w:rFonts w:ascii="Times New Roman"/>
          <w:b w:val="false"/>
          <w:i w:val="false"/>
          <w:color w:val="000000"/>
          <w:sz w:val="28"/>
        </w:rPr>
        <w:t>
      тегі, аты және әкесінің аты (ол бар болса)                               қолы</w:t>
      </w:r>
    </w:p>
    <w:bookmarkEnd w:id="1177"/>
    <w:bookmarkStart w:name="z2315" w:id="1178"/>
    <w:p>
      <w:pPr>
        <w:spacing w:after="0"/>
        <w:ind w:left="0"/>
        <w:jc w:val="both"/>
      </w:pPr>
      <w:r>
        <w:rPr>
          <w:rFonts w:ascii="Times New Roman"/>
          <w:b w:val="false"/>
          <w:i w:val="false"/>
          <w:color w:val="000000"/>
          <w:sz w:val="28"/>
        </w:rPr>
        <w:t>
      Күні 20__ жылғы "____" ______________</w:t>
      </w:r>
    </w:p>
    <w:bookmarkEnd w:id="1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портфельді </w:t>
            </w:r>
            <w:r>
              <w:br/>
            </w:r>
            <w:r>
              <w:rPr>
                <w:rFonts w:ascii="Times New Roman"/>
                <w:b w:val="false"/>
                <w:i w:val="false"/>
                <w:color w:val="000000"/>
                <w:sz w:val="20"/>
              </w:rPr>
              <w:t xml:space="preserve">басқаруды және (немесе) бағалы </w:t>
            </w:r>
            <w:r>
              <w:br/>
            </w:r>
            <w:r>
              <w:rPr>
                <w:rFonts w:ascii="Times New Roman"/>
                <w:b w:val="false"/>
                <w:i w:val="false"/>
                <w:color w:val="000000"/>
                <w:sz w:val="20"/>
              </w:rPr>
              <w:t xml:space="preserve">қағаздар нарығында брокерлік </w:t>
            </w:r>
            <w:r>
              <w:br/>
            </w:r>
            <w:r>
              <w:rPr>
                <w:rFonts w:ascii="Times New Roman"/>
                <w:b w:val="false"/>
                <w:i w:val="false"/>
                <w:color w:val="000000"/>
                <w:sz w:val="20"/>
              </w:rPr>
              <w:t xml:space="preserve">және (немесе) дилерлік қызметті </w:t>
            </w:r>
            <w:r>
              <w:br/>
            </w:r>
            <w:r>
              <w:rPr>
                <w:rFonts w:ascii="Times New Roman"/>
                <w:b w:val="false"/>
                <w:i w:val="false"/>
                <w:color w:val="000000"/>
                <w:sz w:val="20"/>
              </w:rPr>
              <w:t xml:space="preserve">жүзеге асыратын ұйымдардың </w:t>
            </w:r>
            <w:r>
              <w:br/>
            </w:r>
            <w:r>
              <w:rPr>
                <w:rFonts w:ascii="Times New Roman"/>
                <w:b w:val="false"/>
                <w:i w:val="false"/>
                <w:color w:val="000000"/>
                <w:sz w:val="20"/>
              </w:rPr>
              <w:t xml:space="preserve">пруденциялық нормативтерді </w:t>
            </w:r>
            <w:r>
              <w:br/>
            </w:r>
            <w:r>
              <w:rPr>
                <w:rFonts w:ascii="Times New Roman"/>
                <w:b w:val="false"/>
                <w:i w:val="false"/>
                <w:color w:val="000000"/>
                <w:sz w:val="20"/>
              </w:rPr>
              <w:t xml:space="preserve">орындауы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317" w:id="1179"/>
    <w:p>
      <w:pPr>
        <w:spacing w:after="0"/>
        <w:ind w:left="0"/>
        <w:jc w:val="left"/>
      </w:pPr>
      <w:r>
        <w:rPr>
          <w:rFonts w:ascii="Times New Roman"/>
          <w:b/>
          <w:i w:val="false"/>
          <w:color w:val="000000"/>
        </w:rPr>
        <w:t xml:space="preserve">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 (индексі: К1_BD-UIP, кезеңділігі: ай сайын) әкімшілік деректердің нысанын толтыру бойынша түсіндірме</w:t>
      </w:r>
    </w:p>
    <w:bookmarkEnd w:id="1179"/>
    <w:bookmarkStart w:name="z2318" w:id="1180"/>
    <w:p>
      <w:pPr>
        <w:spacing w:after="0"/>
        <w:ind w:left="0"/>
        <w:jc w:val="left"/>
      </w:pPr>
      <w:r>
        <w:rPr>
          <w:rFonts w:ascii="Times New Roman"/>
          <w:b/>
          <w:i w:val="false"/>
          <w:color w:val="000000"/>
        </w:rPr>
        <w:t xml:space="preserve"> 1-тарау. Жалпы ережелер</w:t>
      </w:r>
    </w:p>
    <w:bookmarkEnd w:id="1180"/>
    <w:bookmarkStart w:name="z2319" w:id="1181"/>
    <w:p>
      <w:pPr>
        <w:spacing w:after="0"/>
        <w:ind w:left="0"/>
        <w:jc w:val="both"/>
      </w:pPr>
      <w:r>
        <w:rPr>
          <w:rFonts w:ascii="Times New Roman"/>
          <w:b w:val="false"/>
          <w:i w:val="false"/>
          <w:color w:val="000000"/>
          <w:sz w:val="28"/>
        </w:rPr>
        <w:t>
      1. Осы түсіндірмеде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 әкімшілік деректер нысанын (бұдан әрі – Нысан) толтыру бойынша бірыңғай талаптар айқындалады.</w:t>
      </w:r>
    </w:p>
    <w:bookmarkEnd w:id="1181"/>
    <w:bookmarkStart w:name="z2320" w:id="118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182"/>
    <w:bookmarkStart w:name="z2321" w:id="1183"/>
    <w:p>
      <w:pPr>
        <w:spacing w:after="0"/>
        <w:ind w:left="0"/>
        <w:jc w:val="both"/>
      </w:pPr>
      <w:r>
        <w:rPr>
          <w:rFonts w:ascii="Times New Roman"/>
          <w:b w:val="false"/>
          <w:i w:val="false"/>
          <w:color w:val="000000"/>
          <w:sz w:val="28"/>
        </w:rPr>
        <w:t>
      3. Нысанды есепті кезеңнің соңында инвестициялық портельді басқарушы, брокер және (немесе) дилер ай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bookmarkEnd w:id="1183"/>
    <w:bookmarkStart w:name="z2322" w:id="1184"/>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184"/>
    <w:bookmarkStart w:name="z2323" w:id="1185"/>
    <w:p>
      <w:pPr>
        <w:spacing w:after="0"/>
        <w:ind w:left="0"/>
        <w:jc w:val="left"/>
      </w:pPr>
      <w:r>
        <w:rPr>
          <w:rFonts w:ascii="Times New Roman"/>
          <w:b/>
          <w:i w:val="false"/>
          <w:color w:val="000000"/>
        </w:rPr>
        <w:t xml:space="preserve"> 2-тарау. Нысанды толтыру бойынша түсіндірме</w:t>
      </w:r>
    </w:p>
    <w:bookmarkEnd w:id="1185"/>
    <w:bookmarkStart w:name="z2324" w:id="1186"/>
    <w:p>
      <w:pPr>
        <w:spacing w:after="0"/>
        <w:ind w:left="0"/>
        <w:jc w:val="both"/>
      </w:pPr>
      <w:r>
        <w:rPr>
          <w:rFonts w:ascii="Times New Roman"/>
          <w:b w:val="false"/>
          <w:i w:val="false"/>
          <w:color w:val="000000"/>
          <w:sz w:val="28"/>
        </w:rPr>
        <w:t>
      5. Нысанды Нормативтік құқықтық актілерді мемлекеттік тіркеу тізілімінде № 17008 болып тіркелген "Инвестициялық портфельді басқару жөніндегі қызметті жүзеге асыратын ұйымдар үшін пруденциялық нормативтердің түрлерін белгілеу, инвестициялық портфельді басқару жөніндегі қызметті жүзеге асыратын ұйымдар сақтауы міндетті пруденциялық нормативтердің мәндерін есептеу қағидаларын және әдістемесін бекіту туралы" Қазақстан Республикасы Ұлттық Банкі Басқармасының 2018 жылғы 27 сәуірдегі № 79 қаулысына сәйкес инвестициялық портфельді басқару жөніндегі қызметті жүзеге асыратын ұйымдар, Нормативтік құқықтық актілерді мемлекеттік тіркеу тізілімінде № 17005 болып тіркелген "Бағалы қағаздар нарығында брокерлік және (немесе) дилерлік қызметті жүзеге асыратын ұйымдар үшін пруденциялық нормативтердің түрлерін белгілеу, бағалы қағаздар нарығында брокерлік және (немесе) дилерлік қызметті жүзеге асыратын ұйымдар сақтауы міндетті пруденциялық нормативтердің мәндерін есептеу қағидаларын және әдістемесін бекіту туралы" Қазақстан Республикасы Ұлттық Банкі Басқармасының 2018 жылғы 27 сәуірдегі № 80 қаулысына сәйкес бағалы қағаздар нарығында брокерлік және (немесе) дилерлік қызметті жүзеге асыратын ұйымдар толтырады.</w:t>
      </w:r>
    </w:p>
    <w:bookmarkEnd w:id="1186"/>
    <w:bookmarkStart w:name="z2325" w:id="1187"/>
    <w:p>
      <w:pPr>
        <w:spacing w:after="0"/>
        <w:ind w:left="0"/>
        <w:jc w:val="both"/>
      </w:pPr>
      <w:r>
        <w:rPr>
          <w:rFonts w:ascii="Times New Roman"/>
          <w:b w:val="false"/>
          <w:i w:val="false"/>
          <w:color w:val="000000"/>
          <w:sz w:val="28"/>
        </w:rPr>
        <w:t>
      6. Нысанды толтыру мақсаттары үшін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 сәйкес Мудис Инвесторс Сервис (Moody's Investors Service) және Фитч (Fitch) агенттіктерінің бағалары басқа рейтингтік агенттіктердің рейтингтік бағалары деп танылады.</w:t>
      </w:r>
    </w:p>
    <w:bookmarkEnd w:id="1187"/>
    <w:bookmarkStart w:name="z2326" w:id="1188"/>
    <w:p>
      <w:pPr>
        <w:spacing w:after="0"/>
        <w:ind w:left="0"/>
        <w:jc w:val="both"/>
      </w:pPr>
      <w:r>
        <w:rPr>
          <w:rFonts w:ascii="Times New Roman"/>
          <w:b w:val="false"/>
          <w:i w:val="false"/>
          <w:color w:val="000000"/>
          <w:sz w:val="28"/>
        </w:rPr>
        <w:t>
      7. Қаржы құралы Нысанда белгіленген екі немесе одан да көп өлшемшартқа сәйкес келген кезде қаржы құралының санатын Ұйым дербес анықтайды.</w:t>
      </w:r>
    </w:p>
    <w:bookmarkEnd w:id="1188"/>
    <w:bookmarkStart w:name="z2327" w:id="1189"/>
    <w:p>
      <w:pPr>
        <w:spacing w:after="0"/>
        <w:ind w:left="0"/>
        <w:jc w:val="both"/>
      </w:pPr>
      <w:r>
        <w:rPr>
          <w:rFonts w:ascii="Times New Roman"/>
          <w:b w:val="false"/>
          <w:i w:val="false"/>
          <w:color w:val="000000"/>
          <w:sz w:val="28"/>
        </w:rPr>
        <w:t>
      8. 5.4-жолда көрсетілген Ұйымның жылжымайтын мүлік түріндегі негізгі құрал-жабдықтары пруденциялық нормативтерді есептеу кезінде баланстық құны мен нарықтық құнының ең аз шамасының 100 (бір жүз) пайызы көлемінде ескеріледі.</w:t>
      </w:r>
    </w:p>
    <w:bookmarkEnd w:id="1189"/>
    <w:bookmarkStart w:name="z2328" w:id="1190"/>
    <w:p>
      <w:pPr>
        <w:spacing w:after="0"/>
        <w:ind w:left="0"/>
        <w:jc w:val="both"/>
      </w:pPr>
      <w:r>
        <w:rPr>
          <w:rFonts w:ascii="Times New Roman"/>
          <w:b w:val="false"/>
          <w:i w:val="false"/>
          <w:color w:val="000000"/>
          <w:sz w:val="28"/>
        </w:rPr>
        <w:t>
      Пруденциялық нормативтерді есептеу кезінде ескерілетін негізгі құрал-жабдықтардың нарықтық құнын анықтау үшін Ұйым олардың құнын жылына бір реттен сиретпей бағалаушы арқылы бағалайды.</w:t>
      </w:r>
    </w:p>
    <w:bookmarkEnd w:id="1190"/>
    <w:bookmarkStart w:name="z2329" w:id="1191"/>
    <w:p>
      <w:pPr>
        <w:spacing w:after="0"/>
        <w:ind w:left="0"/>
        <w:jc w:val="both"/>
      </w:pPr>
      <w:r>
        <w:rPr>
          <w:rFonts w:ascii="Times New Roman"/>
          <w:b w:val="false"/>
          <w:i w:val="false"/>
          <w:color w:val="000000"/>
          <w:sz w:val="28"/>
        </w:rPr>
        <w:t>
      9. 3-бағанда есепті кезеңнің соңғы күнтізбелік күнінің соңындағы деректер толтырылады.</w:t>
      </w:r>
    </w:p>
    <w:bookmarkEnd w:id="1191"/>
    <w:bookmarkStart w:name="z2330" w:id="1192"/>
    <w:p>
      <w:pPr>
        <w:spacing w:after="0"/>
        <w:ind w:left="0"/>
        <w:jc w:val="both"/>
      </w:pPr>
      <w:r>
        <w:rPr>
          <w:rFonts w:ascii="Times New Roman"/>
          <w:b w:val="false"/>
          <w:i w:val="false"/>
          <w:color w:val="000000"/>
          <w:sz w:val="28"/>
        </w:rPr>
        <w:t>
      10. 5-бағанда 3 және 4-бағандарда көрсетілген деректердің көбейтіндісі ретінде есептелген, есепті кезеңнің соңғы күнтізбелік күнінің соңында есептелетін сома толтырылады.</w:t>
      </w:r>
    </w:p>
    <w:bookmarkEnd w:id="1192"/>
    <w:bookmarkStart w:name="z2331" w:id="1193"/>
    <w:p>
      <w:pPr>
        <w:spacing w:after="0"/>
        <w:ind w:left="0"/>
        <w:jc w:val="both"/>
      </w:pPr>
      <w:r>
        <w:rPr>
          <w:rFonts w:ascii="Times New Roman"/>
          <w:b w:val="false"/>
          <w:i w:val="false"/>
          <w:color w:val="000000"/>
          <w:sz w:val="28"/>
        </w:rPr>
        <w:t>
      11. Мәліметтер болмаған жағдайда, Нысан толтырылмай ұсынылады.</w:t>
      </w:r>
    </w:p>
    <w:bookmarkEnd w:id="1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27-қосымша</w:t>
            </w:r>
          </w:p>
        </w:tc>
      </w:tr>
    </w:tbl>
    <w:bookmarkStart w:name="z463" w:id="1194"/>
    <w:p>
      <w:pPr>
        <w:spacing w:after="0"/>
        <w:ind w:left="0"/>
        <w:jc w:val="left"/>
      </w:pPr>
      <w:r>
        <w:rPr>
          <w:rFonts w:ascii="Times New Roman"/>
          <w:b/>
          <w:i w:val="false"/>
          <w:color w:val="000000"/>
        </w:rPr>
        <w:t xml:space="preserve"> Әкімшілік деректерді жинауға арналған нысан</w:t>
      </w:r>
    </w:p>
    <w:bookmarkEnd w:id="1194"/>
    <w:p>
      <w:pPr>
        <w:spacing w:after="0"/>
        <w:ind w:left="0"/>
        <w:jc w:val="both"/>
      </w:pPr>
      <w:r>
        <w:rPr>
          <w:rFonts w:ascii="Times New Roman"/>
          <w:b w:val="false"/>
          <w:i w:val="false"/>
          <w:color w:val="ff0000"/>
          <w:sz w:val="28"/>
        </w:rPr>
        <w:t xml:space="preserve">
      Ескерту. 27-қосымша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335" w:id="1195"/>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195"/>
    <w:bookmarkStart w:name="z2336" w:id="1196"/>
    <w:p>
      <w:pPr>
        <w:spacing w:after="0"/>
        <w:ind w:left="0"/>
        <w:jc w:val="both"/>
      </w:pPr>
      <w:r>
        <w:rPr>
          <w:rFonts w:ascii="Times New Roman"/>
          <w:b w:val="false"/>
          <w:i w:val="false"/>
          <w:color w:val="000000"/>
          <w:sz w:val="28"/>
        </w:rPr>
        <w:t xml:space="preserve">
      Әкімшілік деректер нысаны www.nationalbank.kz интернет-ресурсында орналастырылған </w:t>
      </w:r>
    </w:p>
    <w:bookmarkEnd w:id="1196"/>
    <w:bookmarkStart w:name="z2337" w:id="1197"/>
    <w:p>
      <w:pPr>
        <w:spacing w:after="0"/>
        <w:ind w:left="0"/>
        <w:jc w:val="left"/>
      </w:pPr>
      <w:r>
        <w:rPr>
          <w:rFonts w:ascii="Times New Roman"/>
          <w:b/>
          <w:i w:val="false"/>
          <w:color w:val="000000"/>
        </w:rPr>
        <w:t xml:space="preserve"> Инвестициялау лимиттерін сақтау туралы есеп</w:t>
      </w:r>
    </w:p>
    <w:bookmarkEnd w:id="1197"/>
    <w:bookmarkStart w:name="z2338" w:id="1198"/>
    <w:p>
      <w:pPr>
        <w:spacing w:after="0"/>
        <w:ind w:left="0"/>
        <w:jc w:val="both"/>
      </w:pPr>
      <w:r>
        <w:rPr>
          <w:rFonts w:ascii="Times New Roman"/>
          <w:b w:val="false"/>
          <w:i w:val="false"/>
          <w:color w:val="000000"/>
          <w:sz w:val="28"/>
        </w:rPr>
        <w:t>
      Әкімшілік деректер нысанының индексі: 1-LIMITS-NPF</w:t>
      </w:r>
    </w:p>
    <w:bookmarkEnd w:id="1198"/>
    <w:bookmarkStart w:name="z2339" w:id="1199"/>
    <w:p>
      <w:pPr>
        <w:spacing w:after="0"/>
        <w:ind w:left="0"/>
        <w:jc w:val="both"/>
      </w:pPr>
      <w:r>
        <w:rPr>
          <w:rFonts w:ascii="Times New Roman"/>
          <w:b w:val="false"/>
          <w:i w:val="false"/>
          <w:color w:val="000000"/>
          <w:sz w:val="28"/>
        </w:rPr>
        <w:t>
      Кезеңділігі: ай сайын</w:t>
      </w:r>
    </w:p>
    <w:bookmarkEnd w:id="1199"/>
    <w:bookmarkStart w:name="z2340" w:id="1200"/>
    <w:p>
      <w:pPr>
        <w:spacing w:after="0"/>
        <w:ind w:left="0"/>
        <w:jc w:val="both"/>
      </w:pPr>
      <w:r>
        <w:rPr>
          <w:rFonts w:ascii="Times New Roman"/>
          <w:b w:val="false"/>
          <w:i w:val="false"/>
          <w:color w:val="000000"/>
          <w:sz w:val="28"/>
        </w:rPr>
        <w:t>
      Есепті кезеңі: 20 __ жылғы "___" ________ жағдай бойынша</w:t>
      </w:r>
    </w:p>
    <w:bookmarkEnd w:id="1200"/>
    <w:bookmarkStart w:name="z2341" w:id="1201"/>
    <w:p>
      <w:pPr>
        <w:spacing w:after="0"/>
        <w:ind w:left="0"/>
        <w:jc w:val="both"/>
      </w:pPr>
      <w:r>
        <w:rPr>
          <w:rFonts w:ascii="Times New Roman"/>
          <w:b w:val="false"/>
          <w:i w:val="false"/>
          <w:color w:val="000000"/>
          <w:sz w:val="28"/>
        </w:rPr>
        <w:t>
      Ақпаратты ұсынатын тұлғалар тобы: зейнетақы активтері сенімгерлік басқаруға берілген инвестициялық портфельді басқарушы (бұдан әрі – сенімгерлік басқарушы)</w:t>
      </w:r>
    </w:p>
    <w:bookmarkEnd w:id="1201"/>
    <w:bookmarkStart w:name="z2342" w:id="1202"/>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1202"/>
    <w:bookmarkStart w:name="z2343" w:id="1203"/>
    <w:p>
      <w:pPr>
        <w:spacing w:after="0"/>
        <w:ind w:left="0"/>
        <w:jc w:val="both"/>
      </w:pPr>
      <w:r>
        <w:rPr>
          <w:rFonts w:ascii="Times New Roman"/>
          <w:b w:val="false"/>
          <w:i w:val="false"/>
          <w:color w:val="000000"/>
          <w:sz w:val="28"/>
        </w:rPr>
        <w:t>
      Нысан</w:t>
      </w:r>
    </w:p>
    <w:bookmarkEnd w:id="1203"/>
    <w:bookmarkStart w:name="z2344" w:id="1204"/>
    <w:p>
      <w:pPr>
        <w:spacing w:after="0"/>
        <w:ind w:left="0"/>
        <w:jc w:val="both"/>
      </w:pPr>
      <w:r>
        <w:rPr>
          <w:rFonts w:ascii="Times New Roman"/>
          <w:b w:val="false"/>
          <w:i w:val="false"/>
          <w:color w:val="000000"/>
          <w:sz w:val="28"/>
        </w:rPr>
        <w:t>
      1-кесте. Эмитенттің бір шығарылымының борыштық бағалы қағаздарына</w:t>
      </w:r>
    </w:p>
    <w:bookmarkEnd w:id="1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шығарылымның орналастырылған борыштық бағалы қағаздарының жалпы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есебінен сатып алынған осы шығарылымның бағалы қағаздарының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есебінен осы шығарылымның орналастырылған борыштық бағалы қағаздарының жалпы санының пайызбен жиынтығы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5" w:id="1205"/>
    <w:p>
      <w:pPr>
        <w:spacing w:after="0"/>
        <w:ind w:left="0"/>
        <w:jc w:val="both"/>
      </w:pPr>
      <w:r>
        <w:rPr>
          <w:rFonts w:ascii="Times New Roman"/>
          <w:b w:val="false"/>
          <w:i w:val="false"/>
          <w:color w:val="000000"/>
          <w:sz w:val="28"/>
        </w:rPr>
        <w:t>
      2-кесте. Қазақстан Республикасының резиденті-эмитенттің дауыс беретін акцияларына</w:t>
      </w:r>
    </w:p>
    <w:bookmarkEnd w:id="1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резиденті-эмитенттің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эмитенттің дауыс беретін акцияларының жалпы саны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1206"/>
          <w:p>
            <w:pPr>
              <w:spacing w:after="20"/>
              <w:ind w:left="20"/>
              <w:jc w:val="both"/>
            </w:pPr>
            <w:r>
              <w:rPr>
                <w:rFonts w:ascii="Times New Roman"/>
                <w:b w:val="false"/>
                <w:i w:val="false"/>
                <w:color w:val="000000"/>
                <w:sz w:val="20"/>
              </w:rPr>
              <w:t>
Эмитенттің дауыс беретін, оның ішінде зейнетақы активтері есебінен сатып алынған депозитарлық қолхаттардың базалық активі болып табылатын акцияларының саны</w:t>
            </w:r>
          </w:p>
          <w:bookmarkEnd w:id="1206"/>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дауыс беретін, оның ішінде бірыңғай жинақтаушы зейнетақы қорының зейнетақы активтері есебінен сатып алынған депозитарлық қолхаттардың базалық активі болып табылатын акцияларының саны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есебінен осы эмитенттің дауыс беретін акцияларының жалпы санының пайызбен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қорының зейнетақы активтері есебінен сатып алынған дауыс беретін акциялардың жалпы санының пайызбен жиынтығы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7" w:id="1207"/>
    <w:p>
      <w:pPr>
        <w:spacing w:after="0"/>
        <w:ind w:left="0"/>
        <w:jc w:val="both"/>
      </w:pPr>
      <w:r>
        <w:rPr>
          <w:rFonts w:ascii="Times New Roman"/>
          <w:b w:val="false"/>
          <w:i w:val="false"/>
          <w:color w:val="000000"/>
          <w:sz w:val="28"/>
        </w:rPr>
        <w:t>
      3-кесте. Бір тұлға және оның үлестес тұлғалары шығарған (ұсынған) қаржы құралдарына</w:t>
      </w:r>
    </w:p>
    <w:bookmarkEnd w:id="1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 шығарған (ұсынған) эмитенттің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2-бағанда көрсетілген эмитенттің үлестес тұлғасының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және оның үлестес тұлғалары шығарған (ұсынған) қаржы құралдарына инвестициялардың ағымдағы құны (мың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 (мың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құнының пайызбен жиынтығы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8" w:id="1208"/>
    <w:p>
      <w:pPr>
        <w:spacing w:after="0"/>
        <w:ind w:left="0"/>
        <w:jc w:val="both"/>
      </w:pPr>
      <w:r>
        <w:rPr>
          <w:rFonts w:ascii="Times New Roman"/>
          <w:b w:val="false"/>
          <w:i w:val="false"/>
          <w:color w:val="000000"/>
          <w:sz w:val="28"/>
        </w:rPr>
        <w:t xml:space="preserve">
      4-кесте. Шетел валютасында номинирленген қаржы құралдарына </w:t>
      </w:r>
    </w:p>
    <w:bookmarkEnd w:id="1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 шығарған (ұсынған) эмитенттің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валютасының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құралдарына инвестициялардың ағымдағы құны (мың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 (мың теңгемен)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құнының пайызбен жиынтығы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9" w:id="1209"/>
    <w:p>
      <w:pPr>
        <w:spacing w:after="0"/>
        <w:ind w:left="0"/>
        <w:jc w:val="both"/>
      </w:pPr>
      <w:r>
        <w:rPr>
          <w:rFonts w:ascii="Times New Roman"/>
          <w:b w:val="false"/>
          <w:i w:val="false"/>
          <w:color w:val="000000"/>
          <w:sz w:val="28"/>
        </w:rPr>
        <w:t xml:space="preserve">
      Атауы ______________________________________ </w:t>
      </w:r>
    </w:p>
    <w:bookmarkEnd w:id="1209"/>
    <w:bookmarkStart w:name="z2350" w:id="1210"/>
    <w:p>
      <w:pPr>
        <w:spacing w:after="0"/>
        <w:ind w:left="0"/>
        <w:jc w:val="both"/>
      </w:pPr>
      <w:r>
        <w:rPr>
          <w:rFonts w:ascii="Times New Roman"/>
          <w:b w:val="false"/>
          <w:i w:val="false"/>
          <w:color w:val="000000"/>
          <w:sz w:val="28"/>
        </w:rPr>
        <w:t xml:space="preserve">
      Мекенжайы __________________________________________________________ </w:t>
      </w:r>
    </w:p>
    <w:bookmarkEnd w:id="1210"/>
    <w:bookmarkStart w:name="z2351" w:id="1211"/>
    <w:p>
      <w:pPr>
        <w:spacing w:after="0"/>
        <w:ind w:left="0"/>
        <w:jc w:val="both"/>
      </w:pPr>
      <w:r>
        <w:rPr>
          <w:rFonts w:ascii="Times New Roman"/>
          <w:b w:val="false"/>
          <w:i w:val="false"/>
          <w:color w:val="000000"/>
          <w:sz w:val="28"/>
        </w:rPr>
        <w:t xml:space="preserve">
      Телефоны ________________________________________ </w:t>
      </w:r>
    </w:p>
    <w:bookmarkEnd w:id="1211"/>
    <w:bookmarkStart w:name="z2352" w:id="1212"/>
    <w:p>
      <w:pPr>
        <w:spacing w:after="0"/>
        <w:ind w:left="0"/>
        <w:jc w:val="both"/>
      </w:pPr>
      <w:r>
        <w:rPr>
          <w:rFonts w:ascii="Times New Roman"/>
          <w:b w:val="false"/>
          <w:i w:val="false"/>
          <w:color w:val="000000"/>
          <w:sz w:val="28"/>
        </w:rPr>
        <w:t xml:space="preserve">
      Электрондық пошта мекенжайы _________________________ </w:t>
      </w:r>
    </w:p>
    <w:bookmarkEnd w:id="1212"/>
    <w:bookmarkStart w:name="z2353" w:id="1213"/>
    <w:p>
      <w:pPr>
        <w:spacing w:after="0"/>
        <w:ind w:left="0"/>
        <w:jc w:val="both"/>
      </w:pPr>
      <w:r>
        <w:rPr>
          <w:rFonts w:ascii="Times New Roman"/>
          <w:b w:val="false"/>
          <w:i w:val="false"/>
          <w:color w:val="000000"/>
          <w:sz w:val="28"/>
        </w:rPr>
        <w:t xml:space="preserve">
      Орындаушы ______________________________________             ______________ </w:t>
      </w:r>
    </w:p>
    <w:bookmarkEnd w:id="1213"/>
    <w:bookmarkStart w:name="z2354" w:id="1214"/>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214"/>
    <w:bookmarkStart w:name="z2355" w:id="1215"/>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215"/>
    <w:bookmarkStart w:name="z2356" w:id="1216"/>
    <w:p>
      <w:pPr>
        <w:spacing w:after="0"/>
        <w:ind w:left="0"/>
        <w:jc w:val="both"/>
      </w:pPr>
      <w:r>
        <w:rPr>
          <w:rFonts w:ascii="Times New Roman"/>
          <w:b w:val="false"/>
          <w:i w:val="false"/>
          <w:color w:val="000000"/>
          <w:sz w:val="28"/>
        </w:rPr>
        <w:t xml:space="preserve">
      _______________________________________                         _____________ </w:t>
      </w:r>
    </w:p>
    <w:bookmarkEnd w:id="1216"/>
    <w:bookmarkStart w:name="z2357" w:id="1217"/>
    <w:p>
      <w:pPr>
        <w:spacing w:after="0"/>
        <w:ind w:left="0"/>
        <w:jc w:val="both"/>
      </w:pPr>
      <w:r>
        <w:rPr>
          <w:rFonts w:ascii="Times New Roman"/>
          <w:b w:val="false"/>
          <w:i w:val="false"/>
          <w:color w:val="000000"/>
          <w:sz w:val="28"/>
        </w:rPr>
        <w:t>
      тегі, аты және әкесінің аты (ол бар болса)                               қолы</w:t>
      </w:r>
    </w:p>
    <w:bookmarkEnd w:id="1217"/>
    <w:bookmarkStart w:name="z2358" w:id="1218"/>
    <w:p>
      <w:pPr>
        <w:spacing w:after="0"/>
        <w:ind w:left="0"/>
        <w:jc w:val="both"/>
      </w:pPr>
      <w:r>
        <w:rPr>
          <w:rFonts w:ascii="Times New Roman"/>
          <w:b w:val="false"/>
          <w:i w:val="false"/>
          <w:color w:val="000000"/>
          <w:sz w:val="28"/>
        </w:rPr>
        <w:t>
      Күні 20__ жылғы "____" ______________</w:t>
      </w:r>
    </w:p>
    <w:bookmarkEnd w:id="1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Инвестициялау лимиттерін</w:t>
            </w:r>
            <w:r>
              <w:br/>
            </w:r>
            <w:r>
              <w:rPr>
                <w:rFonts w:ascii="Times New Roman"/>
                <w:b w:val="false"/>
                <w:i w:val="false"/>
                <w:color w:val="000000"/>
                <w:sz w:val="20"/>
              </w:rPr>
              <w:t>сақтау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360" w:id="1219"/>
    <w:p>
      <w:pPr>
        <w:spacing w:after="0"/>
        <w:ind w:left="0"/>
        <w:jc w:val="left"/>
      </w:pPr>
      <w:r>
        <w:rPr>
          <w:rFonts w:ascii="Times New Roman"/>
          <w:b/>
          <w:i w:val="false"/>
          <w:color w:val="000000"/>
        </w:rPr>
        <w:t xml:space="preserve"> "Инвестициялау лимиттерін сақтау туралы есеп" (индексі: 1-LIMITS-NPF, кезеңділігі: ай сайын) әкімшілік деректер нысанын толтыру бойынша түсіндірме</w:t>
      </w:r>
    </w:p>
    <w:bookmarkEnd w:id="1219"/>
    <w:bookmarkStart w:name="z2361" w:id="1220"/>
    <w:p>
      <w:pPr>
        <w:spacing w:after="0"/>
        <w:ind w:left="0"/>
        <w:jc w:val="left"/>
      </w:pPr>
      <w:r>
        <w:rPr>
          <w:rFonts w:ascii="Times New Roman"/>
          <w:b/>
          <w:i w:val="false"/>
          <w:color w:val="000000"/>
        </w:rPr>
        <w:t xml:space="preserve"> 1-тарау. Жалпы ережелер</w:t>
      </w:r>
    </w:p>
    <w:bookmarkEnd w:id="1220"/>
    <w:bookmarkStart w:name="z2362" w:id="1221"/>
    <w:p>
      <w:pPr>
        <w:spacing w:after="0"/>
        <w:ind w:left="0"/>
        <w:jc w:val="both"/>
      </w:pPr>
      <w:r>
        <w:rPr>
          <w:rFonts w:ascii="Times New Roman"/>
          <w:b w:val="false"/>
          <w:i w:val="false"/>
          <w:color w:val="000000"/>
          <w:sz w:val="28"/>
        </w:rPr>
        <w:t>
      1. Осы түсіндірмеде "Инвестициялау лимиттерін сақтау туралы есеп" әкімшілік деректер нысанын (бұдан әрі – Нысан) толтыру бойынша бірыңғай талаптар айқындалады.</w:t>
      </w:r>
    </w:p>
    <w:bookmarkEnd w:id="1221"/>
    <w:bookmarkStart w:name="z2363" w:id="122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222"/>
    <w:bookmarkStart w:name="z2364" w:id="1223"/>
    <w:p>
      <w:pPr>
        <w:spacing w:after="0"/>
        <w:ind w:left="0"/>
        <w:jc w:val="both"/>
      </w:pPr>
      <w:r>
        <w:rPr>
          <w:rFonts w:ascii="Times New Roman"/>
          <w:b w:val="false"/>
          <w:i w:val="false"/>
          <w:color w:val="000000"/>
          <w:sz w:val="28"/>
        </w:rPr>
        <w:t>
      3. Нысанды сенімгерлік басқарушы ай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bookmarkEnd w:id="1223"/>
    <w:bookmarkStart w:name="z2365" w:id="1224"/>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224"/>
    <w:bookmarkStart w:name="z2366" w:id="1225"/>
    <w:p>
      <w:pPr>
        <w:spacing w:after="0"/>
        <w:ind w:left="0"/>
        <w:jc w:val="left"/>
      </w:pPr>
      <w:r>
        <w:rPr>
          <w:rFonts w:ascii="Times New Roman"/>
          <w:b/>
          <w:i w:val="false"/>
          <w:color w:val="000000"/>
        </w:rPr>
        <w:t xml:space="preserve"> 2-тарау. Нысанды толтыру бойынша түсіндірме</w:t>
      </w:r>
    </w:p>
    <w:bookmarkEnd w:id="1225"/>
    <w:bookmarkStart w:name="z2367" w:id="1226"/>
    <w:p>
      <w:pPr>
        <w:spacing w:after="0"/>
        <w:ind w:left="0"/>
        <w:jc w:val="both"/>
      </w:pPr>
      <w:r>
        <w:rPr>
          <w:rFonts w:ascii="Times New Roman"/>
          <w:b w:val="false"/>
          <w:i w:val="false"/>
          <w:color w:val="000000"/>
          <w:sz w:val="28"/>
        </w:rPr>
        <w:t>
      5. Қаржы құралдарына инвестициялардың және зейнетақы активтерінің ағымдағы құны, сондай-ақ пайызбен мәндер үтірден кейін екі таңбамен көрсетіледі.</w:t>
      </w:r>
    </w:p>
    <w:bookmarkEnd w:id="1226"/>
    <w:bookmarkStart w:name="z2368" w:id="1227"/>
    <w:p>
      <w:pPr>
        <w:spacing w:after="0"/>
        <w:ind w:left="0"/>
        <w:jc w:val="both"/>
      </w:pPr>
      <w:r>
        <w:rPr>
          <w:rFonts w:ascii="Times New Roman"/>
          <w:b w:val="false"/>
          <w:i w:val="false"/>
          <w:color w:val="000000"/>
          <w:sz w:val="28"/>
        </w:rPr>
        <w:t>
      6. 1-кесте бойынша:</w:t>
      </w:r>
    </w:p>
    <w:bookmarkEnd w:id="1227"/>
    <w:bookmarkStart w:name="z2369" w:id="1228"/>
    <w:p>
      <w:pPr>
        <w:spacing w:after="0"/>
        <w:ind w:left="0"/>
        <w:jc w:val="both"/>
      </w:pPr>
      <w:r>
        <w:rPr>
          <w:rFonts w:ascii="Times New Roman"/>
          <w:b w:val="false"/>
          <w:i w:val="false"/>
          <w:color w:val="000000"/>
          <w:sz w:val="28"/>
        </w:rPr>
        <w:t>
      1) 4-баған Блумберг (Bloomberg) не РЕЙТЕР (REUTERS) ақпараттық-талдамалық жүйелерінен және (немесе) сауда-саттықты ұйымдастырушының интернет-ресурсынан алынған деректер негізінде толтырылады;</w:t>
      </w:r>
    </w:p>
    <w:bookmarkEnd w:id="1228"/>
    <w:bookmarkStart w:name="z2370" w:id="1229"/>
    <w:p>
      <w:pPr>
        <w:spacing w:after="0"/>
        <w:ind w:left="0"/>
        <w:jc w:val="both"/>
      </w:pPr>
      <w:r>
        <w:rPr>
          <w:rFonts w:ascii="Times New Roman"/>
          <w:b w:val="false"/>
          <w:i w:val="false"/>
          <w:color w:val="000000"/>
          <w:sz w:val="28"/>
        </w:rPr>
        <w:t>
      2) 6-баған 5-бағанның 4-бағанға қатынасы ретінде есептеледі.</w:t>
      </w:r>
    </w:p>
    <w:bookmarkEnd w:id="1229"/>
    <w:bookmarkStart w:name="z2371" w:id="1230"/>
    <w:p>
      <w:pPr>
        <w:spacing w:after="0"/>
        <w:ind w:left="0"/>
        <w:jc w:val="both"/>
      </w:pPr>
      <w:r>
        <w:rPr>
          <w:rFonts w:ascii="Times New Roman"/>
          <w:b w:val="false"/>
          <w:i w:val="false"/>
          <w:color w:val="000000"/>
          <w:sz w:val="28"/>
        </w:rPr>
        <w:t>
      7. 2-кесте бойынша:</w:t>
      </w:r>
    </w:p>
    <w:bookmarkEnd w:id="1230"/>
    <w:bookmarkStart w:name="z2372" w:id="1231"/>
    <w:p>
      <w:pPr>
        <w:spacing w:after="0"/>
        <w:ind w:left="0"/>
        <w:jc w:val="both"/>
      </w:pPr>
      <w:r>
        <w:rPr>
          <w:rFonts w:ascii="Times New Roman"/>
          <w:b w:val="false"/>
          <w:i w:val="false"/>
          <w:color w:val="000000"/>
          <w:sz w:val="28"/>
        </w:rPr>
        <w:t>
      1) 4-баған сауда-саттықты ұйымдастырушының ресми сайтының және (немесе) қаржы нарығын және қаржы ұйымдарын реттеу, бақылау мен қадағалау жөніндегі уәкілетті органның интернет-ресурсының деректері негізінде толтырылады;</w:t>
      </w:r>
    </w:p>
    <w:bookmarkEnd w:id="1231"/>
    <w:bookmarkStart w:name="z2373" w:id="1232"/>
    <w:p>
      <w:pPr>
        <w:spacing w:after="0"/>
        <w:ind w:left="0"/>
        <w:jc w:val="both"/>
      </w:pPr>
      <w:r>
        <w:rPr>
          <w:rFonts w:ascii="Times New Roman"/>
          <w:b w:val="false"/>
          <w:i w:val="false"/>
          <w:color w:val="000000"/>
          <w:sz w:val="28"/>
        </w:rPr>
        <w:t>
      2) 6-бағанда эмитенттің дауыс беретін, оның ішінде Қазақстан Республикасы Ұлттық Банкінің және инвестициялық портфельді басқарушылардың сенімгерлік басқаруындағы бірыңғай жинақтаушы зейнетақы қорының зейнетақы активтері есебінен сатып алынған депозитарлық қолхаттардың базалық активі болып табылатын акцияларының саны көрсетіледі. 6-баған бірыңғай жинақтаушы зейнетақы қоры өзінің интернет-ресурсында жариялаған зейнетақы активтері есебінен бірыңғай жинақтаушы зейнетақы қорының инвестициялық портфелінің құрылымы туралы соңғы мәліметтер негізінде толтырылады;</w:t>
      </w:r>
    </w:p>
    <w:bookmarkEnd w:id="1232"/>
    <w:bookmarkStart w:name="z2374" w:id="1233"/>
    <w:p>
      <w:pPr>
        <w:spacing w:after="0"/>
        <w:ind w:left="0"/>
        <w:jc w:val="both"/>
      </w:pPr>
      <w:r>
        <w:rPr>
          <w:rFonts w:ascii="Times New Roman"/>
          <w:b w:val="false"/>
          <w:i w:val="false"/>
          <w:color w:val="000000"/>
          <w:sz w:val="28"/>
        </w:rPr>
        <w:t>
      3) 7-баған 5-бағанның 4-бағанға қатынасы ретінде есептеледі;</w:t>
      </w:r>
    </w:p>
    <w:bookmarkEnd w:id="1233"/>
    <w:bookmarkStart w:name="z2375" w:id="1234"/>
    <w:p>
      <w:pPr>
        <w:spacing w:after="0"/>
        <w:ind w:left="0"/>
        <w:jc w:val="both"/>
      </w:pPr>
      <w:r>
        <w:rPr>
          <w:rFonts w:ascii="Times New Roman"/>
          <w:b w:val="false"/>
          <w:i w:val="false"/>
          <w:color w:val="000000"/>
          <w:sz w:val="28"/>
        </w:rPr>
        <w:t>
      4) 8-баған 6-бағанның 4-бағанға қатынасы ретінде есептеледі.</w:t>
      </w:r>
    </w:p>
    <w:bookmarkEnd w:id="1234"/>
    <w:bookmarkStart w:name="z2376" w:id="1235"/>
    <w:p>
      <w:pPr>
        <w:spacing w:after="0"/>
        <w:ind w:left="0"/>
        <w:jc w:val="both"/>
      </w:pPr>
      <w:r>
        <w:rPr>
          <w:rFonts w:ascii="Times New Roman"/>
          <w:b w:val="false"/>
          <w:i w:val="false"/>
          <w:color w:val="000000"/>
          <w:sz w:val="28"/>
        </w:rPr>
        <w:t>
      8. 3-кесте бойынша:</w:t>
      </w:r>
    </w:p>
    <w:bookmarkEnd w:id="1235"/>
    <w:bookmarkStart w:name="z2377" w:id="1236"/>
    <w:p>
      <w:pPr>
        <w:spacing w:after="0"/>
        <w:ind w:left="0"/>
        <w:jc w:val="both"/>
      </w:pPr>
      <w:r>
        <w:rPr>
          <w:rFonts w:ascii="Times New Roman"/>
          <w:b w:val="false"/>
          <w:i w:val="false"/>
          <w:color w:val="000000"/>
          <w:sz w:val="28"/>
        </w:rPr>
        <w:t>
      1) 3-баған дауыс беретін акцияларының 50 (елу) пайыздан астамы мемлекетке немесе ұлттық басқарушы холдингке тиесілі тұлғаларға қатысты толтырылмайды;</w:t>
      </w:r>
    </w:p>
    <w:bookmarkEnd w:id="1236"/>
    <w:bookmarkStart w:name="z2378" w:id="1237"/>
    <w:p>
      <w:pPr>
        <w:spacing w:after="0"/>
        <w:ind w:left="0"/>
        <w:jc w:val="both"/>
      </w:pPr>
      <w:r>
        <w:rPr>
          <w:rFonts w:ascii="Times New Roman"/>
          <w:b w:val="false"/>
          <w:i w:val="false"/>
          <w:color w:val="000000"/>
          <w:sz w:val="28"/>
        </w:rPr>
        <w:t>
      2) 4-баған, егер оның дауыс беретін акцияларының 50 (елу) пайыздан астамы мемлекетке немесе ұлттық басқарушы холдингке тиесілі болған жағдайда, үлестес тұлғаның қаржы құралдарына салынатын инвестицияларды есепке алмай толтырылады;</w:t>
      </w:r>
    </w:p>
    <w:bookmarkEnd w:id="1237"/>
    <w:bookmarkStart w:name="z2379" w:id="1238"/>
    <w:p>
      <w:pPr>
        <w:spacing w:after="0"/>
        <w:ind w:left="0"/>
        <w:jc w:val="both"/>
      </w:pPr>
      <w:r>
        <w:rPr>
          <w:rFonts w:ascii="Times New Roman"/>
          <w:b w:val="false"/>
          <w:i w:val="false"/>
          <w:color w:val="000000"/>
          <w:sz w:val="28"/>
        </w:rPr>
        <w:t>
      3) 6-баған 4-бағанның 5-бағанға қатынасы ретінде есептеледі.</w:t>
      </w:r>
    </w:p>
    <w:bookmarkEnd w:id="1238"/>
    <w:bookmarkStart w:name="z2380" w:id="1239"/>
    <w:p>
      <w:pPr>
        <w:spacing w:after="0"/>
        <w:ind w:left="0"/>
        <w:jc w:val="both"/>
      </w:pPr>
      <w:r>
        <w:rPr>
          <w:rFonts w:ascii="Times New Roman"/>
          <w:b w:val="false"/>
          <w:i w:val="false"/>
          <w:color w:val="000000"/>
          <w:sz w:val="28"/>
        </w:rPr>
        <w:t>
      9. 4-кесте бойынша:</w:t>
      </w:r>
    </w:p>
    <w:bookmarkEnd w:id="1239"/>
    <w:bookmarkStart w:name="z2381" w:id="1240"/>
    <w:p>
      <w:pPr>
        <w:spacing w:after="0"/>
        <w:ind w:left="0"/>
        <w:jc w:val="both"/>
      </w:pPr>
      <w:r>
        <w:rPr>
          <w:rFonts w:ascii="Times New Roman"/>
          <w:b w:val="false"/>
          <w:i w:val="false"/>
          <w:color w:val="000000"/>
          <w:sz w:val="28"/>
        </w:rPr>
        <w:t>
      1) 4-кестені толтыру кезінде осы зейнетақы активтерін есепке алуды және сақтауды жүзеге асыратын кастодианның банк шоттарындағы шетел валютасындағы қалдықтар да қосылады;</w:t>
      </w:r>
    </w:p>
    <w:bookmarkEnd w:id="1240"/>
    <w:bookmarkStart w:name="z2382" w:id="1241"/>
    <w:p>
      <w:pPr>
        <w:spacing w:after="0"/>
        <w:ind w:left="0"/>
        <w:jc w:val="both"/>
      </w:pPr>
      <w:r>
        <w:rPr>
          <w:rFonts w:ascii="Times New Roman"/>
          <w:b w:val="false"/>
          <w:i w:val="false"/>
          <w:color w:val="000000"/>
          <w:sz w:val="28"/>
        </w:rPr>
        <w:t>
      2) 3-бағанда бағалы қағаздар бойынша бағалы қағаздың ұлттық сәйкестендіру нөмірі (ҰСН) немесе халықаралық сәйкестендіру нөмірі (ISIN коды) немесе басқа сәйкестендіргіші көрсетіледі;</w:t>
      </w:r>
    </w:p>
    <w:bookmarkEnd w:id="1241"/>
    <w:bookmarkStart w:name="z2383" w:id="1242"/>
    <w:p>
      <w:pPr>
        <w:spacing w:after="0"/>
        <w:ind w:left="0"/>
        <w:jc w:val="both"/>
      </w:pPr>
      <w:r>
        <w:rPr>
          <w:rFonts w:ascii="Times New Roman"/>
          <w:b w:val="false"/>
          <w:i w:val="false"/>
          <w:color w:val="000000"/>
          <w:sz w:val="28"/>
        </w:rPr>
        <w:t>
      3) 7-баған 5-бағанның 6-бағанға қатынасы ретінде есептеледі.</w:t>
      </w:r>
    </w:p>
    <w:bookmarkEnd w:id="1242"/>
    <w:bookmarkStart w:name="z2384" w:id="1243"/>
    <w:p>
      <w:pPr>
        <w:spacing w:after="0"/>
        <w:ind w:left="0"/>
        <w:jc w:val="both"/>
      </w:pPr>
      <w:r>
        <w:rPr>
          <w:rFonts w:ascii="Times New Roman"/>
          <w:b w:val="false"/>
          <w:i w:val="false"/>
          <w:color w:val="000000"/>
          <w:sz w:val="28"/>
        </w:rPr>
        <w:t>
      10. Мәліметтер болмаған жағдайда, Нысан толтырылмай ұсынылады.</w:t>
      </w:r>
    </w:p>
    <w:bookmarkEnd w:id="1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27-1-қосымша</w:t>
            </w:r>
          </w:p>
        </w:tc>
      </w:tr>
    </w:tbl>
    <w:bookmarkStart w:name="z1097" w:id="1244"/>
    <w:p>
      <w:pPr>
        <w:spacing w:after="0"/>
        <w:ind w:left="0"/>
        <w:jc w:val="left"/>
      </w:pPr>
      <w:r>
        <w:rPr>
          <w:rFonts w:ascii="Times New Roman"/>
          <w:b/>
          <w:i w:val="false"/>
          <w:color w:val="000000"/>
        </w:rPr>
        <w:t xml:space="preserve"> Әкімшілік деректерді жинауға арналған нысан</w:t>
      </w:r>
    </w:p>
    <w:bookmarkEnd w:id="1244"/>
    <w:p>
      <w:pPr>
        <w:spacing w:after="0"/>
        <w:ind w:left="0"/>
        <w:jc w:val="both"/>
      </w:pPr>
      <w:r>
        <w:rPr>
          <w:rFonts w:ascii="Times New Roman"/>
          <w:b w:val="false"/>
          <w:i w:val="false"/>
          <w:color w:val="ff0000"/>
          <w:sz w:val="28"/>
        </w:rPr>
        <w:t xml:space="preserve">
      Ескерту. Қағида 27-1-қосымшамен толықтырылды – ҚР Ұлттық Банкі Басқармасының 21.06.2021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2388" w:id="1245"/>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245"/>
    <w:bookmarkStart w:name="z2389" w:id="1246"/>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1246"/>
    <w:bookmarkStart w:name="z2390" w:id="1247"/>
    <w:p>
      <w:pPr>
        <w:spacing w:after="0"/>
        <w:ind w:left="0"/>
        <w:jc w:val="left"/>
      </w:pPr>
      <w:r>
        <w:rPr>
          <w:rFonts w:ascii="Times New Roman"/>
          <w:b/>
          <w:i w:val="false"/>
          <w:color w:val="000000"/>
        </w:rPr>
        <w:t xml:space="preserve"> Сенімгерлік басқарудағы зейнетақы активтерінің бір шартты бірлігінің құны туралы есеп</w:t>
      </w:r>
    </w:p>
    <w:bookmarkEnd w:id="1247"/>
    <w:bookmarkStart w:name="z2391" w:id="1248"/>
    <w:p>
      <w:pPr>
        <w:spacing w:after="0"/>
        <w:ind w:left="0"/>
        <w:jc w:val="both"/>
      </w:pPr>
      <w:r>
        <w:rPr>
          <w:rFonts w:ascii="Times New Roman"/>
          <w:b w:val="false"/>
          <w:i w:val="false"/>
          <w:color w:val="000000"/>
          <w:sz w:val="28"/>
        </w:rPr>
        <w:t>
      Әкімшілік деректер нысанының индексі: 1- RCB_YE</w:t>
      </w:r>
    </w:p>
    <w:bookmarkEnd w:id="1248"/>
    <w:bookmarkStart w:name="z2392" w:id="1249"/>
    <w:p>
      <w:pPr>
        <w:spacing w:after="0"/>
        <w:ind w:left="0"/>
        <w:jc w:val="both"/>
      </w:pPr>
      <w:r>
        <w:rPr>
          <w:rFonts w:ascii="Times New Roman"/>
          <w:b w:val="false"/>
          <w:i w:val="false"/>
          <w:color w:val="000000"/>
          <w:sz w:val="28"/>
        </w:rPr>
        <w:t>
      Кезеңділігі: ай сайын</w:t>
      </w:r>
    </w:p>
    <w:bookmarkEnd w:id="1249"/>
    <w:bookmarkStart w:name="z2393" w:id="1250"/>
    <w:p>
      <w:pPr>
        <w:spacing w:after="0"/>
        <w:ind w:left="0"/>
        <w:jc w:val="both"/>
      </w:pPr>
      <w:r>
        <w:rPr>
          <w:rFonts w:ascii="Times New Roman"/>
          <w:b w:val="false"/>
          <w:i w:val="false"/>
          <w:color w:val="000000"/>
          <w:sz w:val="28"/>
        </w:rPr>
        <w:t>
      Есепті кезеңі: 20 __ жылғы "___" ________ жағдай бойынша</w:t>
      </w:r>
    </w:p>
    <w:bookmarkEnd w:id="1250"/>
    <w:bookmarkStart w:name="z2394" w:id="1251"/>
    <w:p>
      <w:pPr>
        <w:spacing w:after="0"/>
        <w:ind w:left="0"/>
        <w:jc w:val="both"/>
      </w:pPr>
      <w:r>
        <w:rPr>
          <w:rFonts w:ascii="Times New Roman"/>
          <w:b w:val="false"/>
          <w:i w:val="false"/>
          <w:color w:val="000000"/>
          <w:sz w:val="28"/>
        </w:rPr>
        <w:t>
      Ақпаратты ұсынатын тұлғалар тобы: зейнетақы активтері сенімгерлік басқаруға берілген инвестициялық портфельді басқарушы (бұдан әрі – сенімгерлік басқарушы)</w:t>
      </w:r>
    </w:p>
    <w:bookmarkEnd w:id="1251"/>
    <w:bookmarkStart w:name="z2395" w:id="1252"/>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1252"/>
    <w:bookmarkStart w:name="z2396" w:id="1253"/>
    <w:p>
      <w:pPr>
        <w:spacing w:after="0"/>
        <w:ind w:left="0"/>
        <w:jc w:val="both"/>
      </w:pPr>
      <w:r>
        <w:rPr>
          <w:rFonts w:ascii="Times New Roman"/>
          <w:b w:val="false"/>
          <w:i w:val="false"/>
          <w:color w:val="000000"/>
          <w:sz w:val="28"/>
        </w:rPr>
        <w:t>
       Нысан</w:t>
      </w:r>
    </w:p>
    <w:bookmarkEnd w:id="1253"/>
    <w:bookmarkStart w:name="z2397" w:id="1254"/>
    <w:p>
      <w:pPr>
        <w:spacing w:after="0"/>
        <w:ind w:left="0"/>
        <w:jc w:val="both"/>
      </w:pPr>
      <w:r>
        <w:rPr>
          <w:rFonts w:ascii="Times New Roman"/>
          <w:b w:val="false"/>
          <w:i w:val="false"/>
          <w:color w:val="000000"/>
          <w:sz w:val="28"/>
        </w:rPr>
        <w:t xml:space="preserve">
      Кесте. Сенімгерлік басқарудағы зейнетақы активтерінің бір шартты бірлігінің құны </w:t>
      </w:r>
    </w:p>
    <w:bookmarkEnd w:id="1254"/>
    <w:bookmarkStart w:name="z2398" w:id="1255"/>
    <w:p>
      <w:pPr>
        <w:spacing w:after="0"/>
        <w:ind w:left="0"/>
        <w:jc w:val="both"/>
      </w:pPr>
      <w:r>
        <w:rPr>
          <w:rFonts w:ascii="Times New Roman"/>
          <w:b w:val="false"/>
          <w:i w:val="false"/>
          <w:color w:val="000000"/>
          <w:sz w:val="28"/>
        </w:rPr>
        <w:t>
       (теңгемен)</w:t>
      </w:r>
    </w:p>
    <w:bookmarkEnd w:id="1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инвестициялық портфельді басқарушыдан және (немесе) Қазақстан Республикасы Ұлттық Банкінен сенімгерлік басқаруға алынған зейнетақы активтерінің есептеу кезеңіндегі аударымдары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инвестициялық портфельді басқарушыға және (немесе) Қазақстан Республикасы Ұлттық Банкіне сенімгерлік басқаруға есептеу кезеңі үшіні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активтерінің есептеу күніне ағымдағы құны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99" w:id="1256"/>
    <w:p>
      <w:pPr>
        <w:spacing w:after="0"/>
        <w:ind w:left="0"/>
        <w:jc w:val="both"/>
      </w:pPr>
      <w:r>
        <w:rPr>
          <w:rFonts w:ascii="Times New Roman"/>
          <w:b w:val="false"/>
          <w:i w:val="false"/>
          <w:color w:val="000000"/>
          <w:sz w:val="28"/>
        </w:rPr>
        <w:t>
      кестенің жалғасы:</w:t>
      </w:r>
    </w:p>
    <w:bookmarkEnd w:id="1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күніндегі шартты бірліктер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күніндегі бір шартты зейнетақы активінің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кезеңіндегі зейнетақы активтерінен комиссиялық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кезеңіндегі инвестициялық кірістен комиссиялық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есептелген зейнетақы активтері бойынша инвестициялық кіріс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2400" w:id="1257"/>
    <w:p>
      <w:pPr>
        <w:spacing w:after="0"/>
        <w:ind w:left="0"/>
        <w:jc w:val="both"/>
      </w:pPr>
      <w:r>
        <w:rPr>
          <w:rFonts w:ascii="Times New Roman"/>
          <w:b w:val="false"/>
          <w:i w:val="false"/>
          <w:color w:val="000000"/>
          <w:sz w:val="28"/>
        </w:rPr>
        <w:t xml:space="preserve">
      Атауы ______________________________________ </w:t>
      </w:r>
    </w:p>
    <w:bookmarkEnd w:id="1257"/>
    <w:bookmarkStart w:name="z2401" w:id="1258"/>
    <w:p>
      <w:pPr>
        <w:spacing w:after="0"/>
        <w:ind w:left="0"/>
        <w:jc w:val="both"/>
      </w:pPr>
      <w:r>
        <w:rPr>
          <w:rFonts w:ascii="Times New Roman"/>
          <w:b w:val="false"/>
          <w:i w:val="false"/>
          <w:color w:val="000000"/>
          <w:sz w:val="28"/>
        </w:rPr>
        <w:t xml:space="preserve">
      Мекенжайы __________________________________________________________ </w:t>
      </w:r>
    </w:p>
    <w:bookmarkEnd w:id="1258"/>
    <w:bookmarkStart w:name="z2402" w:id="1259"/>
    <w:p>
      <w:pPr>
        <w:spacing w:after="0"/>
        <w:ind w:left="0"/>
        <w:jc w:val="both"/>
      </w:pPr>
      <w:r>
        <w:rPr>
          <w:rFonts w:ascii="Times New Roman"/>
          <w:b w:val="false"/>
          <w:i w:val="false"/>
          <w:color w:val="000000"/>
          <w:sz w:val="28"/>
        </w:rPr>
        <w:t xml:space="preserve">
      Телефоны ________________________________________ </w:t>
      </w:r>
    </w:p>
    <w:bookmarkEnd w:id="1259"/>
    <w:bookmarkStart w:name="z2403" w:id="1260"/>
    <w:p>
      <w:pPr>
        <w:spacing w:after="0"/>
        <w:ind w:left="0"/>
        <w:jc w:val="both"/>
      </w:pPr>
      <w:r>
        <w:rPr>
          <w:rFonts w:ascii="Times New Roman"/>
          <w:b w:val="false"/>
          <w:i w:val="false"/>
          <w:color w:val="000000"/>
          <w:sz w:val="28"/>
        </w:rPr>
        <w:t xml:space="preserve">
      Электрондық пошта мекенжайы _________________________ </w:t>
      </w:r>
    </w:p>
    <w:bookmarkEnd w:id="1260"/>
    <w:bookmarkStart w:name="z2404" w:id="1261"/>
    <w:p>
      <w:pPr>
        <w:spacing w:after="0"/>
        <w:ind w:left="0"/>
        <w:jc w:val="both"/>
      </w:pPr>
      <w:r>
        <w:rPr>
          <w:rFonts w:ascii="Times New Roman"/>
          <w:b w:val="false"/>
          <w:i w:val="false"/>
          <w:color w:val="000000"/>
          <w:sz w:val="28"/>
        </w:rPr>
        <w:t xml:space="preserve">
      Орындаушы ______________________________________             ______________ </w:t>
      </w:r>
    </w:p>
    <w:bookmarkEnd w:id="1261"/>
    <w:bookmarkStart w:name="z2405" w:id="1262"/>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262"/>
    <w:bookmarkStart w:name="z2406" w:id="1263"/>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263"/>
    <w:bookmarkStart w:name="z2407" w:id="1264"/>
    <w:p>
      <w:pPr>
        <w:spacing w:after="0"/>
        <w:ind w:left="0"/>
        <w:jc w:val="both"/>
      </w:pPr>
      <w:r>
        <w:rPr>
          <w:rFonts w:ascii="Times New Roman"/>
          <w:b w:val="false"/>
          <w:i w:val="false"/>
          <w:color w:val="000000"/>
          <w:sz w:val="28"/>
        </w:rPr>
        <w:t xml:space="preserve">
      _______________________________________                         _____________ </w:t>
      </w:r>
    </w:p>
    <w:bookmarkEnd w:id="1264"/>
    <w:bookmarkStart w:name="z2408" w:id="1265"/>
    <w:p>
      <w:pPr>
        <w:spacing w:after="0"/>
        <w:ind w:left="0"/>
        <w:jc w:val="both"/>
      </w:pPr>
      <w:r>
        <w:rPr>
          <w:rFonts w:ascii="Times New Roman"/>
          <w:b w:val="false"/>
          <w:i w:val="false"/>
          <w:color w:val="000000"/>
          <w:sz w:val="28"/>
        </w:rPr>
        <w:t>
      тегі, аты және әкесінің аты (ол бар болса)                               қолы</w:t>
      </w:r>
    </w:p>
    <w:bookmarkEnd w:id="1265"/>
    <w:bookmarkStart w:name="z2409" w:id="1266"/>
    <w:p>
      <w:pPr>
        <w:spacing w:after="0"/>
        <w:ind w:left="0"/>
        <w:jc w:val="both"/>
      </w:pPr>
      <w:r>
        <w:rPr>
          <w:rFonts w:ascii="Times New Roman"/>
          <w:b w:val="false"/>
          <w:i w:val="false"/>
          <w:color w:val="000000"/>
          <w:sz w:val="28"/>
        </w:rPr>
        <w:t>
      Күні 20__ жылғы "____" ______________</w:t>
      </w:r>
    </w:p>
    <w:bookmarkEnd w:id="1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Сенімгерлік басқарудағы </w:t>
            </w:r>
            <w:r>
              <w:br/>
            </w:r>
            <w:r>
              <w:rPr>
                <w:rFonts w:ascii="Times New Roman"/>
                <w:b w:val="false"/>
                <w:i w:val="false"/>
                <w:color w:val="000000"/>
                <w:sz w:val="20"/>
              </w:rPr>
              <w:t xml:space="preserve">зейнетақы активтерінің </w:t>
            </w:r>
            <w:r>
              <w:br/>
            </w:r>
            <w:r>
              <w:rPr>
                <w:rFonts w:ascii="Times New Roman"/>
                <w:b w:val="false"/>
                <w:i w:val="false"/>
                <w:color w:val="000000"/>
                <w:sz w:val="20"/>
              </w:rPr>
              <w:t xml:space="preserve">бір шартты бірлігінің </w:t>
            </w:r>
            <w:r>
              <w:br/>
            </w:r>
            <w:r>
              <w:rPr>
                <w:rFonts w:ascii="Times New Roman"/>
                <w:b w:val="false"/>
                <w:i w:val="false"/>
                <w:color w:val="000000"/>
                <w:sz w:val="20"/>
              </w:rPr>
              <w:t xml:space="preserve">құны туралы </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bookmarkStart w:name="z2411" w:id="1267"/>
    <w:p>
      <w:pPr>
        <w:spacing w:after="0"/>
        <w:ind w:left="0"/>
        <w:jc w:val="left"/>
      </w:pPr>
      <w:r>
        <w:rPr>
          <w:rFonts w:ascii="Times New Roman"/>
          <w:b/>
          <w:i w:val="false"/>
          <w:color w:val="000000"/>
        </w:rPr>
        <w:t xml:space="preserve"> "Сенімгерлік басқарудағы зейнетақы активтерінің бір шартты бірлігінің құны туралы есеп" (индексі: 1-RCB_YE, кезеңділігі: ай сайын) әкімшілік деректер нысанын толтыру бойынша түсіндірме</w:t>
      </w:r>
    </w:p>
    <w:bookmarkEnd w:id="1267"/>
    <w:bookmarkStart w:name="z2412" w:id="1268"/>
    <w:p>
      <w:pPr>
        <w:spacing w:after="0"/>
        <w:ind w:left="0"/>
        <w:jc w:val="left"/>
      </w:pPr>
      <w:r>
        <w:rPr>
          <w:rFonts w:ascii="Times New Roman"/>
          <w:b/>
          <w:i w:val="false"/>
          <w:color w:val="000000"/>
        </w:rPr>
        <w:t xml:space="preserve"> 1-тарау. Жалпы ережелер</w:t>
      </w:r>
    </w:p>
    <w:bookmarkEnd w:id="1268"/>
    <w:bookmarkStart w:name="z2413" w:id="1269"/>
    <w:p>
      <w:pPr>
        <w:spacing w:after="0"/>
        <w:ind w:left="0"/>
        <w:jc w:val="both"/>
      </w:pPr>
      <w:r>
        <w:rPr>
          <w:rFonts w:ascii="Times New Roman"/>
          <w:b w:val="false"/>
          <w:i w:val="false"/>
          <w:color w:val="000000"/>
          <w:sz w:val="28"/>
        </w:rPr>
        <w:t>
      1. Осы түсіндірмеде "Сенімгерлік басқарудағы зейнетақы активтерінің бір шартты бірлігінің құны туралы есеп" әкімшілік деректер нысанын (бұдан әрі – Нысан) толтыру бойынша бірыңғай талаптар айқындалады.</w:t>
      </w:r>
    </w:p>
    <w:bookmarkEnd w:id="1269"/>
    <w:bookmarkStart w:name="z2414" w:id="127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270"/>
    <w:bookmarkStart w:name="z2415" w:id="1271"/>
    <w:p>
      <w:pPr>
        <w:spacing w:after="0"/>
        <w:ind w:left="0"/>
        <w:jc w:val="both"/>
      </w:pPr>
      <w:r>
        <w:rPr>
          <w:rFonts w:ascii="Times New Roman"/>
          <w:b w:val="false"/>
          <w:i w:val="false"/>
          <w:color w:val="000000"/>
          <w:sz w:val="28"/>
        </w:rPr>
        <w:t>
      3. Нысанды сенімгерлік басқарушы ай сайын толтырады. Нысандағы деректер мың теңгемен көрсетіледі.</w:t>
      </w:r>
    </w:p>
    <w:bookmarkEnd w:id="1271"/>
    <w:bookmarkStart w:name="z2416" w:id="1272"/>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272"/>
    <w:bookmarkStart w:name="z2417" w:id="1273"/>
    <w:p>
      <w:pPr>
        <w:spacing w:after="0"/>
        <w:ind w:left="0"/>
        <w:jc w:val="left"/>
      </w:pPr>
      <w:r>
        <w:rPr>
          <w:rFonts w:ascii="Times New Roman"/>
          <w:b/>
          <w:i w:val="false"/>
          <w:color w:val="000000"/>
        </w:rPr>
        <w:t xml:space="preserve"> 2-тарау. Нысанды толтыру бойынша түсіндірме</w:t>
      </w:r>
    </w:p>
    <w:bookmarkEnd w:id="1273"/>
    <w:bookmarkStart w:name="z2418" w:id="1274"/>
    <w:p>
      <w:pPr>
        <w:spacing w:after="0"/>
        <w:ind w:left="0"/>
        <w:jc w:val="both"/>
      </w:pPr>
      <w:r>
        <w:rPr>
          <w:rFonts w:ascii="Times New Roman"/>
          <w:b w:val="false"/>
          <w:i w:val="false"/>
          <w:color w:val="000000"/>
          <w:sz w:val="28"/>
        </w:rPr>
        <w:t>
      5. 5-бағанда зейнетақы активтерінің шартты бірліктерінің саны үтірден кейін нақты үш таңбаға дейін көрсетіледі.</w:t>
      </w:r>
    </w:p>
    <w:bookmarkEnd w:id="1274"/>
    <w:bookmarkStart w:name="z2419" w:id="1275"/>
    <w:p>
      <w:pPr>
        <w:spacing w:after="0"/>
        <w:ind w:left="0"/>
        <w:jc w:val="both"/>
      </w:pPr>
      <w:r>
        <w:rPr>
          <w:rFonts w:ascii="Times New Roman"/>
          <w:b w:val="false"/>
          <w:i w:val="false"/>
          <w:color w:val="000000"/>
          <w:sz w:val="28"/>
        </w:rPr>
        <w:t>
      6. 6-бағанда зейнетақы активтерінің бір шартты бірлігінің құны үтірден кейін нақты жеті таңбаға дейін көрсетіледі.</w:t>
      </w:r>
    </w:p>
    <w:bookmarkEnd w:id="1275"/>
    <w:bookmarkStart w:name="z2420" w:id="1276"/>
    <w:p>
      <w:pPr>
        <w:spacing w:after="0"/>
        <w:ind w:left="0"/>
        <w:jc w:val="both"/>
      </w:pPr>
      <w:r>
        <w:rPr>
          <w:rFonts w:ascii="Times New Roman"/>
          <w:b w:val="false"/>
          <w:i w:val="false"/>
          <w:color w:val="000000"/>
          <w:sz w:val="28"/>
        </w:rPr>
        <w:t>
      7. 7, 8 және 9 бағандар анықтама үшін толтырылады.</w:t>
      </w:r>
    </w:p>
    <w:bookmarkEnd w:id="1276"/>
    <w:bookmarkStart w:name="z2421" w:id="1277"/>
    <w:p>
      <w:pPr>
        <w:spacing w:after="0"/>
        <w:ind w:left="0"/>
        <w:jc w:val="both"/>
      </w:pPr>
      <w:r>
        <w:rPr>
          <w:rFonts w:ascii="Times New Roman"/>
          <w:b w:val="false"/>
          <w:i w:val="false"/>
          <w:color w:val="000000"/>
          <w:sz w:val="28"/>
        </w:rPr>
        <w:t>
      8. Мәліметтер болмаған жағдайда, Нысан толтырылмай ұсынылады.</w:t>
      </w:r>
    </w:p>
    <w:bookmarkEnd w:id="12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27-2-қосымша</w:t>
            </w:r>
          </w:p>
        </w:tc>
      </w:tr>
    </w:tbl>
    <w:bookmarkStart w:name="z1102" w:id="1278"/>
    <w:p>
      <w:pPr>
        <w:spacing w:after="0"/>
        <w:ind w:left="0"/>
        <w:jc w:val="left"/>
      </w:pPr>
      <w:r>
        <w:rPr>
          <w:rFonts w:ascii="Times New Roman"/>
          <w:b/>
          <w:i w:val="false"/>
          <w:color w:val="000000"/>
        </w:rPr>
        <w:t xml:space="preserve"> Әкімшілік деректерді жинауға арналған нысан</w:t>
      </w:r>
    </w:p>
    <w:bookmarkEnd w:id="1278"/>
    <w:p>
      <w:pPr>
        <w:spacing w:after="0"/>
        <w:ind w:left="0"/>
        <w:jc w:val="both"/>
      </w:pPr>
      <w:r>
        <w:rPr>
          <w:rFonts w:ascii="Times New Roman"/>
          <w:b w:val="false"/>
          <w:i w:val="false"/>
          <w:color w:val="ff0000"/>
          <w:sz w:val="28"/>
        </w:rPr>
        <w:t xml:space="preserve">
      Ескерту. Қағида 27-2-қосымшамен толықтырылды – ҚР Ұлттық Банкі Басқармасының 21.06.2021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2425" w:id="1279"/>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279"/>
    <w:bookmarkStart w:name="z2426" w:id="1280"/>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1280"/>
    <w:bookmarkStart w:name="z2427" w:id="1281"/>
    <w:p>
      <w:pPr>
        <w:spacing w:after="0"/>
        <w:ind w:left="0"/>
        <w:jc w:val="left"/>
      </w:pPr>
      <w:r>
        <w:rPr>
          <w:rFonts w:ascii="Times New Roman"/>
          <w:b/>
          <w:i w:val="false"/>
          <w:color w:val="000000"/>
        </w:rPr>
        <w:t xml:space="preserve"> Ерікті жинақтаушы зейнетақы қорының зейнетақы активтерінің бір шартты бірлігінің құны туралы есеп</w:t>
      </w:r>
    </w:p>
    <w:bookmarkEnd w:id="1281"/>
    <w:bookmarkStart w:name="z2428" w:id="1282"/>
    <w:p>
      <w:pPr>
        <w:spacing w:after="0"/>
        <w:ind w:left="0"/>
        <w:jc w:val="both"/>
      </w:pPr>
      <w:r>
        <w:rPr>
          <w:rFonts w:ascii="Times New Roman"/>
          <w:b w:val="false"/>
          <w:i w:val="false"/>
          <w:color w:val="000000"/>
          <w:sz w:val="28"/>
        </w:rPr>
        <w:t>
      Әкімшілік деректер нысанының индексі: 1-RCB_DNPF_YE</w:t>
      </w:r>
    </w:p>
    <w:bookmarkEnd w:id="1282"/>
    <w:bookmarkStart w:name="z2429" w:id="1283"/>
    <w:p>
      <w:pPr>
        <w:spacing w:after="0"/>
        <w:ind w:left="0"/>
        <w:jc w:val="both"/>
      </w:pPr>
      <w:r>
        <w:rPr>
          <w:rFonts w:ascii="Times New Roman"/>
          <w:b w:val="false"/>
          <w:i w:val="false"/>
          <w:color w:val="000000"/>
          <w:sz w:val="28"/>
        </w:rPr>
        <w:t>
      Кезеңділігі: ай сайын</w:t>
      </w:r>
    </w:p>
    <w:bookmarkEnd w:id="1283"/>
    <w:bookmarkStart w:name="z2430" w:id="1284"/>
    <w:p>
      <w:pPr>
        <w:spacing w:after="0"/>
        <w:ind w:left="0"/>
        <w:jc w:val="both"/>
      </w:pPr>
      <w:r>
        <w:rPr>
          <w:rFonts w:ascii="Times New Roman"/>
          <w:b w:val="false"/>
          <w:i w:val="false"/>
          <w:color w:val="000000"/>
          <w:sz w:val="28"/>
        </w:rPr>
        <w:t>
      Есепті кезеңі: 20 __ жылғы "___" ________ жағдай бойынша</w:t>
      </w:r>
    </w:p>
    <w:bookmarkEnd w:id="1284"/>
    <w:bookmarkStart w:name="z2431" w:id="1285"/>
    <w:p>
      <w:pPr>
        <w:spacing w:after="0"/>
        <w:ind w:left="0"/>
        <w:jc w:val="both"/>
      </w:pPr>
      <w:r>
        <w:rPr>
          <w:rFonts w:ascii="Times New Roman"/>
          <w:b w:val="false"/>
          <w:i w:val="false"/>
          <w:color w:val="000000"/>
          <w:sz w:val="28"/>
        </w:rPr>
        <w:t>
      Ақпаратты ұсынатын тұлғалар тобы: ерікті жинақтаушы зейнетақы қоры</w:t>
      </w:r>
    </w:p>
    <w:bookmarkEnd w:id="1285"/>
    <w:bookmarkStart w:name="z2432" w:id="1286"/>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1286"/>
    <w:bookmarkStart w:name="z2433" w:id="1287"/>
    <w:p>
      <w:pPr>
        <w:spacing w:after="0"/>
        <w:ind w:left="0"/>
        <w:jc w:val="both"/>
      </w:pPr>
      <w:r>
        <w:rPr>
          <w:rFonts w:ascii="Times New Roman"/>
          <w:b w:val="false"/>
          <w:i w:val="false"/>
          <w:color w:val="000000"/>
          <w:sz w:val="28"/>
        </w:rPr>
        <w:t>
      Нысан</w:t>
      </w:r>
    </w:p>
    <w:bookmarkEnd w:id="1287"/>
    <w:bookmarkStart w:name="z2434" w:id="1288"/>
    <w:p>
      <w:pPr>
        <w:spacing w:after="0"/>
        <w:ind w:left="0"/>
        <w:jc w:val="both"/>
      </w:pPr>
      <w:r>
        <w:rPr>
          <w:rFonts w:ascii="Times New Roman"/>
          <w:b w:val="false"/>
          <w:i w:val="false"/>
          <w:color w:val="000000"/>
          <w:sz w:val="28"/>
        </w:rPr>
        <w:t>
      Кесте. Ерікті жинақтаушы зейнетақы қорының зейнетақы активтерінің бір шартты бірлігінің құны</w:t>
      </w:r>
    </w:p>
    <w:bookmarkEnd w:id="1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қорларынан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жарналарының уақтылы аударылмағаны үшін және зейнетақы активтерінің уақтылы инвестицияланбағаны үшін алынған өсімпұл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мен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 және (немесе) зейнетақы жарналарының уақтылы аударылмағаны үшін алынған өсімпұлды қайтару бойынша міндеттемелер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35" w:id="1289"/>
    <w:p>
      <w:pPr>
        <w:spacing w:after="0"/>
        <w:ind w:left="0"/>
        <w:jc w:val="both"/>
      </w:pPr>
      <w:r>
        <w:rPr>
          <w:rFonts w:ascii="Times New Roman"/>
          <w:b w:val="false"/>
          <w:i w:val="false"/>
          <w:color w:val="000000"/>
          <w:sz w:val="28"/>
        </w:rPr>
        <w:t xml:space="preserve">
      кестенің жалғасы: </w:t>
      </w:r>
    </w:p>
    <w:bookmarkEnd w:id="1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шығын)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активтерінің ағымдағы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бірліктер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бір шартты бірлігінің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комиссиялық сыйақысы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түскен комиссиялық сыйақы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бір күнде есептелген инвестициялық кіріс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2436" w:id="1290"/>
    <w:p>
      <w:pPr>
        <w:spacing w:after="0"/>
        <w:ind w:left="0"/>
        <w:jc w:val="both"/>
      </w:pPr>
      <w:r>
        <w:rPr>
          <w:rFonts w:ascii="Times New Roman"/>
          <w:b w:val="false"/>
          <w:i w:val="false"/>
          <w:color w:val="000000"/>
          <w:sz w:val="28"/>
        </w:rPr>
        <w:t xml:space="preserve">
      Атауы ______________________________________ </w:t>
      </w:r>
    </w:p>
    <w:bookmarkEnd w:id="1290"/>
    <w:bookmarkStart w:name="z2437" w:id="1291"/>
    <w:p>
      <w:pPr>
        <w:spacing w:after="0"/>
        <w:ind w:left="0"/>
        <w:jc w:val="both"/>
      </w:pPr>
      <w:r>
        <w:rPr>
          <w:rFonts w:ascii="Times New Roman"/>
          <w:b w:val="false"/>
          <w:i w:val="false"/>
          <w:color w:val="000000"/>
          <w:sz w:val="28"/>
        </w:rPr>
        <w:t xml:space="preserve">
      Мекенжайы __________________________________________________________ </w:t>
      </w:r>
    </w:p>
    <w:bookmarkEnd w:id="1291"/>
    <w:bookmarkStart w:name="z2438" w:id="1292"/>
    <w:p>
      <w:pPr>
        <w:spacing w:after="0"/>
        <w:ind w:left="0"/>
        <w:jc w:val="both"/>
      </w:pPr>
      <w:r>
        <w:rPr>
          <w:rFonts w:ascii="Times New Roman"/>
          <w:b w:val="false"/>
          <w:i w:val="false"/>
          <w:color w:val="000000"/>
          <w:sz w:val="28"/>
        </w:rPr>
        <w:t xml:space="preserve">
      Телефоны ________________________________________ </w:t>
      </w:r>
    </w:p>
    <w:bookmarkEnd w:id="1292"/>
    <w:bookmarkStart w:name="z2439" w:id="1293"/>
    <w:p>
      <w:pPr>
        <w:spacing w:after="0"/>
        <w:ind w:left="0"/>
        <w:jc w:val="both"/>
      </w:pPr>
      <w:r>
        <w:rPr>
          <w:rFonts w:ascii="Times New Roman"/>
          <w:b w:val="false"/>
          <w:i w:val="false"/>
          <w:color w:val="000000"/>
          <w:sz w:val="28"/>
        </w:rPr>
        <w:t xml:space="preserve">
      Электрондық пошта мекенжайы _________________________ </w:t>
      </w:r>
    </w:p>
    <w:bookmarkEnd w:id="1293"/>
    <w:bookmarkStart w:name="z2440" w:id="1294"/>
    <w:p>
      <w:pPr>
        <w:spacing w:after="0"/>
        <w:ind w:left="0"/>
        <w:jc w:val="both"/>
      </w:pPr>
      <w:r>
        <w:rPr>
          <w:rFonts w:ascii="Times New Roman"/>
          <w:b w:val="false"/>
          <w:i w:val="false"/>
          <w:color w:val="000000"/>
          <w:sz w:val="28"/>
        </w:rPr>
        <w:t xml:space="preserve">
      Орындаушы ______________________________________             ______________ </w:t>
      </w:r>
    </w:p>
    <w:bookmarkEnd w:id="1294"/>
    <w:bookmarkStart w:name="z2441" w:id="1295"/>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295"/>
    <w:bookmarkStart w:name="z2442" w:id="1296"/>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296"/>
    <w:bookmarkStart w:name="z2443" w:id="1297"/>
    <w:p>
      <w:pPr>
        <w:spacing w:after="0"/>
        <w:ind w:left="0"/>
        <w:jc w:val="both"/>
      </w:pPr>
      <w:r>
        <w:rPr>
          <w:rFonts w:ascii="Times New Roman"/>
          <w:b w:val="false"/>
          <w:i w:val="false"/>
          <w:color w:val="000000"/>
          <w:sz w:val="28"/>
        </w:rPr>
        <w:t xml:space="preserve">
      _______________________________________                         _____________ </w:t>
      </w:r>
    </w:p>
    <w:bookmarkEnd w:id="1297"/>
    <w:bookmarkStart w:name="z2444" w:id="1298"/>
    <w:p>
      <w:pPr>
        <w:spacing w:after="0"/>
        <w:ind w:left="0"/>
        <w:jc w:val="both"/>
      </w:pPr>
      <w:r>
        <w:rPr>
          <w:rFonts w:ascii="Times New Roman"/>
          <w:b w:val="false"/>
          <w:i w:val="false"/>
          <w:color w:val="000000"/>
          <w:sz w:val="28"/>
        </w:rPr>
        <w:t>
      тегі, аты және әкесінің аты (ол бар болса)                               қолы</w:t>
      </w:r>
    </w:p>
    <w:bookmarkEnd w:id="1298"/>
    <w:bookmarkStart w:name="z2445" w:id="1299"/>
    <w:p>
      <w:pPr>
        <w:spacing w:after="0"/>
        <w:ind w:left="0"/>
        <w:jc w:val="both"/>
      </w:pPr>
      <w:r>
        <w:rPr>
          <w:rFonts w:ascii="Times New Roman"/>
          <w:b w:val="false"/>
          <w:i w:val="false"/>
          <w:color w:val="000000"/>
          <w:sz w:val="28"/>
        </w:rPr>
        <w:t>
      Күні 20__ жылғы "____" ______________</w:t>
      </w:r>
    </w:p>
    <w:bookmarkEnd w:id="1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Ерікті жинақтаушы зейнетақы</w:t>
            </w:r>
            <w:r>
              <w:br/>
            </w:r>
            <w:r>
              <w:rPr>
                <w:rFonts w:ascii="Times New Roman"/>
                <w:b w:val="false"/>
                <w:i w:val="false"/>
                <w:color w:val="000000"/>
                <w:sz w:val="20"/>
              </w:rPr>
              <w:t>қорының зейнетақы активтерінің</w:t>
            </w:r>
            <w:r>
              <w:br/>
            </w:r>
            <w:r>
              <w:rPr>
                <w:rFonts w:ascii="Times New Roman"/>
                <w:b w:val="false"/>
                <w:i w:val="false"/>
                <w:color w:val="000000"/>
                <w:sz w:val="20"/>
              </w:rPr>
              <w:t>бір шартты бірлігінің құны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447" w:id="1300"/>
    <w:p>
      <w:pPr>
        <w:spacing w:after="0"/>
        <w:ind w:left="0"/>
        <w:jc w:val="left"/>
      </w:pPr>
      <w:r>
        <w:rPr>
          <w:rFonts w:ascii="Times New Roman"/>
          <w:b/>
          <w:i w:val="false"/>
          <w:color w:val="000000"/>
        </w:rPr>
        <w:t xml:space="preserve"> "Ерікті жинақтаушы зейнетақы қорының зейнетақы активтерінің бір шартты бірлігінің құны туралы есеп" (индексі: 1-RCB_DNPF_YE, кезеңділігі: ай сайын) әкімшілік деректер нысанын толтыру бойынша түсіндірме</w:t>
      </w:r>
    </w:p>
    <w:bookmarkEnd w:id="1300"/>
    <w:bookmarkStart w:name="z2448" w:id="1301"/>
    <w:p>
      <w:pPr>
        <w:spacing w:after="0"/>
        <w:ind w:left="0"/>
        <w:jc w:val="left"/>
      </w:pPr>
      <w:r>
        <w:rPr>
          <w:rFonts w:ascii="Times New Roman"/>
          <w:b/>
          <w:i w:val="false"/>
          <w:color w:val="000000"/>
        </w:rPr>
        <w:t xml:space="preserve"> 1-тарау. Жалпы ережелер</w:t>
      </w:r>
    </w:p>
    <w:bookmarkEnd w:id="1301"/>
    <w:bookmarkStart w:name="z2449" w:id="1302"/>
    <w:p>
      <w:pPr>
        <w:spacing w:after="0"/>
        <w:ind w:left="0"/>
        <w:jc w:val="both"/>
      </w:pPr>
      <w:r>
        <w:rPr>
          <w:rFonts w:ascii="Times New Roman"/>
          <w:b w:val="false"/>
          <w:i w:val="false"/>
          <w:color w:val="000000"/>
          <w:sz w:val="28"/>
        </w:rPr>
        <w:t>
      1. Осы түсіндірмеде "Ерікті жинақтаушы зейнетақы қорының зейнетақы активтерінің бір шартты бірлігінің құны туралы есеп" әкімшілік деректер нысанын (бұдан әрі – Нысан) толтыру бойынша бірыңғай талаптар айқындалады.</w:t>
      </w:r>
    </w:p>
    <w:bookmarkEnd w:id="1302"/>
    <w:bookmarkStart w:name="z2450" w:id="130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303"/>
    <w:bookmarkStart w:name="z2451" w:id="1304"/>
    <w:p>
      <w:pPr>
        <w:spacing w:after="0"/>
        <w:ind w:left="0"/>
        <w:jc w:val="both"/>
      </w:pPr>
      <w:r>
        <w:rPr>
          <w:rFonts w:ascii="Times New Roman"/>
          <w:b w:val="false"/>
          <w:i w:val="false"/>
          <w:color w:val="000000"/>
          <w:sz w:val="28"/>
        </w:rPr>
        <w:t>
      3. Нысанды ерікті жинақтаушы зейнетақы қоры ай сайын толтырады. Нысандағы деректер мың теңгемен көрсетіледі.</w:t>
      </w:r>
    </w:p>
    <w:bookmarkEnd w:id="1304"/>
    <w:bookmarkStart w:name="z2452" w:id="1305"/>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305"/>
    <w:bookmarkStart w:name="z2453" w:id="1306"/>
    <w:p>
      <w:pPr>
        <w:spacing w:after="0"/>
        <w:ind w:left="0"/>
        <w:jc w:val="left"/>
      </w:pPr>
      <w:r>
        <w:rPr>
          <w:rFonts w:ascii="Times New Roman"/>
          <w:b/>
          <w:i w:val="false"/>
          <w:color w:val="000000"/>
        </w:rPr>
        <w:t xml:space="preserve"> 2-тарау. Нысанды толтыру бойынша түсіндірме</w:t>
      </w:r>
    </w:p>
    <w:bookmarkEnd w:id="1306"/>
    <w:bookmarkStart w:name="z2454" w:id="1307"/>
    <w:p>
      <w:pPr>
        <w:spacing w:after="0"/>
        <w:ind w:left="0"/>
        <w:jc w:val="both"/>
      </w:pPr>
      <w:r>
        <w:rPr>
          <w:rFonts w:ascii="Times New Roman"/>
          <w:b w:val="false"/>
          <w:i w:val="false"/>
          <w:color w:val="000000"/>
          <w:sz w:val="28"/>
        </w:rPr>
        <w:t xml:space="preserve">
      5. 1-бағанда күні "жылы.күні.айы." форматында көрсетіледі. </w:t>
      </w:r>
    </w:p>
    <w:bookmarkEnd w:id="1307"/>
    <w:bookmarkStart w:name="z2455" w:id="1308"/>
    <w:p>
      <w:pPr>
        <w:spacing w:after="0"/>
        <w:ind w:left="0"/>
        <w:jc w:val="both"/>
      </w:pPr>
      <w:r>
        <w:rPr>
          <w:rFonts w:ascii="Times New Roman"/>
          <w:b w:val="false"/>
          <w:i w:val="false"/>
          <w:color w:val="000000"/>
          <w:sz w:val="28"/>
        </w:rPr>
        <w:t>
      6. 7-бағанда бухгалтерлік есеп және қаржылық есептілік Қазақстан Республикасының заңнамасында белгіленген тәртіппен зейнетақы активтерінің бір шартты бірлігі құнының есебіне енгізілуге тиіс аптаның бірінші жұмыс күнінің соңындағы және айдың соңғы күнтізбелік күнінің соңындағы бөлінбеген пайданың (өтелмеген шығынның) сомасы көрсетіледі.</w:t>
      </w:r>
    </w:p>
    <w:bookmarkEnd w:id="1308"/>
    <w:bookmarkStart w:name="z2456" w:id="1309"/>
    <w:p>
      <w:pPr>
        <w:spacing w:after="0"/>
        <w:ind w:left="0"/>
        <w:jc w:val="both"/>
      </w:pPr>
      <w:r>
        <w:rPr>
          <w:rFonts w:ascii="Times New Roman"/>
          <w:b w:val="false"/>
          <w:i w:val="false"/>
          <w:color w:val="000000"/>
          <w:sz w:val="28"/>
        </w:rPr>
        <w:t>
      7. 9-бағанда шартты бірліктердің саны үтірден кейін үш таңбаға дейінгі дәлдікпен көрсетіледі.</w:t>
      </w:r>
    </w:p>
    <w:bookmarkEnd w:id="1309"/>
    <w:bookmarkStart w:name="z2457" w:id="1310"/>
    <w:p>
      <w:pPr>
        <w:spacing w:after="0"/>
        <w:ind w:left="0"/>
        <w:jc w:val="both"/>
      </w:pPr>
      <w:r>
        <w:rPr>
          <w:rFonts w:ascii="Times New Roman"/>
          <w:b w:val="false"/>
          <w:i w:val="false"/>
          <w:color w:val="000000"/>
          <w:sz w:val="28"/>
        </w:rPr>
        <w:t>
      8. 10-бағанда зейнетақы активтерінің бір шартты бірлігінің құны үтірден кейін жеті таңбаға дейінгі дәлдікпен көрсетіледі.</w:t>
      </w:r>
    </w:p>
    <w:bookmarkEnd w:id="1310"/>
    <w:bookmarkStart w:name="z2458" w:id="1311"/>
    <w:p>
      <w:pPr>
        <w:spacing w:after="0"/>
        <w:ind w:left="0"/>
        <w:jc w:val="both"/>
      </w:pPr>
      <w:r>
        <w:rPr>
          <w:rFonts w:ascii="Times New Roman"/>
          <w:b w:val="false"/>
          <w:i w:val="false"/>
          <w:color w:val="000000"/>
          <w:sz w:val="28"/>
        </w:rPr>
        <w:t>
      9. 11, 12, 13-бағандар анықтама үшін толтырылады.</w:t>
      </w:r>
    </w:p>
    <w:bookmarkEnd w:id="1311"/>
    <w:bookmarkStart w:name="z2459" w:id="1312"/>
    <w:p>
      <w:pPr>
        <w:spacing w:after="0"/>
        <w:ind w:left="0"/>
        <w:jc w:val="both"/>
      </w:pPr>
      <w:r>
        <w:rPr>
          <w:rFonts w:ascii="Times New Roman"/>
          <w:b w:val="false"/>
          <w:i w:val="false"/>
          <w:color w:val="000000"/>
          <w:sz w:val="28"/>
        </w:rPr>
        <w:t>
      10. Мәліметтер болмаған жағдайда, Нысан толтырылмай ұсынылады.</w:t>
      </w:r>
    </w:p>
    <w:bookmarkEnd w:id="13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27-3-қосымша</w:t>
            </w:r>
          </w:p>
        </w:tc>
      </w:tr>
    </w:tbl>
    <w:bookmarkStart w:name="z1108" w:id="1313"/>
    <w:p>
      <w:pPr>
        <w:spacing w:after="0"/>
        <w:ind w:left="0"/>
        <w:jc w:val="left"/>
      </w:pPr>
      <w:r>
        <w:rPr>
          <w:rFonts w:ascii="Times New Roman"/>
          <w:b/>
          <w:i w:val="false"/>
          <w:color w:val="000000"/>
        </w:rPr>
        <w:t xml:space="preserve"> Әкімшілік деректерді жинауға арналған нысан</w:t>
      </w:r>
    </w:p>
    <w:bookmarkEnd w:id="1313"/>
    <w:p>
      <w:pPr>
        <w:spacing w:after="0"/>
        <w:ind w:left="0"/>
        <w:jc w:val="both"/>
      </w:pPr>
      <w:r>
        <w:rPr>
          <w:rFonts w:ascii="Times New Roman"/>
          <w:b w:val="false"/>
          <w:i w:val="false"/>
          <w:color w:val="ff0000"/>
          <w:sz w:val="28"/>
        </w:rPr>
        <w:t xml:space="preserve">
      Ескерту. Қағида 27-3-қосымшамен толықтырылды – ҚР Ұлттық Банкі Басқармасының 21.06.2021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2463" w:id="1314"/>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314"/>
    <w:bookmarkStart w:name="z2464" w:id="1315"/>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315"/>
    <w:bookmarkStart w:name="z2465" w:id="1316"/>
    <w:p>
      <w:pPr>
        <w:spacing w:after="0"/>
        <w:ind w:left="0"/>
        <w:jc w:val="left"/>
      </w:pPr>
      <w:r>
        <w:rPr>
          <w:rFonts w:ascii="Times New Roman"/>
          <w:b/>
          <w:i w:val="false"/>
          <w:color w:val="000000"/>
        </w:rPr>
        <w:t xml:space="preserve"> Зейнетақы активтерінің номиналдық кірістілігінің коэффициенттері туралы есеп</w:t>
      </w:r>
    </w:p>
    <w:bookmarkEnd w:id="1316"/>
    <w:bookmarkStart w:name="z2466" w:id="1317"/>
    <w:p>
      <w:pPr>
        <w:spacing w:after="0"/>
        <w:ind w:left="0"/>
        <w:jc w:val="both"/>
      </w:pPr>
      <w:r>
        <w:rPr>
          <w:rFonts w:ascii="Times New Roman"/>
          <w:b w:val="false"/>
          <w:i w:val="false"/>
          <w:color w:val="000000"/>
          <w:sz w:val="28"/>
        </w:rPr>
        <w:t>
      Әкімшілік деректер нысанының индексі: 1-RCB_K2</w:t>
      </w:r>
    </w:p>
    <w:bookmarkEnd w:id="1317"/>
    <w:bookmarkStart w:name="z2467" w:id="1318"/>
    <w:p>
      <w:pPr>
        <w:spacing w:after="0"/>
        <w:ind w:left="0"/>
        <w:jc w:val="both"/>
      </w:pPr>
      <w:r>
        <w:rPr>
          <w:rFonts w:ascii="Times New Roman"/>
          <w:b w:val="false"/>
          <w:i w:val="false"/>
          <w:color w:val="000000"/>
          <w:sz w:val="28"/>
        </w:rPr>
        <w:t>
      Кезеңділігі: ай сайын</w:t>
      </w:r>
    </w:p>
    <w:bookmarkEnd w:id="1318"/>
    <w:bookmarkStart w:name="z2468" w:id="1319"/>
    <w:p>
      <w:pPr>
        <w:spacing w:after="0"/>
        <w:ind w:left="0"/>
        <w:jc w:val="both"/>
      </w:pPr>
      <w:r>
        <w:rPr>
          <w:rFonts w:ascii="Times New Roman"/>
          <w:b w:val="false"/>
          <w:i w:val="false"/>
          <w:color w:val="000000"/>
          <w:sz w:val="28"/>
        </w:rPr>
        <w:t>
      Есепті кезеңі: 20 __ жылғы "___" ________ жағдай бойынша</w:t>
      </w:r>
    </w:p>
    <w:bookmarkEnd w:id="1319"/>
    <w:bookmarkStart w:name="z2469" w:id="1320"/>
    <w:p>
      <w:pPr>
        <w:spacing w:after="0"/>
        <w:ind w:left="0"/>
        <w:jc w:val="both"/>
      </w:pPr>
      <w:r>
        <w:rPr>
          <w:rFonts w:ascii="Times New Roman"/>
          <w:b w:val="false"/>
          <w:i w:val="false"/>
          <w:color w:val="000000"/>
          <w:sz w:val="28"/>
        </w:rPr>
        <w:t>
      Ақпаратты ұсынатын тұлғалар тобы: зейнетақы активтері сенімгерлік басқаруға берілген инвестициялық портфельді басқарушы (бұдан әрі – сенімгерлік басқарушы)</w:t>
      </w:r>
    </w:p>
    <w:bookmarkEnd w:id="1320"/>
    <w:bookmarkStart w:name="z2470" w:id="1321"/>
    <w:p>
      <w:pPr>
        <w:spacing w:after="0"/>
        <w:ind w:left="0"/>
        <w:jc w:val="both"/>
      </w:pPr>
      <w:r>
        <w:rPr>
          <w:rFonts w:ascii="Times New Roman"/>
          <w:b w:val="false"/>
          <w:i w:val="false"/>
          <w:color w:val="000000"/>
          <w:sz w:val="28"/>
        </w:rPr>
        <w:t xml:space="preserve">
      Әкімшілік деректер нысанын ұсыну мерзімі: есепті айдан кейінгі айдың 5 (бесінші) жұмыс күнінен кешіктірмей, ай сайын </w:t>
      </w:r>
    </w:p>
    <w:bookmarkEnd w:id="1321"/>
    <w:bookmarkStart w:name="z2471" w:id="1322"/>
    <w:p>
      <w:pPr>
        <w:spacing w:after="0"/>
        <w:ind w:left="0"/>
        <w:jc w:val="both"/>
      </w:pPr>
      <w:r>
        <w:rPr>
          <w:rFonts w:ascii="Times New Roman"/>
          <w:b w:val="false"/>
          <w:i w:val="false"/>
          <w:color w:val="000000"/>
          <w:sz w:val="28"/>
        </w:rPr>
        <w:t>
      Нысан</w:t>
      </w:r>
    </w:p>
    <w:bookmarkEnd w:id="1322"/>
    <w:bookmarkStart w:name="z2472" w:id="1323"/>
    <w:p>
      <w:pPr>
        <w:spacing w:after="0"/>
        <w:ind w:left="0"/>
        <w:jc w:val="both"/>
      </w:pPr>
      <w:r>
        <w:rPr>
          <w:rFonts w:ascii="Times New Roman"/>
          <w:b w:val="false"/>
          <w:i w:val="false"/>
          <w:color w:val="000000"/>
          <w:sz w:val="28"/>
        </w:rPr>
        <w:t xml:space="preserve">
      Кесте. Зейнетақы активтерінің номиналдық кірістілігінің коэффициенттері </w:t>
      </w:r>
    </w:p>
    <w:bookmarkEnd w:id="1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зейнетақы активтерінің бір шартты бірлігінің орташа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 бұрынғы ұқсас кезеңдегі зейнетақы активтерінің бір шартты бірлігінің орташа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номиналды кірістілік коэффициенті (12 (он екі) айға)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(жиырма төрт) ай бұрынғы ұқсас кезеңдегі зейнетақы активтерінің бір шартты бірлігінің орташа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номиналды кірістілік коэффициенті (24 (жиырма төрт) айға)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(отыз алты) ай бұрынғы ұқсас кезеңдегі бір шартты бірліктің орташа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номиналды кірістілік коэффициенті (36 (отыз алты) айға)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3" w:id="1324"/>
    <w:p>
      <w:pPr>
        <w:spacing w:after="0"/>
        <w:ind w:left="0"/>
        <w:jc w:val="both"/>
      </w:pPr>
      <w:r>
        <w:rPr>
          <w:rFonts w:ascii="Times New Roman"/>
          <w:b w:val="false"/>
          <w:i w:val="false"/>
          <w:color w:val="000000"/>
          <w:sz w:val="28"/>
        </w:rPr>
        <w:t xml:space="preserve">
      Атауы ______________________________________ </w:t>
      </w:r>
    </w:p>
    <w:bookmarkEnd w:id="1324"/>
    <w:bookmarkStart w:name="z2474" w:id="1325"/>
    <w:p>
      <w:pPr>
        <w:spacing w:after="0"/>
        <w:ind w:left="0"/>
        <w:jc w:val="both"/>
      </w:pPr>
      <w:r>
        <w:rPr>
          <w:rFonts w:ascii="Times New Roman"/>
          <w:b w:val="false"/>
          <w:i w:val="false"/>
          <w:color w:val="000000"/>
          <w:sz w:val="28"/>
        </w:rPr>
        <w:t xml:space="preserve">
      Мекенжайы __________________________________________________________ </w:t>
      </w:r>
    </w:p>
    <w:bookmarkEnd w:id="1325"/>
    <w:bookmarkStart w:name="z2475" w:id="1326"/>
    <w:p>
      <w:pPr>
        <w:spacing w:after="0"/>
        <w:ind w:left="0"/>
        <w:jc w:val="both"/>
      </w:pPr>
      <w:r>
        <w:rPr>
          <w:rFonts w:ascii="Times New Roman"/>
          <w:b w:val="false"/>
          <w:i w:val="false"/>
          <w:color w:val="000000"/>
          <w:sz w:val="28"/>
        </w:rPr>
        <w:t xml:space="preserve">
      Телефоны ________________________________________ </w:t>
      </w:r>
    </w:p>
    <w:bookmarkEnd w:id="1326"/>
    <w:bookmarkStart w:name="z2476" w:id="1327"/>
    <w:p>
      <w:pPr>
        <w:spacing w:after="0"/>
        <w:ind w:left="0"/>
        <w:jc w:val="both"/>
      </w:pPr>
      <w:r>
        <w:rPr>
          <w:rFonts w:ascii="Times New Roman"/>
          <w:b w:val="false"/>
          <w:i w:val="false"/>
          <w:color w:val="000000"/>
          <w:sz w:val="28"/>
        </w:rPr>
        <w:t xml:space="preserve">
      Электрондық пошта мекенжайы _________________________ </w:t>
      </w:r>
    </w:p>
    <w:bookmarkEnd w:id="1327"/>
    <w:bookmarkStart w:name="z2477" w:id="1328"/>
    <w:p>
      <w:pPr>
        <w:spacing w:after="0"/>
        <w:ind w:left="0"/>
        <w:jc w:val="both"/>
      </w:pPr>
      <w:r>
        <w:rPr>
          <w:rFonts w:ascii="Times New Roman"/>
          <w:b w:val="false"/>
          <w:i w:val="false"/>
          <w:color w:val="000000"/>
          <w:sz w:val="28"/>
        </w:rPr>
        <w:t xml:space="preserve">
      Орындаушы ______________________________________             ______________ </w:t>
      </w:r>
    </w:p>
    <w:bookmarkEnd w:id="1328"/>
    <w:bookmarkStart w:name="z2478" w:id="1329"/>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329"/>
    <w:bookmarkStart w:name="z2479" w:id="1330"/>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330"/>
    <w:bookmarkStart w:name="z2480" w:id="1331"/>
    <w:p>
      <w:pPr>
        <w:spacing w:after="0"/>
        <w:ind w:left="0"/>
        <w:jc w:val="both"/>
      </w:pPr>
      <w:r>
        <w:rPr>
          <w:rFonts w:ascii="Times New Roman"/>
          <w:b w:val="false"/>
          <w:i w:val="false"/>
          <w:color w:val="000000"/>
          <w:sz w:val="28"/>
        </w:rPr>
        <w:t xml:space="preserve">
      _______________________________________                         _____________ </w:t>
      </w:r>
    </w:p>
    <w:bookmarkEnd w:id="1331"/>
    <w:bookmarkStart w:name="z2481" w:id="1332"/>
    <w:p>
      <w:pPr>
        <w:spacing w:after="0"/>
        <w:ind w:left="0"/>
        <w:jc w:val="both"/>
      </w:pPr>
      <w:r>
        <w:rPr>
          <w:rFonts w:ascii="Times New Roman"/>
          <w:b w:val="false"/>
          <w:i w:val="false"/>
          <w:color w:val="000000"/>
          <w:sz w:val="28"/>
        </w:rPr>
        <w:t>
      тегі, аты және әкесінің аты (ол бар болса)                               қолы</w:t>
      </w:r>
    </w:p>
    <w:bookmarkEnd w:id="1332"/>
    <w:bookmarkStart w:name="z2482" w:id="1333"/>
    <w:p>
      <w:pPr>
        <w:spacing w:after="0"/>
        <w:ind w:left="0"/>
        <w:jc w:val="both"/>
      </w:pPr>
      <w:r>
        <w:rPr>
          <w:rFonts w:ascii="Times New Roman"/>
          <w:b w:val="false"/>
          <w:i w:val="false"/>
          <w:color w:val="000000"/>
          <w:sz w:val="28"/>
        </w:rPr>
        <w:t>
      Күні 20__ жылғы "____" ______________</w:t>
      </w:r>
    </w:p>
    <w:bookmarkEnd w:id="1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Зейнетақы активтерінің </w:t>
            </w:r>
            <w:r>
              <w:br/>
            </w:r>
            <w:r>
              <w:rPr>
                <w:rFonts w:ascii="Times New Roman"/>
                <w:b w:val="false"/>
                <w:i w:val="false"/>
                <w:color w:val="000000"/>
                <w:sz w:val="20"/>
              </w:rPr>
              <w:t xml:space="preserve">номиналдық кірістілігінің </w:t>
            </w:r>
            <w:r>
              <w:br/>
            </w:r>
            <w:r>
              <w:rPr>
                <w:rFonts w:ascii="Times New Roman"/>
                <w:b w:val="false"/>
                <w:i w:val="false"/>
                <w:color w:val="000000"/>
                <w:sz w:val="20"/>
              </w:rPr>
              <w:t xml:space="preserve">коэффициенттері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484" w:id="1334"/>
    <w:p>
      <w:pPr>
        <w:spacing w:after="0"/>
        <w:ind w:left="0"/>
        <w:jc w:val="left"/>
      </w:pPr>
      <w:r>
        <w:rPr>
          <w:rFonts w:ascii="Times New Roman"/>
          <w:b/>
          <w:i w:val="false"/>
          <w:color w:val="000000"/>
        </w:rPr>
        <w:t xml:space="preserve"> "Зейнетақы активтерінің номиналдық кірістілігінің коэффициенттері туралы есеп" (индексі: 1-RCB_К2, кезеңділігі: ай сайын) әкімшілік деректер нысанын толтыру бойынша түсіндірме</w:t>
      </w:r>
    </w:p>
    <w:bookmarkEnd w:id="1334"/>
    <w:bookmarkStart w:name="z2485" w:id="1335"/>
    <w:p>
      <w:pPr>
        <w:spacing w:after="0"/>
        <w:ind w:left="0"/>
        <w:jc w:val="left"/>
      </w:pPr>
      <w:r>
        <w:rPr>
          <w:rFonts w:ascii="Times New Roman"/>
          <w:b/>
          <w:i w:val="false"/>
          <w:color w:val="000000"/>
        </w:rPr>
        <w:t xml:space="preserve"> 1-тарау. Жалпы ережелер</w:t>
      </w:r>
    </w:p>
    <w:bookmarkEnd w:id="1335"/>
    <w:bookmarkStart w:name="z2486" w:id="1336"/>
    <w:p>
      <w:pPr>
        <w:spacing w:after="0"/>
        <w:ind w:left="0"/>
        <w:jc w:val="both"/>
      </w:pPr>
      <w:r>
        <w:rPr>
          <w:rFonts w:ascii="Times New Roman"/>
          <w:b w:val="false"/>
          <w:i w:val="false"/>
          <w:color w:val="000000"/>
          <w:sz w:val="28"/>
        </w:rPr>
        <w:t>
      1. Осы түсіндірмеде "Зейнетақы активтерінің номиналдық кірістілігінің коэффициенттері туралы есеп" әкімшілік деректер нысанын (бұдан әрі – Нысан) толтыру бойынша бірыңғай талаптар айқындалады.</w:t>
      </w:r>
    </w:p>
    <w:bookmarkEnd w:id="1336"/>
    <w:bookmarkStart w:name="z2487" w:id="133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337"/>
    <w:bookmarkStart w:name="z2488" w:id="1338"/>
    <w:p>
      <w:pPr>
        <w:spacing w:after="0"/>
        <w:ind w:left="0"/>
        <w:jc w:val="both"/>
      </w:pPr>
      <w:r>
        <w:rPr>
          <w:rFonts w:ascii="Times New Roman"/>
          <w:b w:val="false"/>
          <w:i w:val="false"/>
          <w:color w:val="000000"/>
          <w:sz w:val="28"/>
        </w:rPr>
        <w:t xml:space="preserve">
      3. Нысанды сенімгерлік басқарушы ай сайын толтырады. </w:t>
      </w:r>
    </w:p>
    <w:bookmarkEnd w:id="1338"/>
    <w:bookmarkStart w:name="z2489" w:id="1339"/>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339"/>
    <w:bookmarkStart w:name="z2490" w:id="1340"/>
    <w:p>
      <w:pPr>
        <w:spacing w:after="0"/>
        <w:ind w:left="0"/>
        <w:jc w:val="left"/>
      </w:pPr>
      <w:r>
        <w:rPr>
          <w:rFonts w:ascii="Times New Roman"/>
          <w:b/>
          <w:i w:val="false"/>
          <w:color w:val="000000"/>
        </w:rPr>
        <w:t xml:space="preserve"> 2-тарау. Нысанды толтыру бойынша түсіндірме</w:t>
      </w:r>
    </w:p>
    <w:bookmarkEnd w:id="1340"/>
    <w:bookmarkStart w:name="z2491" w:id="1341"/>
    <w:p>
      <w:pPr>
        <w:spacing w:after="0"/>
        <w:ind w:left="0"/>
        <w:jc w:val="both"/>
      </w:pPr>
      <w:r>
        <w:rPr>
          <w:rFonts w:ascii="Times New Roman"/>
          <w:b w:val="false"/>
          <w:i w:val="false"/>
          <w:color w:val="000000"/>
          <w:sz w:val="28"/>
        </w:rPr>
        <w:t>
      5. 3, 5 және 7-жолдарда номиналдық кірістілік коэффициенті үтірден кейін екі таңбаға дейінгі дәлдікпен көрсетіледі.</w:t>
      </w:r>
    </w:p>
    <w:bookmarkEnd w:id="1341"/>
    <w:bookmarkStart w:name="z2492" w:id="1342"/>
    <w:p>
      <w:pPr>
        <w:spacing w:after="0"/>
        <w:ind w:left="0"/>
        <w:jc w:val="both"/>
      </w:pPr>
      <w:r>
        <w:rPr>
          <w:rFonts w:ascii="Times New Roman"/>
          <w:b w:val="false"/>
          <w:i w:val="false"/>
          <w:color w:val="000000"/>
          <w:sz w:val="28"/>
        </w:rPr>
        <w:t>
      6. 1, 2, 4 және 6-жолдара зейнетақы активтерінің бір шартты бірлігінің орташа құны үтірден кейін жеті таңбаға дейінгі дәлдікпен көрсетіледі.</w:t>
      </w:r>
    </w:p>
    <w:bookmarkEnd w:id="1342"/>
    <w:bookmarkStart w:name="z2493" w:id="1343"/>
    <w:p>
      <w:pPr>
        <w:spacing w:after="0"/>
        <w:ind w:left="0"/>
        <w:jc w:val="both"/>
      </w:pPr>
      <w:r>
        <w:rPr>
          <w:rFonts w:ascii="Times New Roman"/>
          <w:b w:val="false"/>
          <w:i w:val="false"/>
          <w:color w:val="000000"/>
          <w:sz w:val="28"/>
        </w:rPr>
        <w:t>
      7. Мәліметтер болмаған жағдайда, Нысан толтырылмай ұсынылады.</w:t>
      </w:r>
    </w:p>
    <w:bookmarkEnd w:id="13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28-қосымша</w:t>
            </w:r>
            <w:r>
              <w:br/>
            </w:r>
            <w:r>
              <w:rPr>
                <w:rFonts w:ascii="Times New Roman"/>
                <w:b w:val="false"/>
                <w:i w:val="false"/>
                <w:color w:val="000000"/>
                <w:sz w:val="20"/>
              </w:rPr>
              <w:t>Нысан</w:t>
            </w:r>
          </w:p>
        </w:tc>
      </w:tr>
    </w:tbl>
    <w:bookmarkStart w:name="z476" w:id="1344"/>
    <w:p>
      <w:pPr>
        <w:spacing w:after="0"/>
        <w:ind w:left="0"/>
        <w:jc w:val="left"/>
      </w:pPr>
      <w:r>
        <w:rPr>
          <w:rFonts w:ascii="Times New Roman"/>
          <w:b/>
          <w:i w:val="false"/>
          <w:color w:val="000000"/>
        </w:rPr>
        <w:t xml:space="preserve"> Әкімшілік деректерді жинауға арналған нысан</w:t>
      </w:r>
    </w:p>
    <w:bookmarkEnd w:id="1344"/>
    <w:p>
      <w:pPr>
        <w:spacing w:after="0"/>
        <w:ind w:left="0"/>
        <w:jc w:val="both"/>
      </w:pPr>
      <w:r>
        <w:rPr>
          <w:rFonts w:ascii="Times New Roman"/>
          <w:b w:val="false"/>
          <w:i w:val="false"/>
          <w:color w:val="ff0000"/>
          <w:sz w:val="28"/>
        </w:rPr>
        <w:t xml:space="preserve">
      Ескерту. 28-қосымша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497" w:id="1345"/>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345"/>
    <w:bookmarkStart w:name="z2498" w:id="1346"/>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346"/>
    <w:bookmarkStart w:name="z2499" w:id="1347"/>
    <w:p>
      <w:pPr>
        <w:spacing w:after="0"/>
        <w:ind w:left="0"/>
        <w:jc w:val="left"/>
      </w:pPr>
      <w:r>
        <w:rPr>
          <w:rFonts w:ascii="Times New Roman"/>
          <w:b/>
          <w:i w:val="false"/>
          <w:color w:val="000000"/>
        </w:rPr>
        <w:t xml:space="preserve"> Клиенттердің бұғатталған (орындалмаған) тапсырмалары туралы есеп</w:t>
      </w:r>
    </w:p>
    <w:bookmarkEnd w:id="1347"/>
    <w:bookmarkStart w:name="z2500" w:id="1348"/>
    <w:p>
      <w:pPr>
        <w:spacing w:after="0"/>
        <w:ind w:left="0"/>
        <w:jc w:val="both"/>
      </w:pPr>
      <w:r>
        <w:rPr>
          <w:rFonts w:ascii="Times New Roman"/>
          <w:b w:val="false"/>
          <w:i w:val="false"/>
          <w:color w:val="000000"/>
          <w:sz w:val="28"/>
        </w:rPr>
        <w:t>
      Әкімшілік деректер нысанының индексі: 1-CUST_BLOK</w:t>
      </w:r>
    </w:p>
    <w:bookmarkEnd w:id="1348"/>
    <w:bookmarkStart w:name="z2501" w:id="1349"/>
    <w:p>
      <w:pPr>
        <w:spacing w:after="0"/>
        <w:ind w:left="0"/>
        <w:jc w:val="both"/>
      </w:pPr>
      <w:r>
        <w:rPr>
          <w:rFonts w:ascii="Times New Roman"/>
          <w:b w:val="false"/>
          <w:i w:val="false"/>
          <w:color w:val="000000"/>
          <w:sz w:val="28"/>
        </w:rPr>
        <w:t>
      Кезеңділігі: тоқсан сайын</w:t>
      </w:r>
    </w:p>
    <w:bookmarkEnd w:id="1349"/>
    <w:bookmarkStart w:name="z2502" w:id="1350"/>
    <w:p>
      <w:pPr>
        <w:spacing w:after="0"/>
        <w:ind w:left="0"/>
        <w:jc w:val="both"/>
      </w:pPr>
      <w:r>
        <w:rPr>
          <w:rFonts w:ascii="Times New Roman"/>
          <w:b w:val="false"/>
          <w:i w:val="false"/>
          <w:color w:val="000000"/>
          <w:sz w:val="28"/>
        </w:rPr>
        <w:t>
      Есепті кезеңі: 20 __ жылғы "___" ________ жағдай бойынша</w:t>
      </w:r>
    </w:p>
    <w:bookmarkEnd w:id="1350"/>
    <w:bookmarkStart w:name="z2503" w:id="1351"/>
    <w:p>
      <w:pPr>
        <w:spacing w:after="0"/>
        <w:ind w:left="0"/>
        <w:jc w:val="both"/>
      </w:pPr>
      <w:r>
        <w:rPr>
          <w:rFonts w:ascii="Times New Roman"/>
          <w:b w:val="false"/>
          <w:i w:val="false"/>
          <w:color w:val="000000"/>
          <w:sz w:val="28"/>
        </w:rPr>
        <w:t>
      Ақпаратты ұсынатын тұлғалар тобы: кастодиан</w:t>
      </w:r>
    </w:p>
    <w:bookmarkEnd w:id="1351"/>
    <w:bookmarkStart w:name="z2504" w:id="1352"/>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соңғы күнінен кешіктірмей, тоқсан сайын</w:t>
      </w:r>
    </w:p>
    <w:bookmarkEnd w:id="1352"/>
    <w:bookmarkStart w:name="z2505" w:id="1353"/>
    <w:p>
      <w:pPr>
        <w:spacing w:after="0"/>
        <w:ind w:left="0"/>
        <w:jc w:val="both"/>
      </w:pPr>
      <w:r>
        <w:rPr>
          <w:rFonts w:ascii="Times New Roman"/>
          <w:b w:val="false"/>
          <w:i w:val="false"/>
          <w:color w:val="000000"/>
          <w:sz w:val="28"/>
        </w:rPr>
        <w:t>
      Нысан</w:t>
      </w:r>
    </w:p>
    <w:bookmarkEnd w:id="1353"/>
    <w:bookmarkStart w:name="z2506" w:id="1354"/>
    <w:p>
      <w:pPr>
        <w:spacing w:after="0"/>
        <w:ind w:left="0"/>
        <w:jc w:val="both"/>
      </w:pPr>
      <w:r>
        <w:rPr>
          <w:rFonts w:ascii="Times New Roman"/>
          <w:b w:val="false"/>
          <w:i w:val="false"/>
          <w:color w:val="000000"/>
          <w:sz w:val="28"/>
        </w:rPr>
        <w:t>
      Кесте. Клиенттердің бұғатталған (орындалмаған) тапсырмалар</w:t>
      </w:r>
    </w:p>
    <w:bookmarkEnd w:id="1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Эммитенттің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7" w:id="1355"/>
    <w:p>
      <w:pPr>
        <w:spacing w:after="0"/>
        <w:ind w:left="0"/>
        <w:jc w:val="both"/>
      </w:pPr>
      <w:r>
        <w:rPr>
          <w:rFonts w:ascii="Times New Roman"/>
          <w:b w:val="false"/>
          <w:i w:val="false"/>
          <w:color w:val="000000"/>
          <w:sz w:val="28"/>
        </w:rPr>
        <w:t>
      кестенің жалғасы:</w:t>
      </w:r>
    </w:p>
    <w:bookmarkEnd w:id="1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туралы бұғатталған (орындалмаған) тапсырма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туралы бұғатталған (орындалмаған) тапсырманың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тартуға негіз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2508" w:id="1356"/>
    <w:p>
      <w:pPr>
        <w:spacing w:after="0"/>
        <w:ind w:left="0"/>
        <w:jc w:val="both"/>
      </w:pPr>
      <w:r>
        <w:rPr>
          <w:rFonts w:ascii="Times New Roman"/>
          <w:b w:val="false"/>
          <w:i w:val="false"/>
          <w:color w:val="000000"/>
          <w:sz w:val="28"/>
        </w:rPr>
        <w:t xml:space="preserve">
      Атауы ______________________________________ </w:t>
      </w:r>
    </w:p>
    <w:bookmarkEnd w:id="1356"/>
    <w:bookmarkStart w:name="z2509" w:id="1357"/>
    <w:p>
      <w:pPr>
        <w:spacing w:after="0"/>
        <w:ind w:left="0"/>
        <w:jc w:val="both"/>
      </w:pPr>
      <w:r>
        <w:rPr>
          <w:rFonts w:ascii="Times New Roman"/>
          <w:b w:val="false"/>
          <w:i w:val="false"/>
          <w:color w:val="000000"/>
          <w:sz w:val="28"/>
        </w:rPr>
        <w:t xml:space="preserve">
      Мекенжайы __________________________________________________________ </w:t>
      </w:r>
    </w:p>
    <w:bookmarkEnd w:id="1357"/>
    <w:bookmarkStart w:name="z2510" w:id="1358"/>
    <w:p>
      <w:pPr>
        <w:spacing w:after="0"/>
        <w:ind w:left="0"/>
        <w:jc w:val="both"/>
      </w:pPr>
      <w:r>
        <w:rPr>
          <w:rFonts w:ascii="Times New Roman"/>
          <w:b w:val="false"/>
          <w:i w:val="false"/>
          <w:color w:val="000000"/>
          <w:sz w:val="28"/>
        </w:rPr>
        <w:t xml:space="preserve">
      Телефоны ________________________________________ </w:t>
      </w:r>
    </w:p>
    <w:bookmarkEnd w:id="1358"/>
    <w:bookmarkStart w:name="z2511" w:id="1359"/>
    <w:p>
      <w:pPr>
        <w:spacing w:after="0"/>
        <w:ind w:left="0"/>
        <w:jc w:val="both"/>
      </w:pPr>
      <w:r>
        <w:rPr>
          <w:rFonts w:ascii="Times New Roman"/>
          <w:b w:val="false"/>
          <w:i w:val="false"/>
          <w:color w:val="000000"/>
          <w:sz w:val="28"/>
        </w:rPr>
        <w:t xml:space="preserve">
      Электрондық пошта мекенжайы _________________________ </w:t>
      </w:r>
    </w:p>
    <w:bookmarkEnd w:id="1359"/>
    <w:bookmarkStart w:name="z2512" w:id="1360"/>
    <w:p>
      <w:pPr>
        <w:spacing w:after="0"/>
        <w:ind w:left="0"/>
        <w:jc w:val="both"/>
      </w:pPr>
      <w:r>
        <w:rPr>
          <w:rFonts w:ascii="Times New Roman"/>
          <w:b w:val="false"/>
          <w:i w:val="false"/>
          <w:color w:val="000000"/>
          <w:sz w:val="28"/>
        </w:rPr>
        <w:t xml:space="preserve">
      Орындаушы ______________________________________             ______________ </w:t>
      </w:r>
    </w:p>
    <w:bookmarkEnd w:id="1360"/>
    <w:bookmarkStart w:name="z2513" w:id="1361"/>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361"/>
    <w:bookmarkStart w:name="z2514" w:id="1362"/>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362"/>
    <w:bookmarkStart w:name="z2515" w:id="1363"/>
    <w:p>
      <w:pPr>
        <w:spacing w:after="0"/>
        <w:ind w:left="0"/>
        <w:jc w:val="both"/>
      </w:pPr>
      <w:r>
        <w:rPr>
          <w:rFonts w:ascii="Times New Roman"/>
          <w:b w:val="false"/>
          <w:i w:val="false"/>
          <w:color w:val="000000"/>
          <w:sz w:val="28"/>
        </w:rPr>
        <w:t xml:space="preserve">
      _______________________________________                         _____________ </w:t>
      </w:r>
    </w:p>
    <w:bookmarkEnd w:id="1363"/>
    <w:bookmarkStart w:name="z2516" w:id="1364"/>
    <w:p>
      <w:pPr>
        <w:spacing w:after="0"/>
        <w:ind w:left="0"/>
        <w:jc w:val="both"/>
      </w:pPr>
      <w:r>
        <w:rPr>
          <w:rFonts w:ascii="Times New Roman"/>
          <w:b w:val="false"/>
          <w:i w:val="false"/>
          <w:color w:val="000000"/>
          <w:sz w:val="28"/>
        </w:rPr>
        <w:t>
      тегі, аты және әкесінің аты (ол бар болса)                               қолы</w:t>
      </w:r>
    </w:p>
    <w:bookmarkEnd w:id="1364"/>
    <w:bookmarkStart w:name="z2517" w:id="1365"/>
    <w:p>
      <w:pPr>
        <w:spacing w:after="0"/>
        <w:ind w:left="0"/>
        <w:jc w:val="both"/>
      </w:pPr>
      <w:r>
        <w:rPr>
          <w:rFonts w:ascii="Times New Roman"/>
          <w:b w:val="false"/>
          <w:i w:val="false"/>
          <w:color w:val="000000"/>
          <w:sz w:val="28"/>
        </w:rPr>
        <w:t>
      Күні 20__ жылғы "____" ______________</w:t>
      </w:r>
    </w:p>
    <w:bookmarkEnd w:id="1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Клиенттердің бұғатталған </w:t>
            </w:r>
            <w:r>
              <w:br/>
            </w:r>
            <w:r>
              <w:rPr>
                <w:rFonts w:ascii="Times New Roman"/>
                <w:b w:val="false"/>
                <w:i w:val="false"/>
                <w:color w:val="000000"/>
                <w:sz w:val="20"/>
              </w:rPr>
              <w:t xml:space="preserve">(орындалмаған) тапсырмалары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519" w:id="1366"/>
    <w:p>
      <w:pPr>
        <w:spacing w:after="0"/>
        <w:ind w:left="0"/>
        <w:jc w:val="left"/>
      </w:pPr>
      <w:r>
        <w:rPr>
          <w:rFonts w:ascii="Times New Roman"/>
          <w:b/>
          <w:i w:val="false"/>
          <w:color w:val="000000"/>
        </w:rPr>
        <w:t xml:space="preserve"> "Клиенттердің бұғатталған (орындалмаған) тапсырмалары туралы есеп" (индексі: 1-CUST_BLOK, кезеңділігі: тоқсан сайын) әкімшілік деректер нысанын толтыру бойынша түсіндірме</w:t>
      </w:r>
    </w:p>
    <w:bookmarkEnd w:id="1366"/>
    <w:bookmarkStart w:name="z2520" w:id="1367"/>
    <w:p>
      <w:pPr>
        <w:spacing w:after="0"/>
        <w:ind w:left="0"/>
        <w:jc w:val="left"/>
      </w:pPr>
      <w:r>
        <w:rPr>
          <w:rFonts w:ascii="Times New Roman"/>
          <w:b/>
          <w:i w:val="false"/>
          <w:color w:val="000000"/>
        </w:rPr>
        <w:t xml:space="preserve"> 1-тарау. Жалпы ережелер</w:t>
      </w:r>
    </w:p>
    <w:bookmarkEnd w:id="1367"/>
    <w:bookmarkStart w:name="z2521" w:id="1368"/>
    <w:p>
      <w:pPr>
        <w:spacing w:after="0"/>
        <w:ind w:left="0"/>
        <w:jc w:val="both"/>
      </w:pPr>
      <w:r>
        <w:rPr>
          <w:rFonts w:ascii="Times New Roman"/>
          <w:b w:val="false"/>
          <w:i w:val="false"/>
          <w:color w:val="000000"/>
          <w:sz w:val="28"/>
        </w:rPr>
        <w:t>
      1. Осы түсіндірмеде "Клиенттердің бұғатталған (орындалмаған) тапсырмалары туралы есеп" әкімшілік деректер нысанын (бұдан әрі – Нысан) толтыру бойынша бірыңғай талаптар айқындалады.</w:t>
      </w:r>
    </w:p>
    <w:bookmarkEnd w:id="1368"/>
    <w:bookmarkStart w:name="z2522" w:id="136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369"/>
    <w:bookmarkStart w:name="z2523" w:id="1370"/>
    <w:p>
      <w:pPr>
        <w:spacing w:after="0"/>
        <w:ind w:left="0"/>
        <w:jc w:val="both"/>
      </w:pPr>
      <w:r>
        <w:rPr>
          <w:rFonts w:ascii="Times New Roman"/>
          <w:b w:val="false"/>
          <w:i w:val="false"/>
          <w:color w:val="000000"/>
          <w:sz w:val="28"/>
        </w:rPr>
        <w:t>
      3. Нысанды кастодиан тоқсан сайын толтырады. Нысандағы деректер мың теңгемен көрсетіледі.</w:t>
      </w:r>
    </w:p>
    <w:bookmarkEnd w:id="1370"/>
    <w:bookmarkStart w:name="z2524" w:id="1371"/>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371"/>
    <w:bookmarkStart w:name="z2525" w:id="1372"/>
    <w:p>
      <w:pPr>
        <w:spacing w:after="0"/>
        <w:ind w:left="0"/>
        <w:jc w:val="left"/>
      </w:pPr>
      <w:r>
        <w:rPr>
          <w:rFonts w:ascii="Times New Roman"/>
          <w:b/>
          <w:i w:val="false"/>
          <w:color w:val="000000"/>
        </w:rPr>
        <w:t xml:space="preserve"> 2-тарау. Нысанды толтыру бойынша түсіндірме</w:t>
      </w:r>
    </w:p>
    <w:bookmarkEnd w:id="1372"/>
    <w:bookmarkStart w:name="z2526" w:id="1373"/>
    <w:p>
      <w:pPr>
        <w:spacing w:after="0"/>
        <w:ind w:left="0"/>
        <w:jc w:val="both"/>
      </w:pPr>
      <w:r>
        <w:rPr>
          <w:rFonts w:ascii="Times New Roman"/>
          <w:b w:val="false"/>
          <w:i w:val="false"/>
          <w:color w:val="000000"/>
          <w:sz w:val="28"/>
        </w:rPr>
        <w:t>
      5. 2-бағанда кастодианның клиенттері болып табылатын инвестициялық портфельді басқарушының, брокерлік және дилерлік қызметті жүзеге асыратын ұйымның атауы көрсетіледі.</w:t>
      </w:r>
    </w:p>
    <w:bookmarkEnd w:id="1373"/>
    <w:bookmarkStart w:name="z2527" w:id="1374"/>
    <w:p>
      <w:pPr>
        <w:spacing w:after="0"/>
        <w:ind w:left="0"/>
        <w:jc w:val="both"/>
      </w:pPr>
      <w:r>
        <w:rPr>
          <w:rFonts w:ascii="Times New Roman"/>
          <w:b w:val="false"/>
          <w:i w:val="false"/>
          <w:color w:val="000000"/>
          <w:sz w:val="28"/>
        </w:rPr>
        <w:t>
      6. 3-бағанда кастодианның кастодиандық қызмет көрсетуіндегі ерікті жинақтаушы зейнетақы қорларының меншікті немесе зейнетақы активтері не инвестициялық портфельді басқаруды жүзеге асыратын ұйымдардың, брокерлік және дилерлік қызметті жүзеге асыратын ұйымдардың клиенттерінің активтері көрсетіледі.</w:t>
      </w:r>
    </w:p>
    <w:bookmarkEnd w:id="1374"/>
    <w:bookmarkStart w:name="z2528" w:id="1375"/>
    <w:p>
      <w:pPr>
        <w:spacing w:after="0"/>
        <w:ind w:left="0"/>
        <w:jc w:val="both"/>
      </w:pPr>
      <w:r>
        <w:rPr>
          <w:rFonts w:ascii="Times New Roman"/>
          <w:b w:val="false"/>
          <w:i w:val="false"/>
          <w:color w:val="000000"/>
          <w:sz w:val="28"/>
        </w:rPr>
        <w:t>
      7. 8-бағанда нарық атауы "қор биржасы", "ұйымдастырылмаған нарық", "халықаралық нарық" форматында көрсетіледі. Егер мәміле қор биржасының сауда жүйесінде жүзеге асырылған болса, оның резиденттік елі "қор биржасының/елінің атауы" форматында көрсетіледі.</w:t>
      </w:r>
    </w:p>
    <w:bookmarkEnd w:id="1375"/>
    <w:bookmarkStart w:name="z2529" w:id="1376"/>
    <w:p>
      <w:pPr>
        <w:spacing w:after="0"/>
        <w:ind w:left="0"/>
        <w:jc w:val="both"/>
      </w:pPr>
      <w:r>
        <w:rPr>
          <w:rFonts w:ascii="Times New Roman"/>
          <w:b w:val="false"/>
          <w:i w:val="false"/>
          <w:color w:val="000000"/>
          <w:sz w:val="28"/>
        </w:rPr>
        <w:t>
      8. 9-бағанда мәмілені жасау (сатып алу, сату, репоны ашу және жабу операциялары, банктік салым шартын және басқа мәмілелерді жасау) туралы бұғатталған (орындалмаған) тапсырманың түрі көрсетіледі. Репо операциялары бойынша репо операциясының түрі де көрсетіледі: репо немесе "кері репо".</w:t>
      </w:r>
    </w:p>
    <w:bookmarkEnd w:id="1376"/>
    <w:bookmarkStart w:name="z2530" w:id="1377"/>
    <w:p>
      <w:pPr>
        <w:spacing w:after="0"/>
        <w:ind w:left="0"/>
        <w:jc w:val="both"/>
      </w:pPr>
      <w:r>
        <w:rPr>
          <w:rFonts w:ascii="Times New Roman"/>
          <w:b w:val="false"/>
          <w:i w:val="false"/>
          <w:color w:val="000000"/>
          <w:sz w:val="28"/>
        </w:rPr>
        <w:t>
      9. 11-бағанда кастодианның мәміле жасау туралы тапсырманы бұғаттау (орындамау) негіздемесі көрсетіледі.</w:t>
      </w:r>
    </w:p>
    <w:bookmarkEnd w:id="1377"/>
    <w:bookmarkStart w:name="z2531" w:id="1378"/>
    <w:p>
      <w:pPr>
        <w:spacing w:after="0"/>
        <w:ind w:left="0"/>
        <w:jc w:val="both"/>
      </w:pPr>
      <w:r>
        <w:rPr>
          <w:rFonts w:ascii="Times New Roman"/>
          <w:b w:val="false"/>
          <w:i w:val="false"/>
          <w:color w:val="000000"/>
          <w:sz w:val="28"/>
        </w:rPr>
        <w:t>
      10. Мәліметтер болмаған жағдайда, Нысан толтырылмай ұсынылады.</w:t>
      </w:r>
    </w:p>
    <w:bookmarkEnd w:id="13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2" w:id="1379"/>
    <w:p>
      <w:pPr>
        <w:spacing w:after="0"/>
        <w:ind w:left="0"/>
        <w:jc w:val="left"/>
      </w:pPr>
      <w:r>
        <w:rPr>
          <w:rFonts w:ascii="Times New Roman"/>
          <w:b/>
          <w:i w:val="false"/>
          <w:color w:val="000000"/>
        </w:rPr>
        <w:t xml:space="preserve"> Әкімшілік деректерді жинауға арналған нысан</w:t>
      </w:r>
    </w:p>
    <w:bookmarkEnd w:id="1379"/>
    <w:p>
      <w:pPr>
        <w:spacing w:after="0"/>
        <w:ind w:left="0"/>
        <w:jc w:val="both"/>
      </w:pPr>
      <w:r>
        <w:rPr>
          <w:rFonts w:ascii="Times New Roman"/>
          <w:b w:val="false"/>
          <w:i w:val="false"/>
          <w:color w:val="ff0000"/>
          <w:sz w:val="28"/>
        </w:rPr>
        <w:t xml:space="preserve">
      Ескерту. 29-қосымша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535" w:id="1380"/>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380"/>
    <w:bookmarkStart w:name="z2536" w:id="1381"/>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381"/>
    <w:bookmarkStart w:name="z2537" w:id="1382"/>
    <w:p>
      <w:pPr>
        <w:spacing w:after="0"/>
        <w:ind w:left="0"/>
        <w:jc w:val="left"/>
      </w:pPr>
      <w:r>
        <w:rPr>
          <w:rFonts w:ascii="Times New Roman"/>
          <w:b/>
          <w:i w:val="false"/>
          <w:color w:val="000000"/>
        </w:rPr>
        <w:t xml:space="preserve"> Кастодиан клиенттерінің саны туралы есеп</w:t>
      </w:r>
    </w:p>
    <w:bookmarkEnd w:id="1382"/>
    <w:bookmarkStart w:name="z2538" w:id="1383"/>
    <w:p>
      <w:pPr>
        <w:spacing w:after="0"/>
        <w:ind w:left="0"/>
        <w:jc w:val="both"/>
      </w:pPr>
      <w:r>
        <w:rPr>
          <w:rFonts w:ascii="Times New Roman"/>
          <w:b w:val="false"/>
          <w:i w:val="false"/>
          <w:color w:val="000000"/>
          <w:sz w:val="28"/>
        </w:rPr>
        <w:t>
      Әкімшілік деректер нысанының индексі: 1-CUST_CLIENT</w:t>
      </w:r>
    </w:p>
    <w:bookmarkEnd w:id="1383"/>
    <w:bookmarkStart w:name="z2539" w:id="1384"/>
    <w:p>
      <w:pPr>
        <w:spacing w:after="0"/>
        <w:ind w:left="0"/>
        <w:jc w:val="both"/>
      </w:pPr>
      <w:r>
        <w:rPr>
          <w:rFonts w:ascii="Times New Roman"/>
          <w:b w:val="false"/>
          <w:i w:val="false"/>
          <w:color w:val="000000"/>
          <w:sz w:val="28"/>
        </w:rPr>
        <w:t>
      Кезеңділігі: тоқсан сайын</w:t>
      </w:r>
    </w:p>
    <w:bookmarkEnd w:id="1384"/>
    <w:bookmarkStart w:name="z2540" w:id="1385"/>
    <w:p>
      <w:pPr>
        <w:spacing w:after="0"/>
        <w:ind w:left="0"/>
        <w:jc w:val="both"/>
      </w:pPr>
      <w:r>
        <w:rPr>
          <w:rFonts w:ascii="Times New Roman"/>
          <w:b w:val="false"/>
          <w:i w:val="false"/>
          <w:color w:val="000000"/>
          <w:sz w:val="28"/>
        </w:rPr>
        <w:t>
      Есепті кезеңі: 20 __ жылғы "___" ________ жағдай бойынша</w:t>
      </w:r>
    </w:p>
    <w:bookmarkEnd w:id="1385"/>
    <w:bookmarkStart w:name="z2541" w:id="1386"/>
    <w:p>
      <w:pPr>
        <w:spacing w:after="0"/>
        <w:ind w:left="0"/>
        <w:jc w:val="both"/>
      </w:pPr>
      <w:r>
        <w:rPr>
          <w:rFonts w:ascii="Times New Roman"/>
          <w:b w:val="false"/>
          <w:i w:val="false"/>
          <w:color w:val="000000"/>
          <w:sz w:val="28"/>
        </w:rPr>
        <w:t>
      Ақпаратты ұсынатын тұлғалар тобы: кастодиан</w:t>
      </w:r>
    </w:p>
    <w:bookmarkEnd w:id="1386"/>
    <w:bookmarkStart w:name="z2542" w:id="1387"/>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соңғы күнінен кешіктірмей, тоқсан сайын</w:t>
      </w:r>
    </w:p>
    <w:bookmarkEnd w:id="1387"/>
    <w:bookmarkStart w:name="z2543" w:id="1388"/>
    <w:p>
      <w:pPr>
        <w:spacing w:after="0"/>
        <w:ind w:left="0"/>
        <w:jc w:val="both"/>
      </w:pPr>
      <w:r>
        <w:rPr>
          <w:rFonts w:ascii="Times New Roman"/>
          <w:b w:val="false"/>
          <w:i w:val="false"/>
          <w:color w:val="000000"/>
          <w:sz w:val="28"/>
        </w:rPr>
        <w:t>
      Нысан</w:t>
      </w:r>
    </w:p>
    <w:bookmarkEnd w:id="1388"/>
    <w:bookmarkStart w:name="z2544" w:id="1389"/>
    <w:p>
      <w:pPr>
        <w:spacing w:after="0"/>
        <w:ind w:left="0"/>
        <w:jc w:val="both"/>
      </w:pPr>
      <w:r>
        <w:rPr>
          <w:rFonts w:ascii="Times New Roman"/>
          <w:b w:val="false"/>
          <w:i w:val="false"/>
          <w:color w:val="000000"/>
          <w:sz w:val="28"/>
        </w:rPr>
        <w:t>
      Кесте. Кастодиан клиенттерінің саны</w:t>
      </w:r>
    </w:p>
    <w:bookmarkEnd w:id="1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 және қаржы ұйымдарын реттеу, бақылау және қадағалау бойынша уәкілетті органның лицензиясына сәйкес жүзеге асырылатын қызмет түрін көрсете отырып қаржы нарығының лицензиаттарының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жеке тұлғалардың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45" w:id="1390"/>
    <w:p>
      <w:pPr>
        <w:spacing w:after="0"/>
        <w:ind w:left="0"/>
        <w:jc w:val="both"/>
      </w:pPr>
      <w:r>
        <w:rPr>
          <w:rFonts w:ascii="Times New Roman"/>
          <w:b w:val="false"/>
          <w:i w:val="false"/>
          <w:color w:val="000000"/>
          <w:sz w:val="28"/>
        </w:rPr>
        <w:t xml:space="preserve">
      Атауы ______________________________________ </w:t>
      </w:r>
    </w:p>
    <w:bookmarkEnd w:id="1390"/>
    <w:bookmarkStart w:name="z2546" w:id="1391"/>
    <w:p>
      <w:pPr>
        <w:spacing w:after="0"/>
        <w:ind w:left="0"/>
        <w:jc w:val="both"/>
      </w:pPr>
      <w:r>
        <w:rPr>
          <w:rFonts w:ascii="Times New Roman"/>
          <w:b w:val="false"/>
          <w:i w:val="false"/>
          <w:color w:val="000000"/>
          <w:sz w:val="28"/>
        </w:rPr>
        <w:t xml:space="preserve">
      Мекенжайы __________________________________________________________ </w:t>
      </w:r>
    </w:p>
    <w:bookmarkEnd w:id="1391"/>
    <w:bookmarkStart w:name="z2547" w:id="1392"/>
    <w:p>
      <w:pPr>
        <w:spacing w:after="0"/>
        <w:ind w:left="0"/>
        <w:jc w:val="both"/>
      </w:pPr>
      <w:r>
        <w:rPr>
          <w:rFonts w:ascii="Times New Roman"/>
          <w:b w:val="false"/>
          <w:i w:val="false"/>
          <w:color w:val="000000"/>
          <w:sz w:val="28"/>
        </w:rPr>
        <w:t xml:space="preserve">
      Телефоны ________________________________________ </w:t>
      </w:r>
    </w:p>
    <w:bookmarkEnd w:id="1392"/>
    <w:bookmarkStart w:name="z2548" w:id="1393"/>
    <w:p>
      <w:pPr>
        <w:spacing w:after="0"/>
        <w:ind w:left="0"/>
        <w:jc w:val="both"/>
      </w:pPr>
      <w:r>
        <w:rPr>
          <w:rFonts w:ascii="Times New Roman"/>
          <w:b w:val="false"/>
          <w:i w:val="false"/>
          <w:color w:val="000000"/>
          <w:sz w:val="28"/>
        </w:rPr>
        <w:t xml:space="preserve">
      Электрондық пошта мекенжайы _________________________ </w:t>
      </w:r>
    </w:p>
    <w:bookmarkEnd w:id="1393"/>
    <w:bookmarkStart w:name="z2549" w:id="1394"/>
    <w:p>
      <w:pPr>
        <w:spacing w:after="0"/>
        <w:ind w:left="0"/>
        <w:jc w:val="both"/>
      </w:pPr>
      <w:r>
        <w:rPr>
          <w:rFonts w:ascii="Times New Roman"/>
          <w:b w:val="false"/>
          <w:i w:val="false"/>
          <w:color w:val="000000"/>
          <w:sz w:val="28"/>
        </w:rPr>
        <w:t xml:space="preserve">
      Орындаушы ______________________________________             ______________ </w:t>
      </w:r>
    </w:p>
    <w:bookmarkEnd w:id="1394"/>
    <w:bookmarkStart w:name="z2550" w:id="1395"/>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395"/>
    <w:bookmarkStart w:name="z2551" w:id="1396"/>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396"/>
    <w:bookmarkStart w:name="z2552" w:id="1397"/>
    <w:p>
      <w:pPr>
        <w:spacing w:after="0"/>
        <w:ind w:left="0"/>
        <w:jc w:val="both"/>
      </w:pPr>
      <w:r>
        <w:rPr>
          <w:rFonts w:ascii="Times New Roman"/>
          <w:b w:val="false"/>
          <w:i w:val="false"/>
          <w:color w:val="000000"/>
          <w:sz w:val="28"/>
        </w:rPr>
        <w:t xml:space="preserve">
      _______________________________________                         _____________ </w:t>
      </w:r>
    </w:p>
    <w:bookmarkEnd w:id="1397"/>
    <w:bookmarkStart w:name="z2553" w:id="1398"/>
    <w:p>
      <w:pPr>
        <w:spacing w:after="0"/>
        <w:ind w:left="0"/>
        <w:jc w:val="both"/>
      </w:pPr>
      <w:r>
        <w:rPr>
          <w:rFonts w:ascii="Times New Roman"/>
          <w:b w:val="false"/>
          <w:i w:val="false"/>
          <w:color w:val="000000"/>
          <w:sz w:val="28"/>
        </w:rPr>
        <w:t>
      тегі, аты және әкесінің аты (ол бар болса)                               қолы</w:t>
      </w:r>
    </w:p>
    <w:bookmarkEnd w:id="1398"/>
    <w:bookmarkStart w:name="z2554" w:id="1399"/>
    <w:p>
      <w:pPr>
        <w:spacing w:after="0"/>
        <w:ind w:left="0"/>
        <w:jc w:val="both"/>
      </w:pPr>
      <w:r>
        <w:rPr>
          <w:rFonts w:ascii="Times New Roman"/>
          <w:b w:val="false"/>
          <w:i w:val="false"/>
          <w:color w:val="000000"/>
          <w:sz w:val="28"/>
        </w:rPr>
        <w:t>
      Күні 20__ жылғы "____" ______________</w:t>
      </w:r>
    </w:p>
    <w:bookmarkEnd w:id="13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Кастодиан клиенттерінің саны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556" w:id="1400"/>
    <w:p>
      <w:pPr>
        <w:spacing w:after="0"/>
        <w:ind w:left="0"/>
        <w:jc w:val="left"/>
      </w:pPr>
      <w:r>
        <w:rPr>
          <w:rFonts w:ascii="Times New Roman"/>
          <w:b/>
          <w:i w:val="false"/>
          <w:color w:val="000000"/>
        </w:rPr>
        <w:t xml:space="preserve"> "Кастодиан клиенттерінің саны туралы есеп" (индексі: 1-CUST_CLIENT, кезеңділігі: тоқсан сайын) әкімшілік деректер нысанын толтыру бойынша түсіндірме</w:t>
      </w:r>
    </w:p>
    <w:bookmarkEnd w:id="1400"/>
    <w:bookmarkStart w:name="z2557" w:id="1401"/>
    <w:p>
      <w:pPr>
        <w:spacing w:after="0"/>
        <w:ind w:left="0"/>
        <w:jc w:val="left"/>
      </w:pPr>
      <w:r>
        <w:rPr>
          <w:rFonts w:ascii="Times New Roman"/>
          <w:b/>
          <w:i w:val="false"/>
          <w:color w:val="000000"/>
        </w:rPr>
        <w:t xml:space="preserve"> 1-тарау. Жалпы ережелер</w:t>
      </w:r>
    </w:p>
    <w:bookmarkEnd w:id="1401"/>
    <w:bookmarkStart w:name="z2558" w:id="1402"/>
    <w:p>
      <w:pPr>
        <w:spacing w:after="0"/>
        <w:ind w:left="0"/>
        <w:jc w:val="both"/>
      </w:pPr>
      <w:r>
        <w:rPr>
          <w:rFonts w:ascii="Times New Roman"/>
          <w:b w:val="false"/>
          <w:i w:val="false"/>
          <w:color w:val="000000"/>
          <w:sz w:val="28"/>
        </w:rPr>
        <w:t>
      1. Осы түсіндірмеде "Кастодиан клиенттерінің саны туралы есеп" әкімшілік деректер нысанын (бұдан әрі – Нысан) толтыру бойынша бірыңғай талаптар айқындалады.</w:t>
      </w:r>
    </w:p>
    <w:bookmarkEnd w:id="1402"/>
    <w:bookmarkStart w:name="z2559" w:id="140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403"/>
    <w:bookmarkStart w:name="z2560" w:id="1404"/>
    <w:p>
      <w:pPr>
        <w:spacing w:after="0"/>
        <w:ind w:left="0"/>
        <w:jc w:val="both"/>
      </w:pPr>
      <w:r>
        <w:rPr>
          <w:rFonts w:ascii="Times New Roman"/>
          <w:b w:val="false"/>
          <w:i w:val="false"/>
          <w:color w:val="000000"/>
          <w:sz w:val="28"/>
        </w:rPr>
        <w:t xml:space="preserve">
      3. Нысанды кастодиан тоқсан сайын толтырады. </w:t>
      </w:r>
    </w:p>
    <w:bookmarkEnd w:id="1404"/>
    <w:bookmarkStart w:name="z2561" w:id="1405"/>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405"/>
    <w:bookmarkStart w:name="z2562" w:id="1406"/>
    <w:p>
      <w:pPr>
        <w:spacing w:after="0"/>
        <w:ind w:left="0"/>
        <w:jc w:val="left"/>
      </w:pPr>
      <w:r>
        <w:rPr>
          <w:rFonts w:ascii="Times New Roman"/>
          <w:b/>
          <w:i w:val="false"/>
          <w:color w:val="000000"/>
        </w:rPr>
        <w:t xml:space="preserve"> 2-тарау. Нысанды толтыру бойынша түсіндірме</w:t>
      </w:r>
    </w:p>
    <w:bookmarkEnd w:id="1406"/>
    <w:bookmarkStart w:name="z2563" w:id="1407"/>
    <w:p>
      <w:pPr>
        <w:spacing w:after="0"/>
        <w:ind w:left="0"/>
        <w:jc w:val="both"/>
      </w:pPr>
      <w:r>
        <w:rPr>
          <w:rFonts w:ascii="Times New Roman"/>
          <w:b w:val="false"/>
          <w:i w:val="false"/>
          <w:color w:val="000000"/>
          <w:sz w:val="28"/>
        </w:rPr>
        <w:t>
      5. 2-бағанда кастодианның клиенттері болып табылатын жеке тұлғаның тегі, аты және әкесінің аты (бар болса) және заңды тұлғаның атауы көрсетіледі.</w:t>
      </w:r>
    </w:p>
    <w:bookmarkEnd w:id="1407"/>
    <w:bookmarkStart w:name="z2564" w:id="1408"/>
    <w:p>
      <w:pPr>
        <w:spacing w:after="0"/>
        <w:ind w:left="0"/>
        <w:jc w:val="both"/>
      </w:pPr>
      <w:r>
        <w:rPr>
          <w:rFonts w:ascii="Times New Roman"/>
          <w:b w:val="false"/>
          <w:i w:val="false"/>
          <w:color w:val="000000"/>
          <w:sz w:val="28"/>
        </w:rPr>
        <w:t>
      6. 3-бағанда кастодиан клиентінің резиденттік белгісі (резидент немесе бейрезидент) көрсетіледі.</w:t>
      </w:r>
    </w:p>
    <w:bookmarkEnd w:id="1408"/>
    <w:bookmarkStart w:name="z2565" w:id="1409"/>
    <w:p>
      <w:pPr>
        <w:spacing w:after="0"/>
        <w:ind w:left="0"/>
        <w:jc w:val="both"/>
      </w:pPr>
      <w:r>
        <w:rPr>
          <w:rFonts w:ascii="Times New Roman"/>
          <w:b w:val="false"/>
          <w:i w:val="false"/>
          <w:color w:val="000000"/>
          <w:sz w:val="28"/>
        </w:rPr>
        <w:t>
      7. 4, 5 және 6-бағандарда тиісті баған бойынша "1" деген цифр көрсетіледі және "Жиынтығы" деген жолда жинақталады.</w:t>
      </w:r>
    </w:p>
    <w:bookmarkEnd w:id="1409"/>
    <w:bookmarkStart w:name="z2566" w:id="1410"/>
    <w:p>
      <w:pPr>
        <w:spacing w:after="0"/>
        <w:ind w:left="0"/>
        <w:jc w:val="both"/>
      </w:pPr>
      <w:r>
        <w:rPr>
          <w:rFonts w:ascii="Times New Roman"/>
          <w:b w:val="false"/>
          <w:i w:val="false"/>
          <w:color w:val="000000"/>
          <w:sz w:val="28"/>
        </w:rPr>
        <w:t>
      8. Мәліметтер болмаған жағдайда, Нысан толтырылмай ұсынылады.</w:t>
      </w:r>
    </w:p>
    <w:bookmarkEnd w:id="14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6" w:id="1411"/>
    <w:p>
      <w:pPr>
        <w:spacing w:after="0"/>
        <w:ind w:left="0"/>
        <w:jc w:val="left"/>
      </w:pPr>
      <w:r>
        <w:rPr>
          <w:rFonts w:ascii="Times New Roman"/>
          <w:b/>
          <w:i w:val="false"/>
          <w:color w:val="000000"/>
        </w:rPr>
        <w:t xml:space="preserve"> Әкімшілік деректерді жинауға арналған нысан</w:t>
      </w:r>
    </w:p>
    <w:bookmarkEnd w:id="1411"/>
    <w:p>
      <w:pPr>
        <w:spacing w:after="0"/>
        <w:ind w:left="0"/>
        <w:jc w:val="both"/>
      </w:pPr>
      <w:r>
        <w:rPr>
          <w:rFonts w:ascii="Times New Roman"/>
          <w:b w:val="false"/>
          <w:i w:val="false"/>
          <w:color w:val="ff0000"/>
          <w:sz w:val="28"/>
        </w:rPr>
        <w:t xml:space="preserve">
      Ескерту. 30-қосымша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570" w:id="1412"/>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412"/>
    <w:bookmarkStart w:name="z2571" w:id="1413"/>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1413"/>
    <w:bookmarkStart w:name="z2572" w:id="1414"/>
    <w:p>
      <w:pPr>
        <w:spacing w:after="0"/>
        <w:ind w:left="0"/>
        <w:jc w:val="left"/>
      </w:pPr>
      <w:r>
        <w:rPr>
          <w:rFonts w:ascii="Times New Roman"/>
          <w:b/>
          <w:i w:val="false"/>
          <w:color w:val="000000"/>
        </w:rPr>
        <w:t xml:space="preserve"> Ұлттық валютадағы инвестициялық шот бойынша зейнетақы активтерінің қозғалысы туралы есеп</w:t>
      </w:r>
    </w:p>
    <w:bookmarkEnd w:id="1414"/>
    <w:bookmarkStart w:name="z2573" w:id="1415"/>
    <w:p>
      <w:pPr>
        <w:spacing w:after="0"/>
        <w:ind w:left="0"/>
        <w:jc w:val="both"/>
      </w:pPr>
      <w:r>
        <w:rPr>
          <w:rFonts w:ascii="Times New Roman"/>
          <w:b w:val="false"/>
          <w:i w:val="false"/>
          <w:color w:val="000000"/>
          <w:sz w:val="28"/>
        </w:rPr>
        <w:t>
      Әкімшілік деректер нысанының индексі: 1-CUST_PA_KZT</w:t>
      </w:r>
    </w:p>
    <w:bookmarkEnd w:id="1415"/>
    <w:bookmarkStart w:name="z2574" w:id="1416"/>
    <w:p>
      <w:pPr>
        <w:spacing w:after="0"/>
        <w:ind w:left="0"/>
        <w:jc w:val="both"/>
      </w:pPr>
      <w:r>
        <w:rPr>
          <w:rFonts w:ascii="Times New Roman"/>
          <w:b w:val="false"/>
          <w:i w:val="false"/>
          <w:color w:val="000000"/>
          <w:sz w:val="28"/>
        </w:rPr>
        <w:t>
      Кезеңділігі: ай сайын</w:t>
      </w:r>
    </w:p>
    <w:bookmarkEnd w:id="1416"/>
    <w:bookmarkStart w:name="z2575" w:id="1417"/>
    <w:p>
      <w:pPr>
        <w:spacing w:after="0"/>
        <w:ind w:left="0"/>
        <w:jc w:val="both"/>
      </w:pPr>
      <w:r>
        <w:rPr>
          <w:rFonts w:ascii="Times New Roman"/>
          <w:b w:val="false"/>
          <w:i w:val="false"/>
          <w:color w:val="000000"/>
          <w:sz w:val="28"/>
        </w:rPr>
        <w:t>
      Есепті кезеңі: 20 __ жылғы "___" ________ жағдай бойынша</w:t>
      </w:r>
    </w:p>
    <w:bookmarkEnd w:id="1417"/>
    <w:bookmarkStart w:name="z2576" w:id="1418"/>
    <w:p>
      <w:pPr>
        <w:spacing w:after="0"/>
        <w:ind w:left="0"/>
        <w:jc w:val="both"/>
      </w:pPr>
      <w:r>
        <w:rPr>
          <w:rFonts w:ascii="Times New Roman"/>
          <w:b w:val="false"/>
          <w:i w:val="false"/>
          <w:color w:val="000000"/>
          <w:sz w:val="28"/>
        </w:rPr>
        <w:t>
      Ақпаратты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 мен есептеуді жүзеге асыратын кастодиан</w:t>
      </w:r>
    </w:p>
    <w:bookmarkEnd w:id="1418"/>
    <w:bookmarkStart w:name="z2577" w:id="1419"/>
    <w:p>
      <w:pPr>
        <w:spacing w:after="0"/>
        <w:ind w:left="0"/>
        <w:jc w:val="both"/>
      </w:pPr>
      <w:r>
        <w:rPr>
          <w:rFonts w:ascii="Times New Roman"/>
          <w:b w:val="false"/>
          <w:i w:val="false"/>
          <w:color w:val="000000"/>
          <w:sz w:val="28"/>
        </w:rPr>
        <w:t xml:space="preserve">
      Әкімшілік деректер нысанын ұсыну мерзімі: есепті айдан кейінгі айдың 5 (бесінші) жұмыс күнінен кешіктірмей, ай сайын </w:t>
      </w:r>
    </w:p>
    <w:bookmarkEnd w:id="1419"/>
    <w:bookmarkStart w:name="z2578" w:id="1420"/>
    <w:p>
      <w:pPr>
        <w:spacing w:after="0"/>
        <w:ind w:left="0"/>
        <w:jc w:val="both"/>
      </w:pPr>
      <w:r>
        <w:rPr>
          <w:rFonts w:ascii="Times New Roman"/>
          <w:b w:val="false"/>
          <w:i w:val="false"/>
          <w:color w:val="000000"/>
          <w:sz w:val="28"/>
        </w:rPr>
        <w:t>
      Нысан</w:t>
      </w:r>
    </w:p>
    <w:bookmarkEnd w:id="1420"/>
    <w:bookmarkStart w:name="z2579" w:id="1421"/>
    <w:p>
      <w:pPr>
        <w:spacing w:after="0"/>
        <w:ind w:left="0"/>
        <w:jc w:val="both"/>
      </w:pPr>
      <w:r>
        <w:rPr>
          <w:rFonts w:ascii="Times New Roman"/>
          <w:b w:val="false"/>
          <w:i w:val="false"/>
          <w:color w:val="000000"/>
          <w:sz w:val="28"/>
        </w:rPr>
        <w:t>
      Кесте. Ұлттық валютадағы инвестициялық шот бойынша зейнетақы активтерінің қозғалысы</w:t>
      </w:r>
    </w:p>
    <w:bookmarkEnd w:id="1421"/>
    <w:bookmarkStart w:name="z2580" w:id="1422"/>
    <w:p>
      <w:pPr>
        <w:spacing w:after="0"/>
        <w:ind w:left="0"/>
        <w:jc w:val="both"/>
      </w:pPr>
      <w:r>
        <w:rPr>
          <w:rFonts w:ascii="Times New Roman"/>
          <w:b w:val="false"/>
          <w:i w:val="false"/>
          <w:color w:val="000000"/>
          <w:sz w:val="28"/>
        </w:rPr>
        <w:t>
      ___________________</w:t>
      </w:r>
    </w:p>
    <w:bookmarkEnd w:id="1422"/>
    <w:bookmarkStart w:name="z2581" w:id="1423"/>
    <w:p>
      <w:pPr>
        <w:spacing w:after="0"/>
        <w:ind w:left="0"/>
        <w:jc w:val="both"/>
      </w:pPr>
      <w:r>
        <w:rPr>
          <w:rFonts w:ascii="Times New Roman"/>
          <w:b w:val="false"/>
          <w:i w:val="false"/>
          <w:color w:val="000000"/>
          <w:sz w:val="28"/>
        </w:rPr>
        <w:t>
      (шоттың нөмірі)</w:t>
      </w:r>
    </w:p>
    <w:bookmarkEnd w:id="1423"/>
    <w:bookmarkStart w:name="z2582" w:id="1424"/>
    <w:p>
      <w:pPr>
        <w:spacing w:after="0"/>
        <w:ind w:left="0"/>
        <w:jc w:val="both"/>
      </w:pPr>
      <w:r>
        <w:rPr>
          <w:rFonts w:ascii="Times New Roman"/>
          <w:b w:val="false"/>
          <w:i w:val="false"/>
          <w:color w:val="000000"/>
          <w:sz w:val="28"/>
        </w:rPr>
        <w:t>
      __________________________________________________________________________</w:t>
      </w:r>
    </w:p>
    <w:bookmarkEnd w:id="1424"/>
    <w:bookmarkStart w:name="z2583" w:id="1425"/>
    <w:p>
      <w:pPr>
        <w:spacing w:after="0"/>
        <w:ind w:left="0"/>
        <w:jc w:val="both"/>
      </w:pPr>
      <w:r>
        <w:rPr>
          <w:rFonts w:ascii="Times New Roman"/>
          <w:b w:val="false"/>
          <w:i w:val="false"/>
          <w:color w:val="000000"/>
          <w:sz w:val="28"/>
        </w:rPr>
        <w:t>
      (ерікті жинақтаушы зейнетақы қорының немесе инвестициялық портфельді басқарушының атауы)</w:t>
      </w:r>
    </w:p>
    <w:bookmarkEnd w:id="1425"/>
    <w:bookmarkStart w:name="z2584" w:id="1426"/>
    <w:p>
      <w:pPr>
        <w:spacing w:after="0"/>
        <w:ind w:left="0"/>
        <w:jc w:val="both"/>
      </w:pPr>
      <w:r>
        <w:rPr>
          <w:rFonts w:ascii="Times New Roman"/>
          <w:b w:val="false"/>
          <w:i w:val="false"/>
          <w:color w:val="000000"/>
          <w:sz w:val="28"/>
        </w:rPr>
        <w:t>
       (теңгемен)</w:t>
      </w:r>
    </w:p>
    <w:bookmarkEnd w:id="1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басындағы қалдығы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зейнетақы қорларынан аударымдар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алынған дивидендтер мен сыйақы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сатудан және өтеуден түскен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жеке зейнетақы шоттарына бөлінгендер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жеке зейнетақы шоттарына бөлінгендер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85" w:id="1427"/>
    <w:p>
      <w:pPr>
        <w:spacing w:after="0"/>
        <w:ind w:left="0"/>
        <w:jc w:val="both"/>
      </w:pPr>
      <w:r>
        <w:rPr>
          <w:rFonts w:ascii="Times New Roman"/>
          <w:b w:val="false"/>
          <w:i w:val="false"/>
          <w:color w:val="000000"/>
          <w:sz w:val="28"/>
        </w:rPr>
        <w:t>
      кестенің жалғасы:</w:t>
      </w:r>
    </w:p>
    <w:bookmarkEnd w:id="1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банктердегі салымдар бойынша қайтару сомасы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төлемдерінің шотынан қайтарулар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6" w:id="1428"/>
          <w:p>
            <w:pPr>
              <w:spacing w:after="20"/>
              <w:ind w:left="20"/>
              <w:jc w:val="both"/>
            </w:pPr>
            <w:r>
              <w:rPr>
                <w:rFonts w:ascii="Times New Roman"/>
                <w:b w:val="false"/>
                <w:i w:val="false"/>
                <w:color w:val="000000"/>
                <w:sz w:val="20"/>
              </w:rPr>
              <w:t>
Алынған өсімпұлдар/</w:t>
            </w:r>
          </w:p>
          <w:bookmarkEnd w:id="1428"/>
          <w:p>
            <w:pPr>
              <w:spacing w:after="20"/>
              <w:ind w:left="20"/>
              <w:jc w:val="both"/>
            </w:pPr>
            <w:r>
              <w:rPr>
                <w:rFonts w:ascii="Times New Roman"/>
                <w:b w:val="false"/>
                <w:i w:val="false"/>
                <w:color w:val="000000"/>
                <w:sz w:val="20"/>
              </w:rPr>
              <w:t>
айыппұлдар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сатудан түскен түсімдер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есептелген сомалар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түсімдер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бойынша алынған сыйақы (мүдде)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2587" w:id="1429"/>
    <w:p>
      <w:pPr>
        <w:spacing w:after="0"/>
        <w:ind w:left="0"/>
        <w:jc w:val="both"/>
      </w:pPr>
      <w:r>
        <w:rPr>
          <w:rFonts w:ascii="Times New Roman"/>
          <w:b w:val="false"/>
          <w:i w:val="false"/>
          <w:color w:val="000000"/>
          <w:sz w:val="28"/>
        </w:rPr>
        <w:t>
      кестенің жалғасы:</w:t>
      </w:r>
    </w:p>
    <w:bookmarkEnd w:id="1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Шығынға жазулар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соңындағы қалдық ((2)+(16)-(25))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 шығыстары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салымды орналастыру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 шотына аударымдар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есептелген сомаларды қайтару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 шығыстары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шығынға жазу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 ақы активтерінен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bookmarkStart w:name="z2588" w:id="1430"/>
    <w:p>
      <w:pPr>
        <w:spacing w:after="0"/>
        <w:ind w:left="0"/>
        <w:jc w:val="both"/>
      </w:pPr>
      <w:r>
        <w:rPr>
          <w:rFonts w:ascii="Times New Roman"/>
          <w:b w:val="false"/>
          <w:i w:val="false"/>
          <w:color w:val="000000"/>
          <w:sz w:val="28"/>
        </w:rPr>
        <w:t xml:space="preserve">
      Атауы ______________________________________ </w:t>
      </w:r>
    </w:p>
    <w:bookmarkEnd w:id="1430"/>
    <w:bookmarkStart w:name="z2589" w:id="1431"/>
    <w:p>
      <w:pPr>
        <w:spacing w:after="0"/>
        <w:ind w:left="0"/>
        <w:jc w:val="both"/>
      </w:pPr>
      <w:r>
        <w:rPr>
          <w:rFonts w:ascii="Times New Roman"/>
          <w:b w:val="false"/>
          <w:i w:val="false"/>
          <w:color w:val="000000"/>
          <w:sz w:val="28"/>
        </w:rPr>
        <w:t xml:space="preserve">
      Мекенжайы __________________________________________________________ </w:t>
      </w:r>
    </w:p>
    <w:bookmarkEnd w:id="1431"/>
    <w:bookmarkStart w:name="z2590" w:id="1432"/>
    <w:p>
      <w:pPr>
        <w:spacing w:after="0"/>
        <w:ind w:left="0"/>
        <w:jc w:val="both"/>
      </w:pPr>
      <w:r>
        <w:rPr>
          <w:rFonts w:ascii="Times New Roman"/>
          <w:b w:val="false"/>
          <w:i w:val="false"/>
          <w:color w:val="000000"/>
          <w:sz w:val="28"/>
        </w:rPr>
        <w:t xml:space="preserve">
      Телефоны ________________________________________ </w:t>
      </w:r>
    </w:p>
    <w:bookmarkEnd w:id="1432"/>
    <w:bookmarkStart w:name="z2591" w:id="1433"/>
    <w:p>
      <w:pPr>
        <w:spacing w:after="0"/>
        <w:ind w:left="0"/>
        <w:jc w:val="both"/>
      </w:pPr>
      <w:r>
        <w:rPr>
          <w:rFonts w:ascii="Times New Roman"/>
          <w:b w:val="false"/>
          <w:i w:val="false"/>
          <w:color w:val="000000"/>
          <w:sz w:val="28"/>
        </w:rPr>
        <w:t xml:space="preserve">
      Электрондық пошта мекенжайы _________________________ </w:t>
      </w:r>
    </w:p>
    <w:bookmarkEnd w:id="1433"/>
    <w:bookmarkStart w:name="z2592" w:id="1434"/>
    <w:p>
      <w:pPr>
        <w:spacing w:after="0"/>
        <w:ind w:left="0"/>
        <w:jc w:val="both"/>
      </w:pPr>
      <w:r>
        <w:rPr>
          <w:rFonts w:ascii="Times New Roman"/>
          <w:b w:val="false"/>
          <w:i w:val="false"/>
          <w:color w:val="000000"/>
          <w:sz w:val="28"/>
        </w:rPr>
        <w:t xml:space="preserve">
      Орындаушы ______________________________________             ______________ </w:t>
      </w:r>
    </w:p>
    <w:bookmarkEnd w:id="1434"/>
    <w:bookmarkStart w:name="z2593" w:id="1435"/>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435"/>
    <w:bookmarkStart w:name="z2594" w:id="1436"/>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436"/>
    <w:bookmarkStart w:name="z2595" w:id="1437"/>
    <w:p>
      <w:pPr>
        <w:spacing w:after="0"/>
        <w:ind w:left="0"/>
        <w:jc w:val="both"/>
      </w:pPr>
      <w:r>
        <w:rPr>
          <w:rFonts w:ascii="Times New Roman"/>
          <w:b w:val="false"/>
          <w:i w:val="false"/>
          <w:color w:val="000000"/>
          <w:sz w:val="28"/>
        </w:rPr>
        <w:t xml:space="preserve">
      _______________________________________                         _____________ </w:t>
      </w:r>
    </w:p>
    <w:bookmarkEnd w:id="1437"/>
    <w:bookmarkStart w:name="z2596" w:id="1438"/>
    <w:p>
      <w:pPr>
        <w:spacing w:after="0"/>
        <w:ind w:left="0"/>
        <w:jc w:val="both"/>
      </w:pPr>
      <w:r>
        <w:rPr>
          <w:rFonts w:ascii="Times New Roman"/>
          <w:b w:val="false"/>
          <w:i w:val="false"/>
          <w:color w:val="000000"/>
          <w:sz w:val="28"/>
        </w:rPr>
        <w:t>
      тегі, аты және әкесінің аты (ол бар болса)                               қолы</w:t>
      </w:r>
    </w:p>
    <w:bookmarkEnd w:id="1438"/>
    <w:bookmarkStart w:name="z2597" w:id="1439"/>
    <w:p>
      <w:pPr>
        <w:spacing w:after="0"/>
        <w:ind w:left="0"/>
        <w:jc w:val="both"/>
      </w:pPr>
      <w:r>
        <w:rPr>
          <w:rFonts w:ascii="Times New Roman"/>
          <w:b w:val="false"/>
          <w:i w:val="false"/>
          <w:color w:val="000000"/>
          <w:sz w:val="28"/>
        </w:rPr>
        <w:t>
      Күні 20__ жылғы "____" ______________</w:t>
      </w:r>
    </w:p>
    <w:bookmarkEnd w:id="14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валютадағы </w:t>
            </w:r>
            <w:r>
              <w:br/>
            </w:r>
            <w:r>
              <w:rPr>
                <w:rFonts w:ascii="Times New Roman"/>
                <w:b w:val="false"/>
                <w:i w:val="false"/>
                <w:color w:val="000000"/>
                <w:sz w:val="20"/>
              </w:rPr>
              <w:t>инвестициялық</w:t>
            </w:r>
            <w:r>
              <w:br/>
            </w:r>
            <w:r>
              <w:rPr>
                <w:rFonts w:ascii="Times New Roman"/>
                <w:b w:val="false"/>
                <w:i w:val="false"/>
                <w:color w:val="000000"/>
                <w:sz w:val="20"/>
              </w:rPr>
              <w:t>шот бойынша зейнетақы</w:t>
            </w:r>
            <w:r>
              <w:br/>
            </w:r>
            <w:r>
              <w:rPr>
                <w:rFonts w:ascii="Times New Roman"/>
                <w:b w:val="false"/>
                <w:i w:val="false"/>
                <w:color w:val="000000"/>
                <w:sz w:val="20"/>
              </w:rPr>
              <w:t>активтерінің қозғалысы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599" w:id="1440"/>
    <w:p>
      <w:pPr>
        <w:spacing w:after="0"/>
        <w:ind w:left="0"/>
        <w:jc w:val="left"/>
      </w:pPr>
      <w:r>
        <w:rPr>
          <w:rFonts w:ascii="Times New Roman"/>
          <w:b/>
          <w:i w:val="false"/>
          <w:color w:val="000000"/>
        </w:rPr>
        <w:t xml:space="preserve"> "Ұлттық валютадағы инвестициялық шот бойынша зейнетақы активтерінің қозғалысы туралы есеп" (индексі: 1-CUST_PA_KZT, кезеңділігі: ай сайын) әкімшілік деректер нысанын толтыру бойынша түсіндірме</w:t>
      </w:r>
    </w:p>
    <w:bookmarkEnd w:id="1440"/>
    <w:bookmarkStart w:name="z2600" w:id="1441"/>
    <w:p>
      <w:pPr>
        <w:spacing w:after="0"/>
        <w:ind w:left="0"/>
        <w:jc w:val="left"/>
      </w:pPr>
      <w:r>
        <w:rPr>
          <w:rFonts w:ascii="Times New Roman"/>
          <w:b/>
          <w:i w:val="false"/>
          <w:color w:val="000000"/>
        </w:rPr>
        <w:t xml:space="preserve"> 1-тарау. Жалпы ережелер</w:t>
      </w:r>
    </w:p>
    <w:bookmarkEnd w:id="1441"/>
    <w:bookmarkStart w:name="z2601" w:id="1442"/>
    <w:p>
      <w:pPr>
        <w:spacing w:after="0"/>
        <w:ind w:left="0"/>
        <w:jc w:val="both"/>
      </w:pPr>
      <w:r>
        <w:rPr>
          <w:rFonts w:ascii="Times New Roman"/>
          <w:b w:val="false"/>
          <w:i w:val="false"/>
          <w:color w:val="000000"/>
          <w:sz w:val="28"/>
        </w:rPr>
        <w:t>
      1. Осы түсіндірмеде "Ұлттық валютадағы инвестициялық шот бойынша зейнетақы активтерінің қозғалысы туралы есеп" әкімшілік деректер нысанын (бұдан әрі – Нысан) толтыру бойынша бірыңғай талаптар айқындалады.</w:t>
      </w:r>
    </w:p>
    <w:bookmarkEnd w:id="1442"/>
    <w:bookmarkStart w:name="z2602" w:id="144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443"/>
    <w:bookmarkStart w:name="z2603" w:id="1444"/>
    <w:p>
      <w:pPr>
        <w:spacing w:after="0"/>
        <w:ind w:left="0"/>
        <w:jc w:val="both"/>
      </w:pPr>
      <w:r>
        <w:rPr>
          <w:rFonts w:ascii="Times New Roman"/>
          <w:b w:val="false"/>
          <w:i w:val="false"/>
          <w:color w:val="000000"/>
          <w:sz w:val="28"/>
        </w:rPr>
        <w:t>
      3. Нысанды ерікті жинақтаушы зейнетақы қорының кастодианы және инвестициялық портфельді басқарушының сенімгерлік басқаруындағы зейнетақы активтерін сақтауды және есепке алуды жүзеге асыратын кастодиан ай сайын жасайды және есепті кезеңнің әрбір жекелеген жұмыс күні үшін толтырады. Нысандағы деректер теңгемен толтырылады.</w:t>
      </w:r>
    </w:p>
    <w:bookmarkEnd w:id="1444"/>
    <w:bookmarkStart w:name="z2604" w:id="1445"/>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445"/>
    <w:bookmarkStart w:name="z2605" w:id="1446"/>
    <w:p>
      <w:pPr>
        <w:spacing w:after="0"/>
        <w:ind w:left="0"/>
        <w:jc w:val="left"/>
      </w:pPr>
      <w:r>
        <w:rPr>
          <w:rFonts w:ascii="Times New Roman"/>
          <w:b/>
          <w:i w:val="false"/>
          <w:color w:val="000000"/>
        </w:rPr>
        <w:t xml:space="preserve"> 2-тарау. Нысанды толтыру бойынша түсіндірме</w:t>
      </w:r>
    </w:p>
    <w:bookmarkEnd w:id="1446"/>
    <w:bookmarkStart w:name="z2606" w:id="1447"/>
    <w:p>
      <w:pPr>
        <w:spacing w:after="0"/>
        <w:ind w:left="0"/>
        <w:jc w:val="both"/>
      </w:pPr>
      <w:r>
        <w:rPr>
          <w:rFonts w:ascii="Times New Roman"/>
          <w:b w:val="false"/>
          <w:i w:val="false"/>
          <w:color w:val="000000"/>
          <w:sz w:val="28"/>
        </w:rPr>
        <w:t>
      5. 1-бағанда күні "жылы.күні. айы." форматында көрсетіледі.</w:t>
      </w:r>
    </w:p>
    <w:bookmarkEnd w:id="1447"/>
    <w:bookmarkStart w:name="z2607" w:id="1448"/>
    <w:p>
      <w:pPr>
        <w:spacing w:after="0"/>
        <w:ind w:left="0"/>
        <w:jc w:val="both"/>
      </w:pPr>
      <w:r>
        <w:rPr>
          <w:rFonts w:ascii="Times New Roman"/>
          <w:b w:val="false"/>
          <w:i w:val="false"/>
          <w:color w:val="000000"/>
          <w:sz w:val="28"/>
        </w:rPr>
        <w:t>
      6. Көрсетілуге жатпайтын сомалар түсіндірмелер енгізіле отырып 15 және 24-бағандарға енгізіледі.</w:t>
      </w:r>
    </w:p>
    <w:bookmarkEnd w:id="1448"/>
    <w:bookmarkStart w:name="z2608" w:id="1449"/>
    <w:p>
      <w:pPr>
        <w:spacing w:after="0"/>
        <w:ind w:left="0"/>
        <w:jc w:val="both"/>
      </w:pPr>
      <w:r>
        <w:rPr>
          <w:rFonts w:ascii="Times New Roman"/>
          <w:b w:val="false"/>
          <w:i w:val="false"/>
          <w:color w:val="000000"/>
          <w:sz w:val="28"/>
        </w:rPr>
        <w:t>
      7. 3 және 4-бағандарда бірыңғай жинақтаушы зейнетақы қорынан, сондай-ақ ерікті жинақтаушы зейнетақы қорларынан аударымдардың сомасы көрсетіледі.</w:t>
      </w:r>
    </w:p>
    <w:bookmarkEnd w:id="1449"/>
    <w:bookmarkStart w:name="z2609" w:id="1450"/>
    <w:p>
      <w:pPr>
        <w:spacing w:after="0"/>
        <w:ind w:left="0"/>
        <w:jc w:val="both"/>
      </w:pPr>
      <w:r>
        <w:rPr>
          <w:rFonts w:ascii="Times New Roman"/>
          <w:b w:val="false"/>
          <w:i w:val="false"/>
          <w:color w:val="000000"/>
          <w:sz w:val="28"/>
        </w:rPr>
        <w:t>
      8. 15-бағанды толтыру кезінде есептің нысанына алынған басқа да түсім көздерінің тізбесі қоса беріледі.</w:t>
      </w:r>
    </w:p>
    <w:bookmarkEnd w:id="1450"/>
    <w:bookmarkStart w:name="z2610" w:id="1451"/>
    <w:p>
      <w:pPr>
        <w:spacing w:after="0"/>
        <w:ind w:left="0"/>
        <w:jc w:val="both"/>
      </w:pPr>
      <w:r>
        <w:rPr>
          <w:rFonts w:ascii="Times New Roman"/>
          <w:b w:val="false"/>
          <w:i w:val="false"/>
          <w:color w:val="000000"/>
          <w:sz w:val="28"/>
        </w:rPr>
        <w:t>
      9. 16-бағанда есепті кезеңнің әрбір жеке жұмыс күніндегі түсімдердің жиынтық сомалары көрсетіледі.</w:t>
      </w:r>
    </w:p>
    <w:bookmarkEnd w:id="1451"/>
    <w:bookmarkStart w:name="z2611" w:id="1452"/>
    <w:p>
      <w:pPr>
        <w:spacing w:after="0"/>
        <w:ind w:left="0"/>
        <w:jc w:val="both"/>
      </w:pPr>
      <w:r>
        <w:rPr>
          <w:rFonts w:ascii="Times New Roman"/>
          <w:b w:val="false"/>
          <w:i w:val="false"/>
          <w:color w:val="000000"/>
          <w:sz w:val="28"/>
        </w:rPr>
        <w:t>
      10. 20 және 21-бағандарда ерікті жинақтаушы зейнетақы қорына төленген комиссиялық сыйақы сомалары көрсетіледі.</w:t>
      </w:r>
    </w:p>
    <w:bookmarkEnd w:id="1452"/>
    <w:bookmarkStart w:name="z2612" w:id="1453"/>
    <w:p>
      <w:pPr>
        <w:spacing w:after="0"/>
        <w:ind w:left="0"/>
        <w:jc w:val="both"/>
      </w:pPr>
      <w:r>
        <w:rPr>
          <w:rFonts w:ascii="Times New Roman"/>
          <w:b w:val="false"/>
          <w:i w:val="false"/>
          <w:color w:val="000000"/>
          <w:sz w:val="28"/>
        </w:rPr>
        <w:t>
      11. 24-бағанды толтыру кезінде есептің нысанына зейнетақы активтерінің құнына қосылған басқа да шығыстар туралы мәліметтер қоса беріледі.</w:t>
      </w:r>
    </w:p>
    <w:bookmarkEnd w:id="1453"/>
    <w:bookmarkStart w:name="z2613" w:id="1454"/>
    <w:p>
      <w:pPr>
        <w:spacing w:after="0"/>
        <w:ind w:left="0"/>
        <w:jc w:val="both"/>
      </w:pPr>
      <w:r>
        <w:rPr>
          <w:rFonts w:ascii="Times New Roman"/>
          <w:b w:val="false"/>
          <w:i w:val="false"/>
          <w:color w:val="000000"/>
          <w:sz w:val="28"/>
        </w:rPr>
        <w:t>
      12. 25-бағанда есепті кезеңнің әрбір жеке жұмыс күніндегі шығыстардың жиынтық сомасы көрсетіледі.</w:t>
      </w:r>
    </w:p>
    <w:bookmarkEnd w:id="1454"/>
    <w:bookmarkStart w:name="z2614" w:id="1455"/>
    <w:p>
      <w:pPr>
        <w:spacing w:after="0"/>
        <w:ind w:left="0"/>
        <w:jc w:val="both"/>
      </w:pPr>
      <w:r>
        <w:rPr>
          <w:rFonts w:ascii="Times New Roman"/>
          <w:b w:val="false"/>
          <w:i w:val="false"/>
          <w:color w:val="000000"/>
          <w:sz w:val="28"/>
        </w:rPr>
        <w:t>
      13. Мәліметтер болмаған жағдайда, Нысан толтырылмай ұсынылады.</w:t>
      </w:r>
    </w:p>
    <w:bookmarkEnd w:id="14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31-қосымша</w:t>
            </w:r>
            <w:r>
              <w:br/>
            </w:r>
            <w:r>
              <w:rPr>
                <w:rFonts w:ascii="Times New Roman"/>
                <w:b w:val="false"/>
                <w:i w:val="false"/>
                <w:color w:val="000000"/>
                <w:sz w:val="20"/>
              </w:rPr>
              <w:t>Нысан</w:t>
            </w:r>
          </w:p>
        </w:tc>
      </w:tr>
    </w:tbl>
    <w:bookmarkStart w:name="z525" w:id="1456"/>
    <w:p>
      <w:pPr>
        <w:spacing w:after="0"/>
        <w:ind w:left="0"/>
        <w:jc w:val="left"/>
      </w:pPr>
      <w:r>
        <w:rPr>
          <w:rFonts w:ascii="Times New Roman"/>
          <w:b/>
          <w:i w:val="false"/>
          <w:color w:val="000000"/>
        </w:rPr>
        <w:t xml:space="preserve"> Әкімшілік деректерді жинауға арналған нысан</w:t>
      </w:r>
    </w:p>
    <w:bookmarkEnd w:id="1456"/>
    <w:p>
      <w:pPr>
        <w:spacing w:after="0"/>
        <w:ind w:left="0"/>
        <w:jc w:val="both"/>
      </w:pPr>
      <w:r>
        <w:rPr>
          <w:rFonts w:ascii="Times New Roman"/>
          <w:b w:val="false"/>
          <w:i w:val="false"/>
          <w:color w:val="ff0000"/>
          <w:sz w:val="28"/>
        </w:rPr>
        <w:t xml:space="preserve">
      Ескерту. 31-қосымша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618" w:id="1457"/>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457"/>
    <w:bookmarkStart w:name="z2619" w:id="1458"/>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458"/>
    <w:bookmarkStart w:name="z2620" w:id="1459"/>
    <w:p>
      <w:pPr>
        <w:spacing w:after="0"/>
        <w:ind w:left="0"/>
        <w:jc w:val="left"/>
      </w:pPr>
      <w:r>
        <w:rPr>
          <w:rFonts w:ascii="Times New Roman"/>
          <w:b/>
          <w:i w:val="false"/>
          <w:color w:val="000000"/>
        </w:rPr>
        <w:t xml:space="preserve"> Шетел валютасындағы инвестициялық шот бойынша зейнетақы активтерінің қозғалысы туралы есеп</w:t>
      </w:r>
    </w:p>
    <w:bookmarkEnd w:id="1459"/>
    <w:bookmarkStart w:name="z2621" w:id="1460"/>
    <w:p>
      <w:pPr>
        <w:spacing w:after="0"/>
        <w:ind w:left="0"/>
        <w:jc w:val="both"/>
      </w:pPr>
      <w:r>
        <w:rPr>
          <w:rFonts w:ascii="Times New Roman"/>
          <w:b w:val="false"/>
          <w:i w:val="false"/>
          <w:color w:val="000000"/>
          <w:sz w:val="28"/>
        </w:rPr>
        <w:t>
      Әкімшілік деректер нысанының индексі: 1-CUST_PA_FC</w:t>
      </w:r>
    </w:p>
    <w:bookmarkEnd w:id="1460"/>
    <w:bookmarkStart w:name="z2622" w:id="1461"/>
    <w:p>
      <w:pPr>
        <w:spacing w:after="0"/>
        <w:ind w:left="0"/>
        <w:jc w:val="both"/>
      </w:pPr>
      <w:r>
        <w:rPr>
          <w:rFonts w:ascii="Times New Roman"/>
          <w:b w:val="false"/>
          <w:i w:val="false"/>
          <w:color w:val="000000"/>
          <w:sz w:val="28"/>
        </w:rPr>
        <w:t>
      Кезеңділігі: ай сайын</w:t>
      </w:r>
    </w:p>
    <w:bookmarkEnd w:id="1461"/>
    <w:bookmarkStart w:name="z2623" w:id="1462"/>
    <w:p>
      <w:pPr>
        <w:spacing w:after="0"/>
        <w:ind w:left="0"/>
        <w:jc w:val="both"/>
      </w:pPr>
      <w:r>
        <w:rPr>
          <w:rFonts w:ascii="Times New Roman"/>
          <w:b w:val="false"/>
          <w:i w:val="false"/>
          <w:color w:val="000000"/>
          <w:sz w:val="28"/>
        </w:rPr>
        <w:t>
      Есепті кезеңі: 20 __ жылғы "___" ________ жағдай бойынша</w:t>
      </w:r>
    </w:p>
    <w:bookmarkEnd w:id="1462"/>
    <w:bookmarkStart w:name="z2624" w:id="1463"/>
    <w:p>
      <w:pPr>
        <w:spacing w:after="0"/>
        <w:ind w:left="0"/>
        <w:jc w:val="both"/>
      </w:pPr>
      <w:r>
        <w:rPr>
          <w:rFonts w:ascii="Times New Roman"/>
          <w:b w:val="false"/>
          <w:i w:val="false"/>
          <w:color w:val="000000"/>
          <w:sz w:val="28"/>
        </w:rPr>
        <w:t>
      Ақпаратты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 мен есептеуді жүзеге асыратын кастодиан</w:t>
      </w:r>
    </w:p>
    <w:bookmarkEnd w:id="1463"/>
    <w:bookmarkStart w:name="z2625" w:id="1464"/>
    <w:p>
      <w:pPr>
        <w:spacing w:after="0"/>
        <w:ind w:left="0"/>
        <w:jc w:val="both"/>
      </w:pPr>
      <w:r>
        <w:rPr>
          <w:rFonts w:ascii="Times New Roman"/>
          <w:b w:val="false"/>
          <w:i w:val="false"/>
          <w:color w:val="000000"/>
          <w:sz w:val="28"/>
        </w:rPr>
        <w:t xml:space="preserve">
      Әкімшілік деректер нысанын ұсыну мерзімі: есепті айдан кейінгі айдың 5 (бесінші) жұмыс күнінен кешіктірмей, ай сайын </w:t>
      </w:r>
    </w:p>
    <w:bookmarkEnd w:id="1464"/>
    <w:bookmarkStart w:name="z2626" w:id="1465"/>
    <w:p>
      <w:pPr>
        <w:spacing w:after="0"/>
        <w:ind w:left="0"/>
        <w:jc w:val="both"/>
      </w:pPr>
      <w:r>
        <w:rPr>
          <w:rFonts w:ascii="Times New Roman"/>
          <w:b w:val="false"/>
          <w:i w:val="false"/>
          <w:color w:val="000000"/>
          <w:sz w:val="28"/>
        </w:rPr>
        <w:t>
      Нысан</w:t>
      </w:r>
    </w:p>
    <w:bookmarkEnd w:id="1465"/>
    <w:bookmarkStart w:name="z2627" w:id="1466"/>
    <w:p>
      <w:pPr>
        <w:spacing w:after="0"/>
        <w:ind w:left="0"/>
        <w:jc w:val="both"/>
      </w:pPr>
      <w:r>
        <w:rPr>
          <w:rFonts w:ascii="Times New Roman"/>
          <w:b w:val="false"/>
          <w:i w:val="false"/>
          <w:color w:val="000000"/>
          <w:sz w:val="28"/>
        </w:rPr>
        <w:t>
      Кесте. Шетел валютасындағы инвестициялық шот бойынша зейнетақы активтерінің қозғалысы</w:t>
      </w:r>
    </w:p>
    <w:bookmarkEnd w:id="1466"/>
    <w:bookmarkStart w:name="z2628" w:id="1467"/>
    <w:p>
      <w:pPr>
        <w:spacing w:after="0"/>
        <w:ind w:left="0"/>
        <w:jc w:val="both"/>
      </w:pPr>
      <w:r>
        <w:rPr>
          <w:rFonts w:ascii="Times New Roman"/>
          <w:b w:val="false"/>
          <w:i w:val="false"/>
          <w:color w:val="000000"/>
          <w:sz w:val="28"/>
        </w:rPr>
        <w:t xml:space="preserve">
      ___________________ </w:t>
      </w:r>
    </w:p>
    <w:bookmarkEnd w:id="1467"/>
    <w:bookmarkStart w:name="z2629" w:id="1468"/>
    <w:p>
      <w:pPr>
        <w:spacing w:after="0"/>
        <w:ind w:left="0"/>
        <w:jc w:val="both"/>
      </w:pPr>
      <w:r>
        <w:rPr>
          <w:rFonts w:ascii="Times New Roman"/>
          <w:b w:val="false"/>
          <w:i w:val="false"/>
          <w:color w:val="000000"/>
          <w:sz w:val="28"/>
        </w:rPr>
        <w:t>
      (шоттың нөмірі)</w:t>
      </w:r>
    </w:p>
    <w:bookmarkEnd w:id="1468"/>
    <w:bookmarkStart w:name="z2630" w:id="1469"/>
    <w:p>
      <w:pPr>
        <w:spacing w:after="0"/>
        <w:ind w:left="0"/>
        <w:jc w:val="both"/>
      </w:pPr>
      <w:r>
        <w:rPr>
          <w:rFonts w:ascii="Times New Roman"/>
          <w:b w:val="false"/>
          <w:i w:val="false"/>
          <w:color w:val="000000"/>
          <w:sz w:val="28"/>
        </w:rPr>
        <w:t xml:space="preserve">
      _________________________________ </w:t>
      </w:r>
    </w:p>
    <w:bookmarkEnd w:id="1469"/>
    <w:bookmarkStart w:name="z2631" w:id="1470"/>
    <w:p>
      <w:pPr>
        <w:spacing w:after="0"/>
        <w:ind w:left="0"/>
        <w:jc w:val="both"/>
      </w:pPr>
      <w:r>
        <w:rPr>
          <w:rFonts w:ascii="Times New Roman"/>
          <w:b w:val="false"/>
          <w:i w:val="false"/>
          <w:color w:val="000000"/>
          <w:sz w:val="28"/>
        </w:rPr>
        <w:t>
      (шетел валютасының атауы)</w:t>
      </w:r>
    </w:p>
    <w:bookmarkEnd w:id="1470"/>
    <w:bookmarkStart w:name="z2632" w:id="1471"/>
    <w:p>
      <w:pPr>
        <w:spacing w:after="0"/>
        <w:ind w:left="0"/>
        <w:jc w:val="both"/>
      </w:pPr>
      <w:r>
        <w:rPr>
          <w:rFonts w:ascii="Times New Roman"/>
          <w:b w:val="false"/>
          <w:i w:val="false"/>
          <w:color w:val="000000"/>
          <w:sz w:val="28"/>
        </w:rPr>
        <w:t xml:space="preserve">
      _______________________________________________________________________ </w:t>
      </w:r>
    </w:p>
    <w:bookmarkEnd w:id="1471"/>
    <w:bookmarkStart w:name="z2633" w:id="1472"/>
    <w:p>
      <w:pPr>
        <w:spacing w:after="0"/>
        <w:ind w:left="0"/>
        <w:jc w:val="both"/>
      </w:pPr>
      <w:r>
        <w:rPr>
          <w:rFonts w:ascii="Times New Roman"/>
          <w:b w:val="false"/>
          <w:i w:val="false"/>
          <w:color w:val="000000"/>
          <w:sz w:val="28"/>
        </w:rPr>
        <w:t>
      (ерікті жинақтаушы зейнетақы қорының немесе инвестициялық портфельді басқарушының атауы)</w:t>
      </w:r>
    </w:p>
    <w:bookmarkEnd w:id="1472"/>
    <w:bookmarkStart w:name="z2634" w:id="1473"/>
    <w:p>
      <w:pPr>
        <w:spacing w:after="0"/>
        <w:ind w:left="0"/>
        <w:jc w:val="both"/>
      </w:pPr>
      <w:r>
        <w:rPr>
          <w:rFonts w:ascii="Times New Roman"/>
          <w:b w:val="false"/>
          <w:i w:val="false"/>
          <w:color w:val="000000"/>
          <w:sz w:val="28"/>
        </w:rPr>
        <w:t>
      (теңгемен)</w:t>
      </w:r>
    </w:p>
    <w:bookmarkEnd w:id="1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басындағы қалдығы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сатудан және өтеуден түскен түсімдер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алынған дивидендтер және сыйақы (мүдде)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салымдар бойынша қайтару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салымдар бойынша алынған сыйақы (мүдде)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35" w:id="1474"/>
    <w:p>
      <w:pPr>
        <w:spacing w:after="0"/>
        <w:ind w:left="0"/>
        <w:jc w:val="both"/>
      </w:pPr>
      <w:r>
        <w:rPr>
          <w:rFonts w:ascii="Times New Roman"/>
          <w:b w:val="false"/>
          <w:i w:val="false"/>
          <w:color w:val="000000"/>
          <w:sz w:val="28"/>
        </w:rPr>
        <w:t xml:space="preserve">
      кестенің жалғасы: </w:t>
      </w:r>
    </w:p>
    <w:bookmarkEnd w:id="1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шетел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шетел валютасын сатып алу бағамы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2636" w:id="1475"/>
    <w:p>
      <w:pPr>
        <w:spacing w:after="0"/>
        <w:ind w:left="0"/>
        <w:jc w:val="both"/>
      </w:pPr>
      <w:r>
        <w:rPr>
          <w:rFonts w:ascii="Times New Roman"/>
          <w:b w:val="false"/>
          <w:i w:val="false"/>
          <w:color w:val="000000"/>
          <w:sz w:val="28"/>
        </w:rPr>
        <w:t xml:space="preserve">
      кестенің жалғасы: </w:t>
      </w:r>
    </w:p>
    <w:bookmarkEnd w:id="1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Шығынға жазулар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соңындағы қалдық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салымға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шетел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шығынға жазулар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шетел валютасын сату бағамы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bookmarkStart w:name="z2637" w:id="1476"/>
    <w:p>
      <w:pPr>
        <w:spacing w:after="0"/>
        <w:ind w:left="0"/>
        <w:jc w:val="both"/>
      </w:pPr>
      <w:r>
        <w:rPr>
          <w:rFonts w:ascii="Times New Roman"/>
          <w:b w:val="false"/>
          <w:i w:val="false"/>
          <w:color w:val="000000"/>
          <w:sz w:val="28"/>
        </w:rPr>
        <w:t xml:space="preserve">
      Атауы ______________________________________ </w:t>
      </w:r>
    </w:p>
    <w:bookmarkEnd w:id="1476"/>
    <w:bookmarkStart w:name="z2638" w:id="1477"/>
    <w:p>
      <w:pPr>
        <w:spacing w:after="0"/>
        <w:ind w:left="0"/>
        <w:jc w:val="both"/>
      </w:pPr>
      <w:r>
        <w:rPr>
          <w:rFonts w:ascii="Times New Roman"/>
          <w:b w:val="false"/>
          <w:i w:val="false"/>
          <w:color w:val="000000"/>
          <w:sz w:val="28"/>
        </w:rPr>
        <w:t xml:space="preserve">
      Мекенжайы __________________________________________________________ </w:t>
      </w:r>
    </w:p>
    <w:bookmarkEnd w:id="1477"/>
    <w:bookmarkStart w:name="z2639" w:id="1478"/>
    <w:p>
      <w:pPr>
        <w:spacing w:after="0"/>
        <w:ind w:left="0"/>
        <w:jc w:val="both"/>
      </w:pPr>
      <w:r>
        <w:rPr>
          <w:rFonts w:ascii="Times New Roman"/>
          <w:b w:val="false"/>
          <w:i w:val="false"/>
          <w:color w:val="000000"/>
          <w:sz w:val="28"/>
        </w:rPr>
        <w:t xml:space="preserve">
      Телефоны ________________________________________ </w:t>
      </w:r>
    </w:p>
    <w:bookmarkEnd w:id="1478"/>
    <w:bookmarkStart w:name="z2640" w:id="1479"/>
    <w:p>
      <w:pPr>
        <w:spacing w:after="0"/>
        <w:ind w:left="0"/>
        <w:jc w:val="both"/>
      </w:pPr>
      <w:r>
        <w:rPr>
          <w:rFonts w:ascii="Times New Roman"/>
          <w:b w:val="false"/>
          <w:i w:val="false"/>
          <w:color w:val="000000"/>
          <w:sz w:val="28"/>
        </w:rPr>
        <w:t xml:space="preserve">
      Электрондық пошта мекенжайы _________________________ </w:t>
      </w:r>
    </w:p>
    <w:bookmarkEnd w:id="1479"/>
    <w:bookmarkStart w:name="z2641" w:id="1480"/>
    <w:p>
      <w:pPr>
        <w:spacing w:after="0"/>
        <w:ind w:left="0"/>
        <w:jc w:val="both"/>
      </w:pPr>
      <w:r>
        <w:rPr>
          <w:rFonts w:ascii="Times New Roman"/>
          <w:b w:val="false"/>
          <w:i w:val="false"/>
          <w:color w:val="000000"/>
          <w:sz w:val="28"/>
        </w:rPr>
        <w:t xml:space="preserve">
      Орындаушы ______________________________________             ______________ </w:t>
      </w:r>
    </w:p>
    <w:bookmarkEnd w:id="1480"/>
    <w:bookmarkStart w:name="z2642" w:id="1481"/>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481"/>
    <w:bookmarkStart w:name="z2643" w:id="1482"/>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482"/>
    <w:bookmarkStart w:name="z2644" w:id="1483"/>
    <w:p>
      <w:pPr>
        <w:spacing w:after="0"/>
        <w:ind w:left="0"/>
        <w:jc w:val="both"/>
      </w:pPr>
      <w:r>
        <w:rPr>
          <w:rFonts w:ascii="Times New Roman"/>
          <w:b w:val="false"/>
          <w:i w:val="false"/>
          <w:color w:val="000000"/>
          <w:sz w:val="28"/>
        </w:rPr>
        <w:t xml:space="preserve">
      _______________________________________                         _____________ </w:t>
      </w:r>
    </w:p>
    <w:bookmarkEnd w:id="1483"/>
    <w:bookmarkStart w:name="z2645" w:id="1484"/>
    <w:p>
      <w:pPr>
        <w:spacing w:after="0"/>
        <w:ind w:left="0"/>
        <w:jc w:val="both"/>
      </w:pPr>
      <w:r>
        <w:rPr>
          <w:rFonts w:ascii="Times New Roman"/>
          <w:b w:val="false"/>
          <w:i w:val="false"/>
          <w:color w:val="000000"/>
          <w:sz w:val="28"/>
        </w:rPr>
        <w:t>
      тегі, аты және әкесінің аты (ол бар болса)                               қолы</w:t>
      </w:r>
    </w:p>
    <w:bookmarkEnd w:id="1484"/>
    <w:bookmarkStart w:name="z2646" w:id="1485"/>
    <w:p>
      <w:pPr>
        <w:spacing w:after="0"/>
        <w:ind w:left="0"/>
        <w:jc w:val="both"/>
      </w:pPr>
      <w:r>
        <w:rPr>
          <w:rFonts w:ascii="Times New Roman"/>
          <w:b w:val="false"/>
          <w:i w:val="false"/>
          <w:color w:val="000000"/>
          <w:sz w:val="28"/>
        </w:rPr>
        <w:t>
      Күні 20__ жылғы "____" ______________</w:t>
      </w:r>
    </w:p>
    <w:bookmarkEnd w:id="14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 валютасындағы </w:t>
            </w:r>
            <w:r>
              <w:br/>
            </w:r>
            <w:r>
              <w:rPr>
                <w:rFonts w:ascii="Times New Roman"/>
                <w:b w:val="false"/>
                <w:i w:val="false"/>
                <w:color w:val="000000"/>
                <w:sz w:val="20"/>
              </w:rPr>
              <w:t xml:space="preserve">инвестициялық шот бойынша </w:t>
            </w:r>
            <w:r>
              <w:br/>
            </w:r>
            <w:r>
              <w:rPr>
                <w:rFonts w:ascii="Times New Roman"/>
                <w:b w:val="false"/>
                <w:i w:val="false"/>
                <w:color w:val="000000"/>
                <w:sz w:val="20"/>
              </w:rPr>
              <w:t xml:space="preserve">зейнетақы активтерінің </w:t>
            </w:r>
            <w:r>
              <w:br/>
            </w:r>
            <w:r>
              <w:rPr>
                <w:rFonts w:ascii="Times New Roman"/>
                <w:b w:val="false"/>
                <w:i w:val="false"/>
                <w:color w:val="000000"/>
                <w:sz w:val="20"/>
              </w:rPr>
              <w:t xml:space="preserve">қозғалысы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648" w:id="1486"/>
    <w:p>
      <w:pPr>
        <w:spacing w:after="0"/>
        <w:ind w:left="0"/>
        <w:jc w:val="left"/>
      </w:pPr>
      <w:r>
        <w:rPr>
          <w:rFonts w:ascii="Times New Roman"/>
          <w:b/>
          <w:i w:val="false"/>
          <w:color w:val="000000"/>
        </w:rPr>
        <w:t xml:space="preserve"> "Шетел валютасындағы инвестициялық шот бойынша зейнетақы активтерінің қозғалысы туралы есеп" (индексі: 1- CUST_PA_FC, кезеңділігі: ай сайын) әкімшілік деректер нысанын толтыру бойынша түсіндірме</w:t>
      </w:r>
    </w:p>
    <w:bookmarkEnd w:id="1486"/>
    <w:bookmarkStart w:name="z2649" w:id="1487"/>
    <w:p>
      <w:pPr>
        <w:spacing w:after="0"/>
        <w:ind w:left="0"/>
        <w:jc w:val="left"/>
      </w:pPr>
      <w:r>
        <w:rPr>
          <w:rFonts w:ascii="Times New Roman"/>
          <w:b/>
          <w:i w:val="false"/>
          <w:color w:val="000000"/>
        </w:rPr>
        <w:t xml:space="preserve"> 1-тарау. Жалпы ережелер</w:t>
      </w:r>
    </w:p>
    <w:bookmarkEnd w:id="1487"/>
    <w:bookmarkStart w:name="z2650" w:id="1488"/>
    <w:p>
      <w:pPr>
        <w:spacing w:after="0"/>
        <w:ind w:left="0"/>
        <w:jc w:val="both"/>
      </w:pPr>
      <w:r>
        <w:rPr>
          <w:rFonts w:ascii="Times New Roman"/>
          <w:b w:val="false"/>
          <w:i w:val="false"/>
          <w:color w:val="000000"/>
          <w:sz w:val="28"/>
        </w:rPr>
        <w:t>
      1. Осы түсіндірмеде "Шетел валютасындағы инвестициялық шот бойынша зейнетақы активтерінің қозғалысы туралы есеп" әкімшілік деректер нысанын (бұдан әрі – Нысан) толтыру бойынша бірыңғай талаптар айқындалады.</w:t>
      </w:r>
    </w:p>
    <w:bookmarkEnd w:id="1488"/>
    <w:bookmarkStart w:name="z2651" w:id="148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489"/>
    <w:bookmarkStart w:name="z2652" w:id="1490"/>
    <w:p>
      <w:pPr>
        <w:spacing w:after="0"/>
        <w:ind w:left="0"/>
        <w:jc w:val="both"/>
      </w:pPr>
      <w:r>
        <w:rPr>
          <w:rFonts w:ascii="Times New Roman"/>
          <w:b w:val="false"/>
          <w:i w:val="false"/>
          <w:color w:val="000000"/>
          <w:sz w:val="28"/>
        </w:rPr>
        <w:t>
      3. Нысанды ерікті жинақтаушы зейнетақы қорының кастодианы және инвестициялық портфельді басқарушының сенімгерлік басқаруындағы зейнетақы активтерін сақтауды және есепке алуды жүзеге асыратын кастодиан ай сайын жасайды және есепті кезеңнің әрбір жекелеген жұмыс күні үшін толтырады. Нысандағы деректер теңгемен толтырылады.</w:t>
      </w:r>
    </w:p>
    <w:bookmarkEnd w:id="1490"/>
    <w:bookmarkStart w:name="z2653" w:id="1491"/>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1491"/>
    <w:bookmarkStart w:name="z2654" w:id="1492"/>
    <w:p>
      <w:pPr>
        <w:spacing w:after="0"/>
        <w:ind w:left="0"/>
        <w:jc w:val="left"/>
      </w:pPr>
      <w:r>
        <w:rPr>
          <w:rFonts w:ascii="Times New Roman"/>
          <w:b/>
          <w:i w:val="false"/>
          <w:color w:val="000000"/>
        </w:rPr>
        <w:t xml:space="preserve"> 2-тарау. Нысанды толтыру бойынша түсіндірме</w:t>
      </w:r>
    </w:p>
    <w:bookmarkEnd w:id="1492"/>
    <w:bookmarkStart w:name="z2655" w:id="1493"/>
    <w:p>
      <w:pPr>
        <w:spacing w:after="0"/>
        <w:ind w:left="0"/>
        <w:jc w:val="both"/>
      </w:pPr>
      <w:r>
        <w:rPr>
          <w:rFonts w:ascii="Times New Roman"/>
          <w:b w:val="false"/>
          <w:i w:val="false"/>
          <w:color w:val="000000"/>
          <w:sz w:val="28"/>
        </w:rPr>
        <w:t>
      5. Нысан шетел валютасындағы инвестициялық шот бойынша ақша бар болған және қозғалысы кезінде есепті кезеңдегі барлық позициялар бойынша жиынтық соманды көрсете отырып, өткен айдың әрбір жекелеген жұмыс күні үшін толтырылып, ұсынылады.</w:t>
      </w:r>
    </w:p>
    <w:bookmarkEnd w:id="1493"/>
    <w:bookmarkStart w:name="z2656" w:id="1494"/>
    <w:p>
      <w:pPr>
        <w:spacing w:after="0"/>
        <w:ind w:left="0"/>
        <w:jc w:val="both"/>
      </w:pPr>
      <w:r>
        <w:rPr>
          <w:rFonts w:ascii="Times New Roman"/>
          <w:b w:val="false"/>
          <w:i w:val="false"/>
          <w:color w:val="000000"/>
          <w:sz w:val="28"/>
        </w:rPr>
        <w:t>
      6. 1-баған "жылы.күні.айы" форматында көрсетіледі.</w:t>
      </w:r>
    </w:p>
    <w:bookmarkEnd w:id="1494"/>
    <w:bookmarkStart w:name="z2657" w:id="1495"/>
    <w:p>
      <w:pPr>
        <w:spacing w:after="0"/>
        <w:ind w:left="0"/>
        <w:jc w:val="both"/>
      </w:pPr>
      <w:r>
        <w:rPr>
          <w:rFonts w:ascii="Times New Roman"/>
          <w:b w:val="false"/>
          <w:i w:val="false"/>
          <w:color w:val="000000"/>
          <w:sz w:val="28"/>
        </w:rPr>
        <w:t>
      7. Көрсетілмейтін сома түсіндірмелер енгізіле отырып, 14, 15, 24 және 25-бағандарға қосылады.</w:t>
      </w:r>
    </w:p>
    <w:bookmarkEnd w:id="1495"/>
    <w:bookmarkStart w:name="z2658" w:id="1496"/>
    <w:p>
      <w:pPr>
        <w:spacing w:after="0"/>
        <w:ind w:left="0"/>
        <w:jc w:val="both"/>
      </w:pPr>
      <w:r>
        <w:rPr>
          <w:rFonts w:ascii="Times New Roman"/>
          <w:b w:val="false"/>
          <w:i w:val="false"/>
          <w:color w:val="000000"/>
          <w:sz w:val="28"/>
        </w:rPr>
        <w:t>
      8. Бірнеше шетел валюталары бар болған және қозғалысы кезінде Нысан әрбір шетел валютасы бойынша жеке ұсынылады.</w:t>
      </w:r>
    </w:p>
    <w:bookmarkEnd w:id="1496"/>
    <w:bookmarkStart w:name="z2659" w:id="1497"/>
    <w:p>
      <w:pPr>
        <w:spacing w:after="0"/>
        <w:ind w:left="0"/>
        <w:jc w:val="both"/>
      </w:pPr>
      <w:r>
        <w:rPr>
          <w:rFonts w:ascii="Times New Roman"/>
          <w:b w:val="false"/>
          <w:i w:val="false"/>
          <w:color w:val="000000"/>
          <w:sz w:val="28"/>
        </w:rPr>
        <w:t>
      9. 14 және 15-бағандарды толтыру кезінде алынған басқа да түсім көздерінің тізбесі қоса беріледі.</w:t>
      </w:r>
    </w:p>
    <w:bookmarkEnd w:id="1497"/>
    <w:bookmarkStart w:name="z2660" w:id="1498"/>
    <w:p>
      <w:pPr>
        <w:spacing w:after="0"/>
        <w:ind w:left="0"/>
        <w:jc w:val="both"/>
      </w:pPr>
      <w:r>
        <w:rPr>
          <w:rFonts w:ascii="Times New Roman"/>
          <w:b w:val="false"/>
          <w:i w:val="false"/>
          <w:color w:val="000000"/>
          <w:sz w:val="28"/>
        </w:rPr>
        <w:t>
      10. 16 және 17-бағандар бойынша есепті кезеңнің әрбір жеке жұмыс күніндегі түсімдердің жиынтық сомасы толтырылады.</w:t>
      </w:r>
    </w:p>
    <w:bookmarkEnd w:id="1498"/>
    <w:bookmarkStart w:name="z2661" w:id="1499"/>
    <w:p>
      <w:pPr>
        <w:spacing w:after="0"/>
        <w:ind w:left="0"/>
        <w:jc w:val="both"/>
      </w:pPr>
      <w:r>
        <w:rPr>
          <w:rFonts w:ascii="Times New Roman"/>
          <w:b w:val="false"/>
          <w:i w:val="false"/>
          <w:color w:val="000000"/>
          <w:sz w:val="28"/>
        </w:rPr>
        <w:t>
      11. 24 және 25-бағандарды толтыру кезінде зейнетақы активтерінің құнына қосылған басқа да шығыстар туралы мәліметтер тізбесі қоса беріледі.</w:t>
      </w:r>
    </w:p>
    <w:bookmarkEnd w:id="1499"/>
    <w:bookmarkStart w:name="z2662" w:id="1500"/>
    <w:p>
      <w:pPr>
        <w:spacing w:after="0"/>
        <w:ind w:left="0"/>
        <w:jc w:val="both"/>
      </w:pPr>
      <w:r>
        <w:rPr>
          <w:rFonts w:ascii="Times New Roman"/>
          <w:b w:val="false"/>
          <w:i w:val="false"/>
          <w:color w:val="000000"/>
          <w:sz w:val="28"/>
        </w:rPr>
        <w:t>
      12. 26 және 27-бағандар бойынша есепті кезеңнің әрбір жеке жұмыс күніндегі шығыстардың жиынтық сомасы толтырылады.</w:t>
      </w:r>
    </w:p>
    <w:bookmarkEnd w:id="1500"/>
    <w:bookmarkStart w:name="z2663" w:id="1501"/>
    <w:p>
      <w:pPr>
        <w:spacing w:after="0"/>
        <w:ind w:left="0"/>
        <w:jc w:val="both"/>
      </w:pPr>
      <w:r>
        <w:rPr>
          <w:rFonts w:ascii="Times New Roman"/>
          <w:b w:val="false"/>
          <w:i w:val="false"/>
          <w:color w:val="000000"/>
          <w:sz w:val="28"/>
        </w:rPr>
        <w:t>
      13. Мәліметтер болмаған жағдайда Нысан толтырылмай ұсынылады.</w:t>
      </w:r>
    </w:p>
    <w:bookmarkEnd w:id="15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4" w:id="1502"/>
    <w:p>
      <w:pPr>
        <w:spacing w:after="0"/>
        <w:ind w:left="0"/>
        <w:jc w:val="left"/>
      </w:pPr>
      <w:r>
        <w:rPr>
          <w:rFonts w:ascii="Times New Roman"/>
          <w:b/>
          <w:i w:val="false"/>
          <w:color w:val="000000"/>
        </w:rPr>
        <w:t xml:space="preserve"> Әкімшілік деректерді жинауға арналған нысан</w:t>
      </w:r>
    </w:p>
    <w:bookmarkEnd w:id="1502"/>
    <w:p>
      <w:pPr>
        <w:spacing w:after="0"/>
        <w:ind w:left="0"/>
        <w:jc w:val="both"/>
      </w:pPr>
      <w:r>
        <w:rPr>
          <w:rFonts w:ascii="Times New Roman"/>
          <w:b w:val="false"/>
          <w:i w:val="false"/>
          <w:color w:val="ff0000"/>
          <w:sz w:val="28"/>
        </w:rPr>
        <w:t xml:space="preserve">
      Ескерту. 32-қосымша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667" w:id="1503"/>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1503"/>
    <w:bookmarkStart w:name="z2668" w:id="1504"/>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1504"/>
    <w:bookmarkStart w:name="z2669" w:id="1505"/>
    <w:p>
      <w:pPr>
        <w:spacing w:after="0"/>
        <w:ind w:left="0"/>
        <w:jc w:val="left"/>
      </w:pPr>
      <w:r>
        <w:rPr>
          <w:rFonts w:ascii="Times New Roman"/>
          <w:b/>
          <w:i w:val="false"/>
          <w:color w:val="000000"/>
        </w:rPr>
        <w:t xml:space="preserve"> Зейнетақы активтерінің инвестициялық портфелінің құрылымы туралы есеп</w:t>
      </w:r>
    </w:p>
    <w:bookmarkEnd w:id="1505"/>
    <w:bookmarkStart w:name="z2670" w:id="1506"/>
    <w:p>
      <w:pPr>
        <w:spacing w:after="0"/>
        <w:ind w:left="0"/>
        <w:jc w:val="both"/>
      </w:pPr>
      <w:r>
        <w:rPr>
          <w:rFonts w:ascii="Times New Roman"/>
          <w:b w:val="false"/>
          <w:i w:val="false"/>
          <w:color w:val="000000"/>
          <w:sz w:val="28"/>
        </w:rPr>
        <w:t>
      Әкімшілік деректер нысанының индексі: 1-CUST_SPPA</w:t>
      </w:r>
    </w:p>
    <w:bookmarkEnd w:id="1506"/>
    <w:bookmarkStart w:name="z2671" w:id="1507"/>
    <w:p>
      <w:pPr>
        <w:spacing w:after="0"/>
        <w:ind w:left="0"/>
        <w:jc w:val="both"/>
      </w:pPr>
      <w:r>
        <w:rPr>
          <w:rFonts w:ascii="Times New Roman"/>
          <w:b w:val="false"/>
          <w:i w:val="false"/>
          <w:color w:val="000000"/>
          <w:sz w:val="28"/>
        </w:rPr>
        <w:t>
      Кезеңділігі: ай сайын</w:t>
      </w:r>
    </w:p>
    <w:bookmarkEnd w:id="1507"/>
    <w:bookmarkStart w:name="z2672" w:id="1508"/>
    <w:p>
      <w:pPr>
        <w:spacing w:after="0"/>
        <w:ind w:left="0"/>
        <w:jc w:val="both"/>
      </w:pPr>
      <w:r>
        <w:rPr>
          <w:rFonts w:ascii="Times New Roman"/>
          <w:b w:val="false"/>
          <w:i w:val="false"/>
          <w:color w:val="000000"/>
          <w:sz w:val="28"/>
        </w:rPr>
        <w:t>
      Есепті кезеңі: 20 __ жылғы "_____" _____________ жағдай бойынша</w:t>
      </w:r>
    </w:p>
    <w:bookmarkEnd w:id="1508"/>
    <w:bookmarkStart w:name="z2673" w:id="1509"/>
    <w:p>
      <w:pPr>
        <w:spacing w:after="0"/>
        <w:ind w:left="0"/>
        <w:jc w:val="both"/>
      </w:pPr>
      <w:r>
        <w:rPr>
          <w:rFonts w:ascii="Times New Roman"/>
          <w:b w:val="false"/>
          <w:i w:val="false"/>
          <w:color w:val="000000"/>
          <w:sz w:val="28"/>
        </w:rPr>
        <w:t>
      Ақпаратты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сақтауды және есепке алуды жүзеге асыратын кастодиан</w:t>
      </w:r>
    </w:p>
    <w:bookmarkEnd w:id="1509"/>
    <w:bookmarkStart w:name="z2674" w:id="1510"/>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1510"/>
    <w:bookmarkStart w:name="z2675" w:id="1511"/>
    <w:p>
      <w:pPr>
        <w:spacing w:after="0"/>
        <w:ind w:left="0"/>
        <w:jc w:val="both"/>
      </w:pPr>
      <w:r>
        <w:rPr>
          <w:rFonts w:ascii="Times New Roman"/>
          <w:b w:val="false"/>
          <w:i w:val="false"/>
          <w:color w:val="000000"/>
          <w:sz w:val="28"/>
        </w:rPr>
        <w:t>
      Нысан</w:t>
      </w:r>
    </w:p>
    <w:bookmarkEnd w:id="1511"/>
    <w:bookmarkStart w:name="z2676" w:id="1512"/>
    <w:p>
      <w:pPr>
        <w:spacing w:after="0"/>
        <w:ind w:left="0"/>
        <w:jc w:val="both"/>
      </w:pPr>
      <w:r>
        <w:rPr>
          <w:rFonts w:ascii="Times New Roman"/>
          <w:b w:val="false"/>
          <w:i w:val="false"/>
          <w:color w:val="000000"/>
          <w:sz w:val="28"/>
        </w:rPr>
        <w:t>
      1-кесте. Зейнетақы активтері есебінен сатып алынған бағалы қағаздар</w:t>
      </w:r>
    </w:p>
    <w:bookmarkEnd w:id="1512"/>
    <w:bookmarkStart w:name="z2677" w:id="1513"/>
    <w:p>
      <w:pPr>
        <w:spacing w:after="0"/>
        <w:ind w:left="0"/>
        <w:jc w:val="both"/>
      </w:pPr>
      <w:r>
        <w:rPr>
          <w:rFonts w:ascii="Times New Roman"/>
          <w:b w:val="false"/>
          <w:i w:val="false"/>
          <w:color w:val="000000"/>
          <w:sz w:val="28"/>
        </w:rPr>
        <w:t>
      _________________________________________________________________________</w:t>
      </w:r>
    </w:p>
    <w:bookmarkEnd w:id="1513"/>
    <w:bookmarkStart w:name="z2678" w:id="1514"/>
    <w:p>
      <w:pPr>
        <w:spacing w:after="0"/>
        <w:ind w:left="0"/>
        <w:jc w:val="both"/>
      </w:pPr>
      <w:r>
        <w:rPr>
          <w:rFonts w:ascii="Times New Roman"/>
          <w:b w:val="false"/>
          <w:i w:val="false"/>
          <w:color w:val="000000"/>
          <w:sz w:val="28"/>
        </w:rPr>
        <w:t>
      (ерікті жинақтаушы зейнетақы қорының немесе инвестициялық портфельді басқарушының атауы)</w:t>
      </w:r>
    </w:p>
    <w:bookmarkEnd w:id="1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тұлғалардың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мемлекеттердің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эмитенттерінің мемлекеттік емес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79" w:id="1515"/>
    <w:p>
      <w:pPr>
        <w:spacing w:after="0"/>
        <w:ind w:left="0"/>
        <w:jc w:val="both"/>
      </w:pPr>
      <w:r>
        <w:rPr>
          <w:rFonts w:ascii="Times New Roman"/>
          <w:b w:val="false"/>
          <w:i w:val="false"/>
          <w:color w:val="000000"/>
          <w:sz w:val="28"/>
        </w:rPr>
        <w:t>
      кестенің жалғасы:</w:t>
      </w:r>
    </w:p>
    <w:bookmarkEnd w:id="1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құны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құнның валютасымен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2680" w:id="1516"/>
    <w:p>
      <w:pPr>
        <w:spacing w:after="0"/>
        <w:ind w:left="0"/>
        <w:jc w:val="both"/>
      </w:pPr>
      <w:r>
        <w:rPr>
          <w:rFonts w:ascii="Times New Roman"/>
          <w:b w:val="false"/>
          <w:i w:val="false"/>
          <w:color w:val="000000"/>
          <w:sz w:val="28"/>
        </w:rPr>
        <w:t>
      кестенің жалғасы:</w:t>
      </w:r>
    </w:p>
    <w:bookmarkEnd w:id="1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сатып алу құны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ағымдағы құны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ағымдағы купондық мөлшерлеме (жылдық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құнның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 теңгемен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2681" w:id="1517"/>
    <w:p>
      <w:pPr>
        <w:spacing w:after="0"/>
        <w:ind w:left="0"/>
        <w:jc w:val="both"/>
      </w:pPr>
      <w:r>
        <w:rPr>
          <w:rFonts w:ascii="Times New Roman"/>
          <w:b w:val="false"/>
          <w:i w:val="false"/>
          <w:color w:val="000000"/>
          <w:sz w:val="28"/>
        </w:rPr>
        <w:t xml:space="preserve">
      2-кесте. "Кері репо" операциялары бойынша сатып алынған бағалы қағаздар </w:t>
      </w:r>
    </w:p>
    <w:bookmarkEnd w:id="1517"/>
    <w:bookmarkStart w:name="z2682" w:id="1518"/>
    <w:p>
      <w:pPr>
        <w:spacing w:after="0"/>
        <w:ind w:left="0"/>
        <w:jc w:val="both"/>
      </w:pPr>
      <w:r>
        <w:rPr>
          <w:rFonts w:ascii="Times New Roman"/>
          <w:b w:val="false"/>
          <w:i w:val="false"/>
          <w:color w:val="000000"/>
          <w:sz w:val="28"/>
        </w:rPr>
        <w:t>
      _________________________________________________________________________</w:t>
      </w:r>
    </w:p>
    <w:bookmarkEnd w:id="1518"/>
    <w:bookmarkStart w:name="z2683" w:id="1519"/>
    <w:p>
      <w:pPr>
        <w:spacing w:after="0"/>
        <w:ind w:left="0"/>
        <w:jc w:val="both"/>
      </w:pPr>
      <w:r>
        <w:rPr>
          <w:rFonts w:ascii="Times New Roman"/>
          <w:b w:val="false"/>
          <w:i w:val="false"/>
          <w:color w:val="000000"/>
          <w:sz w:val="28"/>
        </w:rPr>
        <w:t>
      (ерікті жинақтаушы зейнетақы қорының немесе инвестициялық портфельді басқарушының атауы)</w:t>
      </w:r>
    </w:p>
    <w:bookmarkEnd w:id="1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валютасының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 үшін ашу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құнның валютасымен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84" w:id="1520"/>
    <w:p>
      <w:pPr>
        <w:spacing w:after="0"/>
        <w:ind w:left="0"/>
        <w:jc w:val="both"/>
      </w:pPr>
      <w:r>
        <w:rPr>
          <w:rFonts w:ascii="Times New Roman"/>
          <w:b w:val="false"/>
          <w:i w:val="false"/>
          <w:color w:val="000000"/>
          <w:sz w:val="28"/>
        </w:rPr>
        <w:t>
      кестенің жалғасы:</w:t>
      </w:r>
    </w:p>
    <w:bookmarkEnd w:id="1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 үшін жабу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ағымдағы құны (теңгемен)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кірістілік мөлшерлемесі (жылдық пайызбен)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құнның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ашу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жабу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2685" w:id="1521"/>
    <w:p>
      <w:pPr>
        <w:spacing w:after="0"/>
        <w:ind w:left="0"/>
        <w:jc w:val="both"/>
      </w:pPr>
      <w:r>
        <w:rPr>
          <w:rFonts w:ascii="Times New Roman"/>
          <w:b w:val="false"/>
          <w:i w:val="false"/>
          <w:color w:val="000000"/>
          <w:sz w:val="28"/>
        </w:rPr>
        <w:t>
      3-кесте. Қазақстан Республикасы Ұлттық Банкіндегі және екінші деңгейдегі банктердегі салымдар</w:t>
      </w:r>
    </w:p>
    <w:bookmarkEnd w:id="1521"/>
    <w:bookmarkStart w:name="z2686" w:id="1522"/>
    <w:p>
      <w:pPr>
        <w:spacing w:after="0"/>
        <w:ind w:left="0"/>
        <w:jc w:val="both"/>
      </w:pPr>
      <w:r>
        <w:rPr>
          <w:rFonts w:ascii="Times New Roman"/>
          <w:b w:val="false"/>
          <w:i w:val="false"/>
          <w:color w:val="000000"/>
          <w:sz w:val="28"/>
        </w:rPr>
        <w:t xml:space="preserve">
      ________________________________________________________________________ </w:t>
      </w:r>
    </w:p>
    <w:bookmarkEnd w:id="1522"/>
    <w:bookmarkStart w:name="z2687" w:id="1523"/>
    <w:p>
      <w:pPr>
        <w:spacing w:after="0"/>
        <w:ind w:left="0"/>
        <w:jc w:val="both"/>
      </w:pPr>
      <w:r>
        <w:rPr>
          <w:rFonts w:ascii="Times New Roman"/>
          <w:b w:val="false"/>
          <w:i w:val="false"/>
          <w:color w:val="000000"/>
          <w:sz w:val="28"/>
        </w:rPr>
        <w:t>
      (ерікті жинақтаушы зейнетақы қорының немесе инвестициялық портфельді басқарушының атауы)</w:t>
      </w:r>
    </w:p>
    <w:bookmarkEnd w:id="1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 жасау күні және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 (күнмен)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88" w:id="1524"/>
    <w:p>
      <w:pPr>
        <w:spacing w:after="0"/>
        <w:ind w:left="0"/>
        <w:jc w:val="both"/>
      </w:pPr>
      <w:r>
        <w:rPr>
          <w:rFonts w:ascii="Times New Roman"/>
          <w:b w:val="false"/>
          <w:i w:val="false"/>
          <w:color w:val="000000"/>
          <w:sz w:val="28"/>
        </w:rPr>
        <w:t>
      кестенің жалғасы:</w:t>
      </w:r>
    </w:p>
    <w:bookmarkEnd w:id="1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негізгі борыш сомасы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 (теңгемен)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2689" w:id="1525"/>
    <w:p>
      <w:pPr>
        <w:spacing w:after="0"/>
        <w:ind w:left="0"/>
        <w:jc w:val="both"/>
      </w:pPr>
      <w:r>
        <w:rPr>
          <w:rFonts w:ascii="Times New Roman"/>
          <w:b w:val="false"/>
          <w:i w:val="false"/>
          <w:color w:val="000000"/>
          <w:sz w:val="28"/>
        </w:rPr>
        <w:t>
      4-кесте. Аффинирленген бағалы металдар</w:t>
      </w:r>
    </w:p>
    <w:bookmarkEnd w:id="1525"/>
    <w:bookmarkStart w:name="z2690" w:id="1526"/>
    <w:p>
      <w:pPr>
        <w:spacing w:after="0"/>
        <w:ind w:left="0"/>
        <w:jc w:val="both"/>
      </w:pPr>
      <w:r>
        <w:rPr>
          <w:rFonts w:ascii="Times New Roman"/>
          <w:b w:val="false"/>
          <w:i w:val="false"/>
          <w:color w:val="000000"/>
          <w:sz w:val="28"/>
        </w:rPr>
        <w:t xml:space="preserve">
      ________________________________________________________________________ </w:t>
      </w:r>
    </w:p>
    <w:bookmarkEnd w:id="1526"/>
    <w:bookmarkStart w:name="z2691" w:id="1527"/>
    <w:p>
      <w:pPr>
        <w:spacing w:after="0"/>
        <w:ind w:left="0"/>
        <w:jc w:val="both"/>
      </w:pPr>
      <w:r>
        <w:rPr>
          <w:rFonts w:ascii="Times New Roman"/>
          <w:b w:val="false"/>
          <w:i w:val="false"/>
          <w:color w:val="000000"/>
          <w:sz w:val="28"/>
        </w:rPr>
        <w:t>
      (ерікті жинақтаушы зейнетақы қорының немесе инвестициялық портфельді басқарушының атауы)</w:t>
      </w:r>
    </w:p>
    <w:bookmarkEnd w:id="1527"/>
    <w:bookmarkStart w:name="z2692" w:id="1528"/>
    <w:p>
      <w:pPr>
        <w:spacing w:after="0"/>
        <w:ind w:left="0"/>
        <w:jc w:val="both"/>
      </w:pPr>
      <w:r>
        <w:rPr>
          <w:rFonts w:ascii="Times New Roman"/>
          <w:b w:val="false"/>
          <w:i w:val="false"/>
          <w:color w:val="000000"/>
          <w:sz w:val="28"/>
        </w:rPr>
        <w:t>
      (теңгемен)</w:t>
      </w:r>
    </w:p>
    <w:bookmarkEnd w:id="1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 унцияларының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трой унциясына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сатып алу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валютамен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93" w:id="1529"/>
    <w:p>
      <w:pPr>
        <w:spacing w:after="0"/>
        <w:ind w:left="0"/>
        <w:jc w:val="both"/>
      </w:pPr>
      <w:r>
        <w:rPr>
          <w:rFonts w:ascii="Times New Roman"/>
          <w:b w:val="false"/>
          <w:i w:val="false"/>
          <w:color w:val="000000"/>
          <w:sz w:val="28"/>
        </w:rPr>
        <w:t xml:space="preserve">
      5-кесте. Шартты талаптар (міндеттемелер) </w:t>
      </w:r>
    </w:p>
    <w:bookmarkEnd w:id="1529"/>
    <w:bookmarkStart w:name="z2694" w:id="1530"/>
    <w:p>
      <w:pPr>
        <w:spacing w:after="0"/>
        <w:ind w:left="0"/>
        <w:jc w:val="both"/>
      </w:pPr>
      <w:r>
        <w:rPr>
          <w:rFonts w:ascii="Times New Roman"/>
          <w:b w:val="false"/>
          <w:i w:val="false"/>
          <w:color w:val="000000"/>
          <w:sz w:val="28"/>
        </w:rPr>
        <w:t>
      __________________________________________________________________________</w:t>
      </w:r>
    </w:p>
    <w:bookmarkEnd w:id="1530"/>
    <w:bookmarkStart w:name="z2695" w:id="1531"/>
    <w:p>
      <w:pPr>
        <w:spacing w:after="0"/>
        <w:ind w:left="0"/>
        <w:jc w:val="both"/>
      </w:pPr>
      <w:r>
        <w:rPr>
          <w:rFonts w:ascii="Times New Roman"/>
          <w:b w:val="false"/>
          <w:i w:val="false"/>
          <w:color w:val="000000"/>
          <w:sz w:val="28"/>
        </w:rPr>
        <w:t>
      (ерікті жинақтаушы зейнетақы қорының немесе инвестициялық портфельді басқарушының атауы)</w:t>
      </w:r>
    </w:p>
    <w:bookmarkEnd w:id="1531"/>
    <w:bookmarkStart w:name="z2696" w:id="1532"/>
    <w:p>
      <w:pPr>
        <w:spacing w:after="0"/>
        <w:ind w:left="0"/>
        <w:jc w:val="both"/>
      </w:pPr>
      <w:r>
        <w:rPr>
          <w:rFonts w:ascii="Times New Roman"/>
          <w:b w:val="false"/>
          <w:i w:val="false"/>
          <w:color w:val="000000"/>
          <w:sz w:val="28"/>
        </w:rPr>
        <w:t>
      (теңгемен)</w:t>
      </w:r>
    </w:p>
    <w:bookmarkEnd w:id="1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құралы түрінің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құралмен операцияны жүзеге асыру күніне қойылатын талаптардың (міндеттемелердің)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ағымдағы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шартты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шартты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97" w:id="1533"/>
    <w:p>
      <w:pPr>
        <w:spacing w:after="0"/>
        <w:ind w:left="0"/>
        <w:jc w:val="both"/>
      </w:pPr>
      <w:r>
        <w:rPr>
          <w:rFonts w:ascii="Times New Roman"/>
          <w:b w:val="false"/>
          <w:i w:val="false"/>
          <w:color w:val="000000"/>
          <w:sz w:val="28"/>
        </w:rPr>
        <w:t xml:space="preserve">
      Атауы ______________________________________ </w:t>
      </w:r>
    </w:p>
    <w:bookmarkEnd w:id="1533"/>
    <w:bookmarkStart w:name="z2698" w:id="1534"/>
    <w:p>
      <w:pPr>
        <w:spacing w:after="0"/>
        <w:ind w:left="0"/>
        <w:jc w:val="both"/>
      </w:pPr>
      <w:r>
        <w:rPr>
          <w:rFonts w:ascii="Times New Roman"/>
          <w:b w:val="false"/>
          <w:i w:val="false"/>
          <w:color w:val="000000"/>
          <w:sz w:val="28"/>
        </w:rPr>
        <w:t xml:space="preserve">
      Мекенжайы __________________________________________________________ </w:t>
      </w:r>
    </w:p>
    <w:bookmarkEnd w:id="1534"/>
    <w:bookmarkStart w:name="z2699" w:id="1535"/>
    <w:p>
      <w:pPr>
        <w:spacing w:after="0"/>
        <w:ind w:left="0"/>
        <w:jc w:val="both"/>
      </w:pPr>
      <w:r>
        <w:rPr>
          <w:rFonts w:ascii="Times New Roman"/>
          <w:b w:val="false"/>
          <w:i w:val="false"/>
          <w:color w:val="000000"/>
          <w:sz w:val="28"/>
        </w:rPr>
        <w:t xml:space="preserve">
      Телефоны ________________________________________ </w:t>
      </w:r>
    </w:p>
    <w:bookmarkEnd w:id="1535"/>
    <w:bookmarkStart w:name="z2700" w:id="1536"/>
    <w:p>
      <w:pPr>
        <w:spacing w:after="0"/>
        <w:ind w:left="0"/>
        <w:jc w:val="both"/>
      </w:pPr>
      <w:r>
        <w:rPr>
          <w:rFonts w:ascii="Times New Roman"/>
          <w:b w:val="false"/>
          <w:i w:val="false"/>
          <w:color w:val="000000"/>
          <w:sz w:val="28"/>
        </w:rPr>
        <w:t xml:space="preserve">
      Электрондық пошта мекенжайы _________________________ </w:t>
      </w:r>
    </w:p>
    <w:bookmarkEnd w:id="1536"/>
    <w:bookmarkStart w:name="z2701" w:id="1537"/>
    <w:p>
      <w:pPr>
        <w:spacing w:after="0"/>
        <w:ind w:left="0"/>
        <w:jc w:val="both"/>
      </w:pPr>
      <w:r>
        <w:rPr>
          <w:rFonts w:ascii="Times New Roman"/>
          <w:b w:val="false"/>
          <w:i w:val="false"/>
          <w:color w:val="000000"/>
          <w:sz w:val="28"/>
        </w:rPr>
        <w:t xml:space="preserve">
      Орындаушы ______________________________________             ______________ </w:t>
      </w:r>
    </w:p>
    <w:bookmarkEnd w:id="1537"/>
    <w:bookmarkStart w:name="z2702" w:id="1538"/>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538"/>
    <w:bookmarkStart w:name="z2703" w:id="1539"/>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539"/>
    <w:bookmarkStart w:name="z2704" w:id="1540"/>
    <w:p>
      <w:pPr>
        <w:spacing w:after="0"/>
        <w:ind w:left="0"/>
        <w:jc w:val="both"/>
      </w:pPr>
      <w:r>
        <w:rPr>
          <w:rFonts w:ascii="Times New Roman"/>
          <w:b w:val="false"/>
          <w:i w:val="false"/>
          <w:color w:val="000000"/>
          <w:sz w:val="28"/>
        </w:rPr>
        <w:t xml:space="preserve">
      _______________________________________                         _____________ </w:t>
      </w:r>
    </w:p>
    <w:bookmarkEnd w:id="1540"/>
    <w:bookmarkStart w:name="z2705" w:id="1541"/>
    <w:p>
      <w:pPr>
        <w:spacing w:after="0"/>
        <w:ind w:left="0"/>
        <w:jc w:val="both"/>
      </w:pPr>
      <w:r>
        <w:rPr>
          <w:rFonts w:ascii="Times New Roman"/>
          <w:b w:val="false"/>
          <w:i w:val="false"/>
          <w:color w:val="000000"/>
          <w:sz w:val="28"/>
        </w:rPr>
        <w:t>
      тегі, аты және әкесінің аты (ол бар болса)                               қолы</w:t>
      </w:r>
    </w:p>
    <w:bookmarkEnd w:id="1541"/>
    <w:bookmarkStart w:name="z2706" w:id="1542"/>
    <w:p>
      <w:pPr>
        <w:spacing w:after="0"/>
        <w:ind w:left="0"/>
        <w:jc w:val="both"/>
      </w:pPr>
      <w:r>
        <w:rPr>
          <w:rFonts w:ascii="Times New Roman"/>
          <w:b w:val="false"/>
          <w:i w:val="false"/>
          <w:color w:val="000000"/>
          <w:sz w:val="28"/>
        </w:rPr>
        <w:t>
      Күні 20__ жылғы "____" ______________</w:t>
      </w:r>
    </w:p>
    <w:bookmarkEnd w:id="15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активтерінің</w:t>
            </w:r>
            <w:r>
              <w:br/>
            </w:r>
            <w:r>
              <w:rPr>
                <w:rFonts w:ascii="Times New Roman"/>
                <w:b w:val="false"/>
                <w:i w:val="false"/>
                <w:color w:val="000000"/>
                <w:sz w:val="20"/>
              </w:rPr>
              <w:t>инвестициялық портфелінің</w:t>
            </w:r>
            <w:r>
              <w:br/>
            </w:r>
            <w:r>
              <w:rPr>
                <w:rFonts w:ascii="Times New Roman"/>
                <w:b w:val="false"/>
                <w:i w:val="false"/>
                <w:color w:val="000000"/>
                <w:sz w:val="20"/>
              </w:rPr>
              <w:t>құрылымы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708" w:id="1543"/>
    <w:p>
      <w:pPr>
        <w:spacing w:after="0"/>
        <w:ind w:left="0"/>
        <w:jc w:val="left"/>
      </w:pPr>
      <w:r>
        <w:rPr>
          <w:rFonts w:ascii="Times New Roman"/>
          <w:b/>
          <w:i w:val="false"/>
          <w:color w:val="000000"/>
        </w:rPr>
        <w:t xml:space="preserve"> "Зейнетақы активтерінің инвестициялық портфелінің құрылымы туралы есеп" (индексі: 1- CUST_SPPA, кезеңділігі: ай сайын) әкімшілік деректер нысанын толтыру бойынша түсіндірме</w:t>
      </w:r>
    </w:p>
    <w:bookmarkEnd w:id="1543"/>
    <w:bookmarkStart w:name="z2709" w:id="1544"/>
    <w:p>
      <w:pPr>
        <w:spacing w:after="0"/>
        <w:ind w:left="0"/>
        <w:jc w:val="left"/>
      </w:pPr>
      <w:r>
        <w:rPr>
          <w:rFonts w:ascii="Times New Roman"/>
          <w:b/>
          <w:i w:val="false"/>
          <w:color w:val="000000"/>
        </w:rPr>
        <w:t xml:space="preserve"> 1-тарау. Жалпы ережелер</w:t>
      </w:r>
    </w:p>
    <w:bookmarkEnd w:id="1544"/>
    <w:bookmarkStart w:name="z2710" w:id="1545"/>
    <w:p>
      <w:pPr>
        <w:spacing w:after="0"/>
        <w:ind w:left="0"/>
        <w:jc w:val="both"/>
      </w:pPr>
      <w:r>
        <w:rPr>
          <w:rFonts w:ascii="Times New Roman"/>
          <w:b w:val="false"/>
          <w:i w:val="false"/>
          <w:color w:val="000000"/>
          <w:sz w:val="28"/>
        </w:rPr>
        <w:t>
      1.Осы түсіндірмеде "Зейнетақы активтерінің инвестициялық портфелінің құрылымы туралы есеп" әкімшілік деректер нысанын (бұдан әрі – Нысан) толтыру бойынша бірыңғай талаптар айқындалады.</w:t>
      </w:r>
    </w:p>
    <w:bookmarkEnd w:id="1545"/>
    <w:bookmarkStart w:name="z2711" w:id="154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546"/>
    <w:bookmarkStart w:name="z2712" w:id="1547"/>
    <w:p>
      <w:pPr>
        <w:spacing w:after="0"/>
        <w:ind w:left="0"/>
        <w:jc w:val="both"/>
      </w:pPr>
      <w:r>
        <w:rPr>
          <w:rFonts w:ascii="Times New Roman"/>
          <w:b w:val="false"/>
          <w:i w:val="false"/>
          <w:color w:val="000000"/>
          <w:sz w:val="28"/>
        </w:rPr>
        <w:t>
      3. Нысанды ерікті жинақтаушы зейнетақы қорының кастодианы және инвестициялық портфельді басқарушының сенімгерлік басқаруындағы зейнетақы активтерін сақтауды және есепке алуды жүзеге асыратын кастодиан ай сайын жасайды және есепті кезеңнің әрбір жекелеген жұмыс күні үшін толтырады. Нысандағы деректер теңгемен толтырылады.</w:t>
      </w:r>
    </w:p>
    <w:bookmarkEnd w:id="1547"/>
    <w:bookmarkStart w:name="z2713" w:id="1548"/>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1548"/>
    <w:bookmarkStart w:name="z2714" w:id="1549"/>
    <w:p>
      <w:pPr>
        <w:spacing w:after="0"/>
        <w:ind w:left="0"/>
        <w:jc w:val="left"/>
      </w:pPr>
      <w:r>
        <w:rPr>
          <w:rFonts w:ascii="Times New Roman"/>
          <w:b/>
          <w:i w:val="false"/>
          <w:color w:val="000000"/>
        </w:rPr>
        <w:t xml:space="preserve"> 2-тарау. Нысанды толтыру бойынша түсіндірме</w:t>
      </w:r>
    </w:p>
    <w:bookmarkEnd w:id="1549"/>
    <w:bookmarkStart w:name="z2715" w:id="1550"/>
    <w:p>
      <w:pPr>
        <w:spacing w:after="0"/>
        <w:ind w:left="0"/>
        <w:jc w:val="both"/>
      </w:pPr>
      <w:r>
        <w:rPr>
          <w:rFonts w:ascii="Times New Roman"/>
          <w:b w:val="false"/>
          <w:i w:val="false"/>
          <w:color w:val="000000"/>
          <w:sz w:val="28"/>
        </w:rPr>
        <w:t>
      5. 1-кесте бойынша:</w:t>
      </w:r>
    </w:p>
    <w:bookmarkEnd w:id="1550"/>
    <w:bookmarkStart w:name="z2716" w:id="1551"/>
    <w:p>
      <w:pPr>
        <w:spacing w:after="0"/>
        <w:ind w:left="0"/>
        <w:jc w:val="both"/>
      </w:pPr>
      <w:r>
        <w:rPr>
          <w:rFonts w:ascii="Times New Roman"/>
          <w:b w:val="false"/>
          <w:i w:val="false"/>
          <w:color w:val="000000"/>
          <w:sz w:val="28"/>
        </w:rPr>
        <w:t>
      1) Нысанда бағалы қағаздар және эмитенттің эмиссиялық бағалы қағаздар бойынша міндеттемелері бойынша талап ету құқықтары бойынша деректер көрсетіледі;</w:t>
      </w:r>
    </w:p>
    <w:bookmarkEnd w:id="1551"/>
    <w:bookmarkStart w:name="z2717" w:id="1552"/>
    <w:p>
      <w:pPr>
        <w:spacing w:after="0"/>
        <w:ind w:left="0"/>
        <w:jc w:val="both"/>
      </w:pPr>
      <w:r>
        <w:rPr>
          <w:rFonts w:ascii="Times New Roman"/>
          <w:b w:val="false"/>
          <w:i w:val="false"/>
          <w:color w:val="000000"/>
          <w:sz w:val="28"/>
        </w:rPr>
        <w:t>
      2) 2-бағанда бағалы қағаз эмитентінің атауы көрсетіледі;</w:t>
      </w:r>
    </w:p>
    <w:bookmarkEnd w:id="1552"/>
    <w:bookmarkStart w:name="z2718" w:id="1553"/>
    <w:p>
      <w:pPr>
        <w:spacing w:after="0"/>
        <w:ind w:left="0"/>
        <w:jc w:val="both"/>
      </w:pPr>
      <w:r>
        <w:rPr>
          <w:rFonts w:ascii="Times New Roman"/>
          <w:b w:val="false"/>
          <w:i w:val="false"/>
          <w:color w:val="000000"/>
          <w:sz w:val="28"/>
        </w:rPr>
        <w:t>
      3) 3-бағанда экономикалық қызмет түрі "Экономикалық қызмет түрлерінің жалпы сыныптауышы" ҚР ҰС 03 Қазақстан Республикасының ұлттық сыныптауышына сәйкес көрсетілді. Бұл баған Қазақстан Республикасы резидент эмитенттерінің мемлекеттік емес бағалы қағаздары бойынша толтырылады;</w:t>
      </w:r>
    </w:p>
    <w:bookmarkEnd w:id="1553"/>
    <w:bookmarkStart w:name="z2719" w:id="1554"/>
    <w:p>
      <w:pPr>
        <w:spacing w:after="0"/>
        <w:ind w:left="0"/>
        <w:jc w:val="both"/>
      </w:pPr>
      <w:r>
        <w:rPr>
          <w:rFonts w:ascii="Times New Roman"/>
          <w:b w:val="false"/>
          <w:i w:val="false"/>
          <w:color w:val="000000"/>
          <w:sz w:val="28"/>
        </w:rPr>
        <w:t>
      4) 5-бағанда типі көрсетіле отырып, бағалы қағаз түрі көрсетіледі;</w:t>
      </w:r>
    </w:p>
    <w:bookmarkEnd w:id="1554"/>
    <w:bookmarkStart w:name="z2720" w:id="1555"/>
    <w:p>
      <w:pPr>
        <w:spacing w:after="0"/>
        <w:ind w:left="0"/>
        <w:jc w:val="both"/>
      </w:pPr>
      <w:r>
        <w:rPr>
          <w:rFonts w:ascii="Times New Roman"/>
          <w:b w:val="false"/>
          <w:i w:val="false"/>
          <w:color w:val="000000"/>
          <w:sz w:val="28"/>
        </w:rPr>
        <w:t>
      5) 6-бағанда бағалы қағаздың ұлттық сәйкестендіру нөмірі (ҰСН) немесе халықаралық сәйкестендіру нөмірі (ISIN коды) немесе басқа сәйкестендіргіші, эмитенттің айналыс мерзімі аяқталған және эмитент оларды өтеу міндеттемелерін орындамаған міндеттемелері жөніндегі талап ету құқықтарына қатысты - талап ету құқықтарының сәйкестендіргіші көрсетіледі;</w:t>
      </w:r>
    </w:p>
    <w:bookmarkEnd w:id="1555"/>
    <w:bookmarkStart w:name="z2721" w:id="1556"/>
    <w:p>
      <w:pPr>
        <w:spacing w:after="0"/>
        <w:ind w:left="0"/>
        <w:jc w:val="both"/>
      </w:pPr>
      <w:r>
        <w:rPr>
          <w:rFonts w:ascii="Times New Roman"/>
          <w:b w:val="false"/>
          <w:i w:val="false"/>
          <w:color w:val="000000"/>
          <w:sz w:val="28"/>
        </w:rPr>
        <w:t>
      6) 7-бағанда сатып алынған бағалы қағаздардың саны көрсетіледі;</w:t>
      </w:r>
    </w:p>
    <w:bookmarkEnd w:id="1556"/>
    <w:bookmarkStart w:name="z2722" w:id="1557"/>
    <w:p>
      <w:pPr>
        <w:spacing w:after="0"/>
        <w:ind w:left="0"/>
        <w:jc w:val="both"/>
      </w:pPr>
      <w:r>
        <w:rPr>
          <w:rFonts w:ascii="Times New Roman"/>
          <w:b w:val="false"/>
          <w:i w:val="false"/>
          <w:color w:val="000000"/>
          <w:sz w:val="28"/>
        </w:rPr>
        <w:t>
      7) 8 және 10-бағандарда валюта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1557"/>
    <w:bookmarkStart w:name="z2723" w:id="1558"/>
    <w:p>
      <w:pPr>
        <w:spacing w:after="0"/>
        <w:ind w:left="0"/>
        <w:jc w:val="both"/>
      </w:pPr>
      <w:r>
        <w:rPr>
          <w:rFonts w:ascii="Times New Roman"/>
          <w:b w:val="false"/>
          <w:i w:val="false"/>
          <w:color w:val="000000"/>
          <w:sz w:val="28"/>
        </w:rPr>
        <w:t>
      8) 9-бағанда купондық облигация бойынша пайызбен көрсетілген сыйақы есептелетін облигациялар бойынша оны шығару кезінде айқындалатын облигацияның ақшалай көрсеткіші, сондай-ақ оны өтеу кезінде облигацияны ұстаушыға төленуі тиіс сома көрсетіледі. Сома шығарылым валютасында көрсетіледі;</w:t>
      </w:r>
    </w:p>
    <w:bookmarkEnd w:id="1558"/>
    <w:bookmarkStart w:name="z2724" w:id="1559"/>
    <w:p>
      <w:pPr>
        <w:spacing w:after="0"/>
        <w:ind w:left="0"/>
        <w:jc w:val="both"/>
      </w:pPr>
      <w:r>
        <w:rPr>
          <w:rFonts w:ascii="Times New Roman"/>
          <w:b w:val="false"/>
          <w:i w:val="false"/>
          <w:color w:val="000000"/>
          <w:sz w:val="28"/>
        </w:rPr>
        <w:t>
      9) 11 және 12-бағандарда мәміленің жасалғандығы расталатын бастапқы құжатта (биржалық куәлік, брокердің (дилердің) есебі, СВИФТ (SWIFT) халықаралық банкаралық ақпарат беру және төлемдер жасау жүйесі бойынша алынған растау) жазылған баға көрсетіледі. Сатып алынған бағалы қағазға шетел валютасымен төлем жасалған жағдайда баламасы ұлттық валюта – теңгемен 12-бағанда бір мезгілде көрсетіле отырып, 11-баған толтырылады, сатып алынған бағалы қағазға ұлттық валюта – теңгемен төлеген жағдайда 11-баған толтырылады;</w:t>
      </w:r>
    </w:p>
    <w:bookmarkEnd w:id="1559"/>
    <w:bookmarkStart w:name="z2725" w:id="1560"/>
    <w:p>
      <w:pPr>
        <w:spacing w:after="0"/>
        <w:ind w:left="0"/>
        <w:jc w:val="both"/>
      </w:pPr>
      <w:r>
        <w:rPr>
          <w:rFonts w:ascii="Times New Roman"/>
          <w:b w:val="false"/>
          <w:i w:val="false"/>
          <w:color w:val="000000"/>
          <w:sz w:val="28"/>
        </w:rPr>
        <w:t>
      10) 13-бағанда бухгалтерлік есептегі бастапқы тану күні "жылы.күні.айы" форматында көрсетіледі;</w:t>
      </w:r>
    </w:p>
    <w:bookmarkEnd w:id="1560"/>
    <w:bookmarkStart w:name="z2726" w:id="1561"/>
    <w:p>
      <w:pPr>
        <w:spacing w:after="0"/>
        <w:ind w:left="0"/>
        <w:jc w:val="both"/>
      </w:pPr>
      <w:r>
        <w:rPr>
          <w:rFonts w:ascii="Times New Roman"/>
          <w:b w:val="false"/>
          <w:i w:val="false"/>
          <w:color w:val="000000"/>
          <w:sz w:val="28"/>
        </w:rPr>
        <w:t>
      11) 14-бағанда борыштық бағалы қағаздарды өтеу мерзімі "жылы.күні.айы" форматында көрсетіледі;</w:t>
      </w:r>
    </w:p>
    <w:bookmarkEnd w:id="1561"/>
    <w:bookmarkStart w:name="z2727" w:id="1562"/>
    <w:p>
      <w:pPr>
        <w:spacing w:after="0"/>
        <w:ind w:left="0"/>
        <w:jc w:val="both"/>
      </w:pPr>
      <w:r>
        <w:rPr>
          <w:rFonts w:ascii="Times New Roman"/>
          <w:b w:val="false"/>
          <w:i w:val="false"/>
          <w:color w:val="000000"/>
          <w:sz w:val="28"/>
        </w:rPr>
        <w:t>
      12) 15-бағанда бағалы қағазды сатып алу құны, сатып алуға тікелей байланысты шығыстарды қоса алғанда, агенттерге, консультанттарға, брокерлерге және (немесе) дилерлерге төленген сыйақыны және комиссияны, қор биржаларының алымдарын, сондай-ақ сатып алушының сатушыға төлеген, мөлшері азайтылған пайызын (мұндай болған кезде) аудару бойынша банк қызметі қоса көрсетіледі;</w:t>
      </w:r>
    </w:p>
    <w:bookmarkEnd w:id="1562"/>
    <w:bookmarkStart w:name="z2728" w:id="1563"/>
    <w:p>
      <w:pPr>
        <w:spacing w:after="0"/>
        <w:ind w:left="0"/>
        <w:jc w:val="both"/>
      </w:pPr>
      <w:r>
        <w:rPr>
          <w:rFonts w:ascii="Times New Roman"/>
          <w:b w:val="false"/>
          <w:i w:val="false"/>
          <w:color w:val="000000"/>
          <w:sz w:val="28"/>
        </w:rPr>
        <w:t>
      13) 16-бағанда бухгалтерлік есепте көрсетілген бағалы қағаздардың құны көрсетіледі;</w:t>
      </w:r>
    </w:p>
    <w:bookmarkEnd w:id="1563"/>
    <w:bookmarkStart w:name="z2729" w:id="1564"/>
    <w:p>
      <w:pPr>
        <w:spacing w:after="0"/>
        <w:ind w:left="0"/>
        <w:jc w:val="both"/>
      </w:pPr>
      <w:r>
        <w:rPr>
          <w:rFonts w:ascii="Times New Roman"/>
          <w:b w:val="false"/>
          <w:i w:val="false"/>
          <w:color w:val="000000"/>
          <w:sz w:val="28"/>
        </w:rPr>
        <w:t>
      14) 19-бағанда "әділ құны бойынша бағаланатын", "амортизацияланған құны бойынша бағаланатын" бағалы қағаздардың санаты көрсетіледі;</w:t>
      </w:r>
    </w:p>
    <w:bookmarkEnd w:id="1564"/>
    <w:bookmarkStart w:name="z2730" w:id="1565"/>
    <w:p>
      <w:pPr>
        <w:spacing w:after="0"/>
        <w:ind w:left="0"/>
        <w:jc w:val="both"/>
      </w:pPr>
      <w:r>
        <w:rPr>
          <w:rFonts w:ascii="Times New Roman"/>
          <w:b w:val="false"/>
          <w:i w:val="false"/>
          <w:color w:val="000000"/>
          <w:sz w:val="28"/>
        </w:rPr>
        <w:t>
      15) 20-бағанда Нысан берілетін күнгі борыштық қаржы құралдары бойынша купондық мөлшерлеме көрсетіледі.</w:t>
      </w:r>
    </w:p>
    <w:bookmarkEnd w:id="1565"/>
    <w:bookmarkStart w:name="z2731" w:id="1566"/>
    <w:p>
      <w:pPr>
        <w:spacing w:after="0"/>
        <w:ind w:left="0"/>
        <w:jc w:val="both"/>
      </w:pPr>
      <w:r>
        <w:rPr>
          <w:rFonts w:ascii="Times New Roman"/>
          <w:b w:val="false"/>
          <w:i w:val="false"/>
          <w:color w:val="000000"/>
          <w:sz w:val="28"/>
        </w:rPr>
        <w:t>
      6. 2-кесте бойынша:</w:t>
      </w:r>
    </w:p>
    <w:bookmarkEnd w:id="1566"/>
    <w:bookmarkStart w:name="z2732" w:id="1567"/>
    <w:p>
      <w:pPr>
        <w:spacing w:after="0"/>
        <w:ind w:left="0"/>
        <w:jc w:val="both"/>
      </w:pPr>
      <w:r>
        <w:rPr>
          <w:rFonts w:ascii="Times New Roman"/>
          <w:b w:val="false"/>
          <w:i w:val="false"/>
          <w:color w:val="000000"/>
          <w:sz w:val="28"/>
        </w:rPr>
        <w:t>
      1) 4-бағанда типі көрсетіле отырып, бағалы қағаз түрі көрсетіледі;</w:t>
      </w:r>
    </w:p>
    <w:bookmarkEnd w:id="1567"/>
    <w:bookmarkStart w:name="z2733" w:id="1568"/>
    <w:p>
      <w:pPr>
        <w:spacing w:after="0"/>
        <w:ind w:left="0"/>
        <w:jc w:val="both"/>
      </w:pPr>
      <w:r>
        <w:rPr>
          <w:rFonts w:ascii="Times New Roman"/>
          <w:b w:val="false"/>
          <w:i w:val="false"/>
          <w:color w:val="000000"/>
          <w:sz w:val="28"/>
        </w:rPr>
        <w:t>
      2) 6-бағанда сатып алынған бағалы қағаздардың саны көрсетіледі;</w:t>
      </w:r>
    </w:p>
    <w:bookmarkEnd w:id="1568"/>
    <w:bookmarkStart w:name="z2734" w:id="1569"/>
    <w:p>
      <w:pPr>
        <w:spacing w:after="0"/>
        <w:ind w:left="0"/>
        <w:jc w:val="both"/>
      </w:pPr>
      <w:r>
        <w:rPr>
          <w:rFonts w:ascii="Times New Roman"/>
          <w:b w:val="false"/>
          <w:i w:val="false"/>
          <w:color w:val="000000"/>
          <w:sz w:val="28"/>
        </w:rPr>
        <w:t>
      3) 7 және 8-бағандарда валюта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1569"/>
    <w:bookmarkStart w:name="z2735" w:id="1570"/>
    <w:p>
      <w:pPr>
        <w:spacing w:after="0"/>
        <w:ind w:left="0"/>
        <w:jc w:val="both"/>
      </w:pPr>
      <w:r>
        <w:rPr>
          <w:rFonts w:ascii="Times New Roman"/>
          <w:b w:val="false"/>
          <w:i w:val="false"/>
          <w:color w:val="000000"/>
          <w:sz w:val="28"/>
        </w:rPr>
        <w:t>
      4) 9 және 10-бағандарда "кері репо" операциясының жүзеге асырылуын растайтын бастапқы құжатта көрсетілген баға үтірден кейін төрт таңбаға дейін көрсетіледі. Сатып алынған бағалы қағазға шетел валютасымен төлем жасалған жағдайда баламасы ұлттық валюта – теңгемен 9 және 11-бағандарда бір мезгілде көрсетіле отырып, 10 және 12-бағандар толтырылады, сатып алынған бағалы қағазға ұлттық валюта – теңгемен төлеген жағдайда 9 және 11-бағандар толтырылады;</w:t>
      </w:r>
    </w:p>
    <w:bookmarkEnd w:id="1570"/>
    <w:bookmarkStart w:name="z2736" w:id="1571"/>
    <w:p>
      <w:pPr>
        <w:spacing w:after="0"/>
        <w:ind w:left="0"/>
        <w:jc w:val="both"/>
      </w:pPr>
      <w:r>
        <w:rPr>
          <w:rFonts w:ascii="Times New Roman"/>
          <w:b w:val="false"/>
          <w:i w:val="false"/>
          <w:color w:val="000000"/>
          <w:sz w:val="28"/>
        </w:rPr>
        <w:t>
      5) 15-бағанда бухгалтерлік есепте көрсетілген ағымдағы құн көрсетіледі.</w:t>
      </w:r>
    </w:p>
    <w:bookmarkEnd w:id="1571"/>
    <w:bookmarkStart w:name="z2737" w:id="1572"/>
    <w:p>
      <w:pPr>
        <w:spacing w:after="0"/>
        <w:ind w:left="0"/>
        <w:jc w:val="both"/>
      </w:pPr>
      <w:r>
        <w:rPr>
          <w:rFonts w:ascii="Times New Roman"/>
          <w:b w:val="false"/>
          <w:i w:val="false"/>
          <w:color w:val="000000"/>
          <w:sz w:val="28"/>
        </w:rPr>
        <w:t>
      7. 3-кесте бойынша:</w:t>
      </w:r>
    </w:p>
    <w:bookmarkEnd w:id="1572"/>
    <w:bookmarkStart w:name="z2738" w:id="1573"/>
    <w:p>
      <w:pPr>
        <w:spacing w:after="0"/>
        <w:ind w:left="0"/>
        <w:jc w:val="both"/>
      </w:pPr>
      <w:r>
        <w:rPr>
          <w:rFonts w:ascii="Times New Roman"/>
          <w:b w:val="false"/>
          <w:i w:val="false"/>
          <w:color w:val="000000"/>
          <w:sz w:val="28"/>
        </w:rPr>
        <w:t>
      1) 3-бағанда валюта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1573"/>
    <w:bookmarkStart w:name="z2739" w:id="1574"/>
    <w:p>
      <w:pPr>
        <w:spacing w:after="0"/>
        <w:ind w:left="0"/>
        <w:jc w:val="both"/>
      </w:pPr>
      <w:r>
        <w:rPr>
          <w:rFonts w:ascii="Times New Roman"/>
          <w:b w:val="false"/>
          <w:i w:val="false"/>
          <w:color w:val="000000"/>
          <w:sz w:val="28"/>
        </w:rPr>
        <w:t>
      2) 6-бағанда банктік салым шарты бойынша салым мерзімі көрсетіледі, салым ұзартылғанда, мерзім ұзартуды ескере отырып көрсетіледі;</w:t>
      </w:r>
    </w:p>
    <w:bookmarkEnd w:id="1574"/>
    <w:bookmarkStart w:name="z2740" w:id="1575"/>
    <w:p>
      <w:pPr>
        <w:spacing w:after="0"/>
        <w:ind w:left="0"/>
        <w:jc w:val="both"/>
      </w:pPr>
      <w:r>
        <w:rPr>
          <w:rFonts w:ascii="Times New Roman"/>
          <w:b w:val="false"/>
          <w:i w:val="false"/>
          <w:color w:val="000000"/>
          <w:sz w:val="28"/>
        </w:rPr>
        <w:t>
      3) 7 және 8-бағандарда жинақталған сыйақыны төлеу мерзімділігі мен күні банктік салым шартының талаптарына сәйкес көрсетіледі;</w:t>
      </w:r>
    </w:p>
    <w:bookmarkEnd w:id="1575"/>
    <w:bookmarkStart w:name="z2741" w:id="1576"/>
    <w:p>
      <w:pPr>
        <w:spacing w:after="0"/>
        <w:ind w:left="0"/>
        <w:jc w:val="both"/>
      </w:pPr>
      <w:r>
        <w:rPr>
          <w:rFonts w:ascii="Times New Roman"/>
          <w:b w:val="false"/>
          <w:i w:val="false"/>
          <w:color w:val="000000"/>
          <w:sz w:val="28"/>
        </w:rPr>
        <w:t>
      4) 11 және 12-бағандарда зейнетақы активтерін Қазақстан Республикасының Ұлттық Банкінде және екінші деңгейдегі банктерде салымға орналастыру сомасы көрсетіледі. Зейнетақы активтерін ұлттық валютада салымға орналастырған жағдайда 11-баған толтырылады;</w:t>
      </w:r>
    </w:p>
    <w:bookmarkEnd w:id="1576"/>
    <w:bookmarkStart w:name="z2742" w:id="1577"/>
    <w:p>
      <w:pPr>
        <w:spacing w:after="0"/>
        <w:ind w:left="0"/>
        <w:jc w:val="both"/>
      </w:pPr>
      <w:r>
        <w:rPr>
          <w:rFonts w:ascii="Times New Roman"/>
          <w:b w:val="false"/>
          <w:i w:val="false"/>
          <w:color w:val="000000"/>
          <w:sz w:val="28"/>
        </w:rPr>
        <w:t>
      5) 3-кесте салымдар сомасын көрсете отырып, әр банк бойынша және салымның әрбір валютасы бойынша жеке толтырылады.</w:t>
      </w:r>
    </w:p>
    <w:bookmarkEnd w:id="1577"/>
    <w:bookmarkStart w:name="z2743" w:id="1578"/>
    <w:p>
      <w:pPr>
        <w:spacing w:after="0"/>
        <w:ind w:left="0"/>
        <w:jc w:val="both"/>
      </w:pPr>
      <w:r>
        <w:rPr>
          <w:rFonts w:ascii="Times New Roman"/>
          <w:b w:val="false"/>
          <w:i w:val="false"/>
          <w:color w:val="000000"/>
          <w:sz w:val="28"/>
        </w:rPr>
        <w:t>
      8. 4-кесте бойынша:</w:t>
      </w:r>
    </w:p>
    <w:bookmarkEnd w:id="1578"/>
    <w:bookmarkStart w:name="z2744" w:id="1579"/>
    <w:p>
      <w:pPr>
        <w:spacing w:after="0"/>
        <w:ind w:left="0"/>
        <w:jc w:val="both"/>
      </w:pPr>
      <w:r>
        <w:rPr>
          <w:rFonts w:ascii="Times New Roman"/>
          <w:b w:val="false"/>
          <w:i w:val="false"/>
          <w:color w:val="000000"/>
          <w:sz w:val="28"/>
        </w:rPr>
        <w:t>
      1) 4-бағанда валюта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1579"/>
    <w:bookmarkStart w:name="z2745" w:id="1580"/>
    <w:p>
      <w:pPr>
        <w:spacing w:after="0"/>
        <w:ind w:left="0"/>
        <w:jc w:val="both"/>
      </w:pPr>
      <w:r>
        <w:rPr>
          <w:rFonts w:ascii="Times New Roman"/>
          <w:b w:val="false"/>
          <w:i w:val="false"/>
          <w:color w:val="000000"/>
          <w:sz w:val="28"/>
        </w:rPr>
        <w:t>
      2) 5 және 7-бағандарда баға және сатып алу құны мәміле жасалған күні қалыптасқан нарықтық валюта айырбастау бағамы бойынша көрсетіледі, 10-бағанда сома есепті күні қалыптасқан нарықтық валюта айырбастау бағамы бойынша көрсетіледі. Ұлттық валютада аффинирленген бағалы металдар сатып алынған жағдайда 5, 7 және 9-бағандар толтырылады;</w:t>
      </w:r>
    </w:p>
    <w:bookmarkEnd w:id="1580"/>
    <w:bookmarkStart w:name="z2746" w:id="1581"/>
    <w:p>
      <w:pPr>
        <w:spacing w:after="0"/>
        <w:ind w:left="0"/>
        <w:jc w:val="both"/>
      </w:pPr>
      <w:r>
        <w:rPr>
          <w:rFonts w:ascii="Times New Roman"/>
          <w:b w:val="false"/>
          <w:i w:val="false"/>
          <w:color w:val="000000"/>
          <w:sz w:val="28"/>
        </w:rPr>
        <w:t>
      3) 9-бағанда бухгалтерлік есепте көрсетілген ағымдағы құн көрсетіледі.</w:t>
      </w:r>
    </w:p>
    <w:bookmarkEnd w:id="1581"/>
    <w:bookmarkStart w:name="z2747" w:id="1582"/>
    <w:p>
      <w:pPr>
        <w:spacing w:after="0"/>
        <w:ind w:left="0"/>
        <w:jc w:val="both"/>
      </w:pPr>
      <w:r>
        <w:rPr>
          <w:rFonts w:ascii="Times New Roman"/>
          <w:b w:val="false"/>
          <w:i w:val="false"/>
          <w:color w:val="000000"/>
          <w:sz w:val="28"/>
        </w:rPr>
        <w:t>
      9. 5-кесте бойынша:</w:t>
      </w:r>
    </w:p>
    <w:bookmarkEnd w:id="1582"/>
    <w:bookmarkStart w:name="z2748" w:id="1583"/>
    <w:p>
      <w:pPr>
        <w:spacing w:after="0"/>
        <w:ind w:left="0"/>
        <w:jc w:val="both"/>
      </w:pPr>
      <w:r>
        <w:rPr>
          <w:rFonts w:ascii="Times New Roman"/>
          <w:b w:val="false"/>
          <w:i w:val="false"/>
          <w:color w:val="000000"/>
          <w:sz w:val="28"/>
        </w:rPr>
        <w:t>
      1) 3-бағанда туынды қаржы құралының базалық активі көрсетіледі (бағалы қағаздардың және оның эмитентінің атауы, валюта, пайыздық мөлшерлеме, тауар және басқа да базалық активтер) көрсетіледі;</w:t>
      </w:r>
    </w:p>
    <w:bookmarkEnd w:id="1583"/>
    <w:bookmarkStart w:name="z2749" w:id="1584"/>
    <w:p>
      <w:pPr>
        <w:spacing w:after="0"/>
        <w:ind w:left="0"/>
        <w:jc w:val="both"/>
      </w:pPr>
      <w:r>
        <w:rPr>
          <w:rFonts w:ascii="Times New Roman"/>
          <w:b w:val="false"/>
          <w:i w:val="false"/>
          <w:color w:val="000000"/>
          <w:sz w:val="28"/>
        </w:rPr>
        <w:t>
      2) 4-бағанда мәміле валютасы көрсетіледі. Валюта коды "Валюталар мен қорларды белгілеуге арналған кодтар" ҚР ҰС 07 ISO 4217 Қазақстан Республикасының ұлттық сыныптауышына сәйкес көрсетіледі;</w:t>
      </w:r>
    </w:p>
    <w:bookmarkEnd w:id="1584"/>
    <w:bookmarkStart w:name="z2750" w:id="1585"/>
    <w:p>
      <w:pPr>
        <w:spacing w:after="0"/>
        <w:ind w:left="0"/>
        <w:jc w:val="both"/>
      </w:pPr>
      <w:r>
        <w:rPr>
          <w:rFonts w:ascii="Times New Roman"/>
          <w:b w:val="false"/>
          <w:i w:val="false"/>
          <w:color w:val="000000"/>
          <w:sz w:val="28"/>
        </w:rPr>
        <w:t>
      3) 5-баған туынды қаржы құралының базалық активі бағалы қағаз болған кезде толтырылады;</w:t>
      </w:r>
    </w:p>
    <w:bookmarkEnd w:id="1585"/>
    <w:bookmarkStart w:name="z2751" w:id="1586"/>
    <w:p>
      <w:pPr>
        <w:spacing w:after="0"/>
        <w:ind w:left="0"/>
        <w:jc w:val="both"/>
      </w:pPr>
      <w:r>
        <w:rPr>
          <w:rFonts w:ascii="Times New Roman"/>
          <w:b w:val="false"/>
          <w:i w:val="false"/>
          <w:color w:val="000000"/>
          <w:sz w:val="28"/>
        </w:rPr>
        <w:t>
      4) 6-бағанда Нормативтік құқықтық актілерді мемлекеттік тіркеу тізілімінде № 7118 болып тіркелген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қаулысының талаптарына сәйкес туынды құралдармен операциялар жүргізген кезде қалыптасатын шартты талаптар мен міндеттемелер сомасы көрсетіледі;</w:t>
      </w:r>
    </w:p>
    <w:bookmarkEnd w:id="1586"/>
    <w:bookmarkStart w:name="z2752" w:id="1587"/>
    <w:p>
      <w:pPr>
        <w:spacing w:after="0"/>
        <w:ind w:left="0"/>
        <w:jc w:val="both"/>
      </w:pPr>
      <w:r>
        <w:rPr>
          <w:rFonts w:ascii="Times New Roman"/>
          <w:b w:val="false"/>
          <w:i w:val="false"/>
          <w:color w:val="000000"/>
          <w:sz w:val="28"/>
        </w:rPr>
        <w:t>
      5) 7-бағанда туынды қаржы құралының нарықтық құны (ауыстыру құны) көрсетіледі, ол мынадай болады:</w:t>
      </w:r>
    </w:p>
    <w:bookmarkEnd w:id="1587"/>
    <w:bookmarkStart w:name="z2753" w:id="1588"/>
    <w:p>
      <w:pPr>
        <w:spacing w:after="0"/>
        <w:ind w:left="0"/>
        <w:jc w:val="both"/>
      </w:pPr>
      <w:r>
        <w:rPr>
          <w:rFonts w:ascii="Times New Roman"/>
          <w:b w:val="false"/>
          <w:i w:val="false"/>
          <w:color w:val="000000"/>
          <w:sz w:val="28"/>
        </w:rPr>
        <w:t>
      сатып алу мәмілелері бойынша – туынды қаржы құралының ағымдағы нарықтық құнының осы туынды қаржы құралының номиналды келісімшарт құнынан асып түсу шамасы (шартты талаптар), туынды қаржы құралының номиналды келісімшарт құнының осы туынды қаржы құралының ағымдағы нарықтық құнынан асып түсу шамасы (шартты міндеттемелер);</w:t>
      </w:r>
    </w:p>
    <w:bookmarkEnd w:id="1588"/>
    <w:bookmarkStart w:name="z2754" w:id="1589"/>
    <w:p>
      <w:pPr>
        <w:spacing w:after="0"/>
        <w:ind w:left="0"/>
        <w:jc w:val="both"/>
      </w:pPr>
      <w:r>
        <w:rPr>
          <w:rFonts w:ascii="Times New Roman"/>
          <w:b w:val="false"/>
          <w:i w:val="false"/>
          <w:color w:val="000000"/>
          <w:sz w:val="28"/>
        </w:rPr>
        <w:t>
      сату мәмілелері бойынша – туынды қаржы құралының номиналды келісімшарт құнының осы туынды қаржы құралының ағымдағы нарықтық құнынан асып түсу шамасы (шартты талаптар), туынды қаржы құралының ағымдағы нарықтық құнының осы туынды қаржы құралының номиналды келісімшарт құнынан асып түсу шамасы (шартты міндеттемелер).</w:t>
      </w:r>
    </w:p>
    <w:bookmarkEnd w:id="1589"/>
    <w:bookmarkStart w:name="z2755" w:id="1590"/>
    <w:p>
      <w:pPr>
        <w:spacing w:after="0"/>
        <w:ind w:left="0"/>
        <w:jc w:val="both"/>
      </w:pPr>
      <w:r>
        <w:rPr>
          <w:rFonts w:ascii="Times New Roman"/>
          <w:b w:val="false"/>
          <w:i w:val="false"/>
          <w:color w:val="000000"/>
          <w:sz w:val="28"/>
        </w:rPr>
        <w:t>
      10. Мәліметтер болмаған жағдайда Нысан толтырылмай ұсынылады.</w:t>
      </w:r>
    </w:p>
    <w:bookmarkEnd w:id="1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1" w:id="1591"/>
    <w:p>
      <w:pPr>
        <w:spacing w:after="0"/>
        <w:ind w:left="0"/>
        <w:jc w:val="left"/>
      </w:pPr>
      <w:r>
        <w:rPr>
          <w:rFonts w:ascii="Times New Roman"/>
          <w:b/>
          <w:i w:val="false"/>
          <w:color w:val="000000"/>
        </w:rPr>
        <w:t xml:space="preserve"> Әкімшілік деректерді жинауға арналған нысан</w:t>
      </w:r>
    </w:p>
    <w:bookmarkEnd w:id="1591"/>
    <w:p>
      <w:pPr>
        <w:spacing w:after="0"/>
        <w:ind w:left="0"/>
        <w:jc w:val="both"/>
      </w:pPr>
      <w:r>
        <w:rPr>
          <w:rFonts w:ascii="Times New Roman"/>
          <w:b w:val="false"/>
          <w:i w:val="false"/>
          <w:color w:val="ff0000"/>
          <w:sz w:val="28"/>
        </w:rPr>
        <w:t xml:space="preserve">
      Ескерту. 33-қосымша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759" w:id="1592"/>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1592"/>
    <w:bookmarkStart w:name="z2760" w:id="1593"/>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1593"/>
    <w:bookmarkStart w:name="z2761" w:id="1594"/>
    <w:p>
      <w:pPr>
        <w:spacing w:after="0"/>
        <w:ind w:left="0"/>
        <w:jc w:val="left"/>
      </w:pPr>
      <w:r>
        <w:rPr>
          <w:rFonts w:ascii="Times New Roman"/>
          <w:b/>
          <w:i w:val="false"/>
          <w:color w:val="000000"/>
        </w:rPr>
        <w:t xml:space="preserve"> Есептелген және төленген комиссиялық сыйақылар туралы есеп</w:t>
      </w:r>
    </w:p>
    <w:bookmarkEnd w:id="1594"/>
    <w:bookmarkStart w:name="z2762" w:id="1595"/>
    <w:p>
      <w:pPr>
        <w:spacing w:after="0"/>
        <w:ind w:left="0"/>
        <w:jc w:val="both"/>
      </w:pPr>
      <w:r>
        <w:rPr>
          <w:rFonts w:ascii="Times New Roman"/>
          <w:b w:val="false"/>
          <w:i w:val="false"/>
          <w:color w:val="000000"/>
          <w:sz w:val="28"/>
        </w:rPr>
        <w:t>
      Әкімшілік деректер нысанының индексі: 1-CUST_REWARD</w:t>
      </w:r>
    </w:p>
    <w:bookmarkEnd w:id="1595"/>
    <w:bookmarkStart w:name="z2763" w:id="1596"/>
    <w:p>
      <w:pPr>
        <w:spacing w:after="0"/>
        <w:ind w:left="0"/>
        <w:jc w:val="both"/>
      </w:pPr>
      <w:r>
        <w:rPr>
          <w:rFonts w:ascii="Times New Roman"/>
          <w:b w:val="false"/>
          <w:i w:val="false"/>
          <w:color w:val="000000"/>
          <w:sz w:val="28"/>
        </w:rPr>
        <w:t>
      Кезеңділігі: ай сайын</w:t>
      </w:r>
    </w:p>
    <w:bookmarkEnd w:id="1596"/>
    <w:bookmarkStart w:name="z2764" w:id="1597"/>
    <w:p>
      <w:pPr>
        <w:spacing w:after="0"/>
        <w:ind w:left="0"/>
        <w:jc w:val="both"/>
      </w:pPr>
      <w:r>
        <w:rPr>
          <w:rFonts w:ascii="Times New Roman"/>
          <w:b w:val="false"/>
          <w:i w:val="false"/>
          <w:color w:val="000000"/>
          <w:sz w:val="28"/>
        </w:rPr>
        <w:t>
      Есепті кезеңі: 20 __ жылғы _______________</w:t>
      </w:r>
    </w:p>
    <w:bookmarkEnd w:id="1597"/>
    <w:bookmarkStart w:name="z2765" w:id="1598"/>
    <w:p>
      <w:pPr>
        <w:spacing w:after="0"/>
        <w:ind w:left="0"/>
        <w:jc w:val="both"/>
      </w:pPr>
      <w:r>
        <w:rPr>
          <w:rFonts w:ascii="Times New Roman"/>
          <w:b w:val="false"/>
          <w:i w:val="false"/>
          <w:color w:val="000000"/>
          <w:sz w:val="28"/>
        </w:rPr>
        <w:t>
      Ақпаратты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сақтауды және есепке алуды жүзеге асыратын кастодиан</w:t>
      </w:r>
    </w:p>
    <w:bookmarkEnd w:id="1598"/>
    <w:bookmarkStart w:name="z2766" w:id="1599"/>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1599"/>
    <w:bookmarkStart w:name="z2767" w:id="1600"/>
    <w:p>
      <w:pPr>
        <w:spacing w:after="0"/>
        <w:ind w:left="0"/>
        <w:jc w:val="both"/>
      </w:pPr>
      <w:r>
        <w:rPr>
          <w:rFonts w:ascii="Times New Roman"/>
          <w:b w:val="false"/>
          <w:i w:val="false"/>
          <w:color w:val="000000"/>
          <w:sz w:val="28"/>
        </w:rPr>
        <w:t>
      Нысан</w:t>
      </w:r>
    </w:p>
    <w:bookmarkEnd w:id="1600"/>
    <w:bookmarkStart w:name="z2768" w:id="1601"/>
    <w:p>
      <w:pPr>
        <w:spacing w:after="0"/>
        <w:ind w:left="0"/>
        <w:jc w:val="both"/>
      </w:pPr>
      <w:r>
        <w:rPr>
          <w:rFonts w:ascii="Times New Roman"/>
          <w:b w:val="false"/>
          <w:i w:val="false"/>
          <w:color w:val="000000"/>
          <w:sz w:val="28"/>
        </w:rPr>
        <w:t>
      Кесте. Есептелген және төленген комиссиялық сыйақылар</w:t>
      </w:r>
    </w:p>
    <w:bookmarkEnd w:id="1601"/>
    <w:bookmarkStart w:name="z2769" w:id="1602"/>
    <w:p>
      <w:pPr>
        <w:spacing w:after="0"/>
        <w:ind w:left="0"/>
        <w:jc w:val="both"/>
      </w:pPr>
      <w:r>
        <w:rPr>
          <w:rFonts w:ascii="Times New Roman"/>
          <w:b w:val="false"/>
          <w:i w:val="false"/>
          <w:color w:val="000000"/>
          <w:sz w:val="28"/>
        </w:rPr>
        <w:t>
      _________________________________________________________________________</w:t>
      </w:r>
    </w:p>
    <w:bookmarkEnd w:id="1602"/>
    <w:bookmarkStart w:name="z2770" w:id="1603"/>
    <w:p>
      <w:pPr>
        <w:spacing w:after="0"/>
        <w:ind w:left="0"/>
        <w:jc w:val="both"/>
      </w:pPr>
      <w:r>
        <w:rPr>
          <w:rFonts w:ascii="Times New Roman"/>
          <w:b w:val="false"/>
          <w:i w:val="false"/>
          <w:color w:val="000000"/>
          <w:sz w:val="28"/>
        </w:rPr>
        <w:t>
      (ерікті жинақтаушы зейнетақы қорының немесе инвестициялық портфельді басқарушының атауы)</w:t>
      </w:r>
    </w:p>
    <w:bookmarkEnd w:id="1603"/>
    <w:bookmarkStart w:name="z2771" w:id="1604"/>
    <w:p>
      <w:pPr>
        <w:spacing w:after="0"/>
        <w:ind w:left="0"/>
        <w:jc w:val="both"/>
      </w:pPr>
      <w:r>
        <w:rPr>
          <w:rFonts w:ascii="Times New Roman"/>
          <w:b w:val="false"/>
          <w:i w:val="false"/>
          <w:color w:val="000000"/>
          <w:sz w:val="28"/>
        </w:rPr>
        <w:t>
      (теңгемен)</w:t>
      </w:r>
    </w:p>
    <w:bookmarkEnd w:id="1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72" w:id="1605"/>
    <w:p>
      <w:pPr>
        <w:spacing w:after="0"/>
        <w:ind w:left="0"/>
        <w:jc w:val="both"/>
      </w:pPr>
      <w:r>
        <w:rPr>
          <w:rFonts w:ascii="Times New Roman"/>
          <w:b w:val="false"/>
          <w:i w:val="false"/>
          <w:color w:val="000000"/>
          <w:sz w:val="28"/>
        </w:rPr>
        <w:t xml:space="preserve">
      Атауы ______________________________________ </w:t>
      </w:r>
    </w:p>
    <w:bookmarkEnd w:id="1605"/>
    <w:bookmarkStart w:name="z2773" w:id="1606"/>
    <w:p>
      <w:pPr>
        <w:spacing w:after="0"/>
        <w:ind w:left="0"/>
        <w:jc w:val="both"/>
      </w:pPr>
      <w:r>
        <w:rPr>
          <w:rFonts w:ascii="Times New Roman"/>
          <w:b w:val="false"/>
          <w:i w:val="false"/>
          <w:color w:val="000000"/>
          <w:sz w:val="28"/>
        </w:rPr>
        <w:t xml:space="preserve">
      Мекенжайы __________________________________________________________ </w:t>
      </w:r>
    </w:p>
    <w:bookmarkEnd w:id="1606"/>
    <w:bookmarkStart w:name="z2774" w:id="1607"/>
    <w:p>
      <w:pPr>
        <w:spacing w:after="0"/>
        <w:ind w:left="0"/>
        <w:jc w:val="both"/>
      </w:pPr>
      <w:r>
        <w:rPr>
          <w:rFonts w:ascii="Times New Roman"/>
          <w:b w:val="false"/>
          <w:i w:val="false"/>
          <w:color w:val="000000"/>
          <w:sz w:val="28"/>
        </w:rPr>
        <w:t xml:space="preserve">
      Телефоны ________________________________________ </w:t>
      </w:r>
    </w:p>
    <w:bookmarkEnd w:id="1607"/>
    <w:bookmarkStart w:name="z2775" w:id="1608"/>
    <w:p>
      <w:pPr>
        <w:spacing w:after="0"/>
        <w:ind w:left="0"/>
        <w:jc w:val="both"/>
      </w:pPr>
      <w:r>
        <w:rPr>
          <w:rFonts w:ascii="Times New Roman"/>
          <w:b w:val="false"/>
          <w:i w:val="false"/>
          <w:color w:val="000000"/>
          <w:sz w:val="28"/>
        </w:rPr>
        <w:t xml:space="preserve">
      Электрондық пошта мекенжайы _________________________ </w:t>
      </w:r>
    </w:p>
    <w:bookmarkEnd w:id="1608"/>
    <w:bookmarkStart w:name="z2776" w:id="1609"/>
    <w:p>
      <w:pPr>
        <w:spacing w:after="0"/>
        <w:ind w:left="0"/>
        <w:jc w:val="both"/>
      </w:pPr>
      <w:r>
        <w:rPr>
          <w:rFonts w:ascii="Times New Roman"/>
          <w:b w:val="false"/>
          <w:i w:val="false"/>
          <w:color w:val="000000"/>
          <w:sz w:val="28"/>
        </w:rPr>
        <w:t xml:space="preserve">
      Орындаушы ______________________________________             ______________ </w:t>
      </w:r>
    </w:p>
    <w:bookmarkEnd w:id="1609"/>
    <w:bookmarkStart w:name="z2777" w:id="1610"/>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610"/>
    <w:bookmarkStart w:name="z2778" w:id="1611"/>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611"/>
    <w:bookmarkStart w:name="z2779" w:id="1612"/>
    <w:p>
      <w:pPr>
        <w:spacing w:after="0"/>
        <w:ind w:left="0"/>
        <w:jc w:val="both"/>
      </w:pPr>
      <w:r>
        <w:rPr>
          <w:rFonts w:ascii="Times New Roman"/>
          <w:b w:val="false"/>
          <w:i w:val="false"/>
          <w:color w:val="000000"/>
          <w:sz w:val="28"/>
        </w:rPr>
        <w:t xml:space="preserve">
      _______________________________________                         _____________ </w:t>
      </w:r>
    </w:p>
    <w:bookmarkEnd w:id="1612"/>
    <w:bookmarkStart w:name="z2780" w:id="1613"/>
    <w:p>
      <w:pPr>
        <w:spacing w:after="0"/>
        <w:ind w:left="0"/>
        <w:jc w:val="both"/>
      </w:pPr>
      <w:r>
        <w:rPr>
          <w:rFonts w:ascii="Times New Roman"/>
          <w:b w:val="false"/>
          <w:i w:val="false"/>
          <w:color w:val="000000"/>
          <w:sz w:val="28"/>
        </w:rPr>
        <w:t>
      тегі, аты және әкесінің аты (ол бар болса)                               қолы</w:t>
      </w:r>
    </w:p>
    <w:bookmarkEnd w:id="1613"/>
    <w:bookmarkStart w:name="z2781" w:id="1614"/>
    <w:p>
      <w:pPr>
        <w:spacing w:after="0"/>
        <w:ind w:left="0"/>
        <w:jc w:val="both"/>
      </w:pPr>
      <w:r>
        <w:rPr>
          <w:rFonts w:ascii="Times New Roman"/>
          <w:b w:val="false"/>
          <w:i w:val="false"/>
          <w:color w:val="000000"/>
          <w:sz w:val="28"/>
        </w:rPr>
        <w:t>
      Күні 20__ жылғы "____" ______________</w:t>
      </w:r>
    </w:p>
    <w:bookmarkEnd w:id="16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Есептелген және төленген</w:t>
            </w:r>
            <w:r>
              <w:br/>
            </w:r>
            <w:r>
              <w:rPr>
                <w:rFonts w:ascii="Times New Roman"/>
                <w:b w:val="false"/>
                <w:i w:val="false"/>
                <w:color w:val="000000"/>
                <w:sz w:val="20"/>
              </w:rPr>
              <w:t>комиссиялық сыйақылар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783" w:id="1615"/>
    <w:p>
      <w:pPr>
        <w:spacing w:after="0"/>
        <w:ind w:left="0"/>
        <w:jc w:val="left"/>
      </w:pPr>
      <w:r>
        <w:rPr>
          <w:rFonts w:ascii="Times New Roman"/>
          <w:b/>
          <w:i w:val="false"/>
          <w:color w:val="000000"/>
        </w:rPr>
        <w:t xml:space="preserve"> "Есептелген және төленген комиссиялық сыйақылар туралы есеп" (индексі: 1- CUST_REWARD, кезеңділігі: ай сайын) әкімшілік деректер нысанын толтыру бойынша түсіндірме</w:t>
      </w:r>
    </w:p>
    <w:bookmarkEnd w:id="1615"/>
    <w:bookmarkStart w:name="z2784" w:id="1616"/>
    <w:p>
      <w:pPr>
        <w:spacing w:after="0"/>
        <w:ind w:left="0"/>
        <w:jc w:val="left"/>
      </w:pPr>
      <w:r>
        <w:rPr>
          <w:rFonts w:ascii="Times New Roman"/>
          <w:b/>
          <w:i w:val="false"/>
          <w:color w:val="000000"/>
        </w:rPr>
        <w:t xml:space="preserve"> 1-тарау. Жалпы ережелер</w:t>
      </w:r>
    </w:p>
    <w:bookmarkEnd w:id="1616"/>
    <w:bookmarkStart w:name="z2785" w:id="1617"/>
    <w:p>
      <w:pPr>
        <w:spacing w:after="0"/>
        <w:ind w:left="0"/>
        <w:jc w:val="both"/>
      </w:pPr>
      <w:r>
        <w:rPr>
          <w:rFonts w:ascii="Times New Roman"/>
          <w:b w:val="false"/>
          <w:i w:val="false"/>
          <w:color w:val="000000"/>
          <w:sz w:val="28"/>
        </w:rPr>
        <w:t>
      1. Осы түсіндірмеде "Есептелген және төленген комиссиялық сыйақылар туралы есеп" әкімшілік деректер нысанын (бұдан әрі – Нысан) толтыру бойынша бірыңғай талаптар айқындалады.</w:t>
      </w:r>
    </w:p>
    <w:bookmarkEnd w:id="1617"/>
    <w:bookmarkStart w:name="z2786" w:id="161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618"/>
    <w:bookmarkStart w:name="z2787" w:id="1619"/>
    <w:p>
      <w:pPr>
        <w:spacing w:after="0"/>
        <w:ind w:left="0"/>
        <w:jc w:val="both"/>
      </w:pPr>
      <w:r>
        <w:rPr>
          <w:rFonts w:ascii="Times New Roman"/>
          <w:b w:val="false"/>
          <w:i w:val="false"/>
          <w:color w:val="000000"/>
          <w:sz w:val="28"/>
        </w:rPr>
        <w:t>
      3. Нысанды ерікті жинақтаушы зейнетақы қорының кастодианы және инвестициялық портфельді басқарушының сенімгерлік басқаруындағы зейнетақы активтерін сақтауды және есепке алуды жүзеге асыратын кастодиан ай сайын жасайды және есепті кезеңнің әрбір жекелеген жұмыс күні үшін толтырады. Нысандағы деректер теңгемен толтырылады.</w:t>
      </w:r>
    </w:p>
    <w:bookmarkEnd w:id="1619"/>
    <w:bookmarkStart w:name="z2788" w:id="1620"/>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1620"/>
    <w:bookmarkStart w:name="z2789" w:id="1621"/>
    <w:p>
      <w:pPr>
        <w:spacing w:after="0"/>
        <w:ind w:left="0"/>
        <w:jc w:val="left"/>
      </w:pPr>
      <w:r>
        <w:rPr>
          <w:rFonts w:ascii="Times New Roman"/>
          <w:b/>
          <w:i w:val="false"/>
          <w:color w:val="000000"/>
        </w:rPr>
        <w:t xml:space="preserve"> 2-тарау. Нысанды толтыру бойынша түсіндірме</w:t>
      </w:r>
    </w:p>
    <w:bookmarkEnd w:id="1621"/>
    <w:bookmarkStart w:name="z2790" w:id="1622"/>
    <w:p>
      <w:pPr>
        <w:spacing w:after="0"/>
        <w:ind w:left="0"/>
        <w:jc w:val="both"/>
      </w:pPr>
      <w:r>
        <w:rPr>
          <w:rFonts w:ascii="Times New Roman"/>
          <w:b w:val="false"/>
          <w:i w:val="false"/>
          <w:color w:val="000000"/>
          <w:sz w:val="28"/>
        </w:rPr>
        <w:t>
      5. 1-бағанда есепті айдың жеке жұмыс күні "жылы.күні.айы" форматында көрсетіледі.</w:t>
      </w:r>
    </w:p>
    <w:bookmarkEnd w:id="1622"/>
    <w:bookmarkStart w:name="z2791" w:id="1623"/>
    <w:p>
      <w:pPr>
        <w:spacing w:after="0"/>
        <w:ind w:left="0"/>
        <w:jc w:val="both"/>
      </w:pPr>
      <w:r>
        <w:rPr>
          <w:rFonts w:ascii="Times New Roman"/>
          <w:b w:val="false"/>
          <w:i w:val="false"/>
          <w:color w:val="000000"/>
          <w:sz w:val="28"/>
        </w:rPr>
        <w:t>
      6. 2 және 3-бағандарда есептелген комиссиялық сыйақы сомасы көрсетіледі.</w:t>
      </w:r>
    </w:p>
    <w:bookmarkEnd w:id="1623"/>
    <w:bookmarkStart w:name="z2792" w:id="1624"/>
    <w:p>
      <w:pPr>
        <w:spacing w:after="0"/>
        <w:ind w:left="0"/>
        <w:jc w:val="both"/>
      </w:pPr>
      <w:r>
        <w:rPr>
          <w:rFonts w:ascii="Times New Roman"/>
          <w:b w:val="false"/>
          <w:i w:val="false"/>
          <w:color w:val="000000"/>
          <w:sz w:val="28"/>
        </w:rPr>
        <w:t>
      7. 4 және 5-бағандарда төленген комиссиялық сыйақы сомасы көрсетіледі.</w:t>
      </w:r>
    </w:p>
    <w:bookmarkEnd w:id="1624"/>
    <w:bookmarkStart w:name="z2793" w:id="1625"/>
    <w:p>
      <w:pPr>
        <w:spacing w:after="0"/>
        <w:ind w:left="0"/>
        <w:jc w:val="both"/>
      </w:pPr>
      <w:r>
        <w:rPr>
          <w:rFonts w:ascii="Times New Roman"/>
          <w:b w:val="false"/>
          <w:i w:val="false"/>
          <w:color w:val="000000"/>
          <w:sz w:val="28"/>
        </w:rPr>
        <w:t>
      8. "Жиынтығы" деген жолда есепті айдағы барлық позициялар бойынша жиынтық сома көрсетіледі.</w:t>
      </w:r>
    </w:p>
    <w:bookmarkEnd w:id="1625"/>
    <w:bookmarkStart w:name="z2794" w:id="1626"/>
    <w:p>
      <w:pPr>
        <w:spacing w:after="0"/>
        <w:ind w:left="0"/>
        <w:jc w:val="both"/>
      </w:pPr>
      <w:r>
        <w:rPr>
          <w:rFonts w:ascii="Times New Roman"/>
          <w:b w:val="false"/>
          <w:i w:val="false"/>
          <w:color w:val="000000"/>
          <w:sz w:val="28"/>
        </w:rPr>
        <w:t>
      9. Мәліметтер болмаған жағдайда Нысан толтырылмай ұсынылады.</w:t>
      </w:r>
    </w:p>
    <w:bookmarkEnd w:id="16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34-қосымша</w:t>
            </w:r>
          </w:p>
        </w:tc>
      </w:tr>
    </w:tbl>
    <w:bookmarkStart w:name="z2795" w:id="1627"/>
    <w:p>
      <w:pPr>
        <w:spacing w:after="0"/>
        <w:ind w:left="0"/>
        <w:jc w:val="left"/>
      </w:pPr>
      <w:r>
        <w:rPr>
          <w:rFonts w:ascii="Times New Roman"/>
          <w:b/>
          <w:i w:val="false"/>
          <w:color w:val="000000"/>
        </w:rPr>
        <w:t xml:space="preserve"> </w:t>
      </w:r>
      <w:r>
        <w:rPr>
          <w:rFonts w:ascii="Times New Roman"/>
          <w:b/>
          <w:i w:val="false"/>
          <w:color w:val="000000"/>
        </w:rPr>
        <w:t>Әкімшілік деректерді жинауға арналған нысан</w:t>
      </w:r>
    </w:p>
    <w:bookmarkEnd w:id="1627"/>
    <w:p>
      <w:pPr>
        <w:spacing w:after="0"/>
        <w:ind w:left="0"/>
        <w:jc w:val="both"/>
      </w:pPr>
      <w:r>
        <w:rPr>
          <w:rFonts w:ascii="Times New Roman"/>
          <w:b w:val="false"/>
          <w:i w:val="false"/>
          <w:color w:val="ff0000"/>
          <w:sz w:val="28"/>
        </w:rPr>
        <w:t xml:space="preserve">
      Ескерту. 34-қосымша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798" w:id="1628"/>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1628"/>
    <w:bookmarkStart w:name="z2799" w:id="1629"/>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1629"/>
    <w:bookmarkStart w:name="z2800" w:id="1630"/>
    <w:p>
      <w:pPr>
        <w:spacing w:after="0"/>
        <w:ind w:left="0"/>
        <w:jc w:val="left"/>
      </w:pPr>
      <w:r>
        <w:rPr>
          <w:rFonts w:ascii="Times New Roman"/>
          <w:b/>
          <w:i w:val="false"/>
          <w:color w:val="000000"/>
        </w:rPr>
        <w:t xml:space="preserve"> Бағалы қағаздарды сатып алуға (сатуға) өтінімдер туралы есеп</w:t>
      </w:r>
    </w:p>
    <w:bookmarkEnd w:id="1630"/>
    <w:bookmarkStart w:name="z2801" w:id="1631"/>
    <w:p>
      <w:pPr>
        <w:spacing w:after="0"/>
        <w:ind w:left="0"/>
        <w:jc w:val="both"/>
      </w:pPr>
      <w:r>
        <w:rPr>
          <w:rFonts w:ascii="Times New Roman"/>
          <w:b w:val="false"/>
          <w:i w:val="false"/>
          <w:color w:val="000000"/>
          <w:sz w:val="28"/>
        </w:rPr>
        <w:t>
      Әкімшілік деректер нысанының индексі: 1-KASE_PSS</w:t>
      </w:r>
    </w:p>
    <w:bookmarkEnd w:id="1631"/>
    <w:bookmarkStart w:name="z2802" w:id="1632"/>
    <w:p>
      <w:pPr>
        <w:spacing w:after="0"/>
        <w:ind w:left="0"/>
        <w:jc w:val="both"/>
      </w:pPr>
      <w:r>
        <w:rPr>
          <w:rFonts w:ascii="Times New Roman"/>
          <w:b w:val="false"/>
          <w:i w:val="false"/>
          <w:color w:val="000000"/>
          <w:sz w:val="28"/>
        </w:rPr>
        <w:t>
      Кезеңділігі: ай сайын</w:t>
      </w:r>
    </w:p>
    <w:bookmarkEnd w:id="1632"/>
    <w:bookmarkStart w:name="z2803" w:id="1633"/>
    <w:p>
      <w:pPr>
        <w:spacing w:after="0"/>
        <w:ind w:left="0"/>
        <w:jc w:val="both"/>
      </w:pPr>
      <w:r>
        <w:rPr>
          <w:rFonts w:ascii="Times New Roman"/>
          <w:b w:val="false"/>
          <w:i w:val="false"/>
          <w:color w:val="000000"/>
          <w:sz w:val="28"/>
        </w:rPr>
        <w:t>
      Есепті кезеңі: 20 __ жылғы "_____" _______________ жағдай бойынша</w:t>
      </w:r>
    </w:p>
    <w:bookmarkEnd w:id="1633"/>
    <w:bookmarkStart w:name="z2804" w:id="1634"/>
    <w:p>
      <w:pPr>
        <w:spacing w:after="0"/>
        <w:ind w:left="0"/>
        <w:jc w:val="both"/>
      </w:pPr>
      <w:r>
        <w:rPr>
          <w:rFonts w:ascii="Times New Roman"/>
          <w:b w:val="false"/>
          <w:i w:val="false"/>
          <w:color w:val="000000"/>
          <w:sz w:val="28"/>
        </w:rPr>
        <w:t>
      Ақпаратты ұсынатын тұлғалар тобы: сауда-саттықты ұйымдастырушы</w:t>
      </w:r>
    </w:p>
    <w:bookmarkEnd w:id="1634"/>
    <w:bookmarkStart w:name="z2805" w:id="1635"/>
    <w:p>
      <w:pPr>
        <w:spacing w:after="0"/>
        <w:ind w:left="0"/>
        <w:jc w:val="both"/>
      </w:pPr>
      <w:r>
        <w:rPr>
          <w:rFonts w:ascii="Times New Roman"/>
          <w:b w:val="false"/>
          <w:i w:val="false"/>
          <w:color w:val="000000"/>
          <w:sz w:val="28"/>
        </w:rPr>
        <w:t xml:space="preserve">
      Әкімшілік деректер нысанын ұсыну мерзімі: келесі жұмыс күнінің соңына дейін, күн сайын </w:t>
      </w:r>
    </w:p>
    <w:bookmarkEnd w:id="1635"/>
    <w:bookmarkStart w:name="z2806" w:id="1636"/>
    <w:p>
      <w:pPr>
        <w:spacing w:after="0"/>
        <w:ind w:left="0"/>
        <w:jc w:val="both"/>
      </w:pPr>
      <w:r>
        <w:rPr>
          <w:rFonts w:ascii="Times New Roman"/>
          <w:b w:val="false"/>
          <w:i w:val="false"/>
          <w:color w:val="000000"/>
          <w:sz w:val="28"/>
        </w:rPr>
        <w:t>
      Нысан</w:t>
      </w:r>
    </w:p>
    <w:bookmarkEnd w:id="1636"/>
    <w:bookmarkStart w:name="z2807" w:id="1637"/>
    <w:p>
      <w:pPr>
        <w:spacing w:after="0"/>
        <w:ind w:left="0"/>
        <w:jc w:val="both"/>
      </w:pPr>
      <w:r>
        <w:rPr>
          <w:rFonts w:ascii="Times New Roman"/>
          <w:b w:val="false"/>
          <w:i w:val="false"/>
          <w:color w:val="000000"/>
          <w:sz w:val="28"/>
        </w:rPr>
        <w:t>
      Кесте. Бағалы қағаздарды сатып алуға (сатуға) өтінімдер</w:t>
      </w:r>
    </w:p>
    <w:bookmarkEnd w:id="1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күні мен уақыты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түрі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бағыты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08" w:id="1638"/>
    <w:p>
      <w:pPr>
        <w:spacing w:after="0"/>
        <w:ind w:left="0"/>
        <w:jc w:val="both"/>
      </w:pPr>
      <w:r>
        <w:rPr>
          <w:rFonts w:ascii="Times New Roman"/>
          <w:b w:val="false"/>
          <w:i w:val="false"/>
          <w:color w:val="000000"/>
          <w:sz w:val="28"/>
        </w:rPr>
        <w:t>
      кестенің жалғасы:</w:t>
      </w:r>
    </w:p>
    <w:bookmarkEnd w:id="1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валютасының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бойынша кірістілік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2809" w:id="1639"/>
    <w:p>
      <w:pPr>
        <w:spacing w:after="0"/>
        <w:ind w:left="0"/>
        <w:jc w:val="both"/>
      </w:pPr>
      <w:r>
        <w:rPr>
          <w:rFonts w:ascii="Times New Roman"/>
          <w:b w:val="false"/>
          <w:i w:val="false"/>
          <w:color w:val="000000"/>
          <w:sz w:val="28"/>
        </w:rPr>
        <w:t>
      кестенің жалғасы:</w:t>
      </w:r>
    </w:p>
    <w:bookmarkEnd w:id="1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шоты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белгісі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2810" w:id="1640"/>
    <w:p>
      <w:pPr>
        <w:spacing w:after="0"/>
        <w:ind w:left="0"/>
        <w:jc w:val="both"/>
      </w:pPr>
      <w:r>
        <w:rPr>
          <w:rFonts w:ascii="Times New Roman"/>
          <w:b w:val="false"/>
          <w:i w:val="false"/>
          <w:color w:val="000000"/>
          <w:sz w:val="28"/>
        </w:rPr>
        <w:t>
      кестенің жалғасы:</w:t>
      </w:r>
    </w:p>
    <w:bookmarkEnd w:id="1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мәртебесі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алып тастау күні мен уақыты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баға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өлшемді баға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2811" w:id="1641"/>
    <w:p>
      <w:pPr>
        <w:spacing w:after="0"/>
        <w:ind w:left="0"/>
        <w:jc w:val="both"/>
      </w:pPr>
      <w:r>
        <w:rPr>
          <w:rFonts w:ascii="Times New Roman"/>
          <w:b w:val="false"/>
          <w:i w:val="false"/>
          <w:color w:val="000000"/>
          <w:sz w:val="28"/>
        </w:rPr>
        <w:t xml:space="preserve">
      Атауы ______________________________________ </w:t>
      </w:r>
    </w:p>
    <w:bookmarkEnd w:id="1641"/>
    <w:bookmarkStart w:name="z2812" w:id="1642"/>
    <w:p>
      <w:pPr>
        <w:spacing w:after="0"/>
        <w:ind w:left="0"/>
        <w:jc w:val="both"/>
      </w:pPr>
      <w:r>
        <w:rPr>
          <w:rFonts w:ascii="Times New Roman"/>
          <w:b w:val="false"/>
          <w:i w:val="false"/>
          <w:color w:val="000000"/>
          <w:sz w:val="28"/>
        </w:rPr>
        <w:t xml:space="preserve">
      Мекенжайы __________________________________________________________ </w:t>
      </w:r>
    </w:p>
    <w:bookmarkEnd w:id="1642"/>
    <w:bookmarkStart w:name="z2813" w:id="1643"/>
    <w:p>
      <w:pPr>
        <w:spacing w:after="0"/>
        <w:ind w:left="0"/>
        <w:jc w:val="both"/>
      </w:pPr>
      <w:r>
        <w:rPr>
          <w:rFonts w:ascii="Times New Roman"/>
          <w:b w:val="false"/>
          <w:i w:val="false"/>
          <w:color w:val="000000"/>
          <w:sz w:val="28"/>
        </w:rPr>
        <w:t xml:space="preserve">
      Телефоны ________________________________________ </w:t>
      </w:r>
    </w:p>
    <w:bookmarkEnd w:id="1643"/>
    <w:bookmarkStart w:name="z2814" w:id="1644"/>
    <w:p>
      <w:pPr>
        <w:spacing w:after="0"/>
        <w:ind w:left="0"/>
        <w:jc w:val="both"/>
      </w:pPr>
      <w:r>
        <w:rPr>
          <w:rFonts w:ascii="Times New Roman"/>
          <w:b w:val="false"/>
          <w:i w:val="false"/>
          <w:color w:val="000000"/>
          <w:sz w:val="28"/>
        </w:rPr>
        <w:t xml:space="preserve">
      Электрондық пошта мекенжайы _________________________ </w:t>
      </w:r>
    </w:p>
    <w:bookmarkEnd w:id="1644"/>
    <w:bookmarkStart w:name="z2815" w:id="1645"/>
    <w:p>
      <w:pPr>
        <w:spacing w:after="0"/>
        <w:ind w:left="0"/>
        <w:jc w:val="both"/>
      </w:pPr>
      <w:r>
        <w:rPr>
          <w:rFonts w:ascii="Times New Roman"/>
          <w:b w:val="false"/>
          <w:i w:val="false"/>
          <w:color w:val="000000"/>
          <w:sz w:val="28"/>
        </w:rPr>
        <w:t xml:space="preserve">
      Орындаушы ______________________________________             ______________ </w:t>
      </w:r>
    </w:p>
    <w:bookmarkEnd w:id="1645"/>
    <w:bookmarkStart w:name="z2816" w:id="1646"/>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646"/>
    <w:bookmarkStart w:name="z2817" w:id="1647"/>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647"/>
    <w:bookmarkStart w:name="z2818" w:id="1648"/>
    <w:p>
      <w:pPr>
        <w:spacing w:after="0"/>
        <w:ind w:left="0"/>
        <w:jc w:val="both"/>
      </w:pPr>
      <w:r>
        <w:rPr>
          <w:rFonts w:ascii="Times New Roman"/>
          <w:b w:val="false"/>
          <w:i w:val="false"/>
          <w:color w:val="000000"/>
          <w:sz w:val="28"/>
        </w:rPr>
        <w:t xml:space="preserve">
      _______________________________________                         _____________ </w:t>
      </w:r>
    </w:p>
    <w:bookmarkEnd w:id="1648"/>
    <w:bookmarkStart w:name="z2819" w:id="1649"/>
    <w:p>
      <w:pPr>
        <w:spacing w:after="0"/>
        <w:ind w:left="0"/>
        <w:jc w:val="both"/>
      </w:pPr>
      <w:r>
        <w:rPr>
          <w:rFonts w:ascii="Times New Roman"/>
          <w:b w:val="false"/>
          <w:i w:val="false"/>
          <w:color w:val="000000"/>
          <w:sz w:val="28"/>
        </w:rPr>
        <w:t>
      тегі, аты және әкесінің аты (ол бар болса)                               қолы</w:t>
      </w:r>
    </w:p>
    <w:bookmarkEnd w:id="1649"/>
    <w:bookmarkStart w:name="z2820" w:id="1650"/>
    <w:p>
      <w:pPr>
        <w:spacing w:after="0"/>
        <w:ind w:left="0"/>
        <w:jc w:val="both"/>
      </w:pPr>
      <w:r>
        <w:rPr>
          <w:rFonts w:ascii="Times New Roman"/>
          <w:b w:val="false"/>
          <w:i w:val="false"/>
          <w:color w:val="000000"/>
          <w:sz w:val="28"/>
        </w:rPr>
        <w:t>
      Күні 20__ жылғы "____" ______________</w:t>
      </w:r>
    </w:p>
    <w:bookmarkEnd w:id="16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қағаздарды сатып</w:t>
            </w:r>
            <w:r>
              <w:br/>
            </w:r>
            <w:r>
              <w:rPr>
                <w:rFonts w:ascii="Times New Roman"/>
                <w:b w:val="false"/>
                <w:i w:val="false"/>
                <w:color w:val="000000"/>
                <w:sz w:val="20"/>
              </w:rPr>
              <w:t>алуға (сатуға) өтінімдер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822" w:id="1651"/>
    <w:p>
      <w:pPr>
        <w:spacing w:after="0"/>
        <w:ind w:left="0"/>
        <w:jc w:val="left"/>
      </w:pPr>
      <w:r>
        <w:rPr>
          <w:rFonts w:ascii="Times New Roman"/>
          <w:b/>
          <w:i w:val="false"/>
          <w:color w:val="000000"/>
        </w:rPr>
        <w:t xml:space="preserve"> "Бағалы қағаздарды сатып алуға (сатуға) өтінімдер туралы есеп" (индексі: 1- KASE_PSS, кезеңділігі: күн сайын) әкімшілік деректер нысанын толтыру бойынша түсіндірме</w:t>
      </w:r>
    </w:p>
    <w:bookmarkEnd w:id="1651"/>
    <w:bookmarkStart w:name="z2823" w:id="1652"/>
    <w:p>
      <w:pPr>
        <w:spacing w:after="0"/>
        <w:ind w:left="0"/>
        <w:jc w:val="left"/>
      </w:pPr>
      <w:r>
        <w:rPr>
          <w:rFonts w:ascii="Times New Roman"/>
          <w:b/>
          <w:i w:val="false"/>
          <w:color w:val="000000"/>
        </w:rPr>
        <w:t xml:space="preserve"> 1-тарау. Жалпы ережелер</w:t>
      </w:r>
    </w:p>
    <w:bookmarkEnd w:id="1652"/>
    <w:bookmarkStart w:name="z2824" w:id="1653"/>
    <w:p>
      <w:pPr>
        <w:spacing w:after="0"/>
        <w:ind w:left="0"/>
        <w:jc w:val="both"/>
      </w:pPr>
      <w:r>
        <w:rPr>
          <w:rFonts w:ascii="Times New Roman"/>
          <w:b w:val="false"/>
          <w:i w:val="false"/>
          <w:color w:val="000000"/>
          <w:sz w:val="28"/>
        </w:rPr>
        <w:t>
      1. Осы түсіндірмеде "Бағалы қағаздарды сатып алуға (сатуға) өтінімдер туралы есеп" әкімшілік деректер нысанын (бұдан әрі – Нысан) толтыру бойынша бірыңғай талаптар айқындалады.</w:t>
      </w:r>
    </w:p>
    <w:bookmarkEnd w:id="1653"/>
    <w:bookmarkStart w:name="z2825" w:id="165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654"/>
    <w:bookmarkStart w:name="z2826" w:id="1655"/>
    <w:p>
      <w:pPr>
        <w:spacing w:after="0"/>
        <w:ind w:left="0"/>
        <w:jc w:val="both"/>
      </w:pPr>
      <w:r>
        <w:rPr>
          <w:rFonts w:ascii="Times New Roman"/>
          <w:b w:val="false"/>
          <w:i w:val="false"/>
          <w:color w:val="000000"/>
          <w:sz w:val="28"/>
        </w:rPr>
        <w:t>
      3. Нысанды күн сайын сауда-саттықты ұйымдастырушы жасайды және әрбір есепті күн үшін толтырады. Нысандағы деректер теңгемен толтырылады.</w:t>
      </w:r>
    </w:p>
    <w:bookmarkEnd w:id="1655"/>
    <w:bookmarkStart w:name="z2827" w:id="1656"/>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1656"/>
    <w:bookmarkStart w:name="z2828" w:id="1657"/>
    <w:p>
      <w:pPr>
        <w:spacing w:after="0"/>
        <w:ind w:left="0"/>
        <w:jc w:val="left"/>
      </w:pPr>
      <w:r>
        <w:rPr>
          <w:rFonts w:ascii="Times New Roman"/>
          <w:b/>
          <w:i w:val="false"/>
          <w:color w:val="000000"/>
        </w:rPr>
        <w:t xml:space="preserve"> 2-тарау. Нысанды толтыру бойынша түсініктеме</w:t>
      </w:r>
    </w:p>
    <w:bookmarkEnd w:id="1657"/>
    <w:bookmarkStart w:name="z2829" w:id="1658"/>
    <w:p>
      <w:pPr>
        <w:spacing w:after="0"/>
        <w:ind w:left="0"/>
        <w:jc w:val="both"/>
      </w:pPr>
      <w:r>
        <w:rPr>
          <w:rFonts w:ascii="Times New Roman"/>
          <w:b w:val="false"/>
          <w:i w:val="false"/>
          <w:color w:val="000000"/>
          <w:sz w:val="28"/>
        </w:rPr>
        <w:t>
      5. 1-бағанда өтінімнің реттік нөмірі көрсетіледі.</w:t>
      </w:r>
    </w:p>
    <w:bookmarkEnd w:id="1658"/>
    <w:bookmarkStart w:name="z2830" w:id="1659"/>
    <w:p>
      <w:pPr>
        <w:spacing w:after="0"/>
        <w:ind w:left="0"/>
        <w:jc w:val="both"/>
      </w:pPr>
      <w:r>
        <w:rPr>
          <w:rFonts w:ascii="Times New Roman"/>
          <w:b w:val="false"/>
          <w:i w:val="false"/>
          <w:color w:val="000000"/>
          <w:sz w:val="28"/>
        </w:rPr>
        <w:t>
      6. 2 және 20-бағандарда өтінімді беру күні мен алып тастау күні "жылы.күні.айы" форматында көрсетіледі.</w:t>
      </w:r>
    </w:p>
    <w:bookmarkEnd w:id="1659"/>
    <w:bookmarkStart w:name="z2831" w:id="1660"/>
    <w:p>
      <w:pPr>
        <w:spacing w:after="0"/>
        <w:ind w:left="0"/>
        <w:jc w:val="both"/>
      </w:pPr>
      <w:r>
        <w:rPr>
          <w:rFonts w:ascii="Times New Roman"/>
          <w:b w:val="false"/>
          <w:i w:val="false"/>
          <w:color w:val="000000"/>
          <w:sz w:val="28"/>
        </w:rPr>
        <w:t>
      7. 3 және 21-бағандарда өтінімді беру уақыты мен алып тастау уақыты "сағат: минут: секунд" форматында көрсетіледі.</w:t>
      </w:r>
    </w:p>
    <w:bookmarkEnd w:id="1660"/>
    <w:bookmarkStart w:name="z2832" w:id="1661"/>
    <w:p>
      <w:pPr>
        <w:spacing w:after="0"/>
        <w:ind w:left="0"/>
        <w:jc w:val="both"/>
      </w:pPr>
      <w:r>
        <w:rPr>
          <w:rFonts w:ascii="Times New Roman"/>
          <w:b w:val="false"/>
          <w:i w:val="false"/>
          <w:color w:val="000000"/>
          <w:sz w:val="28"/>
        </w:rPr>
        <w:t>
      8. 4-бағанда өтінімнің түрі көрсетіледі: "limit" – лимиттелген өтінім, "market" – нарықтық өтінім, "nego" – тікелей өтінім.</w:t>
      </w:r>
    </w:p>
    <w:bookmarkEnd w:id="1661"/>
    <w:bookmarkStart w:name="z2833" w:id="1662"/>
    <w:p>
      <w:pPr>
        <w:spacing w:after="0"/>
        <w:ind w:left="0"/>
        <w:jc w:val="both"/>
      </w:pPr>
      <w:r>
        <w:rPr>
          <w:rFonts w:ascii="Times New Roman"/>
          <w:b w:val="false"/>
          <w:i w:val="false"/>
          <w:color w:val="000000"/>
          <w:sz w:val="28"/>
        </w:rPr>
        <w:t>
      9. 5-бағанда өтінімнің бағыты ретінде сатып алу немесе сату көрсетіледі.</w:t>
      </w:r>
    </w:p>
    <w:bookmarkEnd w:id="1662"/>
    <w:bookmarkStart w:name="z2834" w:id="1663"/>
    <w:p>
      <w:pPr>
        <w:spacing w:after="0"/>
        <w:ind w:left="0"/>
        <w:jc w:val="both"/>
      </w:pPr>
      <w:r>
        <w:rPr>
          <w:rFonts w:ascii="Times New Roman"/>
          <w:b w:val="false"/>
          <w:i w:val="false"/>
          <w:color w:val="000000"/>
          <w:sz w:val="28"/>
        </w:rPr>
        <w:t>
      10. 6-бағанда нарықтың түрі көрсетіледі: "Tbills" – мемлекеттік бағалы қағаздар нарығы, "Equities" – акциялар нарығы, "Debts" – облигациялар нарығы.</w:t>
      </w:r>
    </w:p>
    <w:bookmarkEnd w:id="1663"/>
    <w:bookmarkStart w:name="z2835" w:id="1664"/>
    <w:p>
      <w:pPr>
        <w:spacing w:after="0"/>
        <w:ind w:left="0"/>
        <w:jc w:val="both"/>
      </w:pPr>
      <w:r>
        <w:rPr>
          <w:rFonts w:ascii="Times New Roman"/>
          <w:b w:val="false"/>
          <w:i w:val="false"/>
          <w:color w:val="000000"/>
          <w:sz w:val="28"/>
        </w:rPr>
        <w:t>
      11. 7-бағанда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bookmarkEnd w:id="1664"/>
    <w:bookmarkStart w:name="z2836" w:id="1665"/>
    <w:p>
      <w:pPr>
        <w:spacing w:after="0"/>
        <w:ind w:left="0"/>
        <w:jc w:val="both"/>
      </w:pPr>
      <w:r>
        <w:rPr>
          <w:rFonts w:ascii="Times New Roman"/>
          <w:b w:val="false"/>
          <w:i w:val="false"/>
          <w:color w:val="000000"/>
          <w:sz w:val="28"/>
        </w:rPr>
        <w:t>
      12. 9-бағанда бағалы қағаздың баға белгілеу валютасы көрсетіледі.</w:t>
      </w:r>
    </w:p>
    <w:bookmarkEnd w:id="1665"/>
    <w:bookmarkStart w:name="z2837" w:id="1666"/>
    <w:p>
      <w:pPr>
        <w:spacing w:after="0"/>
        <w:ind w:left="0"/>
        <w:jc w:val="both"/>
      </w:pPr>
      <w:r>
        <w:rPr>
          <w:rFonts w:ascii="Times New Roman"/>
          <w:b w:val="false"/>
          <w:i w:val="false"/>
          <w:color w:val="000000"/>
          <w:sz w:val="28"/>
        </w:rPr>
        <w:t>
      13. 10 және 14-бағандарда сауда-саттықты ұйымдастырушы өзінің ішкі құжаттарына сәйкес айқындаған баға белгілеу дәлдігімен бір бағалы қағаздың бағасы және өтінімнің көлемі теңгемен көрсетіледі. Өтінімнің көлемі ретінде 10 ("Бағасы") және 13 ("Саны") бағандардың көбейтіндісі танылады. 10-бағанда сауда-саттыққа қатысушы бағалы қағазды сатып алуға (сатуға) дайын баға көрсетіледі.</w:t>
      </w:r>
    </w:p>
    <w:bookmarkEnd w:id="1666"/>
    <w:bookmarkStart w:name="z2838" w:id="1667"/>
    <w:p>
      <w:pPr>
        <w:spacing w:after="0"/>
        <w:ind w:left="0"/>
        <w:jc w:val="both"/>
      </w:pPr>
      <w:r>
        <w:rPr>
          <w:rFonts w:ascii="Times New Roman"/>
          <w:b w:val="false"/>
          <w:i w:val="false"/>
          <w:color w:val="000000"/>
          <w:sz w:val="28"/>
        </w:rPr>
        <w:t>
      14. 11 және 12-бағандарда сауда-саттыққа қатысушы борыштық бағалы қағазды сатып алуға (сатуға) дайын болған, сауда-саттықты ұйымдастырушы өзінің ішкі құжаттарына сәйкес айқындаған баға белгілеу дәлдігімен таза бағасы мен кірістілік пайызбен көрсетіледі. 11 және 12-бағандар борыштық бағалы қағаздар бойынша толтырылады.</w:t>
      </w:r>
    </w:p>
    <w:bookmarkEnd w:id="1667"/>
    <w:bookmarkStart w:name="z2839" w:id="1668"/>
    <w:p>
      <w:pPr>
        <w:spacing w:after="0"/>
        <w:ind w:left="0"/>
        <w:jc w:val="both"/>
      </w:pPr>
      <w:r>
        <w:rPr>
          <w:rFonts w:ascii="Times New Roman"/>
          <w:b w:val="false"/>
          <w:i w:val="false"/>
          <w:color w:val="000000"/>
          <w:sz w:val="28"/>
        </w:rPr>
        <w:t>
      15. 13-бағанда өтінімдегі бағалы қағаздардың саны данамен көрсетіледі.</w:t>
      </w:r>
    </w:p>
    <w:bookmarkEnd w:id="1668"/>
    <w:bookmarkStart w:name="z2840" w:id="1669"/>
    <w:p>
      <w:pPr>
        <w:spacing w:after="0"/>
        <w:ind w:left="0"/>
        <w:jc w:val="both"/>
      </w:pPr>
      <w:r>
        <w:rPr>
          <w:rFonts w:ascii="Times New Roman"/>
          <w:b w:val="false"/>
          <w:i w:val="false"/>
          <w:color w:val="000000"/>
          <w:sz w:val="28"/>
        </w:rPr>
        <w:t>
      16. 15-бағанда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bookmarkEnd w:id="1669"/>
    <w:bookmarkStart w:name="z2841" w:id="1670"/>
    <w:p>
      <w:pPr>
        <w:spacing w:after="0"/>
        <w:ind w:left="0"/>
        <w:jc w:val="both"/>
      </w:pPr>
      <w:r>
        <w:rPr>
          <w:rFonts w:ascii="Times New Roman"/>
          <w:b w:val="false"/>
          <w:i w:val="false"/>
          <w:color w:val="000000"/>
          <w:sz w:val="28"/>
        </w:rPr>
        <w:t>
      17. 16-бағанда бағалы қағаздарды ұстаушының орталық депозитарийдің есепке алу жүйесінде ашылған жеке шоты (қосалқы шоты) көрсетіледі.</w:t>
      </w:r>
    </w:p>
    <w:bookmarkEnd w:id="1670"/>
    <w:bookmarkStart w:name="z2842" w:id="1671"/>
    <w:p>
      <w:pPr>
        <w:spacing w:after="0"/>
        <w:ind w:left="0"/>
        <w:jc w:val="both"/>
      </w:pPr>
      <w:r>
        <w:rPr>
          <w:rFonts w:ascii="Times New Roman"/>
          <w:b w:val="false"/>
          <w:i w:val="false"/>
          <w:color w:val="000000"/>
          <w:sz w:val="28"/>
        </w:rPr>
        <w:t>
      18. 17-бағанда мәмілелерді жасауға өтінім берген қор биржасы трейдерінің дербес сәйкестендіру нөмірі көрсетіледі.</w:t>
      </w:r>
    </w:p>
    <w:bookmarkEnd w:id="1671"/>
    <w:bookmarkStart w:name="z2843" w:id="1672"/>
    <w:p>
      <w:pPr>
        <w:spacing w:after="0"/>
        <w:ind w:left="0"/>
        <w:jc w:val="both"/>
      </w:pPr>
      <w:r>
        <w:rPr>
          <w:rFonts w:ascii="Times New Roman"/>
          <w:b w:val="false"/>
          <w:i w:val="false"/>
          <w:color w:val="000000"/>
          <w:sz w:val="28"/>
        </w:rPr>
        <w:t>
      19. 18-бағанда өтінімнің белгісі ретінде мынадай цифр көрсетіледі: егер өтінімді маркет-мейкер бермеген болса - "0", егер өтінімді сауда-саттыққа қатысушы бағалы қағаздардың баға белгілеулерін ұстап тұру жөніндегі маркет-мейкердің функцияларын орындау мақсатында берген болса - "1".</w:t>
      </w:r>
    </w:p>
    <w:bookmarkEnd w:id="1672"/>
    <w:bookmarkStart w:name="z2844" w:id="1673"/>
    <w:p>
      <w:pPr>
        <w:spacing w:after="0"/>
        <w:ind w:left="0"/>
        <w:jc w:val="both"/>
      </w:pPr>
      <w:r>
        <w:rPr>
          <w:rFonts w:ascii="Times New Roman"/>
          <w:b w:val="false"/>
          <w:i w:val="false"/>
          <w:color w:val="000000"/>
          <w:sz w:val="28"/>
        </w:rPr>
        <w:t>
      20. 19-бағанда клиенттің орталық депозитарий берген бірегей коды көрсетіледі.</w:t>
      </w:r>
    </w:p>
    <w:bookmarkEnd w:id="1673"/>
    <w:bookmarkStart w:name="z2845" w:id="1674"/>
    <w:p>
      <w:pPr>
        <w:spacing w:after="0"/>
        <w:ind w:left="0"/>
        <w:jc w:val="both"/>
      </w:pPr>
      <w:r>
        <w:rPr>
          <w:rFonts w:ascii="Times New Roman"/>
          <w:b w:val="false"/>
          <w:i w:val="false"/>
          <w:color w:val="000000"/>
          <w:sz w:val="28"/>
        </w:rPr>
        <w:t>
      21. 20-бағанда сауда-саттықты ұйымдастырушының ішкі құжаттарында көзделген өтінімнің мәртебесі көрсетіледі.</w:t>
      </w:r>
    </w:p>
    <w:bookmarkEnd w:id="1674"/>
    <w:bookmarkStart w:name="z2846" w:id="1675"/>
    <w:p>
      <w:pPr>
        <w:spacing w:after="0"/>
        <w:ind w:left="0"/>
        <w:jc w:val="both"/>
      </w:pPr>
      <w:r>
        <w:rPr>
          <w:rFonts w:ascii="Times New Roman"/>
          <w:b w:val="false"/>
          <w:i w:val="false"/>
          <w:color w:val="000000"/>
          <w:sz w:val="28"/>
        </w:rPr>
        <w:t>
      22. 23-бағанда сауда-саттықты ұйымдастырушы өзінің ішкі құжаттарында көзделген бағалы қағаздарды бағалау әдістемесіне сәйкес айқындаған мәміле жасалған күнгі бағалы қағаздың нарықтық бағасы көрсетіледі. Облигациялар үшін нарықтық баға номиналды құнға қатысты пайызбен көрсетіледі. 23-бағандағы деректер үтірден кейін төрт таңбамен көрсетіледі.</w:t>
      </w:r>
    </w:p>
    <w:bookmarkEnd w:id="1675"/>
    <w:bookmarkStart w:name="z2847" w:id="1676"/>
    <w:p>
      <w:pPr>
        <w:spacing w:after="0"/>
        <w:ind w:left="0"/>
        <w:jc w:val="both"/>
      </w:pPr>
      <w:r>
        <w:rPr>
          <w:rFonts w:ascii="Times New Roman"/>
          <w:b w:val="false"/>
          <w:i w:val="false"/>
          <w:color w:val="000000"/>
          <w:sz w:val="28"/>
        </w:rPr>
        <w:t>
      23. 24-бағанда сауда-саттықты ұйымдастырушы қаржы нарығын және қаржы ұйымдарын реттеу, бақылау және қадағалау жөніндегі уәкілетті орган белгілеген акциялардың орташа өлшемді нарықтық бағаларын және облигациялардың өтеуге орташа өлшемді нарықтық кірістілігін есептеу тәртібіне сәйкес айқындаған акцияның орташа өлшемді нарықтық бағасы немесе мәміле жасалған күнгі өтелетін облигацияның орташа өлшемді нарықтық кірістілігі көрсетіледі.</w:t>
      </w:r>
    </w:p>
    <w:bookmarkEnd w:id="1676"/>
    <w:bookmarkStart w:name="z2848" w:id="1677"/>
    <w:p>
      <w:pPr>
        <w:spacing w:after="0"/>
        <w:ind w:left="0"/>
        <w:jc w:val="both"/>
      </w:pPr>
      <w:r>
        <w:rPr>
          <w:rFonts w:ascii="Times New Roman"/>
          <w:b w:val="false"/>
          <w:i w:val="false"/>
          <w:color w:val="000000"/>
          <w:sz w:val="28"/>
        </w:rPr>
        <w:t>
      24. 25-бағанда сауда жүйесінде көзделген сауда-саттық режимі көрсетіледі.</w:t>
      </w:r>
    </w:p>
    <w:bookmarkEnd w:id="1677"/>
    <w:bookmarkStart w:name="z2849" w:id="1678"/>
    <w:p>
      <w:pPr>
        <w:spacing w:after="0"/>
        <w:ind w:left="0"/>
        <w:jc w:val="both"/>
      </w:pPr>
      <w:r>
        <w:rPr>
          <w:rFonts w:ascii="Times New Roman"/>
          <w:b w:val="false"/>
          <w:i w:val="false"/>
          <w:color w:val="000000"/>
          <w:sz w:val="28"/>
        </w:rPr>
        <w:t>
      25. Мәліметтер болмаған жағдайда Нысан толтырылмай ұсынылады.</w:t>
      </w:r>
    </w:p>
    <w:bookmarkEnd w:id="16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50" w:id="1679"/>
    <w:p>
      <w:pPr>
        <w:spacing w:after="0"/>
        <w:ind w:left="0"/>
        <w:jc w:val="left"/>
      </w:pPr>
      <w:r>
        <w:rPr>
          <w:rFonts w:ascii="Times New Roman"/>
          <w:b/>
          <w:i w:val="false"/>
          <w:color w:val="000000"/>
        </w:rPr>
        <w:t xml:space="preserve"> Әкімшілік деректерді жинауға арналған нысан</w:t>
      </w:r>
    </w:p>
    <w:bookmarkEnd w:id="1679"/>
    <w:p>
      <w:pPr>
        <w:spacing w:after="0"/>
        <w:ind w:left="0"/>
        <w:jc w:val="both"/>
      </w:pPr>
      <w:r>
        <w:rPr>
          <w:rFonts w:ascii="Times New Roman"/>
          <w:b w:val="false"/>
          <w:i w:val="false"/>
          <w:color w:val="ff0000"/>
          <w:sz w:val="28"/>
        </w:rPr>
        <w:t xml:space="preserve">
      Ескерту. 35-қосымша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853" w:id="1680"/>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1680"/>
    <w:bookmarkStart w:name="z2854" w:id="1681"/>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1681"/>
    <w:bookmarkStart w:name="z2855" w:id="1682"/>
    <w:p>
      <w:pPr>
        <w:spacing w:after="0"/>
        <w:ind w:left="0"/>
        <w:jc w:val="left"/>
      </w:pPr>
      <w:r>
        <w:rPr>
          <w:rFonts w:ascii="Times New Roman"/>
          <w:b/>
          <w:i w:val="false"/>
          <w:color w:val="000000"/>
        </w:rPr>
        <w:t xml:space="preserve"> Мәміле тараптарын көрсете отырып, бағалы қағаздармен сауда-саттық нәтижелері туралы есеп</w:t>
      </w:r>
    </w:p>
    <w:bookmarkEnd w:id="1682"/>
    <w:bookmarkStart w:name="z2856" w:id="1683"/>
    <w:p>
      <w:pPr>
        <w:spacing w:after="0"/>
        <w:ind w:left="0"/>
        <w:jc w:val="both"/>
      </w:pPr>
      <w:r>
        <w:rPr>
          <w:rFonts w:ascii="Times New Roman"/>
          <w:b w:val="false"/>
          <w:i w:val="false"/>
          <w:color w:val="000000"/>
          <w:sz w:val="28"/>
        </w:rPr>
        <w:t>
      Әкімшілік деректер нысанының индексі: 1-KASE_ST</w:t>
      </w:r>
    </w:p>
    <w:bookmarkEnd w:id="1683"/>
    <w:bookmarkStart w:name="z2857" w:id="1684"/>
    <w:p>
      <w:pPr>
        <w:spacing w:after="0"/>
        <w:ind w:left="0"/>
        <w:jc w:val="both"/>
      </w:pPr>
      <w:r>
        <w:rPr>
          <w:rFonts w:ascii="Times New Roman"/>
          <w:b w:val="false"/>
          <w:i w:val="false"/>
          <w:color w:val="000000"/>
          <w:sz w:val="28"/>
        </w:rPr>
        <w:t>
      Кезеңділігі: ай сайын</w:t>
      </w:r>
    </w:p>
    <w:bookmarkEnd w:id="1684"/>
    <w:bookmarkStart w:name="z2858" w:id="1685"/>
    <w:p>
      <w:pPr>
        <w:spacing w:after="0"/>
        <w:ind w:left="0"/>
        <w:jc w:val="both"/>
      </w:pPr>
      <w:r>
        <w:rPr>
          <w:rFonts w:ascii="Times New Roman"/>
          <w:b w:val="false"/>
          <w:i w:val="false"/>
          <w:color w:val="000000"/>
          <w:sz w:val="28"/>
        </w:rPr>
        <w:t>
      Есепті кезеңі: 20 __ жылғы "_____" _______________ жағдай бойынша</w:t>
      </w:r>
    </w:p>
    <w:bookmarkEnd w:id="1685"/>
    <w:bookmarkStart w:name="z2859" w:id="1686"/>
    <w:p>
      <w:pPr>
        <w:spacing w:after="0"/>
        <w:ind w:left="0"/>
        <w:jc w:val="both"/>
      </w:pPr>
      <w:r>
        <w:rPr>
          <w:rFonts w:ascii="Times New Roman"/>
          <w:b w:val="false"/>
          <w:i w:val="false"/>
          <w:color w:val="000000"/>
          <w:sz w:val="28"/>
        </w:rPr>
        <w:t>
      Ақпаратты ұсынатын тұлғалар тобы: cауда-саттықты ұйымдастырушы</w:t>
      </w:r>
    </w:p>
    <w:bookmarkEnd w:id="1686"/>
    <w:bookmarkStart w:name="z2860" w:id="1687"/>
    <w:p>
      <w:pPr>
        <w:spacing w:after="0"/>
        <w:ind w:left="0"/>
        <w:jc w:val="both"/>
      </w:pPr>
      <w:r>
        <w:rPr>
          <w:rFonts w:ascii="Times New Roman"/>
          <w:b w:val="false"/>
          <w:i w:val="false"/>
          <w:color w:val="000000"/>
          <w:sz w:val="28"/>
        </w:rPr>
        <w:t xml:space="preserve">
      Әкімшілік деректер нысанын ұсыну мерзімі: келесі жұмыс күнінің соңына дейін, күн сайын </w:t>
      </w:r>
    </w:p>
    <w:bookmarkEnd w:id="1687"/>
    <w:bookmarkStart w:name="z2861" w:id="1688"/>
    <w:p>
      <w:pPr>
        <w:spacing w:after="0"/>
        <w:ind w:left="0"/>
        <w:jc w:val="both"/>
      </w:pPr>
      <w:r>
        <w:rPr>
          <w:rFonts w:ascii="Times New Roman"/>
          <w:b w:val="false"/>
          <w:i w:val="false"/>
          <w:color w:val="000000"/>
          <w:sz w:val="28"/>
        </w:rPr>
        <w:t>
      Нысан</w:t>
      </w:r>
    </w:p>
    <w:bookmarkEnd w:id="1688"/>
    <w:bookmarkStart w:name="z2862" w:id="1689"/>
    <w:p>
      <w:pPr>
        <w:spacing w:after="0"/>
        <w:ind w:left="0"/>
        <w:jc w:val="both"/>
      </w:pPr>
      <w:r>
        <w:rPr>
          <w:rFonts w:ascii="Times New Roman"/>
          <w:b w:val="false"/>
          <w:i w:val="false"/>
          <w:color w:val="000000"/>
          <w:sz w:val="28"/>
        </w:rPr>
        <w:t>
      Кесте. Мәміле тараптарын көрсете отырып, бағалы қағаздармен сауда-саттық нәтижелері</w:t>
      </w:r>
    </w:p>
    <w:bookmarkEnd w:id="16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күні мен уақыты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типі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әдісі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63" w:id="1690"/>
    <w:p>
      <w:pPr>
        <w:spacing w:after="0"/>
        <w:ind w:left="0"/>
        <w:jc w:val="both"/>
      </w:pPr>
      <w:r>
        <w:rPr>
          <w:rFonts w:ascii="Times New Roman"/>
          <w:b w:val="false"/>
          <w:i w:val="false"/>
          <w:color w:val="000000"/>
          <w:sz w:val="28"/>
        </w:rPr>
        <w:t xml:space="preserve">
      кестенің жалғасы: </w:t>
      </w:r>
    </w:p>
    <w:bookmarkEnd w:id="1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валютасының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бойынша кірістілігі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қағаздарды өтеу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2864" w:id="1691"/>
    <w:p>
      <w:pPr>
        <w:spacing w:after="0"/>
        <w:ind w:left="0"/>
        <w:jc w:val="both"/>
      </w:pPr>
      <w:r>
        <w:rPr>
          <w:rFonts w:ascii="Times New Roman"/>
          <w:b w:val="false"/>
          <w:i w:val="false"/>
          <w:color w:val="000000"/>
          <w:sz w:val="28"/>
        </w:rPr>
        <w:t xml:space="preserve">
      кестенің жалғасы: </w:t>
      </w:r>
    </w:p>
    <w:bookmarkEnd w:id="1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ретінде сауда-саттықты ұйымдастырушының мүшесінің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сату шоты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клиентінің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өтінім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ретінде сауда-саттықты ұйымдастырушының мүшесінің коды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сатып алу шоты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2865" w:id="1692"/>
    <w:p>
      <w:pPr>
        <w:spacing w:after="0"/>
        <w:ind w:left="0"/>
        <w:jc w:val="both"/>
      </w:pPr>
      <w:r>
        <w:rPr>
          <w:rFonts w:ascii="Times New Roman"/>
          <w:b w:val="false"/>
          <w:i w:val="false"/>
          <w:color w:val="000000"/>
          <w:sz w:val="28"/>
        </w:rPr>
        <w:t xml:space="preserve">
      кестенің жалғасы: </w:t>
      </w:r>
    </w:p>
    <w:bookmarkEnd w:id="1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клиентінің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арналған өтінім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Есептесу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өлшемді бағасы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bookmarkStart w:name="z2866" w:id="1693"/>
    <w:p>
      <w:pPr>
        <w:spacing w:after="0"/>
        <w:ind w:left="0"/>
        <w:jc w:val="both"/>
      </w:pPr>
      <w:r>
        <w:rPr>
          <w:rFonts w:ascii="Times New Roman"/>
          <w:b w:val="false"/>
          <w:i w:val="false"/>
          <w:color w:val="000000"/>
          <w:sz w:val="28"/>
        </w:rPr>
        <w:t xml:space="preserve">
      Атауы ______________________________________ </w:t>
      </w:r>
    </w:p>
    <w:bookmarkEnd w:id="1693"/>
    <w:bookmarkStart w:name="z2867" w:id="1694"/>
    <w:p>
      <w:pPr>
        <w:spacing w:after="0"/>
        <w:ind w:left="0"/>
        <w:jc w:val="both"/>
      </w:pPr>
      <w:r>
        <w:rPr>
          <w:rFonts w:ascii="Times New Roman"/>
          <w:b w:val="false"/>
          <w:i w:val="false"/>
          <w:color w:val="000000"/>
          <w:sz w:val="28"/>
        </w:rPr>
        <w:t xml:space="preserve">
      Мекенжайы __________________________________________________________ </w:t>
      </w:r>
    </w:p>
    <w:bookmarkEnd w:id="1694"/>
    <w:bookmarkStart w:name="z2868" w:id="1695"/>
    <w:p>
      <w:pPr>
        <w:spacing w:after="0"/>
        <w:ind w:left="0"/>
        <w:jc w:val="both"/>
      </w:pPr>
      <w:r>
        <w:rPr>
          <w:rFonts w:ascii="Times New Roman"/>
          <w:b w:val="false"/>
          <w:i w:val="false"/>
          <w:color w:val="000000"/>
          <w:sz w:val="28"/>
        </w:rPr>
        <w:t xml:space="preserve">
      Телефоны ________________________________________ </w:t>
      </w:r>
    </w:p>
    <w:bookmarkEnd w:id="1695"/>
    <w:bookmarkStart w:name="z2869" w:id="1696"/>
    <w:p>
      <w:pPr>
        <w:spacing w:after="0"/>
        <w:ind w:left="0"/>
        <w:jc w:val="both"/>
      </w:pPr>
      <w:r>
        <w:rPr>
          <w:rFonts w:ascii="Times New Roman"/>
          <w:b w:val="false"/>
          <w:i w:val="false"/>
          <w:color w:val="000000"/>
          <w:sz w:val="28"/>
        </w:rPr>
        <w:t xml:space="preserve">
      Электрондық пошта мекенжайы _________________________ </w:t>
      </w:r>
    </w:p>
    <w:bookmarkEnd w:id="1696"/>
    <w:bookmarkStart w:name="z2870" w:id="1697"/>
    <w:p>
      <w:pPr>
        <w:spacing w:after="0"/>
        <w:ind w:left="0"/>
        <w:jc w:val="both"/>
      </w:pPr>
      <w:r>
        <w:rPr>
          <w:rFonts w:ascii="Times New Roman"/>
          <w:b w:val="false"/>
          <w:i w:val="false"/>
          <w:color w:val="000000"/>
          <w:sz w:val="28"/>
        </w:rPr>
        <w:t xml:space="preserve">
      Орындаушы ______________________________________             ______________ </w:t>
      </w:r>
    </w:p>
    <w:bookmarkEnd w:id="1697"/>
    <w:bookmarkStart w:name="z2871" w:id="1698"/>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698"/>
    <w:bookmarkStart w:name="z2872" w:id="1699"/>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699"/>
    <w:bookmarkStart w:name="z2873" w:id="1700"/>
    <w:p>
      <w:pPr>
        <w:spacing w:after="0"/>
        <w:ind w:left="0"/>
        <w:jc w:val="both"/>
      </w:pPr>
      <w:r>
        <w:rPr>
          <w:rFonts w:ascii="Times New Roman"/>
          <w:b w:val="false"/>
          <w:i w:val="false"/>
          <w:color w:val="000000"/>
          <w:sz w:val="28"/>
        </w:rPr>
        <w:t xml:space="preserve">
      _______________________________________                         _____________ </w:t>
      </w:r>
    </w:p>
    <w:bookmarkEnd w:id="1700"/>
    <w:bookmarkStart w:name="z2874" w:id="1701"/>
    <w:p>
      <w:pPr>
        <w:spacing w:after="0"/>
        <w:ind w:left="0"/>
        <w:jc w:val="both"/>
      </w:pPr>
      <w:r>
        <w:rPr>
          <w:rFonts w:ascii="Times New Roman"/>
          <w:b w:val="false"/>
          <w:i w:val="false"/>
          <w:color w:val="000000"/>
          <w:sz w:val="28"/>
        </w:rPr>
        <w:t>
      тегі, аты және әкесінің аты (ол бар болса)                               қолы</w:t>
      </w:r>
    </w:p>
    <w:bookmarkEnd w:id="1701"/>
    <w:bookmarkStart w:name="z2875" w:id="1702"/>
    <w:p>
      <w:pPr>
        <w:spacing w:after="0"/>
        <w:ind w:left="0"/>
        <w:jc w:val="both"/>
      </w:pPr>
      <w:r>
        <w:rPr>
          <w:rFonts w:ascii="Times New Roman"/>
          <w:b w:val="false"/>
          <w:i w:val="false"/>
          <w:color w:val="000000"/>
          <w:sz w:val="28"/>
        </w:rPr>
        <w:t>
      Күні 20__ жылғы "____" ______________</w:t>
      </w:r>
    </w:p>
    <w:bookmarkEnd w:id="17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Мәміле тараптарын көрсете</w:t>
            </w:r>
            <w:r>
              <w:br/>
            </w:r>
            <w:r>
              <w:rPr>
                <w:rFonts w:ascii="Times New Roman"/>
                <w:b w:val="false"/>
                <w:i w:val="false"/>
                <w:color w:val="000000"/>
                <w:sz w:val="20"/>
              </w:rPr>
              <w:t>отырып, бағалы қағаздармен</w:t>
            </w:r>
            <w:r>
              <w:br/>
            </w:r>
            <w:r>
              <w:rPr>
                <w:rFonts w:ascii="Times New Roman"/>
                <w:b w:val="false"/>
                <w:i w:val="false"/>
                <w:color w:val="000000"/>
                <w:sz w:val="20"/>
              </w:rPr>
              <w:t>сауда-саттық нәтижелері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877" w:id="1703"/>
    <w:p>
      <w:pPr>
        <w:spacing w:after="0"/>
        <w:ind w:left="0"/>
        <w:jc w:val="left"/>
      </w:pPr>
      <w:r>
        <w:rPr>
          <w:rFonts w:ascii="Times New Roman"/>
          <w:b/>
          <w:i w:val="false"/>
          <w:color w:val="000000"/>
        </w:rPr>
        <w:t xml:space="preserve"> "Мәміле тараптарын көрсете отырып, бағалы қағаздармен сауда-саттық нәтижелері туралы есеп" (индексі: 1- KASE_ST, кезеңділігі: күн сайын) әкімшілік деректер нысанын толтыру бойынша түсіндірме</w:t>
      </w:r>
    </w:p>
    <w:bookmarkEnd w:id="1703"/>
    <w:bookmarkStart w:name="z2878" w:id="1704"/>
    <w:p>
      <w:pPr>
        <w:spacing w:after="0"/>
        <w:ind w:left="0"/>
        <w:jc w:val="left"/>
      </w:pPr>
      <w:r>
        <w:rPr>
          <w:rFonts w:ascii="Times New Roman"/>
          <w:b/>
          <w:i w:val="false"/>
          <w:color w:val="000000"/>
        </w:rPr>
        <w:t xml:space="preserve"> 1-тарау. Жалпы ережелер</w:t>
      </w:r>
    </w:p>
    <w:bookmarkEnd w:id="1704"/>
    <w:bookmarkStart w:name="z2879" w:id="1705"/>
    <w:p>
      <w:pPr>
        <w:spacing w:after="0"/>
        <w:ind w:left="0"/>
        <w:jc w:val="both"/>
      </w:pPr>
      <w:r>
        <w:rPr>
          <w:rFonts w:ascii="Times New Roman"/>
          <w:b w:val="false"/>
          <w:i w:val="false"/>
          <w:color w:val="000000"/>
          <w:sz w:val="28"/>
        </w:rPr>
        <w:t>
      1. Осы түсіндірмеде "Мәміле тараптарын көрсете отырып, бағалы қағаздармен сауда-саттық нәтижелері туралы есеп" әкімшілік деректер нысанын (бұдан әрі – Нысан) толтыру бойынша бірыңғай талаптар айқындалады.</w:t>
      </w:r>
    </w:p>
    <w:bookmarkEnd w:id="1705"/>
    <w:bookmarkStart w:name="z2880" w:id="170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706"/>
    <w:bookmarkStart w:name="z2881" w:id="1707"/>
    <w:p>
      <w:pPr>
        <w:spacing w:after="0"/>
        <w:ind w:left="0"/>
        <w:jc w:val="both"/>
      </w:pPr>
      <w:r>
        <w:rPr>
          <w:rFonts w:ascii="Times New Roman"/>
          <w:b w:val="false"/>
          <w:i w:val="false"/>
          <w:color w:val="000000"/>
          <w:sz w:val="28"/>
        </w:rPr>
        <w:t>
      3. Нысанды күн сайын сауда-саттықты ұйымдастырушы жасайды және әрбір есепті күн үшін толтырады. Нысандағы деректер теңгемен толтырылады.</w:t>
      </w:r>
    </w:p>
    <w:bookmarkEnd w:id="1707"/>
    <w:bookmarkStart w:name="z2882" w:id="1708"/>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1708"/>
    <w:bookmarkStart w:name="z2883" w:id="1709"/>
    <w:p>
      <w:pPr>
        <w:spacing w:after="0"/>
        <w:ind w:left="0"/>
        <w:jc w:val="left"/>
      </w:pPr>
      <w:r>
        <w:rPr>
          <w:rFonts w:ascii="Times New Roman"/>
          <w:b/>
          <w:i w:val="false"/>
          <w:color w:val="000000"/>
        </w:rPr>
        <w:t xml:space="preserve"> 2-тарау. Нысанды толтыру бойынша түсіндірме</w:t>
      </w:r>
    </w:p>
    <w:bookmarkEnd w:id="1709"/>
    <w:bookmarkStart w:name="z2884" w:id="1710"/>
    <w:p>
      <w:pPr>
        <w:spacing w:after="0"/>
        <w:ind w:left="0"/>
        <w:jc w:val="both"/>
      </w:pPr>
      <w:r>
        <w:rPr>
          <w:rFonts w:ascii="Times New Roman"/>
          <w:b w:val="false"/>
          <w:i w:val="false"/>
          <w:color w:val="000000"/>
          <w:sz w:val="28"/>
        </w:rPr>
        <w:t>
      5. 1-бағанда мәміленің реттік нөмірі көрсетіледі.</w:t>
      </w:r>
    </w:p>
    <w:bookmarkEnd w:id="1710"/>
    <w:bookmarkStart w:name="z2885" w:id="1711"/>
    <w:p>
      <w:pPr>
        <w:spacing w:after="0"/>
        <w:ind w:left="0"/>
        <w:jc w:val="both"/>
      </w:pPr>
      <w:r>
        <w:rPr>
          <w:rFonts w:ascii="Times New Roman"/>
          <w:b w:val="false"/>
          <w:i w:val="false"/>
          <w:color w:val="000000"/>
          <w:sz w:val="28"/>
        </w:rPr>
        <w:t>
      6. 2-бағанда мәміленің жасалу күні "жылы.күні.айы" форматында көрсетіледі.</w:t>
      </w:r>
    </w:p>
    <w:bookmarkEnd w:id="1711"/>
    <w:bookmarkStart w:name="z2886" w:id="1712"/>
    <w:p>
      <w:pPr>
        <w:spacing w:after="0"/>
        <w:ind w:left="0"/>
        <w:jc w:val="both"/>
      </w:pPr>
      <w:r>
        <w:rPr>
          <w:rFonts w:ascii="Times New Roman"/>
          <w:b w:val="false"/>
          <w:i w:val="false"/>
          <w:color w:val="000000"/>
          <w:sz w:val="28"/>
        </w:rPr>
        <w:t>
      7. 3-бағанда мәміленің жасалу уақыты "сағат:минут:секунд" форматында көрсетіледі.</w:t>
      </w:r>
    </w:p>
    <w:bookmarkEnd w:id="1712"/>
    <w:bookmarkStart w:name="z2887" w:id="1713"/>
    <w:p>
      <w:pPr>
        <w:spacing w:after="0"/>
        <w:ind w:left="0"/>
        <w:jc w:val="both"/>
      </w:pPr>
      <w:r>
        <w:rPr>
          <w:rFonts w:ascii="Times New Roman"/>
          <w:b w:val="false"/>
          <w:i w:val="false"/>
          <w:color w:val="000000"/>
          <w:sz w:val="28"/>
        </w:rPr>
        <w:t>
      8. 4-бағанда нарықтың типі ретінде мынадай цифр көрсетіледі: егер бағалы қағаздарды сатып алу-сату мәмілесі бағалы қағаздардың қайталама нарығында жасалған болса - "0", егер бағалы қағаздарды сатып алу-сату мәмілесі бағалы қағаздардың бастапқы нарығында жасалған болса - "1".</w:t>
      </w:r>
    </w:p>
    <w:bookmarkEnd w:id="1713"/>
    <w:bookmarkStart w:name="z2888" w:id="1714"/>
    <w:p>
      <w:pPr>
        <w:spacing w:after="0"/>
        <w:ind w:left="0"/>
        <w:jc w:val="both"/>
      </w:pPr>
      <w:r>
        <w:rPr>
          <w:rFonts w:ascii="Times New Roman"/>
          <w:b w:val="false"/>
          <w:i w:val="false"/>
          <w:color w:val="000000"/>
          <w:sz w:val="28"/>
        </w:rPr>
        <w:t>
      9. 5-бағанда сауда-саттық әдісі ретінде мынадай цифр көрсетіледі: егер бағалы қағаздарды сатып алу-сату мәмілесі үздіксіз қарсы аукцион әдісімен жасалған болса - "0", егер бағалы қағаздарды сатып алу-сату мәмілесі тікелей (атаулы) мәмілелер жасау әдісімен жасалған болса - "1", егер бағалы қағаздарды сатып алу-сату мәмілесі фиксинг әдісімен жасалған болса - "2", егер бағалы қағаздарды сатып алу-сату мәмілесі франкфурттық сауда-саттық әдісімен жасалған болса - "3", егер бағалы қағаздарды сатып алу-сату мәмілесі мамандандырылған сауда-саттық әдісімен жасалған болса - "4", егер бағалы қағаздарды сатып алу-сату мәмілесі ағылшын сауда-саттық әдісімен жасалған болса - "5", егер бағалы қағаздарды сатып алу-сату мәмілесі голландтық сауда-саттық әдісімен жасалған болса - "6", егер бағалы қағаздарды сатып алу-сату мәмілесі жазылу әдісімен жасалған болса - "7", егер бағалы қағаздарды сатып алу-сату мәмілесі дискреттік сауда-саттық әдісімен жасалған болса - "8", сауда-саттықты ұйымдастырушының ішкі құжаттарында көзделген өзге әдістер - "9".</w:t>
      </w:r>
    </w:p>
    <w:bookmarkEnd w:id="1714"/>
    <w:bookmarkStart w:name="z2889" w:id="1715"/>
    <w:p>
      <w:pPr>
        <w:spacing w:after="0"/>
        <w:ind w:left="0"/>
        <w:jc w:val="both"/>
      </w:pPr>
      <w:r>
        <w:rPr>
          <w:rFonts w:ascii="Times New Roman"/>
          <w:b w:val="false"/>
          <w:i w:val="false"/>
          <w:color w:val="000000"/>
          <w:sz w:val="28"/>
        </w:rPr>
        <w:t>
      10. 6-бағанда сауда жүйесінде көзделген нарық түрі көрсетіледі.</w:t>
      </w:r>
    </w:p>
    <w:bookmarkEnd w:id="1715"/>
    <w:bookmarkStart w:name="z2890" w:id="1716"/>
    <w:p>
      <w:pPr>
        <w:spacing w:after="0"/>
        <w:ind w:left="0"/>
        <w:jc w:val="both"/>
      </w:pPr>
      <w:r>
        <w:rPr>
          <w:rFonts w:ascii="Times New Roman"/>
          <w:b w:val="false"/>
          <w:i w:val="false"/>
          <w:color w:val="000000"/>
          <w:sz w:val="28"/>
        </w:rPr>
        <w:t>
      11. 7-бағанда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bookmarkEnd w:id="1716"/>
    <w:bookmarkStart w:name="z2891" w:id="1717"/>
    <w:p>
      <w:pPr>
        <w:spacing w:after="0"/>
        <w:ind w:left="0"/>
        <w:jc w:val="both"/>
      </w:pPr>
      <w:r>
        <w:rPr>
          <w:rFonts w:ascii="Times New Roman"/>
          <w:b w:val="false"/>
          <w:i w:val="false"/>
          <w:color w:val="000000"/>
          <w:sz w:val="28"/>
        </w:rPr>
        <w:t>
      12. 9-бағанда бағалы қағаздың баға белгілеу валютасы көрсетіледі.</w:t>
      </w:r>
    </w:p>
    <w:bookmarkEnd w:id="1717"/>
    <w:bookmarkStart w:name="z2892" w:id="1718"/>
    <w:p>
      <w:pPr>
        <w:spacing w:after="0"/>
        <w:ind w:left="0"/>
        <w:jc w:val="both"/>
      </w:pPr>
      <w:r>
        <w:rPr>
          <w:rFonts w:ascii="Times New Roman"/>
          <w:b w:val="false"/>
          <w:i w:val="false"/>
          <w:color w:val="000000"/>
          <w:sz w:val="28"/>
        </w:rPr>
        <w:t>
      13. 10 және 15-бағандарда бір бағалы қағаздың бағасы мен мәміленің көлемі теңгемен көрсетіледі. Мәміленің көлемі ретінде 10 ("Бағасы") және 14 ("Саны") бағандардың көбейтіндісі танылады. 10-бағанда сауда-саттыққа қатысушының бағалы қағазбен мәміле жасаған бағасы көрсетіледі.</w:t>
      </w:r>
    </w:p>
    <w:bookmarkEnd w:id="1718"/>
    <w:bookmarkStart w:name="z2893" w:id="1719"/>
    <w:p>
      <w:pPr>
        <w:spacing w:after="0"/>
        <w:ind w:left="0"/>
        <w:jc w:val="both"/>
      </w:pPr>
      <w:r>
        <w:rPr>
          <w:rFonts w:ascii="Times New Roman"/>
          <w:b w:val="false"/>
          <w:i w:val="false"/>
          <w:color w:val="000000"/>
          <w:sz w:val="28"/>
        </w:rPr>
        <w:t>
      14. 11 және 12-бағандарда сауда-саттыққа қатысушы борыштық бағалы қағазбен мәміле жасаған, сауда-саттықты ұйымдастырушы өзінің ішкі құжаттарына сәйкес айқындаған баға белгілеу дәлдігімен таза бағасы мен кірістілігі пайызбен көрсетіледі. 11 және 12-бағандар борыштық бағалы қағаздар бойынша толтырылады.</w:t>
      </w:r>
    </w:p>
    <w:bookmarkEnd w:id="1719"/>
    <w:bookmarkStart w:name="z2894" w:id="1720"/>
    <w:p>
      <w:pPr>
        <w:spacing w:after="0"/>
        <w:ind w:left="0"/>
        <w:jc w:val="both"/>
      </w:pPr>
      <w:r>
        <w:rPr>
          <w:rFonts w:ascii="Times New Roman"/>
          <w:b w:val="false"/>
          <w:i w:val="false"/>
          <w:color w:val="000000"/>
          <w:sz w:val="28"/>
        </w:rPr>
        <w:t>
      15. 14-бағанда бағалы қағаздардың саны данамен көрсетіледі.</w:t>
      </w:r>
    </w:p>
    <w:bookmarkEnd w:id="1720"/>
    <w:bookmarkStart w:name="z2895" w:id="1721"/>
    <w:p>
      <w:pPr>
        <w:spacing w:after="0"/>
        <w:ind w:left="0"/>
        <w:jc w:val="both"/>
      </w:pPr>
      <w:r>
        <w:rPr>
          <w:rFonts w:ascii="Times New Roman"/>
          <w:b w:val="false"/>
          <w:i w:val="false"/>
          <w:color w:val="000000"/>
          <w:sz w:val="28"/>
        </w:rPr>
        <w:t>
      16. 16-бағанда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bookmarkEnd w:id="1721"/>
    <w:bookmarkStart w:name="z2896" w:id="1722"/>
    <w:p>
      <w:pPr>
        <w:spacing w:after="0"/>
        <w:ind w:left="0"/>
        <w:jc w:val="both"/>
      </w:pPr>
      <w:r>
        <w:rPr>
          <w:rFonts w:ascii="Times New Roman"/>
          <w:b w:val="false"/>
          <w:i w:val="false"/>
          <w:color w:val="000000"/>
          <w:sz w:val="28"/>
        </w:rPr>
        <w:t>
      17. 17 және 20-бағандарда депо шоты (қосалқы шоты) ретінде орталық депозитарийдің есепке алу жүйесінде ашылған бағалы қағаздарды ұстаушының жеке шоты (қосалқы шоты) түсініледі.</w:t>
      </w:r>
    </w:p>
    <w:bookmarkEnd w:id="1722"/>
    <w:bookmarkStart w:name="z2897" w:id="1723"/>
    <w:p>
      <w:pPr>
        <w:spacing w:after="0"/>
        <w:ind w:left="0"/>
        <w:jc w:val="both"/>
      </w:pPr>
      <w:r>
        <w:rPr>
          <w:rFonts w:ascii="Times New Roman"/>
          <w:b w:val="false"/>
          <w:i w:val="false"/>
          <w:color w:val="000000"/>
          <w:sz w:val="28"/>
        </w:rPr>
        <w:t>
      18. 18 және 22-бағандарда орталық депозитарий берген клиенттердің бірегей кодтары көрсетіледі.</w:t>
      </w:r>
    </w:p>
    <w:bookmarkEnd w:id="1723"/>
    <w:bookmarkStart w:name="z2898" w:id="1724"/>
    <w:p>
      <w:pPr>
        <w:spacing w:after="0"/>
        <w:ind w:left="0"/>
        <w:jc w:val="both"/>
      </w:pPr>
      <w:r>
        <w:rPr>
          <w:rFonts w:ascii="Times New Roman"/>
          <w:b w:val="false"/>
          <w:i w:val="false"/>
          <w:color w:val="000000"/>
          <w:sz w:val="28"/>
        </w:rPr>
        <w:t>
      19. 24-бағанда сауда-саттықты ұйымдастырушының ішкі құжаттарында көзделген мәміленің мәртебесі көрсетіледі.</w:t>
      </w:r>
    </w:p>
    <w:bookmarkEnd w:id="1724"/>
    <w:bookmarkStart w:name="z2899" w:id="1725"/>
    <w:p>
      <w:pPr>
        <w:spacing w:after="0"/>
        <w:ind w:left="0"/>
        <w:jc w:val="both"/>
      </w:pPr>
      <w:r>
        <w:rPr>
          <w:rFonts w:ascii="Times New Roman"/>
          <w:b w:val="false"/>
          <w:i w:val="false"/>
          <w:color w:val="000000"/>
          <w:sz w:val="28"/>
        </w:rPr>
        <w:t>
      20. 26-бағанда сауда-саттықты ұйымдастырушының ішкі құжаттарында көзделген бағалы қағаздарды бағалау әдістемесіне сәйкес анықтаған мәміле жасалған күнгі бағалы қағаздың нарықтық бағасы көрсетіледі. Облигациялар үшін нарықтық баға номиналды құнға қатысты пайызбен көрсетіледі. 26-бағандағы деректер үтірден кейін төрт таңбамен көрсетіледі.</w:t>
      </w:r>
    </w:p>
    <w:bookmarkEnd w:id="1725"/>
    <w:bookmarkStart w:name="z2900" w:id="1726"/>
    <w:p>
      <w:pPr>
        <w:spacing w:after="0"/>
        <w:ind w:left="0"/>
        <w:jc w:val="both"/>
      </w:pPr>
      <w:r>
        <w:rPr>
          <w:rFonts w:ascii="Times New Roman"/>
          <w:b w:val="false"/>
          <w:i w:val="false"/>
          <w:color w:val="000000"/>
          <w:sz w:val="28"/>
        </w:rPr>
        <w:t>
      21. 27-бағанда сауда-саттықты ұйымдастырушының ішкі құжаттарында көзделген акциялардың орташа өлшемді нарықтық бағасы немесе сауда-саттықты ұйымдастырушы акциялардың орташа өлшемді нарықтық бағасын және өтелетін облигациялардың орташа өлшемді нарықтық кірісін есептеу тәртібіне сәйкес айқындаған мәміле жасалған күнгі өтелетін облигацияның орташа өлшемді нарықтық кірістілігі көрсетіледі.</w:t>
      </w:r>
    </w:p>
    <w:bookmarkEnd w:id="1726"/>
    <w:bookmarkStart w:name="z2901" w:id="1727"/>
    <w:p>
      <w:pPr>
        <w:spacing w:after="0"/>
        <w:ind w:left="0"/>
        <w:jc w:val="both"/>
      </w:pPr>
      <w:r>
        <w:rPr>
          <w:rFonts w:ascii="Times New Roman"/>
          <w:b w:val="false"/>
          <w:i w:val="false"/>
          <w:color w:val="000000"/>
          <w:sz w:val="28"/>
        </w:rPr>
        <w:t>
      22. 28-бағанда сауда жүйесінде көзделген сауда-саттық режимі көрсетіледі.</w:t>
      </w:r>
    </w:p>
    <w:bookmarkEnd w:id="1727"/>
    <w:bookmarkStart w:name="z2902" w:id="1728"/>
    <w:p>
      <w:pPr>
        <w:spacing w:after="0"/>
        <w:ind w:left="0"/>
        <w:jc w:val="both"/>
      </w:pPr>
      <w:r>
        <w:rPr>
          <w:rFonts w:ascii="Times New Roman"/>
          <w:b w:val="false"/>
          <w:i w:val="false"/>
          <w:color w:val="000000"/>
          <w:sz w:val="28"/>
        </w:rPr>
        <w:t>
      23. Мәліметтер болмаған жағдайда Нысан толтырылмай ұсынылады.</w:t>
      </w:r>
    </w:p>
    <w:bookmarkEnd w:id="17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36-қосымша</w:t>
            </w:r>
          </w:p>
        </w:tc>
      </w:tr>
    </w:tbl>
    <w:bookmarkStart w:name="z2851" w:id="1729"/>
    <w:p>
      <w:pPr>
        <w:spacing w:after="0"/>
        <w:ind w:left="0"/>
        <w:jc w:val="left"/>
      </w:pPr>
      <w:r>
        <w:rPr>
          <w:rFonts w:ascii="Times New Roman"/>
          <w:b/>
          <w:i w:val="false"/>
          <w:color w:val="000000"/>
        </w:rPr>
        <w:t xml:space="preserve"> Әкімшілік деректерді жинауға арналған нысан</w:t>
      </w:r>
    </w:p>
    <w:bookmarkEnd w:id="1729"/>
    <w:p>
      <w:pPr>
        <w:spacing w:after="0"/>
        <w:ind w:left="0"/>
        <w:jc w:val="both"/>
      </w:pPr>
      <w:r>
        <w:rPr>
          <w:rFonts w:ascii="Times New Roman"/>
          <w:b w:val="false"/>
          <w:i w:val="false"/>
          <w:color w:val="ff0000"/>
          <w:sz w:val="28"/>
        </w:rPr>
        <w:t xml:space="preserve">
      Ескерту. 36-қосымша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906" w:id="1730"/>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1730"/>
    <w:bookmarkStart w:name="z2907" w:id="1731"/>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1731"/>
    <w:bookmarkStart w:name="z2908" w:id="1732"/>
    <w:p>
      <w:pPr>
        <w:spacing w:after="0"/>
        <w:ind w:left="0"/>
        <w:jc w:val="left"/>
      </w:pPr>
      <w:r>
        <w:rPr>
          <w:rFonts w:ascii="Times New Roman"/>
          <w:b/>
          <w:i w:val="false"/>
          <w:color w:val="000000"/>
        </w:rPr>
        <w:t xml:space="preserve"> Бағалы қағаздармен репо операцияларына өтінімдер туралы есеп</w:t>
      </w:r>
    </w:p>
    <w:bookmarkEnd w:id="1732"/>
    <w:bookmarkStart w:name="z2909" w:id="1733"/>
    <w:p>
      <w:pPr>
        <w:spacing w:after="0"/>
        <w:ind w:left="0"/>
        <w:jc w:val="both"/>
      </w:pPr>
      <w:r>
        <w:rPr>
          <w:rFonts w:ascii="Times New Roman"/>
          <w:b w:val="false"/>
          <w:i w:val="false"/>
          <w:color w:val="000000"/>
          <w:sz w:val="28"/>
        </w:rPr>
        <w:t>
      Әкімшілік деректер нысанының индексі: 1-KASE_ABR</w:t>
      </w:r>
    </w:p>
    <w:bookmarkEnd w:id="1733"/>
    <w:bookmarkStart w:name="z2910" w:id="1734"/>
    <w:p>
      <w:pPr>
        <w:spacing w:after="0"/>
        <w:ind w:left="0"/>
        <w:jc w:val="both"/>
      </w:pPr>
      <w:r>
        <w:rPr>
          <w:rFonts w:ascii="Times New Roman"/>
          <w:b w:val="false"/>
          <w:i w:val="false"/>
          <w:color w:val="000000"/>
          <w:sz w:val="28"/>
        </w:rPr>
        <w:t>
      Кезеңділігі: ай сайын</w:t>
      </w:r>
    </w:p>
    <w:bookmarkEnd w:id="1734"/>
    <w:bookmarkStart w:name="z2911" w:id="1735"/>
    <w:p>
      <w:pPr>
        <w:spacing w:after="0"/>
        <w:ind w:left="0"/>
        <w:jc w:val="both"/>
      </w:pPr>
      <w:r>
        <w:rPr>
          <w:rFonts w:ascii="Times New Roman"/>
          <w:b w:val="false"/>
          <w:i w:val="false"/>
          <w:color w:val="000000"/>
          <w:sz w:val="28"/>
        </w:rPr>
        <w:t>
      Есепті кезеңі: 20 __ жылғы "_____" _______________ жағдай бойынша</w:t>
      </w:r>
    </w:p>
    <w:bookmarkEnd w:id="1735"/>
    <w:bookmarkStart w:name="z2912" w:id="1736"/>
    <w:p>
      <w:pPr>
        <w:spacing w:after="0"/>
        <w:ind w:left="0"/>
        <w:jc w:val="both"/>
      </w:pPr>
      <w:r>
        <w:rPr>
          <w:rFonts w:ascii="Times New Roman"/>
          <w:b w:val="false"/>
          <w:i w:val="false"/>
          <w:color w:val="000000"/>
          <w:sz w:val="28"/>
        </w:rPr>
        <w:t>
      Ақпаратты ұсынатын тұлғалар тобы: cауда-саттықты ұйымдастырушы</w:t>
      </w:r>
    </w:p>
    <w:bookmarkEnd w:id="1736"/>
    <w:bookmarkStart w:name="z2913" w:id="1737"/>
    <w:p>
      <w:pPr>
        <w:spacing w:after="0"/>
        <w:ind w:left="0"/>
        <w:jc w:val="both"/>
      </w:pPr>
      <w:r>
        <w:rPr>
          <w:rFonts w:ascii="Times New Roman"/>
          <w:b w:val="false"/>
          <w:i w:val="false"/>
          <w:color w:val="000000"/>
          <w:sz w:val="28"/>
        </w:rPr>
        <w:t xml:space="preserve">
      Әкімшілік деректер нысанын ұсыну мерзімі: келесі жұмыс күнінің соңына дейін, күн сайын </w:t>
      </w:r>
    </w:p>
    <w:bookmarkEnd w:id="1737"/>
    <w:bookmarkStart w:name="z2914" w:id="1738"/>
    <w:p>
      <w:pPr>
        <w:spacing w:after="0"/>
        <w:ind w:left="0"/>
        <w:jc w:val="both"/>
      </w:pPr>
      <w:r>
        <w:rPr>
          <w:rFonts w:ascii="Times New Roman"/>
          <w:b w:val="false"/>
          <w:i w:val="false"/>
          <w:color w:val="000000"/>
          <w:sz w:val="28"/>
        </w:rPr>
        <w:t>
      Нысан</w:t>
      </w:r>
    </w:p>
    <w:bookmarkEnd w:id="1738"/>
    <w:bookmarkStart w:name="z2915" w:id="1739"/>
    <w:p>
      <w:pPr>
        <w:spacing w:after="0"/>
        <w:ind w:left="0"/>
        <w:jc w:val="both"/>
      </w:pPr>
      <w:r>
        <w:rPr>
          <w:rFonts w:ascii="Times New Roman"/>
          <w:b w:val="false"/>
          <w:i w:val="false"/>
          <w:color w:val="000000"/>
          <w:sz w:val="28"/>
        </w:rPr>
        <w:t>
      Кесте. Бағалы қағаздармен репо операцияларына өтінімдер</w:t>
      </w:r>
    </w:p>
    <w:bookmarkEnd w:id="1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бағыты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құралының коды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16" w:id="1740"/>
    <w:p>
      <w:pPr>
        <w:spacing w:after="0"/>
        <w:ind w:left="0"/>
        <w:jc w:val="both"/>
      </w:pPr>
      <w:r>
        <w:rPr>
          <w:rFonts w:ascii="Times New Roman"/>
          <w:b w:val="false"/>
          <w:i w:val="false"/>
          <w:color w:val="000000"/>
          <w:sz w:val="28"/>
        </w:rPr>
        <w:t>
      кестенің жалғасы:</w:t>
      </w:r>
    </w:p>
    <w:bookmarkEnd w:id="1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валютасының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коды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шоты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2917" w:id="1741"/>
    <w:p>
      <w:pPr>
        <w:spacing w:after="0"/>
        <w:ind w:left="0"/>
        <w:jc w:val="both"/>
      </w:pPr>
      <w:r>
        <w:rPr>
          <w:rFonts w:ascii="Times New Roman"/>
          <w:b w:val="false"/>
          <w:i w:val="false"/>
          <w:color w:val="000000"/>
          <w:sz w:val="28"/>
        </w:rPr>
        <w:t>
       кестенің жалғасы:</w:t>
      </w:r>
    </w:p>
    <w:bookmarkEnd w:id="1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сәйкестендіру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мәртебесі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алып тастау күні мен уақыты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мерзімі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мөлшері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саттық режимі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bookmarkStart w:name="z2918" w:id="1742"/>
    <w:p>
      <w:pPr>
        <w:spacing w:after="0"/>
        <w:ind w:left="0"/>
        <w:jc w:val="both"/>
      </w:pPr>
      <w:r>
        <w:rPr>
          <w:rFonts w:ascii="Times New Roman"/>
          <w:b w:val="false"/>
          <w:i w:val="false"/>
          <w:color w:val="000000"/>
          <w:sz w:val="28"/>
        </w:rPr>
        <w:t xml:space="preserve">
      Атауы ______________________________________ </w:t>
      </w:r>
    </w:p>
    <w:bookmarkEnd w:id="1742"/>
    <w:bookmarkStart w:name="z2919" w:id="1743"/>
    <w:p>
      <w:pPr>
        <w:spacing w:after="0"/>
        <w:ind w:left="0"/>
        <w:jc w:val="both"/>
      </w:pPr>
      <w:r>
        <w:rPr>
          <w:rFonts w:ascii="Times New Roman"/>
          <w:b w:val="false"/>
          <w:i w:val="false"/>
          <w:color w:val="000000"/>
          <w:sz w:val="28"/>
        </w:rPr>
        <w:t xml:space="preserve">
      Мекенжайы __________________________________________________________ </w:t>
      </w:r>
    </w:p>
    <w:bookmarkEnd w:id="1743"/>
    <w:bookmarkStart w:name="z2920" w:id="1744"/>
    <w:p>
      <w:pPr>
        <w:spacing w:after="0"/>
        <w:ind w:left="0"/>
        <w:jc w:val="both"/>
      </w:pPr>
      <w:r>
        <w:rPr>
          <w:rFonts w:ascii="Times New Roman"/>
          <w:b w:val="false"/>
          <w:i w:val="false"/>
          <w:color w:val="000000"/>
          <w:sz w:val="28"/>
        </w:rPr>
        <w:t xml:space="preserve">
      Телефоны ________________________________________ </w:t>
      </w:r>
    </w:p>
    <w:bookmarkEnd w:id="1744"/>
    <w:bookmarkStart w:name="z2921" w:id="1745"/>
    <w:p>
      <w:pPr>
        <w:spacing w:after="0"/>
        <w:ind w:left="0"/>
        <w:jc w:val="both"/>
      </w:pPr>
      <w:r>
        <w:rPr>
          <w:rFonts w:ascii="Times New Roman"/>
          <w:b w:val="false"/>
          <w:i w:val="false"/>
          <w:color w:val="000000"/>
          <w:sz w:val="28"/>
        </w:rPr>
        <w:t xml:space="preserve">
      Электрондық пошта мекенжайы _________________________ </w:t>
      </w:r>
    </w:p>
    <w:bookmarkEnd w:id="1745"/>
    <w:bookmarkStart w:name="z2922" w:id="1746"/>
    <w:p>
      <w:pPr>
        <w:spacing w:after="0"/>
        <w:ind w:left="0"/>
        <w:jc w:val="both"/>
      </w:pPr>
      <w:r>
        <w:rPr>
          <w:rFonts w:ascii="Times New Roman"/>
          <w:b w:val="false"/>
          <w:i w:val="false"/>
          <w:color w:val="000000"/>
          <w:sz w:val="28"/>
        </w:rPr>
        <w:t xml:space="preserve">
      Орындаушы ______________________________________             ______________ </w:t>
      </w:r>
    </w:p>
    <w:bookmarkEnd w:id="1746"/>
    <w:bookmarkStart w:name="z2923" w:id="1747"/>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747"/>
    <w:bookmarkStart w:name="z2924" w:id="1748"/>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748"/>
    <w:bookmarkStart w:name="z2925" w:id="1749"/>
    <w:p>
      <w:pPr>
        <w:spacing w:after="0"/>
        <w:ind w:left="0"/>
        <w:jc w:val="both"/>
      </w:pPr>
      <w:r>
        <w:rPr>
          <w:rFonts w:ascii="Times New Roman"/>
          <w:b w:val="false"/>
          <w:i w:val="false"/>
          <w:color w:val="000000"/>
          <w:sz w:val="28"/>
        </w:rPr>
        <w:t xml:space="preserve">
      _______________________________________                         _____________ </w:t>
      </w:r>
    </w:p>
    <w:bookmarkEnd w:id="1749"/>
    <w:bookmarkStart w:name="z2926" w:id="1750"/>
    <w:p>
      <w:pPr>
        <w:spacing w:after="0"/>
        <w:ind w:left="0"/>
        <w:jc w:val="both"/>
      </w:pPr>
      <w:r>
        <w:rPr>
          <w:rFonts w:ascii="Times New Roman"/>
          <w:b w:val="false"/>
          <w:i w:val="false"/>
          <w:color w:val="000000"/>
          <w:sz w:val="28"/>
        </w:rPr>
        <w:t>
      тегі, аты және әкесінің аты (ол бар болса)                               қолы</w:t>
      </w:r>
    </w:p>
    <w:bookmarkEnd w:id="1750"/>
    <w:bookmarkStart w:name="z2927" w:id="1751"/>
    <w:p>
      <w:pPr>
        <w:spacing w:after="0"/>
        <w:ind w:left="0"/>
        <w:jc w:val="both"/>
      </w:pPr>
      <w:r>
        <w:rPr>
          <w:rFonts w:ascii="Times New Roman"/>
          <w:b w:val="false"/>
          <w:i w:val="false"/>
          <w:color w:val="000000"/>
          <w:sz w:val="28"/>
        </w:rPr>
        <w:t>
      Күні 20__ жылғы "____" ______________</w:t>
      </w:r>
    </w:p>
    <w:bookmarkEnd w:id="17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қағаздармен репо</w:t>
            </w:r>
            <w:r>
              <w:br/>
            </w:r>
            <w:r>
              <w:rPr>
                <w:rFonts w:ascii="Times New Roman"/>
                <w:b w:val="false"/>
                <w:i w:val="false"/>
                <w:color w:val="000000"/>
                <w:sz w:val="20"/>
              </w:rPr>
              <w:t xml:space="preserve">операцияларына өтiнiмдер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929" w:id="1752"/>
    <w:p>
      <w:pPr>
        <w:spacing w:after="0"/>
        <w:ind w:left="0"/>
        <w:jc w:val="left"/>
      </w:pPr>
      <w:r>
        <w:rPr>
          <w:rFonts w:ascii="Times New Roman"/>
          <w:b/>
          <w:i w:val="false"/>
          <w:color w:val="000000"/>
        </w:rPr>
        <w:t xml:space="preserve"> "Бағалы қағаздармен репо операцияларына өтінімдер туралы есеп" (индексі: 1- KASE_ST, кезеңділігі: күн сайын) әкімшілік деректер нысанын толтыру бойынша түсіндірме</w:t>
      </w:r>
    </w:p>
    <w:bookmarkEnd w:id="1752"/>
    <w:bookmarkStart w:name="z2930" w:id="1753"/>
    <w:p>
      <w:pPr>
        <w:spacing w:after="0"/>
        <w:ind w:left="0"/>
        <w:jc w:val="left"/>
      </w:pPr>
      <w:r>
        <w:rPr>
          <w:rFonts w:ascii="Times New Roman"/>
          <w:b/>
          <w:i w:val="false"/>
          <w:color w:val="000000"/>
        </w:rPr>
        <w:t xml:space="preserve"> 1-тарау. Жалпы ережелер</w:t>
      </w:r>
    </w:p>
    <w:bookmarkEnd w:id="1753"/>
    <w:bookmarkStart w:name="z2931" w:id="1754"/>
    <w:p>
      <w:pPr>
        <w:spacing w:after="0"/>
        <w:ind w:left="0"/>
        <w:jc w:val="both"/>
      </w:pPr>
      <w:r>
        <w:rPr>
          <w:rFonts w:ascii="Times New Roman"/>
          <w:b w:val="false"/>
          <w:i w:val="false"/>
          <w:color w:val="000000"/>
          <w:sz w:val="28"/>
        </w:rPr>
        <w:t>
      1. Осы түсіндірмеде "Бағалы қағаздармен репо операцияларына өтінімдер туралы есеп" әкімшілік деректер нысанын (бұдан әрі – Нысан) толтыру бойынша бірыңғай талаптар айқындалады.</w:t>
      </w:r>
    </w:p>
    <w:bookmarkEnd w:id="1754"/>
    <w:bookmarkStart w:name="z2932" w:id="175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755"/>
    <w:bookmarkStart w:name="z2933" w:id="1756"/>
    <w:p>
      <w:pPr>
        <w:spacing w:after="0"/>
        <w:ind w:left="0"/>
        <w:jc w:val="both"/>
      </w:pPr>
      <w:r>
        <w:rPr>
          <w:rFonts w:ascii="Times New Roman"/>
          <w:b w:val="false"/>
          <w:i w:val="false"/>
          <w:color w:val="000000"/>
          <w:sz w:val="28"/>
        </w:rPr>
        <w:t>
      3. Нысанды күн сайын сауда-саттықты ұйымдастырушы жасайды және әрбір есепті күн үшін толтырады. Нысандағы деректер теңгемен толтырылады.</w:t>
      </w:r>
    </w:p>
    <w:bookmarkEnd w:id="1756"/>
    <w:bookmarkStart w:name="z2934" w:id="1757"/>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1757"/>
    <w:bookmarkStart w:name="z2935" w:id="1758"/>
    <w:p>
      <w:pPr>
        <w:spacing w:after="0"/>
        <w:ind w:left="0"/>
        <w:jc w:val="left"/>
      </w:pPr>
      <w:r>
        <w:rPr>
          <w:rFonts w:ascii="Times New Roman"/>
          <w:b/>
          <w:i w:val="false"/>
          <w:color w:val="000000"/>
        </w:rPr>
        <w:t xml:space="preserve"> 2-тарау. Нысанды толтыру бойынша түсіндірме</w:t>
      </w:r>
    </w:p>
    <w:bookmarkEnd w:id="1758"/>
    <w:bookmarkStart w:name="z2936" w:id="1759"/>
    <w:p>
      <w:pPr>
        <w:spacing w:after="0"/>
        <w:ind w:left="0"/>
        <w:jc w:val="both"/>
      </w:pPr>
      <w:r>
        <w:rPr>
          <w:rFonts w:ascii="Times New Roman"/>
          <w:b w:val="false"/>
          <w:i w:val="false"/>
          <w:color w:val="000000"/>
          <w:sz w:val="28"/>
        </w:rPr>
        <w:t>
      5. 1-бағанда өтінімнің реттік нөмірі көрсетіледі.</w:t>
      </w:r>
    </w:p>
    <w:bookmarkEnd w:id="1759"/>
    <w:bookmarkStart w:name="z2937" w:id="1760"/>
    <w:p>
      <w:pPr>
        <w:spacing w:after="0"/>
        <w:ind w:left="0"/>
        <w:jc w:val="both"/>
      </w:pPr>
      <w:r>
        <w:rPr>
          <w:rFonts w:ascii="Times New Roman"/>
          <w:b w:val="false"/>
          <w:i w:val="false"/>
          <w:color w:val="000000"/>
          <w:sz w:val="28"/>
        </w:rPr>
        <w:t>
      6. 2 және 19-бағандарда өтінімді беру күні мен алып тастау күні "жылы.күні.айы" форматында көрсетіледі.</w:t>
      </w:r>
    </w:p>
    <w:bookmarkEnd w:id="1760"/>
    <w:bookmarkStart w:name="z2938" w:id="1761"/>
    <w:p>
      <w:pPr>
        <w:spacing w:after="0"/>
        <w:ind w:left="0"/>
        <w:jc w:val="both"/>
      </w:pPr>
      <w:r>
        <w:rPr>
          <w:rFonts w:ascii="Times New Roman"/>
          <w:b w:val="false"/>
          <w:i w:val="false"/>
          <w:color w:val="000000"/>
          <w:sz w:val="28"/>
        </w:rPr>
        <w:t>
      7. 3 және 20-бағандарда өтінімді беру уақыты мен алып тастау уақыты "сағат:минут:секунд" форматында көрсетіледі.</w:t>
      </w:r>
    </w:p>
    <w:bookmarkEnd w:id="1761"/>
    <w:bookmarkStart w:name="z2939" w:id="1762"/>
    <w:p>
      <w:pPr>
        <w:spacing w:after="0"/>
        <w:ind w:left="0"/>
        <w:jc w:val="both"/>
      </w:pPr>
      <w:r>
        <w:rPr>
          <w:rFonts w:ascii="Times New Roman"/>
          <w:b w:val="false"/>
          <w:i w:val="false"/>
          <w:color w:val="000000"/>
          <w:sz w:val="28"/>
        </w:rPr>
        <w:t>
      8. 4-бағанда өтінімнің бағыты ретінде сатып алу немесе сату көрсетіледі.</w:t>
      </w:r>
    </w:p>
    <w:bookmarkEnd w:id="1762"/>
    <w:bookmarkStart w:name="z2940" w:id="1763"/>
    <w:p>
      <w:pPr>
        <w:spacing w:after="0"/>
        <w:ind w:left="0"/>
        <w:jc w:val="both"/>
      </w:pPr>
      <w:r>
        <w:rPr>
          <w:rFonts w:ascii="Times New Roman"/>
          <w:b w:val="false"/>
          <w:i w:val="false"/>
          <w:color w:val="000000"/>
          <w:sz w:val="28"/>
        </w:rPr>
        <w:t>
      9. 5-бағанда мәміленің әдісі көрсетіледі: "тікелей репо" немесе "автоматты репо".</w:t>
      </w:r>
    </w:p>
    <w:bookmarkEnd w:id="1763"/>
    <w:bookmarkStart w:name="z2941" w:id="1764"/>
    <w:p>
      <w:pPr>
        <w:spacing w:after="0"/>
        <w:ind w:left="0"/>
        <w:jc w:val="both"/>
      </w:pPr>
      <w:r>
        <w:rPr>
          <w:rFonts w:ascii="Times New Roman"/>
          <w:b w:val="false"/>
          <w:i w:val="false"/>
          <w:color w:val="000000"/>
          <w:sz w:val="28"/>
        </w:rPr>
        <w:t>
      10. 6-бағанда репо операциясы құралының коды ретінде сауда-саттықты ұйымдастырушы өзінің ішкі құжаттарында көзделген репо операциясының құралдарына код беру тәртібіне сәйкес айқындаған код көрсетіледі.</w:t>
      </w:r>
    </w:p>
    <w:bookmarkEnd w:id="1764"/>
    <w:bookmarkStart w:name="z2942" w:id="1765"/>
    <w:p>
      <w:pPr>
        <w:spacing w:after="0"/>
        <w:ind w:left="0"/>
        <w:jc w:val="both"/>
      </w:pPr>
      <w:r>
        <w:rPr>
          <w:rFonts w:ascii="Times New Roman"/>
          <w:b w:val="false"/>
          <w:i w:val="false"/>
          <w:color w:val="000000"/>
          <w:sz w:val="28"/>
        </w:rPr>
        <w:t>
      11. 7-бағанда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bookmarkEnd w:id="1765"/>
    <w:bookmarkStart w:name="z2943" w:id="1766"/>
    <w:p>
      <w:pPr>
        <w:spacing w:after="0"/>
        <w:ind w:left="0"/>
        <w:jc w:val="both"/>
      </w:pPr>
      <w:r>
        <w:rPr>
          <w:rFonts w:ascii="Times New Roman"/>
          <w:b w:val="false"/>
          <w:i w:val="false"/>
          <w:color w:val="000000"/>
          <w:sz w:val="28"/>
        </w:rPr>
        <w:t>
      12. 9-бағанда бағалы қағаздың баға белгілеу валютасы көрсетіледі.</w:t>
      </w:r>
    </w:p>
    <w:bookmarkEnd w:id="1766"/>
    <w:bookmarkStart w:name="z2944" w:id="1767"/>
    <w:p>
      <w:pPr>
        <w:spacing w:after="0"/>
        <w:ind w:left="0"/>
        <w:jc w:val="both"/>
      </w:pPr>
      <w:r>
        <w:rPr>
          <w:rFonts w:ascii="Times New Roman"/>
          <w:b w:val="false"/>
          <w:i w:val="false"/>
          <w:color w:val="000000"/>
          <w:sz w:val="28"/>
        </w:rPr>
        <w:t>
      13. 10 және 13-бағандарда сауда-саттықты ұйымдастырушы өзінің ішкі құжаттарына сәйкес айқындаған баға белгілеу дәлдігімен бір бағалы қағаздың бағасы және өтінімнің көлемі теңгемен көрсетіледі. Өтінімнің көлемі ретінде 10 ("Бағасы") және 12 ("Саны") бағандардың көбейтіндісі танылады. Автоматты репо операциялары бойынша сатып алуға өтінім беру кезінде өтінімнің көлемі ретінде ақша көлемі танылады. 10-бағанда сауда-саттыққа қатысушы репо операциясын жасауға дайын баға көрсетіледі.</w:t>
      </w:r>
    </w:p>
    <w:bookmarkEnd w:id="1767"/>
    <w:bookmarkStart w:name="z2945" w:id="1768"/>
    <w:p>
      <w:pPr>
        <w:spacing w:after="0"/>
        <w:ind w:left="0"/>
        <w:jc w:val="both"/>
      </w:pPr>
      <w:r>
        <w:rPr>
          <w:rFonts w:ascii="Times New Roman"/>
          <w:b w:val="false"/>
          <w:i w:val="false"/>
          <w:color w:val="000000"/>
          <w:sz w:val="28"/>
        </w:rPr>
        <w:t>
      14. 11-бағанда сауда-саттыққа қатысушы репо операциясын жүргізуге дайын болатын, сауда-саттықты ұйымдастырушы өзінің ішкі құжаттарына сәйкес айқындаған баға белгілеу дәлдігімен кірістілік пайызбен көрсетіледі.</w:t>
      </w:r>
    </w:p>
    <w:bookmarkEnd w:id="1768"/>
    <w:bookmarkStart w:name="z2946" w:id="1769"/>
    <w:p>
      <w:pPr>
        <w:spacing w:after="0"/>
        <w:ind w:left="0"/>
        <w:jc w:val="both"/>
      </w:pPr>
      <w:r>
        <w:rPr>
          <w:rFonts w:ascii="Times New Roman"/>
          <w:b w:val="false"/>
          <w:i w:val="false"/>
          <w:color w:val="000000"/>
          <w:sz w:val="28"/>
        </w:rPr>
        <w:t>
      15. 12-бағанда "тікелей (автоматты) репо" операциясының бағалы қағаздарын сатушы қойған бағалы қағаздардың саны (данамен) көрсетіледі</w:t>
      </w:r>
    </w:p>
    <w:bookmarkEnd w:id="1769"/>
    <w:bookmarkStart w:name="z2947" w:id="1770"/>
    <w:p>
      <w:pPr>
        <w:spacing w:after="0"/>
        <w:ind w:left="0"/>
        <w:jc w:val="both"/>
      </w:pPr>
      <w:r>
        <w:rPr>
          <w:rFonts w:ascii="Times New Roman"/>
          <w:b w:val="false"/>
          <w:i w:val="false"/>
          <w:color w:val="000000"/>
          <w:sz w:val="28"/>
        </w:rPr>
        <w:t>
      16. 14-бағанда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bookmarkEnd w:id="1770"/>
    <w:bookmarkStart w:name="z2948" w:id="1771"/>
    <w:p>
      <w:pPr>
        <w:spacing w:after="0"/>
        <w:ind w:left="0"/>
        <w:jc w:val="both"/>
      </w:pPr>
      <w:r>
        <w:rPr>
          <w:rFonts w:ascii="Times New Roman"/>
          <w:b w:val="false"/>
          <w:i w:val="false"/>
          <w:color w:val="000000"/>
          <w:sz w:val="28"/>
        </w:rPr>
        <w:t>
      17. 15-бағанда орталық депозитарийдің есепке алу жүйесінде ашылған бағалы қағаздарды ұстаушының жеке шоты (қосалқы шоты) көрсетіледі.</w:t>
      </w:r>
    </w:p>
    <w:bookmarkEnd w:id="1771"/>
    <w:bookmarkStart w:name="z2949" w:id="1772"/>
    <w:p>
      <w:pPr>
        <w:spacing w:after="0"/>
        <w:ind w:left="0"/>
        <w:jc w:val="both"/>
      </w:pPr>
      <w:r>
        <w:rPr>
          <w:rFonts w:ascii="Times New Roman"/>
          <w:b w:val="false"/>
          <w:i w:val="false"/>
          <w:color w:val="000000"/>
          <w:sz w:val="28"/>
        </w:rPr>
        <w:t>
      18. 16-бағанда орталық депозитарий берген клиенттің бірегей коды көрсетіледі.</w:t>
      </w:r>
    </w:p>
    <w:bookmarkEnd w:id="1772"/>
    <w:bookmarkStart w:name="z2950" w:id="1773"/>
    <w:p>
      <w:pPr>
        <w:spacing w:after="0"/>
        <w:ind w:left="0"/>
        <w:jc w:val="both"/>
      </w:pPr>
      <w:r>
        <w:rPr>
          <w:rFonts w:ascii="Times New Roman"/>
          <w:b w:val="false"/>
          <w:i w:val="false"/>
          <w:color w:val="000000"/>
          <w:sz w:val="28"/>
        </w:rPr>
        <w:t>
      19. 17-бағанда бағалы қағаздармен репо операциясын жасауға өтінім берген қор биржасы трейдерінің дербес сәйкестендіру нөмірі көрсетіледі.</w:t>
      </w:r>
    </w:p>
    <w:bookmarkEnd w:id="1773"/>
    <w:bookmarkStart w:name="z2951" w:id="1774"/>
    <w:p>
      <w:pPr>
        <w:spacing w:after="0"/>
        <w:ind w:left="0"/>
        <w:jc w:val="both"/>
      </w:pPr>
      <w:r>
        <w:rPr>
          <w:rFonts w:ascii="Times New Roman"/>
          <w:b w:val="false"/>
          <w:i w:val="false"/>
          <w:color w:val="000000"/>
          <w:sz w:val="28"/>
        </w:rPr>
        <w:t>
      20. 18-бағанда сауда-саттықты ұйымдастырушының ішкі құжаттарында көзделген өтінімнің мәртебесі көрсетіледі.</w:t>
      </w:r>
    </w:p>
    <w:bookmarkEnd w:id="1774"/>
    <w:bookmarkStart w:name="z2952" w:id="1775"/>
    <w:p>
      <w:pPr>
        <w:spacing w:after="0"/>
        <w:ind w:left="0"/>
        <w:jc w:val="both"/>
      </w:pPr>
      <w:r>
        <w:rPr>
          <w:rFonts w:ascii="Times New Roman"/>
          <w:b w:val="false"/>
          <w:i w:val="false"/>
          <w:color w:val="000000"/>
          <w:sz w:val="28"/>
        </w:rPr>
        <w:t>
      21. 21-бағанда сауда-саттықты ұйымдастырушы өзінің ішкі құжаттарына сәйкес айқындаған репо операциясының мерзімі көрсетіледі.</w:t>
      </w:r>
    </w:p>
    <w:bookmarkEnd w:id="1775"/>
    <w:bookmarkStart w:name="z2953" w:id="1776"/>
    <w:p>
      <w:pPr>
        <w:spacing w:after="0"/>
        <w:ind w:left="0"/>
        <w:jc w:val="both"/>
      </w:pPr>
      <w:r>
        <w:rPr>
          <w:rFonts w:ascii="Times New Roman"/>
          <w:b w:val="false"/>
          <w:i w:val="false"/>
          <w:color w:val="000000"/>
          <w:sz w:val="28"/>
        </w:rPr>
        <w:t>
      22. 21-бағанда репо операциясының мәні болып табылатын құралдың бағасына қолданылған дисконттау мөлшерлемесі көрсетіледі.</w:t>
      </w:r>
    </w:p>
    <w:bookmarkEnd w:id="1776"/>
    <w:bookmarkStart w:name="z2954" w:id="1777"/>
    <w:p>
      <w:pPr>
        <w:spacing w:after="0"/>
        <w:ind w:left="0"/>
        <w:jc w:val="both"/>
      </w:pPr>
      <w:r>
        <w:rPr>
          <w:rFonts w:ascii="Times New Roman"/>
          <w:b w:val="false"/>
          <w:i w:val="false"/>
          <w:color w:val="000000"/>
          <w:sz w:val="28"/>
        </w:rPr>
        <w:t>
      23. 23-бағанда сауда жүйесінде көзделген сауда-саттық режимі көрсетіледі.</w:t>
      </w:r>
    </w:p>
    <w:bookmarkEnd w:id="1777"/>
    <w:bookmarkStart w:name="z2955" w:id="1778"/>
    <w:p>
      <w:pPr>
        <w:spacing w:after="0"/>
        <w:ind w:left="0"/>
        <w:jc w:val="both"/>
      </w:pPr>
      <w:r>
        <w:rPr>
          <w:rFonts w:ascii="Times New Roman"/>
          <w:b w:val="false"/>
          <w:i w:val="false"/>
          <w:color w:val="000000"/>
          <w:sz w:val="28"/>
        </w:rPr>
        <w:t>
      24. Мәліметтер болмаған жағдайда Нысан толтырылмай ұсынылады.</w:t>
      </w:r>
    </w:p>
    <w:bookmarkEnd w:id="17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37-қосымша</w:t>
            </w:r>
          </w:p>
        </w:tc>
      </w:tr>
    </w:tbl>
    <w:bookmarkStart w:name="z2956" w:id="1779"/>
    <w:p>
      <w:pPr>
        <w:spacing w:after="0"/>
        <w:ind w:left="0"/>
        <w:jc w:val="left"/>
      </w:pPr>
      <w:r>
        <w:rPr>
          <w:rFonts w:ascii="Times New Roman"/>
          <w:b/>
          <w:i w:val="false"/>
          <w:color w:val="000000"/>
        </w:rPr>
        <w:t xml:space="preserve"> Әкімшілік деректерді жинауға арналған нысан</w:t>
      </w:r>
    </w:p>
    <w:bookmarkEnd w:id="1779"/>
    <w:p>
      <w:pPr>
        <w:spacing w:after="0"/>
        <w:ind w:left="0"/>
        <w:jc w:val="both"/>
      </w:pPr>
      <w:r>
        <w:rPr>
          <w:rFonts w:ascii="Times New Roman"/>
          <w:b w:val="false"/>
          <w:i w:val="false"/>
          <w:color w:val="ff0000"/>
          <w:sz w:val="28"/>
        </w:rPr>
        <w:t xml:space="preserve">
      Ескерту. 37-қосымша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959" w:id="1780"/>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1780"/>
    <w:bookmarkStart w:name="z2960" w:id="1781"/>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1781"/>
    <w:bookmarkStart w:name="z2961" w:id="1782"/>
    <w:p>
      <w:pPr>
        <w:spacing w:after="0"/>
        <w:ind w:left="0"/>
        <w:jc w:val="left"/>
      </w:pPr>
      <w:r>
        <w:rPr>
          <w:rFonts w:ascii="Times New Roman"/>
          <w:b/>
          <w:i w:val="false"/>
          <w:color w:val="000000"/>
        </w:rPr>
        <w:t xml:space="preserve"> Қатысушыларды көрсете отырып, бағалы қағаздармен репо операциялары туралы есеп</w:t>
      </w:r>
    </w:p>
    <w:bookmarkEnd w:id="1782"/>
    <w:bookmarkStart w:name="z2962" w:id="1783"/>
    <w:p>
      <w:pPr>
        <w:spacing w:after="0"/>
        <w:ind w:left="0"/>
        <w:jc w:val="both"/>
      </w:pPr>
      <w:r>
        <w:rPr>
          <w:rFonts w:ascii="Times New Roman"/>
          <w:b w:val="false"/>
          <w:i w:val="false"/>
          <w:color w:val="000000"/>
          <w:sz w:val="28"/>
        </w:rPr>
        <w:t>
      Әкімшілік деректер нысанының индексі: 1-KASE_ABRvP</w:t>
      </w:r>
    </w:p>
    <w:bookmarkEnd w:id="1783"/>
    <w:bookmarkStart w:name="z2963" w:id="1784"/>
    <w:p>
      <w:pPr>
        <w:spacing w:after="0"/>
        <w:ind w:left="0"/>
        <w:jc w:val="both"/>
      </w:pPr>
      <w:r>
        <w:rPr>
          <w:rFonts w:ascii="Times New Roman"/>
          <w:b w:val="false"/>
          <w:i w:val="false"/>
          <w:color w:val="000000"/>
          <w:sz w:val="28"/>
        </w:rPr>
        <w:t>
      Кезеңділігі: ай сайын</w:t>
      </w:r>
    </w:p>
    <w:bookmarkEnd w:id="1784"/>
    <w:bookmarkStart w:name="z2964" w:id="1785"/>
    <w:p>
      <w:pPr>
        <w:spacing w:after="0"/>
        <w:ind w:left="0"/>
        <w:jc w:val="both"/>
      </w:pPr>
      <w:r>
        <w:rPr>
          <w:rFonts w:ascii="Times New Roman"/>
          <w:b w:val="false"/>
          <w:i w:val="false"/>
          <w:color w:val="000000"/>
          <w:sz w:val="28"/>
        </w:rPr>
        <w:t>
      Есепті кезеңі: 20 __ жылғы "_____" _______________ жағдай бойынша</w:t>
      </w:r>
    </w:p>
    <w:bookmarkEnd w:id="1785"/>
    <w:bookmarkStart w:name="z2965" w:id="1786"/>
    <w:p>
      <w:pPr>
        <w:spacing w:after="0"/>
        <w:ind w:left="0"/>
        <w:jc w:val="both"/>
      </w:pPr>
      <w:r>
        <w:rPr>
          <w:rFonts w:ascii="Times New Roman"/>
          <w:b w:val="false"/>
          <w:i w:val="false"/>
          <w:color w:val="000000"/>
          <w:sz w:val="28"/>
        </w:rPr>
        <w:t>
      Ақпаратты ұсынатын тұлғалар тобы: cауда-саттықты ұйымдастырушы</w:t>
      </w:r>
    </w:p>
    <w:bookmarkEnd w:id="1786"/>
    <w:bookmarkStart w:name="z2966" w:id="1787"/>
    <w:p>
      <w:pPr>
        <w:spacing w:after="0"/>
        <w:ind w:left="0"/>
        <w:jc w:val="both"/>
      </w:pPr>
      <w:r>
        <w:rPr>
          <w:rFonts w:ascii="Times New Roman"/>
          <w:b w:val="false"/>
          <w:i w:val="false"/>
          <w:color w:val="000000"/>
          <w:sz w:val="28"/>
        </w:rPr>
        <w:t xml:space="preserve">
      Әкімшілік деректер нысанын ұсыну мерзімі: келесі жұмыс күнінің соңына дейін, күн сайын </w:t>
      </w:r>
    </w:p>
    <w:bookmarkEnd w:id="1787"/>
    <w:bookmarkStart w:name="z2967" w:id="1788"/>
    <w:p>
      <w:pPr>
        <w:spacing w:after="0"/>
        <w:ind w:left="0"/>
        <w:jc w:val="both"/>
      </w:pPr>
      <w:r>
        <w:rPr>
          <w:rFonts w:ascii="Times New Roman"/>
          <w:b w:val="false"/>
          <w:i w:val="false"/>
          <w:color w:val="000000"/>
          <w:sz w:val="28"/>
        </w:rPr>
        <w:t>
      Нысан</w:t>
      </w:r>
    </w:p>
    <w:bookmarkEnd w:id="1788"/>
    <w:bookmarkStart w:name="z2968" w:id="1789"/>
    <w:p>
      <w:pPr>
        <w:spacing w:after="0"/>
        <w:ind w:left="0"/>
        <w:jc w:val="both"/>
      </w:pPr>
      <w:r>
        <w:rPr>
          <w:rFonts w:ascii="Times New Roman"/>
          <w:b w:val="false"/>
          <w:i w:val="false"/>
          <w:color w:val="000000"/>
          <w:sz w:val="28"/>
        </w:rPr>
        <w:t>
      Кесте. Қатысушыларды көрсете отырып, бағалы қағаздармен репо операциялары туралы есеп</w:t>
      </w:r>
    </w:p>
    <w:bookmarkEnd w:id="17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 мен уақыты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69" w:id="1790"/>
    <w:p>
      <w:pPr>
        <w:spacing w:after="0"/>
        <w:ind w:left="0"/>
        <w:jc w:val="both"/>
      </w:pPr>
      <w:r>
        <w:rPr>
          <w:rFonts w:ascii="Times New Roman"/>
          <w:b w:val="false"/>
          <w:i w:val="false"/>
          <w:color w:val="000000"/>
          <w:sz w:val="28"/>
        </w:rPr>
        <w:t xml:space="preserve">
      кестенің жалғасы: </w:t>
      </w:r>
    </w:p>
    <w:bookmarkEnd w:id="17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болып отырған сауда-саттықты ұйымдастырушы мүшесінің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сату шоты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клиентінің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өтінімінің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болып отырған сауда-саттықты ұйымдастырушы мүшесінің коды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2970" w:id="1791"/>
    <w:p>
      <w:pPr>
        <w:spacing w:after="0"/>
        <w:ind w:left="0"/>
        <w:jc w:val="both"/>
      </w:pPr>
      <w:r>
        <w:rPr>
          <w:rFonts w:ascii="Times New Roman"/>
          <w:b w:val="false"/>
          <w:i w:val="false"/>
          <w:color w:val="000000"/>
          <w:sz w:val="28"/>
        </w:rPr>
        <w:t xml:space="preserve">
      кестенің жалғасы: </w:t>
      </w:r>
    </w:p>
    <w:bookmarkEnd w:id="17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сатып алу шоты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клиентінің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өтінімінің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мәртебесі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 мәмілесінің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bookmarkStart w:name="z2971" w:id="1792"/>
    <w:p>
      <w:pPr>
        <w:spacing w:after="0"/>
        <w:ind w:left="0"/>
        <w:jc w:val="both"/>
      </w:pPr>
      <w:r>
        <w:rPr>
          <w:rFonts w:ascii="Times New Roman"/>
          <w:b w:val="false"/>
          <w:i w:val="false"/>
          <w:color w:val="000000"/>
          <w:sz w:val="28"/>
        </w:rPr>
        <w:t xml:space="preserve">
      Атауы ______________________________________ </w:t>
      </w:r>
    </w:p>
    <w:bookmarkEnd w:id="1792"/>
    <w:bookmarkStart w:name="z2972" w:id="1793"/>
    <w:p>
      <w:pPr>
        <w:spacing w:after="0"/>
        <w:ind w:left="0"/>
        <w:jc w:val="both"/>
      </w:pPr>
      <w:r>
        <w:rPr>
          <w:rFonts w:ascii="Times New Roman"/>
          <w:b w:val="false"/>
          <w:i w:val="false"/>
          <w:color w:val="000000"/>
          <w:sz w:val="28"/>
        </w:rPr>
        <w:t xml:space="preserve">
      Мекенжайы __________________________________________________________ </w:t>
      </w:r>
    </w:p>
    <w:bookmarkEnd w:id="1793"/>
    <w:bookmarkStart w:name="z2973" w:id="1794"/>
    <w:p>
      <w:pPr>
        <w:spacing w:after="0"/>
        <w:ind w:left="0"/>
        <w:jc w:val="both"/>
      </w:pPr>
      <w:r>
        <w:rPr>
          <w:rFonts w:ascii="Times New Roman"/>
          <w:b w:val="false"/>
          <w:i w:val="false"/>
          <w:color w:val="000000"/>
          <w:sz w:val="28"/>
        </w:rPr>
        <w:t xml:space="preserve">
      Телефоны ________________________________________ </w:t>
      </w:r>
    </w:p>
    <w:bookmarkEnd w:id="1794"/>
    <w:bookmarkStart w:name="z2974" w:id="1795"/>
    <w:p>
      <w:pPr>
        <w:spacing w:after="0"/>
        <w:ind w:left="0"/>
        <w:jc w:val="both"/>
      </w:pPr>
      <w:r>
        <w:rPr>
          <w:rFonts w:ascii="Times New Roman"/>
          <w:b w:val="false"/>
          <w:i w:val="false"/>
          <w:color w:val="000000"/>
          <w:sz w:val="28"/>
        </w:rPr>
        <w:t xml:space="preserve">
      Электрондық пошта мекенжайы _________________________ </w:t>
      </w:r>
    </w:p>
    <w:bookmarkEnd w:id="1795"/>
    <w:bookmarkStart w:name="z2975" w:id="1796"/>
    <w:p>
      <w:pPr>
        <w:spacing w:after="0"/>
        <w:ind w:left="0"/>
        <w:jc w:val="both"/>
      </w:pPr>
      <w:r>
        <w:rPr>
          <w:rFonts w:ascii="Times New Roman"/>
          <w:b w:val="false"/>
          <w:i w:val="false"/>
          <w:color w:val="000000"/>
          <w:sz w:val="28"/>
        </w:rPr>
        <w:t xml:space="preserve">
      Орындаушы ______________________________________             ______________ </w:t>
      </w:r>
    </w:p>
    <w:bookmarkEnd w:id="1796"/>
    <w:bookmarkStart w:name="z2976" w:id="1797"/>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797"/>
    <w:bookmarkStart w:name="z2977" w:id="1798"/>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798"/>
    <w:bookmarkStart w:name="z2978" w:id="1799"/>
    <w:p>
      <w:pPr>
        <w:spacing w:after="0"/>
        <w:ind w:left="0"/>
        <w:jc w:val="both"/>
      </w:pPr>
      <w:r>
        <w:rPr>
          <w:rFonts w:ascii="Times New Roman"/>
          <w:b w:val="false"/>
          <w:i w:val="false"/>
          <w:color w:val="000000"/>
          <w:sz w:val="28"/>
        </w:rPr>
        <w:t xml:space="preserve">
      _______________________________________                         _____________ </w:t>
      </w:r>
    </w:p>
    <w:bookmarkEnd w:id="1799"/>
    <w:bookmarkStart w:name="z2979" w:id="1800"/>
    <w:p>
      <w:pPr>
        <w:spacing w:after="0"/>
        <w:ind w:left="0"/>
        <w:jc w:val="both"/>
      </w:pPr>
      <w:r>
        <w:rPr>
          <w:rFonts w:ascii="Times New Roman"/>
          <w:b w:val="false"/>
          <w:i w:val="false"/>
          <w:color w:val="000000"/>
          <w:sz w:val="28"/>
        </w:rPr>
        <w:t>
      тегі, аты және әкесінің аты (ол бар болса)                               қолы</w:t>
      </w:r>
    </w:p>
    <w:bookmarkEnd w:id="1800"/>
    <w:bookmarkStart w:name="z2980" w:id="1801"/>
    <w:p>
      <w:pPr>
        <w:spacing w:after="0"/>
        <w:ind w:left="0"/>
        <w:jc w:val="both"/>
      </w:pPr>
      <w:r>
        <w:rPr>
          <w:rFonts w:ascii="Times New Roman"/>
          <w:b w:val="false"/>
          <w:i w:val="false"/>
          <w:color w:val="000000"/>
          <w:sz w:val="28"/>
        </w:rPr>
        <w:t>
      Күні 20__ жылғы "____" ______________</w:t>
      </w:r>
    </w:p>
    <w:bookmarkEnd w:id="18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Қатысушыларды көрсете</w:t>
            </w:r>
            <w:r>
              <w:br/>
            </w:r>
            <w:r>
              <w:rPr>
                <w:rFonts w:ascii="Times New Roman"/>
                <w:b w:val="false"/>
                <w:i w:val="false"/>
                <w:color w:val="000000"/>
                <w:sz w:val="20"/>
              </w:rPr>
              <w:t>отырып, бағалы қағаздармен</w:t>
            </w:r>
            <w:r>
              <w:br/>
            </w:r>
            <w:r>
              <w:rPr>
                <w:rFonts w:ascii="Times New Roman"/>
                <w:b w:val="false"/>
                <w:i w:val="false"/>
                <w:color w:val="000000"/>
                <w:sz w:val="20"/>
              </w:rPr>
              <w:t>репо операциялары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982" w:id="1802"/>
    <w:p>
      <w:pPr>
        <w:spacing w:after="0"/>
        <w:ind w:left="0"/>
        <w:jc w:val="left"/>
      </w:pPr>
      <w:r>
        <w:rPr>
          <w:rFonts w:ascii="Times New Roman"/>
          <w:b/>
          <w:i w:val="false"/>
          <w:color w:val="000000"/>
        </w:rPr>
        <w:t xml:space="preserve"> "Қатысушыларды көрсете отырып, бағалы қағаздармен репо операциялары туралы есеп" (индексі – 1-KASE_ABRvP, кезеңділігі: күн сайын) әкімшілік деректер нысанын толтыру бойынша түсіндірме</w:t>
      </w:r>
    </w:p>
    <w:bookmarkEnd w:id="1802"/>
    <w:bookmarkStart w:name="z2983" w:id="1803"/>
    <w:p>
      <w:pPr>
        <w:spacing w:after="0"/>
        <w:ind w:left="0"/>
        <w:jc w:val="left"/>
      </w:pPr>
      <w:r>
        <w:rPr>
          <w:rFonts w:ascii="Times New Roman"/>
          <w:b/>
          <w:i w:val="false"/>
          <w:color w:val="000000"/>
        </w:rPr>
        <w:t xml:space="preserve"> 1-тарау. Жалпы ережелер</w:t>
      </w:r>
    </w:p>
    <w:bookmarkEnd w:id="1803"/>
    <w:bookmarkStart w:name="z2984" w:id="1804"/>
    <w:p>
      <w:pPr>
        <w:spacing w:after="0"/>
        <w:ind w:left="0"/>
        <w:jc w:val="both"/>
      </w:pPr>
      <w:r>
        <w:rPr>
          <w:rFonts w:ascii="Times New Roman"/>
          <w:b w:val="false"/>
          <w:i w:val="false"/>
          <w:color w:val="000000"/>
          <w:sz w:val="28"/>
        </w:rPr>
        <w:t>
      1. Осы түсіндірмеде "Қатысушыларды көрсете отырып, бағалы қағаздармен репо операциялары туралы есеп" әкімшілік деректер нысанын (бұдан әрі – Нысан) толтыру бойынша бірыңғай талаптар айқындалады.</w:t>
      </w:r>
    </w:p>
    <w:bookmarkEnd w:id="1804"/>
    <w:bookmarkStart w:name="z2985" w:id="180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 Заңының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805"/>
    <w:bookmarkStart w:name="z2986" w:id="1806"/>
    <w:p>
      <w:pPr>
        <w:spacing w:after="0"/>
        <w:ind w:left="0"/>
        <w:jc w:val="both"/>
      </w:pPr>
      <w:r>
        <w:rPr>
          <w:rFonts w:ascii="Times New Roman"/>
          <w:b w:val="false"/>
          <w:i w:val="false"/>
          <w:color w:val="000000"/>
          <w:sz w:val="28"/>
        </w:rPr>
        <w:t>
      3. Нысанды күн сайын сауда-саттықты ұйымдастырушы жасайды және әрбір есепті күн үшін толтырады. Нысандағы деректер теңгемен толтырылады.</w:t>
      </w:r>
    </w:p>
    <w:bookmarkEnd w:id="1806"/>
    <w:bookmarkStart w:name="z2987" w:id="1807"/>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1807"/>
    <w:bookmarkStart w:name="z2988" w:id="1808"/>
    <w:p>
      <w:pPr>
        <w:spacing w:after="0"/>
        <w:ind w:left="0"/>
        <w:jc w:val="left"/>
      </w:pPr>
      <w:r>
        <w:rPr>
          <w:rFonts w:ascii="Times New Roman"/>
          <w:b/>
          <w:i w:val="false"/>
          <w:color w:val="000000"/>
        </w:rPr>
        <w:t xml:space="preserve"> 2-тарау. Нысанды толтыру бойынша түсіндірме</w:t>
      </w:r>
    </w:p>
    <w:bookmarkEnd w:id="1808"/>
    <w:bookmarkStart w:name="z2989" w:id="1809"/>
    <w:p>
      <w:pPr>
        <w:spacing w:after="0"/>
        <w:ind w:left="0"/>
        <w:jc w:val="both"/>
      </w:pPr>
      <w:r>
        <w:rPr>
          <w:rFonts w:ascii="Times New Roman"/>
          <w:b w:val="false"/>
          <w:i w:val="false"/>
          <w:color w:val="000000"/>
          <w:sz w:val="28"/>
        </w:rPr>
        <w:t>
      5. 1-бағанда мәміленің реттік нөмірі көрсетіледі.</w:t>
      </w:r>
    </w:p>
    <w:bookmarkEnd w:id="1809"/>
    <w:bookmarkStart w:name="z2990" w:id="1810"/>
    <w:p>
      <w:pPr>
        <w:spacing w:after="0"/>
        <w:ind w:left="0"/>
        <w:jc w:val="both"/>
      </w:pPr>
      <w:r>
        <w:rPr>
          <w:rFonts w:ascii="Times New Roman"/>
          <w:b w:val="false"/>
          <w:i w:val="false"/>
          <w:color w:val="000000"/>
          <w:sz w:val="28"/>
        </w:rPr>
        <w:t>
      6. 2-бағанда мәміле жасалған күн "жылы.күні.айы" форматында көрсетіледі.</w:t>
      </w:r>
    </w:p>
    <w:bookmarkEnd w:id="1810"/>
    <w:bookmarkStart w:name="z2991" w:id="1811"/>
    <w:p>
      <w:pPr>
        <w:spacing w:after="0"/>
        <w:ind w:left="0"/>
        <w:jc w:val="both"/>
      </w:pPr>
      <w:r>
        <w:rPr>
          <w:rFonts w:ascii="Times New Roman"/>
          <w:b w:val="false"/>
          <w:i w:val="false"/>
          <w:color w:val="000000"/>
          <w:sz w:val="28"/>
        </w:rPr>
        <w:t>
      7. 3-бағанда мәмілені жасау уақыты "сағат:минут:секунд" форматында көрсетіледі.</w:t>
      </w:r>
    </w:p>
    <w:bookmarkEnd w:id="1811"/>
    <w:bookmarkStart w:name="z2992" w:id="1812"/>
    <w:p>
      <w:pPr>
        <w:spacing w:after="0"/>
        <w:ind w:left="0"/>
        <w:jc w:val="both"/>
      </w:pPr>
      <w:r>
        <w:rPr>
          <w:rFonts w:ascii="Times New Roman"/>
          <w:b w:val="false"/>
          <w:i w:val="false"/>
          <w:color w:val="000000"/>
          <w:sz w:val="28"/>
        </w:rPr>
        <w:t>
      8. 4-бағанда мәміленің әдісі көрсетіледі: "тікелей репо" немесе "автоматты репо".</w:t>
      </w:r>
    </w:p>
    <w:bookmarkEnd w:id="1812"/>
    <w:bookmarkStart w:name="z2993" w:id="1813"/>
    <w:p>
      <w:pPr>
        <w:spacing w:after="0"/>
        <w:ind w:left="0"/>
        <w:jc w:val="both"/>
      </w:pPr>
      <w:r>
        <w:rPr>
          <w:rFonts w:ascii="Times New Roman"/>
          <w:b w:val="false"/>
          <w:i w:val="false"/>
          <w:color w:val="000000"/>
          <w:sz w:val="28"/>
        </w:rPr>
        <w:t>
      9. 5-бағанда репо операциясының типі ретінде ашылуы немесе жабылуы көрсетіледі.</w:t>
      </w:r>
    </w:p>
    <w:bookmarkEnd w:id="1813"/>
    <w:bookmarkStart w:name="z2994" w:id="1814"/>
    <w:p>
      <w:pPr>
        <w:spacing w:after="0"/>
        <w:ind w:left="0"/>
        <w:jc w:val="both"/>
      </w:pPr>
      <w:r>
        <w:rPr>
          <w:rFonts w:ascii="Times New Roman"/>
          <w:b w:val="false"/>
          <w:i w:val="false"/>
          <w:color w:val="000000"/>
          <w:sz w:val="28"/>
        </w:rPr>
        <w:t>
      10. 9 және 12-бағандарда сауда-саттықты ұйымдастырушы өзінің ішкі құжаттарына сәйкес айқындаған баға белгілеу дәлдігімен бір бағалы қағаздың бағасы және мәміленің көлемі теңгемен көрсетіледі. Мәміленің көлемі ретінде 9 ("Бағасы") және 11 ("Саны") бағандардың көбейтіндісі танылады.</w:t>
      </w:r>
    </w:p>
    <w:bookmarkEnd w:id="1814"/>
    <w:bookmarkStart w:name="z2995" w:id="1815"/>
    <w:p>
      <w:pPr>
        <w:spacing w:after="0"/>
        <w:ind w:left="0"/>
        <w:jc w:val="both"/>
      </w:pPr>
      <w:r>
        <w:rPr>
          <w:rFonts w:ascii="Times New Roman"/>
          <w:b w:val="false"/>
          <w:i w:val="false"/>
          <w:color w:val="000000"/>
          <w:sz w:val="28"/>
        </w:rPr>
        <w:t>
      11. 10-бағанда сауда-саттыққа қатысушы репо операциясын жасаған, сауда-саттықты ұйымдастырушы өзінің ішкі құжаттарына сәйкес айқындаған баға белгілеу дәлдігімен кірістілік пайызбен көрсетіледі.</w:t>
      </w:r>
    </w:p>
    <w:bookmarkEnd w:id="1815"/>
    <w:bookmarkStart w:name="z2996" w:id="1816"/>
    <w:p>
      <w:pPr>
        <w:spacing w:after="0"/>
        <w:ind w:left="0"/>
        <w:jc w:val="both"/>
      </w:pPr>
      <w:r>
        <w:rPr>
          <w:rFonts w:ascii="Times New Roman"/>
          <w:b w:val="false"/>
          <w:i w:val="false"/>
          <w:color w:val="000000"/>
          <w:sz w:val="28"/>
        </w:rPr>
        <w:t>
      12. 11-бағанда репо операциясының сатушысы қоятын бағалы қағаздардың саны (данамен) көрсетіледі.</w:t>
      </w:r>
    </w:p>
    <w:bookmarkEnd w:id="1816"/>
    <w:bookmarkStart w:name="z2997" w:id="1817"/>
    <w:p>
      <w:pPr>
        <w:spacing w:after="0"/>
        <w:ind w:left="0"/>
        <w:jc w:val="both"/>
      </w:pPr>
      <w:r>
        <w:rPr>
          <w:rFonts w:ascii="Times New Roman"/>
          <w:b w:val="false"/>
          <w:i w:val="false"/>
          <w:color w:val="000000"/>
          <w:sz w:val="28"/>
        </w:rPr>
        <w:t>
      13. 13-бағанда сауда-саттықты ұйымдастырушы өзінің ішкі құжаттарында көзделген сауда-саттықты ұйымдастырушының мүшелерін код беру тәртібіне сәйкес айқындаған сауда-саттықты ұйымдастырушы мүшесінің коды көрсетіледі.</w:t>
      </w:r>
    </w:p>
    <w:bookmarkEnd w:id="1817"/>
    <w:bookmarkStart w:name="z2998" w:id="1818"/>
    <w:p>
      <w:pPr>
        <w:spacing w:after="0"/>
        <w:ind w:left="0"/>
        <w:jc w:val="both"/>
      </w:pPr>
      <w:r>
        <w:rPr>
          <w:rFonts w:ascii="Times New Roman"/>
          <w:b w:val="false"/>
          <w:i w:val="false"/>
          <w:color w:val="000000"/>
          <w:sz w:val="28"/>
        </w:rPr>
        <w:t>
      14. 14 және 17-бағандарда депоның шоты (қосалқы шоты) ретінде орталық депозитарийдің есепке алу жүйесінде ашылған бағалы қағаздарды ұстаушының дербес шоты (қосалқы шоты) түсініледі.</w:t>
      </w:r>
    </w:p>
    <w:bookmarkEnd w:id="1818"/>
    <w:bookmarkStart w:name="z2999" w:id="1819"/>
    <w:p>
      <w:pPr>
        <w:spacing w:after="0"/>
        <w:ind w:left="0"/>
        <w:jc w:val="both"/>
      </w:pPr>
      <w:r>
        <w:rPr>
          <w:rFonts w:ascii="Times New Roman"/>
          <w:b w:val="false"/>
          <w:i w:val="false"/>
          <w:color w:val="000000"/>
          <w:sz w:val="28"/>
        </w:rPr>
        <w:t>
      15. 15 және 19-бағандарда орталық депозитарий берген клиенттердің бірегей кодтары көрсетіледі.</w:t>
      </w:r>
    </w:p>
    <w:bookmarkEnd w:id="1819"/>
    <w:bookmarkStart w:name="z3000" w:id="1820"/>
    <w:p>
      <w:pPr>
        <w:spacing w:after="0"/>
        <w:ind w:left="0"/>
        <w:jc w:val="both"/>
      </w:pPr>
      <w:r>
        <w:rPr>
          <w:rFonts w:ascii="Times New Roman"/>
          <w:b w:val="false"/>
          <w:i w:val="false"/>
          <w:color w:val="000000"/>
          <w:sz w:val="28"/>
        </w:rPr>
        <w:t>
      16. 16 және 20-бағандарда бағалы қағаздарды сатушы және сәйкесінше сатып алушы репо операцияларын жасауға берген өтінімдердің реттік нөмірлері көрсетіледі.</w:t>
      </w:r>
    </w:p>
    <w:bookmarkEnd w:id="1820"/>
    <w:bookmarkStart w:name="z3001" w:id="1821"/>
    <w:p>
      <w:pPr>
        <w:spacing w:after="0"/>
        <w:ind w:left="0"/>
        <w:jc w:val="both"/>
      </w:pPr>
      <w:r>
        <w:rPr>
          <w:rFonts w:ascii="Times New Roman"/>
          <w:b w:val="false"/>
          <w:i w:val="false"/>
          <w:color w:val="000000"/>
          <w:sz w:val="28"/>
        </w:rPr>
        <w:t>
      17. 21-бағанда сауда-саттықты ұйымдастырушының ішкі құжаттарында көзделген мәміленің мәртебесі көрсетіледі.</w:t>
      </w:r>
    </w:p>
    <w:bookmarkEnd w:id="1821"/>
    <w:bookmarkStart w:name="z3002" w:id="1822"/>
    <w:p>
      <w:pPr>
        <w:spacing w:after="0"/>
        <w:ind w:left="0"/>
        <w:jc w:val="both"/>
      </w:pPr>
      <w:r>
        <w:rPr>
          <w:rFonts w:ascii="Times New Roman"/>
          <w:b w:val="false"/>
          <w:i w:val="false"/>
          <w:color w:val="000000"/>
          <w:sz w:val="28"/>
        </w:rPr>
        <w:t>
      18. 22-бағанда сауда-саттықты ұйымдастырушы өзінің ішкі құжаттарына сәйкес айқындаған репо операциясының мерзімі көрсетіледі.</w:t>
      </w:r>
    </w:p>
    <w:bookmarkEnd w:id="1822"/>
    <w:bookmarkStart w:name="z3003" w:id="1823"/>
    <w:p>
      <w:pPr>
        <w:spacing w:after="0"/>
        <w:ind w:left="0"/>
        <w:jc w:val="both"/>
      </w:pPr>
      <w:r>
        <w:rPr>
          <w:rFonts w:ascii="Times New Roman"/>
          <w:b w:val="false"/>
          <w:i w:val="false"/>
          <w:color w:val="000000"/>
          <w:sz w:val="28"/>
        </w:rPr>
        <w:t>
      19. 23-бағанда репо операциясын жабу күні "жылы.күні.айы" форматында көрсетіледі. Бұл баған репоны ашу операциясы үшін ғана толтырылады.</w:t>
      </w:r>
    </w:p>
    <w:bookmarkEnd w:id="1823"/>
    <w:bookmarkStart w:name="z3004" w:id="1824"/>
    <w:p>
      <w:pPr>
        <w:spacing w:after="0"/>
        <w:ind w:left="0"/>
        <w:jc w:val="both"/>
      </w:pPr>
      <w:r>
        <w:rPr>
          <w:rFonts w:ascii="Times New Roman"/>
          <w:b w:val="false"/>
          <w:i w:val="false"/>
          <w:color w:val="000000"/>
          <w:sz w:val="28"/>
        </w:rPr>
        <w:t>
      20. 24-бағанда репо операциясының мәні болып табылатын қаржы құралының бағасына қолданылатын дисконттау мөлшерлемесі көрсетіледі.</w:t>
      </w:r>
    </w:p>
    <w:bookmarkEnd w:id="1824"/>
    <w:bookmarkStart w:name="z3005" w:id="1825"/>
    <w:p>
      <w:pPr>
        <w:spacing w:after="0"/>
        <w:ind w:left="0"/>
        <w:jc w:val="both"/>
      </w:pPr>
      <w:r>
        <w:rPr>
          <w:rFonts w:ascii="Times New Roman"/>
          <w:b w:val="false"/>
          <w:i w:val="false"/>
          <w:color w:val="000000"/>
          <w:sz w:val="28"/>
        </w:rPr>
        <w:t>
      21. 25-бағанда тиісті репо ашу мәмілесінің реттік нөмірі көрсетіледі. Бұл баған репоны жабу операциясы үшін ғана толтырылады.</w:t>
      </w:r>
    </w:p>
    <w:bookmarkEnd w:id="1825"/>
    <w:bookmarkStart w:name="z3006" w:id="1826"/>
    <w:p>
      <w:pPr>
        <w:spacing w:after="0"/>
        <w:ind w:left="0"/>
        <w:jc w:val="both"/>
      </w:pPr>
      <w:r>
        <w:rPr>
          <w:rFonts w:ascii="Times New Roman"/>
          <w:b w:val="false"/>
          <w:i w:val="false"/>
          <w:color w:val="000000"/>
          <w:sz w:val="28"/>
        </w:rPr>
        <w:t>
      22. 26-бағанда сауда жүйесінде көзделген сауда-саттық режимі көрсетіледі.</w:t>
      </w:r>
    </w:p>
    <w:bookmarkEnd w:id="1826"/>
    <w:bookmarkStart w:name="z3007" w:id="1827"/>
    <w:p>
      <w:pPr>
        <w:spacing w:after="0"/>
        <w:ind w:left="0"/>
        <w:jc w:val="both"/>
      </w:pPr>
      <w:r>
        <w:rPr>
          <w:rFonts w:ascii="Times New Roman"/>
          <w:b w:val="false"/>
          <w:i w:val="false"/>
          <w:color w:val="000000"/>
          <w:sz w:val="28"/>
        </w:rPr>
        <w:t>
      23. Мәліметтер болмаған жағдайда Нысан толтырылмай ұсынылады.</w:t>
      </w:r>
    </w:p>
    <w:bookmarkEnd w:id="18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38-қосымша</w:t>
            </w:r>
          </w:p>
        </w:tc>
      </w:tr>
    </w:tbl>
    <w:bookmarkStart w:name="z2957" w:id="1828"/>
    <w:p>
      <w:pPr>
        <w:spacing w:after="0"/>
        <w:ind w:left="0"/>
        <w:jc w:val="left"/>
      </w:pPr>
      <w:r>
        <w:rPr>
          <w:rFonts w:ascii="Times New Roman"/>
          <w:b/>
          <w:i w:val="false"/>
          <w:color w:val="000000"/>
        </w:rPr>
        <w:t xml:space="preserve"> Әкімшілік деректерді жинауға арналған нысан</w:t>
      </w:r>
    </w:p>
    <w:bookmarkEnd w:id="1828"/>
    <w:p>
      <w:pPr>
        <w:spacing w:after="0"/>
        <w:ind w:left="0"/>
        <w:jc w:val="both"/>
      </w:pPr>
      <w:r>
        <w:rPr>
          <w:rFonts w:ascii="Times New Roman"/>
          <w:b w:val="false"/>
          <w:i w:val="false"/>
          <w:color w:val="ff0000"/>
          <w:sz w:val="28"/>
        </w:rPr>
        <w:t xml:space="preserve">
      Ескерту. 38-қосымша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011" w:id="1829"/>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1829"/>
    <w:bookmarkStart w:name="z3012" w:id="1830"/>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1830"/>
    <w:bookmarkStart w:name="z3013" w:id="1831"/>
    <w:p>
      <w:pPr>
        <w:spacing w:after="0"/>
        <w:ind w:left="0"/>
        <w:jc w:val="left"/>
      </w:pPr>
      <w:r>
        <w:rPr>
          <w:rFonts w:ascii="Times New Roman"/>
          <w:b/>
          <w:i w:val="false"/>
          <w:color w:val="000000"/>
        </w:rPr>
        <w:t xml:space="preserve"> Туынды қаржы құралдарын сатып алуға (сатуға) өтінімдер туралы есеп</w:t>
      </w:r>
    </w:p>
    <w:bookmarkEnd w:id="1831"/>
    <w:bookmarkStart w:name="z3014" w:id="1832"/>
    <w:p>
      <w:pPr>
        <w:spacing w:after="0"/>
        <w:ind w:left="0"/>
        <w:jc w:val="both"/>
      </w:pPr>
      <w:r>
        <w:rPr>
          <w:rFonts w:ascii="Times New Roman"/>
          <w:b w:val="false"/>
          <w:i w:val="false"/>
          <w:color w:val="000000"/>
          <w:sz w:val="28"/>
        </w:rPr>
        <w:t>
      Әкімшілік деректер нысанының индексі: 1-KASE_ABD</w:t>
      </w:r>
    </w:p>
    <w:bookmarkEnd w:id="1832"/>
    <w:bookmarkStart w:name="z3015" w:id="1833"/>
    <w:p>
      <w:pPr>
        <w:spacing w:after="0"/>
        <w:ind w:left="0"/>
        <w:jc w:val="both"/>
      </w:pPr>
      <w:r>
        <w:rPr>
          <w:rFonts w:ascii="Times New Roman"/>
          <w:b w:val="false"/>
          <w:i w:val="false"/>
          <w:color w:val="000000"/>
          <w:sz w:val="28"/>
        </w:rPr>
        <w:t>
      Кезеңділігі: ай сайын</w:t>
      </w:r>
    </w:p>
    <w:bookmarkEnd w:id="1833"/>
    <w:bookmarkStart w:name="z3016" w:id="1834"/>
    <w:p>
      <w:pPr>
        <w:spacing w:after="0"/>
        <w:ind w:left="0"/>
        <w:jc w:val="both"/>
      </w:pPr>
      <w:r>
        <w:rPr>
          <w:rFonts w:ascii="Times New Roman"/>
          <w:b w:val="false"/>
          <w:i w:val="false"/>
          <w:color w:val="000000"/>
          <w:sz w:val="28"/>
        </w:rPr>
        <w:t>
      Есепті кезеңі: 20 __ жылғы "_____" _______________ жағдай бойынша</w:t>
      </w:r>
    </w:p>
    <w:bookmarkEnd w:id="1834"/>
    <w:bookmarkStart w:name="z3017" w:id="1835"/>
    <w:p>
      <w:pPr>
        <w:spacing w:after="0"/>
        <w:ind w:left="0"/>
        <w:jc w:val="both"/>
      </w:pPr>
      <w:r>
        <w:rPr>
          <w:rFonts w:ascii="Times New Roman"/>
          <w:b w:val="false"/>
          <w:i w:val="false"/>
          <w:color w:val="000000"/>
          <w:sz w:val="28"/>
        </w:rPr>
        <w:t>
      Ақпаратты ұсынатын тұлғалар тобы: cауда-саттықты ұйымдастырушы</w:t>
      </w:r>
    </w:p>
    <w:bookmarkEnd w:id="1835"/>
    <w:bookmarkStart w:name="z3018" w:id="1836"/>
    <w:p>
      <w:pPr>
        <w:spacing w:after="0"/>
        <w:ind w:left="0"/>
        <w:jc w:val="both"/>
      </w:pPr>
      <w:r>
        <w:rPr>
          <w:rFonts w:ascii="Times New Roman"/>
          <w:b w:val="false"/>
          <w:i w:val="false"/>
          <w:color w:val="000000"/>
          <w:sz w:val="28"/>
        </w:rPr>
        <w:t xml:space="preserve">
      Әкімшілік деректер нысанын ұсыну мерзімі: келесі жұмыс күнінің соңына дейін, күн сайын </w:t>
      </w:r>
    </w:p>
    <w:bookmarkEnd w:id="1836"/>
    <w:bookmarkStart w:name="z3019" w:id="1837"/>
    <w:p>
      <w:pPr>
        <w:spacing w:after="0"/>
        <w:ind w:left="0"/>
        <w:jc w:val="both"/>
      </w:pPr>
      <w:r>
        <w:rPr>
          <w:rFonts w:ascii="Times New Roman"/>
          <w:b w:val="false"/>
          <w:i w:val="false"/>
          <w:color w:val="000000"/>
          <w:sz w:val="28"/>
        </w:rPr>
        <w:t>
      Нысан</w:t>
      </w:r>
    </w:p>
    <w:bookmarkEnd w:id="1837"/>
    <w:bookmarkStart w:name="z3020" w:id="1838"/>
    <w:p>
      <w:pPr>
        <w:spacing w:after="0"/>
        <w:ind w:left="0"/>
        <w:jc w:val="both"/>
      </w:pPr>
      <w:r>
        <w:rPr>
          <w:rFonts w:ascii="Times New Roman"/>
          <w:b w:val="false"/>
          <w:i w:val="false"/>
          <w:color w:val="000000"/>
          <w:sz w:val="28"/>
        </w:rPr>
        <w:t>
      Кесте. Туынды қаржы құралдарын сатып алуға (сатуға) өтінімдер</w:t>
      </w:r>
    </w:p>
    <w:bookmarkEnd w:id="18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бағыты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келісімшарттың бағасы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21" w:id="1839"/>
    <w:p>
      <w:pPr>
        <w:spacing w:after="0"/>
        <w:ind w:left="0"/>
        <w:jc w:val="both"/>
      </w:pPr>
      <w:r>
        <w:rPr>
          <w:rFonts w:ascii="Times New Roman"/>
          <w:b w:val="false"/>
          <w:i w:val="false"/>
          <w:color w:val="000000"/>
          <w:sz w:val="28"/>
        </w:rPr>
        <w:t>
      кестенің жалғасы:</w:t>
      </w:r>
    </w:p>
    <w:bookmarkEnd w:id="18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келісімшарттағы базалық активтердің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шотының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3022" w:id="1840"/>
    <w:p>
      <w:pPr>
        <w:spacing w:after="0"/>
        <w:ind w:left="0"/>
        <w:jc w:val="both"/>
      </w:pPr>
      <w:r>
        <w:rPr>
          <w:rFonts w:ascii="Times New Roman"/>
          <w:b w:val="false"/>
          <w:i w:val="false"/>
          <w:color w:val="000000"/>
          <w:sz w:val="28"/>
        </w:rPr>
        <w:t>
      кестенің жалғасы:</w:t>
      </w:r>
    </w:p>
    <w:bookmarkEnd w:id="1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сәйкестендіру нөмірі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алып тастау күні және уақыты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мәртебесі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3023" w:id="1841"/>
    <w:p>
      <w:pPr>
        <w:spacing w:after="0"/>
        <w:ind w:left="0"/>
        <w:jc w:val="both"/>
      </w:pPr>
      <w:r>
        <w:rPr>
          <w:rFonts w:ascii="Times New Roman"/>
          <w:b w:val="false"/>
          <w:i w:val="false"/>
          <w:color w:val="000000"/>
          <w:sz w:val="28"/>
        </w:rPr>
        <w:t xml:space="preserve">
      Атауы ______________________________________ </w:t>
      </w:r>
    </w:p>
    <w:bookmarkEnd w:id="1841"/>
    <w:bookmarkStart w:name="z3024" w:id="1842"/>
    <w:p>
      <w:pPr>
        <w:spacing w:after="0"/>
        <w:ind w:left="0"/>
        <w:jc w:val="both"/>
      </w:pPr>
      <w:r>
        <w:rPr>
          <w:rFonts w:ascii="Times New Roman"/>
          <w:b w:val="false"/>
          <w:i w:val="false"/>
          <w:color w:val="000000"/>
          <w:sz w:val="28"/>
        </w:rPr>
        <w:t xml:space="preserve">
      Мекенжайы __________________________________________________________ </w:t>
      </w:r>
    </w:p>
    <w:bookmarkEnd w:id="1842"/>
    <w:bookmarkStart w:name="z3025" w:id="1843"/>
    <w:p>
      <w:pPr>
        <w:spacing w:after="0"/>
        <w:ind w:left="0"/>
        <w:jc w:val="both"/>
      </w:pPr>
      <w:r>
        <w:rPr>
          <w:rFonts w:ascii="Times New Roman"/>
          <w:b w:val="false"/>
          <w:i w:val="false"/>
          <w:color w:val="000000"/>
          <w:sz w:val="28"/>
        </w:rPr>
        <w:t xml:space="preserve">
      Телефоны ________________________________________ </w:t>
      </w:r>
    </w:p>
    <w:bookmarkEnd w:id="1843"/>
    <w:bookmarkStart w:name="z3026" w:id="1844"/>
    <w:p>
      <w:pPr>
        <w:spacing w:after="0"/>
        <w:ind w:left="0"/>
        <w:jc w:val="both"/>
      </w:pPr>
      <w:r>
        <w:rPr>
          <w:rFonts w:ascii="Times New Roman"/>
          <w:b w:val="false"/>
          <w:i w:val="false"/>
          <w:color w:val="000000"/>
          <w:sz w:val="28"/>
        </w:rPr>
        <w:t xml:space="preserve">
      Электрондық пошта мекенжайы _________________________ </w:t>
      </w:r>
    </w:p>
    <w:bookmarkEnd w:id="1844"/>
    <w:bookmarkStart w:name="z3027" w:id="1845"/>
    <w:p>
      <w:pPr>
        <w:spacing w:after="0"/>
        <w:ind w:left="0"/>
        <w:jc w:val="both"/>
      </w:pPr>
      <w:r>
        <w:rPr>
          <w:rFonts w:ascii="Times New Roman"/>
          <w:b w:val="false"/>
          <w:i w:val="false"/>
          <w:color w:val="000000"/>
          <w:sz w:val="28"/>
        </w:rPr>
        <w:t xml:space="preserve">
      Орындаушы ______________________________________             ______________ </w:t>
      </w:r>
    </w:p>
    <w:bookmarkEnd w:id="1845"/>
    <w:bookmarkStart w:name="z3028" w:id="1846"/>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846"/>
    <w:bookmarkStart w:name="z3029" w:id="1847"/>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847"/>
    <w:bookmarkStart w:name="z3030" w:id="1848"/>
    <w:p>
      <w:pPr>
        <w:spacing w:after="0"/>
        <w:ind w:left="0"/>
        <w:jc w:val="both"/>
      </w:pPr>
      <w:r>
        <w:rPr>
          <w:rFonts w:ascii="Times New Roman"/>
          <w:b w:val="false"/>
          <w:i w:val="false"/>
          <w:color w:val="000000"/>
          <w:sz w:val="28"/>
        </w:rPr>
        <w:t xml:space="preserve">
      _______________________________________                         _____________ </w:t>
      </w:r>
    </w:p>
    <w:bookmarkEnd w:id="1848"/>
    <w:bookmarkStart w:name="z3031" w:id="1849"/>
    <w:p>
      <w:pPr>
        <w:spacing w:after="0"/>
        <w:ind w:left="0"/>
        <w:jc w:val="both"/>
      </w:pPr>
      <w:r>
        <w:rPr>
          <w:rFonts w:ascii="Times New Roman"/>
          <w:b w:val="false"/>
          <w:i w:val="false"/>
          <w:color w:val="000000"/>
          <w:sz w:val="28"/>
        </w:rPr>
        <w:t>
      тегі, аты және әкесінің аты (ол бар болса)                               қолы</w:t>
      </w:r>
    </w:p>
    <w:bookmarkEnd w:id="1849"/>
    <w:bookmarkStart w:name="z3032" w:id="1850"/>
    <w:p>
      <w:pPr>
        <w:spacing w:after="0"/>
        <w:ind w:left="0"/>
        <w:jc w:val="both"/>
      </w:pPr>
      <w:r>
        <w:rPr>
          <w:rFonts w:ascii="Times New Roman"/>
          <w:b w:val="false"/>
          <w:i w:val="false"/>
          <w:color w:val="000000"/>
          <w:sz w:val="28"/>
        </w:rPr>
        <w:t>
      Күні 20__ жылғы "____" ______________</w:t>
      </w:r>
    </w:p>
    <w:bookmarkEnd w:id="18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Туынды қаржы құралдарын</w:t>
            </w:r>
            <w:r>
              <w:br/>
            </w:r>
            <w:r>
              <w:rPr>
                <w:rFonts w:ascii="Times New Roman"/>
                <w:b w:val="false"/>
                <w:i w:val="false"/>
                <w:color w:val="000000"/>
                <w:sz w:val="20"/>
              </w:rPr>
              <w:t>сатып алуға (сатуға)</w:t>
            </w:r>
            <w:r>
              <w:br/>
            </w:r>
            <w:r>
              <w:rPr>
                <w:rFonts w:ascii="Times New Roman"/>
                <w:b w:val="false"/>
                <w:i w:val="false"/>
                <w:color w:val="000000"/>
                <w:sz w:val="20"/>
              </w:rPr>
              <w:t>өтінімдер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3034" w:id="1851"/>
    <w:p>
      <w:pPr>
        <w:spacing w:after="0"/>
        <w:ind w:left="0"/>
        <w:jc w:val="left"/>
      </w:pPr>
      <w:r>
        <w:rPr>
          <w:rFonts w:ascii="Times New Roman"/>
          <w:b/>
          <w:i w:val="false"/>
          <w:color w:val="000000"/>
        </w:rPr>
        <w:t xml:space="preserve"> "Туынды қаржы құралдарын сатып алуға (сатуға) өтінімдер туралы есеп" (индексі – 1-KASE_ABD, кезеңділігі: күн сайын) әкімшілік деректер нысанын толтыру бойынша түсіндірме</w:t>
      </w:r>
    </w:p>
    <w:bookmarkEnd w:id="1851"/>
    <w:bookmarkStart w:name="z3035" w:id="1852"/>
    <w:p>
      <w:pPr>
        <w:spacing w:after="0"/>
        <w:ind w:left="0"/>
        <w:jc w:val="left"/>
      </w:pPr>
      <w:r>
        <w:rPr>
          <w:rFonts w:ascii="Times New Roman"/>
          <w:b/>
          <w:i w:val="false"/>
          <w:color w:val="000000"/>
        </w:rPr>
        <w:t xml:space="preserve"> 1-тарау. Жалпы ережелер</w:t>
      </w:r>
    </w:p>
    <w:bookmarkEnd w:id="1852"/>
    <w:bookmarkStart w:name="z3036" w:id="1853"/>
    <w:p>
      <w:pPr>
        <w:spacing w:after="0"/>
        <w:ind w:left="0"/>
        <w:jc w:val="both"/>
      </w:pPr>
      <w:r>
        <w:rPr>
          <w:rFonts w:ascii="Times New Roman"/>
          <w:b w:val="false"/>
          <w:i w:val="false"/>
          <w:color w:val="000000"/>
          <w:sz w:val="28"/>
        </w:rPr>
        <w:t>
      1. Осы түсіндірмеде "Туынды қаржы құралдарын сатып алуға (сатуға) өтінімдер туралы есеп" әкімшілік деректер нысанын (бұдан әрі – Нысан) толтыру бойынша бірыңғай талаптар айқындалады.</w:t>
      </w:r>
    </w:p>
    <w:bookmarkEnd w:id="1853"/>
    <w:bookmarkStart w:name="z3037" w:id="185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854"/>
    <w:bookmarkStart w:name="z3038" w:id="1855"/>
    <w:p>
      <w:pPr>
        <w:spacing w:after="0"/>
        <w:ind w:left="0"/>
        <w:jc w:val="both"/>
      </w:pPr>
      <w:r>
        <w:rPr>
          <w:rFonts w:ascii="Times New Roman"/>
          <w:b w:val="false"/>
          <w:i w:val="false"/>
          <w:color w:val="000000"/>
          <w:sz w:val="28"/>
        </w:rPr>
        <w:t>
      3. Нысанды күн сайын сауда-саттықты ұйымдастырушы жасайды және әрбір есепті күн үшін толтырады. Нысандағы деректер теңгемен толтырылады.</w:t>
      </w:r>
    </w:p>
    <w:bookmarkEnd w:id="1855"/>
    <w:bookmarkStart w:name="z3039" w:id="1856"/>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1856"/>
    <w:bookmarkStart w:name="z3040" w:id="1857"/>
    <w:p>
      <w:pPr>
        <w:spacing w:after="0"/>
        <w:ind w:left="0"/>
        <w:jc w:val="left"/>
      </w:pPr>
      <w:r>
        <w:rPr>
          <w:rFonts w:ascii="Times New Roman"/>
          <w:b/>
          <w:i w:val="false"/>
          <w:color w:val="000000"/>
        </w:rPr>
        <w:t xml:space="preserve"> 2-тарау. Нысанды толтыру бойынша түсіндірме</w:t>
      </w:r>
    </w:p>
    <w:bookmarkEnd w:id="1857"/>
    <w:bookmarkStart w:name="z3041" w:id="1858"/>
    <w:p>
      <w:pPr>
        <w:spacing w:after="0"/>
        <w:ind w:left="0"/>
        <w:jc w:val="both"/>
      </w:pPr>
      <w:r>
        <w:rPr>
          <w:rFonts w:ascii="Times New Roman"/>
          <w:b w:val="false"/>
          <w:i w:val="false"/>
          <w:color w:val="000000"/>
          <w:sz w:val="28"/>
        </w:rPr>
        <w:t>
      5. 1-бағанда өтінімнің реттік нөмірі көрсетіледі.</w:t>
      </w:r>
    </w:p>
    <w:bookmarkEnd w:id="1858"/>
    <w:bookmarkStart w:name="z3042" w:id="1859"/>
    <w:p>
      <w:pPr>
        <w:spacing w:after="0"/>
        <w:ind w:left="0"/>
        <w:jc w:val="both"/>
      </w:pPr>
      <w:r>
        <w:rPr>
          <w:rFonts w:ascii="Times New Roman"/>
          <w:b w:val="false"/>
          <w:i w:val="false"/>
          <w:color w:val="000000"/>
          <w:sz w:val="28"/>
        </w:rPr>
        <w:t>
      6. 2 және 17-бағандарда өтінімді беру күні мен алып тастау күні "жылы.күні.айы" форматында көрсетіледі.</w:t>
      </w:r>
    </w:p>
    <w:bookmarkEnd w:id="1859"/>
    <w:bookmarkStart w:name="z3043" w:id="1860"/>
    <w:p>
      <w:pPr>
        <w:spacing w:after="0"/>
        <w:ind w:left="0"/>
        <w:jc w:val="both"/>
      </w:pPr>
      <w:r>
        <w:rPr>
          <w:rFonts w:ascii="Times New Roman"/>
          <w:b w:val="false"/>
          <w:i w:val="false"/>
          <w:color w:val="000000"/>
          <w:sz w:val="28"/>
        </w:rPr>
        <w:t>
      7. 3 және 18-бағандарда өтінімді беру уақыты мен алып тастау уақыты "сағат:минут:секунд" форматында көрсетіледі.</w:t>
      </w:r>
    </w:p>
    <w:bookmarkEnd w:id="1860"/>
    <w:bookmarkStart w:name="z3044" w:id="1861"/>
    <w:p>
      <w:pPr>
        <w:spacing w:after="0"/>
        <w:ind w:left="0"/>
        <w:jc w:val="both"/>
      </w:pPr>
      <w:r>
        <w:rPr>
          <w:rFonts w:ascii="Times New Roman"/>
          <w:b w:val="false"/>
          <w:i w:val="false"/>
          <w:color w:val="000000"/>
          <w:sz w:val="28"/>
        </w:rPr>
        <w:t>
      8. 4-бағанда өтінімнің типі көрсетіледі: "limit" - лимиттелген өтінім, "nego" - тікелей өтінім.</w:t>
      </w:r>
    </w:p>
    <w:bookmarkEnd w:id="1861"/>
    <w:bookmarkStart w:name="z3045" w:id="1862"/>
    <w:p>
      <w:pPr>
        <w:spacing w:after="0"/>
        <w:ind w:left="0"/>
        <w:jc w:val="both"/>
      </w:pPr>
      <w:r>
        <w:rPr>
          <w:rFonts w:ascii="Times New Roman"/>
          <w:b w:val="false"/>
          <w:i w:val="false"/>
          <w:color w:val="000000"/>
          <w:sz w:val="28"/>
        </w:rPr>
        <w:t>
      9. 5-бағанда өтінімнің бағыты ретінде сатып алу немесе сату көрсетіледі.</w:t>
      </w:r>
    </w:p>
    <w:bookmarkEnd w:id="1862"/>
    <w:bookmarkStart w:name="z3046" w:id="1863"/>
    <w:p>
      <w:pPr>
        <w:spacing w:after="0"/>
        <w:ind w:left="0"/>
        <w:jc w:val="both"/>
      </w:pPr>
      <w:r>
        <w:rPr>
          <w:rFonts w:ascii="Times New Roman"/>
          <w:b w:val="false"/>
          <w:i w:val="false"/>
          <w:color w:val="000000"/>
          <w:sz w:val="28"/>
        </w:rPr>
        <w:t>
      10. 7 және 11-бағандарда бір келісімшарттың бағасы және өтінім көлемі теңгемен көрсетіледі. 11-бағанда өтінімнің көлемі 7 ("Бір келісімшарттың бағасы") және 9 ("Келісімшарттардың саны") бағандардың көбейтіндісіне тең болады. 7-бағанда бір келісімшарттың бағасы ретінде сауда-саттыққа қатысушы туынды қаржы құралдарымен мәміле жасауға дайын болатын баға көрсетіледі.</w:t>
      </w:r>
    </w:p>
    <w:bookmarkEnd w:id="1863"/>
    <w:bookmarkStart w:name="z3047" w:id="1864"/>
    <w:p>
      <w:pPr>
        <w:spacing w:after="0"/>
        <w:ind w:left="0"/>
        <w:jc w:val="both"/>
      </w:pPr>
      <w:r>
        <w:rPr>
          <w:rFonts w:ascii="Times New Roman"/>
          <w:b w:val="false"/>
          <w:i w:val="false"/>
          <w:color w:val="000000"/>
          <w:sz w:val="28"/>
        </w:rPr>
        <w:t>
      11. 8-бағанда өтінім валютасының атауы көрсетіледі.</w:t>
      </w:r>
    </w:p>
    <w:bookmarkEnd w:id="1864"/>
    <w:bookmarkStart w:name="z3048" w:id="1865"/>
    <w:p>
      <w:pPr>
        <w:spacing w:after="0"/>
        <w:ind w:left="0"/>
        <w:jc w:val="both"/>
      </w:pPr>
      <w:r>
        <w:rPr>
          <w:rFonts w:ascii="Times New Roman"/>
          <w:b w:val="false"/>
          <w:i w:val="false"/>
          <w:color w:val="000000"/>
          <w:sz w:val="28"/>
        </w:rPr>
        <w:t>
      12. 9 және 10-бағандарда өтінім келісімшарттарының саны мен бір келісімшарттағы базалық активтердің саны данамен көрсетіледі.</w:t>
      </w:r>
    </w:p>
    <w:bookmarkEnd w:id="1865"/>
    <w:bookmarkStart w:name="z3049" w:id="1866"/>
    <w:p>
      <w:pPr>
        <w:spacing w:after="0"/>
        <w:ind w:left="0"/>
        <w:jc w:val="both"/>
      </w:pPr>
      <w:r>
        <w:rPr>
          <w:rFonts w:ascii="Times New Roman"/>
          <w:b w:val="false"/>
          <w:i w:val="false"/>
          <w:color w:val="000000"/>
          <w:sz w:val="28"/>
        </w:rPr>
        <w:t>
      13. 14-бағанда сауда-саттыққа қатысушыны ақшалай қаражатпен қамтамасыз ету жөніндегі ақпаратты және (немесе) тарабы сауда-саттыққа қатысушы болатын мәміле бойынша міндеттемелерді есепке алуға арналған клиринг тіркелімі көрсетіледі.</w:t>
      </w:r>
    </w:p>
    <w:bookmarkEnd w:id="1866"/>
    <w:bookmarkStart w:name="z3050" w:id="1867"/>
    <w:p>
      <w:pPr>
        <w:spacing w:after="0"/>
        <w:ind w:left="0"/>
        <w:jc w:val="both"/>
      </w:pPr>
      <w:r>
        <w:rPr>
          <w:rFonts w:ascii="Times New Roman"/>
          <w:b w:val="false"/>
          <w:i w:val="false"/>
          <w:color w:val="000000"/>
          <w:sz w:val="28"/>
        </w:rPr>
        <w:t>
      14. 15-бағанда туынды қаржы құралдарымен мәміле жасасуға өтінім берген қор биржасы трейдерінің дербес сәйкестендіру нөмірі көрсетіледі.</w:t>
      </w:r>
    </w:p>
    <w:bookmarkEnd w:id="1867"/>
    <w:bookmarkStart w:name="z3051" w:id="1868"/>
    <w:p>
      <w:pPr>
        <w:spacing w:after="0"/>
        <w:ind w:left="0"/>
        <w:jc w:val="both"/>
      </w:pPr>
      <w:r>
        <w:rPr>
          <w:rFonts w:ascii="Times New Roman"/>
          <w:b w:val="false"/>
          <w:i w:val="false"/>
          <w:color w:val="000000"/>
          <w:sz w:val="28"/>
        </w:rPr>
        <w:t>
      15. 16-бағанда өтінімнің белгісі ретінде мынадай цифр көрсетіледі: егер өтінімді маркет-мейкер бермеген болса - "0", егер өтінімді сауда-саттыққа қатысушы туынды бағалы қағаздар бойынша баға белгілеуді қолдау жөніндегі маркет-мейкердің функцияларын орындау мақсатында берген болса - "1".</w:t>
      </w:r>
    </w:p>
    <w:bookmarkEnd w:id="1868"/>
    <w:bookmarkStart w:name="z3052" w:id="1869"/>
    <w:p>
      <w:pPr>
        <w:spacing w:after="0"/>
        <w:ind w:left="0"/>
        <w:jc w:val="both"/>
      </w:pPr>
      <w:r>
        <w:rPr>
          <w:rFonts w:ascii="Times New Roman"/>
          <w:b w:val="false"/>
          <w:i w:val="false"/>
          <w:color w:val="000000"/>
          <w:sz w:val="28"/>
        </w:rPr>
        <w:t>
      16. 19-бағанда сауда-саттықты ұйымдастырушының ішкі құжаттарында көзделген өтінімнің мәртебесі көрсетіледі.</w:t>
      </w:r>
    </w:p>
    <w:bookmarkEnd w:id="1869"/>
    <w:bookmarkStart w:name="z3053" w:id="1870"/>
    <w:p>
      <w:pPr>
        <w:spacing w:after="0"/>
        <w:ind w:left="0"/>
        <w:jc w:val="both"/>
      </w:pPr>
      <w:r>
        <w:rPr>
          <w:rFonts w:ascii="Times New Roman"/>
          <w:b w:val="false"/>
          <w:i w:val="false"/>
          <w:color w:val="000000"/>
          <w:sz w:val="28"/>
        </w:rPr>
        <w:t>
      17. Мәліметтер болмаған жағдайда Нысан толтырылмай ұсынылады.</w:t>
      </w:r>
    </w:p>
    <w:bookmarkEnd w:id="18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39-қосымша</w:t>
            </w:r>
          </w:p>
        </w:tc>
      </w:tr>
    </w:tbl>
    <w:bookmarkStart w:name="z3054" w:id="1871"/>
    <w:p>
      <w:pPr>
        <w:spacing w:after="0"/>
        <w:ind w:left="0"/>
        <w:jc w:val="left"/>
      </w:pPr>
      <w:r>
        <w:rPr>
          <w:rFonts w:ascii="Times New Roman"/>
          <w:b/>
          <w:i w:val="false"/>
          <w:color w:val="000000"/>
        </w:rPr>
        <w:t xml:space="preserve"> Әкімшілік деректерді жинауға арналған нысан</w:t>
      </w:r>
    </w:p>
    <w:bookmarkEnd w:id="1871"/>
    <w:p>
      <w:pPr>
        <w:spacing w:after="0"/>
        <w:ind w:left="0"/>
        <w:jc w:val="both"/>
      </w:pPr>
      <w:r>
        <w:rPr>
          <w:rFonts w:ascii="Times New Roman"/>
          <w:b w:val="false"/>
          <w:i w:val="false"/>
          <w:color w:val="ff0000"/>
          <w:sz w:val="28"/>
        </w:rPr>
        <w:t xml:space="preserve">
      Ескерту. 39-қосымша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057" w:id="1872"/>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1872"/>
    <w:bookmarkStart w:name="z3058" w:id="1873"/>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1873"/>
    <w:bookmarkStart w:name="z3059" w:id="1874"/>
    <w:p>
      <w:pPr>
        <w:spacing w:after="0"/>
        <w:ind w:left="0"/>
        <w:jc w:val="left"/>
      </w:pPr>
      <w:r>
        <w:rPr>
          <w:rFonts w:ascii="Times New Roman"/>
          <w:b/>
          <w:i w:val="false"/>
          <w:color w:val="000000"/>
        </w:rPr>
        <w:t xml:space="preserve"> Мәміле тараптарын көрсете отырып, туынды қаржы құралдарымен сауда-саттық нәтижелері туралы есеп</w:t>
      </w:r>
    </w:p>
    <w:bookmarkEnd w:id="1874"/>
    <w:bookmarkStart w:name="z3060" w:id="1875"/>
    <w:p>
      <w:pPr>
        <w:spacing w:after="0"/>
        <w:ind w:left="0"/>
        <w:jc w:val="both"/>
      </w:pPr>
      <w:r>
        <w:rPr>
          <w:rFonts w:ascii="Times New Roman"/>
          <w:b w:val="false"/>
          <w:i w:val="false"/>
          <w:color w:val="000000"/>
          <w:sz w:val="28"/>
        </w:rPr>
        <w:t>
      Әкімшілік деректер нысанының индексі: 1-KASE_DT</w:t>
      </w:r>
    </w:p>
    <w:bookmarkEnd w:id="1875"/>
    <w:bookmarkStart w:name="z3061" w:id="1876"/>
    <w:p>
      <w:pPr>
        <w:spacing w:after="0"/>
        <w:ind w:left="0"/>
        <w:jc w:val="both"/>
      </w:pPr>
      <w:r>
        <w:rPr>
          <w:rFonts w:ascii="Times New Roman"/>
          <w:b w:val="false"/>
          <w:i w:val="false"/>
          <w:color w:val="000000"/>
          <w:sz w:val="28"/>
        </w:rPr>
        <w:t>
      Кезеңділігі: күн сайын</w:t>
      </w:r>
    </w:p>
    <w:bookmarkEnd w:id="1876"/>
    <w:bookmarkStart w:name="z3062" w:id="1877"/>
    <w:p>
      <w:pPr>
        <w:spacing w:after="0"/>
        <w:ind w:left="0"/>
        <w:jc w:val="both"/>
      </w:pPr>
      <w:r>
        <w:rPr>
          <w:rFonts w:ascii="Times New Roman"/>
          <w:b w:val="false"/>
          <w:i w:val="false"/>
          <w:color w:val="000000"/>
          <w:sz w:val="28"/>
        </w:rPr>
        <w:t>
      Есепті кезеңі: 20 __ жылғы "_____" ______________ жағдай бойынша</w:t>
      </w:r>
    </w:p>
    <w:bookmarkEnd w:id="1877"/>
    <w:bookmarkStart w:name="z3063" w:id="1878"/>
    <w:p>
      <w:pPr>
        <w:spacing w:after="0"/>
        <w:ind w:left="0"/>
        <w:jc w:val="both"/>
      </w:pPr>
      <w:r>
        <w:rPr>
          <w:rFonts w:ascii="Times New Roman"/>
          <w:b w:val="false"/>
          <w:i w:val="false"/>
          <w:color w:val="000000"/>
          <w:sz w:val="28"/>
        </w:rPr>
        <w:t>
      Ақпаратты ұсынатын тұлғалар тобы: cауда-саттықты ұйымдастырушы</w:t>
      </w:r>
    </w:p>
    <w:bookmarkEnd w:id="1878"/>
    <w:bookmarkStart w:name="z3064" w:id="1879"/>
    <w:p>
      <w:pPr>
        <w:spacing w:after="0"/>
        <w:ind w:left="0"/>
        <w:jc w:val="both"/>
      </w:pPr>
      <w:r>
        <w:rPr>
          <w:rFonts w:ascii="Times New Roman"/>
          <w:b w:val="false"/>
          <w:i w:val="false"/>
          <w:color w:val="000000"/>
          <w:sz w:val="28"/>
        </w:rPr>
        <w:t xml:space="preserve">
      Әкімшілік деректер нысанын ұсыну мерзімі: келесі жұмыс күнінің соңына дейін, күн сайын </w:t>
      </w:r>
    </w:p>
    <w:bookmarkEnd w:id="1879"/>
    <w:bookmarkStart w:name="z3065" w:id="1880"/>
    <w:p>
      <w:pPr>
        <w:spacing w:after="0"/>
        <w:ind w:left="0"/>
        <w:jc w:val="both"/>
      </w:pPr>
      <w:r>
        <w:rPr>
          <w:rFonts w:ascii="Times New Roman"/>
          <w:b w:val="false"/>
          <w:i w:val="false"/>
          <w:color w:val="000000"/>
          <w:sz w:val="28"/>
        </w:rPr>
        <w:t>
      Нысан</w:t>
      </w:r>
    </w:p>
    <w:bookmarkEnd w:id="1880"/>
    <w:bookmarkStart w:name="z3066" w:id="1881"/>
    <w:p>
      <w:pPr>
        <w:spacing w:after="0"/>
        <w:ind w:left="0"/>
        <w:jc w:val="both"/>
      </w:pPr>
      <w:r>
        <w:rPr>
          <w:rFonts w:ascii="Times New Roman"/>
          <w:b w:val="false"/>
          <w:i w:val="false"/>
          <w:color w:val="000000"/>
          <w:sz w:val="28"/>
        </w:rPr>
        <w:t>
      Кесте. Мәміле тараптарын көрсете отырып, туынды қаржы құралдарымен сауда-саттық нәтижелері</w:t>
      </w:r>
    </w:p>
    <w:bookmarkEnd w:id="18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 мен уақыты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коды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әдісі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келісімшарттың бағасы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Келісімішарттардың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67" w:id="1882"/>
    <w:p>
      <w:pPr>
        <w:spacing w:after="0"/>
        <w:ind w:left="0"/>
        <w:jc w:val="both"/>
      </w:pPr>
      <w:r>
        <w:rPr>
          <w:rFonts w:ascii="Times New Roman"/>
          <w:b w:val="false"/>
          <w:i w:val="false"/>
          <w:color w:val="000000"/>
          <w:sz w:val="28"/>
        </w:rPr>
        <w:t xml:space="preserve">
      кестенің жалғасы: </w:t>
      </w:r>
    </w:p>
    <w:bookmarkEnd w:id="18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келісімшарттағы базалық активтердің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болып отырған сауда-саттықты ұйымдастырушы мүшесінің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шотының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Сатудың есеп айырысу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өтінімнің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3068" w:id="1883"/>
    <w:p>
      <w:pPr>
        <w:spacing w:after="0"/>
        <w:ind w:left="0"/>
        <w:jc w:val="both"/>
      </w:pPr>
      <w:r>
        <w:rPr>
          <w:rFonts w:ascii="Times New Roman"/>
          <w:b w:val="false"/>
          <w:i w:val="false"/>
          <w:color w:val="000000"/>
          <w:sz w:val="28"/>
        </w:rPr>
        <w:t xml:space="preserve">
      кестенің жалғасы: </w:t>
      </w:r>
    </w:p>
    <w:bookmarkEnd w:id="18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болып табылатын сауда-саттықты ұйымдастырушы мүшесінің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сауда шотының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есеп айырысу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арналған өтінімнің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3069" w:id="1884"/>
    <w:p>
      <w:pPr>
        <w:spacing w:after="0"/>
        <w:ind w:left="0"/>
        <w:jc w:val="both"/>
      </w:pPr>
      <w:r>
        <w:rPr>
          <w:rFonts w:ascii="Times New Roman"/>
          <w:b w:val="false"/>
          <w:i w:val="false"/>
          <w:color w:val="000000"/>
          <w:sz w:val="28"/>
        </w:rPr>
        <w:t xml:space="preserve">
      Атауы ______________________________________ </w:t>
      </w:r>
    </w:p>
    <w:bookmarkEnd w:id="1884"/>
    <w:bookmarkStart w:name="z3070" w:id="1885"/>
    <w:p>
      <w:pPr>
        <w:spacing w:after="0"/>
        <w:ind w:left="0"/>
        <w:jc w:val="both"/>
      </w:pPr>
      <w:r>
        <w:rPr>
          <w:rFonts w:ascii="Times New Roman"/>
          <w:b w:val="false"/>
          <w:i w:val="false"/>
          <w:color w:val="000000"/>
          <w:sz w:val="28"/>
        </w:rPr>
        <w:t xml:space="preserve">
      Мекенжайы __________________________________________________________ </w:t>
      </w:r>
    </w:p>
    <w:bookmarkEnd w:id="1885"/>
    <w:bookmarkStart w:name="z3071" w:id="1886"/>
    <w:p>
      <w:pPr>
        <w:spacing w:after="0"/>
        <w:ind w:left="0"/>
        <w:jc w:val="both"/>
      </w:pPr>
      <w:r>
        <w:rPr>
          <w:rFonts w:ascii="Times New Roman"/>
          <w:b w:val="false"/>
          <w:i w:val="false"/>
          <w:color w:val="000000"/>
          <w:sz w:val="28"/>
        </w:rPr>
        <w:t xml:space="preserve">
      Телефоны ________________________________________ </w:t>
      </w:r>
    </w:p>
    <w:bookmarkEnd w:id="1886"/>
    <w:bookmarkStart w:name="z3072" w:id="1887"/>
    <w:p>
      <w:pPr>
        <w:spacing w:after="0"/>
        <w:ind w:left="0"/>
        <w:jc w:val="both"/>
      </w:pPr>
      <w:r>
        <w:rPr>
          <w:rFonts w:ascii="Times New Roman"/>
          <w:b w:val="false"/>
          <w:i w:val="false"/>
          <w:color w:val="000000"/>
          <w:sz w:val="28"/>
        </w:rPr>
        <w:t xml:space="preserve">
      Электрондық пошта мекенжайы _________________________ </w:t>
      </w:r>
    </w:p>
    <w:bookmarkEnd w:id="1887"/>
    <w:bookmarkStart w:name="z3073" w:id="1888"/>
    <w:p>
      <w:pPr>
        <w:spacing w:after="0"/>
        <w:ind w:left="0"/>
        <w:jc w:val="both"/>
      </w:pPr>
      <w:r>
        <w:rPr>
          <w:rFonts w:ascii="Times New Roman"/>
          <w:b w:val="false"/>
          <w:i w:val="false"/>
          <w:color w:val="000000"/>
          <w:sz w:val="28"/>
        </w:rPr>
        <w:t xml:space="preserve">
      Орындаушы ______________________________________             ______________ </w:t>
      </w:r>
    </w:p>
    <w:bookmarkEnd w:id="1888"/>
    <w:bookmarkStart w:name="z3074" w:id="1889"/>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889"/>
    <w:bookmarkStart w:name="z3075" w:id="1890"/>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890"/>
    <w:bookmarkStart w:name="z3076" w:id="1891"/>
    <w:p>
      <w:pPr>
        <w:spacing w:after="0"/>
        <w:ind w:left="0"/>
        <w:jc w:val="both"/>
      </w:pPr>
      <w:r>
        <w:rPr>
          <w:rFonts w:ascii="Times New Roman"/>
          <w:b w:val="false"/>
          <w:i w:val="false"/>
          <w:color w:val="000000"/>
          <w:sz w:val="28"/>
        </w:rPr>
        <w:t xml:space="preserve">
      _______________________________________                         _____________ </w:t>
      </w:r>
    </w:p>
    <w:bookmarkEnd w:id="1891"/>
    <w:bookmarkStart w:name="z3077" w:id="1892"/>
    <w:p>
      <w:pPr>
        <w:spacing w:after="0"/>
        <w:ind w:left="0"/>
        <w:jc w:val="both"/>
      </w:pPr>
      <w:r>
        <w:rPr>
          <w:rFonts w:ascii="Times New Roman"/>
          <w:b w:val="false"/>
          <w:i w:val="false"/>
          <w:color w:val="000000"/>
          <w:sz w:val="28"/>
        </w:rPr>
        <w:t>
      тегі, аты және әкесінің аты (ол бар болса)                               қолы</w:t>
      </w:r>
    </w:p>
    <w:bookmarkEnd w:id="1892"/>
    <w:bookmarkStart w:name="z3078" w:id="1893"/>
    <w:p>
      <w:pPr>
        <w:spacing w:after="0"/>
        <w:ind w:left="0"/>
        <w:jc w:val="both"/>
      </w:pPr>
      <w:r>
        <w:rPr>
          <w:rFonts w:ascii="Times New Roman"/>
          <w:b w:val="false"/>
          <w:i w:val="false"/>
          <w:color w:val="000000"/>
          <w:sz w:val="28"/>
        </w:rPr>
        <w:t>
      Күні 20__ жылғы "____" ______________</w:t>
      </w:r>
    </w:p>
    <w:bookmarkEnd w:id="18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Мәміле тараптарын көрсете</w:t>
            </w:r>
            <w:r>
              <w:br/>
            </w:r>
            <w:r>
              <w:rPr>
                <w:rFonts w:ascii="Times New Roman"/>
                <w:b w:val="false"/>
                <w:i w:val="false"/>
                <w:color w:val="000000"/>
                <w:sz w:val="20"/>
              </w:rPr>
              <w:t>отырып, туынды қаржы</w:t>
            </w:r>
            <w:r>
              <w:br/>
            </w:r>
            <w:r>
              <w:rPr>
                <w:rFonts w:ascii="Times New Roman"/>
                <w:b w:val="false"/>
                <w:i w:val="false"/>
                <w:color w:val="000000"/>
                <w:sz w:val="20"/>
              </w:rPr>
              <w:t>құралдарымен сауда-саттық</w:t>
            </w:r>
            <w:r>
              <w:br/>
            </w:r>
            <w:r>
              <w:rPr>
                <w:rFonts w:ascii="Times New Roman"/>
                <w:b w:val="false"/>
                <w:i w:val="false"/>
                <w:color w:val="000000"/>
                <w:sz w:val="20"/>
              </w:rPr>
              <w:t>нәтижелері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3080" w:id="1894"/>
    <w:p>
      <w:pPr>
        <w:spacing w:after="0"/>
        <w:ind w:left="0"/>
        <w:jc w:val="left"/>
      </w:pPr>
      <w:r>
        <w:rPr>
          <w:rFonts w:ascii="Times New Roman"/>
          <w:b/>
          <w:i w:val="false"/>
          <w:color w:val="000000"/>
        </w:rPr>
        <w:t xml:space="preserve"> "Мәміле тараптарын көрсете отырып, туынды қаржы құралдарымен сауда-саттық нәтижелері туралы есеп" (индексі – 1-KASE_DT, кезеңділігі: күн сайын) әкімшілік деректер нысанын толтыру бойынша түсіндірме</w:t>
      </w:r>
    </w:p>
    <w:bookmarkEnd w:id="1894"/>
    <w:bookmarkStart w:name="z3081" w:id="1895"/>
    <w:p>
      <w:pPr>
        <w:spacing w:after="0"/>
        <w:ind w:left="0"/>
        <w:jc w:val="left"/>
      </w:pPr>
      <w:r>
        <w:rPr>
          <w:rFonts w:ascii="Times New Roman"/>
          <w:b/>
          <w:i w:val="false"/>
          <w:color w:val="000000"/>
        </w:rPr>
        <w:t xml:space="preserve"> 1-тарау. Жалпы ережелер</w:t>
      </w:r>
    </w:p>
    <w:bookmarkEnd w:id="1895"/>
    <w:bookmarkStart w:name="z3082" w:id="1896"/>
    <w:p>
      <w:pPr>
        <w:spacing w:after="0"/>
        <w:ind w:left="0"/>
        <w:jc w:val="both"/>
      </w:pPr>
      <w:r>
        <w:rPr>
          <w:rFonts w:ascii="Times New Roman"/>
          <w:b w:val="false"/>
          <w:i w:val="false"/>
          <w:color w:val="000000"/>
          <w:sz w:val="28"/>
        </w:rPr>
        <w:t>
      1. Осы түсіндірмеде "Мәміле тараптарын көрсете отырып, туынды қаржы құралдарымен сауда-саттық нәтижелері туралы есеп" әкімшілік деректер нысанын (бұдан әрі – Нысан) толтыру бойынша бірыңғай талаптар айқындалады.</w:t>
      </w:r>
    </w:p>
    <w:bookmarkEnd w:id="1896"/>
    <w:bookmarkStart w:name="z3083" w:id="189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897"/>
    <w:bookmarkStart w:name="z3084" w:id="1898"/>
    <w:p>
      <w:pPr>
        <w:spacing w:after="0"/>
        <w:ind w:left="0"/>
        <w:jc w:val="both"/>
      </w:pPr>
      <w:r>
        <w:rPr>
          <w:rFonts w:ascii="Times New Roman"/>
          <w:b w:val="false"/>
          <w:i w:val="false"/>
          <w:color w:val="000000"/>
          <w:sz w:val="28"/>
        </w:rPr>
        <w:t>
      3. Нысанды күн сайын сауда-саттықты ұйымдастырушы жасайды және әрбір есепті күн үшін толтырады. Нысандағы деректер теңгемен толтырылады.</w:t>
      </w:r>
    </w:p>
    <w:bookmarkEnd w:id="1898"/>
    <w:bookmarkStart w:name="z3085" w:id="1899"/>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1899"/>
    <w:bookmarkStart w:name="z3086" w:id="1900"/>
    <w:p>
      <w:pPr>
        <w:spacing w:after="0"/>
        <w:ind w:left="0"/>
        <w:jc w:val="left"/>
      </w:pPr>
      <w:r>
        <w:rPr>
          <w:rFonts w:ascii="Times New Roman"/>
          <w:b/>
          <w:i w:val="false"/>
          <w:color w:val="000000"/>
        </w:rPr>
        <w:t xml:space="preserve"> 2-тарау. Нысанды толтыру бойынша түсіндірме</w:t>
      </w:r>
    </w:p>
    <w:bookmarkEnd w:id="1900"/>
    <w:bookmarkStart w:name="z3087" w:id="1901"/>
    <w:p>
      <w:pPr>
        <w:spacing w:after="0"/>
        <w:ind w:left="0"/>
        <w:jc w:val="both"/>
      </w:pPr>
      <w:r>
        <w:rPr>
          <w:rFonts w:ascii="Times New Roman"/>
          <w:b w:val="false"/>
          <w:i w:val="false"/>
          <w:color w:val="000000"/>
          <w:sz w:val="28"/>
        </w:rPr>
        <w:t>
      5. 1-бағанда мәміленің реттік нөмірі көрсетіледі.</w:t>
      </w:r>
    </w:p>
    <w:bookmarkEnd w:id="1901"/>
    <w:bookmarkStart w:name="z3088" w:id="1902"/>
    <w:p>
      <w:pPr>
        <w:spacing w:after="0"/>
        <w:ind w:left="0"/>
        <w:jc w:val="both"/>
      </w:pPr>
      <w:r>
        <w:rPr>
          <w:rFonts w:ascii="Times New Roman"/>
          <w:b w:val="false"/>
          <w:i w:val="false"/>
          <w:color w:val="000000"/>
          <w:sz w:val="28"/>
        </w:rPr>
        <w:t>
      6. 2-бағанда мәміле жасалған күн "жылы.күні.айы" форматында көрсетіледі.</w:t>
      </w:r>
    </w:p>
    <w:bookmarkEnd w:id="1902"/>
    <w:bookmarkStart w:name="z3089" w:id="1903"/>
    <w:p>
      <w:pPr>
        <w:spacing w:after="0"/>
        <w:ind w:left="0"/>
        <w:jc w:val="both"/>
      </w:pPr>
      <w:r>
        <w:rPr>
          <w:rFonts w:ascii="Times New Roman"/>
          <w:b w:val="false"/>
          <w:i w:val="false"/>
          <w:color w:val="000000"/>
          <w:sz w:val="28"/>
        </w:rPr>
        <w:t>
      7. 3-бағанда мәмілені жасау уақыты "сағат:минут:секунд" форматында көрсетіледі.</w:t>
      </w:r>
    </w:p>
    <w:bookmarkEnd w:id="1903"/>
    <w:bookmarkStart w:name="z3090" w:id="1904"/>
    <w:p>
      <w:pPr>
        <w:spacing w:after="0"/>
        <w:ind w:left="0"/>
        <w:jc w:val="both"/>
      </w:pPr>
      <w:r>
        <w:rPr>
          <w:rFonts w:ascii="Times New Roman"/>
          <w:b w:val="false"/>
          <w:i w:val="false"/>
          <w:color w:val="000000"/>
          <w:sz w:val="28"/>
        </w:rPr>
        <w:t>
      8. 5-бағанда сауда-саттық әдісі ретінде цифр көрсетіледі: егер туынды қаржы құралдарын сатып алу-сату мәмілесі үздіксіз қарсы аукцион әдісімен жасалған болса - "0", егер туынды қаржы құралдарын сатып алу-сату мәмілесі тікелей (атаулы) мәмілелер жасау әдісімен жасалған болса - "1".</w:t>
      </w:r>
    </w:p>
    <w:bookmarkEnd w:id="1904"/>
    <w:bookmarkStart w:name="z3091" w:id="1905"/>
    <w:p>
      <w:pPr>
        <w:spacing w:after="0"/>
        <w:ind w:left="0"/>
        <w:jc w:val="both"/>
      </w:pPr>
      <w:r>
        <w:rPr>
          <w:rFonts w:ascii="Times New Roman"/>
          <w:b w:val="false"/>
          <w:i w:val="false"/>
          <w:color w:val="000000"/>
          <w:sz w:val="28"/>
        </w:rPr>
        <w:t>
      9. 6 және 10-бағандарда бір келісімшарттың бағасы мен мәміленің көлемі теңгемен көрсетіледі. 10-бағанда мәміленің көлемі ретінде 6 ("Бір келісімшарттың бағасы") және 8 ("Келісімшарттардың саны") бағандардың көбейтіндісі танылады. 6-бағанда бір келісімшарттың бағасы ретінде сауда-саттыққа қатысушы туынды қаржы құралдарымен мәміле жасаған баға көрсетіледі.</w:t>
      </w:r>
    </w:p>
    <w:bookmarkEnd w:id="1905"/>
    <w:bookmarkStart w:name="z3092" w:id="1906"/>
    <w:p>
      <w:pPr>
        <w:spacing w:after="0"/>
        <w:ind w:left="0"/>
        <w:jc w:val="both"/>
      </w:pPr>
      <w:r>
        <w:rPr>
          <w:rFonts w:ascii="Times New Roman"/>
          <w:b w:val="false"/>
          <w:i w:val="false"/>
          <w:color w:val="000000"/>
          <w:sz w:val="28"/>
        </w:rPr>
        <w:t>
      10. 7-бағанда мәміле валютасының атауы көрсетіледі.</w:t>
      </w:r>
    </w:p>
    <w:bookmarkEnd w:id="1906"/>
    <w:bookmarkStart w:name="z3093" w:id="1907"/>
    <w:p>
      <w:pPr>
        <w:spacing w:after="0"/>
        <w:ind w:left="0"/>
        <w:jc w:val="both"/>
      </w:pPr>
      <w:r>
        <w:rPr>
          <w:rFonts w:ascii="Times New Roman"/>
          <w:b w:val="false"/>
          <w:i w:val="false"/>
          <w:color w:val="000000"/>
          <w:sz w:val="28"/>
        </w:rPr>
        <w:t>
      11. 8 және 9-бағандарда мәміле келісімшарттарының саны мен бір келісімшарттағы базалық активтердің саны дана түрінде көрсетіледі.</w:t>
      </w:r>
    </w:p>
    <w:bookmarkEnd w:id="1907"/>
    <w:bookmarkStart w:name="z3094" w:id="1908"/>
    <w:p>
      <w:pPr>
        <w:spacing w:after="0"/>
        <w:ind w:left="0"/>
        <w:jc w:val="both"/>
      </w:pPr>
      <w:r>
        <w:rPr>
          <w:rFonts w:ascii="Times New Roman"/>
          <w:b w:val="false"/>
          <w:i w:val="false"/>
          <w:color w:val="000000"/>
          <w:sz w:val="28"/>
        </w:rPr>
        <w:t>
      12. 11 және 15-бағандарда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bookmarkEnd w:id="1908"/>
    <w:bookmarkStart w:name="z3095" w:id="1909"/>
    <w:p>
      <w:pPr>
        <w:spacing w:after="0"/>
        <w:ind w:left="0"/>
        <w:jc w:val="both"/>
      </w:pPr>
      <w:r>
        <w:rPr>
          <w:rFonts w:ascii="Times New Roman"/>
          <w:b w:val="false"/>
          <w:i w:val="false"/>
          <w:color w:val="000000"/>
          <w:sz w:val="28"/>
        </w:rPr>
        <w:t>
      13. 13-бағанда сауда-саттыққа қатысушыны ақшалай қаражатпен қамтамасыз ету жөніндегі ақпаратты және/немесе тарабы сауда-саттыққа қатысушы болып табылатын туынды қаржы құралын сату мәмілелері бойынша міндеттемелерді есепке алуға арналған клиринг тіркелімі көрсетіледі.</w:t>
      </w:r>
    </w:p>
    <w:bookmarkEnd w:id="1909"/>
    <w:bookmarkStart w:name="z3096" w:id="1910"/>
    <w:p>
      <w:pPr>
        <w:spacing w:after="0"/>
        <w:ind w:left="0"/>
        <w:jc w:val="both"/>
      </w:pPr>
      <w:r>
        <w:rPr>
          <w:rFonts w:ascii="Times New Roman"/>
          <w:b w:val="false"/>
          <w:i w:val="false"/>
          <w:color w:val="000000"/>
          <w:sz w:val="28"/>
        </w:rPr>
        <w:t>
      14. 17-бағанда сауда-саттыққа қатысушыны ақшалай қаражатпен қамтамасыз ету жөніндегі ақпаратты және (немесе) тарабы сауда-саттыққа қатысушы болып табылатын туынды қаржы құралын сатып алу мәмілелері бойынша міндеттемелерді есепке алуға арналған клиринг тіркелімі көрсетіледі.</w:t>
      </w:r>
    </w:p>
    <w:bookmarkEnd w:id="1910"/>
    <w:bookmarkStart w:name="z3097" w:id="1911"/>
    <w:p>
      <w:pPr>
        <w:spacing w:after="0"/>
        <w:ind w:left="0"/>
        <w:jc w:val="both"/>
      </w:pPr>
      <w:r>
        <w:rPr>
          <w:rFonts w:ascii="Times New Roman"/>
          <w:b w:val="false"/>
          <w:i w:val="false"/>
          <w:color w:val="000000"/>
          <w:sz w:val="28"/>
        </w:rPr>
        <w:t>
      15. 19-бағанда мәмілені есептеудің нақты күні "жылы.күні.айы" форматында көрсетіледі.</w:t>
      </w:r>
    </w:p>
    <w:bookmarkEnd w:id="1911"/>
    <w:bookmarkStart w:name="z3098" w:id="1912"/>
    <w:p>
      <w:pPr>
        <w:spacing w:after="0"/>
        <w:ind w:left="0"/>
        <w:jc w:val="both"/>
      </w:pPr>
      <w:r>
        <w:rPr>
          <w:rFonts w:ascii="Times New Roman"/>
          <w:b w:val="false"/>
          <w:i w:val="false"/>
          <w:color w:val="000000"/>
          <w:sz w:val="28"/>
        </w:rPr>
        <w:t>
      16. Мәліметтер болмаған жағдайда Нысан толтырылмай ұсынылады.</w:t>
      </w:r>
    </w:p>
    <w:bookmarkEnd w:id="19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40-қосымша</w:t>
            </w:r>
          </w:p>
        </w:tc>
      </w:tr>
    </w:tbl>
    <w:bookmarkStart w:name="z3099" w:id="1913"/>
    <w:p>
      <w:pPr>
        <w:spacing w:after="0"/>
        <w:ind w:left="0"/>
        <w:jc w:val="left"/>
      </w:pPr>
      <w:r>
        <w:rPr>
          <w:rFonts w:ascii="Times New Roman"/>
          <w:b/>
          <w:i w:val="false"/>
          <w:color w:val="000000"/>
        </w:rPr>
        <w:t xml:space="preserve"> Әкімшілік деректерді жинауға арналған нысан</w:t>
      </w:r>
    </w:p>
    <w:bookmarkEnd w:id="1913"/>
    <w:p>
      <w:pPr>
        <w:spacing w:after="0"/>
        <w:ind w:left="0"/>
        <w:jc w:val="both"/>
      </w:pPr>
      <w:r>
        <w:rPr>
          <w:rFonts w:ascii="Times New Roman"/>
          <w:b w:val="false"/>
          <w:i w:val="false"/>
          <w:color w:val="ff0000"/>
          <w:sz w:val="28"/>
        </w:rPr>
        <w:t xml:space="preserve">
      Ескерту. 40-қосымша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102" w:id="1914"/>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1914"/>
    <w:bookmarkStart w:name="z3103" w:id="1915"/>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1915"/>
    <w:bookmarkStart w:name="z3104" w:id="1916"/>
    <w:p>
      <w:pPr>
        <w:spacing w:after="0"/>
        <w:ind w:left="0"/>
        <w:jc w:val="left"/>
      </w:pPr>
      <w:r>
        <w:rPr>
          <w:rFonts w:ascii="Times New Roman"/>
          <w:b/>
          <w:i w:val="false"/>
          <w:color w:val="000000"/>
        </w:rPr>
        <w:t xml:space="preserve"> Шетел валюталарын сатып алуға (сатуға) өтінімдер туралы есеп</w:t>
      </w:r>
    </w:p>
    <w:bookmarkEnd w:id="1916"/>
    <w:bookmarkStart w:name="z3105" w:id="1917"/>
    <w:p>
      <w:pPr>
        <w:spacing w:after="0"/>
        <w:ind w:left="0"/>
        <w:jc w:val="both"/>
      </w:pPr>
      <w:r>
        <w:rPr>
          <w:rFonts w:ascii="Times New Roman"/>
          <w:b w:val="false"/>
          <w:i w:val="false"/>
          <w:color w:val="000000"/>
          <w:sz w:val="28"/>
        </w:rPr>
        <w:t>
      Әкімшілік деректер нысанының индексі: 1-KASE_FC</w:t>
      </w:r>
    </w:p>
    <w:bookmarkEnd w:id="1917"/>
    <w:bookmarkStart w:name="z3106" w:id="1918"/>
    <w:p>
      <w:pPr>
        <w:spacing w:after="0"/>
        <w:ind w:left="0"/>
        <w:jc w:val="both"/>
      </w:pPr>
      <w:r>
        <w:rPr>
          <w:rFonts w:ascii="Times New Roman"/>
          <w:b w:val="false"/>
          <w:i w:val="false"/>
          <w:color w:val="000000"/>
          <w:sz w:val="28"/>
        </w:rPr>
        <w:t>
      Кезеңділігі: ай сайын</w:t>
      </w:r>
    </w:p>
    <w:bookmarkEnd w:id="1918"/>
    <w:bookmarkStart w:name="z3107" w:id="1919"/>
    <w:p>
      <w:pPr>
        <w:spacing w:after="0"/>
        <w:ind w:left="0"/>
        <w:jc w:val="both"/>
      </w:pPr>
      <w:r>
        <w:rPr>
          <w:rFonts w:ascii="Times New Roman"/>
          <w:b w:val="false"/>
          <w:i w:val="false"/>
          <w:color w:val="000000"/>
          <w:sz w:val="28"/>
        </w:rPr>
        <w:t>
      Есепті кезеңі: 20 __ жылғы "_____" _______________ жағдай бойынша</w:t>
      </w:r>
    </w:p>
    <w:bookmarkEnd w:id="1919"/>
    <w:bookmarkStart w:name="z3108" w:id="1920"/>
    <w:p>
      <w:pPr>
        <w:spacing w:after="0"/>
        <w:ind w:left="0"/>
        <w:jc w:val="both"/>
      </w:pPr>
      <w:r>
        <w:rPr>
          <w:rFonts w:ascii="Times New Roman"/>
          <w:b w:val="false"/>
          <w:i w:val="false"/>
          <w:color w:val="000000"/>
          <w:sz w:val="28"/>
        </w:rPr>
        <w:t>
      Ақпаратты ұсынатын тұлғалар тобы: cауда-саттықты ұйымдастырушы</w:t>
      </w:r>
    </w:p>
    <w:bookmarkEnd w:id="1920"/>
    <w:bookmarkStart w:name="z3109" w:id="1921"/>
    <w:p>
      <w:pPr>
        <w:spacing w:after="0"/>
        <w:ind w:left="0"/>
        <w:jc w:val="both"/>
      </w:pPr>
      <w:r>
        <w:rPr>
          <w:rFonts w:ascii="Times New Roman"/>
          <w:b w:val="false"/>
          <w:i w:val="false"/>
          <w:color w:val="000000"/>
          <w:sz w:val="28"/>
        </w:rPr>
        <w:t xml:space="preserve">
      Әкімшілік деректер нысанын ұсыну мерзімі: келесі жұмыс күнінің соңына дейін, күн сайын </w:t>
      </w:r>
    </w:p>
    <w:bookmarkEnd w:id="1921"/>
    <w:bookmarkStart w:name="z3110" w:id="1922"/>
    <w:p>
      <w:pPr>
        <w:spacing w:after="0"/>
        <w:ind w:left="0"/>
        <w:jc w:val="both"/>
      </w:pPr>
      <w:r>
        <w:rPr>
          <w:rFonts w:ascii="Times New Roman"/>
          <w:b w:val="false"/>
          <w:i w:val="false"/>
          <w:color w:val="000000"/>
          <w:sz w:val="28"/>
        </w:rPr>
        <w:t>
      Нысан</w:t>
      </w:r>
    </w:p>
    <w:bookmarkEnd w:id="1922"/>
    <w:bookmarkStart w:name="z3111" w:id="1923"/>
    <w:p>
      <w:pPr>
        <w:spacing w:after="0"/>
        <w:ind w:left="0"/>
        <w:jc w:val="both"/>
      </w:pPr>
      <w:r>
        <w:rPr>
          <w:rFonts w:ascii="Times New Roman"/>
          <w:b w:val="false"/>
          <w:i w:val="false"/>
          <w:color w:val="000000"/>
          <w:sz w:val="28"/>
        </w:rPr>
        <w:t>
      Кесте. Шетел валюталарын сатып алуға (сатуға) өтінімдер туралы есеп</w:t>
      </w:r>
    </w:p>
    <w:bookmarkEnd w:id="19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бағыты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коды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12" w:id="1924"/>
    <w:p>
      <w:pPr>
        <w:spacing w:after="0"/>
        <w:ind w:left="0"/>
        <w:jc w:val="both"/>
      </w:pPr>
      <w:r>
        <w:rPr>
          <w:rFonts w:ascii="Times New Roman"/>
          <w:b w:val="false"/>
          <w:i w:val="false"/>
          <w:color w:val="000000"/>
          <w:sz w:val="28"/>
        </w:rPr>
        <w:t>
      кестенің жалғасы:</w:t>
      </w:r>
    </w:p>
    <w:bookmarkEnd w:id="1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шотының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своптың кірістілігі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3113" w:id="1925"/>
    <w:p>
      <w:pPr>
        <w:spacing w:after="0"/>
        <w:ind w:left="0"/>
        <w:jc w:val="both"/>
      </w:pPr>
      <w:r>
        <w:rPr>
          <w:rFonts w:ascii="Times New Roman"/>
          <w:b w:val="false"/>
          <w:i w:val="false"/>
          <w:color w:val="000000"/>
          <w:sz w:val="28"/>
        </w:rPr>
        <w:t xml:space="preserve">
      Атауы ______________________________________ </w:t>
      </w:r>
    </w:p>
    <w:bookmarkEnd w:id="1925"/>
    <w:bookmarkStart w:name="z3114" w:id="1926"/>
    <w:p>
      <w:pPr>
        <w:spacing w:after="0"/>
        <w:ind w:left="0"/>
        <w:jc w:val="both"/>
      </w:pPr>
      <w:r>
        <w:rPr>
          <w:rFonts w:ascii="Times New Roman"/>
          <w:b w:val="false"/>
          <w:i w:val="false"/>
          <w:color w:val="000000"/>
          <w:sz w:val="28"/>
        </w:rPr>
        <w:t xml:space="preserve">
      Мекенжайы __________________________________________________________ </w:t>
      </w:r>
    </w:p>
    <w:bookmarkEnd w:id="1926"/>
    <w:bookmarkStart w:name="z3115" w:id="1927"/>
    <w:p>
      <w:pPr>
        <w:spacing w:after="0"/>
        <w:ind w:left="0"/>
        <w:jc w:val="both"/>
      </w:pPr>
      <w:r>
        <w:rPr>
          <w:rFonts w:ascii="Times New Roman"/>
          <w:b w:val="false"/>
          <w:i w:val="false"/>
          <w:color w:val="000000"/>
          <w:sz w:val="28"/>
        </w:rPr>
        <w:t xml:space="preserve">
      Телефоны ________________________________________ </w:t>
      </w:r>
    </w:p>
    <w:bookmarkEnd w:id="1927"/>
    <w:bookmarkStart w:name="z3116" w:id="1928"/>
    <w:p>
      <w:pPr>
        <w:spacing w:after="0"/>
        <w:ind w:left="0"/>
        <w:jc w:val="both"/>
      </w:pPr>
      <w:r>
        <w:rPr>
          <w:rFonts w:ascii="Times New Roman"/>
          <w:b w:val="false"/>
          <w:i w:val="false"/>
          <w:color w:val="000000"/>
          <w:sz w:val="28"/>
        </w:rPr>
        <w:t xml:space="preserve">
      Электрондық пошта мекенжайы _________________________ </w:t>
      </w:r>
    </w:p>
    <w:bookmarkEnd w:id="1928"/>
    <w:bookmarkStart w:name="z3117" w:id="1929"/>
    <w:p>
      <w:pPr>
        <w:spacing w:after="0"/>
        <w:ind w:left="0"/>
        <w:jc w:val="both"/>
      </w:pPr>
      <w:r>
        <w:rPr>
          <w:rFonts w:ascii="Times New Roman"/>
          <w:b w:val="false"/>
          <w:i w:val="false"/>
          <w:color w:val="000000"/>
          <w:sz w:val="28"/>
        </w:rPr>
        <w:t xml:space="preserve">
      Орындаушы ______________________________________             ______________ </w:t>
      </w:r>
    </w:p>
    <w:bookmarkEnd w:id="1929"/>
    <w:bookmarkStart w:name="z3118" w:id="1930"/>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930"/>
    <w:bookmarkStart w:name="z3119" w:id="1931"/>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931"/>
    <w:bookmarkStart w:name="z3120" w:id="1932"/>
    <w:p>
      <w:pPr>
        <w:spacing w:after="0"/>
        <w:ind w:left="0"/>
        <w:jc w:val="both"/>
      </w:pPr>
      <w:r>
        <w:rPr>
          <w:rFonts w:ascii="Times New Roman"/>
          <w:b w:val="false"/>
          <w:i w:val="false"/>
          <w:color w:val="000000"/>
          <w:sz w:val="28"/>
        </w:rPr>
        <w:t xml:space="preserve">
      _______________________________________                         _____________ </w:t>
      </w:r>
    </w:p>
    <w:bookmarkEnd w:id="1932"/>
    <w:bookmarkStart w:name="z3121" w:id="1933"/>
    <w:p>
      <w:pPr>
        <w:spacing w:after="0"/>
        <w:ind w:left="0"/>
        <w:jc w:val="both"/>
      </w:pPr>
      <w:r>
        <w:rPr>
          <w:rFonts w:ascii="Times New Roman"/>
          <w:b w:val="false"/>
          <w:i w:val="false"/>
          <w:color w:val="000000"/>
          <w:sz w:val="28"/>
        </w:rPr>
        <w:t>
      тегі, аты және әкесінің аты (ол бар болса)                               қолы</w:t>
      </w:r>
    </w:p>
    <w:bookmarkEnd w:id="1933"/>
    <w:bookmarkStart w:name="z3122" w:id="1934"/>
    <w:p>
      <w:pPr>
        <w:spacing w:after="0"/>
        <w:ind w:left="0"/>
        <w:jc w:val="both"/>
      </w:pPr>
      <w:r>
        <w:rPr>
          <w:rFonts w:ascii="Times New Roman"/>
          <w:b w:val="false"/>
          <w:i w:val="false"/>
          <w:color w:val="000000"/>
          <w:sz w:val="28"/>
        </w:rPr>
        <w:t>
      Күні 20__ жылғы "____" ______________</w:t>
      </w:r>
    </w:p>
    <w:bookmarkEnd w:id="19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 валюталарын сатып алуға</w:t>
            </w:r>
            <w:r>
              <w:br/>
            </w:r>
            <w:r>
              <w:rPr>
                <w:rFonts w:ascii="Times New Roman"/>
                <w:b w:val="false"/>
                <w:i w:val="false"/>
                <w:color w:val="000000"/>
                <w:sz w:val="20"/>
              </w:rPr>
              <w:t xml:space="preserve">(сатуға) өтінімдер туралы </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bookmarkStart w:name="z3124" w:id="1935"/>
    <w:p>
      <w:pPr>
        <w:spacing w:after="0"/>
        <w:ind w:left="0"/>
        <w:jc w:val="left"/>
      </w:pPr>
      <w:r>
        <w:rPr>
          <w:rFonts w:ascii="Times New Roman"/>
          <w:b/>
          <w:i w:val="false"/>
          <w:color w:val="000000"/>
        </w:rPr>
        <w:t xml:space="preserve"> "Шетел валюталарын сатып алуға (сатуға) өтінімдер туралы есеп" (индексі – 1-KASE_FC, кезеңділігі: күн сайын) әкімшілік деректер нысанын толтыру бойынша түсіндірме</w:t>
      </w:r>
    </w:p>
    <w:bookmarkEnd w:id="1935"/>
    <w:bookmarkStart w:name="z3125" w:id="1936"/>
    <w:p>
      <w:pPr>
        <w:spacing w:after="0"/>
        <w:ind w:left="0"/>
        <w:jc w:val="left"/>
      </w:pPr>
      <w:r>
        <w:rPr>
          <w:rFonts w:ascii="Times New Roman"/>
          <w:b/>
          <w:i w:val="false"/>
          <w:color w:val="000000"/>
        </w:rPr>
        <w:t xml:space="preserve"> 1-тарау. Жалпы ережелер</w:t>
      </w:r>
    </w:p>
    <w:bookmarkEnd w:id="1936"/>
    <w:bookmarkStart w:name="z3126" w:id="1937"/>
    <w:p>
      <w:pPr>
        <w:spacing w:after="0"/>
        <w:ind w:left="0"/>
        <w:jc w:val="both"/>
      </w:pPr>
      <w:r>
        <w:rPr>
          <w:rFonts w:ascii="Times New Roman"/>
          <w:b w:val="false"/>
          <w:i w:val="false"/>
          <w:color w:val="000000"/>
          <w:sz w:val="28"/>
        </w:rPr>
        <w:t>
      1. Осы түсіндірмеде "Шетел валюталарын сатып алуға (сатуға) өтінімдер туралы есеп" әкімшілік деректер нысанын (бұдан әрі – Нысан) толтыру бойынша бірыңғай талаптар айқындалады.</w:t>
      </w:r>
    </w:p>
    <w:bookmarkEnd w:id="1937"/>
    <w:bookmarkStart w:name="z3127" w:id="193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938"/>
    <w:bookmarkStart w:name="z3128" w:id="1939"/>
    <w:p>
      <w:pPr>
        <w:spacing w:after="0"/>
        <w:ind w:left="0"/>
        <w:jc w:val="both"/>
      </w:pPr>
      <w:r>
        <w:rPr>
          <w:rFonts w:ascii="Times New Roman"/>
          <w:b w:val="false"/>
          <w:i w:val="false"/>
          <w:color w:val="000000"/>
          <w:sz w:val="28"/>
        </w:rPr>
        <w:t>
      3. Нысанды күн сайын сауда-саттықты ұйымдастырушы жасайды және әрбір есепті күн үшін толтырады. Нысандағы деректер теңгемен толтырылады.</w:t>
      </w:r>
    </w:p>
    <w:bookmarkEnd w:id="1939"/>
    <w:bookmarkStart w:name="z3129" w:id="1940"/>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1940"/>
    <w:bookmarkStart w:name="z3130" w:id="1941"/>
    <w:p>
      <w:pPr>
        <w:spacing w:after="0"/>
        <w:ind w:left="0"/>
        <w:jc w:val="left"/>
      </w:pPr>
      <w:r>
        <w:rPr>
          <w:rFonts w:ascii="Times New Roman"/>
          <w:b/>
          <w:i w:val="false"/>
          <w:color w:val="000000"/>
        </w:rPr>
        <w:t xml:space="preserve"> 2-тарау. Нысанды толтыру бойынша түсіндірме</w:t>
      </w:r>
    </w:p>
    <w:bookmarkEnd w:id="1941"/>
    <w:bookmarkStart w:name="z3131" w:id="1942"/>
    <w:p>
      <w:pPr>
        <w:spacing w:after="0"/>
        <w:ind w:left="0"/>
        <w:jc w:val="both"/>
      </w:pPr>
      <w:r>
        <w:rPr>
          <w:rFonts w:ascii="Times New Roman"/>
          <w:b w:val="false"/>
          <w:i w:val="false"/>
          <w:color w:val="000000"/>
          <w:sz w:val="28"/>
        </w:rPr>
        <w:t>
      5. 1-бағанда өтінімнің реттік нөмірі көрсетіледі.</w:t>
      </w:r>
    </w:p>
    <w:bookmarkEnd w:id="1942"/>
    <w:bookmarkStart w:name="z3132" w:id="1943"/>
    <w:p>
      <w:pPr>
        <w:spacing w:after="0"/>
        <w:ind w:left="0"/>
        <w:jc w:val="both"/>
      </w:pPr>
      <w:r>
        <w:rPr>
          <w:rFonts w:ascii="Times New Roman"/>
          <w:b w:val="false"/>
          <w:i w:val="false"/>
          <w:color w:val="000000"/>
          <w:sz w:val="28"/>
        </w:rPr>
        <w:t>
      6. 2-бағанда өтінімді беру күні "жылы.күні.айы" форматында көрсетіледі</w:t>
      </w:r>
    </w:p>
    <w:bookmarkEnd w:id="1943"/>
    <w:bookmarkStart w:name="z3133" w:id="1944"/>
    <w:p>
      <w:pPr>
        <w:spacing w:after="0"/>
        <w:ind w:left="0"/>
        <w:jc w:val="both"/>
      </w:pPr>
      <w:r>
        <w:rPr>
          <w:rFonts w:ascii="Times New Roman"/>
          <w:b w:val="false"/>
          <w:i w:val="false"/>
          <w:color w:val="000000"/>
          <w:sz w:val="28"/>
        </w:rPr>
        <w:t>
      7. 3-бағанда өтінімді беру уақыты "сағат: минут: секунд" форматында көрсетіледі.</w:t>
      </w:r>
    </w:p>
    <w:bookmarkEnd w:id="1944"/>
    <w:bookmarkStart w:name="z3134" w:id="1945"/>
    <w:p>
      <w:pPr>
        <w:spacing w:after="0"/>
        <w:ind w:left="0"/>
        <w:jc w:val="both"/>
      </w:pPr>
      <w:r>
        <w:rPr>
          <w:rFonts w:ascii="Times New Roman"/>
          <w:b w:val="false"/>
          <w:i w:val="false"/>
          <w:color w:val="000000"/>
          <w:sz w:val="28"/>
        </w:rPr>
        <w:t>
      8. 4-бағанда өтінімнің бағыты ретінде сатып алу немесе сату көрсетіледі.</w:t>
      </w:r>
    </w:p>
    <w:bookmarkEnd w:id="1945"/>
    <w:bookmarkStart w:name="z3135" w:id="1946"/>
    <w:p>
      <w:pPr>
        <w:spacing w:after="0"/>
        <w:ind w:left="0"/>
        <w:jc w:val="both"/>
      </w:pPr>
      <w:r>
        <w:rPr>
          <w:rFonts w:ascii="Times New Roman"/>
          <w:b w:val="false"/>
          <w:i w:val="false"/>
          <w:color w:val="000000"/>
          <w:sz w:val="28"/>
        </w:rPr>
        <w:t>
      9. 5-бағанда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қаржы құралының коды көрсетіледі.</w:t>
      </w:r>
    </w:p>
    <w:bookmarkEnd w:id="1946"/>
    <w:bookmarkStart w:name="z3136" w:id="1947"/>
    <w:p>
      <w:pPr>
        <w:spacing w:after="0"/>
        <w:ind w:left="0"/>
        <w:jc w:val="both"/>
      </w:pPr>
      <w:r>
        <w:rPr>
          <w:rFonts w:ascii="Times New Roman"/>
          <w:b w:val="false"/>
          <w:i w:val="false"/>
          <w:color w:val="000000"/>
          <w:sz w:val="28"/>
        </w:rPr>
        <w:t>
      10. 6 және 8-бағандарда сауда-саттықты ұйымдастырушы өзінің ішкі құжаттарына сәйкес айқындаған баға белгілеу дәлдігімен бір қаржы құралының бағасы және өтінімнің көлемі теңгемен көрсетіледі. Валюталық своп операцияларын қоспағанда, өтінім көлемі ретінде 8 ("Баға") және 9 ("Саны") бағандардың көбейтіндісі танылады. 8-бағанда сауда-саттыққа қатысушының қаржы құралын сатып алуға (сатуға) дайын бағасы көрсетіледі.</w:t>
      </w:r>
    </w:p>
    <w:bookmarkEnd w:id="1947"/>
    <w:bookmarkStart w:name="z3137" w:id="1948"/>
    <w:p>
      <w:pPr>
        <w:spacing w:after="0"/>
        <w:ind w:left="0"/>
        <w:jc w:val="both"/>
      </w:pPr>
      <w:r>
        <w:rPr>
          <w:rFonts w:ascii="Times New Roman"/>
          <w:b w:val="false"/>
          <w:i w:val="false"/>
          <w:color w:val="000000"/>
          <w:sz w:val="28"/>
        </w:rPr>
        <w:t>
      11. 7-бағанда өтінімнің қаржы құралдарының саны дана түрінде көрсетіледі.</w:t>
      </w:r>
    </w:p>
    <w:bookmarkEnd w:id="1948"/>
    <w:bookmarkStart w:name="z3138" w:id="1949"/>
    <w:p>
      <w:pPr>
        <w:spacing w:after="0"/>
        <w:ind w:left="0"/>
        <w:jc w:val="both"/>
      </w:pPr>
      <w:r>
        <w:rPr>
          <w:rFonts w:ascii="Times New Roman"/>
          <w:b w:val="false"/>
          <w:i w:val="false"/>
          <w:color w:val="000000"/>
          <w:sz w:val="28"/>
        </w:rPr>
        <w:t>
      12. 9-бағанда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cауда-саттықты ұйымдастырушы мүшесінің коды көрсетіледі.</w:t>
      </w:r>
    </w:p>
    <w:bookmarkEnd w:id="1949"/>
    <w:bookmarkStart w:name="z3139" w:id="1950"/>
    <w:p>
      <w:pPr>
        <w:spacing w:after="0"/>
        <w:ind w:left="0"/>
        <w:jc w:val="both"/>
      </w:pPr>
      <w:r>
        <w:rPr>
          <w:rFonts w:ascii="Times New Roman"/>
          <w:b w:val="false"/>
          <w:i w:val="false"/>
          <w:color w:val="000000"/>
          <w:sz w:val="28"/>
        </w:rPr>
        <w:t>
      13. 11-бағанда сауда-саттықты ұйымдастырушы өзінің ішкі құжаттарында көзделген шетел валюталарына код беру тәртібіне сәйкес айқындаған клиенттің коды көрсетіледі.</w:t>
      </w:r>
    </w:p>
    <w:bookmarkEnd w:id="1950"/>
    <w:bookmarkStart w:name="z3140" w:id="1951"/>
    <w:p>
      <w:pPr>
        <w:spacing w:after="0"/>
        <w:ind w:left="0"/>
        <w:jc w:val="both"/>
      </w:pPr>
      <w:r>
        <w:rPr>
          <w:rFonts w:ascii="Times New Roman"/>
          <w:b w:val="false"/>
          <w:i w:val="false"/>
          <w:color w:val="000000"/>
          <w:sz w:val="28"/>
        </w:rPr>
        <w:t>
      14. 12-бағанда өтінімнің түрі көрсетіледі: "limit" - лимиттелген өтінім, "market" - нарықтық өтінім, "nego" - тікелей өтінім.</w:t>
      </w:r>
    </w:p>
    <w:bookmarkEnd w:id="1951"/>
    <w:bookmarkStart w:name="z3141" w:id="1952"/>
    <w:p>
      <w:pPr>
        <w:spacing w:after="0"/>
        <w:ind w:left="0"/>
        <w:jc w:val="both"/>
      </w:pPr>
      <w:r>
        <w:rPr>
          <w:rFonts w:ascii="Times New Roman"/>
          <w:b w:val="false"/>
          <w:i w:val="false"/>
          <w:color w:val="000000"/>
          <w:sz w:val="28"/>
        </w:rPr>
        <w:t>
      15. 13-бағанда сауда-саттықты ұйымдастырушының ішкі құжаттарында көзделген өтінімнің мәртебесі көрсетіледі.</w:t>
      </w:r>
    </w:p>
    <w:bookmarkEnd w:id="1952"/>
    <w:bookmarkStart w:name="z3142" w:id="1953"/>
    <w:p>
      <w:pPr>
        <w:spacing w:after="0"/>
        <w:ind w:left="0"/>
        <w:jc w:val="both"/>
      </w:pPr>
      <w:r>
        <w:rPr>
          <w:rFonts w:ascii="Times New Roman"/>
          <w:b w:val="false"/>
          <w:i w:val="false"/>
          <w:color w:val="000000"/>
          <w:sz w:val="28"/>
        </w:rPr>
        <w:t>
      16. 14-бағанда сауда-саттықты ұйымдастырушы өзінің ішкі құжаттарына сәйкес айқындаған, қатысушы шетел валютасын сатып алуға (сатуға) дайын кірістілік баға белгілеу дәлдігімен көрсетіледі. 14-баған валюталық своп операциялары үшін толтырылады.</w:t>
      </w:r>
    </w:p>
    <w:bookmarkEnd w:id="1953"/>
    <w:bookmarkStart w:name="z3143" w:id="1954"/>
    <w:p>
      <w:pPr>
        <w:spacing w:after="0"/>
        <w:ind w:left="0"/>
        <w:jc w:val="both"/>
      </w:pPr>
      <w:r>
        <w:rPr>
          <w:rFonts w:ascii="Times New Roman"/>
          <w:b w:val="false"/>
          <w:i w:val="false"/>
          <w:color w:val="000000"/>
          <w:sz w:val="28"/>
        </w:rPr>
        <w:t>
      17. 15-бағанда сауда жүйесінде көзделген сауда-саттық режимі көрсетіледі.</w:t>
      </w:r>
    </w:p>
    <w:bookmarkEnd w:id="1954"/>
    <w:bookmarkStart w:name="z3144" w:id="1955"/>
    <w:p>
      <w:pPr>
        <w:spacing w:after="0"/>
        <w:ind w:left="0"/>
        <w:jc w:val="both"/>
      </w:pPr>
      <w:r>
        <w:rPr>
          <w:rFonts w:ascii="Times New Roman"/>
          <w:b w:val="false"/>
          <w:i w:val="false"/>
          <w:color w:val="000000"/>
          <w:sz w:val="28"/>
        </w:rPr>
        <w:t>
      18. Мәліметтер болмаған жағдайда Нысан толтырылмай ұсынылады.</w:t>
      </w:r>
    </w:p>
    <w:bookmarkEnd w:id="19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41-қосымша</w:t>
            </w:r>
          </w:p>
        </w:tc>
      </w:tr>
    </w:tbl>
    <w:bookmarkStart w:name="z3100" w:id="1956"/>
    <w:p>
      <w:pPr>
        <w:spacing w:after="0"/>
        <w:ind w:left="0"/>
        <w:jc w:val="left"/>
      </w:pPr>
      <w:r>
        <w:rPr>
          <w:rFonts w:ascii="Times New Roman"/>
          <w:b/>
          <w:i w:val="false"/>
          <w:color w:val="000000"/>
        </w:rPr>
        <w:t xml:space="preserve"> Әкімшілік деректерді жинауға арналған нысан</w:t>
      </w:r>
    </w:p>
    <w:bookmarkEnd w:id="1956"/>
    <w:p>
      <w:pPr>
        <w:spacing w:after="0"/>
        <w:ind w:left="0"/>
        <w:jc w:val="both"/>
      </w:pPr>
      <w:r>
        <w:rPr>
          <w:rFonts w:ascii="Times New Roman"/>
          <w:b w:val="false"/>
          <w:i w:val="false"/>
          <w:color w:val="ff0000"/>
          <w:sz w:val="28"/>
        </w:rPr>
        <w:t xml:space="preserve">
      Ескерту. 41-қосымша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148" w:id="1957"/>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1957"/>
    <w:bookmarkStart w:name="z3149" w:id="1958"/>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1958"/>
    <w:bookmarkStart w:name="z3150" w:id="1959"/>
    <w:p>
      <w:pPr>
        <w:spacing w:after="0"/>
        <w:ind w:left="0"/>
        <w:jc w:val="left"/>
      </w:pPr>
      <w:r>
        <w:rPr>
          <w:rFonts w:ascii="Times New Roman"/>
          <w:b/>
          <w:i w:val="false"/>
          <w:color w:val="000000"/>
        </w:rPr>
        <w:t xml:space="preserve"> Шетел валюталарымен сауда-саттық нәтижелері туралы есеп</w:t>
      </w:r>
    </w:p>
    <w:bookmarkEnd w:id="1959"/>
    <w:bookmarkStart w:name="z3151" w:id="1960"/>
    <w:p>
      <w:pPr>
        <w:spacing w:after="0"/>
        <w:ind w:left="0"/>
        <w:jc w:val="both"/>
      </w:pPr>
      <w:r>
        <w:rPr>
          <w:rFonts w:ascii="Times New Roman"/>
          <w:b w:val="false"/>
          <w:i w:val="false"/>
          <w:color w:val="000000"/>
          <w:sz w:val="28"/>
        </w:rPr>
        <w:t>
      Әкімшілік деректер нысанының индексі: 1-KASE_RFC</w:t>
      </w:r>
    </w:p>
    <w:bookmarkEnd w:id="1960"/>
    <w:bookmarkStart w:name="z3152" w:id="1961"/>
    <w:p>
      <w:pPr>
        <w:spacing w:after="0"/>
        <w:ind w:left="0"/>
        <w:jc w:val="both"/>
      </w:pPr>
      <w:r>
        <w:rPr>
          <w:rFonts w:ascii="Times New Roman"/>
          <w:b w:val="false"/>
          <w:i w:val="false"/>
          <w:color w:val="000000"/>
          <w:sz w:val="28"/>
        </w:rPr>
        <w:t>
      Кезеңділігі: күн сайын</w:t>
      </w:r>
    </w:p>
    <w:bookmarkEnd w:id="1961"/>
    <w:bookmarkStart w:name="z3153" w:id="1962"/>
    <w:p>
      <w:pPr>
        <w:spacing w:after="0"/>
        <w:ind w:left="0"/>
        <w:jc w:val="both"/>
      </w:pPr>
      <w:r>
        <w:rPr>
          <w:rFonts w:ascii="Times New Roman"/>
          <w:b w:val="false"/>
          <w:i w:val="false"/>
          <w:color w:val="000000"/>
          <w:sz w:val="28"/>
        </w:rPr>
        <w:t>
      Есепті кезеңі: 20 __ жылғы "_____" ______________ жағдай бойынша</w:t>
      </w:r>
    </w:p>
    <w:bookmarkEnd w:id="1962"/>
    <w:bookmarkStart w:name="z3154" w:id="1963"/>
    <w:p>
      <w:pPr>
        <w:spacing w:after="0"/>
        <w:ind w:left="0"/>
        <w:jc w:val="both"/>
      </w:pPr>
      <w:r>
        <w:rPr>
          <w:rFonts w:ascii="Times New Roman"/>
          <w:b w:val="false"/>
          <w:i w:val="false"/>
          <w:color w:val="000000"/>
          <w:sz w:val="28"/>
        </w:rPr>
        <w:t>
      Ақпаратты ұсынатын тұлғалар тобы: cауда-саттықты ұйымдастырушы</w:t>
      </w:r>
    </w:p>
    <w:bookmarkEnd w:id="1963"/>
    <w:bookmarkStart w:name="z3155" w:id="1964"/>
    <w:p>
      <w:pPr>
        <w:spacing w:after="0"/>
        <w:ind w:left="0"/>
        <w:jc w:val="both"/>
      </w:pPr>
      <w:r>
        <w:rPr>
          <w:rFonts w:ascii="Times New Roman"/>
          <w:b w:val="false"/>
          <w:i w:val="false"/>
          <w:color w:val="000000"/>
          <w:sz w:val="28"/>
        </w:rPr>
        <w:t xml:space="preserve">
      Әкімшілік деректер нысанын ұсыну мерзімі: келесі жұмыс күнінің соңына дейін, күн сайын </w:t>
      </w:r>
    </w:p>
    <w:bookmarkEnd w:id="1964"/>
    <w:bookmarkStart w:name="z3156" w:id="1965"/>
    <w:p>
      <w:pPr>
        <w:spacing w:after="0"/>
        <w:ind w:left="0"/>
        <w:jc w:val="both"/>
      </w:pPr>
      <w:r>
        <w:rPr>
          <w:rFonts w:ascii="Times New Roman"/>
          <w:b w:val="false"/>
          <w:i w:val="false"/>
          <w:color w:val="000000"/>
          <w:sz w:val="28"/>
        </w:rPr>
        <w:t>
      Нысан</w:t>
      </w:r>
    </w:p>
    <w:bookmarkEnd w:id="1965"/>
    <w:bookmarkStart w:name="z3157" w:id="1966"/>
    <w:p>
      <w:pPr>
        <w:spacing w:after="0"/>
        <w:ind w:left="0"/>
        <w:jc w:val="both"/>
      </w:pPr>
      <w:r>
        <w:rPr>
          <w:rFonts w:ascii="Times New Roman"/>
          <w:b w:val="false"/>
          <w:i w:val="false"/>
          <w:color w:val="000000"/>
          <w:sz w:val="28"/>
        </w:rPr>
        <w:t>
      Кесте. Шетел валюталарымен сауда-саттық нәтижелері</w:t>
      </w:r>
    </w:p>
    <w:bookmarkEnd w:id="19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 мен уақыты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коды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8" w:id="1967"/>
    <w:p>
      <w:pPr>
        <w:spacing w:after="0"/>
        <w:ind w:left="0"/>
        <w:jc w:val="both"/>
      </w:pPr>
      <w:r>
        <w:rPr>
          <w:rFonts w:ascii="Times New Roman"/>
          <w:b w:val="false"/>
          <w:i w:val="false"/>
          <w:color w:val="000000"/>
          <w:sz w:val="28"/>
        </w:rPr>
        <w:t xml:space="preserve">
      кестенің жалғасы: </w:t>
      </w:r>
    </w:p>
    <w:bookmarkEnd w:id="19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болып отырған сауда-саттықты ұйымдастырушы мүшесінің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Сатудың сауда шотының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берілген өтінімнің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болып отырған сауда-саттықты ұйымдастырушы мүшесінің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сауда шотының коды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коды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3159" w:id="1968"/>
    <w:p>
      <w:pPr>
        <w:spacing w:after="0"/>
        <w:ind w:left="0"/>
        <w:jc w:val="both"/>
      </w:pPr>
      <w:r>
        <w:rPr>
          <w:rFonts w:ascii="Times New Roman"/>
          <w:b w:val="false"/>
          <w:i w:val="false"/>
          <w:color w:val="000000"/>
          <w:sz w:val="28"/>
        </w:rPr>
        <w:t xml:space="preserve">
      кестенің жалғасы: </w:t>
      </w:r>
    </w:p>
    <w:bookmarkEnd w:id="19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өтінімнің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мәртебесі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3160" w:id="1969"/>
    <w:p>
      <w:pPr>
        <w:spacing w:after="0"/>
        <w:ind w:left="0"/>
        <w:jc w:val="both"/>
      </w:pPr>
      <w:r>
        <w:rPr>
          <w:rFonts w:ascii="Times New Roman"/>
          <w:b w:val="false"/>
          <w:i w:val="false"/>
          <w:color w:val="000000"/>
          <w:sz w:val="28"/>
        </w:rPr>
        <w:t xml:space="preserve">
      Атауы ______________________________________ </w:t>
      </w:r>
    </w:p>
    <w:bookmarkEnd w:id="1969"/>
    <w:bookmarkStart w:name="z3161" w:id="1970"/>
    <w:p>
      <w:pPr>
        <w:spacing w:after="0"/>
        <w:ind w:left="0"/>
        <w:jc w:val="both"/>
      </w:pPr>
      <w:r>
        <w:rPr>
          <w:rFonts w:ascii="Times New Roman"/>
          <w:b w:val="false"/>
          <w:i w:val="false"/>
          <w:color w:val="000000"/>
          <w:sz w:val="28"/>
        </w:rPr>
        <w:t xml:space="preserve">
      Мекенжайы __________________________________________________________ </w:t>
      </w:r>
    </w:p>
    <w:bookmarkEnd w:id="1970"/>
    <w:bookmarkStart w:name="z3162" w:id="1971"/>
    <w:p>
      <w:pPr>
        <w:spacing w:after="0"/>
        <w:ind w:left="0"/>
        <w:jc w:val="both"/>
      </w:pPr>
      <w:r>
        <w:rPr>
          <w:rFonts w:ascii="Times New Roman"/>
          <w:b w:val="false"/>
          <w:i w:val="false"/>
          <w:color w:val="000000"/>
          <w:sz w:val="28"/>
        </w:rPr>
        <w:t xml:space="preserve">
      Телефоны ________________________________________ </w:t>
      </w:r>
    </w:p>
    <w:bookmarkEnd w:id="1971"/>
    <w:bookmarkStart w:name="z3163" w:id="1972"/>
    <w:p>
      <w:pPr>
        <w:spacing w:after="0"/>
        <w:ind w:left="0"/>
        <w:jc w:val="both"/>
      </w:pPr>
      <w:r>
        <w:rPr>
          <w:rFonts w:ascii="Times New Roman"/>
          <w:b w:val="false"/>
          <w:i w:val="false"/>
          <w:color w:val="000000"/>
          <w:sz w:val="28"/>
        </w:rPr>
        <w:t xml:space="preserve">
      Электрондық пошта мекенжайы _________________________ </w:t>
      </w:r>
    </w:p>
    <w:bookmarkEnd w:id="1972"/>
    <w:bookmarkStart w:name="z3164" w:id="1973"/>
    <w:p>
      <w:pPr>
        <w:spacing w:after="0"/>
        <w:ind w:left="0"/>
        <w:jc w:val="both"/>
      </w:pPr>
      <w:r>
        <w:rPr>
          <w:rFonts w:ascii="Times New Roman"/>
          <w:b w:val="false"/>
          <w:i w:val="false"/>
          <w:color w:val="000000"/>
          <w:sz w:val="28"/>
        </w:rPr>
        <w:t xml:space="preserve">
      Орындаушы ______________________________________             ______________ </w:t>
      </w:r>
    </w:p>
    <w:bookmarkEnd w:id="1973"/>
    <w:bookmarkStart w:name="z3165" w:id="1974"/>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974"/>
    <w:bookmarkStart w:name="z3166" w:id="1975"/>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975"/>
    <w:bookmarkStart w:name="z3167" w:id="1976"/>
    <w:p>
      <w:pPr>
        <w:spacing w:after="0"/>
        <w:ind w:left="0"/>
        <w:jc w:val="both"/>
      </w:pPr>
      <w:r>
        <w:rPr>
          <w:rFonts w:ascii="Times New Roman"/>
          <w:b w:val="false"/>
          <w:i w:val="false"/>
          <w:color w:val="000000"/>
          <w:sz w:val="28"/>
        </w:rPr>
        <w:t xml:space="preserve">
      _______________________________________                         _____________ </w:t>
      </w:r>
    </w:p>
    <w:bookmarkEnd w:id="1976"/>
    <w:bookmarkStart w:name="z3168" w:id="1977"/>
    <w:p>
      <w:pPr>
        <w:spacing w:after="0"/>
        <w:ind w:left="0"/>
        <w:jc w:val="both"/>
      </w:pPr>
      <w:r>
        <w:rPr>
          <w:rFonts w:ascii="Times New Roman"/>
          <w:b w:val="false"/>
          <w:i w:val="false"/>
          <w:color w:val="000000"/>
          <w:sz w:val="28"/>
        </w:rPr>
        <w:t>
      тегі, аты және әкесінің аты (ол бар болса)                               қолы</w:t>
      </w:r>
    </w:p>
    <w:bookmarkEnd w:id="1977"/>
    <w:bookmarkStart w:name="z3169" w:id="1978"/>
    <w:p>
      <w:pPr>
        <w:spacing w:after="0"/>
        <w:ind w:left="0"/>
        <w:jc w:val="both"/>
      </w:pPr>
      <w:r>
        <w:rPr>
          <w:rFonts w:ascii="Times New Roman"/>
          <w:b w:val="false"/>
          <w:i w:val="false"/>
          <w:color w:val="000000"/>
          <w:sz w:val="28"/>
        </w:rPr>
        <w:t>
      Күні 20__ жылғы "____" ______________</w:t>
      </w:r>
    </w:p>
    <w:bookmarkEnd w:id="19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 валюталарымен</w:t>
            </w:r>
            <w:r>
              <w:br/>
            </w:r>
            <w:r>
              <w:rPr>
                <w:rFonts w:ascii="Times New Roman"/>
                <w:b w:val="false"/>
                <w:i w:val="false"/>
                <w:color w:val="000000"/>
                <w:sz w:val="20"/>
              </w:rPr>
              <w:t>сауда-саттық нәтижелері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171" w:id="1979"/>
    <w:p>
      <w:pPr>
        <w:spacing w:after="0"/>
        <w:ind w:left="0"/>
        <w:jc w:val="left"/>
      </w:pPr>
      <w:r>
        <w:rPr>
          <w:rFonts w:ascii="Times New Roman"/>
          <w:b/>
          <w:i w:val="false"/>
          <w:color w:val="000000"/>
        </w:rPr>
        <w:t xml:space="preserve"> "Шетел валюталарымен сауда-саттық нәтижелері туралы есеп" (индексі – 1-KASE_RFC, кезеңділігі: күн сайын) әкімшілік деректер нысанын толтыру бойынша түсіндірме</w:t>
      </w:r>
    </w:p>
    <w:bookmarkEnd w:id="1979"/>
    <w:bookmarkStart w:name="z3172" w:id="1980"/>
    <w:p>
      <w:pPr>
        <w:spacing w:after="0"/>
        <w:ind w:left="0"/>
        <w:jc w:val="left"/>
      </w:pPr>
      <w:r>
        <w:rPr>
          <w:rFonts w:ascii="Times New Roman"/>
          <w:b/>
          <w:i w:val="false"/>
          <w:color w:val="000000"/>
        </w:rPr>
        <w:t xml:space="preserve"> 1-тарау. Жалпы ережелер</w:t>
      </w:r>
    </w:p>
    <w:bookmarkEnd w:id="1980"/>
    <w:bookmarkStart w:name="z3173" w:id="1981"/>
    <w:p>
      <w:pPr>
        <w:spacing w:after="0"/>
        <w:ind w:left="0"/>
        <w:jc w:val="both"/>
      </w:pPr>
      <w:r>
        <w:rPr>
          <w:rFonts w:ascii="Times New Roman"/>
          <w:b w:val="false"/>
          <w:i w:val="false"/>
          <w:color w:val="000000"/>
          <w:sz w:val="28"/>
        </w:rPr>
        <w:t>
      1. Осы түсіндірмеде "Шетел валюталарымен сауда-саттық нәтижелері туралы есеп" әкімшілік деректер нысанын (бұдан әрі – Нысан) толтыру бойынша бірыңғай талаптар айқындалады.</w:t>
      </w:r>
    </w:p>
    <w:bookmarkEnd w:id="1981"/>
    <w:bookmarkStart w:name="z3174" w:id="198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982"/>
    <w:bookmarkStart w:name="z3175" w:id="1983"/>
    <w:p>
      <w:pPr>
        <w:spacing w:after="0"/>
        <w:ind w:left="0"/>
        <w:jc w:val="both"/>
      </w:pPr>
      <w:r>
        <w:rPr>
          <w:rFonts w:ascii="Times New Roman"/>
          <w:b w:val="false"/>
          <w:i w:val="false"/>
          <w:color w:val="000000"/>
          <w:sz w:val="28"/>
        </w:rPr>
        <w:t>
      3. Нысанды күн сайын сауда-саттықты ұйымдастырушы жасайды және әрбір есепті күн үшін толтырады. Нысандағы деректер теңгемен толтырылады.</w:t>
      </w:r>
    </w:p>
    <w:bookmarkEnd w:id="1983"/>
    <w:bookmarkStart w:name="z3176" w:id="1984"/>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1984"/>
    <w:bookmarkStart w:name="z3177" w:id="1985"/>
    <w:p>
      <w:pPr>
        <w:spacing w:after="0"/>
        <w:ind w:left="0"/>
        <w:jc w:val="left"/>
      </w:pPr>
      <w:r>
        <w:rPr>
          <w:rFonts w:ascii="Times New Roman"/>
          <w:b/>
          <w:i w:val="false"/>
          <w:color w:val="000000"/>
        </w:rPr>
        <w:t xml:space="preserve"> 2-тарау. Нысанды толтыру бойынша түсіндірме</w:t>
      </w:r>
    </w:p>
    <w:bookmarkEnd w:id="1985"/>
    <w:bookmarkStart w:name="z3178" w:id="1986"/>
    <w:p>
      <w:pPr>
        <w:spacing w:after="0"/>
        <w:ind w:left="0"/>
        <w:jc w:val="both"/>
      </w:pPr>
      <w:r>
        <w:rPr>
          <w:rFonts w:ascii="Times New Roman"/>
          <w:b w:val="false"/>
          <w:i w:val="false"/>
          <w:color w:val="000000"/>
          <w:sz w:val="28"/>
        </w:rPr>
        <w:t>
      5. 1-бағанда мәміленің реттік нөмірі көрсетіледі.</w:t>
      </w:r>
    </w:p>
    <w:bookmarkEnd w:id="1986"/>
    <w:bookmarkStart w:name="z3179" w:id="1987"/>
    <w:p>
      <w:pPr>
        <w:spacing w:after="0"/>
        <w:ind w:left="0"/>
        <w:jc w:val="both"/>
      </w:pPr>
      <w:r>
        <w:rPr>
          <w:rFonts w:ascii="Times New Roman"/>
          <w:b w:val="false"/>
          <w:i w:val="false"/>
          <w:color w:val="000000"/>
          <w:sz w:val="28"/>
        </w:rPr>
        <w:t>
      6. 2 және 18-бағандарда мәміле жасалған күн және мәміле бойынша есеп нақты айырысу күні "жылы.күні.айы" форматында көрсетіледі.</w:t>
      </w:r>
    </w:p>
    <w:bookmarkEnd w:id="1987"/>
    <w:bookmarkStart w:name="z3180" w:id="1988"/>
    <w:p>
      <w:pPr>
        <w:spacing w:after="0"/>
        <w:ind w:left="0"/>
        <w:jc w:val="both"/>
      </w:pPr>
      <w:r>
        <w:rPr>
          <w:rFonts w:ascii="Times New Roman"/>
          <w:b w:val="false"/>
          <w:i w:val="false"/>
          <w:color w:val="000000"/>
          <w:sz w:val="28"/>
        </w:rPr>
        <w:t>
      7. 3-бағанда мәмілені жасау уақыты және мәміле бойынша нақты есеп айырысу уақыты "сағат:минут:секунд" форматында көрсетіледі.</w:t>
      </w:r>
    </w:p>
    <w:bookmarkEnd w:id="1988"/>
    <w:bookmarkStart w:name="z3181" w:id="1989"/>
    <w:p>
      <w:pPr>
        <w:spacing w:after="0"/>
        <w:ind w:left="0"/>
        <w:jc w:val="both"/>
      </w:pPr>
      <w:r>
        <w:rPr>
          <w:rFonts w:ascii="Times New Roman"/>
          <w:b w:val="false"/>
          <w:i w:val="false"/>
          <w:color w:val="000000"/>
          <w:sz w:val="28"/>
        </w:rPr>
        <w:t>
      8. 4-бағанда сауда-саттықты ұйымдастырушы өзінің ішкі құжаттарында көзделген шетел валюталарына код беру тәртібіне сәйкес айқындаған қаржы құралының коды көрсетіледі.</w:t>
      </w:r>
    </w:p>
    <w:bookmarkEnd w:id="1989"/>
    <w:bookmarkStart w:name="z3182" w:id="1990"/>
    <w:p>
      <w:pPr>
        <w:spacing w:after="0"/>
        <w:ind w:left="0"/>
        <w:jc w:val="both"/>
      </w:pPr>
      <w:r>
        <w:rPr>
          <w:rFonts w:ascii="Times New Roman"/>
          <w:b w:val="false"/>
          <w:i w:val="false"/>
          <w:color w:val="000000"/>
          <w:sz w:val="28"/>
        </w:rPr>
        <w:t>
      9. 5 және 8 бағандарда сауда-саттықты ұйымдастырушы өзінің ішкі құжаттарына сәйкес айқындаған баға белгілеу дәлдігімен бір қаржы құралының бағасы және мәміленің көлемі теңгемен көрсетіледі. Мәміленің көлемі ретінде 5 ("Бағасы") және 7-бағандардың ("Саны") көбейтіндісі танылады.</w:t>
      </w:r>
    </w:p>
    <w:bookmarkEnd w:id="1990"/>
    <w:bookmarkStart w:name="z3183" w:id="1991"/>
    <w:p>
      <w:pPr>
        <w:spacing w:after="0"/>
        <w:ind w:left="0"/>
        <w:jc w:val="both"/>
      </w:pPr>
      <w:r>
        <w:rPr>
          <w:rFonts w:ascii="Times New Roman"/>
          <w:b w:val="false"/>
          <w:i w:val="false"/>
          <w:color w:val="000000"/>
          <w:sz w:val="28"/>
        </w:rPr>
        <w:t>
      10. 6-бағанда сауда-саттыққа қатысушылар валюталық своп бойынша мәміле жасасқан, сауда-саттықты ұйымдастырушы өзінің ішкі құжаттарына сәйкес айқындаған баға белгілеу дәлдігімен кірістілік пайызбен көрсетіледі.</w:t>
      </w:r>
    </w:p>
    <w:bookmarkEnd w:id="1991"/>
    <w:bookmarkStart w:name="z3184" w:id="1992"/>
    <w:p>
      <w:pPr>
        <w:spacing w:after="0"/>
        <w:ind w:left="0"/>
        <w:jc w:val="both"/>
      </w:pPr>
      <w:r>
        <w:rPr>
          <w:rFonts w:ascii="Times New Roman"/>
          <w:b w:val="false"/>
          <w:i w:val="false"/>
          <w:color w:val="000000"/>
          <w:sz w:val="28"/>
        </w:rPr>
        <w:t>
      11. 7-бағанда дана қаржы құралдарының саны данамен көрсетіледі.</w:t>
      </w:r>
    </w:p>
    <w:bookmarkEnd w:id="1992"/>
    <w:bookmarkStart w:name="z3185" w:id="1993"/>
    <w:p>
      <w:pPr>
        <w:spacing w:after="0"/>
        <w:ind w:left="0"/>
        <w:jc w:val="both"/>
      </w:pPr>
      <w:r>
        <w:rPr>
          <w:rFonts w:ascii="Times New Roman"/>
          <w:b w:val="false"/>
          <w:i w:val="false"/>
          <w:color w:val="000000"/>
          <w:sz w:val="28"/>
        </w:rPr>
        <w:t>
      12. 9-бағанда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мүшелерінің кодтары көрсетіледі.</w:t>
      </w:r>
    </w:p>
    <w:bookmarkEnd w:id="1993"/>
    <w:bookmarkStart w:name="z3186" w:id="1994"/>
    <w:p>
      <w:pPr>
        <w:spacing w:after="0"/>
        <w:ind w:left="0"/>
        <w:jc w:val="both"/>
      </w:pPr>
      <w:r>
        <w:rPr>
          <w:rFonts w:ascii="Times New Roman"/>
          <w:b w:val="false"/>
          <w:i w:val="false"/>
          <w:color w:val="000000"/>
          <w:sz w:val="28"/>
        </w:rPr>
        <w:t>
      13. 11 және 15-бағандарда сауда-саттықты ұйымдастырушы өзінің ішкі құжаттарында көзделген шетел валюталарына код беру тәртібіне сәйкес айқындаған клиенттердің кодтары көрсетіледі.</w:t>
      </w:r>
    </w:p>
    <w:bookmarkEnd w:id="1994"/>
    <w:bookmarkStart w:name="z3187" w:id="1995"/>
    <w:p>
      <w:pPr>
        <w:spacing w:after="0"/>
        <w:ind w:left="0"/>
        <w:jc w:val="both"/>
      </w:pPr>
      <w:r>
        <w:rPr>
          <w:rFonts w:ascii="Times New Roman"/>
          <w:b w:val="false"/>
          <w:i w:val="false"/>
          <w:color w:val="000000"/>
          <w:sz w:val="28"/>
        </w:rPr>
        <w:t>
      14. 17-бағанда сауда-саттықты ұйымдастырушының ішкі құжаттарында көзделген мәміленің мәртебесі көрсетіледі.</w:t>
      </w:r>
    </w:p>
    <w:bookmarkEnd w:id="1995"/>
    <w:bookmarkStart w:name="z3188" w:id="1996"/>
    <w:p>
      <w:pPr>
        <w:spacing w:after="0"/>
        <w:ind w:left="0"/>
        <w:jc w:val="both"/>
      </w:pPr>
      <w:r>
        <w:rPr>
          <w:rFonts w:ascii="Times New Roman"/>
          <w:b w:val="false"/>
          <w:i w:val="false"/>
          <w:color w:val="000000"/>
          <w:sz w:val="28"/>
        </w:rPr>
        <w:t>
      15. 19-бағанда своп негізгі мәмілесінің нөмірі көрсетіледі. 19-баған валюталық своп операциялары үшін толтырылады.</w:t>
      </w:r>
    </w:p>
    <w:bookmarkEnd w:id="1996"/>
    <w:bookmarkStart w:name="z3189" w:id="1997"/>
    <w:p>
      <w:pPr>
        <w:spacing w:after="0"/>
        <w:ind w:left="0"/>
        <w:jc w:val="both"/>
      </w:pPr>
      <w:r>
        <w:rPr>
          <w:rFonts w:ascii="Times New Roman"/>
          <w:b w:val="false"/>
          <w:i w:val="false"/>
          <w:color w:val="000000"/>
          <w:sz w:val="28"/>
        </w:rPr>
        <w:t>
      16. 20-бағанда сауда жүйесінде көзделген сауда-саттық режимі көрсетіледі.</w:t>
      </w:r>
    </w:p>
    <w:bookmarkEnd w:id="1997"/>
    <w:bookmarkStart w:name="z3190" w:id="1998"/>
    <w:p>
      <w:pPr>
        <w:spacing w:after="0"/>
        <w:ind w:left="0"/>
        <w:jc w:val="both"/>
      </w:pPr>
      <w:r>
        <w:rPr>
          <w:rFonts w:ascii="Times New Roman"/>
          <w:b w:val="false"/>
          <w:i w:val="false"/>
          <w:color w:val="000000"/>
          <w:sz w:val="28"/>
        </w:rPr>
        <w:t>
      17. Мәліметтер болмаған жағдайда Нысан толтырылмай ұсынылады.</w:t>
      </w:r>
    </w:p>
    <w:bookmarkEnd w:id="19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42-қосымша</w:t>
            </w:r>
          </w:p>
        </w:tc>
      </w:tr>
    </w:tbl>
    <w:bookmarkStart w:name="z799" w:id="1999"/>
    <w:p>
      <w:pPr>
        <w:spacing w:after="0"/>
        <w:ind w:left="0"/>
        <w:jc w:val="left"/>
      </w:pPr>
      <w:r>
        <w:rPr>
          <w:rFonts w:ascii="Times New Roman"/>
          <w:b/>
          <w:i w:val="false"/>
          <w:color w:val="000000"/>
        </w:rPr>
        <w:t xml:space="preserve"> Әкімшілік деректерді жинауға арналған нысан</w:t>
      </w:r>
    </w:p>
    <w:bookmarkEnd w:id="1999"/>
    <w:p>
      <w:pPr>
        <w:spacing w:after="0"/>
        <w:ind w:left="0"/>
        <w:jc w:val="both"/>
      </w:pPr>
      <w:r>
        <w:rPr>
          <w:rFonts w:ascii="Times New Roman"/>
          <w:b w:val="false"/>
          <w:i w:val="false"/>
          <w:color w:val="ff0000"/>
          <w:sz w:val="28"/>
        </w:rPr>
        <w:t xml:space="preserve">
      Ескерту. 42-қосымша алып тасталды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43-қосымша</w:t>
            </w:r>
          </w:p>
        </w:tc>
      </w:tr>
    </w:tbl>
    <w:bookmarkStart w:name="z820" w:id="2000"/>
    <w:p>
      <w:pPr>
        <w:spacing w:after="0"/>
        <w:ind w:left="0"/>
        <w:jc w:val="left"/>
      </w:pPr>
      <w:r>
        <w:rPr>
          <w:rFonts w:ascii="Times New Roman"/>
          <w:b/>
          <w:i w:val="false"/>
          <w:color w:val="000000"/>
        </w:rPr>
        <w:t xml:space="preserve"> Әкімшілік деректерді жинауға арналған нысан</w:t>
      </w:r>
    </w:p>
    <w:bookmarkEnd w:id="2000"/>
    <w:p>
      <w:pPr>
        <w:spacing w:after="0"/>
        <w:ind w:left="0"/>
        <w:jc w:val="both"/>
      </w:pPr>
      <w:r>
        <w:rPr>
          <w:rFonts w:ascii="Times New Roman"/>
          <w:b w:val="false"/>
          <w:i w:val="false"/>
          <w:color w:val="ff0000"/>
          <w:sz w:val="28"/>
        </w:rPr>
        <w:t xml:space="preserve">
      Ескерту. 43-қосымша алып тасталды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2" w:id="2001"/>
    <w:p>
      <w:pPr>
        <w:spacing w:after="0"/>
        <w:ind w:left="0"/>
        <w:jc w:val="left"/>
      </w:pPr>
      <w:r>
        <w:rPr>
          <w:rFonts w:ascii="Times New Roman"/>
          <w:b/>
          <w:i w:val="false"/>
          <w:color w:val="000000"/>
        </w:rPr>
        <w:t xml:space="preserve"> Әкімшілік деректерді жинауға арналған нысан</w:t>
      </w:r>
    </w:p>
    <w:bookmarkEnd w:id="2001"/>
    <w:p>
      <w:pPr>
        <w:spacing w:after="0"/>
        <w:ind w:left="0"/>
        <w:jc w:val="both"/>
      </w:pPr>
      <w:r>
        <w:rPr>
          <w:rFonts w:ascii="Times New Roman"/>
          <w:b w:val="false"/>
          <w:i w:val="false"/>
          <w:color w:val="ff0000"/>
          <w:sz w:val="28"/>
        </w:rPr>
        <w:t xml:space="preserve">
      Ескерту. 44-қосымша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194" w:id="2002"/>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2002"/>
    <w:bookmarkStart w:name="z3195" w:id="2003"/>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2003"/>
    <w:bookmarkStart w:name="z3196" w:id="2004"/>
    <w:p>
      <w:pPr>
        <w:spacing w:after="0"/>
        <w:ind w:left="0"/>
        <w:jc w:val="left"/>
      </w:pPr>
      <w:r>
        <w:rPr>
          <w:rFonts w:ascii="Times New Roman"/>
          <w:b/>
          <w:i w:val="false"/>
          <w:color w:val="000000"/>
        </w:rPr>
        <w:t xml:space="preserve"> Сауда-саттықты ұйымдастырушының мүшелерi туралы есеп </w:t>
      </w:r>
    </w:p>
    <w:bookmarkEnd w:id="2004"/>
    <w:bookmarkStart w:name="z3197" w:id="2005"/>
    <w:p>
      <w:pPr>
        <w:spacing w:after="0"/>
        <w:ind w:left="0"/>
        <w:jc w:val="both"/>
      </w:pPr>
      <w:r>
        <w:rPr>
          <w:rFonts w:ascii="Times New Roman"/>
          <w:b w:val="false"/>
          <w:i w:val="false"/>
          <w:color w:val="000000"/>
          <w:sz w:val="28"/>
        </w:rPr>
        <w:t>
      Әкімшілік деректер нысанының индексі: 1-KASE_SEM</w:t>
      </w:r>
    </w:p>
    <w:bookmarkEnd w:id="2005"/>
    <w:bookmarkStart w:name="z3198" w:id="2006"/>
    <w:p>
      <w:pPr>
        <w:spacing w:after="0"/>
        <w:ind w:left="0"/>
        <w:jc w:val="both"/>
      </w:pPr>
      <w:r>
        <w:rPr>
          <w:rFonts w:ascii="Times New Roman"/>
          <w:b w:val="false"/>
          <w:i w:val="false"/>
          <w:color w:val="000000"/>
          <w:sz w:val="28"/>
        </w:rPr>
        <w:t>
      Кезеңділігі: ай сайын</w:t>
      </w:r>
    </w:p>
    <w:bookmarkEnd w:id="2006"/>
    <w:bookmarkStart w:name="z3199" w:id="2007"/>
    <w:p>
      <w:pPr>
        <w:spacing w:after="0"/>
        <w:ind w:left="0"/>
        <w:jc w:val="both"/>
      </w:pPr>
      <w:r>
        <w:rPr>
          <w:rFonts w:ascii="Times New Roman"/>
          <w:b w:val="false"/>
          <w:i w:val="false"/>
          <w:color w:val="000000"/>
          <w:sz w:val="28"/>
        </w:rPr>
        <w:t>
      Есепті кезеңі: 20 __ жылғы ___________ жағдай бойынша</w:t>
      </w:r>
    </w:p>
    <w:bookmarkEnd w:id="2007"/>
    <w:bookmarkStart w:name="z3200" w:id="2008"/>
    <w:p>
      <w:pPr>
        <w:spacing w:after="0"/>
        <w:ind w:left="0"/>
        <w:jc w:val="both"/>
      </w:pPr>
      <w:r>
        <w:rPr>
          <w:rFonts w:ascii="Times New Roman"/>
          <w:b w:val="false"/>
          <w:i w:val="false"/>
          <w:color w:val="000000"/>
          <w:sz w:val="28"/>
        </w:rPr>
        <w:t>
      Ақпаратты ұсынатын тұлғалар тобы: cауда-саттықты ұйымдастырушы</w:t>
      </w:r>
    </w:p>
    <w:bookmarkEnd w:id="2008"/>
    <w:bookmarkStart w:name="z3201" w:id="2009"/>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2009"/>
    <w:bookmarkStart w:name="z3202" w:id="2010"/>
    <w:p>
      <w:pPr>
        <w:spacing w:after="0"/>
        <w:ind w:left="0"/>
        <w:jc w:val="both"/>
      </w:pPr>
      <w:r>
        <w:rPr>
          <w:rFonts w:ascii="Times New Roman"/>
          <w:b w:val="false"/>
          <w:i w:val="false"/>
          <w:color w:val="000000"/>
          <w:sz w:val="28"/>
        </w:rPr>
        <w:t>
      Нысан</w:t>
      </w:r>
    </w:p>
    <w:bookmarkEnd w:id="2010"/>
    <w:bookmarkStart w:name="z3203" w:id="2011"/>
    <w:p>
      <w:pPr>
        <w:spacing w:after="0"/>
        <w:ind w:left="0"/>
        <w:jc w:val="both"/>
      </w:pPr>
      <w:r>
        <w:rPr>
          <w:rFonts w:ascii="Times New Roman"/>
          <w:b w:val="false"/>
          <w:i w:val="false"/>
          <w:color w:val="000000"/>
          <w:sz w:val="28"/>
        </w:rPr>
        <w:t>
      1-кесте. Сауда-саттықты ұйымдастырушының мүшелері туралы мәліметтер</w:t>
      </w:r>
    </w:p>
    <w:bookmarkEnd w:id="20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түрі мен деректемелері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ету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сауда-саттықты ұйымдастырушы мүшелерінің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бағалы қағаздармен және қаржы құралдарымен мәмілелер жасағандары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жасаған мүшелер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04" w:id="2012"/>
    <w:p>
      <w:pPr>
        <w:spacing w:after="0"/>
        <w:ind w:left="0"/>
        <w:jc w:val="both"/>
      </w:pPr>
      <w:r>
        <w:rPr>
          <w:rFonts w:ascii="Times New Roman"/>
          <w:b w:val="false"/>
          <w:i w:val="false"/>
          <w:color w:val="000000"/>
          <w:sz w:val="28"/>
        </w:rPr>
        <w:t>
      2-кесте. Қаржы құралдарына, оның ішінде сауда-саттықты ұйымдастырушының тізіміне кіретін бағалы қағаздарға қатысты маркет-мейкер мәртебесіне ие сауда-саттықты ұйымдастырушының мүшелерi туралы есеп</w:t>
      </w:r>
    </w:p>
    <w:bookmarkEnd w:id="20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коды (Бағалы қағаздың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(бағалы қағаздардың) міндетті баға белгілеуінің ең аз көлемі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құралдарына (бағалы қағаздарға) сұраныс пен ұсыныстың баға белгілеулері арасындағы айырма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мәртебені жоғалту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5" w:id="2013"/>
          <w:p>
            <w:pPr>
              <w:spacing w:after="20"/>
              <w:ind w:left="20"/>
              <w:jc w:val="both"/>
            </w:pPr>
            <w:r>
              <w:rPr>
                <w:rFonts w:ascii="Times New Roman"/>
                <w:b w:val="false"/>
                <w:i w:val="false"/>
                <w:color w:val="000000"/>
                <w:sz w:val="20"/>
              </w:rPr>
              <w:t>
Жиынтығында маркет-мейкер мәртебесіне ие сауда-саттықты ұйымдастырушы мүшелерiнің саны, олардың ішінде:</w:t>
            </w:r>
          </w:p>
          <w:bookmarkEnd w:id="2013"/>
          <w:p>
            <w:pPr>
              <w:spacing w:after="20"/>
              <w:ind w:left="20"/>
              <w:jc w:val="both"/>
            </w:pPr>
            <w:r>
              <w:rPr>
                <w:rFonts w:ascii="Times New Roman"/>
                <w:b w:val="false"/>
                <w:i w:val="false"/>
                <w:color w:val="000000"/>
                <w:sz w:val="20"/>
              </w:rPr>
              <w:t>
</w:t>
            </w:r>
            <w:r>
              <w:rPr>
                <w:rFonts w:ascii="Times New Roman"/>
                <w:b w:val="false"/>
                <w:i w:val="false"/>
                <w:color w:val="000000"/>
                <w:sz w:val="20"/>
              </w:rPr>
              <w:t>бағалы қағаздар бойынша;</w:t>
            </w:r>
          </w:p>
          <w:p>
            <w:pPr>
              <w:spacing w:after="20"/>
              <w:ind w:left="20"/>
              <w:jc w:val="both"/>
            </w:pPr>
            <w:r>
              <w:rPr>
                <w:rFonts w:ascii="Times New Roman"/>
                <w:b w:val="false"/>
                <w:i w:val="false"/>
                <w:color w:val="000000"/>
                <w:sz w:val="20"/>
              </w:rPr>
              <w:t>
бағалы қағаздар болып табылмайтын өзге қаржы құралдары бойынша.</w:t>
            </w:r>
          </w:p>
        </w:tc>
      </w:tr>
    </w:tbl>
    <w:bookmarkStart w:name="z3207" w:id="2014"/>
    <w:p>
      <w:pPr>
        <w:spacing w:after="0"/>
        <w:ind w:left="0"/>
        <w:jc w:val="both"/>
      </w:pPr>
      <w:r>
        <w:rPr>
          <w:rFonts w:ascii="Times New Roman"/>
          <w:b w:val="false"/>
          <w:i w:val="false"/>
          <w:color w:val="000000"/>
          <w:sz w:val="28"/>
        </w:rPr>
        <w:t xml:space="preserve">
      Атауы ______________________________________ </w:t>
      </w:r>
    </w:p>
    <w:bookmarkEnd w:id="2014"/>
    <w:bookmarkStart w:name="z3208" w:id="2015"/>
    <w:p>
      <w:pPr>
        <w:spacing w:after="0"/>
        <w:ind w:left="0"/>
        <w:jc w:val="both"/>
      </w:pPr>
      <w:r>
        <w:rPr>
          <w:rFonts w:ascii="Times New Roman"/>
          <w:b w:val="false"/>
          <w:i w:val="false"/>
          <w:color w:val="000000"/>
          <w:sz w:val="28"/>
        </w:rPr>
        <w:t xml:space="preserve">
      Мекенжайы __________________________________________________________ </w:t>
      </w:r>
    </w:p>
    <w:bookmarkEnd w:id="2015"/>
    <w:bookmarkStart w:name="z3209" w:id="2016"/>
    <w:p>
      <w:pPr>
        <w:spacing w:after="0"/>
        <w:ind w:left="0"/>
        <w:jc w:val="both"/>
      </w:pPr>
      <w:r>
        <w:rPr>
          <w:rFonts w:ascii="Times New Roman"/>
          <w:b w:val="false"/>
          <w:i w:val="false"/>
          <w:color w:val="000000"/>
          <w:sz w:val="28"/>
        </w:rPr>
        <w:t xml:space="preserve">
      Телефоны ________________________________________ </w:t>
      </w:r>
    </w:p>
    <w:bookmarkEnd w:id="2016"/>
    <w:bookmarkStart w:name="z3210" w:id="2017"/>
    <w:p>
      <w:pPr>
        <w:spacing w:after="0"/>
        <w:ind w:left="0"/>
        <w:jc w:val="both"/>
      </w:pPr>
      <w:r>
        <w:rPr>
          <w:rFonts w:ascii="Times New Roman"/>
          <w:b w:val="false"/>
          <w:i w:val="false"/>
          <w:color w:val="000000"/>
          <w:sz w:val="28"/>
        </w:rPr>
        <w:t xml:space="preserve">
      Электрондық пошта мекенжайы _________________________ </w:t>
      </w:r>
    </w:p>
    <w:bookmarkEnd w:id="2017"/>
    <w:bookmarkStart w:name="z3211" w:id="2018"/>
    <w:p>
      <w:pPr>
        <w:spacing w:after="0"/>
        <w:ind w:left="0"/>
        <w:jc w:val="both"/>
      </w:pPr>
      <w:r>
        <w:rPr>
          <w:rFonts w:ascii="Times New Roman"/>
          <w:b w:val="false"/>
          <w:i w:val="false"/>
          <w:color w:val="000000"/>
          <w:sz w:val="28"/>
        </w:rPr>
        <w:t xml:space="preserve">
      Орындаушы ______________________________________             ______________ </w:t>
      </w:r>
    </w:p>
    <w:bookmarkEnd w:id="2018"/>
    <w:bookmarkStart w:name="z3212" w:id="2019"/>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019"/>
    <w:bookmarkStart w:name="z3213" w:id="2020"/>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020"/>
    <w:bookmarkStart w:name="z3214" w:id="2021"/>
    <w:p>
      <w:pPr>
        <w:spacing w:after="0"/>
        <w:ind w:left="0"/>
        <w:jc w:val="both"/>
      </w:pPr>
      <w:r>
        <w:rPr>
          <w:rFonts w:ascii="Times New Roman"/>
          <w:b w:val="false"/>
          <w:i w:val="false"/>
          <w:color w:val="000000"/>
          <w:sz w:val="28"/>
        </w:rPr>
        <w:t xml:space="preserve">
      _______________________________________                         _____________ </w:t>
      </w:r>
    </w:p>
    <w:bookmarkEnd w:id="2021"/>
    <w:bookmarkStart w:name="z3215" w:id="2022"/>
    <w:p>
      <w:pPr>
        <w:spacing w:after="0"/>
        <w:ind w:left="0"/>
        <w:jc w:val="both"/>
      </w:pPr>
      <w:r>
        <w:rPr>
          <w:rFonts w:ascii="Times New Roman"/>
          <w:b w:val="false"/>
          <w:i w:val="false"/>
          <w:color w:val="000000"/>
          <w:sz w:val="28"/>
        </w:rPr>
        <w:t>
      тегі, аты және әкесінің аты (ол бар болса)                               қолы</w:t>
      </w:r>
    </w:p>
    <w:bookmarkEnd w:id="2022"/>
    <w:bookmarkStart w:name="z3216" w:id="2023"/>
    <w:p>
      <w:pPr>
        <w:spacing w:after="0"/>
        <w:ind w:left="0"/>
        <w:jc w:val="both"/>
      </w:pPr>
      <w:r>
        <w:rPr>
          <w:rFonts w:ascii="Times New Roman"/>
          <w:b w:val="false"/>
          <w:i w:val="false"/>
          <w:color w:val="000000"/>
          <w:sz w:val="28"/>
        </w:rPr>
        <w:t>
      Күні 20__ жылғы "____" ______________</w:t>
      </w:r>
    </w:p>
    <w:bookmarkEnd w:id="20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Сауда-саттықты </w:t>
            </w:r>
            <w:r>
              <w:br/>
            </w:r>
            <w:r>
              <w:rPr>
                <w:rFonts w:ascii="Times New Roman"/>
                <w:b w:val="false"/>
                <w:i w:val="false"/>
                <w:color w:val="000000"/>
                <w:sz w:val="20"/>
              </w:rPr>
              <w:t>ұйымдастырушының</w:t>
            </w:r>
            <w:r>
              <w:br/>
            </w:r>
            <w:r>
              <w:rPr>
                <w:rFonts w:ascii="Times New Roman"/>
                <w:b w:val="false"/>
                <w:i w:val="false"/>
                <w:color w:val="000000"/>
                <w:sz w:val="20"/>
              </w:rPr>
              <w:t>мүшелерi туралы есеп нысанына</w:t>
            </w:r>
            <w:r>
              <w:br/>
            </w:r>
            <w:r>
              <w:rPr>
                <w:rFonts w:ascii="Times New Roman"/>
                <w:b w:val="false"/>
                <w:i w:val="false"/>
                <w:color w:val="000000"/>
                <w:sz w:val="20"/>
              </w:rPr>
              <w:t>қосымша</w:t>
            </w:r>
          </w:p>
        </w:tc>
      </w:tr>
    </w:tbl>
    <w:bookmarkStart w:name="z3218" w:id="2024"/>
    <w:p>
      <w:pPr>
        <w:spacing w:after="0"/>
        <w:ind w:left="0"/>
        <w:jc w:val="left"/>
      </w:pPr>
      <w:r>
        <w:rPr>
          <w:rFonts w:ascii="Times New Roman"/>
          <w:b/>
          <w:i w:val="false"/>
          <w:color w:val="000000"/>
        </w:rPr>
        <w:t xml:space="preserve"> "Сауда-саттықты ұйымдастырушының мүшелерi туралы есеп" (индексі – 1-KASE_SEM, кезеңділігі: ай сайын) әкімшілік деректер нысанын толтыру бойынша түсіндірме</w:t>
      </w:r>
    </w:p>
    <w:bookmarkEnd w:id="2024"/>
    <w:bookmarkStart w:name="z3219" w:id="2025"/>
    <w:p>
      <w:pPr>
        <w:spacing w:after="0"/>
        <w:ind w:left="0"/>
        <w:jc w:val="left"/>
      </w:pPr>
      <w:r>
        <w:rPr>
          <w:rFonts w:ascii="Times New Roman"/>
          <w:b/>
          <w:i w:val="false"/>
          <w:color w:val="000000"/>
        </w:rPr>
        <w:t xml:space="preserve"> 1-тарау. Жалпы ережелер</w:t>
      </w:r>
    </w:p>
    <w:bookmarkEnd w:id="2025"/>
    <w:bookmarkStart w:name="z3220" w:id="2026"/>
    <w:p>
      <w:pPr>
        <w:spacing w:after="0"/>
        <w:ind w:left="0"/>
        <w:jc w:val="both"/>
      </w:pPr>
      <w:r>
        <w:rPr>
          <w:rFonts w:ascii="Times New Roman"/>
          <w:b w:val="false"/>
          <w:i w:val="false"/>
          <w:color w:val="000000"/>
          <w:sz w:val="28"/>
        </w:rPr>
        <w:t>
      1. Осы түсіндірмеде "Сауда-саттықты ұйымдастырушының мүшелерi туралы есеп" әкімшілік деректер нысанын (бұдан әрі – Нысан) толтыру бойынша бірыңғай талаптар айқындалады.</w:t>
      </w:r>
    </w:p>
    <w:bookmarkEnd w:id="2026"/>
    <w:bookmarkStart w:name="z3221" w:id="202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027"/>
    <w:bookmarkStart w:name="z3222" w:id="2028"/>
    <w:p>
      <w:pPr>
        <w:spacing w:after="0"/>
        <w:ind w:left="0"/>
        <w:jc w:val="both"/>
      </w:pPr>
      <w:r>
        <w:rPr>
          <w:rFonts w:ascii="Times New Roman"/>
          <w:b w:val="false"/>
          <w:i w:val="false"/>
          <w:color w:val="000000"/>
          <w:sz w:val="28"/>
        </w:rPr>
        <w:t xml:space="preserve">
      3. Нысанды ай сайын сауда-саттықты ұйымдастырушы жасайды және есепті кезеңнің соңындағы жағдай бойынша толтырады. </w:t>
      </w:r>
    </w:p>
    <w:bookmarkEnd w:id="2028"/>
    <w:bookmarkStart w:name="z3223" w:id="2029"/>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029"/>
    <w:bookmarkStart w:name="z3224" w:id="2030"/>
    <w:p>
      <w:pPr>
        <w:spacing w:after="0"/>
        <w:ind w:left="0"/>
        <w:jc w:val="left"/>
      </w:pPr>
      <w:r>
        <w:rPr>
          <w:rFonts w:ascii="Times New Roman"/>
          <w:b/>
          <w:i w:val="false"/>
          <w:color w:val="000000"/>
        </w:rPr>
        <w:t xml:space="preserve"> 2-тарау. Нысанды толтыру бойынша түсіндірме</w:t>
      </w:r>
    </w:p>
    <w:bookmarkEnd w:id="2030"/>
    <w:bookmarkStart w:name="z3225" w:id="2031"/>
    <w:p>
      <w:pPr>
        <w:spacing w:after="0"/>
        <w:ind w:left="0"/>
        <w:jc w:val="both"/>
      </w:pPr>
      <w:r>
        <w:rPr>
          <w:rFonts w:ascii="Times New Roman"/>
          <w:b w:val="false"/>
          <w:i w:val="false"/>
          <w:color w:val="000000"/>
          <w:sz w:val="28"/>
        </w:rPr>
        <w:t>
      5. 1-кесте бойынша:</w:t>
      </w:r>
    </w:p>
    <w:bookmarkEnd w:id="2031"/>
    <w:bookmarkStart w:name="z3226" w:id="2032"/>
    <w:p>
      <w:pPr>
        <w:spacing w:after="0"/>
        <w:ind w:left="0"/>
        <w:jc w:val="both"/>
      </w:pPr>
      <w:r>
        <w:rPr>
          <w:rFonts w:ascii="Times New Roman"/>
          <w:b w:val="false"/>
          <w:i w:val="false"/>
          <w:color w:val="000000"/>
          <w:sz w:val="28"/>
        </w:rPr>
        <w:t>
      1) Нысан сауда-саттықты ұйымдастырушының мүшелерін қабылдаудың хронологиялық тәртібі бойынша толтырылады;</w:t>
      </w:r>
    </w:p>
    <w:bookmarkEnd w:id="2032"/>
    <w:bookmarkStart w:name="z3227" w:id="2033"/>
    <w:p>
      <w:pPr>
        <w:spacing w:after="0"/>
        <w:ind w:left="0"/>
        <w:jc w:val="both"/>
      </w:pPr>
      <w:r>
        <w:rPr>
          <w:rFonts w:ascii="Times New Roman"/>
          <w:b w:val="false"/>
          <w:i w:val="false"/>
          <w:color w:val="000000"/>
          <w:sz w:val="28"/>
        </w:rPr>
        <w:t>
      2) 3-бағанда лицензияның түрі мен деректемелері ретінде оның толық атауы, нөмірі және Қазақстан Республикасы Ұлттық Банкінің немесе қаржы нарығы мен қаржы ұйымдарын реттеу, бақылау және қадағалау жөніндегі уәкілетті органның оны берген күні көрсетіледі;</w:t>
      </w:r>
    </w:p>
    <w:bookmarkEnd w:id="2033"/>
    <w:bookmarkStart w:name="z3228" w:id="2034"/>
    <w:p>
      <w:pPr>
        <w:spacing w:after="0"/>
        <w:ind w:left="0"/>
        <w:jc w:val="both"/>
      </w:pPr>
      <w:r>
        <w:rPr>
          <w:rFonts w:ascii="Times New Roman"/>
          <w:b w:val="false"/>
          <w:i w:val="false"/>
          <w:color w:val="000000"/>
          <w:sz w:val="28"/>
        </w:rPr>
        <w:t>
      3) 4-бағанда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bookmarkEnd w:id="2034"/>
    <w:bookmarkStart w:name="z3229" w:id="2035"/>
    <w:p>
      <w:pPr>
        <w:spacing w:after="0"/>
        <w:ind w:left="0"/>
        <w:jc w:val="both"/>
      </w:pPr>
      <w:r>
        <w:rPr>
          <w:rFonts w:ascii="Times New Roman"/>
          <w:b w:val="false"/>
          <w:i w:val="false"/>
          <w:color w:val="000000"/>
          <w:sz w:val="28"/>
        </w:rPr>
        <w:t>
      4) 7, 8-бағандарда және одан кейінгі бағандарда сауда-саттықты ұйымдастырушының ішкі құжаттарында анықталған мүшелік санаттары көрсетіледі.</w:t>
      </w:r>
    </w:p>
    <w:bookmarkEnd w:id="2035"/>
    <w:bookmarkStart w:name="z3230" w:id="2036"/>
    <w:p>
      <w:pPr>
        <w:spacing w:after="0"/>
        <w:ind w:left="0"/>
        <w:jc w:val="both"/>
      </w:pPr>
      <w:r>
        <w:rPr>
          <w:rFonts w:ascii="Times New Roman"/>
          <w:b w:val="false"/>
          <w:i w:val="false"/>
          <w:color w:val="000000"/>
          <w:sz w:val="28"/>
        </w:rPr>
        <w:t>
      6. 2-кесте бойынша:</w:t>
      </w:r>
    </w:p>
    <w:bookmarkEnd w:id="2036"/>
    <w:bookmarkStart w:name="z3231" w:id="2037"/>
    <w:p>
      <w:pPr>
        <w:spacing w:after="0"/>
        <w:ind w:left="0"/>
        <w:jc w:val="both"/>
      </w:pPr>
      <w:r>
        <w:rPr>
          <w:rFonts w:ascii="Times New Roman"/>
          <w:b w:val="false"/>
          <w:i w:val="false"/>
          <w:color w:val="000000"/>
          <w:sz w:val="28"/>
        </w:rPr>
        <w:t>
      1) 3-бағанда қаржы құралының (бағалы қағаздың) коды ретінде сауда-саттықты ұйымдастырушы өзінің ішкі құжаттарында көзделген қаржы құралдарына код беру тәртібіне сәйкес берген сәйкестендіру кодтары пайдаланылады;</w:t>
      </w:r>
    </w:p>
    <w:bookmarkEnd w:id="2037"/>
    <w:bookmarkStart w:name="z3232" w:id="2038"/>
    <w:p>
      <w:pPr>
        <w:spacing w:after="0"/>
        <w:ind w:left="0"/>
        <w:jc w:val="both"/>
      </w:pPr>
      <w:r>
        <w:rPr>
          <w:rFonts w:ascii="Times New Roman"/>
          <w:b w:val="false"/>
          <w:i w:val="false"/>
          <w:color w:val="000000"/>
          <w:sz w:val="28"/>
        </w:rPr>
        <w:t>
      2) 4 және 5-бағандарда маркет-мейкер мәртебесін беру және жоғалту күні "жылы.күні.айы" форматында көрсетіледі;</w:t>
      </w:r>
    </w:p>
    <w:bookmarkEnd w:id="2038"/>
    <w:bookmarkStart w:name="z3233" w:id="2039"/>
    <w:p>
      <w:pPr>
        <w:spacing w:after="0"/>
        <w:ind w:left="0"/>
        <w:jc w:val="both"/>
      </w:pPr>
      <w:r>
        <w:rPr>
          <w:rFonts w:ascii="Times New Roman"/>
          <w:b w:val="false"/>
          <w:i w:val="false"/>
          <w:color w:val="000000"/>
          <w:sz w:val="28"/>
        </w:rPr>
        <w:t>
      3) 7-бағанда қаржы құралдарының маркет-мейкері сұраныс пен ұсыныстың баға белгілеулерінің арасындағы айырма сауда-саттықты ұйымдастырушы айқындайтын мәнге сәйкес көрсетіледі.</w:t>
      </w:r>
    </w:p>
    <w:bookmarkEnd w:id="2039"/>
    <w:bookmarkStart w:name="z3234" w:id="2040"/>
    <w:p>
      <w:pPr>
        <w:spacing w:after="0"/>
        <w:ind w:left="0"/>
        <w:jc w:val="both"/>
      </w:pPr>
      <w:r>
        <w:rPr>
          <w:rFonts w:ascii="Times New Roman"/>
          <w:b w:val="false"/>
          <w:i w:val="false"/>
          <w:color w:val="000000"/>
          <w:sz w:val="28"/>
        </w:rPr>
        <w:t>
      7. Мәліметтер болмаған жағдайда Нысан толтырылмай ұсынылады.</w:t>
      </w:r>
    </w:p>
    <w:bookmarkEnd w:id="20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45-қосымша</w:t>
            </w:r>
          </w:p>
        </w:tc>
      </w:tr>
    </w:tbl>
    <w:bookmarkStart w:name="z855" w:id="2041"/>
    <w:p>
      <w:pPr>
        <w:spacing w:after="0"/>
        <w:ind w:left="0"/>
        <w:jc w:val="left"/>
      </w:pPr>
      <w:r>
        <w:rPr>
          <w:rFonts w:ascii="Times New Roman"/>
          <w:b/>
          <w:i w:val="false"/>
          <w:color w:val="000000"/>
        </w:rPr>
        <w:t xml:space="preserve"> Әкімшілік деректерді жинауға арналған нысан</w:t>
      </w:r>
    </w:p>
    <w:bookmarkEnd w:id="2041"/>
    <w:p>
      <w:pPr>
        <w:spacing w:after="0"/>
        <w:ind w:left="0"/>
        <w:jc w:val="both"/>
      </w:pPr>
      <w:r>
        <w:rPr>
          <w:rFonts w:ascii="Times New Roman"/>
          <w:b w:val="false"/>
          <w:i w:val="false"/>
          <w:color w:val="ff0000"/>
          <w:sz w:val="28"/>
        </w:rPr>
        <w:t xml:space="preserve">
      Ескерту. 45-қосымша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238" w:id="2042"/>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2042"/>
    <w:bookmarkStart w:name="z3239" w:id="2043"/>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2043"/>
    <w:bookmarkStart w:name="z3240" w:id="2044"/>
    <w:p>
      <w:pPr>
        <w:spacing w:after="0"/>
        <w:ind w:left="0"/>
        <w:jc w:val="left"/>
      </w:pPr>
      <w:r>
        <w:rPr>
          <w:rFonts w:ascii="Times New Roman"/>
          <w:b/>
          <w:i w:val="false"/>
          <w:color w:val="000000"/>
        </w:rPr>
        <w:t xml:space="preserve"> Сауда-саттықты ұйымдастырушы тiзiмiнiң жекелеген секторларына (санаттарына) кiретiн бағалы қағаздар туралы есеп</w:t>
      </w:r>
    </w:p>
    <w:bookmarkEnd w:id="2044"/>
    <w:bookmarkStart w:name="z3241" w:id="2045"/>
    <w:p>
      <w:pPr>
        <w:spacing w:after="0"/>
        <w:ind w:left="0"/>
        <w:jc w:val="both"/>
      </w:pPr>
      <w:r>
        <w:rPr>
          <w:rFonts w:ascii="Times New Roman"/>
          <w:b w:val="false"/>
          <w:i w:val="false"/>
          <w:color w:val="000000"/>
          <w:sz w:val="28"/>
        </w:rPr>
        <w:t>
      Әкімшілік деректер нысанының индексі: 1-KASE_S</w:t>
      </w:r>
    </w:p>
    <w:bookmarkEnd w:id="2045"/>
    <w:bookmarkStart w:name="z3242" w:id="2046"/>
    <w:p>
      <w:pPr>
        <w:spacing w:after="0"/>
        <w:ind w:left="0"/>
        <w:jc w:val="both"/>
      </w:pPr>
      <w:r>
        <w:rPr>
          <w:rFonts w:ascii="Times New Roman"/>
          <w:b w:val="false"/>
          <w:i w:val="false"/>
          <w:color w:val="000000"/>
          <w:sz w:val="28"/>
        </w:rPr>
        <w:t>
      Кезеңділігі: ай сайын</w:t>
      </w:r>
    </w:p>
    <w:bookmarkEnd w:id="2046"/>
    <w:bookmarkStart w:name="z3243" w:id="2047"/>
    <w:p>
      <w:pPr>
        <w:spacing w:after="0"/>
        <w:ind w:left="0"/>
        <w:jc w:val="both"/>
      </w:pPr>
      <w:r>
        <w:rPr>
          <w:rFonts w:ascii="Times New Roman"/>
          <w:b w:val="false"/>
          <w:i w:val="false"/>
          <w:color w:val="000000"/>
          <w:sz w:val="28"/>
        </w:rPr>
        <w:t>
      Есепті кезеңі: 20 __ жылғы "_____" _______________ жағдай бойынша</w:t>
      </w:r>
    </w:p>
    <w:bookmarkEnd w:id="2047"/>
    <w:bookmarkStart w:name="z3244" w:id="2048"/>
    <w:p>
      <w:pPr>
        <w:spacing w:after="0"/>
        <w:ind w:left="0"/>
        <w:jc w:val="both"/>
      </w:pPr>
      <w:r>
        <w:rPr>
          <w:rFonts w:ascii="Times New Roman"/>
          <w:b w:val="false"/>
          <w:i w:val="false"/>
          <w:color w:val="000000"/>
          <w:sz w:val="28"/>
        </w:rPr>
        <w:t>
      Ақпаратты ұсынатын тұлғалар тобы: cауда-саттықты ұйымдастырушы</w:t>
      </w:r>
    </w:p>
    <w:bookmarkEnd w:id="2048"/>
    <w:bookmarkStart w:name="z3245" w:id="2049"/>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2049"/>
    <w:bookmarkStart w:name="z3246" w:id="2050"/>
    <w:p>
      <w:pPr>
        <w:spacing w:after="0"/>
        <w:ind w:left="0"/>
        <w:jc w:val="both"/>
      </w:pPr>
      <w:r>
        <w:rPr>
          <w:rFonts w:ascii="Times New Roman"/>
          <w:b w:val="false"/>
          <w:i w:val="false"/>
          <w:color w:val="000000"/>
          <w:sz w:val="28"/>
        </w:rPr>
        <w:t>
      Нысан</w:t>
      </w:r>
    </w:p>
    <w:bookmarkEnd w:id="2050"/>
    <w:bookmarkStart w:name="z3247" w:id="2051"/>
    <w:p>
      <w:pPr>
        <w:spacing w:after="0"/>
        <w:ind w:left="0"/>
        <w:jc w:val="both"/>
      </w:pPr>
      <w:r>
        <w:rPr>
          <w:rFonts w:ascii="Times New Roman"/>
          <w:b w:val="false"/>
          <w:i w:val="false"/>
          <w:color w:val="000000"/>
          <w:sz w:val="28"/>
        </w:rPr>
        <w:t xml:space="preserve">
      Кесте. Сауда-саттықты ұйымдастырушы тiзiмiнiң жекелеген секторларына (санаттарына) кiретiн </w:t>
      </w:r>
    </w:p>
    <w:bookmarkEnd w:id="2051"/>
    <w:bookmarkStart w:name="z3248" w:id="2052"/>
    <w:p>
      <w:pPr>
        <w:spacing w:after="0"/>
        <w:ind w:left="0"/>
        <w:jc w:val="both"/>
      </w:pPr>
      <w:r>
        <w:rPr>
          <w:rFonts w:ascii="Times New Roman"/>
          <w:b w:val="false"/>
          <w:i w:val="false"/>
          <w:color w:val="000000"/>
          <w:sz w:val="28"/>
        </w:rPr>
        <w:t>
      бағалы қағаздар туралы есеп</w:t>
      </w:r>
    </w:p>
    <w:bookmarkEnd w:id="20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эмитентінің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валюта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тізімге енгізу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тізімнен шығару (оның ішінде өтеу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секторы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санаты _________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___ санаты ____ бойынша (бағалы қағаздың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санаты _________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___ санаты ____ бойынша (бағалы қағаздың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________ тізімінің санаты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________ тізімінің санаты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Эмитенттердің барлығы _________, оның ішінде бейрезиденттер _________</w:t>
            </w:r>
          </w:p>
        </w:tc>
      </w:tr>
    </w:tbl>
    <w:bookmarkStart w:name="z3249" w:id="2053"/>
    <w:p>
      <w:pPr>
        <w:spacing w:after="0"/>
        <w:ind w:left="0"/>
        <w:jc w:val="both"/>
      </w:pPr>
      <w:r>
        <w:rPr>
          <w:rFonts w:ascii="Times New Roman"/>
          <w:b w:val="false"/>
          <w:i w:val="false"/>
          <w:color w:val="000000"/>
          <w:sz w:val="28"/>
        </w:rPr>
        <w:t>
      кестенің жалғасы:</w:t>
      </w:r>
    </w:p>
    <w:bookmarkEnd w:id="20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Мәмілелердің көлемі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ең төменгі бағасы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ең жоғары бағасы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Мәмілелердің орташа өлшемді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мәміле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3250" w:id="2054"/>
    <w:p>
      <w:pPr>
        <w:spacing w:after="0"/>
        <w:ind w:left="0"/>
        <w:jc w:val="both"/>
      </w:pPr>
      <w:r>
        <w:rPr>
          <w:rFonts w:ascii="Times New Roman"/>
          <w:b w:val="false"/>
          <w:i w:val="false"/>
          <w:color w:val="000000"/>
          <w:sz w:val="28"/>
        </w:rPr>
        <w:t xml:space="preserve">
      Атауы ______________________________________ </w:t>
      </w:r>
    </w:p>
    <w:bookmarkEnd w:id="2054"/>
    <w:bookmarkStart w:name="z3251" w:id="2055"/>
    <w:p>
      <w:pPr>
        <w:spacing w:after="0"/>
        <w:ind w:left="0"/>
        <w:jc w:val="both"/>
      </w:pPr>
      <w:r>
        <w:rPr>
          <w:rFonts w:ascii="Times New Roman"/>
          <w:b w:val="false"/>
          <w:i w:val="false"/>
          <w:color w:val="000000"/>
          <w:sz w:val="28"/>
        </w:rPr>
        <w:t xml:space="preserve">
      Мекенжайы __________________________________________________________ </w:t>
      </w:r>
    </w:p>
    <w:bookmarkEnd w:id="2055"/>
    <w:bookmarkStart w:name="z3252" w:id="2056"/>
    <w:p>
      <w:pPr>
        <w:spacing w:after="0"/>
        <w:ind w:left="0"/>
        <w:jc w:val="both"/>
      </w:pPr>
      <w:r>
        <w:rPr>
          <w:rFonts w:ascii="Times New Roman"/>
          <w:b w:val="false"/>
          <w:i w:val="false"/>
          <w:color w:val="000000"/>
          <w:sz w:val="28"/>
        </w:rPr>
        <w:t xml:space="preserve">
      Телефоны ________________________________________ </w:t>
      </w:r>
    </w:p>
    <w:bookmarkEnd w:id="2056"/>
    <w:bookmarkStart w:name="z3253" w:id="2057"/>
    <w:p>
      <w:pPr>
        <w:spacing w:after="0"/>
        <w:ind w:left="0"/>
        <w:jc w:val="both"/>
      </w:pPr>
      <w:r>
        <w:rPr>
          <w:rFonts w:ascii="Times New Roman"/>
          <w:b w:val="false"/>
          <w:i w:val="false"/>
          <w:color w:val="000000"/>
          <w:sz w:val="28"/>
        </w:rPr>
        <w:t xml:space="preserve">
      Электрондық пошта мекенжайы _________________________ </w:t>
      </w:r>
    </w:p>
    <w:bookmarkEnd w:id="2057"/>
    <w:bookmarkStart w:name="z3254" w:id="2058"/>
    <w:p>
      <w:pPr>
        <w:spacing w:after="0"/>
        <w:ind w:left="0"/>
        <w:jc w:val="both"/>
      </w:pPr>
      <w:r>
        <w:rPr>
          <w:rFonts w:ascii="Times New Roman"/>
          <w:b w:val="false"/>
          <w:i w:val="false"/>
          <w:color w:val="000000"/>
          <w:sz w:val="28"/>
        </w:rPr>
        <w:t xml:space="preserve">
      Орындаушы ______________________________________             ______________ </w:t>
      </w:r>
    </w:p>
    <w:bookmarkEnd w:id="2058"/>
    <w:bookmarkStart w:name="z3255" w:id="2059"/>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059"/>
    <w:bookmarkStart w:name="z3256" w:id="2060"/>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060"/>
    <w:bookmarkStart w:name="z3257" w:id="2061"/>
    <w:p>
      <w:pPr>
        <w:spacing w:after="0"/>
        <w:ind w:left="0"/>
        <w:jc w:val="both"/>
      </w:pPr>
      <w:r>
        <w:rPr>
          <w:rFonts w:ascii="Times New Roman"/>
          <w:b w:val="false"/>
          <w:i w:val="false"/>
          <w:color w:val="000000"/>
          <w:sz w:val="28"/>
        </w:rPr>
        <w:t xml:space="preserve">
      _______________________________________                         _____________ </w:t>
      </w:r>
    </w:p>
    <w:bookmarkEnd w:id="2061"/>
    <w:bookmarkStart w:name="z3258" w:id="2062"/>
    <w:p>
      <w:pPr>
        <w:spacing w:after="0"/>
        <w:ind w:left="0"/>
        <w:jc w:val="both"/>
      </w:pPr>
      <w:r>
        <w:rPr>
          <w:rFonts w:ascii="Times New Roman"/>
          <w:b w:val="false"/>
          <w:i w:val="false"/>
          <w:color w:val="000000"/>
          <w:sz w:val="28"/>
        </w:rPr>
        <w:t>
      тегі, аты және әкесінің аты (ол бар болса)                               қолы</w:t>
      </w:r>
    </w:p>
    <w:bookmarkEnd w:id="2062"/>
    <w:bookmarkStart w:name="z3259" w:id="2063"/>
    <w:p>
      <w:pPr>
        <w:spacing w:after="0"/>
        <w:ind w:left="0"/>
        <w:jc w:val="both"/>
      </w:pPr>
      <w:r>
        <w:rPr>
          <w:rFonts w:ascii="Times New Roman"/>
          <w:b w:val="false"/>
          <w:i w:val="false"/>
          <w:color w:val="000000"/>
          <w:sz w:val="28"/>
        </w:rPr>
        <w:t>
      Күні 20__ жылғы "____" ______________</w:t>
      </w:r>
    </w:p>
    <w:bookmarkEnd w:id="20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Сауда-саттықты </w:t>
            </w:r>
            <w:r>
              <w:br/>
            </w:r>
            <w:r>
              <w:rPr>
                <w:rFonts w:ascii="Times New Roman"/>
                <w:b w:val="false"/>
                <w:i w:val="false"/>
                <w:color w:val="000000"/>
                <w:sz w:val="20"/>
              </w:rPr>
              <w:t>ұйымдастырушы</w:t>
            </w:r>
            <w:r>
              <w:br/>
            </w:r>
            <w:r>
              <w:rPr>
                <w:rFonts w:ascii="Times New Roman"/>
                <w:b w:val="false"/>
                <w:i w:val="false"/>
                <w:color w:val="000000"/>
                <w:sz w:val="20"/>
              </w:rPr>
              <w:t xml:space="preserve">тiзiмiнiң жекелеген </w:t>
            </w:r>
            <w:r>
              <w:br/>
            </w:r>
            <w:r>
              <w:rPr>
                <w:rFonts w:ascii="Times New Roman"/>
                <w:b w:val="false"/>
                <w:i w:val="false"/>
                <w:color w:val="000000"/>
                <w:sz w:val="20"/>
              </w:rPr>
              <w:t>секторларына</w:t>
            </w:r>
            <w:r>
              <w:br/>
            </w:r>
            <w:r>
              <w:rPr>
                <w:rFonts w:ascii="Times New Roman"/>
                <w:b w:val="false"/>
                <w:i w:val="false"/>
                <w:color w:val="000000"/>
                <w:sz w:val="20"/>
              </w:rPr>
              <w:t>(санаттарына) кiретiн</w:t>
            </w:r>
            <w:r>
              <w:br/>
            </w:r>
            <w:r>
              <w:rPr>
                <w:rFonts w:ascii="Times New Roman"/>
                <w:b w:val="false"/>
                <w:i w:val="false"/>
                <w:color w:val="000000"/>
                <w:sz w:val="20"/>
              </w:rPr>
              <w:t>бағалы қағаздар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3261" w:id="2064"/>
    <w:p>
      <w:pPr>
        <w:spacing w:after="0"/>
        <w:ind w:left="0"/>
        <w:jc w:val="left"/>
      </w:pPr>
      <w:r>
        <w:rPr>
          <w:rFonts w:ascii="Times New Roman"/>
          <w:b/>
          <w:i w:val="false"/>
          <w:color w:val="000000"/>
        </w:rPr>
        <w:t xml:space="preserve"> "Сауда-саттықты ұйымдастырушы тiзiмiнiң жекелеген секторларына (санаттарына) кiретiн бағалы қағаздар туралы есеп" (индексі – 1-KASE_S, кезеңділігі: ай сайын) әкімшілік деректер нысанын толтыру бойынша түсіндірме</w:t>
      </w:r>
    </w:p>
    <w:bookmarkEnd w:id="2064"/>
    <w:bookmarkStart w:name="z3262" w:id="2065"/>
    <w:p>
      <w:pPr>
        <w:spacing w:after="0"/>
        <w:ind w:left="0"/>
        <w:jc w:val="left"/>
      </w:pPr>
      <w:r>
        <w:rPr>
          <w:rFonts w:ascii="Times New Roman"/>
          <w:b/>
          <w:i w:val="false"/>
          <w:color w:val="000000"/>
        </w:rPr>
        <w:t xml:space="preserve"> 1-тарау. Жалпы ережелер</w:t>
      </w:r>
    </w:p>
    <w:bookmarkEnd w:id="2065"/>
    <w:bookmarkStart w:name="z3263" w:id="2066"/>
    <w:p>
      <w:pPr>
        <w:spacing w:after="0"/>
        <w:ind w:left="0"/>
        <w:jc w:val="both"/>
      </w:pPr>
      <w:r>
        <w:rPr>
          <w:rFonts w:ascii="Times New Roman"/>
          <w:b w:val="false"/>
          <w:i w:val="false"/>
          <w:color w:val="000000"/>
          <w:sz w:val="28"/>
        </w:rPr>
        <w:t>
      1. Осы түсіндірмеде "Сауда-саттықты ұйымдастырушы тiзiмiнiң жекелеген секторларына (санаттарына) кiретiн бағалы қағаздар туралы есеп" әкімшілік деректер нысанын (бұдан әрі – Нысан) толтыру бойынша бірыңғай талаптар айқындалады.</w:t>
      </w:r>
    </w:p>
    <w:bookmarkEnd w:id="2066"/>
    <w:bookmarkStart w:name="z3264" w:id="206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067"/>
    <w:bookmarkStart w:name="z3265" w:id="2068"/>
    <w:p>
      <w:pPr>
        <w:spacing w:after="0"/>
        <w:ind w:left="0"/>
        <w:jc w:val="both"/>
      </w:pPr>
      <w:r>
        <w:rPr>
          <w:rFonts w:ascii="Times New Roman"/>
          <w:b w:val="false"/>
          <w:i w:val="false"/>
          <w:color w:val="000000"/>
          <w:sz w:val="28"/>
        </w:rPr>
        <w:t>
      3. Нысанды ай сайын сауда-саттықты ұйымдастырушы жасайды және есепті айдың соңғы күніндегі жағдай бойынша толтырылады.</w:t>
      </w:r>
    </w:p>
    <w:bookmarkEnd w:id="2068"/>
    <w:bookmarkStart w:name="z3266" w:id="2069"/>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069"/>
    <w:bookmarkStart w:name="z3267" w:id="2070"/>
    <w:p>
      <w:pPr>
        <w:spacing w:after="0"/>
        <w:ind w:left="0"/>
        <w:jc w:val="left"/>
      </w:pPr>
      <w:r>
        <w:rPr>
          <w:rFonts w:ascii="Times New Roman"/>
          <w:b/>
          <w:i w:val="false"/>
          <w:color w:val="000000"/>
        </w:rPr>
        <w:t xml:space="preserve"> 2-тарау. Нысанды толтыру бойынша түсіндірме</w:t>
      </w:r>
    </w:p>
    <w:bookmarkEnd w:id="2070"/>
    <w:bookmarkStart w:name="z3268" w:id="2071"/>
    <w:p>
      <w:pPr>
        <w:spacing w:after="0"/>
        <w:ind w:left="0"/>
        <w:jc w:val="both"/>
      </w:pPr>
      <w:r>
        <w:rPr>
          <w:rFonts w:ascii="Times New Roman"/>
          <w:b w:val="false"/>
          <w:i w:val="false"/>
          <w:color w:val="000000"/>
          <w:sz w:val="28"/>
        </w:rPr>
        <w:t>
      5. 3-бағанда резиденттік белгісі ретінде бағалы қағаздар эмитентінің резиденттік елі көрсетіледі.</w:t>
      </w:r>
    </w:p>
    <w:bookmarkEnd w:id="2071"/>
    <w:bookmarkStart w:name="z3269" w:id="2072"/>
    <w:p>
      <w:pPr>
        <w:spacing w:after="0"/>
        <w:ind w:left="0"/>
        <w:jc w:val="both"/>
      </w:pPr>
      <w:r>
        <w:rPr>
          <w:rFonts w:ascii="Times New Roman"/>
          <w:b w:val="false"/>
          <w:i w:val="false"/>
          <w:color w:val="000000"/>
          <w:sz w:val="28"/>
        </w:rPr>
        <w:t>
      6. 4-бағанда бағалы қағаздың коды ретінде сауда-саттықты ұйымдастырушы өзінің ішкі құжаттарында көзделген қаржы құралдарына код беру тәртібіне сәйкес берген сәйкестендіру кодтары пайдаланылады.</w:t>
      </w:r>
    </w:p>
    <w:bookmarkEnd w:id="2072"/>
    <w:bookmarkStart w:name="z3270" w:id="2073"/>
    <w:p>
      <w:pPr>
        <w:spacing w:after="0"/>
        <w:ind w:left="0"/>
        <w:jc w:val="both"/>
      </w:pPr>
      <w:r>
        <w:rPr>
          <w:rFonts w:ascii="Times New Roman"/>
          <w:b w:val="false"/>
          <w:i w:val="false"/>
          <w:color w:val="000000"/>
          <w:sz w:val="28"/>
        </w:rPr>
        <w:t>
      7. 5-бағанда бағалы қағаздың ұлттық сәйкестендіру нөмірі (ҰСН) немесе халықаралық сәйкестендіру нөмірі (ISIN коды) немесе басқа сәйкестендіргіші көрсетіледі.</w:t>
      </w:r>
    </w:p>
    <w:bookmarkEnd w:id="2073"/>
    <w:bookmarkStart w:name="z3271" w:id="2074"/>
    <w:p>
      <w:pPr>
        <w:spacing w:after="0"/>
        <w:ind w:left="0"/>
        <w:jc w:val="both"/>
      </w:pPr>
      <w:r>
        <w:rPr>
          <w:rFonts w:ascii="Times New Roman"/>
          <w:b w:val="false"/>
          <w:i w:val="false"/>
          <w:color w:val="000000"/>
          <w:sz w:val="28"/>
        </w:rPr>
        <w:t>
      8. 6, 7 және 19-бағандарда бағалы қағазды сауда-саттықты ұйымдастырушының тізіміне енгізу, оны тізімнен шығару күні, сондай-ақ соңғы мәміле жасау күні "жылы.күні.айы" форматында көрсетіледі.</w:t>
      </w:r>
    </w:p>
    <w:bookmarkEnd w:id="2074"/>
    <w:bookmarkStart w:name="z3272" w:id="2075"/>
    <w:p>
      <w:pPr>
        <w:spacing w:after="0"/>
        <w:ind w:left="0"/>
        <w:jc w:val="both"/>
      </w:pPr>
      <w:r>
        <w:rPr>
          <w:rFonts w:ascii="Times New Roman"/>
          <w:b w:val="false"/>
          <w:i w:val="false"/>
          <w:color w:val="000000"/>
          <w:sz w:val="28"/>
        </w:rPr>
        <w:t>
      9. 10, 11 және 12-бағандарда есепті кезеңде бағалы қағазбен жасалған мәмілелердің саны данамен көрсетіледі.</w:t>
      </w:r>
    </w:p>
    <w:bookmarkEnd w:id="2075"/>
    <w:bookmarkStart w:name="z3273" w:id="2076"/>
    <w:p>
      <w:pPr>
        <w:spacing w:after="0"/>
        <w:ind w:left="0"/>
        <w:jc w:val="both"/>
      </w:pPr>
      <w:r>
        <w:rPr>
          <w:rFonts w:ascii="Times New Roman"/>
          <w:b w:val="false"/>
          <w:i w:val="false"/>
          <w:color w:val="000000"/>
          <w:sz w:val="28"/>
        </w:rPr>
        <w:t>
      10. 13, 14, 15, 16, 17, 18, 19 және 20-бағандарда есепті кезеңде бағалы қағазбен жасалған мәмілелердің көлемі, ең төменгі, ең жоғарғы, орташа өлшемді бағалары, сондай-ақ соңғы мәміленің бағасы теңгемен көрсетіледі.</w:t>
      </w:r>
    </w:p>
    <w:bookmarkEnd w:id="2076"/>
    <w:bookmarkStart w:name="z3274" w:id="2077"/>
    <w:p>
      <w:pPr>
        <w:spacing w:after="0"/>
        <w:ind w:left="0"/>
        <w:jc w:val="both"/>
      </w:pPr>
      <w:r>
        <w:rPr>
          <w:rFonts w:ascii="Times New Roman"/>
          <w:b w:val="false"/>
          <w:i w:val="false"/>
          <w:color w:val="000000"/>
          <w:sz w:val="28"/>
        </w:rPr>
        <w:t>
      11. Тізімнің секторы ретінде мыналар көрсетіледі: "Акциялар", "Борыштық бағалы қағаздар", "Исламдық бағалы қағаздар", "Инвестициялық қорлардың бағалы қағаздары", "Туынды бағалы қағаздар", "Халықаралық қаржы ұйымдарының бағалы қағаздары", "Мемлекеттік бағалы қағаздар", сауда-саттықты ұйымдастырушының ішкі құжаттарында көзделген өзге секторлар.</w:t>
      </w:r>
    </w:p>
    <w:bookmarkEnd w:id="2077"/>
    <w:bookmarkStart w:name="z3275" w:id="2078"/>
    <w:p>
      <w:pPr>
        <w:spacing w:after="0"/>
        <w:ind w:left="0"/>
        <w:jc w:val="both"/>
      </w:pPr>
      <w:r>
        <w:rPr>
          <w:rFonts w:ascii="Times New Roman"/>
          <w:b w:val="false"/>
          <w:i w:val="false"/>
          <w:color w:val="000000"/>
          <w:sz w:val="28"/>
        </w:rPr>
        <w:t>
      12. Тізімнің санаты ретінде мыналар көрсетіледі: "Акциялар" секторы үшін - бірінші, екінші санаттар, "Борыштық бағалы қағаздар" секторы үшін – квазимемлекеттік сектор субъектілерінің борыштық бағалы қағаздары, өзге борыштық бағалы қағаздар, буферлік санаттың борыштық бағалы қағаздары, "Мемлекеттік бағалы қағаздар" секторы үшін – Қазақстан Республикасының және басқа мемлекеттердің заңнамасына сәйкес шығарылған мемлекеттік бағалы қағаздар, жергілікті атқару органдарының облигациялары.</w:t>
      </w:r>
    </w:p>
    <w:bookmarkEnd w:id="2078"/>
    <w:bookmarkStart w:name="z3276" w:id="2079"/>
    <w:p>
      <w:pPr>
        <w:spacing w:after="0"/>
        <w:ind w:left="0"/>
        <w:jc w:val="both"/>
      </w:pPr>
      <w:r>
        <w:rPr>
          <w:rFonts w:ascii="Times New Roman"/>
          <w:b w:val="false"/>
          <w:i w:val="false"/>
          <w:color w:val="000000"/>
          <w:sz w:val="28"/>
        </w:rPr>
        <w:t>
      13. Мәліметтер болмаған жағдайда Нысан толтырылмай ұсынылады.</w:t>
      </w:r>
    </w:p>
    <w:bookmarkEnd w:id="20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46-қосымша</w:t>
            </w:r>
          </w:p>
        </w:tc>
      </w:tr>
    </w:tbl>
    <w:bookmarkStart w:name="z874" w:id="2080"/>
    <w:p>
      <w:pPr>
        <w:spacing w:after="0"/>
        <w:ind w:left="0"/>
        <w:jc w:val="left"/>
      </w:pPr>
      <w:r>
        <w:rPr>
          <w:rFonts w:ascii="Times New Roman"/>
          <w:b/>
          <w:i w:val="false"/>
          <w:color w:val="000000"/>
        </w:rPr>
        <w:t xml:space="preserve"> Әкімшілік деректерді жинауға арналған нысан</w:t>
      </w:r>
    </w:p>
    <w:bookmarkEnd w:id="2080"/>
    <w:p>
      <w:pPr>
        <w:spacing w:after="0"/>
        <w:ind w:left="0"/>
        <w:jc w:val="both"/>
      </w:pPr>
      <w:r>
        <w:rPr>
          <w:rFonts w:ascii="Times New Roman"/>
          <w:b w:val="false"/>
          <w:i w:val="false"/>
          <w:color w:val="ff0000"/>
          <w:sz w:val="28"/>
        </w:rPr>
        <w:t xml:space="preserve">
      Ескерту. 46-қосымша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280" w:id="2081"/>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2081"/>
    <w:bookmarkStart w:name="z3281" w:id="2082"/>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End w:id="2082"/>
    <w:bookmarkStart w:name="z3282" w:id="2083"/>
    <w:p>
      <w:pPr>
        <w:spacing w:after="0"/>
        <w:ind w:left="0"/>
        <w:jc w:val="left"/>
      </w:pPr>
      <w:r>
        <w:rPr>
          <w:rFonts w:ascii="Times New Roman"/>
          <w:b/>
          <w:i w:val="false"/>
          <w:color w:val="000000"/>
        </w:rPr>
        <w:t xml:space="preserve"> Сауда-саттықты ұйымдастырушының тiзiмiне кiретiн бағалы қағаздарды қоспағанда, қаржы құралдары туралы есеп</w:t>
      </w:r>
    </w:p>
    <w:bookmarkEnd w:id="2083"/>
    <w:bookmarkStart w:name="z3283" w:id="2084"/>
    <w:p>
      <w:pPr>
        <w:spacing w:after="0"/>
        <w:ind w:left="0"/>
        <w:jc w:val="both"/>
      </w:pPr>
      <w:r>
        <w:rPr>
          <w:rFonts w:ascii="Times New Roman"/>
          <w:b w:val="false"/>
          <w:i w:val="false"/>
          <w:color w:val="000000"/>
          <w:sz w:val="28"/>
        </w:rPr>
        <w:t>
      Әкімшілік деректер нысанының индексі: 1-KASE_FI</w:t>
      </w:r>
    </w:p>
    <w:bookmarkEnd w:id="2084"/>
    <w:bookmarkStart w:name="z3284" w:id="2085"/>
    <w:p>
      <w:pPr>
        <w:spacing w:after="0"/>
        <w:ind w:left="0"/>
        <w:jc w:val="both"/>
      </w:pPr>
      <w:r>
        <w:rPr>
          <w:rFonts w:ascii="Times New Roman"/>
          <w:b w:val="false"/>
          <w:i w:val="false"/>
          <w:color w:val="000000"/>
          <w:sz w:val="28"/>
        </w:rPr>
        <w:t>
      Кезеңділігі: ай сайын</w:t>
      </w:r>
    </w:p>
    <w:bookmarkEnd w:id="2085"/>
    <w:bookmarkStart w:name="z3285" w:id="2086"/>
    <w:p>
      <w:pPr>
        <w:spacing w:after="0"/>
        <w:ind w:left="0"/>
        <w:jc w:val="both"/>
      </w:pPr>
      <w:r>
        <w:rPr>
          <w:rFonts w:ascii="Times New Roman"/>
          <w:b w:val="false"/>
          <w:i w:val="false"/>
          <w:color w:val="000000"/>
          <w:sz w:val="28"/>
        </w:rPr>
        <w:t>
      Есепті кезеңі: 20 __ жылғы "_____" _______________ жағдай бойынша</w:t>
      </w:r>
    </w:p>
    <w:bookmarkEnd w:id="2086"/>
    <w:bookmarkStart w:name="z3286" w:id="2087"/>
    <w:p>
      <w:pPr>
        <w:spacing w:after="0"/>
        <w:ind w:left="0"/>
        <w:jc w:val="both"/>
      </w:pPr>
      <w:r>
        <w:rPr>
          <w:rFonts w:ascii="Times New Roman"/>
          <w:b w:val="false"/>
          <w:i w:val="false"/>
          <w:color w:val="000000"/>
          <w:sz w:val="28"/>
        </w:rPr>
        <w:t>
      Ақпаратты ұсынатын тұлғалар тобы: cауда-саттықты ұйымдастырушы</w:t>
      </w:r>
    </w:p>
    <w:bookmarkEnd w:id="2087"/>
    <w:bookmarkStart w:name="z3287" w:id="2088"/>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2088"/>
    <w:bookmarkStart w:name="z3288" w:id="2089"/>
    <w:p>
      <w:pPr>
        <w:spacing w:after="0"/>
        <w:ind w:left="0"/>
        <w:jc w:val="both"/>
      </w:pPr>
      <w:r>
        <w:rPr>
          <w:rFonts w:ascii="Times New Roman"/>
          <w:b w:val="false"/>
          <w:i w:val="false"/>
          <w:color w:val="000000"/>
          <w:sz w:val="28"/>
        </w:rPr>
        <w:t>
      Нысан</w:t>
      </w:r>
    </w:p>
    <w:bookmarkEnd w:id="2089"/>
    <w:bookmarkStart w:name="z3289" w:id="2090"/>
    <w:p>
      <w:pPr>
        <w:spacing w:after="0"/>
        <w:ind w:left="0"/>
        <w:jc w:val="both"/>
      </w:pPr>
      <w:r>
        <w:rPr>
          <w:rFonts w:ascii="Times New Roman"/>
          <w:b w:val="false"/>
          <w:i w:val="false"/>
          <w:color w:val="000000"/>
          <w:sz w:val="28"/>
        </w:rPr>
        <w:t xml:space="preserve">
      Кесте. Сауда-саттықты ұйымдастырушының тiзiмiне кiретiн бағалы қағаздарды қоспағанда, қаржы құралдары </w:t>
      </w:r>
    </w:p>
    <w:bookmarkEnd w:id="20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жалпы деректемелері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Мәмілелердің көлемі (теңгемен)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баға (теңгемен)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баға (теңгемен)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өлшемді баға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 саудаға шығару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тізімнен шығару (оның ішінде фьючерсті орындау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жиынтығы</w:t>
            </w:r>
          </w:p>
        </w:tc>
      </w:tr>
    </w:tbl>
    <w:bookmarkStart w:name="z3290" w:id="2091"/>
    <w:p>
      <w:pPr>
        <w:spacing w:after="0"/>
        <w:ind w:left="0"/>
        <w:jc w:val="both"/>
      </w:pPr>
      <w:r>
        <w:rPr>
          <w:rFonts w:ascii="Times New Roman"/>
          <w:b w:val="false"/>
          <w:i w:val="false"/>
          <w:color w:val="000000"/>
          <w:sz w:val="28"/>
        </w:rPr>
        <w:t xml:space="preserve">
      Атауы ______________________________________ </w:t>
      </w:r>
    </w:p>
    <w:bookmarkEnd w:id="2091"/>
    <w:bookmarkStart w:name="z3291" w:id="2092"/>
    <w:p>
      <w:pPr>
        <w:spacing w:after="0"/>
        <w:ind w:left="0"/>
        <w:jc w:val="both"/>
      </w:pPr>
      <w:r>
        <w:rPr>
          <w:rFonts w:ascii="Times New Roman"/>
          <w:b w:val="false"/>
          <w:i w:val="false"/>
          <w:color w:val="000000"/>
          <w:sz w:val="28"/>
        </w:rPr>
        <w:t xml:space="preserve">
      Мекенжайы __________________________________________________________ </w:t>
      </w:r>
    </w:p>
    <w:bookmarkEnd w:id="2092"/>
    <w:bookmarkStart w:name="z3292" w:id="2093"/>
    <w:p>
      <w:pPr>
        <w:spacing w:after="0"/>
        <w:ind w:left="0"/>
        <w:jc w:val="both"/>
      </w:pPr>
      <w:r>
        <w:rPr>
          <w:rFonts w:ascii="Times New Roman"/>
          <w:b w:val="false"/>
          <w:i w:val="false"/>
          <w:color w:val="000000"/>
          <w:sz w:val="28"/>
        </w:rPr>
        <w:t xml:space="preserve">
      Телефоны ________________________________________ </w:t>
      </w:r>
    </w:p>
    <w:bookmarkEnd w:id="2093"/>
    <w:bookmarkStart w:name="z3293" w:id="2094"/>
    <w:p>
      <w:pPr>
        <w:spacing w:after="0"/>
        <w:ind w:left="0"/>
        <w:jc w:val="both"/>
      </w:pPr>
      <w:r>
        <w:rPr>
          <w:rFonts w:ascii="Times New Roman"/>
          <w:b w:val="false"/>
          <w:i w:val="false"/>
          <w:color w:val="000000"/>
          <w:sz w:val="28"/>
        </w:rPr>
        <w:t xml:space="preserve">
      Электрондық пошта мекенжайы _________________________ </w:t>
      </w:r>
    </w:p>
    <w:bookmarkEnd w:id="2094"/>
    <w:bookmarkStart w:name="z3294" w:id="2095"/>
    <w:p>
      <w:pPr>
        <w:spacing w:after="0"/>
        <w:ind w:left="0"/>
        <w:jc w:val="both"/>
      </w:pPr>
      <w:r>
        <w:rPr>
          <w:rFonts w:ascii="Times New Roman"/>
          <w:b w:val="false"/>
          <w:i w:val="false"/>
          <w:color w:val="000000"/>
          <w:sz w:val="28"/>
        </w:rPr>
        <w:t xml:space="preserve">
      Орындаушы ______________________________________             ______________ </w:t>
      </w:r>
    </w:p>
    <w:bookmarkEnd w:id="2095"/>
    <w:bookmarkStart w:name="z3295" w:id="2096"/>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096"/>
    <w:bookmarkStart w:name="z3296" w:id="2097"/>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097"/>
    <w:bookmarkStart w:name="z3297" w:id="2098"/>
    <w:p>
      <w:pPr>
        <w:spacing w:after="0"/>
        <w:ind w:left="0"/>
        <w:jc w:val="both"/>
      </w:pPr>
      <w:r>
        <w:rPr>
          <w:rFonts w:ascii="Times New Roman"/>
          <w:b w:val="false"/>
          <w:i w:val="false"/>
          <w:color w:val="000000"/>
          <w:sz w:val="28"/>
        </w:rPr>
        <w:t xml:space="preserve">
      _______________________________________                         _____________ </w:t>
      </w:r>
    </w:p>
    <w:bookmarkEnd w:id="2098"/>
    <w:bookmarkStart w:name="z3298" w:id="2099"/>
    <w:p>
      <w:pPr>
        <w:spacing w:after="0"/>
        <w:ind w:left="0"/>
        <w:jc w:val="both"/>
      </w:pPr>
      <w:r>
        <w:rPr>
          <w:rFonts w:ascii="Times New Roman"/>
          <w:b w:val="false"/>
          <w:i w:val="false"/>
          <w:color w:val="000000"/>
          <w:sz w:val="28"/>
        </w:rPr>
        <w:t>
      тегі, аты және әкесінің аты (ол бар болса)                               қолы</w:t>
      </w:r>
    </w:p>
    <w:bookmarkEnd w:id="2099"/>
    <w:bookmarkStart w:name="z3299" w:id="2100"/>
    <w:p>
      <w:pPr>
        <w:spacing w:after="0"/>
        <w:ind w:left="0"/>
        <w:jc w:val="both"/>
      </w:pPr>
      <w:r>
        <w:rPr>
          <w:rFonts w:ascii="Times New Roman"/>
          <w:b w:val="false"/>
          <w:i w:val="false"/>
          <w:color w:val="000000"/>
          <w:sz w:val="28"/>
        </w:rPr>
        <w:t>
      Күні 20__ жылғы "____" ______________</w:t>
      </w:r>
    </w:p>
    <w:bookmarkEnd w:id="2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Сауда-саттықты </w:t>
            </w:r>
            <w:r>
              <w:br/>
            </w:r>
            <w:r>
              <w:rPr>
                <w:rFonts w:ascii="Times New Roman"/>
                <w:b w:val="false"/>
                <w:i w:val="false"/>
                <w:color w:val="000000"/>
                <w:sz w:val="20"/>
              </w:rPr>
              <w:t>ұйымдастырушының</w:t>
            </w:r>
            <w:r>
              <w:br/>
            </w:r>
            <w:r>
              <w:rPr>
                <w:rFonts w:ascii="Times New Roman"/>
                <w:b w:val="false"/>
                <w:i w:val="false"/>
                <w:color w:val="000000"/>
                <w:sz w:val="20"/>
              </w:rPr>
              <w:t xml:space="preserve">тiзiмiне кiретiн бағалы </w:t>
            </w:r>
            <w:r>
              <w:br/>
            </w:r>
            <w:r>
              <w:rPr>
                <w:rFonts w:ascii="Times New Roman"/>
                <w:b w:val="false"/>
                <w:i w:val="false"/>
                <w:color w:val="000000"/>
                <w:sz w:val="20"/>
              </w:rPr>
              <w:t xml:space="preserve">қағаздарды қоспағанда, </w:t>
            </w:r>
            <w:r>
              <w:br/>
            </w:r>
            <w:r>
              <w:rPr>
                <w:rFonts w:ascii="Times New Roman"/>
                <w:b w:val="false"/>
                <w:i w:val="false"/>
                <w:color w:val="000000"/>
                <w:sz w:val="20"/>
              </w:rPr>
              <w:t>қаржы құралдары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301" w:id="2101"/>
    <w:p>
      <w:pPr>
        <w:spacing w:after="0"/>
        <w:ind w:left="0"/>
        <w:jc w:val="left"/>
      </w:pPr>
      <w:r>
        <w:rPr>
          <w:rFonts w:ascii="Times New Roman"/>
          <w:b/>
          <w:i w:val="false"/>
          <w:color w:val="000000"/>
        </w:rPr>
        <w:t xml:space="preserve"> "Сауда-саттықты ұйымдастырушының тiзiмiне кiретiн бағалы қағаздарды қоспағанда, қаржы құралдары туралы есеп" (индексі – 1-KASE_FI, кезеңділігі: ай сайын) әкімшілік деректер нысанын толтыру бойынша түсіндірме</w:t>
      </w:r>
    </w:p>
    <w:bookmarkEnd w:id="2101"/>
    <w:bookmarkStart w:name="z3302" w:id="2102"/>
    <w:p>
      <w:pPr>
        <w:spacing w:after="0"/>
        <w:ind w:left="0"/>
        <w:jc w:val="left"/>
      </w:pPr>
      <w:r>
        <w:rPr>
          <w:rFonts w:ascii="Times New Roman"/>
          <w:b/>
          <w:i w:val="false"/>
          <w:color w:val="000000"/>
        </w:rPr>
        <w:t xml:space="preserve"> 1-тарау. Жалпы ережелер</w:t>
      </w:r>
    </w:p>
    <w:bookmarkEnd w:id="2102"/>
    <w:bookmarkStart w:name="z3303" w:id="2103"/>
    <w:p>
      <w:pPr>
        <w:spacing w:after="0"/>
        <w:ind w:left="0"/>
        <w:jc w:val="both"/>
      </w:pPr>
      <w:r>
        <w:rPr>
          <w:rFonts w:ascii="Times New Roman"/>
          <w:b w:val="false"/>
          <w:i w:val="false"/>
          <w:color w:val="000000"/>
          <w:sz w:val="28"/>
        </w:rPr>
        <w:t>
      1. Осы түсіндірмеде "Сауда-саттықты ұйымдастырушының тiзiмiне кiретiн бағалы қағаздарды қоспағанда, қаржы құралдары туралы есеп" әкімшілік деректер нысанын (бұдан әрі – Нысан) толтыру бойынша бірыңғай талаптар айқындалады.</w:t>
      </w:r>
    </w:p>
    <w:bookmarkEnd w:id="2103"/>
    <w:bookmarkStart w:name="z3304" w:id="210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104"/>
    <w:bookmarkStart w:name="z3305" w:id="2105"/>
    <w:p>
      <w:pPr>
        <w:spacing w:after="0"/>
        <w:ind w:left="0"/>
        <w:jc w:val="both"/>
      </w:pPr>
      <w:r>
        <w:rPr>
          <w:rFonts w:ascii="Times New Roman"/>
          <w:b w:val="false"/>
          <w:i w:val="false"/>
          <w:color w:val="000000"/>
          <w:sz w:val="28"/>
        </w:rPr>
        <w:t>
      3. Нысанды сауда-саттықты ұйымдастырушы ай сайын жасайды және есепті кезеңнің соңындағы жағдай бойынша толтырады. Нысандағы деректер теңгемен толтырылады. Нысанда бағалы қағаздар олардың тізімге енгізілуінің хронологиялық тәртібімен толтырылады.</w:t>
      </w:r>
    </w:p>
    <w:bookmarkEnd w:id="2105"/>
    <w:bookmarkStart w:name="z3306" w:id="2106"/>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106"/>
    <w:bookmarkStart w:name="z3307" w:id="2107"/>
    <w:p>
      <w:pPr>
        <w:spacing w:after="0"/>
        <w:ind w:left="0"/>
        <w:jc w:val="left"/>
      </w:pPr>
      <w:r>
        <w:rPr>
          <w:rFonts w:ascii="Times New Roman"/>
          <w:b/>
          <w:i w:val="false"/>
          <w:color w:val="000000"/>
        </w:rPr>
        <w:t xml:space="preserve"> 2-тарау. Нысанды толтыру бойынша түсіндірме</w:t>
      </w:r>
    </w:p>
    <w:bookmarkEnd w:id="2107"/>
    <w:bookmarkStart w:name="z3308" w:id="2108"/>
    <w:p>
      <w:pPr>
        <w:spacing w:after="0"/>
        <w:ind w:left="0"/>
        <w:jc w:val="both"/>
      </w:pPr>
      <w:r>
        <w:rPr>
          <w:rFonts w:ascii="Times New Roman"/>
          <w:b w:val="false"/>
          <w:i w:val="false"/>
          <w:color w:val="000000"/>
          <w:sz w:val="28"/>
        </w:rPr>
        <w:t>
      5. 3-бағанда қаржы құралының коды ретінде сауда-саттықты ұйымдастырушы өзінің ішкі құжаттарында көзделген қаржы құралдарына код беру тәртібіне сәйкес берген сәйкестендіру кодтары пайдаланылады.</w:t>
      </w:r>
    </w:p>
    <w:bookmarkEnd w:id="2108"/>
    <w:bookmarkStart w:name="z3309" w:id="2109"/>
    <w:p>
      <w:pPr>
        <w:spacing w:after="0"/>
        <w:ind w:left="0"/>
        <w:jc w:val="both"/>
      </w:pPr>
      <w:r>
        <w:rPr>
          <w:rFonts w:ascii="Times New Roman"/>
          <w:b w:val="false"/>
          <w:i w:val="false"/>
          <w:color w:val="000000"/>
          <w:sz w:val="28"/>
        </w:rPr>
        <w:t>
      6. 4 және 5-бағандарда қаржы құралын саудаға шығару және тізімнен шығару күні (оның ішінде фьючерсті орындау кезінде) "жылы.күні.айы" форматында көрсетіледі.</w:t>
      </w:r>
    </w:p>
    <w:bookmarkEnd w:id="2109"/>
    <w:bookmarkStart w:name="z3310" w:id="2110"/>
    <w:p>
      <w:pPr>
        <w:spacing w:after="0"/>
        <w:ind w:left="0"/>
        <w:jc w:val="both"/>
      </w:pPr>
      <w:r>
        <w:rPr>
          <w:rFonts w:ascii="Times New Roman"/>
          <w:b w:val="false"/>
          <w:i w:val="false"/>
          <w:color w:val="000000"/>
          <w:sz w:val="28"/>
        </w:rPr>
        <w:t>
      7. 6-бағанда есепті кезеңде қаржы құралымен жасалған мәмілелердің саны данамен көрсетіледі.</w:t>
      </w:r>
    </w:p>
    <w:bookmarkEnd w:id="2110"/>
    <w:bookmarkStart w:name="z3311" w:id="2111"/>
    <w:p>
      <w:pPr>
        <w:spacing w:after="0"/>
        <w:ind w:left="0"/>
        <w:jc w:val="both"/>
      </w:pPr>
      <w:r>
        <w:rPr>
          <w:rFonts w:ascii="Times New Roman"/>
          <w:b w:val="false"/>
          <w:i w:val="false"/>
          <w:color w:val="000000"/>
          <w:sz w:val="28"/>
        </w:rPr>
        <w:t>
      8. 7, 8, 9 және 10-бағандарда есепті кезеңде қаржы құралымен жасалған мәмілелердің көлемі, ең төменгі, ең жоғарғы, орташа мөлшерленген бағалары теңгемен көрсетіледі.</w:t>
      </w:r>
    </w:p>
    <w:bookmarkEnd w:id="2111"/>
    <w:bookmarkStart w:name="z3312" w:id="2112"/>
    <w:p>
      <w:pPr>
        <w:spacing w:after="0"/>
        <w:ind w:left="0"/>
        <w:jc w:val="both"/>
      </w:pPr>
      <w:r>
        <w:rPr>
          <w:rFonts w:ascii="Times New Roman"/>
          <w:b w:val="false"/>
          <w:i w:val="false"/>
          <w:color w:val="000000"/>
          <w:sz w:val="28"/>
        </w:rPr>
        <w:t>
      9. Мәліметтер болмаған жағдайда, Нысан толтырылмай ұсынылады.</w:t>
      </w:r>
    </w:p>
    <w:bookmarkEnd w:id="2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 xml:space="preserve">47-қосымша </w:t>
            </w:r>
          </w:p>
        </w:tc>
      </w:tr>
    </w:tbl>
    <w:bookmarkStart w:name="z889" w:id="2113"/>
    <w:p>
      <w:pPr>
        <w:spacing w:after="0"/>
        <w:ind w:left="0"/>
        <w:jc w:val="left"/>
      </w:pPr>
      <w:r>
        <w:rPr>
          <w:rFonts w:ascii="Times New Roman"/>
          <w:b/>
          <w:i w:val="false"/>
          <w:color w:val="000000"/>
        </w:rPr>
        <w:t xml:space="preserve"> Әкімшілік деректерді жинауға арналған нысан</w:t>
      </w:r>
    </w:p>
    <w:bookmarkEnd w:id="2113"/>
    <w:p>
      <w:pPr>
        <w:spacing w:after="0"/>
        <w:ind w:left="0"/>
        <w:jc w:val="both"/>
      </w:pPr>
      <w:r>
        <w:rPr>
          <w:rFonts w:ascii="Times New Roman"/>
          <w:b w:val="false"/>
          <w:i w:val="false"/>
          <w:color w:val="ff0000"/>
          <w:sz w:val="28"/>
        </w:rPr>
        <w:t xml:space="preserve">
      Ескерту. 47-қосымша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316" w:id="2114"/>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114"/>
    <w:bookmarkStart w:name="z3317" w:id="2115"/>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End w:id="2115"/>
    <w:bookmarkStart w:name="z3318" w:id="2116"/>
    <w:p>
      <w:pPr>
        <w:spacing w:after="0"/>
        <w:ind w:left="0"/>
        <w:jc w:val="left"/>
      </w:pPr>
      <w:r>
        <w:rPr>
          <w:rFonts w:ascii="Times New Roman"/>
          <w:b/>
          <w:i w:val="false"/>
          <w:color w:val="000000"/>
        </w:rPr>
        <w:t xml:space="preserve"> Мәмілелер көлемі туралы есеп </w:t>
      </w:r>
    </w:p>
    <w:bookmarkEnd w:id="2116"/>
    <w:bookmarkStart w:name="z3319" w:id="2117"/>
    <w:p>
      <w:pPr>
        <w:spacing w:after="0"/>
        <w:ind w:left="0"/>
        <w:jc w:val="both"/>
      </w:pPr>
      <w:r>
        <w:rPr>
          <w:rFonts w:ascii="Times New Roman"/>
          <w:b w:val="false"/>
          <w:i w:val="false"/>
          <w:color w:val="000000"/>
          <w:sz w:val="28"/>
        </w:rPr>
        <w:t>
      Әкімшілік деректер нысанының индексі: 1-VOLUME_DEALINGS</w:t>
      </w:r>
    </w:p>
    <w:bookmarkEnd w:id="2117"/>
    <w:bookmarkStart w:name="z3320" w:id="2118"/>
    <w:p>
      <w:pPr>
        <w:spacing w:after="0"/>
        <w:ind w:left="0"/>
        <w:jc w:val="both"/>
      </w:pPr>
      <w:r>
        <w:rPr>
          <w:rFonts w:ascii="Times New Roman"/>
          <w:b w:val="false"/>
          <w:i w:val="false"/>
          <w:color w:val="000000"/>
          <w:sz w:val="28"/>
        </w:rPr>
        <w:t>
      Кезеңділігі: ай сайын</w:t>
      </w:r>
    </w:p>
    <w:bookmarkEnd w:id="2118"/>
    <w:bookmarkStart w:name="z3321" w:id="2119"/>
    <w:p>
      <w:pPr>
        <w:spacing w:after="0"/>
        <w:ind w:left="0"/>
        <w:jc w:val="both"/>
      </w:pPr>
      <w:r>
        <w:rPr>
          <w:rFonts w:ascii="Times New Roman"/>
          <w:b w:val="false"/>
          <w:i w:val="false"/>
          <w:color w:val="000000"/>
          <w:sz w:val="28"/>
        </w:rPr>
        <w:t>
      Есепті кезеңі: 20__жылғы "___" ________ жағдай бойынша</w:t>
      </w:r>
    </w:p>
    <w:bookmarkEnd w:id="2119"/>
    <w:bookmarkStart w:name="z3322" w:id="2120"/>
    <w:p>
      <w:pPr>
        <w:spacing w:after="0"/>
        <w:ind w:left="0"/>
        <w:jc w:val="both"/>
      </w:pPr>
      <w:r>
        <w:rPr>
          <w:rFonts w:ascii="Times New Roman"/>
          <w:b w:val="false"/>
          <w:i w:val="false"/>
          <w:color w:val="000000"/>
          <w:sz w:val="28"/>
        </w:rPr>
        <w:t>
      Ақпарат ұсынатын тұлғалар тобы: сауда-саттықты ұйымдастырушы</w:t>
      </w:r>
    </w:p>
    <w:bookmarkEnd w:id="2120"/>
    <w:bookmarkStart w:name="z3323" w:id="2121"/>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2121"/>
    <w:bookmarkStart w:name="z3324" w:id="2122"/>
    <w:p>
      <w:pPr>
        <w:spacing w:after="0"/>
        <w:ind w:left="0"/>
        <w:jc w:val="both"/>
      </w:pPr>
      <w:r>
        <w:rPr>
          <w:rFonts w:ascii="Times New Roman"/>
          <w:b w:val="false"/>
          <w:i w:val="false"/>
          <w:color w:val="000000"/>
          <w:sz w:val="28"/>
        </w:rPr>
        <w:t>
      Нысан</w:t>
      </w:r>
    </w:p>
    <w:bookmarkEnd w:id="2122"/>
    <w:bookmarkStart w:name="z3325" w:id="2123"/>
    <w:p>
      <w:pPr>
        <w:spacing w:after="0"/>
        <w:ind w:left="0"/>
        <w:jc w:val="both"/>
      </w:pPr>
      <w:r>
        <w:rPr>
          <w:rFonts w:ascii="Times New Roman"/>
          <w:b w:val="false"/>
          <w:i w:val="false"/>
          <w:color w:val="000000"/>
          <w:sz w:val="28"/>
        </w:rPr>
        <w:t>
      Кесте. Мәмілелердің көлемі</w:t>
      </w:r>
    </w:p>
    <w:bookmarkEnd w:id="2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секторлары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 көлемі,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мәмілелері: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26" w:id="2124"/>
    <w:p>
      <w:pPr>
        <w:spacing w:after="0"/>
        <w:ind w:left="0"/>
        <w:jc w:val="both"/>
      </w:pPr>
      <w:r>
        <w:rPr>
          <w:rFonts w:ascii="Times New Roman"/>
          <w:b w:val="false"/>
          <w:i w:val="false"/>
          <w:color w:val="000000"/>
          <w:sz w:val="28"/>
        </w:rPr>
        <w:t xml:space="preserve">
      Атауы ______________________________________ </w:t>
      </w:r>
    </w:p>
    <w:bookmarkEnd w:id="2124"/>
    <w:bookmarkStart w:name="z3327" w:id="2125"/>
    <w:p>
      <w:pPr>
        <w:spacing w:after="0"/>
        <w:ind w:left="0"/>
        <w:jc w:val="both"/>
      </w:pPr>
      <w:r>
        <w:rPr>
          <w:rFonts w:ascii="Times New Roman"/>
          <w:b w:val="false"/>
          <w:i w:val="false"/>
          <w:color w:val="000000"/>
          <w:sz w:val="28"/>
        </w:rPr>
        <w:t xml:space="preserve">
      Мекенжайы __________________________________________________________ </w:t>
      </w:r>
    </w:p>
    <w:bookmarkEnd w:id="2125"/>
    <w:bookmarkStart w:name="z3328" w:id="2126"/>
    <w:p>
      <w:pPr>
        <w:spacing w:after="0"/>
        <w:ind w:left="0"/>
        <w:jc w:val="both"/>
      </w:pPr>
      <w:r>
        <w:rPr>
          <w:rFonts w:ascii="Times New Roman"/>
          <w:b w:val="false"/>
          <w:i w:val="false"/>
          <w:color w:val="000000"/>
          <w:sz w:val="28"/>
        </w:rPr>
        <w:t xml:space="preserve">
      Телефоны ________________________________________ </w:t>
      </w:r>
    </w:p>
    <w:bookmarkEnd w:id="2126"/>
    <w:bookmarkStart w:name="z3329" w:id="2127"/>
    <w:p>
      <w:pPr>
        <w:spacing w:after="0"/>
        <w:ind w:left="0"/>
        <w:jc w:val="both"/>
      </w:pPr>
      <w:r>
        <w:rPr>
          <w:rFonts w:ascii="Times New Roman"/>
          <w:b w:val="false"/>
          <w:i w:val="false"/>
          <w:color w:val="000000"/>
          <w:sz w:val="28"/>
        </w:rPr>
        <w:t xml:space="preserve">
      Электрондық пошта мекенжайы _________________________ </w:t>
      </w:r>
    </w:p>
    <w:bookmarkEnd w:id="2127"/>
    <w:bookmarkStart w:name="z3330" w:id="2128"/>
    <w:p>
      <w:pPr>
        <w:spacing w:after="0"/>
        <w:ind w:left="0"/>
        <w:jc w:val="both"/>
      </w:pPr>
      <w:r>
        <w:rPr>
          <w:rFonts w:ascii="Times New Roman"/>
          <w:b w:val="false"/>
          <w:i w:val="false"/>
          <w:color w:val="000000"/>
          <w:sz w:val="28"/>
        </w:rPr>
        <w:t xml:space="preserve">
      Орындаушы ______________________________________             ______________ </w:t>
      </w:r>
    </w:p>
    <w:bookmarkEnd w:id="2128"/>
    <w:bookmarkStart w:name="z3331" w:id="2129"/>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129"/>
    <w:bookmarkStart w:name="z3332" w:id="2130"/>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130"/>
    <w:bookmarkStart w:name="z3333" w:id="2131"/>
    <w:p>
      <w:pPr>
        <w:spacing w:after="0"/>
        <w:ind w:left="0"/>
        <w:jc w:val="both"/>
      </w:pPr>
      <w:r>
        <w:rPr>
          <w:rFonts w:ascii="Times New Roman"/>
          <w:b w:val="false"/>
          <w:i w:val="false"/>
          <w:color w:val="000000"/>
          <w:sz w:val="28"/>
        </w:rPr>
        <w:t xml:space="preserve">
      _______________________________________                         _____________ </w:t>
      </w:r>
    </w:p>
    <w:bookmarkEnd w:id="2131"/>
    <w:bookmarkStart w:name="z3334" w:id="2132"/>
    <w:p>
      <w:pPr>
        <w:spacing w:after="0"/>
        <w:ind w:left="0"/>
        <w:jc w:val="both"/>
      </w:pPr>
      <w:r>
        <w:rPr>
          <w:rFonts w:ascii="Times New Roman"/>
          <w:b w:val="false"/>
          <w:i w:val="false"/>
          <w:color w:val="000000"/>
          <w:sz w:val="28"/>
        </w:rPr>
        <w:t>
      тегі, аты және әкесінің аты (ол бар болса)                               қолы</w:t>
      </w:r>
    </w:p>
    <w:bookmarkEnd w:id="2132"/>
    <w:bookmarkStart w:name="z3335" w:id="2133"/>
    <w:p>
      <w:pPr>
        <w:spacing w:after="0"/>
        <w:ind w:left="0"/>
        <w:jc w:val="both"/>
      </w:pPr>
      <w:r>
        <w:rPr>
          <w:rFonts w:ascii="Times New Roman"/>
          <w:b w:val="false"/>
          <w:i w:val="false"/>
          <w:color w:val="000000"/>
          <w:sz w:val="28"/>
        </w:rPr>
        <w:t>
      Күні 20__ жылғы "____" ______________</w:t>
      </w:r>
    </w:p>
    <w:bookmarkEnd w:id="2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Мәмілелердің көлемі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337" w:id="2134"/>
    <w:p>
      <w:pPr>
        <w:spacing w:after="0"/>
        <w:ind w:left="0"/>
        <w:jc w:val="left"/>
      </w:pPr>
      <w:r>
        <w:rPr>
          <w:rFonts w:ascii="Times New Roman"/>
          <w:b/>
          <w:i w:val="false"/>
          <w:color w:val="000000"/>
        </w:rPr>
        <w:t xml:space="preserve"> "Мәмілелер көлемі туралы есеп" (индексі – 1-VOLUME_DEALINGS, кезеңділігі: ай сайын) әкімшілік деректер нысанын толтыру бойынша түсіндірме</w:t>
      </w:r>
    </w:p>
    <w:bookmarkEnd w:id="2134"/>
    <w:bookmarkStart w:name="z3338" w:id="2135"/>
    <w:p>
      <w:pPr>
        <w:spacing w:after="0"/>
        <w:ind w:left="0"/>
        <w:jc w:val="left"/>
      </w:pPr>
      <w:r>
        <w:rPr>
          <w:rFonts w:ascii="Times New Roman"/>
          <w:b/>
          <w:i w:val="false"/>
          <w:color w:val="000000"/>
        </w:rPr>
        <w:t xml:space="preserve"> 1-тарау. Жалпы ережелер</w:t>
      </w:r>
    </w:p>
    <w:bookmarkEnd w:id="2135"/>
    <w:bookmarkStart w:name="z3339" w:id="2136"/>
    <w:p>
      <w:pPr>
        <w:spacing w:after="0"/>
        <w:ind w:left="0"/>
        <w:jc w:val="both"/>
      </w:pPr>
      <w:r>
        <w:rPr>
          <w:rFonts w:ascii="Times New Roman"/>
          <w:b w:val="false"/>
          <w:i w:val="false"/>
          <w:color w:val="000000"/>
          <w:sz w:val="28"/>
        </w:rPr>
        <w:t>
      1. Осы түсіндірмеде "Мәмілелер көлемі туралы есеп" әкімшілік деректер нысанын (бұдан әрі – Нысан) толтыру бойынша бірыңғай талаптар айқындалады.</w:t>
      </w:r>
    </w:p>
    <w:bookmarkEnd w:id="2136"/>
    <w:bookmarkStart w:name="z3340" w:id="213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137"/>
    <w:bookmarkStart w:name="z3341" w:id="2138"/>
    <w:p>
      <w:pPr>
        <w:spacing w:after="0"/>
        <w:ind w:left="0"/>
        <w:jc w:val="both"/>
      </w:pPr>
      <w:r>
        <w:rPr>
          <w:rFonts w:ascii="Times New Roman"/>
          <w:b w:val="false"/>
          <w:i w:val="false"/>
          <w:color w:val="000000"/>
          <w:sz w:val="28"/>
        </w:rPr>
        <w:t>
      3. Нысанды сауда-саттықты ұйымдастырушы ай сайын жасайды және есепті кезеңнің соңындағы жағдай бойынша толтырады.</w:t>
      </w:r>
    </w:p>
    <w:bookmarkEnd w:id="2138"/>
    <w:bookmarkStart w:name="z3342" w:id="2139"/>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139"/>
    <w:bookmarkStart w:name="z3343" w:id="2140"/>
    <w:p>
      <w:pPr>
        <w:spacing w:after="0"/>
        <w:ind w:left="0"/>
        <w:jc w:val="left"/>
      </w:pPr>
      <w:r>
        <w:rPr>
          <w:rFonts w:ascii="Times New Roman"/>
          <w:b/>
          <w:i w:val="false"/>
          <w:color w:val="000000"/>
        </w:rPr>
        <w:t xml:space="preserve"> 2-тарау. Нысанды толтыру бойынша түсіндірме</w:t>
      </w:r>
    </w:p>
    <w:bookmarkEnd w:id="2140"/>
    <w:bookmarkStart w:name="z3344" w:id="2141"/>
    <w:p>
      <w:pPr>
        <w:spacing w:after="0"/>
        <w:ind w:left="0"/>
        <w:jc w:val="both"/>
      </w:pPr>
      <w:r>
        <w:rPr>
          <w:rFonts w:ascii="Times New Roman"/>
          <w:b w:val="false"/>
          <w:i w:val="false"/>
          <w:color w:val="000000"/>
          <w:sz w:val="28"/>
        </w:rPr>
        <w:t>
      5. 2-бағанда қор биржасының ішкі құжаттарына сәйкес қор биржасының тізімі, қор биржасының оқшауландырылған алаңдары, қор биржасы ресми тізімінің санаттары мен шағын санаттары көрсетіледі.</w:t>
      </w:r>
    </w:p>
    <w:bookmarkEnd w:id="2141"/>
    <w:bookmarkStart w:name="z3345" w:id="2142"/>
    <w:p>
      <w:pPr>
        <w:spacing w:after="0"/>
        <w:ind w:left="0"/>
        <w:jc w:val="both"/>
      </w:pPr>
      <w:r>
        <w:rPr>
          <w:rFonts w:ascii="Times New Roman"/>
          <w:b w:val="false"/>
          <w:i w:val="false"/>
          <w:color w:val="000000"/>
          <w:sz w:val="28"/>
        </w:rPr>
        <w:t>
      6. 3-бағанда есепті кезеңде қаржы құралымен жасалған мәмілелердің саны данамен көрсетіледі.</w:t>
      </w:r>
    </w:p>
    <w:bookmarkEnd w:id="2142"/>
    <w:bookmarkStart w:name="z3346" w:id="2143"/>
    <w:p>
      <w:pPr>
        <w:spacing w:after="0"/>
        <w:ind w:left="0"/>
        <w:jc w:val="both"/>
      </w:pPr>
      <w:r>
        <w:rPr>
          <w:rFonts w:ascii="Times New Roman"/>
          <w:b w:val="false"/>
          <w:i w:val="false"/>
          <w:color w:val="000000"/>
          <w:sz w:val="28"/>
        </w:rPr>
        <w:t>
      7. 4-бағанда есепті кезеңде қаржы құралымен жасалған мәмілелердің көлем мөлшері көрсетіледі.</w:t>
      </w:r>
    </w:p>
    <w:bookmarkEnd w:id="2143"/>
    <w:bookmarkStart w:name="z3347" w:id="2144"/>
    <w:p>
      <w:pPr>
        <w:spacing w:after="0"/>
        <w:ind w:left="0"/>
        <w:jc w:val="both"/>
      </w:pPr>
      <w:r>
        <w:rPr>
          <w:rFonts w:ascii="Times New Roman"/>
          <w:b w:val="false"/>
          <w:i w:val="false"/>
          <w:color w:val="000000"/>
          <w:sz w:val="28"/>
        </w:rPr>
        <w:t>
      8. Мәліметтер болмаған жағдайда, Нысан толтырылмай ұсынылады.</w:t>
      </w:r>
    </w:p>
    <w:bookmarkEnd w:id="2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48-қосымша</w:t>
            </w:r>
          </w:p>
        </w:tc>
      </w:tr>
    </w:tbl>
    <w:bookmarkStart w:name="z903" w:id="2145"/>
    <w:p>
      <w:pPr>
        <w:spacing w:after="0"/>
        <w:ind w:left="0"/>
        <w:jc w:val="left"/>
      </w:pPr>
      <w:r>
        <w:rPr>
          <w:rFonts w:ascii="Times New Roman"/>
          <w:b/>
          <w:i w:val="false"/>
          <w:color w:val="000000"/>
        </w:rPr>
        <w:t xml:space="preserve"> Әкімшілік деректерді жинауға арналған нысан</w:t>
      </w:r>
    </w:p>
    <w:bookmarkEnd w:id="2145"/>
    <w:p>
      <w:pPr>
        <w:spacing w:after="0"/>
        <w:ind w:left="0"/>
        <w:jc w:val="both"/>
      </w:pPr>
      <w:r>
        <w:rPr>
          <w:rFonts w:ascii="Times New Roman"/>
          <w:b w:val="false"/>
          <w:i w:val="false"/>
          <w:color w:val="ff0000"/>
          <w:sz w:val="28"/>
        </w:rPr>
        <w:t xml:space="preserve">
      Ескерту. 48-қосымша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351" w:id="2146"/>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146"/>
    <w:bookmarkStart w:name="z3352" w:id="2147"/>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End w:id="2147"/>
    <w:bookmarkStart w:name="z3353" w:id="2148"/>
    <w:p>
      <w:pPr>
        <w:spacing w:after="0"/>
        <w:ind w:left="0"/>
        <w:jc w:val="left"/>
      </w:pPr>
      <w:r>
        <w:rPr>
          <w:rFonts w:ascii="Times New Roman"/>
          <w:b/>
          <w:i w:val="false"/>
          <w:color w:val="000000"/>
        </w:rPr>
        <w:t xml:space="preserve"> Бағалы қағаздар нарығын капиталдандыру туралы есеп </w:t>
      </w:r>
    </w:p>
    <w:bookmarkEnd w:id="2148"/>
    <w:bookmarkStart w:name="z3354" w:id="2149"/>
    <w:p>
      <w:pPr>
        <w:spacing w:after="0"/>
        <w:ind w:left="0"/>
        <w:jc w:val="both"/>
      </w:pPr>
      <w:r>
        <w:rPr>
          <w:rFonts w:ascii="Times New Roman"/>
          <w:b w:val="false"/>
          <w:i w:val="false"/>
          <w:color w:val="000000"/>
          <w:sz w:val="28"/>
        </w:rPr>
        <w:t>
      Әкімшілік деректер нысанының индексі: 1-KASE_С</w:t>
      </w:r>
    </w:p>
    <w:bookmarkEnd w:id="2149"/>
    <w:bookmarkStart w:name="z3355" w:id="2150"/>
    <w:p>
      <w:pPr>
        <w:spacing w:after="0"/>
        <w:ind w:left="0"/>
        <w:jc w:val="both"/>
      </w:pPr>
      <w:r>
        <w:rPr>
          <w:rFonts w:ascii="Times New Roman"/>
          <w:b w:val="false"/>
          <w:i w:val="false"/>
          <w:color w:val="000000"/>
          <w:sz w:val="28"/>
        </w:rPr>
        <w:t>
      Кезеңділігі: ай сайын</w:t>
      </w:r>
    </w:p>
    <w:bookmarkEnd w:id="2150"/>
    <w:bookmarkStart w:name="z3356" w:id="2151"/>
    <w:p>
      <w:pPr>
        <w:spacing w:after="0"/>
        <w:ind w:left="0"/>
        <w:jc w:val="both"/>
      </w:pPr>
      <w:r>
        <w:rPr>
          <w:rFonts w:ascii="Times New Roman"/>
          <w:b w:val="false"/>
          <w:i w:val="false"/>
          <w:color w:val="000000"/>
          <w:sz w:val="28"/>
        </w:rPr>
        <w:t>
      Есепті кезеңі: 20__жылғы "___" ________ жағдай бойынша</w:t>
      </w:r>
    </w:p>
    <w:bookmarkEnd w:id="2151"/>
    <w:bookmarkStart w:name="z3357" w:id="2152"/>
    <w:p>
      <w:pPr>
        <w:spacing w:after="0"/>
        <w:ind w:left="0"/>
        <w:jc w:val="both"/>
      </w:pPr>
      <w:r>
        <w:rPr>
          <w:rFonts w:ascii="Times New Roman"/>
          <w:b w:val="false"/>
          <w:i w:val="false"/>
          <w:color w:val="000000"/>
          <w:sz w:val="28"/>
        </w:rPr>
        <w:t>
      Ақпарат ұсынатын тұлғалар тобы: сауда-саттықты ұйымдастырушы</w:t>
      </w:r>
    </w:p>
    <w:bookmarkEnd w:id="2152"/>
    <w:bookmarkStart w:name="z3358" w:id="2153"/>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2153"/>
    <w:bookmarkStart w:name="z3359" w:id="2154"/>
    <w:p>
      <w:pPr>
        <w:spacing w:after="0"/>
        <w:ind w:left="0"/>
        <w:jc w:val="both"/>
      </w:pPr>
      <w:r>
        <w:rPr>
          <w:rFonts w:ascii="Times New Roman"/>
          <w:b w:val="false"/>
          <w:i w:val="false"/>
          <w:color w:val="000000"/>
          <w:sz w:val="28"/>
        </w:rPr>
        <w:t>
      Нысан</w:t>
      </w:r>
    </w:p>
    <w:bookmarkEnd w:id="2154"/>
    <w:bookmarkStart w:name="z3360" w:id="2155"/>
    <w:p>
      <w:pPr>
        <w:spacing w:after="0"/>
        <w:ind w:left="0"/>
        <w:jc w:val="both"/>
      </w:pPr>
      <w:r>
        <w:rPr>
          <w:rFonts w:ascii="Times New Roman"/>
          <w:b w:val="false"/>
          <w:i w:val="false"/>
          <w:color w:val="000000"/>
          <w:sz w:val="28"/>
        </w:rPr>
        <w:t>
      Кесте. Бағалы қағаздар нарығын капиталдандыру</w:t>
      </w:r>
    </w:p>
    <w:bookmarkEnd w:id="2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санат, шағын санат секторы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шығарылымдарының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1" w:id="2156"/>
          <w:p>
            <w:pPr>
              <w:spacing w:after="20"/>
              <w:ind w:left="20"/>
              <w:jc w:val="both"/>
            </w:pPr>
            <w:r>
              <w:rPr>
                <w:rFonts w:ascii="Times New Roman"/>
                <w:b w:val="false"/>
                <w:i w:val="false"/>
                <w:color w:val="000000"/>
                <w:sz w:val="20"/>
              </w:rPr>
              <w:t>
Нарықты капиталдандыру</w:t>
            </w:r>
          </w:p>
          <w:bookmarkEnd w:id="2156"/>
          <w:p>
            <w:pPr>
              <w:spacing w:after="20"/>
              <w:ind w:left="20"/>
              <w:jc w:val="both"/>
            </w:pPr>
            <w:r>
              <w:rPr>
                <w:rFonts w:ascii="Times New Roman"/>
                <w:b w:val="false"/>
                <w:i w:val="false"/>
                <w:color w:val="000000"/>
                <w:sz w:val="20"/>
              </w:rPr>
              <w:t>
(мың теңгемен)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62" w:id="2157"/>
    <w:p>
      <w:pPr>
        <w:spacing w:after="0"/>
        <w:ind w:left="0"/>
        <w:jc w:val="both"/>
      </w:pPr>
      <w:r>
        <w:rPr>
          <w:rFonts w:ascii="Times New Roman"/>
          <w:b w:val="false"/>
          <w:i w:val="false"/>
          <w:color w:val="000000"/>
          <w:sz w:val="28"/>
        </w:rPr>
        <w:t xml:space="preserve">
      Атауы ______________________________________ </w:t>
      </w:r>
    </w:p>
    <w:bookmarkEnd w:id="2157"/>
    <w:bookmarkStart w:name="z3363" w:id="2158"/>
    <w:p>
      <w:pPr>
        <w:spacing w:after="0"/>
        <w:ind w:left="0"/>
        <w:jc w:val="both"/>
      </w:pPr>
      <w:r>
        <w:rPr>
          <w:rFonts w:ascii="Times New Roman"/>
          <w:b w:val="false"/>
          <w:i w:val="false"/>
          <w:color w:val="000000"/>
          <w:sz w:val="28"/>
        </w:rPr>
        <w:t xml:space="preserve">
      Мекенжайы __________________________________________________________ </w:t>
      </w:r>
    </w:p>
    <w:bookmarkEnd w:id="2158"/>
    <w:bookmarkStart w:name="z3364" w:id="2159"/>
    <w:p>
      <w:pPr>
        <w:spacing w:after="0"/>
        <w:ind w:left="0"/>
        <w:jc w:val="both"/>
      </w:pPr>
      <w:r>
        <w:rPr>
          <w:rFonts w:ascii="Times New Roman"/>
          <w:b w:val="false"/>
          <w:i w:val="false"/>
          <w:color w:val="000000"/>
          <w:sz w:val="28"/>
        </w:rPr>
        <w:t xml:space="preserve">
      Телефоны ________________________________________ </w:t>
      </w:r>
    </w:p>
    <w:bookmarkEnd w:id="2159"/>
    <w:bookmarkStart w:name="z3365" w:id="2160"/>
    <w:p>
      <w:pPr>
        <w:spacing w:after="0"/>
        <w:ind w:left="0"/>
        <w:jc w:val="both"/>
      </w:pPr>
      <w:r>
        <w:rPr>
          <w:rFonts w:ascii="Times New Roman"/>
          <w:b w:val="false"/>
          <w:i w:val="false"/>
          <w:color w:val="000000"/>
          <w:sz w:val="28"/>
        </w:rPr>
        <w:t xml:space="preserve">
      Электрондық пошта мекенжайы _________________________ </w:t>
      </w:r>
    </w:p>
    <w:bookmarkEnd w:id="2160"/>
    <w:bookmarkStart w:name="z3366" w:id="2161"/>
    <w:p>
      <w:pPr>
        <w:spacing w:after="0"/>
        <w:ind w:left="0"/>
        <w:jc w:val="both"/>
      </w:pPr>
      <w:r>
        <w:rPr>
          <w:rFonts w:ascii="Times New Roman"/>
          <w:b w:val="false"/>
          <w:i w:val="false"/>
          <w:color w:val="000000"/>
          <w:sz w:val="28"/>
        </w:rPr>
        <w:t xml:space="preserve">
      Орындаушы ______________________________________             ______________ </w:t>
      </w:r>
    </w:p>
    <w:bookmarkEnd w:id="2161"/>
    <w:bookmarkStart w:name="z3367" w:id="2162"/>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162"/>
    <w:bookmarkStart w:name="z3368" w:id="2163"/>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163"/>
    <w:bookmarkStart w:name="z3369" w:id="2164"/>
    <w:p>
      <w:pPr>
        <w:spacing w:after="0"/>
        <w:ind w:left="0"/>
        <w:jc w:val="both"/>
      </w:pPr>
      <w:r>
        <w:rPr>
          <w:rFonts w:ascii="Times New Roman"/>
          <w:b w:val="false"/>
          <w:i w:val="false"/>
          <w:color w:val="000000"/>
          <w:sz w:val="28"/>
        </w:rPr>
        <w:t xml:space="preserve">
      _______________________________________                         _____________ </w:t>
      </w:r>
    </w:p>
    <w:bookmarkEnd w:id="2164"/>
    <w:bookmarkStart w:name="z3370" w:id="2165"/>
    <w:p>
      <w:pPr>
        <w:spacing w:after="0"/>
        <w:ind w:left="0"/>
        <w:jc w:val="both"/>
      </w:pPr>
      <w:r>
        <w:rPr>
          <w:rFonts w:ascii="Times New Roman"/>
          <w:b w:val="false"/>
          <w:i w:val="false"/>
          <w:color w:val="000000"/>
          <w:sz w:val="28"/>
        </w:rPr>
        <w:t>
      тегі, аты және әкесінің аты (ол бар болса)                               қолы</w:t>
      </w:r>
    </w:p>
    <w:bookmarkEnd w:id="2165"/>
    <w:bookmarkStart w:name="z3371" w:id="2166"/>
    <w:p>
      <w:pPr>
        <w:spacing w:after="0"/>
        <w:ind w:left="0"/>
        <w:jc w:val="both"/>
      </w:pPr>
      <w:r>
        <w:rPr>
          <w:rFonts w:ascii="Times New Roman"/>
          <w:b w:val="false"/>
          <w:i w:val="false"/>
          <w:color w:val="000000"/>
          <w:sz w:val="28"/>
        </w:rPr>
        <w:t>
      Күні 20__ жылғы "____" ______________</w:t>
      </w:r>
    </w:p>
    <w:bookmarkEnd w:id="2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Бағалы қағаздар нарығын </w:t>
            </w:r>
            <w:r>
              <w:br/>
            </w:r>
            <w:r>
              <w:rPr>
                <w:rFonts w:ascii="Times New Roman"/>
                <w:b w:val="false"/>
                <w:i w:val="false"/>
                <w:color w:val="000000"/>
                <w:sz w:val="20"/>
              </w:rPr>
              <w:t>капиталдандыру есеп нысанына</w:t>
            </w:r>
            <w:r>
              <w:br/>
            </w:r>
            <w:r>
              <w:rPr>
                <w:rFonts w:ascii="Times New Roman"/>
                <w:b w:val="false"/>
                <w:i w:val="false"/>
                <w:color w:val="000000"/>
                <w:sz w:val="20"/>
              </w:rPr>
              <w:t xml:space="preserve">қосымша </w:t>
            </w:r>
          </w:p>
        </w:tc>
      </w:tr>
    </w:tbl>
    <w:bookmarkStart w:name="z3373" w:id="2167"/>
    <w:p>
      <w:pPr>
        <w:spacing w:after="0"/>
        <w:ind w:left="0"/>
        <w:jc w:val="left"/>
      </w:pPr>
      <w:r>
        <w:rPr>
          <w:rFonts w:ascii="Times New Roman"/>
          <w:b/>
          <w:i w:val="false"/>
          <w:color w:val="000000"/>
        </w:rPr>
        <w:t xml:space="preserve"> "Бағалы қағаздар нарығын капиталдандыру туралы есеп" (индексі – 1-KASE_С, кезеңділігі: ай сайын) әкімшілік деректер нысанын толтыру бойынша түсіндірме</w:t>
      </w:r>
    </w:p>
    <w:bookmarkEnd w:id="2167"/>
    <w:bookmarkStart w:name="z3374" w:id="2168"/>
    <w:p>
      <w:pPr>
        <w:spacing w:after="0"/>
        <w:ind w:left="0"/>
        <w:jc w:val="left"/>
      </w:pPr>
      <w:r>
        <w:rPr>
          <w:rFonts w:ascii="Times New Roman"/>
          <w:b/>
          <w:i w:val="false"/>
          <w:color w:val="000000"/>
        </w:rPr>
        <w:t xml:space="preserve"> 1-тарау. Жалпы ережелер</w:t>
      </w:r>
    </w:p>
    <w:bookmarkEnd w:id="2168"/>
    <w:bookmarkStart w:name="z3375" w:id="2169"/>
    <w:p>
      <w:pPr>
        <w:spacing w:after="0"/>
        <w:ind w:left="0"/>
        <w:jc w:val="both"/>
      </w:pPr>
      <w:r>
        <w:rPr>
          <w:rFonts w:ascii="Times New Roman"/>
          <w:b w:val="false"/>
          <w:i w:val="false"/>
          <w:color w:val="000000"/>
          <w:sz w:val="28"/>
        </w:rPr>
        <w:t>
      1. Осы түсіндірмеде "Бағалы қағаздар нарығын капиталдандыру туралы есеп" әкімшілік деректер нысанын (бұдан әрі – Нысан) толтыру бойынша бірыңғай талаптар айқындалады.</w:t>
      </w:r>
    </w:p>
    <w:bookmarkEnd w:id="2169"/>
    <w:bookmarkStart w:name="z3376" w:id="217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170"/>
    <w:bookmarkStart w:name="z3377" w:id="2171"/>
    <w:p>
      <w:pPr>
        <w:spacing w:after="0"/>
        <w:ind w:left="0"/>
        <w:jc w:val="both"/>
      </w:pPr>
      <w:r>
        <w:rPr>
          <w:rFonts w:ascii="Times New Roman"/>
          <w:b w:val="false"/>
          <w:i w:val="false"/>
          <w:color w:val="000000"/>
          <w:sz w:val="28"/>
        </w:rPr>
        <w:t>
      3. Нысанды сауда-саттықты ұйымдастырушы ай сайын жасайды және есепті кезеңнің соңындағы жағдай бойынша толтырады.</w:t>
      </w:r>
    </w:p>
    <w:bookmarkEnd w:id="2171"/>
    <w:bookmarkStart w:name="z3378" w:id="2172"/>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172"/>
    <w:bookmarkStart w:name="z3379" w:id="2173"/>
    <w:p>
      <w:pPr>
        <w:spacing w:after="0"/>
        <w:ind w:left="0"/>
        <w:jc w:val="left"/>
      </w:pPr>
      <w:r>
        <w:rPr>
          <w:rFonts w:ascii="Times New Roman"/>
          <w:b/>
          <w:i w:val="false"/>
          <w:color w:val="000000"/>
        </w:rPr>
        <w:t xml:space="preserve"> 2-тарау. Нысанды толтыру бойынша түсіндірме</w:t>
      </w:r>
    </w:p>
    <w:bookmarkEnd w:id="2173"/>
    <w:bookmarkStart w:name="z3380" w:id="2174"/>
    <w:p>
      <w:pPr>
        <w:spacing w:after="0"/>
        <w:ind w:left="0"/>
        <w:jc w:val="both"/>
      </w:pPr>
      <w:r>
        <w:rPr>
          <w:rFonts w:ascii="Times New Roman"/>
          <w:b w:val="false"/>
          <w:i w:val="false"/>
          <w:color w:val="000000"/>
          <w:sz w:val="28"/>
        </w:rPr>
        <w:t>
      5. 2-бағанда қор биржасының ішкі құжаттарына сәйкес қор биржасының тізімі, қор биржасының оқшауландырылған алаңдары, қор биржасы ресми тізімінің санаттары мен шағын санаттары көрсетіледі.</w:t>
      </w:r>
    </w:p>
    <w:bookmarkEnd w:id="2174"/>
    <w:bookmarkStart w:name="z3381" w:id="2175"/>
    <w:p>
      <w:pPr>
        <w:spacing w:after="0"/>
        <w:ind w:left="0"/>
        <w:jc w:val="both"/>
      </w:pPr>
      <w:r>
        <w:rPr>
          <w:rFonts w:ascii="Times New Roman"/>
          <w:b w:val="false"/>
          <w:i w:val="false"/>
          <w:color w:val="000000"/>
          <w:sz w:val="28"/>
        </w:rPr>
        <w:t>
      6. 3-бағанда сауда-саттықты ұйымдастырушының ресми тізіміне енгізілген бағалы қағаздар шығарылымдарының саны көрсетіледі.</w:t>
      </w:r>
    </w:p>
    <w:bookmarkEnd w:id="2175"/>
    <w:bookmarkStart w:name="z3382" w:id="2176"/>
    <w:p>
      <w:pPr>
        <w:spacing w:after="0"/>
        <w:ind w:left="0"/>
        <w:jc w:val="both"/>
      </w:pPr>
      <w:r>
        <w:rPr>
          <w:rFonts w:ascii="Times New Roman"/>
          <w:b w:val="false"/>
          <w:i w:val="false"/>
          <w:color w:val="000000"/>
          <w:sz w:val="28"/>
        </w:rPr>
        <w:t>
      7. 4-бағанда бағалы қағаздары сауда-саттықты ұйымдастырушының ресми тізіміне енгізілген эмитенттердің саны көрсетіледі.</w:t>
      </w:r>
    </w:p>
    <w:bookmarkEnd w:id="2176"/>
    <w:bookmarkStart w:name="z3383" w:id="2177"/>
    <w:p>
      <w:pPr>
        <w:spacing w:after="0"/>
        <w:ind w:left="0"/>
        <w:jc w:val="both"/>
      </w:pPr>
      <w:r>
        <w:rPr>
          <w:rFonts w:ascii="Times New Roman"/>
          <w:b w:val="false"/>
          <w:i w:val="false"/>
          <w:color w:val="000000"/>
          <w:sz w:val="28"/>
        </w:rPr>
        <w:t>
      8. 5-бағанда ресми тізімде (облигациялар бойынша) саудаланатын орналастырылған облигациялардың жиынтық Номиналдық құнын және өзінің ішкі құжаттарында белгіленген тәртібіне сәйкес сауда-саттықты ұйымдастырушының ресми тізіміне (акциялар бойынша) енгізілген акциялардың нарықтық құнын көрсететін индикатор мың теңгемен көрсетіледі. Бұл баған тек қана акциялар нарығы мен корпоративтік облигациялар нарығы бойынша толтырылады.</w:t>
      </w:r>
    </w:p>
    <w:bookmarkEnd w:id="2177"/>
    <w:bookmarkStart w:name="z3384" w:id="2178"/>
    <w:p>
      <w:pPr>
        <w:spacing w:after="0"/>
        <w:ind w:left="0"/>
        <w:jc w:val="both"/>
      </w:pPr>
      <w:r>
        <w:rPr>
          <w:rFonts w:ascii="Times New Roman"/>
          <w:b w:val="false"/>
          <w:i w:val="false"/>
          <w:color w:val="000000"/>
          <w:sz w:val="28"/>
        </w:rPr>
        <w:t>
      9. Мәліметтер болмаған жағдайда, Нысан толтырылмай ұсынылады.</w:t>
      </w:r>
    </w:p>
    <w:bookmarkEnd w:id="2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49-қосымша</w:t>
            </w:r>
          </w:p>
        </w:tc>
      </w:tr>
    </w:tbl>
    <w:bookmarkStart w:name="z918" w:id="2179"/>
    <w:p>
      <w:pPr>
        <w:spacing w:after="0"/>
        <w:ind w:left="0"/>
        <w:jc w:val="left"/>
      </w:pPr>
      <w:r>
        <w:rPr>
          <w:rFonts w:ascii="Times New Roman"/>
          <w:b/>
          <w:i w:val="false"/>
          <w:color w:val="000000"/>
        </w:rPr>
        <w:t xml:space="preserve"> Әкімшілік деректерді жинауға арналған нысан</w:t>
      </w:r>
    </w:p>
    <w:bookmarkEnd w:id="2179"/>
    <w:p>
      <w:pPr>
        <w:spacing w:after="0"/>
        <w:ind w:left="0"/>
        <w:jc w:val="both"/>
      </w:pPr>
      <w:r>
        <w:rPr>
          <w:rFonts w:ascii="Times New Roman"/>
          <w:b w:val="false"/>
          <w:i w:val="false"/>
          <w:color w:val="ff0000"/>
          <w:sz w:val="28"/>
        </w:rPr>
        <w:t xml:space="preserve">
      Ескерту. 49-қосымша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388" w:id="2180"/>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180"/>
    <w:bookmarkStart w:name="z3389" w:id="2181"/>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End w:id="2181"/>
    <w:bookmarkStart w:name="z3390" w:id="2182"/>
    <w:p>
      <w:pPr>
        <w:spacing w:after="0"/>
        <w:ind w:left="0"/>
        <w:jc w:val="left"/>
      </w:pPr>
      <w:r>
        <w:rPr>
          <w:rFonts w:ascii="Times New Roman"/>
          <w:b/>
          <w:i w:val="false"/>
          <w:color w:val="000000"/>
        </w:rPr>
        <w:t xml:space="preserve"> Клиенттердің шоттары туралы есеп </w:t>
      </w:r>
    </w:p>
    <w:bookmarkEnd w:id="2182"/>
    <w:bookmarkStart w:name="z3391" w:id="2183"/>
    <w:p>
      <w:pPr>
        <w:spacing w:after="0"/>
        <w:ind w:left="0"/>
        <w:jc w:val="both"/>
      </w:pPr>
      <w:r>
        <w:rPr>
          <w:rFonts w:ascii="Times New Roman"/>
          <w:b w:val="false"/>
          <w:i w:val="false"/>
          <w:color w:val="000000"/>
          <w:sz w:val="28"/>
        </w:rPr>
        <w:t>
      Әкімшілік деректер нысанының индексі: 1-KASE_SK</w:t>
      </w:r>
    </w:p>
    <w:bookmarkEnd w:id="2183"/>
    <w:bookmarkStart w:name="z3392" w:id="2184"/>
    <w:p>
      <w:pPr>
        <w:spacing w:after="0"/>
        <w:ind w:left="0"/>
        <w:jc w:val="both"/>
      </w:pPr>
      <w:r>
        <w:rPr>
          <w:rFonts w:ascii="Times New Roman"/>
          <w:b w:val="false"/>
          <w:i w:val="false"/>
          <w:color w:val="000000"/>
          <w:sz w:val="28"/>
        </w:rPr>
        <w:t>
      Кезеңділігі: ай сайын</w:t>
      </w:r>
    </w:p>
    <w:bookmarkEnd w:id="2184"/>
    <w:bookmarkStart w:name="z3393" w:id="2185"/>
    <w:p>
      <w:pPr>
        <w:spacing w:after="0"/>
        <w:ind w:left="0"/>
        <w:jc w:val="both"/>
      </w:pPr>
      <w:r>
        <w:rPr>
          <w:rFonts w:ascii="Times New Roman"/>
          <w:b w:val="false"/>
          <w:i w:val="false"/>
          <w:color w:val="000000"/>
          <w:sz w:val="28"/>
        </w:rPr>
        <w:t>
      Есепті кезеңі: 20__жылғы "___" ________ жағдай бойынша</w:t>
      </w:r>
    </w:p>
    <w:bookmarkEnd w:id="2185"/>
    <w:bookmarkStart w:name="z3394" w:id="2186"/>
    <w:p>
      <w:pPr>
        <w:spacing w:after="0"/>
        <w:ind w:left="0"/>
        <w:jc w:val="both"/>
      </w:pPr>
      <w:r>
        <w:rPr>
          <w:rFonts w:ascii="Times New Roman"/>
          <w:b w:val="false"/>
          <w:i w:val="false"/>
          <w:color w:val="000000"/>
          <w:sz w:val="28"/>
        </w:rPr>
        <w:t>
      Ақпарат ұсынатын тұлғалар тобы: сауда-саттықты ұйымдастырушы</w:t>
      </w:r>
    </w:p>
    <w:bookmarkEnd w:id="2186"/>
    <w:bookmarkStart w:name="z3395" w:id="2187"/>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2187"/>
    <w:bookmarkStart w:name="z3396" w:id="2188"/>
    <w:p>
      <w:pPr>
        <w:spacing w:after="0"/>
        <w:ind w:left="0"/>
        <w:jc w:val="both"/>
      </w:pPr>
      <w:r>
        <w:rPr>
          <w:rFonts w:ascii="Times New Roman"/>
          <w:b w:val="false"/>
          <w:i w:val="false"/>
          <w:color w:val="000000"/>
          <w:sz w:val="28"/>
        </w:rPr>
        <w:t>
      Нысан</w:t>
      </w:r>
    </w:p>
    <w:bookmarkEnd w:id="2188"/>
    <w:bookmarkStart w:name="z3397" w:id="2189"/>
    <w:p>
      <w:pPr>
        <w:spacing w:after="0"/>
        <w:ind w:left="0"/>
        <w:jc w:val="both"/>
      </w:pPr>
      <w:r>
        <w:rPr>
          <w:rFonts w:ascii="Times New Roman"/>
          <w:b w:val="false"/>
          <w:i w:val="false"/>
          <w:color w:val="000000"/>
          <w:sz w:val="28"/>
        </w:rPr>
        <w:t>
      Кесте. Клиенттердің шоттары</w:t>
      </w:r>
    </w:p>
    <w:bookmarkEnd w:id="2189"/>
    <w:bookmarkStart w:name="z3398" w:id="2190"/>
    <w:p>
      <w:pPr>
        <w:spacing w:after="0"/>
        <w:ind w:left="0"/>
        <w:jc w:val="both"/>
      </w:pPr>
      <w:r>
        <w:rPr>
          <w:rFonts w:ascii="Times New Roman"/>
          <w:b w:val="false"/>
          <w:i w:val="false"/>
          <w:color w:val="000000"/>
          <w:sz w:val="28"/>
        </w:rPr>
        <w:t>
      (мың теңгемен)</w:t>
      </w:r>
    </w:p>
    <w:bookmarkEnd w:id="2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шоттары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Бейрезидент-банктер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99" w:id="2191"/>
    <w:p>
      <w:pPr>
        <w:spacing w:after="0"/>
        <w:ind w:left="0"/>
        <w:jc w:val="both"/>
      </w:pPr>
      <w:r>
        <w:rPr>
          <w:rFonts w:ascii="Times New Roman"/>
          <w:b w:val="false"/>
          <w:i w:val="false"/>
          <w:color w:val="000000"/>
          <w:sz w:val="28"/>
        </w:rPr>
        <w:t xml:space="preserve">
      Атауы ______________________________________ </w:t>
      </w:r>
    </w:p>
    <w:bookmarkEnd w:id="2191"/>
    <w:bookmarkStart w:name="z3400" w:id="2192"/>
    <w:p>
      <w:pPr>
        <w:spacing w:after="0"/>
        <w:ind w:left="0"/>
        <w:jc w:val="both"/>
      </w:pPr>
      <w:r>
        <w:rPr>
          <w:rFonts w:ascii="Times New Roman"/>
          <w:b w:val="false"/>
          <w:i w:val="false"/>
          <w:color w:val="000000"/>
          <w:sz w:val="28"/>
        </w:rPr>
        <w:t xml:space="preserve">
      Мекенжайы __________________________________________________________ </w:t>
      </w:r>
    </w:p>
    <w:bookmarkEnd w:id="2192"/>
    <w:bookmarkStart w:name="z3401" w:id="2193"/>
    <w:p>
      <w:pPr>
        <w:spacing w:after="0"/>
        <w:ind w:left="0"/>
        <w:jc w:val="both"/>
      </w:pPr>
      <w:r>
        <w:rPr>
          <w:rFonts w:ascii="Times New Roman"/>
          <w:b w:val="false"/>
          <w:i w:val="false"/>
          <w:color w:val="000000"/>
          <w:sz w:val="28"/>
        </w:rPr>
        <w:t xml:space="preserve">
      Телефоны ________________________________________ </w:t>
      </w:r>
    </w:p>
    <w:bookmarkEnd w:id="2193"/>
    <w:bookmarkStart w:name="z3402" w:id="2194"/>
    <w:p>
      <w:pPr>
        <w:spacing w:after="0"/>
        <w:ind w:left="0"/>
        <w:jc w:val="both"/>
      </w:pPr>
      <w:r>
        <w:rPr>
          <w:rFonts w:ascii="Times New Roman"/>
          <w:b w:val="false"/>
          <w:i w:val="false"/>
          <w:color w:val="000000"/>
          <w:sz w:val="28"/>
        </w:rPr>
        <w:t xml:space="preserve">
      Электрондық пошта мекенжайы _________________________ </w:t>
      </w:r>
    </w:p>
    <w:bookmarkEnd w:id="2194"/>
    <w:bookmarkStart w:name="z3403" w:id="2195"/>
    <w:p>
      <w:pPr>
        <w:spacing w:after="0"/>
        <w:ind w:left="0"/>
        <w:jc w:val="both"/>
      </w:pPr>
      <w:r>
        <w:rPr>
          <w:rFonts w:ascii="Times New Roman"/>
          <w:b w:val="false"/>
          <w:i w:val="false"/>
          <w:color w:val="000000"/>
          <w:sz w:val="28"/>
        </w:rPr>
        <w:t xml:space="preserve">
      Орындаушы ______________________________________             ______________ </w:t>
      </w:r>
    </w:p>
    <w:bookmarkEnd w:id="2195"/>
    <w:bookmarkStart w:name="z3404" w:id="2196"/>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196"/>
    <w:bookmarkStart w:name="z3405" w:id="2197"/>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197"/>
    <w:bookmarkStart w:name="z3406" w:id="2198"/>
    <w:p>
      <w:pPr>
        <w:spacing w:after="0"/>
        <w:ind w:left="0"/>
        <w:jc w:val="both"/>
      </w:pPr>
      <w:r>
        <w:rPr>
          <w:rFonts w:ascii="Times New Roman"/>
          <w:b w:val="false"/>
          <w:i w:val="false"/>
          <w:color w:val="000000"/>
          <w:sz w:val="28"/>
        </w:rPr>
        <w:t xml:space="preserve">
      _______________________________________                         _____________ </w:t>
      </w:r>
    </w:p>
    <w:bookmarkEnd w:id="2198"/>
    <w:bookmarkStart w:name="z3407" w:id="2199"/>
    <w:p>
      <w:pPr>
        <w:spacing w:after="0"/>
        <w:ind w:left="0"/>
        <w:jc w:val="both"/>
      </w:pPr>
      <w:r>
        <w:rPr>
          <w:rFonts w:ascii="Times New Roman"/>
          <w:b w:val="false"/>
          <w:i w:val="false"/>
          <w:color w:val="000000"/>
          <w:sz w:val="28"/>
        </w:rPr>
        <w:t>
      тегі, аты және әкесінің аты (ол бар болса)                               қолы</w:t>
      </w:r>
    </w:p>
    <w:bookmarkEnd w:id="2199"/>
    <w:bookmarkStart w:name="z3408" w:id="2200"/>
    <w:p>
      <w:pPr>
        <w:spacing w:after="0"/>
        <w:ind w:left="0"/>
        <w:jc w:val="both"/>
      </w:pPr>
      <w:r>
        <w:rPr>
          <w:rFonts w:ascii="Times New Roman"/>
          <w:b w:val="false"/>
          <w:i w:val="false"/>
          <w:color w:val="000000"/>
          <w:sz w:val="28"/>
        </w:rPr>
        <w:t>
      Күні 20__ жылғы "____" ______________</w:t>
      </w:r>
    </w:p>
    <w:bookmarkEnd w:id="2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Клиенттердің шоттары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410" w:id="2201"/>
    <w:p>
      <w:pPr>
        <w:spacing w:after="0"/>
        <w:ind w:left="0"/>
        <w:jc w:val="left"/>
      </w:pPr>
      <w:r>
        <w:rPr>
          <w:rFonts w:ascii="Times New Roman"/>
          <w:b/>
          <w:i w:val="false"/>
          <w:color w:val="000000"/>
        </w:rPr>
        <w:t xml:space="preserve"> "Клиенттердің шоттары туралы есеп" (индексі – 1-KASE_SK, кезеңділігі: ай сайын) әкімшілік деректер нысанын толтыру бойынша түсіндірме</w:t>
      </w:r>
    </w:p>
    <w:bookmarkEnd w:id="2201"/>
    <w:bookmarkStart w:name="z3411" w:id="2202"/>
    <w:p>
      <w:pPr>
        <w:spacing w:after="0"/>
        <w:ind w:left="0"/>
        <w:jc w:val="left"/>
      </w:pPr>
      <w:r>
        <w:rPr>
          <w:rFonts w:ascii="Times New Roman"/>
          <w:b/>
          <w:i w:val="false"/>
          <w:color w:val="000000"/>
        </w:rPr>
        <w:t xml:space="preserve"> 1-тарау. Жалпы ережелер</w:t>
      </w:r>
    </w:p>
    <w:bookmarkEnd w:id="2202"/>
    <w:bookmarkStart w:name="z3412" w:id="2203"/>
    <w:p>
      <w:pPr>
        <w:spacing w:after="0"/>
        <w:ind w:left="0"/>
        <w:jc w:val="both"/>
      </w:pPr>
      <w:r>
        <w:rPr>
          <w:rFonts w:ascii="Times New Roman"/>
          <w:b w:val="false"/>
          <w:i w:val="false"/>
          <w:color w:val="000000"/>
          <w:sz w:val="28"/>
        </w:rPr>
        <w:t>
      1. Осы түсіндірмеде "Клиенттердің шоттары туралы есеп" әкімшілік деректер нысанын (бұдан әрі – Нысан) толтыру бойынша бірыңғай талаптар айқындалады.</w:t>
      </w:r>
    </w:p>
    <w:bookmarkEnd w:id="2203"/>
    <w:bookmarkStart w:name="z3413" w:id="220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204"/>
    <w:bookmarkStart w:name="z3414" w:id="2205"/>
    <w:p>
      <w:pPr>
        <w:spacing w:after="0"/>
        <w:ind w:left="0"/>
        <w:jc w:val="both"/>
      </w:pPr>
      <w:r>
        <w:rPr>
          <w:rFonts w:ascii="Times New Roman"/>
          <w:b w:val="false"/>
          <w:i w:val="false"/>
          <w:color w:val="000000"/>
          <w:sz w:val="28"/>
        </w:rPr>
        <w:t>
      3. Нысанды сауда-саттықты ұйымдастырушы ай сайын жасайды. Нысандағы деректер есепті кезеңнің соңындағы жағдай бойынша мың теңгемен толтырылады. 500 (бес жүз) теңгеден кем сома 0 (нөлге) дейін дөңгелектенеді, ал 500 (бес жүз) теңгеге тең және одан жоғары сома 1 000 (бір мың) теңгеге дейін дөңгелектенеді.</w:t>
      </w:r>
    </w:p>
    <w:bookmarkEnd w:id="2205"/>
    <w:bookmarkStart w:name="z3415" w:id="2206"/>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206"/>
    <w:bookmarkStart w:name="z3416" w:id="2207"/>
    <w:p>
      <w:pPr>
        <w:spacing w:after="0"/>
        <w:ind w:left="0"/>
        <w:jc w:val="left"/>
      </w:pPr>
      <w:r>
        <w:rPr>
          <w:rFonts w:ascii="Times New Roman"/>
          <w:b/>
          <w:i w:val="false"/>
          <w:color w:val="000000"/>
        </w:rPr>
        <w:t xml:space="preserve"> 2-тарау. Нысанды толтыру бойынша түсіндірме</w:t>
      </w:r>
    </w:p>
    <w:bookmarkEnd w:id="2207"/>
    <w:bookmarkStart w:name="z3417" w:id="2208"/>
    <w:p>
      <w:pPr>
        <w:spacing w:after="0"/>
        <w:ind w:left="0"/>
        <w:jc w:val="both"/>
      </w:pPr>
      <w:r>
        <w:rPr>
          <w:rFonts w:ascii="Times New Roman"/>
          <w:b w:val="false"/>
          <w:i w:val="false"/>
          <w:color w:val="000000"/>
          <w:sz w:val="28"/>
        </w:rPr>
        <w:t>
      5. Нысанда сауда-саттықты ұйымдастырушы заңды тұлғалар бойынша, оның ішінде шетел валютасымен тартқан ағымдағы, корреспонденттік және басқа да шоттардың құрылымы ашып көрсетіледі.</w:t>
      </w:r>
    </w:p>
    <w:bookmarkEnd w:id="2208"/>
    <w:bookmarkStart w:name="z3418" w:id="2209"/>
    <w:p>
      <w:pPr>
        <w:spacing w:after="0"/>
        <w:ind w:left="0"/>
        <w:jc w:val="both"/>
      </w:pPr>
      <w:r>
        <w:rPr>
          <w:rFonts w:ascii="Times New Roman"/>
          <w:b w:val="false"/>
          <w:i w:val="false"/>
          <w:color w:val="000000"/>
          <w:sz w:val="28"/>
        </w:rPr>
        <w:t>
      6. 3, 4 және 5-бағандарда шоттардағы ақша қалдықтары көрсетіледі.</w:t>
      </w:r>
    </w:p>
    <w:bookmarkEnd w:id="2209"/>
    <w:bookmarkStart w:name="z3419" w:id="2210"/>
    <w:p>
      <w:pPr>
        <w:spacing w:after="0"/>
        <w:ind w:left="0"/>
        <w:jc w:val="both"/>
      </w:pPr>
      <w:r>
        <w:rPr>
          <w:rFonts w:ascii="Times New Roman"/>
          <w:b w:val="false"/>
          <w:i w:val="false"/>
          <w:color w:val="000000"/>
          <w:sz w:val="28"/>
        </w:rPr>
        <w:t>
      7. Мәліметтер болмаған жағдайда, Нысан толтырылмай ұсынылады.</w:t>
      </w:r>
    </w:p>
    <w:bookmarkEnd w:id="2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50-қосымша</w:t>
            </w:r>
          </w:p>
        </w:tc>
      </w:tr>
    </w:tbl>
    <w:bookmarkStart w:name="z3420" w:id="2211"/>
    <w:p>
      <w:pPr>
        <w:spacing w:after="0"/>
        <w:ind w:left="0"/>
        <w:jc w:val="left"/>
      </w:pPr>
      <w:r>
        <w:rPr>
          <w:rFonts w:ascii="Times New Roman"/>
          <w:b/>
          <w:i w:val="false"/>
          <w:color w:val="000000"/>
        </w:rPr>
        <w:t xml:space="preserve"> Әкімшілік деректерді жинауға арналған нысан</w:t>
      </w:r>
    </w:p>
    <w:bookmarkEnd w:id="2211"/>
    <w:p>
      <w:pPr>
        <w:spacing w:after="0"/>
        <w:ind w:left="0"/>
        <w:jc w:val="both"/>
      </w:pPr>
      <w:r>
        <w:rPr>
          <w:rFonts w:ascii="Times New Roman"/>
          <w:b w:val="false"/>
          <w:i w:val="false"/>
          <w:color w:val="ff0000"/>
          <w:sz w:val="28"/>
        </w:rPr>
        <w:t xml:space="preserve">
      Ескерту. 50-қосымша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423" w:id="2212"/>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212"/>
    <w:bookmarkStart w:name="z3424" w:id="2213"/>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End w:id="2213"/>
    <w:bookmarkStart w:name="z3425" w:id="2214"/>
    <w:p>
      <w:pPr>
        <w:spacing w:after="0"/>
        <w:ind w:left="0"/>
        <w:jc w:val="left"/>
      </w:pPr>
      <w:r>
        <w:rPr>
          <w:rFonts w:ascii="Times New Roman"/>
          <w:b/>
          <w:i w:val="false"/>
          <w:color w:val="000000"/>
        </w:rPr>
        <w:t xml:space="preserve"> 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 тізілімі</w:t>
      </w:r>
    </w:p>
    <w:bookmarkEnd w:id="2214"/>
    <w:bookmarkStart w:name="z3426" w:id="2215"/>
    <w:p>
      <w:pPr>
        <w:spacing w:after="0"/>
        <w:ind w:left="0"/>
        <w:jc w:val="both"/>
      </w:pPr>
      <w:r>
        <w:rPr>
          <w:rFonts w:ascii="Times New Roman"/>
          <w:b w:val="false"/>
          <w:i w:val="false"/>
          <w:color w:val="000000"/>
          <w:sz w:val="28"/>
        </w:rPr>
        <w:t>
      Әкімшілік деректер нысанының индексі: 1-KASE_DEALING_REGISTER</w:t>
      </w:r>
    </w:p>
    <w:bookmarkEnd w:id="2215"/>
    <w:bookmarkStart w:name="z3427" w:id="2216"/>
    <w:p>
      <w:pPr>
        <w:spacing w:after="0"/>
        <w:ind w:left="0"/>
        <w:jc w:val="both"/>
      </w:pPr>
      <w:r>
        <w:rPr>
          <w:rFonts w:ascii="Times New Roman"/>
          <w:b w:val="false"/>
          <w:i w:val="false"/>
          <w:color w:val="000000"/>
          <w:sz w:val="28"/>
        </w:rPr>
        <w:t>
      Кезеңділігі: ай сайын</w:t>
      </w:r>
    </w:p>
    <w:bookmarkEnd w:id="2216"/>
    <w:bookmarkStart w:name="z3428" w:id="2217"/>
    <w:p>
      <w:pPr>
        <w:spacing w:after="0"/>
        <w:ind w:left="0"/>
        <w:jc w:val="both"/>
      </w:pPr>
      <w:r>
        <w:rPr>
          <w:rFonts w:ascii="Times New Roman"/>
          <w:b w:val="false"/>
          <w:i w:val="false"/>
          <w:color w:val="000000"/>
          <w:sz w:val="28"/>
        </w:rPr>
        <w:t>
      Есепті кезеңі: 20__жылғы "___" ________ жағдай бойынша</w:t>
      </w:r>
    </w:p>
    <w:bookmarkEnd w:id="2217"/>
    <w:bookmarkStart w:name="z3429" w:id="2218"/>
    <w:p>
      <w:pPr>
        <w:spacing w:after="0"/>
        <w:ind w:left="0"/>
        <w:jc w:val="both"/>
      </w:pPr>
      <w:r>
        <w:rPr>
          <w:rFonts w:ascii="Times New Roman"/>
          <w:b w:val="false"/>
          <w:i w:val="false"/>
          <w:color w:val="000000"/>
          <w:sz w:val="28"/>
        </w:rPr>
        <w:t>
      Ақпарат ұсынатын тұлғалар тобы: сауда-саттықты ұйымдастырушы</w:t>
      </w:r>
    </w:p>
    <w:bookmarkEnd w:id="2218"/>
    <w:bookmarkStart w:name="z3430" w:id="2219"/>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2219"/>
    <w:bookmarkStart w:name="z3431" w:id="2220"/>
    <w:p>
      <w:pPr>
        <w:spacing w:after="0"/>
        <w:ind w:left="0"/>
        <w:jc w:val="both"/>
      </w:pPr>
      <w:r>
        <w:rPr>
          <w:rFonts w:ascii="Times New Roman"/>
          <w:b w:val="false"/>
          <w:i w:val="false"/>
          <w:color w:val="000000"/>
          <w:sz w:val="28"/>
        </w:rPr>
        <w:t>
      Нысан</w:t>
      </w:r>
    </w:p>
    <w:bookmarkEnd w:id="2220"/>
    <w:bookmarkStart w:name="z3432" w:id="2221"/>
    <w:p>
      <w:pPr>
        <w:spacing w:after="0"/>
        <w:ind w:left="0"/>
        <w:jc w:val="both"/>
      </w:pPr>
      <w:r>
        <w:rPr>
          <w:rFonts w:ascii="Times New Roman"/>
          <w:b w:val="false"/>
          <w:i w:val="false"/>
          <w:color w:val="000000"/>
          <w:sz w:val="28"/>
        </w:rPr>
        <w:t>
      1-кесте. Сауда-саттықты ұйымдастырушымен ерекше қатынастармен байланысты тұлғалармен есепті ай ішінде жасалған, сондай-ақ 20__жылғы "___" ________ қолданыстағы мәмілелер</w:t>
      </w:r>
    </w:p>
    <w:bookmarkEnd w:id="2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жеке тұлғаның тегі, аты, әкесінің аты ( ол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(заңды тұлға үшін), жеке сәйкестендіру нөмірі (жеке тұлға үшін, оның ішінде дара кәсіпкер үшін) не өзге сәйкестендіру нөмірі (Қазақстан Республикасының бейрезиденттері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сауда-саттықты ұйымдастырушы мен ерекше қатынастармен байланысты тұлғаға жатқызылған белгі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мақсаты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33" w:id="2222"/>
    <w:p>
      <w:pPr>
        <w:spacing w:after="0"/>
        <w:ind w:left="0"/>
        <w:jc w:val="both"/>
      </w:pPr>
      <w:r>
        <w:rPr>
          <w:rFonts w:ascii="Times New Roman"/>
          <w:b w:val="false"/>
          <w:i w:val="false"/>
          <w:color w:val="000000"/>
          <w:sz w:val="28"/>
        </w:rPr>
        <w:t>
      кестенің жалғасы:</w:t>
      </w:r>
    </w:p>
    <w:bookmarkEnd w:id="2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 (талаптарын орындай бастау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қолданысының аяқталу күні (талаптарын орындауды аяқтау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директорлар кеңесі шешімінің не акционерлердің жалпы жиналысының деректемелері (директорлар кеңесі болмаған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мәміле сомасы (мың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3434" w:id="2223"/>
    <w:p>
      <w:pPr>
        <w:spacing w:after="0"/>
        <w:ind w:left="0"/>
        <w:jc w:val="both"/>
      </w:pPr>
      <w:r>
        <w:rPr>
          <w:rFonts w:ascii="Times New Roman"/>
          <w:b w:val="false"/>
          <w:i w:val="false"/>
          <w:color w:val="000000"/>
          <w:sz w:val="28"/>
        </w:rPr>
        <w:t>
      кестенің жалғасы:</w:t>
      </w:r>
    </w:p>
    <w:bookmarkEnd w:id="2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құны (мың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(жылдық пайызбен)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енгізілетін қамтамасыз ету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ұйымдастырушымен ерекше қатынастармен байланысты тұлғамен сауда-саттықты ұйымдастырушының пайдасына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ұйымдастырушымен сауда-саттықты ұйымдастырушымен ерекше қатынастармен байланысты тұлғаның пайдасына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ішкі құжаттарына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3435" w:id="2224"/>
    <w:p>
      <w:pPr>
        <w:spacing w:after="0"/>
        <w:ind w:left="0"/>
        <w:jc w:val="both"/>
      </w:pPr>
      <w:r>
        <w:rPr>
          <w:rFonts w:ascii="Times New Roman"/>
          <w:b w:val="false"/>
          <w:i w:val="false"/>
          <w:color w:val="000000"/>
          <w:sz w:val="28"/>
        </w:rPr>
        <w:t>
      кестенің жалғасы:</w:t>
      </w:r>
    </w:p>
    <w:bookmarkEnd w:id="2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кіріс (шығыс)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ағымдағы қалдық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стандарттарының талаптарына сәйкес құрылған резервтер (провизиялар) сомасы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ұйымның директорлар кеңесі шешімінің не акционерлердің жалпы жиналысының деректемелері (Қазақстан Республикасының заңнамасында көзделген жағдайларда)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bookmarkStart w:name="z3436" w:id="2225"/>
    <w:p>
      <w:pPr>
        <w:spacing w:after="0"/>
        <w:ind w:left="0"/>
        <w:jc w:val="both"/>
      </w:pPr>
      <w:r>
        <w:rPr>
          <w:rFonts w:ascii="Times New Roman"/>
          <w:b w:val="false"/>
          <w:i w:val="false"/>
          <w:color w:val="000000"/>
          <w:sz w:val="28"/>
        </w:rPr>
        <w:t>
      Сауда-саттықты ұйымдастырушының өзімен ерекше қатынастармен байланысты тұлғамен сауда-саттықты ұйымдастырушы операцияларының әрбір түрі бойынша сомасы "Сауда-саттықты ұйымдастырушы үшін пруденциалдық нормативтерді есептеу ережесін бекіту туралы" Қазақстан Республикасы Қаржы нарығын және қаржы ұйымдарын реттеу мен қадағалау агенттігі Басқармасының 2010 жылғы 29 наурыздағы № 41 қаулысына, Нормативтік құқықтық актілерді мемлекеттік тіркеу тізілімінде № 6207 болып тіркелген, сәйкес есептелетін сауда-саттықты ұйымдастырушының меншікті капиталының мөлшерінен жиынтығында 0,01 пайыздан аспайтын сауда-саттықты ұйымдастырушының өзімен ерекше қатынастармен байланысты тұлғалармен жасалған мәмілелерінің жалпы сомасы 20__жылғы "__" _____ жағдай бойынша ________ мың теңгені құрайды.</w:t>
      </w:r>
    </w:p>
    <w:bookmarkEnd w:id="2225"/>
    <w:bookmarkStart w:name="z3437" w:id="2226"/>
    <w:p>
      <w:pPr>
        <w:spacing w:after="0"/>
        <w:ind w:left="0"/>
        <w:jc w:val="both"/>
      </w:pPr>
      <w:r>
        <w:rPr>
          <w:rFonts w:ascii="Times New Roman"/>
          <w:b w:val="false"/>
          <w:i w:val="false"/>
          <w:color w:val="000000"/>
          <w:sz w:val="28"/>
        </w:rPr>
        <w:t>
      Сауда-саттықты ұйымдастырушы есепті айда сауда-саттықты ұйымдастырушымен ерекше қатынастармен байланысты тұлғаларға жеңілдік жағдайлары ұсынылмағанын және сауда-саттықты ұйымдастырушының 1-кестеде көрсетілгендерді қоспағанда, басқа мәмілелерді жүзеге асырмағанын растайды.</w:t>
      </w:r>
    </w:p>
    <w:bookmarkEnd w:id="2226"/>
    <w:bookmarkStart w:name="z3438" w:id="2227"/>
    <w:p>
      <w:pPr>
        <w:spacing w:after="0"/>
        <w:ind w:left="0"/>
        <w:jc w:val="both"/>
      </w:pPr>
      <w:r>
        <w:rPr>
          <w:rFonts w:ascii="Times New Roman"/>
          <w:b w:val="false"/>
          <w:i w:val="false"/>
          <w:color w:val="000000"/>
          <w:sz w:val="28"/>
        </w:rPr>
        <w:t xml:space="preserve">
      2-кесте. 20__жылғы "___" ________ жағдай бойынша сауда-саттықты ұйымдастырушымен ерекше қатынастармен байланысты тұлғалардың тізілімі </w:t>
      </w:r>
    </w:p>
    <w:bookmarkEnd w:id="2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(заңды тұлға үшін), жеке сәйкестендіру нөмірі (жеке тұлға үшін, оның ішінде дара кәсіпкер үшін) не өзге сәйкестендіру нөмірі (Қазақстан Республикасының бейрезиденттері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тегі, аты, әкесінің аты (ол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сауда-саттықты ұйымдастырушымен ерекше қатынастармен байланысты тұлғаға жатқызылған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39" w:id="2228"/>
    <w:p>
      <w:pPr>
        <w:spacing w:after="0"/>
        <w:ind w:left="0"/>
        <w:jc w:val="both"/>
      </w:pPr>
      <w:r>
        <w:rPr>
          <w:rFonts w:ascii="Times New Roman"/>
          <w:b w:val="false"/>
          <w:i w:val="false"/>
          <w:color w:val="000000"/>
          <w:sz w:val="28"/>
        </w:rPr>
        <w:t xml:space="preserve">
      Атауы ______________________________________ </w:t>
      </w:r>
    </w:p>
    <w:bookmarkEnd w:id="2228"/>
    <w:bookmarkStart w:name="z3440" w:id="2229"/>
    <w:p>
      <w:pPr>
        <w:spacing w:after="0"/>
        <w:ind w:left="0"/>
        <w:jc w:val="both"/>
      </w:pPr>
      <w:r>
        <w:rPr>
          <w:rFonts w:ascii="Times New Roman"/>
          <w:b w:val="false"/>
          <w:i w:val="false"/>
          <w:color w:val="000000"/>
          <w:sz w:val="28"/>
        </w:rPr>
        <w:t xml:space="preserve">
      Мекенжайы __________________________________________________________ </w:t>
      </w:r>
    </w:p>
    <w:bookmarkEnd w:id="2229"/>
    <w:bookmarkStart w:name="z3441" w:id="2230"/>
    <w:p>
      <w:pPr>
        <w:spacing w:after="0"/>
        <w:ind w:left="0"/>
        <w:jc w:val="both"/>
      </w:pPr>
      <w:r>
        <w:rPr>
          <w:rFonts w:ascii="Times New Roman"/>
          <w:b w:val="false"/>
          <w:i w:val="false"/>
          <w:color w:val="000000"/>
          <w:sz w:val="28"/>
        </w:rPr>
        <w:t xml:space="preserve">
      Телефоны ________________________________________ </w:t>
      </w:r>
    </w:p>
    <w:bookmarkEnd w:id="2230"/>
    <w:bookmarkStart w:name="z3442" w:id="2231"/>
    <w:p>
      <w:pPr>
        <w:spacing w:after="0"/>
        <w:ind w:left="0"/>
        <w:jc w:val="both"/>
      </w:pPr>
      <w:r>
        <w:rPr>
          <w:rFonts w:ascii="Times New Roman"/>
          <w:b w:val="false"/>
          <w:i w:val="false"/>
          <w:color w:val="000000"/>
          <w:sz w:val="28"/>
        </w:rPr>
        <w:t xml:space="preserve">
      Электрондық пошта мекенжайы _________________________ </w:t>
      </w:r>
    </w:p>
    <w:bookmarkEnd w:id="2231"/>
    <w:bookmarkStart w:name="z3443" w:id="2232"/>
    <w:p>
      <w:pPr>
        <w:spacing w:after="0"/>
        <w:ind w:left="0"/>
        <w:jc w:val="both"/>
      </w:pPr>
      <w:r>
        <w:rPr>
          <w:rFonts w:ascii="Times New Roman"/>
          <w:b w:val="false"/>
          <w:i w:val="false"/>
          <w:color w:val="000000"/>
          <w:sz w:val="28"/>
        </w:rPr>
        <w:t xml:space="preserve">
      Орындаушы ______________________________________             ______________ </w:t>
      </w:r>
    </w:p>
    <w:bookmarkEnd w:id="2232"/>
    <w:bookmarkStart w:name="z3444" w:id="2233"/>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233"/>
    <w:bookmarkStart w:name="z3445" w:id="2234"/>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234"/>
    <w:bookmarkStart w:name="z3446" w:id="2235"/>
    <w:p>
      <w:pPr>
        <w:spacing w:after="0"/>
        <w:ind w:left="0"/>
        <w:jc w:val="both"/>
      </w:pPr>
      <w:r>
        <w:rPr>
          <w:rFonts w:ascii="Times New Roman"/>
          <w:b w:val="false"/>
          <w:i w:val="false"/>
          <w:color w:val="000000"/>
          <w:sz w:val="28"/>
        </w:rPr>
        <w:t xml:space="preserve">
      _______________________________________                         _____________ </w:t>
      </w:r>
    </w:p>
    <w:bookmarkEnd w:id="2235"/>
    <w:bookmarkStart w:name="z3447" w:id="2236"/>
    <w:p>
      <w:pPr>
        <w:spacing w:after="0"/>
        <w:ind w:left="0"/>
        <w:jc w:val="both"/>
      </w:pPr>
      <w:r>
        <w:rPr>
          <w:rFonts w:ascii="Times New Roman"/>
          <w:b w:val="false"/>
          <w:i w:val="false"/>
          <w:color w:val="000000"/>
          <w:sz w:val="28"/>
        </w:rPr>
        <w:t>
      тегі, аты және әкесінің аты (ол бар болса)                               қолы</w:t>
      </w:r>
    </w:p>
    <w:bookmarkEnd w:id="2236"/>
    <w:bookmarkStart w:name="z3448" w:id="2237"/>
    <w:p>
      <w:pPr>
        <w:spacing w:after="0"/>
        <w:ind w:left="0"/>
        <w:jc w:val="both"/>
      </w:pPr>
      <w:r>
        <w:rPr>
          <w:rFonts w:ascii="Times New Roman"/>
          <w:b w:val="false"/>
          <w:i w:val="false"/>
          <w:color w:val="000000"/>
          <w:sz w:val="28"/>
        </w:rPr>
        <w:t>
      Күні 20__ жылғы "____" ______________</w:t>
      </w:r>
    </w:p>
    <w:bookmarkEnd w:id="2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Сауда-саттықты </w:t>
            </w:r>
            <w:r>
              <w:br/>
            </w:r>
            <w:r>
              <w:rPr>
                <w:rFonts w:ascii="Times New Roman"/>
                <w:b w:val="false"/>
                <w:i w:val="false"/>
                <w:color w:val="000000"/>
                <w:sz w:val="20"/>
              </w:rPr>
              <w:t>ұйымдастырушымен</w:t>
            </w:r>
            <w:r>
              <w:br/>
            </w:r>
            <w:r>
              <w:rPr>
                <w:rFonts w:ascii="Times New Roman"/>
                <w:b w:val="false"/>
                <w:i w:val="false"/>
                <w:color w:val="000000"/>
                <w:sz w:val="20"/>
              </w:rPr>
              <w:t xml:space="preserve">ерекше қатынастармен </w:t>
            </w:r>
            <w:r>
              <w:br/>
            </w:r>
            <w:r>
              <w:rPr>
                <w:rFonts w:ascii="Times New Roman"/>
                <w:b w:val="false"/>
                <w:i w:val="false"/>
                <w:color w:val="000000"/>
                <w:sz w:val="20"/>
              </w:rPr>
              <w:t xml:space="preserve">байланысты тұлғалармен есепті </w:t>
            </w:r>
            <w:r>
              <w:br/>
            </w:r>
            <w:r>
              <w:rPr>
                <w:rFonts w:ascii="Times New Roman"/>
                <w:b w:val="false"/>
                <w:i w:val="false"/>
                <w:color w:val="000000"/>
                <w:sz w:val="20"/>
              </w:rPr>
              <w:t xml:space="preserve">ай ішінде жасалған, сондай-ақ </w:t>
            </w:r>
            <w:r>
              <w:br/>
            </w:r>
            <w:r>
              <w:rPr>
                <w:rFonts w:ascii="Times New Roman"/>
                <w:b w:val="false"/>
                <w:i w:val="false"/>
                <w:color w:val="000000"/>
                <w:sz w:val="20"/>
              </w:rPr>
              <w:t xml:space="preserve">есепті күні қолданыстағы </w:t>
            </w:r>
            <w:r>
              <w:br/>
            </w:r>
            <w:r>
              <w:rPr>
                <w:rFonts w:ascii="Times New Roman"/>
                <w:b w:val="false"/>
                <w:i w:val="false"/>
                <w:color w:val="000000"/>
                <w:sz w:val="20"/>
              </w:rPr>
              <w:t xml:space="preserve">мәмілелер туралы есеп және </w:t>
            </w:r>
            <w:r>
              <w:br/>
            </w:r>
            <w:r>
              <w:rPr>
                <w:rFonts w:ascii="Times New Roman"/>
                <w:b w:val="false"/>
                <w:i w:val="false"/>
                <w:color w:val="000000"/>
                <w:sz w:val="20"/>
              </w:rPr>
              <w:t xml:space="preserve">сауда-саттықты </w:t>
            </w:r>
            <w:r>
              <w:br/>
            </w:r>
            <w:r>
              <w:rPr>
                <w:rFonts w:ascii="Times New Roman"/>
                <w:b w:val="false"/>
                <w:i w:val="false"/>
                <w:color w:val="000000"/>
                <w:sz w:val="20"/>
              </w:rPr>
              <w:t>ұйымдастырушымен ерекше</w:t>
            </w:r>
            <w:r>
              <w:br/>
            </w:r>
            <w:r>
              <w:rPr>
                <w:rFonts w:ascii="Times New Roman"/>
                <w:b w:val="false"/>
                <w:i w:val="false"/>
                <w:color w:val="000000"/>
                <w:sz w:val="20"/>
              </w:rPr>
              <w:t>қатынастармен байланысты</w:t>
            </w:r>
            <w:r>
              <w:br/>
            </w:r>
            <w:r>
              <w:rPr>
                <w:rFonts w:ascii="Times New Roman"/>
                <w:b w:val="false"/>
                <w:i w:val="false"/>
                <w:color w:val="000000"/>
                <w:sz w:val="20"/>
              </w:rPr>
              <w:t>тұлғалар тізілімі нысанына</w:t>
            </w:r>
            <w:r>
              <w:br/>
            </w:r>
            <w:r>
              <w:rPr>
                <w:rFonts w:ascii="Times New Roman"/>
                <w:b w:val="false"/>
                <w:i w:val="false"/>
                <w:color w:val="000000"/>
                <w:sz w:val="20"/>
              </w:rPr>
              <w:t>қосымша</w:t>
            </w:r>
          </w:p>
        </w:tc>
      </w:tr>
    </w:tbl>
    <w:bookmarkStart w:name="z3450" w:id="2238"/>
    <w:p>
      <w:pPr>
        <w:spacing w:after="0"/>
        <w:ind w:left="0"/>
        <w:jc w:val="left"/>
      </w:pPr>
      <w:r>
        <w:rPr>
          <w:rFonts w:ascii="Times New Roman"/>
          <w:b/>
          <w:i w:val="false"/>
          <w:color w:val="000000"/>
        </w:rPr>
        <w:t xml:space="preserve"> "Сауда-саттықты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 тізілімі" (индексі – -KASE_DEALING_REGISTER, кезеңділігі: ай сайын) әкімшілік деректер нысанын толтыру бойынша түсіндірме</w:t>
      </w:r>
    </w:p>
    <w:bookmarkEnd w:id="2238"/>
    <w:bookmarkStart w:name="z3451" w:id="2239"/>
    <w:p>
      <w:pPr>
        <w:spacing w:after="0"/>
        <w:ind w:left="0"/>
        <w:jc w:val="left"/>
      </w:pPr>
      <w:r>
        <w:rPr>
          <w:rFonts w:ascii="Times New Roman"/>
          <w:b/>
          <w:i w:val="false"/>
          <w:color w:val="000000"/>
        </w:rPr>
        <w:t xml:space="preserve"> 1-тарау. Жалпы ережелер</w:t>
      </w:r>
    </w:p>
    <w:bookmarkEnd w:id="2239"/>
    <w:bookmarkStart w:name="z3452" w:id="2240"/>
    <w:p>
      <w:pPr>
        <w:spacing w:after="0"/>
        <w:ind w:left="0"/>
        <w:jc w:val="both"/>
      </w:pPr>
      <w:r>
        <w:rPr>
          <w:rFonts w:ascii="Times New Roman"/>
          <w:b w:val="false"/>
          <w:i w:val="false"/>
          <w:color w:val="000000"/>
          <w:sz w:val="28"/>
        </w:rPr>
        <w:t>
      1. Осы түсіндірмеде "Сауда-саттықты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 тізілімі" әкімшілік деректер нысанын (бұдан әрі – Нысан) толтыру бойынша бірыңғай талаптар айқындалады.</w:t>
      </w:r>
    </w:p>
    <w:bookmarkEnd w:id="2240"/>
    <w:bookmarkStart w:name="z3453" w:id="2241"/>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241"/>
    <w:bookmarkStart w:name="z3454" w:id="2242"/>
    <w:p>
      <w:pPr>
        <w:spacing w:after="0"/>
        <w:ind w:left="0"/>
        <w:jc w:val="both"/>
      </w:pPr>
      <w:r>
        <w:rPr>
          <w:rFonts w:ascii="Times New Roman"/>
          <w:b w:val="false"/>
          <w:i w:val="false"/>
          <w:color w:val="000000"/>
          <w:sz w:val="28"/>
        </w:rPr>
        <w:t>
      3. Нысанды сауда-саттықты ұйымдастырушы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1 000 (бір мың) теңгеге дейін дөңгелектенеді.</w:t>
      </w:r>
    </w:p>
    <w:bookmarkEnd w:id="2242"/>
    <w:bookmarkStart w:name="z3455" w:id="2243"/>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243"/>
    <w:bookmarkStart w:name="z3456" w:id="2244"/>
    <w:p>
      <w:pPr>
        <w:spacing w:after="0"/>
        <w:ind w:left="0"/>
        <w:jc w:val="left"/>
      </w:pPr>
      <w:r>
        <w:rPr>
          <w:rFonts w:ascii="Times New Roman"/>
          <w:b/>
          <w:i w:val="false"/>
          <w:color w:val="000000"/>
        </w:rPr>
        <w:t xml:space="preserve"> 2-тарау. Нысанды толтыру бойынша түсіндірме</w:t>
      </w:r>
    </w:p>
    <w:bookmarkEnd w:id="2244"/>
    <w:bookmarkStart w:name="z3457" w:id="2245"/>
    <w:p>
      <w:pPr>
        <w:spacing w:after="0"/>
        <w:ind w:left="0"/>
        <w:jc w:val="both"/>
      </w:pPr>
      <w:r>
        <w:rPr>
          <w:rFonts w:ascii="Times New Roman"/>
          <w:b w:val="false"/>
          <w:i w:val="false"/>
          <w:color w:val="000000"/>
          <w:sz w:val="28"/>
        </w:rPr>
        <w:t>
      5. Нысанда сауда-саттықты ұйымдастырушының сауда-саттықты ұйымдастырушымен ерекше қатынастармен байланысты тұлғалармен есепті кезең ішінде жасалған, сондай-ақ есепті күнге қолданыстағы барлық мәмілелері туралы (1-кесте) және есепті күнге сауда-саттықты ұйымдастырушымен ерекше қатынастармен байланысты тұлғалар туралы (2-кесте) мәліметтер көрсетіледі.</w:t>
      </w:r>
    </w:p>
    <w:bookmarkEnd w:id="2245"/>
    <w:bookmarkStart w:name="z3458" w:id="2246"/>
    <w:p>
      <w:pPr>
        <w:spacing w:after="0"/>
        <w:ind w:left="0"/>
        <w:jc w:val="both"/>
      </w:pPr>
      <w:r>
        <w:rPr>
          <w:rFonts w:ascii="Times New Roman"/>
          <w:b w:val="false"/>
          <w:i w:val="false"/>
          <w:color w:val="000000"/>
          <w:sz w:val="28"/>
        </w:rPr>
        <w:t>
      6. Тұлғаның сауда-саттықты ұйымдастырушымен ерекше қатынастармен байланыстылық белгісі "Қазақстан Республикасындағы банктер және банк қызметі туралы" Қазақстан Республикасы Заңының 40-бабымен және "Акционерлік қоғамдар туралы" Қазақстан Республикасы Заңының 64-бабымен айқындалады.</w:t>
      </w:r>
    </w:p>
    <w:bookmarkEnd w:id="2246"/>
    <w:bookmarkStart w:name="z3459" w:id="2247"/>
    <w:p>
      <w:pPr>
        <w:spacing w:after="0"/>
        <w:ind w:left="0"/>
        <w:jc w:val="both"/>
      </w:pPr>
      <w:r>
        <w:rPr>
          <w:rFonts w:ascii="Times New Roman"/>
          <w:b w:val="false"/>
          <w:i w:val="false"/>
          <w:color w:val="000000"/>
          <w:sz w:val="28"/>
        </w:rPr>
        <w:t>
      7. 2-кестені толтыру кезінде тұлғаның сауда-саттықты ұйымдастырушымен ерекше қатынастармен байланыстылығының барлық белгілері көрсетіледі.</w:t>
      </w:r>
    </w:p>
    <w:bookmarkEnd w:id="2247"/>
    <w:bookmarkStart w:name="z3460" w:id="2248"/>
    <w:p>
      <w:pPr>
        <w:spacing w:after="0"/>
        <w:ind w:left="0"/>
        <w:jc w:val="both"/>
      </w:pPr>
      <w:r>
        <w:rPr>
          <w:rFonts w:ascii="Times New Roman"/>
          <w:b w:val="false"/>
          <w:i w:val="false"/>
          <w:color w:val="000000"/>
          <w:sz w:val="28"/>
        </w:rPr>
        <w:t>
      8. 1-кестеде сауда-саттықты ұйымдастырушының өзімен ерекше қатынастармен байланысты тұлғамен операцияларының әрбір түрі бойынша сомасы "Сауда-саттықты ұйымдастырушы үшін пруденциалдық нормативтерді есептеу ережесін бекіту туралы" Қазақстан Республикасы Қаржы нарығын және қаржы ұйымдарын реттеу мен қадағалау агенттігі Басқармасының 2010 жылғы 29 наурыздағы № 41 қаулысына, Нормативтік құқықтық актілерді мемлекеттік тіркеу тізілімінде № 6207 болып тіркелген, сәйкес есептелетін сауда-саттықты ұйымдастырушының меншікті капиталының мөлшерінен жиынтығында 0,01 пайыздан асатын сауда-саттықты ұйымдастырушының өзімен ерекше қатынастармен байланысты тұлғалармен жасалған барлық мәмілелері туралы мәліметтер көрсетіледі.</w:t>
      </w:r>
    </w:p>
    <w:bookmarkEnd w:id="2248"/>
    <w:bookmarkStart w:name="z3461" w:id="2249"/>
    <w:p>
      <w:pPr>
        <w:spacing w:after="0"/>
        <w:ind w:left="0"/>
        <w:jc w:val="both"/>
      </w:pPr>
      <w:r>
        <w:rPr>
          <w:rFonts w:ascii="Times New Roman"/>
          <w:b w:val="false"/>
          <w:i w:val="false"/>
          <w:color w:val="000000"/>
          <w:sz w:val="28"/>
        </w:rPr>
        <w:t>
      9. Егер сауда-саттықты ұйымдастырушының меншікті капиталының теріс мәні болса, 1-кестеде сауда-саттықты ұйымдастырушының өзімен ерекше қатынастармен байланысты тұлғамен операцияларының әрбір түрі бойынша сомасы сауда-саттықты ұйымдастырушы активтерінің мөлшерінен жиынтығында 0,001 пайыздан асатын сауда-саттықты ұйымдастырушының өзімен ерекше қатынастармен байланысты тұлғалармен жасалған барлық мәмілелері туралы мәліметтер көрсетіледі.</w:t>
      </w:r>
    </w:p>
    <w:bookmarkEnd w:id="2249"/>
    <w:bookmarkStart w:name="z3462" w:id="2250"/>
    <w:p>
      <w:pPr>
        <w:spacing w:after="0"/>
        <w:ind w:left="0"/>
        <w:jc w:val="both"/>
      </w:pPr>
      <w:r>
        <w:rPr>
          <w:rFonts w:ascii="Times New Roman"/>
          <w:b w:val="false"/>
          <w:i w:val="false"/>
          <w:color w:val="000000"/>
          <w:sz w:val="28"/>
        </w:rPr>
        <w:t>
      10. 1-кестенің 2-бағанында және 2-кестенің 3-бағанында заңды тұлға үшін – атауы, жеке тұлға үшін – тегі, аты әкесінің аты (ол бар болса) көрсетіледі.</w:t>
      </w:r>
    </w:p>
    <w:bookmarkEnd w:id="2250"/>
    <w:bookmarkStart w:name="z3463" w:id="2251"/>
    <w:p>
      <w:pPr>
        <w:spacing w:after="0"/>
        <w:ind w:left="0"/>
        <w:jc w:val="both"/>
      </w:pPr>
      <w:r>
        <w:rPr>
          <w:rFonts w:ascii="Times New Roman"/>
          <w:b w:val="false"/>
          <w:i w:val="false"/>
          <w:color w:val="000000"/>
          <w:sz w:val="28"/>
        </w:rPr>
        <w:t>
      11. 1-кестенің 14, 15 және 16-бағандарында талаптары қамтамасыз етудің болуын болжайтын мәмілелер бойынша ақпарат көрсетіледі.</w:t>
      </w:r>
    </w:p>
    <w:bookmarkEnd w:id="2251"/>
    <w:bookmarkStart w:name="z3464" w:id="2252"/>
    <w:p>
      <w:pPr>
        <w:spacing w:after="0"/>
        <w:ind w:left="0"/>
        <w:jc w:val="both"/>
      </w:pPr>
      <w:r>
        <w:rPr>
          <w:rFonts w:ascii="Times New Roman"/>
          <w:b w:val="false"/>
          <w:i w:val="false"/>
          <w:color w:val="000000"/>
          <w:sz w:val="28"/>
        </w:rPr>
        <w:t>
      12. 1-кестенің 17, 18, және 19-бағандарында талаптары сыйақы төлеуді болжайтын мәмілелер бойынша ақпарат көрсетіледі.</w:t>
      </w:r>
    </w:p>
    <w:bookmarkEnd w:id="2252"/>
    <w:bookmarkStart w:name="z3465" w:id="2253"/>
    <w:p>
      <w:pPr>
        <w:spacing w:after="0"/>
        <w:ind w:left="0"/>
        <w:jc w:val="both"/>
      </w:pPr>
      <w:r>
        <w:rPr>
          <w:rFonts w:ascii="Times New Roman"/>
          <w:b w:val="false"/>
          <w:i w:val="false"/>
          <w:color w:val="000000"/>
          <w:sz w:val="28"/>
        </w:rPr>
        <w:t>
      13. 1-кестенің 20-бағанында ағымдағы жылдың басынан бері жинақталған есептелген кіріс немесе шығыс сомасы көрсетіледі.</w:t>
      </w:r>
    </w:p>
    <w:bookmarkEnd w:id="2253"/>
    <w:bookmarkStart w:name="z3466" w:id="2254"/>
    <w:p>
      <w:pPr>
        <w:spacing w:after="0"/>
        <w:ind w:left="0"/>
        <w:jc w:val="both"/>
      </w:pPr>
      <w:r>
        <w:rPr>
          <w:rFonts w:ascii="Times New Roman"/>
          <w:b w:val="false"/>
          <w:i w:val="false"/>
          <w:color w:val="000000"/>
          <w:sz w:val="28"/>
        </w:rPr>
        <w:t>
      14. Егер мәміле жасау кезінде тұлға сауда-саттықты ұйымдастырушымен ерекше қатынастармен байланысты тұлға болмаған болса, 1-кестенің 26-бағанында былай деп көрсетіледі: "тұлға ________ бастап (жылы, айы, күні көрсетілген мерзімі) сауда-саттықты ұйымдастырушымен ерекше қатынастармен байланысты болып табылады".</w:t>
      </w:r>
    </w:p>
    <w:bookmarkEnd w:id="2254"/>
    <w:bookmarkStart w:name="z3467" w:id="2255"/>
    <w:p>
      <w:pPr>
        <w:spacing w:after="0"/>
        <w:ind w:left="0"/>
        <w:jc w:val="both"/>
      </w:pPr>
      <w:r>
        <w:rPr>
          <w:rFonts w:ascii="Times New Roman"/>
          <w:b w:val="false"/>
          <w:i w:val="false"/>
          <w:color w:val="000000"/>
          <w:sz w:val="28"/>
        </w:rPr>
        <w:t>
      15. 2-кестеде сауда-саттықты ұйымдастырушымен ерекше қатынастармен байланысты барлық тұлғалар, оның ішінде мәмілелер жасалмаған тұлғалар көрсетіледі.</w:t>
      </w:r>
    </w:p>
    <w:bookmarkEnd w:id="2255"/>
    <w:bookmarkStart w:name="z3468" w:id="2256"/>
    <w:p>
      <w:pPr>
        <w:spacing w:after="0"/>
        <w:ind w:left="0"/>
        <w:jc w:val="both"/>
      </w:pPr>
      <w:r>
        <w:rPr>
          <w:rFonts w:ascii="Times New Roman"/>
          <w:b w:val="false"/>
          <w:i w:val="false"/>
          <w:color w:val="000000"/>
          <w:sz w:val="28"/>
        </w:rPr>
        <w:t>
      16. Мәліметтер болмаған жағдайда, Нысан толтырылмай ұсынылады.</w:t>
      </w:r>
    </w:p>
    <w:bookmarkEnd w:id="2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3" w:id="2257"/>
    <w:p>
      <w:pPr>
        <w:spacing w:after="0"/>
        <w:ind w:left="0"/>
        <w:jc w:val="left"/>
      </w:pPr>
      <w:r>
        <w:rPr>
          <w:rFonts w:ascii="Times New Roman"/>
          <w:b/>
          <w:i w:val="false"/>
          <w:color w:val="000000"/>
        </w:rPr>
        <w:t xml:space="preserve"> Әкімшілік деректерді жинауға арналған нысан</w:t>
      </w:r>
    </w:p>
    <w:bookmarkEnd w:id="2257"/>
    <w:p>
      <w:pPr>
        <w:spacing w:after="0"/>
        <w:ind w:left="0"/>
        <w:jc w:val="both"/>
      </w:pPr>
      <w:r>
        <w:rPr>
          <w:rFonts w:ascii="Times New Roman"/>
          <w:b w:val="false"/>
          <w:i w:val="false"/>
          <w:color w:val="ff0000"/>
          <w:sz w:val="28"/>
        </w:rPr>
        <w:t xml:space="preserve">
      Ескерту. 51-қосымша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472" w:id="225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258"/>
    <w:bookmarkStart w:name="z3473" w:id="2259"/>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End w:id="2259"/>
    <w:bookmarkStart w:name="z3474" w:id="2260"/>
    <w:p>
      <w:pPr>
        <w:spacing w:after="0"/>
        <w:ind w:left="0"/>
        <w:jc w:val="left"/>
      </w:pPr>
      <w:r>
        <w:rPr>
          <w:rFonts w:ascii="Times New Roman"/>
          <w:b/>
          <w:i w:val="false"/>
          <w:color w:val="000000"/>
        </w:rPr>
        <w:t xml:space="preserve"> Меншікті активтерді инвестициялау бойынша жасалған мәмілелер туралы есеп </w:t>
      </w:r>
    </w:p>
    <w:bookmarkEnd w:id="2260"/>
    <w:bookmarkStart w:name="z3475" w:id="2261"/>
    <w:p>
      <w:pPr>
        <w:spacing w:after="0"/>
        <w:ind w:left="0"/>
        <w:jc w:val="both"/>
      </w:pPr>
      <w:r>
        <w:rPr>
          <w:rFonts w:ascii="Times New Roman"/>
          <w:b w:val="false"/>
          <w:i w:val="false"/>
          <w:color w:val="000000"/>
          <w:sz w:val="28"/>
        </w:rPr>
        <w:t>
      Әкімшілік деректер нысанының индексі: 1-KASE_Dealings_SA</w:t>
      </w:r>
    </w:p>
    <w:bookmarkEnd w:id="2261"/>
    <w:bookmarkStart w:name="z3476" w:id="2262"/>
    <w:p>
      <w:pPr>
        <w:spacing w:after="0"/>
        <w:ind w:left="0"/>
        <w:jc w:val="both"/>
      </w:pPr>
      <w:r>
        <w:rPr>
          <w:rFonts w:ascii="Times New Roman"/>
          <w:b w:val="false"/>
          <w:i w:val="false"/>
          <w:color w:val="000000"/>
          <w:sz w:val="28"/>
        </w:rPr>
        <w:t>
      Кезеңділігі: ай сайын</w:t>
      </w:r>
    </w:p>
    <w:bookmarkEnd w:id="2262"/>
    <w:bookmarkStart w:name="z3477" w:id="2263"/>
    <w:p>
      <w:pPr>
        <w:spacing w:after="0"/>
        <w:ind w:left="0"/>
        <w:jc w:val="both"/>
      </w:pPr>
      <w:r>
        <w:rPr>
          <w:rFonts w:ascii="Times New Roman"/>
          <w:b w:val="false"/>
          <w:i w:val="false"/>
          <w:color w:val="000000"/>
          <w:sz w:val="28"/>
        </w:rPr>
        <w:t>
      Есепті кезеңі: 20__жылғы "___" ________ жағдай бойынша</w:t>
      </w:r>
    </w:p>
    <w:bookmarkEnd w:id="2263"/>
    <w:bookmarkStart w:name="z3478" w:id="2264"/>
    <w:p>
      <w:pPr>
        <w:spacing w:after="0"/>
        <w:ind w:left="0"/>
        <w:jc w:val="both"/>
      </w:pPr>
      <w:r>
        <w:rPr>
          <w:rFonts w:ascii="Times New Roman"/>
          <w:b w:val="false"/>
          <w:i w:val="false"/>
          <w:color w:val="000000"/>
          <w:sz w:val="28"/>
        </w:rPr>
        <w:t>
      Ақпарат ұсынатын тұлғалар тобы: сауда-саттықты ұйымдастырушы</w:t>
      </w:r>
    </w:p>
    <w:bookmarkEnd w:id="2264"/>
    <w:bookmarkStart w:name="z3479" w:id="2265"/>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5 (бесінші) жұмыс күнінен кешіктірмей, ай сайын</w:t>
      </w:r>
    </w:p>
    <w:bookmarkEnd w:id="2265"/>
    <w:bookmarkStart w:name="z3480" w:id="2266"/>
    <w:p>
      <w:pPr>
        <w:spacing w:after="0"/>
        <w:ind w:left="0"/>
        <w:jc w:val="both"/>
      </w:pPr>
      <w:r>
        <w:rPr>
          <w:rFonts w:ascii="Times New Roman"/>
          <w:b w:val="false"/>
          <w:i w:val="false"/>
          <w:color w:val="000000"/>
          <w:sz w:val="28"/>
        </w:rPr>
        <w:t>
      Нысан</w:t>
      </w:r>
    </w:p>
    <w:bookmarkEnd w:id="2266"/>
    <w:bookmarkStart w:name="z3481" w:id="2267"/>
    <w:p>
      <w:pPr>
        <w:spacing w:after="0"/>
        <w:ind w:left="0"/>
        <w:jc w:val="both"/>
      </w:pPr>
      <w:r>
        <w:rPr>
          <w:rFonts w:ascii="Times New Roman"/>
          <w:b w:val="false"/>
          <w:i w:val="false"/>
          <w:color w:val="000000"/>
          <w:sz w:val="28"/>
        </w:rPr>
        <w:t xml:space="preserve">
      Кесте. Меншікті активтерді инвестициялау бойынша жасалған мәмілелер </w:t>
      </w:r>
    </w:p>
    <w:bookmarkEnd w:id="2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және (немесе) дилердің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көрсетулерге ақы төлеу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және (немесе) дилердің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82" w:id="2268"/>
    <w:p>
      <w:pPr>
        <w:spacing w:after="0"/>
        <w:ind w:left="0"/>
        <w:jc w:val="both"/>
      </w:pPr>
      <w:r>
        <w:rPr>
          <w:rFonts w:ascii="Times New Roman"/>
          <w:b w:val="false"/>
          <w:i w:val="false"/>
          <w:color w:val="000000"/>
          <w:sz w:val="28"/>
        </w:rPr>
        <w:t>
      кестенің жалғасы:</w:t>
      </w:r>
    </w:p>
    <w:bookmarkEnd w:id="2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валютасының коды (орналастыру бағасы)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3" w:id="2269"/>
          <w:p>
            <w:pPr>
              <w:spacing w:after="20"/>
              <w:ind w:left="20"/>
              <w:jc w:val="both"/>
            </w:pPr>
            <w:r>
              <w:rPr>
                <w:rFonts w:ascii="Times New Roman"/>
                <w:b w:val="false"/>
                <w:i w:val="false"/>
                <w:color w:val="000000"/>
                <w:sz w:val="20"/>
              </w:rPr>
              <w:t>
Бір бағалы қағаздың номиналды құны</w:t>
            </w:r>
          </w:p>
          <w:bookmarkEnd w:id="2269"/>
          <w:p>
            <w:pPr>
              <w:spacing w:after="20"/>
              <w:ind w:left="20"/>
              <w:jc w:val="both"/>
            </w:pPr>
            <w:r>
              <w:rPr>
                <w:rFonts w:ascii="Times New Roman"/>
                <w:b w:val="false"/>
                <w:i w:val="false"/>
                <w:color w:val="000000"/>
                <w:sz w:val="20"/>
              </w:rPr>
              <w:t>
(орналастыру бағасы)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 сатып алу бағасы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кірістілік (пайызбен)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3484" w:id="2270"/>
    <w:p>
      <w:pPr>
        <w:spacing w:after="0"/>
        <w:ind w:left="0"/>
        <w:jc w:val="both"/>
      </w:pPr>
      <w:r>
        <w:rPr>
          <w:rFonts w:ascii="Times New Roman"/>
          <w:b w:val="false"/>
          <w:i w:val="false"/>
          <w:color w:val="000000"/>
          <w:sz w:val="28"/>
        </w:rPr>
        <w:t xml:space="preserve">
      Атауы ______________________________________ </w:t>
      </w:r>
    </w:p>
    <w:bookmarkEnd w:id="2270"/>
    <w:bookmarkStart w:name="z3485" w:id="2271"/>
    <w:p>
      <w:pPr>
        <w:spacing w:after="0"/>
        <w:ind w:left="0"/>
        <w:jc w:val="both"/>
      </w:pPr>
      <w:r>
        <w:rPr>
          <w:rFonts w:ascii="Times New Roman"/>
          <w:b w:val="false"/>
          <w:i w:val="false"/>
          <w:color w:val="000000"/>
          <w:sz w:val="28"/>
        </w:rPr>
        <w:t xml:space="preserve">
      Мекенжайы __________________________________________________________ </w:t>
      </w:r>
    </w:p>
    <w:bookmarkEnd w:id="2271"/>
    <w:bookmarkStart w:name="z3486" w:id="2272"/>
    <w:p>
      <w:pPr>
        <w:spacing w:after="0"/>
        <w:ind w:left="0"/>
        <w:jc w:val="both"/>
      </w:pPr>
      <w:r>
        <w:rPr>
          <w:rFonts w:ascii="Times New Roman"/>
          <w:b w:val="false"/>
          <w:i w:val="false"/>
          <w:color w:val="000000"/>
          <w:sz w:val="28"/>
        </w:rPr>
        <w:t xml:space="preserve">
      Телефоны ________________________________________ </w:t>
      </w:r>
    </w:p>
    <w:bookmarkEnd w:id="2272"/>
    <w:bookmarkStart w:name="z3487" w:id="2273"/>
    <w:p>
      <w:pPr>
        <w:spacing w:after="0"/>
        <w:ind w:left="0"/>
        <w:jc w:val="both"/>
      </w:pPr>
      <w:r>
        <w:rPr>
          <w:rFonts w:ascii="Times New Roman"/>
          <w:b w:val="false"/>
          <w:i w:val="false"/>
          <w:color w:val="000000"/>
          <w:sz w:val="28"/>
        </w:rPr>
        <w:t xml:space="preserve">
      Электрондық пошта мекенжайы _________________________ </w:t>
      </w:r>
    </w:p>
    <w:bookmarkEnd w:id="2273"/>
    <w:bookmarkStart w:name="z3488" w:id="2274"/>
    <w:p>
      <w:pPr>
        <w:spacing w:after="0"/>
        <w:ind w:left="0"/>
        <w:jc w:val="both"/>
      </w:pPr>
      <w:r>
        <w:rPr>
          <w:rFonts w:ascii="Times New Roman"/>
          <w:b w:val="false"/>
          <w:i w:val="false"/>
          <w:color w:val="000000"/>
          <w:sz w:val="28"/>
        </w:rPr>
        <w:t xml:space="preserve">
      Орындаушы ______________________________________             ______________ </w:t>
      </w:r>
    </w:p>
    <w:bookmarkEnd w:id="2274"/>
    <w:bookmarkStart w:name="z3489" w:id="2275"/>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275"/>
    <w:bookmarkStart w:name="z3490" w:id="2276"/>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276"/>
    <w:bookmarkStart w:name="z3491" w:id="2277"/>
    <w:p>
      <w:pPr>
        <w:spacing w:after="0"/>
        <w:ind w:left="0"/>
        <w:jc w:val="both"/>
      </w:pPr>
      <w:r>
        <w:rPr>
          <w:rFonts w:ascii="Times New Roman"/>
          <w:b w:val="false"/>
          <w:i w:val="false"/>
          <w:color w:val="000000"/>
          <w:sz w:val="28"/>
        </w:rPr>
        <w:t xml:space="preserve">
      _______________________________________                         _____________ </w:t>
      </w:r>
    </w:p>
    <w:bookmarkEnd w:id="2277"/>
    <w:bookmarkStart w:name="z3492" w:id="2278"/>
    <w:p>
      <w:pPr>
        <w:spacing w:after="0"/>
        <w:ind w:left="0"/>
        <w:jc w:val="both"/>
      </w:pPr>
      <w:r>
        <w:rPr>
          <w:rFonts w:ascii="Times New Roman"/>
          <w:b w:val="false"/>
          <w:i w:val="false"/>
          <w:color w:val="000000"/>
          <w:sz w:val="28"/>
        </w:rPr>
        <w:t>
      тегі, аты және әкесінің аты (ол бар болса)                               қолы</w:t>
      </w:r>
    </w:p>
    <w:bookmarkEnd w:id="2278"/>
    <w:bookmarkStart w:name="z3493" w:id="2279"/>
    <w:p>
      <w:pPr>
        <w:spacing w:after="0"/>
        <w:ind w:left="0"/>
        <w:jc w:val="both"/>
      </w:pPr>
      <w:r>
        <w:rPr>
          <w:rFonts w:ascii="Times New Roman"/>
          <w:b w:val="false"/>
          <w:i w:val="false"/>
          <w:color w:val="000000"/>
          <w:sz w:val="28"/>
        </w:rPr>
        <w:t>
      Күні 20__ жылғы "____" ______________</w:t>
      </w:r>
    </w:p>
    <w:bookmarkEnd w:id="2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Меншікті активтерді </w:t>
            </w:r>
            <w:r>
              <w:br/>
            </w:r>
            <w:r>
              <w:rPr>
                <w:rFonts w:ascii="Times New Roman"/>
                <w:b w:val="false"/>
                <w:i w:val="false"/>
                <w:color w:val="000000"/>
                <w:sz w:val="20"/>
              </w:rPr>
              <w:t xml:space="preserve">инвестициялау бойынша </w:t>
            </w:r>
            <w:r>
              <w:br/>
            </w:r>
            <w:r>
              <w:rPr>
                <w:rFonts w:ascii="Times New Roman"/>
                <w:b w:val="false"/>
                <w:i w:val="false"/>
                <w:color w:val="000000"/>
                <w:sz w:val="20"/>
              </w:rPr>
              <w:t>жасалған мәмілелер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495" w:id="2280"/>
    <w:p>
      <w:pPr>
        <w:spacing w:after="0"/>
        <w:ind w:left="0"/>
        <w:jc w:val="left"/>
      </w:pPr>
      <w:r>
        <w:rPr>
          <w:rFonts w:ascii="Times New Roman"/>
          <w:b/>
          <w:i w:val="false"/>
          <w:color w:val="000000"/>
        </w:rPr>
        <w:t xml:space="preserve"> "Меншікті активтерді инвестициялау бойынша жасалған мәмілелер туралы есеп" (индексі – 1-KASE_Dealings_SA, кезеңділігі: ай сайын) әкімшілік деректер нысанын толтыру бойынша түсіндірме</w:t>
      </w:r>
    </w:p>
    <w:bookmarkEnd w:id="2280"/>
    <w:bookmarkStart w:name="z3496" w:id="2281"/>
    <w:p>
      <w:pPr>
        <w:spacing w:after="0"/>
        <w:ind w:left="0"/>
        <w:jc w:val="left"/>
      </w:pPr>
      <w:r>
        <w:rPr>
          <w:rFonts w:ascii="Times New Roman"/>
          <w:b/>
          <w:i w:val="false"/>
          <w:color w:val="000000"/>
        </w:rPr>
        <w:t xml:space="preserve"> 1-тарау. Жалпы ережелер</w:t>
      </w:r>
    </w:p>
    <w:bookmarkEnd w:id="2281"/>
    <w:bookmarkStart w:name="z3497" w:id="2282"/>
    <w:p>
      <w:pPr>
        <w:spacing w:after="0"/>
        <w:ind w:left="0"/>
        <w:jc w:val="both"/>
      </w:pPr>
      <w:r>
        <w:rPr>
          <w:rFonts w:ascii="Times New Roman"/>
          <w:b w:val="false"/>
          <w:i w:val="false"/>
          <w:color w:val="000000"/>
          <w:sz w:val="28"/>
        </w:rPr>
        <w:t>
      1. Осы түсіндірмеде "Меншікті активтерді инвестициялау бойынша жасалған мәмілелер туралы есеп" әкімшілік деректер нысанын (бұдан әрі – Нысан) толтыру бойынша бірыңғай талаптар айқындалады.</w:t>
      </w:r>
    </w:p>
    <w:bookmarkEnd w:id="2282"/>
    <w:bookmarkStart w:name="z3498" w:id="228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283"/>
    <w:bookmarkStart w:name="z3499" w:id="2284"/>
    <w:p>
      <w:pPr>
        <w:spacing w:after="0"/>
        <w:ind w:left="0"/>
        <w:jc w:val="both"/>
      </w:pPr>
      <w:r>
        <w:rPr>
          <w:rFonts w:ascii="Times New Roman"/>
          <w:b w:val="false"/>
          <w:i w:val="false"/>
          <w:color w:val="000000"/>
          <w:sz w:val="28"/>
        </w:rPr>
        <w:t>
      3. Нысанды сауда-саттықты ұйымдастырушы ай сайын жасайды және есепті кезеңнің соңындағы жағдай бойынша толтырылады. Нысанның 13, 15 және 17-бағандарындағы деректер теңгемен толтырылады.</w:t>
      </w:r>
    </w:p>
    <w:bookmarkEnd w:id="2284"/>
    <w:bookmarkStart w:name="z3500" w:id="2285"/>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285"/>
    <w:bookmarkStart w:name="z3501" w:id="2286"/>
    <w:p>
      <w:pPr>
        <w:spacing w:after="0"/>
        <w:ind w:left="0"/>
        <w:jc w:val="left"/>
      </w:pPr>
      <w:r>
        <w:rPr>
          <w:rFonts w:ascii="Times New Roman"/>
          <w:b/>
          <w:i w:val="false"/>
          <w:color w:val="000000"/>
        </w:rPr>
        <w:t xml:space="preserve"> 2-тарау. Нысанды толтыру бойынша түсіндірме</w:t>
      </w:r>
    </w:p>
    <w:bookmarkEnd w:id="2286"/>
    <w:bookmarkStart w:name="z3502" w:id="2287"/>
    <w:p>
      <w:pPr>
        <w:spacing w:after="0"/>
        <w:ind w:left="0"/>
        <w:jc w:val="both"/>
      </w:pPr>
      <w:r>
        <w:rPr>
          <w:rFonts w:ascii="Times New Roman"/>
          <w:b w:val="false"/>
          <w:i w:val="false"/>
          <w:color w:val="000000"/>
          <w:sz w:val="28"/>
        </w:rPr>
        <w:t>
      5. 7-бағанда мәміленің түрі (сатып алу, сату, өтеу, "кері репо" операциясы - ашу/жабу және басқалар) көрсетіледі.</w:t>
      </w:r>
    </w:p>
    <w:bookmarkEnd w:id="2287"/>
    <w:bookmarkStart w:name="z3503" w:id="2288"/>
    <w:p>
      <w:pPr>
        <w:spacing w:after="0"/>
        <w:ind w:left="0"/>
        <w:jc w:val="both"/>
      </w:pPr>
      <w:r>
        <w:rPr>
          <w:rFonts w:ascii="Times New Roman"/>
          <w:b w:val="false"/>
          <w:i w:val="false"/>
          <w:color w:val="000000"/>
          <w:sz w:val="28"/>
        </w:rPr>
        <w:t>
      6. 8-бағанда бағалы қағаздар нарығының түрі (ұйымдастырылған немесе ұйымдастырылмаған) көрсетіледі. Егер мәміле ұйымдастырылған бағалы қағаздар нарығында жасалған болса, онда сауда жүйесінде мәміле жүзеге асырылған сауда-саттықты ұйымдастырушы көрсетіледі.</w:t>
      </w:r>
    </w:p>
    <w:bookmarkEnd w:id="2288"/>
    <w:bookmarkStart w:name="z3504" w:id="2289"/>
    <w:p>
      <w:pPr>
        <w:spacing w:after="0"/>
        <w:ind w:left="0"/>
        <w:jc w:val="both"/>
      </w:pPr>
      <w:r>
        <w:rPr>
          <w:rFonts w:ascii="Times New Roman"/>
          <w:b w:val="false"/>
          <w:i w:val="false"/>
          <w:color w:val="000000"/>
          <w:sz w:val="28"/>
        </w:rPr>
        <w:t>
      7. 12 және 15-бағандарда валюта кодтары "Валюталар мен қорларды белгілеуге арналған кодтар" ҚР ҰС 07 ISO 4217 Қазақстан Республикасының мемлекеттік сыныптаушысына сәйкес көрсетіледі.</w:t>
      </w:r>
    </w:p>
    <w:bookmarkEnd w:id="2289"/>
    <w:bookmarkStart w:name="z3505" w:id="2290"/>
    <w:p>
      <w:pPr>
        <w:spacing w:after="0"/>
        <w:ind w:left="0"/>
        <w:jc w:val="both"/>
      </w:pPr>
      <w:r>
        <w:rPr>
          <w:rFonts w:ascii="Times New Roman"/>
          <w:b w:val="false"/>
          <w:i w:val="false"/>
          <w:color w:val="000000"/>
          <w:sz w:val="28"/>
        </w:rPr>
        <w:t>
      8. 16-бағанда сатушыға төленген сыйақы ескеріле отырып мәміленің жүзеге асырылғанын растайтын бастапқы құжатта (биржалық куәлік, брокердің және (немесе) дилердің есебі, СВИФТ (SWIFT) халықаралық банкаралық ақпарат беру және төлемдер жасау жүйесі бойынша алынған растау қамтылатын баға үтірден кейін төрт таңбаға дейінгі дәлдікпен көрсетіледі.</w:t>
      </w:r>
    </w:p>
    <w:bookmarkEnd w:id="2290"/>
    <w:bookmarkStart w:name="z3506" w:id="2291"/>
    <w:p>
      <w:pPr>
        <w:spacing w:after="0"/>
        <w:ind w:left="0"/>
        <w:jc w:val="both"/>
      </w:pPr>
      <w:r>
        <w:rPr>
          <w:rFonts w:ascii="Times New Roman"/>
          <w:b w:val="false"/>
          <w:i w:val="false"/>
          <w:color w:val="000000"/>
          <w:sz w:val="28"/>
        </w:rPr>
        <w:t>
      9. 17-бағанда борыштық бағалы қағаздар бойынша кірістілік жылдық пайыздармен (облигациямен мәміле бойынша - иеліктен алу не иелену нәтижесінде қалыптасқан өтеуге кірістілік) көрсетіледі.</w:t>
      </w:r>
    </w:p>
    <w:bookmarkEnd w:id="2291"/>
    <w:bookmarkStart w:name="z3507" w:id="2292"/>
    <w:p>
      <w:pPr>
        <w:spacing w:after="0"/>
        <w:ind w:left="0"/>
        <w:jc w:val="both"/>
      </w:pPr>
      <w:r>
        <w:rPr>
          <w:rFonts w:ascii="Times New Roman"/>
          <w:b w:val="false"/>
          <w:i w:val="false"/>
          <w:color w:val="000000"/>
          <w:sz w:val="28"/>
        </w:rPr>
        <w:t>
      10. 18-бағанда мәмілені орындауға байланысты шығыстарды ескермегендегі сома үтірден кейін екі таңбаға дейінгі дәлдікпен көрсетіледі.</w:t>
      </w:r>
    </w:p>
    <w:bookmarkEnd w:id="2292"/>
    <w:bookmarkStart w:name="z3508" w:id="2293"/>
    <w:p>
      <w:pPr>
        <w:spacing w:after="0"/>
        <w:ind w:left="0"/>
        <w:jc w:val="both"/>
      </w:pPr>
      <w:r>
        <w:rPr>
          <w:rFonts w:ascii="Times New Roman"/>
          <w:b w:val="false"/>
          <w:i w:val="false"/>
          <w:color w:val="000000"/>
          <w:sz w:val="28"/>
        </w:rPr>
        <w:t>
      11. Мәліметтер болмаған жағдайда, Нысан толтырылмай ұсынылады.</w:t>
      </w:r>
    </w:p>
    <w:bookmarkEnd w:id="2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52-қосымша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52-қосымша алып тасталды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53-қосымша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53-қосымша алып тасталды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54-қосымша</w:t>
            </w:r>
          </w:p>
        </w:tc>
      </w:tr>
    </w:tbl>
    <w:p>
      <w:pPr>
        <w:spacing w:after="0"/>
        <w:ind w:left="0"/>
        <w:jc w:val="both"/>
      </w:pPr>
      <w:r>
        <w:rPr>
          <w:rFonts w:ascii="Times New Roman"/>
          <w:b w:val="false"/>
          <w:i w:val="false"/>
          <w:color w:val="ff0000"/>
          <w:sz w:val="28"/>
        </w:rPr>
        <w:t xml:space="preserve">
      Ескерту. 54-қосымша алып тасталды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211қаулысына</w:t>
            </w:r>
            <w:r>
              <w:br/>
            </w:r>
            <w:r>
              <w:rPr>
                <w:rFonts w:ascii="Times New Roman"/>
                <w:b w:val="false"/>
                <w:i w:val="false"/>
                <w:color w:val="000000"/>
                <w:sz w:val="20"/>
              </w:rPr>
              <w:t>55-қосымша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10" w:id="2294"/>
    <w:p>
      <w:pPr>
        <w:spacing w:after="0"/>
        <w:ind w:left="0"/>
        <w:jc w:val="left"/>
      </w:pPr>
      <w:r>
        <w:rPr>
          <w:rFonts w:ascii="Times New Roman"/>
          <w:b/>
          <w:i w:val="false"/>
          <w:color w:val="000000"/>
        </w:rPr>
        <w:t xml:space="preserve"> Әкімшілік деректерді жинауға арналған нысан</w:t>
      </w:r>
    </w:p>
    <w:bookmarkEnd w:id="2294"/>
    <w:p>
      <w:pPr>
        <w:spacing w:after="0"/>
        <w:ind w:left="0"/>
        <w:jc w:val="both"/>
      </w:pPr>
      <w:r>
        <w:rPr>
          <w:rFonts w:ascii="Times New Roman"/>
          <w:b w:val="false"/>
          <w:i w:val="false"/>
          <w:color w:val="ff0000"/>
          <w:sz w:val="28"/>
        </w:rPr>
        <w:t xml:space="preserve">
      Ескерту. 55-қосымша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512" w:id="2295"/>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295"/>
    <w:bookmarkStart w:name="z3513" w:id="2296"/>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End w:id="2296"/>
    <w:bookmarkStart w:name="z3514" w:id="2297"/>
    <w:p>
      <w:pPr>
        <w:spacing w:after="0"/>
        <w:ind w:left="0"/>
        <w:jc w:val="left"/>
      </w:pPr>
      <w:r>
        <w:rPr>
          <w:rFonts w:ascii="Times New Roman"/>
          <w:b/>
          <w:i w:val="false"/>
          <w:color w:val="000000"/>
        </w:rPr>
        <w:t xml:space="preserve"> Клиринг ұйымының қызметтерін пайдаланатын субъектілердің нетто-талаптары мен нетто-міндеттемелері туралы есеп</w:t>
      </w:r>
    </w:p>
    <w:bookmarkEnd w:id="2297"/>
    <w:bookmarkStart w:name="z3515" w:id="2298"/>
    <w:p>
      <w:pPr>
        <w:spacing w:after="0"/>
        <w:ind w:left="0"/>
        <w:jc w:val="both"/>
      </w:pPr>
      <w:r>
        <w:rPr>
          <w:rFonts w:ascii="Times New Roman"/>
          <w:b w:val="false"/>
          <w:i w:val="false"/>
          <w:color w:val="000000"/>
          <w:sz w:val="28"/>
        </w:rPr>
        <w:t>
      Әкімшілік деректер нысанының индексі: Clearing_TO</w:t>
      </w:r>
    </w:p>
    <w:bookmarkEnd w:id="2298"/>
    <w:bookmarkStart w:name="z3516" w:id="2299"/>
    <w:p>
      <w:pPr>
        <w:spacing w:after="0"/>
        <w:ind w:left="0"/>
        <w:jc w:val="both"/>
      </w:pPr>
      <w:r>
        <w:rPr>
          <w:rFonts w:ascii="Times New Roman"/>
          <w:b w:val="false"/>
          <w:i w:val="false"/>
          <w:color w:val="000000"/>
          <w:sz w:val="28"/>
        </w:rPr>
        <w:t>
      Кезеңділігі: ай сайын</w:t>
      </w:r>
    </w:p>
    <w:bookmarkEnd w:id="2299"/>
    <w:bookmarkStart w:name="z3517" w:id="2300"/>
    <w:p>
      <w:pPr>
        <w:spacing w:after="0"/>
        <w:ind w:left="0"/>
        <w:jc w:val="both"/>
      </w:pPr>
      <w:r>
        <w:rPr>
          <w:rFonts w:ascii="Times New Roman"/>
          <w:b w:val="false"/>
          <w:i w:val="false"/>
          <w:color w:val="000000"/>
          <w:sz w:val="28"/>
        </w:rPr>
        <w:t>
      Отчетный период: 20__жылғы __________ үшін</w:t>
      </w:r>
    </w:p>
    <w:bookmarkEnd w:id="2300"/>
    <w:bookmarkStart w:name="z3518" w:id="2301"/>
    <w:p>
      <w:pPr>
        <w:spacing w:after="0"/>
        <w:ind w:left="0"/>
        <w:jc w:val="both"/>
      </w:pPr>
      <w:r>
        <w:rPr>
          <w:rFonts w:ascii="Times New Roman"/>
          <w:b w:val="false"/>
          <w:i w:val="false"/>
          <w:color w:val="000000"/>
          <w:sz w:val="28"/>
        </w:rPr>
        <w:t>
      Ақпарат ұсынатын тұлғалар тобы: клиринг ұйымы</w:t>
      </w:r>
    </w:p>
    <w:bookmarkEnd w:id="2301"/>
    <w:bookmarkStart w:name="z3519" w:id="2302"/>
    <w:p>
      <w:pPr>
        <w:spacing w:after="0"/>
        <w:ind w:left="0"/>
        <w:jc w:val="both"/>
      </w:pPr>
      <w:r>
        <w:rPr>
          <w:rFonts w:ascii="Times New Roman"/>
          <w:b w:val="false"/>
          <w:i w:val="false"/>
          <w:color w:val="000000"/>
          <w:sz w:val="28"/>
        </w:rPr>
        <w:t xml:space="preserve">
      Әкімшілік деректер нысанын ұсыну мерзімі: келесі жұмыс күнінің соңына дейін, күн сайын </w:t>
      </w:r>
    </w:p>
    <w:bookmarkEnd w:id="2302"/>
    <w:bookmarkStart w:name="z3520" w:id="2303"/>
    <w:p>
      <w:pPr>
        <w:spacing w:after="0"/>
        <w:ind w:left="0"/>
        <w:jc w:val="both"/>
      </w:pPr>
      <w:r>
        <w:rPr>
          <w:rFonts w:ascii="Times New Roman"/>
          <w:b w:val="false"/>
          <w:i w:val="false"/>
          <w:color w:val="000000"/>
          <w:sz w:val="28"/>
        </w:rPr>
        <w:t>
      Нысан</w:t>
      </w:r>
    </w:p>
    <w:bookmarkEnd w:id="2303"/>
    <w:bookmarkStart w:name="z3521" w:id="2304"/>
    <w:p>
      <w:pPr>
        <w:spacing w:after="0"/>
        <w:ind w:left="0"/>
        <w:jc w:val="both"/>
      </w:pPr>
      <w:r>
        <w:rPr>
          <w:rFonts w:ascii="Times New Roman"/>
          <w:b w:val="false"/>
          <w:i w:val="false"/>
          <w:color w:val="000000"/>
          <w:sz w:val="28"/>
        </w:rPr>
        <w:t>
      Кесте. Клиринг ұйымының қызметтерін пайдаланатын субъектілердің нетто-талаптары мен нетто-міндеттемелері</w:t>
      </w:r>
    </w:p>
    <w:bookmarkEnd w:id="2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міндеттемелері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22" w:id="2305"/>
    <w:p>
      <w:pPr>
        <w:spacing w:after="0"/>
        <w:ind w:left="0"/>
        <w:jc w:val="both"/>
      </w:pPr>
      <w:r>
        <w:rPr>
          <w:rFonts w:ascii="Times New Roman"/>
          <w:b w:val="false"/>
          <w:i w:val="false"/>
          <w:color w:val="000000"/>
          <w:sz w:val="28"/>
        </w:rPr>
        <w:t>
      кестенің жалғасы:</w:t>
      </w:r>
    </w:p>
    <w:bookmarkEnd w:id="2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нетто-позициясы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мәмілелер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Маржалық жарналардың (маржалық қамтамасыз етудің) сомасы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3523" w:id="2306"/>
    <w:p>
      <w:pPr>
        <w:spacing w:after="0"/>
        <w:ind w:left="0"/>
        <w:jc w:val="both"/>
      </w:pPr>
      <w:r>
        <w:rPr>
          <w:rFonts w:ascii="Times New Roman"/>
          <w:b w:val="false"/>
          <w:i w:val="false"/>
          <w:color w:val="000000"/>
          <w:sz w:val="28"/>
        </w:rPr>
        <w:t xml:space="preserve">
      Атауы ______________________________________ </w:t>
      </w:r>
    </w:p>
    <w:bookmarkEnd w:id="2306"/>
    <w:bookmarkStart w:name="z3524" w:id="2307"/>
    <w:p>
      <w:pPr>
        <w:spacing w:after="0"/>
        <w:ind w:left="0"/>
        <w:jc w:val="both"/>
      </w:pPr>
      <w:r>
        <w:rPr>
          <w:rFonts w:ascii="Times New Roman"/>
          <w:b w:val="false"/>
          <w:i w:val="false"/>
          <w:color w:val="000000"/>
          <w:sz w:val="28"/>
        </w:rPr>
        <w:t xml:space="preserve">
      Мекенжайы __________________________________________________________ </w:t>
      </w:r>
    </w:p>
    <w:bookmarkEnd w:id="2307"/>
    <w:bookmarkStart w:name="z3525" w:id="2308"/>
    <w:p>
      <w:pPr>
        <w:spacing w:after="0"/>
        <w:ind w:left="0"/>
        <w:jc w:val="both"/>
      </w:pPr>
      <w:r>
        <w:rPr>
          <w:rFonts w:ascii="Times New Roman"/>
          <w:b w:val="false"/>
          <w:i w:val="false"/>
          <w:color w:val="000000"/>
          <w:sz w:val="28"/>
        </w:rPr>
        <w:t xml:space="preserve">
      Телефоны ________________________________________ </w:t>
      </w:r>
    </w:p>
    <w:bookmarkEnd w:id="2308"/>
    <w:bookmarkStart w:name="z3526" w:id="2309"/>
    <w:p>
      <w:pPr>
        <w:spacing w:after="0"/>
        <w:ind w:left="0"/>
        <w:jc w:val="both"/>
      </w:pPr>
      <w:r>
        <w:rPr>
          <w:rFonts w:ascii="Times New Roman"/>
          <w:b w:val="false"/>
          <w:i w:val="false"/>
          <w:color w:val="000000"/>
          <w:sz w:val="28"/>
        </w:rPr>
        <w:t xml:space="preserve">
      Электрондық пошта мекенжайы _________________________ </w:t>
      </w:r>
    </w:p>
    <w:bookmarkEnd w:id="2309"/>
    <w:bookmarkStart w:name="z3527" w:id="2310"/>
    <w:p>
      <w:pPr>
        <w:spacing w:after="0"/>
        <w:ind w:left="0"/>
        <w:jc w:val="both"/>
      </w:pPr>
      <w:r>
        <w:rPr>
          <w:rFonts w:ascii="Times New Roman"/>
          <w:b w:val="false"/>
          <w:i w:val="false"/>
          <w:color w:val="000000"/>
          <w:sz w:val="28"/>
        </w:rPr>
        <w:t xml:space="preserve">
      Орындаушы ______________________________________             ______________ </w:t>
      </w:r>
    </w:p>
    <w:bookmarkEnd w:id="2310"/>
    <w:bookmarkStart w:name="z3528" w:id="2311"/>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311"/>
    <w:bookmarkStart w:name="z3529" w:id="2312"/>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312"/>
    <w:bookmarkStart w:name="z3530" w:id="2313"/>
    <w:p>
      <w:pPr>
        <w:spacing w:after="0"/>
        <w:ind w:left="0"/>
        <w:jc w:val="both"/>
      </w:pPr>
      <w:r>
        <w:rPr>
          <w:rFonts w:ascii="Times New Roman"/>
          <w:b w:val="false"/>
          <w:i w:val="false"/>
          <w:color w:val="000000"/>
          <w:sz w:val="28"/>
        </w:rPr>
        <w:t xml:space="preserve">
      _______________________________________                         _____________ </w:t>
      </w:r>
    </w:p>
    <w:bookmarkEnd w:id="2313"/>
    <w:bookmarkStart w:name="z3531" w:id="2314"/>
    <w:p>
      <w:pPr>
        <w:spacing w:after="0"/>
        <w:ind w:left="0"/>
        <w:jc w:val="both"/>
      </w:pPr>
      <w:r>
        <w:rPr>
          <w:rFonts w:ascii="Times New Roman"/>
          <w:b w:val="false"/>
          <w:i w:val="false"/>
          <w:color w:val="000000"/>
          <w:sz w:val="28"/>
        </w:rPr>
        <w:t>
      тегі, аты және әкесінің аты (ол бар болса)                               қолы</w:t>
      </w:r>
    </w:p>
    <w:bookmarkEnd w:id="2314"/>
    <w:bookmarkStart w:name="z3532" w:id="2315"/>
    <w:p>
      <w:pPr>
        <w:spacing w:after="0"/>
        <w:ind w:left="0"/>
        <w:jc w:val="both"/>
      </w:pPr>
      <w:r>
        <w:rPr>
          <w:rFonts w:ascii="Times New Roman"/>
          <w:b w:val="false"/>
          <w:i w:val="false"/>
          <w:color w:val="000000"/>
          <w:sz w:val="28"/>
        </w:rPr>
        <w:t>
      Күні 20__ жылғы "____" ______________</w:t>
      </w:r>
    </w:p>
    <w:bookmarkEnd w:id="23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Клиринг ұйымының </w:t>
            </w:r>
            <w:r>
              <w:br/>
            </w:r>
            <w:r>
              <w:rPr>
                <w:rFonts w:ascii="Times New Roman"/>
                <w:b w:val="false"/>
                <w:i w:val="false"/>
                <w:color w:val="000000"/>
                <w:sz w:val="20"/>
              </w:rPr>
              <w:t xml:space="preserve">қызметтерін пайдаланатын </w:t>
            </w:r>
            <w:r>
              <w:br/>
            </w:r>
            <w:r>
              <w:rPr>
                <w:rFonts w:ascii="Times New Roman"/>
                <w:b w:val="false"/>
                <w:i w:val="false"/>
                <w:color w:val="000000"/>
                <w:sz w:val="20"/>
              </w:rPr>
              <w:t xml:space="preserve">субъектілердің нетто-талаптары </w:t>
            </w:r>
            <w:r>
              <w:br/>
            </w:r>
            <w:r>
              <w:rPr>
                <w:rFonts w:ascii="Times New Roman"/>
                <w:b w:val="false"/>
                <w:i w:val="false"/>
                <w:color w:val="000000"/>
                <w:sz w:val="20"/>
              </w:rPr>
              <w:t>мен нетто-міндеттемелері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534" w:id="2316"/>
    <w:p>
      <w:pPr>
        <w:spacing w:after="0"/>
        <w:ind w:left="0"/>
        <w:jc w:val="left"/>
      </w:pPr>
      <w:r>
        <w:rPr>
          <w:rFonts w:ascii="Times New Roman"/>
          <w:b/>
          <w:i w:val="false"/>
          <w:color w:val="000000"/>
        </w:rPr>
        <w:t xml:space="preserve"> "Клиринг ұйымының қызметтерін пайдаланатын субъектілердің нетто-талаптары мен нетто-міндеттемелері туралы есеп" (индексі – Clearing_TO, кезеңділігі: күн сайын) әкімшілік деректер нысанын толтыру бойынша түсіндірме</w:t>
      </w:r>
    </w:p>
    <w:bookmarkEnd w:id="2316"/>
    <w:bookmarkStart w:name="z3535" w:id="2317"/>
    <w:p>
      <w:pPr>
        <w:spacing w:after="0"/>
        <w:ind w:left="0"/>
        <w:jc w:val="left"/>
      </w:pPr>
      <w:r>
        <w:rPr>
          <w:rFonts w:ascii="Times New Roman"/>
          <w:b/>
          <w:i w:val="false"/>
          <w:color w:val="000000"/>
        </w:rPr>
        <w:t xml:space="preserve"> 1-тарау. Жалпы ережелер</w:t>
      </w:r>
    </w:p>
    <w:bookmarkEnd w:id="2317"/>
    <w:bookmarkStart w:name="z3536" w:id="2318"/>
    <w:p>
      <w:pPr>
        <w:spacing w:after="0"/>
        <w:ind w:left="0"/>
        <w:jc w:val="both"/>
      </w:pPr>
      <w:r>
        <w:rPr>
          <w:rFonts w:ascii="Times New Roman"/>
          <w:b w:val="false"/>
          <w:i w:val="false"/>
          <w:color w:val="000000"/>
          <w:sz w:val="28"/>
        </w:rPr>
        <w:t>
      1. Осы түсіндірмеде "Клиринг ұйымының қызметтерін пайдаланатын субъектілердің нетто-талаптары мен нетто-міндеттемелері туралы есеп" әкімшілік деректер нысанын (бұдан әрі – Нысан) толтыру бойынша бірыңғай талаптар айқындалады.</w:t>
      </w:r>
    </w:p>
    <w:bookmarkEnd w:id="2318"/>
    <w:bookmarkStart w:name="z3537" w:id="231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319"/>
    <w:bookmarkStart w:name="z3538" w:id="2320"/>
    <w:p>
      <w:pPr>
        <w:spacing w:after="0"/>
        <w:ind w:left="0"/>
        <w:jc w:val="both"/>
      </w:pPr>
      <w:r>
        <w:rPr>
          <w:rFonts w:ascii="Times New Roman"/>
          <w:b w:val="false"/>
          <w:i w:val="false"/>
          <w:color w:val="000000"/>
          <w:sz w:val="28"/>
        </w:rPr>
        <w:t>
      3. Нысанды клиринг ұйымы күн сайын жасайды.</w:t>
      </w:r>
    </w:p>
    <w:bookmarkEnd w:id="2320"/>
    <w:bookmarkStart w:name="z3539" w:id="2321"/>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321"/>
    <w:bookmarkStart w:name="z3540" w:id="2322"/>
    <w:p>
      <w:pPr>
        <w:spacing w:after="0"/>
        <w:ind w:left="0"/>
        <w:jc w:val="both"/>
      </w:pPr>
      <w:r>
        <w:rPr>
          <w:rFonts w:ascii="Times New Roman"/>
          <w:b w:val="false"/>
          <w:i w:val="false"/>
          <w:color w:val="000000"/>
          <w:sz w:val="28"/>
        </w:rPr>
        <w:t>
      5. Есеп нысаны тек клиринг қызметін көрсетуге қабылданған қаржы құралдарымен мәмілелер бойынша ұсынылады.</w:t>
      </w:r>
    </w:p>
    <w:bookmarkEnd w:id="2322"/>
    <w:bookmarkStart w:name="z3541" w:id="2323"/>
    <w:p>
      <w:pPr>
        <w:spacing w:after="0"/>
        <w:ind w:left="0"/>
        <w:jc w:val="left"/>
      </w:pPr>
      <w:r>
        <w:rPr>
          <w:rFonts w:ascii="Times New Roman"/>
          <w:b/>
          <w:i w:val="false"/>
          <w:color w:val="000000"/>
        </w:rPr>
        <w:t xml:space="preserve"> 2-тарау. Нысанды толтыру бойынша түсіндірме</w:t>
      </w:r>
    </w:p>
    <w:bookmarkEnd w:id="2323"/>
    <w:bookmarkStart w:name="z3542" w:id="2324"/>
    <w:p>
      <w:pPr>
        <w:spacing w:after="0"/>
        <w:ind w:left="0"/>
        <w:jc w:val="both"/>
      </w:pPr>
      <w:r>
        <w:rPr>
          <w:rFonts w:ascii="Times New Roman"/>
          <w:b w:val="false"/>
          <w:i w:val="false"/>
          <w:color w:val="000000"/>
          <w:sz w:val="28"/>
        </w:rPr>
        <w:t>
      6. 2-бағанда клиринг ұйымының қызметтерін пайдаланатын субъектінің атауы көрсетіледі.</w:t>
      </w:r>
    </w:p>
    <w:bookmarkEnd w:id="2324"/>
    <w:bookmarkStart w:name="z3543" w:id="2325"/>
    <w:p>
      <w:pPr>
        <w:spacing w:after="0"/>
        <w:ind w:left="0"/>
        <w:jc w:val="both"/>
      </w:pPr>
      <w:r>
        <w:rPr>
          <w:rFonts w:ascii="Times New Roman"/>
          <w:b w:val="false"/>
          <w:i w:val="false"/>
          <w:color w:val="000000"/>
          <w:sz w:val="28"/>
        </w:rPr>
        <w:t>
      7. 3-бағанда клиринг ұйымының қызметтерін пайдаланатын субъектінің коды көрсетіледі.</w:t>
      </w:r>
    </w:p>
    <w:bookmarkEnd w:id="2325"/>
    <w:bookmarkStart w:name="z3544" w:id="2326"/>
    <w:p>
      <w:pPr>
        <w:spacing w:after="0"/>
        <w:ind w:left="0"/>
        <w:jc w:val="both"/>
      </w:pPr>
      <w:r>
        <w:rPr>
          <w:rFonts w:ascii="Times New Roman"/>
          <w:b w:val="false"/>
          <w:i w:val="false"/>
          <w:color w:val="000000"/>
          <w:sz w:val="28"/>
        </w:rPr>
        <w:t>
      8. 4-бағанда клиринг ұйымының қызметтерін пайдаланатын субъектінің міндеттемелері тиісті валютада көрсетіледі.</w:t>
      </w:r>
    </w:p>
    <w:bookmarkEnd w:id="2326"/>
    <w:bookmarkStart w:name="z3545" w:id="2327"/>
    <w:p>
      <w:pPr>
        <w:spacing w:after="0"/>
        <w:ind w:left="0"/>
        <w:jc w:val="both"/>
      </w:pPr>
      <w:r>
        <w:rPr>
          <w:rFonts w:ascii="Times New Roman"/>
          <w:b w:val="false"/>
          <w:i w:val="false"/>
          <w:color w:val="000000"/>
          <w:sz w:val="28"/>
        </w:rPr>
        <w:t>
      9. 5-бағанда клиринг ұйымының қызметтерін пайдаланатын субъектінің талаптары тиісті валютада көрсетіледі.</w:t>
      </w:r>
    </w:p>
    <w:bookmarkEnd w:id="2327"/>
    <w:bookmarkStart w:name="z3546" w:id="2328"/>
    <w:p>
      <w:pPr>
        <w:spacing w:after="0"/>
        <w:ind w:left="0"/>
        <w:jc w:val="both"/>
      </w:pPr>
      <w:r>
        <w:rPr>
          <w:rFonts w:ascii="Times New Roman"/>
          <w:b w:val="false"/>
          <w:i w:val="false"/>
          <w:color w:val="000000"/>
          <w:sz w:val="28"/>
        </w:rPr>
        <w:t>
      10. 6-бағанда клиринг ұйымының қызметтерін пайдаланатын субъектінің 4 және 5-бағандарда көрсетілген деректердің айырмасы ретінде есептелген нетто-позициясы тиісті валютада көрсетіледі.</w:t>
      </w:r>
    </w:p>
    <w:bookmarkEnd w:id="2328"/>
    <w:bookmarkStart w:name="z3547" w:id="2329"/>
    <w:p>
      <w:pPr>
        <w:spacing w:after="0"/>
        <w:ind w:left="0"/>
        <w:jc w:val="both"/>
      </w:pPr>
      <w:r>
        <w:rPr>
          <w:rFonts w:ascii="Times New Roman"/>
          <w:b w:val="false"/>
          <w:i w:val="false"/>
          <w:color w:val="000000"/>
          <w:sz w:val="28"/>
        </w:rPr>
        <w:t>
      11. 7-бағанда клиринг ұйымының қызметтерін пайдаланатын субъекті мәмілелерінің саны көрсетіледі.</w:t>
      </w:r>
    </w:p>
    <w:bookmarkEnd w:id="2329"/>
    <w:bookmarkStart w:name="z3548" w:id="2330"/>
    <w:p>
      <w:pPr>
        <w:spacing w:after="0"/>
        <w:ind w:left="0"/>
        <w:jc w:val="both"/>
      </w:pPr>
      <w:r>
        <w:rPr>
          <w:rFonts w:ascii="Times New Roman"/>
          <w:b w:val="false"/>
          <w:i w:val="false"/>
          <w:color w:val="000000"/>
          <w:sz w:val="28"/>
        </w:rPr>
        <w:t>
      12. 8-бағанда клиринг ұйымының қызметтерін пайдаланатын кепілдік жарнаның сомасы тиісті валютада көрсетіледі.</w:t>
      </w:r>
    </w:p>
    <w:bookmarkEnd w:id="2330"/>
    <w:bookmarkStart w:name="z3549" w:id="2331"/>
    <w:p>
      <w:pPr>
        <w:spacing w:after="0"/>
        <w:ind w:left="0"/>
        <w:jc w:val="both"/>
      </w:pPr>
      <w:r>
        <w:rPr>
          <w:rFonts w:ascii="Times New Roman"/>
          <w:b w:val="false"/>
          <w:i w:val="false"/>
          <w:color w:val="000000"/>
          <w:sz w:val="28"/>
        </w:rPr>
        <w:t>
      13. 9-бағанда клиринг клиринг ұйымының қызметтерін пайдаланатын субъектінің маржалық жарналардың (маржалық қамтамасыз етудің) сомасы тиісті валютада көрсетіледі.</w:t>
      </w:r>
    </w:p>
    <w:bookmarkEnd w:id="2331"/>
    <w:bookmarkStart w:name="z3550" w:id="2332"/>
    <w:p>
      <w:pPr>
        <w:spacing w:after="0"/>
        <w:ind w:left="0"/>
        <w:jc w:val="both"/>
      </w:pPr>
      <w:r>
        <w:rPr>
          <w:rFonts w:ascii="Times New Roman"/>
          <w:b w:val="false"/>
          <w:i w:val="false"/>
          <w:color w:val="000000"/>
          <w:sz w:val="28"/>
        </w:rPr>
        <w:t>
      14. 10-бағанда клиринг ұйымының қызметтерін пайдаланатын субъектіге мәртебе берілген қор нарығын және (немесе) валюталық нарықты және (немесе) туынды қаржы құралдарының нарығын (деривативтер нарығын) қамтитын қаржы нарығы көрсетіледі.</w:t>
      </w:r>
    </w:p>
    <w:bookmarkEnd w:id="2332"/>
    <w:bookmarkStart w:name="z3551" w:id="2333"/>
    <w:p>
      <w:pPr>
        <w:spacing w:after="0"/>
        <w:ind w:left="0"/>
        <w:jc w:val="both"/>
      </w:pPr>
      <w:r>
        <w:rPr>
          <w:rFonts w:ascii="Times New Roman"/>
          <w:b w:val="false"/>
          <w:i w:val="false"/>
          <w:color w:val="000000"/>
          <w:sz w:val="28"/>
        </w:rPr>
        <w:t>
      15. Мәліметтер болмаған жағдайда, Нысан толтырылмай ұсынылады.</w:t>
      </w:r>
    </w:p>
    <w:bookmarkEnd w:id="2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56-қосымша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0" w:id="2334"/>
    <w:p>
      <w:pPr>
        <w:spacing w:after="0"/>
        <w:ind w:left="0"/>
        <w:jc w:val="left"/>
      </w:pPr>
      <w:r>
        <w:rPr>
          <w:rFonts w:ascii="Times New Roman"/>
          <w:b/>
          <w:i w:val="false"/>
          <w:color w:val="000000"/>
        </w:rPr>
        <w:t xml:space="preserve"> Әкімшілік деректерді жинауға арналған нысан</w:t>
      </w:r>
    </w:p>
    <w:bookmarkEnd w:id="2334"/>
    <w:p>
      <w:pPr>
        <w:spacing w:after="0"/>
        <w:ind w:left="0"/>
        <w:jc w:val="both"/>
      </w:pPr>
      <w:r>
        <w:rPr>
          <w:rFonts w:ascii="Times New Roman"/>
          <w:b w:val="false"/>
          <w:i w:val="false"/>
          <w:color w:val="ff0000"/>
          <w:sz w:val="28"/>
        </w:rPr>
        <w:t xml:space="preserve">
      Ескерту. 56-қосымша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555" w:id="2335"/>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335"/>
    <w:bookmarkStart w:name="z3556" w:id="2336"/>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End w:id="2336"/>
    <w:bookmarkStart w:name="z3557" w:id="2337"/>
    <w:p>
      <w:pPr>
        <w:spacing w:after="0"/>
        <w:ind w:left="0"/>
        <w:jc w:val="left"/>
      </w:pPr>
      <w:r>
        <w:rPr>
          <w:rFonts w:ascii="Times New Roman"/>
          <w:b/>
          <w:i w:val="false"/>
          <w:color w:val="000000"/>
        </w:rPr>
        <w:t xml:space="preserve"> Экономика секторлары бойынша (ерікті жинақтаушы зейнетақы қорының зейнетақы активтері бойынша) сыныпталған активтер мен міндеттемелер туралы есеп </w:t>
      </w:r>
    </w:p>
    <w:bookmarkEnd w:id="2337"/>
    <w:bookmarkStart w:name="z3558" w:id="2338"/>
    <w:p>
      <w:pPr>
        <w:spacing w:after="0"/>
        <w:ind w:left="0"/>
        <w:jc w:val="both"/>
      </w:pPr>
      <w:r>
        <w:rPr>
          <w:rFonts w:ascii="Times New Roman"/>
          <w:b w:val="false"/>
          <w:i w:val="false"/>
          <w:color w:val="000000"/>
          <w:sz w:val="28"/>
        </w:rPr>
        <w:t>
      Әкімшілік деректер нысанының индексі: 1-DNPF-AL(OA)</w:t>
      </w:r>
    </w:p>
    <w:bookmarkEnd w:id="2338"/>
    <w:bookmarkStart w:name="z3559" w:id="2339"/>
    <w:p>
      <w:pPr>
        <w:spacing w:after="0"/>
        <w:ind w:left="0"/>
        <w:jc w:val="both"/>
      </w:pPr>
      <w:r>
        <w:rPr>
          <w:rFonts w:ascii="Times New Roman"/>
          <w:b w:val="false"/>
          <w:i w:val="false"/>
          <w:color w:val="000000"/>
          <w:sz w:val="28"/>
        </w:rPr>
        <w:t>
      Кезеңділігі: тоқсан сайын</w:t>
      </w:r>
    </w:p>
    <w:bookmarkEnd w:id="2339"/>
    <w:bookmarkStart w:name="z3560" w:id="2340"/>
    <w:p>
      <w:pPr>
        <w:spacing w:after="0"/>
        <w:ind w:left="0"/>
        <w:jc w:val="both"/>
      </w:pPr>
      <w:r>
        <w:rPr>
          <w:rFonts w:ascii="Times New Roman"/>
          <w:b w:val="false"/>
          <w:i w:val="false"/>
          <w:color w:val="000000"/>
          <w:sz w:val="28"/>
        </w:rPr>
        <w:t>
      Есепті кезеңі: 20__жылғы "___" ________ жағдай бойынша</w:t>
      </w:r>
    </w:p>
    <w:bookmarkEnd w:id="2340"/>
    <w:bookmarkStart w:name="z3561" w:id="2341"/>
    <w:p>
      <w:pPr>
        <w:spacing w:after="0"/>
        <w:ind w:left="0"/>
        <w:jc w:val="both"/>
      </w:pPr>
      <w:r>
        <w:rPr>
          <w:rFonts w:ascii="Times New Roman"/>
          <w:b w:val="false"/>
          <w:i w:val="false"/>
          <w:color w:val="000000"/>
          <w:sz w:val="28"/>
        </w:rPr>
        <w:t>
      Ақпарат ұсынатын тұлғалар тобы: ерікті жинақтаушы зейнетақы қоры</w:t>
      </w:r>
    </w:p>
    <w:bookmarkEnd w:id="2341"/>
    <w:bookmarkStart w:name="z3562" w:id="2342"/>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25 (жиырма бесінші) жұмыс күнінен кешіктірмей, тоқсан сайын</w:t>
      </w:r>
    </w:p>
    <w:bookmarkEnd w:id="2342"/>
    <w:bookmarkStart w:name="z3563" w:id="2343"/>
    <w:p>
      <w:pPr>
        <w:spacing w:after="0"/>
        <w:ind w:left="0"/>
        <w:jc w:val="both"/>
      </w:pPr>
      <w:r>
        <w:rPr>
          <w:rFonts w:ascii="Times New Roman"/>
          <w:b w:val="false"/>
          <w:i w:val="false"/>
          <w:color w:val="000000"/>
          <w:sz w:val="28"/>
        </w:rPr>
        <w:t>
      Нысан</w:t>
      </w:r>
    </w:p>
    <w:bookmarkEnd w:id="2343"/>
    <w:bookmarkStart w:name="z3564" w:id="2344"/>
    <w:p>
      <w:pPr>
        <w:spacing w:after="0"/>
        <w:ind w:left="0"/>
        <w:jc w:val="both"/>
      </w:pPr>
      <w:r>
        <w:rPr>
          <w:rFonts w:ascii="Times New Roman"/>
          <w:b w:val="false"/>
          <w:i w:val="false"/>
          <w:color w:val="000000"/>
          <w:sz w:val="28"/>
        </w:rPr>
        <w:t>
      1-кесте. Активтер</w:t>
      </w:r>
    </w:p>
    <w:bookmarkEnd w:id="2344"/>
    <w:bookmarkStart w:name="z3565" w:id="2345"/>
    <w:p>
      <w:pPr>
        <w:spacing w:after="0"/>
        <w:ind w:left="0"/>
        <w:jc w:val="both"/>
      </w:pPr>
      <w:r>
        <w:rPr>
          <w:rFonts w:ascii="Times New Roman"/>
          <w:b w:val="false"/>
          <w:i w:val="false"/>
          <w:color w:val="000000"/>
          <w:sz w:val="28"/>
        </w:rPr>
        <w:t>
       (мың теңгемен)</w:t>
      </w:r>
    </w:p>
    <w:bookmarkEnd w:id="2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кезеңнің соңына)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6" w:id="2346"/>
          <w:p>
            <w:pPr>
              <w:spacing w:after="20"/>
              <w:ind w:left="20"/>
              <w:jc w:val="both"/>
            </w:pPr>
            <w:r>
              <w:rPr>
                <w:rFonts w:ascii="Times New Roman"/>
                <w:b w:val="false"/>
                <w:i w:val="false"/>
                <w:color w:val="000000"/>
                <w:sz w:val="20"/>
              </w:rPr>
              <w:t>
ұлттық</w:t>
            </w:r>
          </w:p>
          <w:bookmarkEnd w:id="2346"/>
          <w:p>
            <w:pPr>
              <w:spacing w:after="20"/>
              <w:ind w:left="20"/>
              <w:jc w:val="both"/>
            </w:pPr>
            <w:r>
              <w:rPr>
                <w:rFonts w:ascii="Times New Roman"/>
                <w:b w:val="false"/>
                <w:i w:val="false"/>
                <w:color w:val="000000"/>
                <w:sz w:val="20"/>
              </w:rPr>
              <w:t>
валютамен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7" w:id="2347"/>
          <w:p>
            <w:pPr>
              <w:spacing w:after="20"/>
              <w:ind w:left="20"/>
              <w:jc w:val="both"/>
            </w:pPr>
            <w:r>
              <w:rPr>
                <w:rFonts w:ascii="Times New Roman"/>
                <w:b w:val="false"/>
                <w:i w:val="false"/>
                <w:color w:val="000000"/>
                <w:sz w:val="20"/>
              </w:rPr>
              <w:t>
ұлттық</w:t>
            </w:r>
          </w:p>
          <w:bookmarkEnd w:id="2347"/>
          <w:p>
            <w:pPr>
              <w:spacing w:after="20"/>
              <w:ind w:left="20"/>
              <w:jc w:val="both"/>
            </w:pPr>
            <w:r>
              <w:rPr>
                <w:rFonts w:ascii="Times New Roman"/>
                <w:b w:val="false"/>
                <w:i w:val="false"/>
                <w:color w:val="000000"/>
                <w:sz w:val="20"/>
              </w:rPr>
              <w:t>
валютамен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ақшалай қаражаттардың баламалары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жинақ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жинақ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жинақ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басқа да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ұйымдардағы басқа да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ұйымдардағы басқа да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ұйымдардағы басқа да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басқа да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металл шоттарында орналастырылған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бір түнге орналастырылған қысқа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бір түнге орналастырылған қысқа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бір түнге орналастырылған қысқа мерзімді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қысқа мерзімді талап етуге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қысқа мерзімді талап етуге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қысқа мерзімді талап етуге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қысқа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қысқа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қысқа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қысқа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қысқа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қысқа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ұзақ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ұзақ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ұзақ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ұзақ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ұзақ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ұзақ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 резервтері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зиян құрамында көрсетілетін әділ құн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4. 14. 04. 01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4. 14. 04. 02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4. 15. 05. 01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4. 15. 05. 02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4. 16. 06. 01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4. 16. 06. 02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4. 17. 07. 01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4. 17. 07. 02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4. 18. 08. 01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4. 18. 08. 02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4. 20. 09. 01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4. 20. 09. 02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жиынтық кіріс арқылы әділ құны бойынша ескерілетін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6. 14. 04. 01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6. 14. 04. 02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6. 15. 05. 01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6. 15. 05. 02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6. 16. 06. 01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6. 16. 06. 02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6. 17. 07. 01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6. 17. 07. 02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6. 18. 08. 01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6. 18. 08. 02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6. 18. 09. 01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6. 18. 09. 02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 резервтері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"кері репо" операциясы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"кері репо" операциясы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"кері репо" операциясы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"кері репо" операциясы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"кері репо" операциясы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"кері репо" операциясы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"кері репо" операциясы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"кері репо" операциясы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"кері репо" операциясы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мүлікті жеткізуге, жұмыстарды орындауға және қызмет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жеткізуге, жұмыстарды орындауға және қызмет көрсетуге өңірлік және жергілікті басқару органдары берген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мүлікті жеткізуге, жұмыстарды орындауға және қызмет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мүлікті жеткізуге, жұмыстарды орындауға және қызмет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жеткізуге, жұмыстарды орындауға және қызмет көрсетуге мемлекеттік қаржылық емес ұйымдарға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жеткізуге, жұмыстарды орындауға және қызмет көрсетуге мемлекеттік емес қаржылық емес ұйымдарға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мүлікті жеткізуге, жұмыстарды орындауға және қызметті көрсетуге қызмет көрсететін коммерциялық емес ұйымдарға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мүлікті жеткізуге, жұмыстарды орындауға және қызмет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мүлікті жеткізуге, жұмыстарды орындауға және қызмет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берген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есептелген комиссиялық кіріс (зиян)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есептелген комиссиялық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 бойынша ескерілетін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амортизацияланған құн бойынша ескерілетін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амортизацияланған құн бойынша ескерілетін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шығарған амортизацияланған құн бойынша ескерілетін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амортизацияланған құн бойынша ескерілетін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амортизацияланған құн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амортизацияланған құн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амортизацияланған құн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шығарған амортизацияланған құн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амортизацияланған құн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 резервтері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(Қазақстан Республикасының Үкіметі)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(өңірлік және жергілікті басқару органдары)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(мемлекеттік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(мемлекеттік емес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(үй шаруашылықтарына қызмет көрсететін коммерциялық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(үй шаруашылықтары)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(бейрезидент)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ұйымдардың (басқа қаржы ұйымдарының)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ұйымдардың (мемлекеттік емес қаржылық емес ұйымдардың)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ұйымдарды жалға беру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 жалға беру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алынатын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алынатын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алынатын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алынатын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алынатын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алынатын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алынатын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алуға берілетін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алынатын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 резервтері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 (шығу топтары)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нысанындағы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 (басқа депозиттік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 (басқа қаржы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 (мемлекеттік емес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 (бейрезиденттер)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(Қазақстан Республикасының Үкіметі)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(басқа депозиттік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(басқа қаржы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(мемлекеттік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(мемлекеттік емес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(үй шаруашылықтарына қызмет көрсететін коммерциялық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(үй шаруашылықтары)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(бейрезиденттер)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Банкінен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сенімгерлік басқаруға берілген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сенімгерлік басқаруға берілген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сенімгерлік басқаруға берілген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сенімгерлік басқаруға берілген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сенімгерлік басқаруға берілген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басқа резидент тұлғалардың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басқа бейрезидент тұлғалардың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басқару органдарының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бсқа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 резервтері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8" w:id="2348"/>
    <w:p>
      <w:pPr>
        <w:spacing w:after="0"/>
        <w:ind w:left="0"/>
        <w:jc w:val="both"/>
      </w:pPr>
      <w:r>
        <w:rPr>
          <w:rFonts w:ascii="Times New Roman"/>
          <w:b w:val="false"/>
          <w:i w:val="false"/>
          <w:color w:val="000000"/>
          <w:sz w:val="28"/>
        </w:rPr>
        <w:t>
      2-кесте. Міндеттемелер</w:t>
      </w:r>
    </w:p>
    <w:bookmarkEnd w:id="2348"/>
    <w:bookmarkStart w:name="z3569" w:id="2349"/>
    <w:p>
      <w:pPr>
        <w:spacing w:after="0"/>
        <w:ind w:left="0"/>
        <w:jc w:val="both"/>
      </w:pPr>
      <w:r>
        <w:rPr>
          <w:rFonts w:ascii="Times New Roman"/>
          <w:b w:val="false"/>
          <w:i w:val="false"/>
          <w:color w:val="000000"/>
          <w:sz w:val="28"/>
        </w:rPr>
        <w:t>
       (мың теңгемен)</w:t>
      </w:r>
    </w:p>
    <w:bookmarkEnd w:id="2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кезеңнің соңына)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0" w:id="2350"/>
          <w:p>
            <w:pPr>
              <w:spacing w:after="20"/>
              <w:ind w:left="20"/>
              <w:jc w:val="both"/>
            </w:pPr>
            <w:r>
              <w:rPr>
                <w:rFonts w:ascii="Times New Roman"/>
                <w:b w:val="false"/>
                <w:i w:val="false"/>
                <w:color w:val="000000"/>
                <w:sz w:val="20"/>
              </w:rPr>
              <w:t>
ұлттық</w:t>
            </w:r>
          </w:p>
          <w:bookmarkEnd w:id="2350"/>
          <w:p>
            <w:pPr>
              <w:spacing w:after="20"/>
              <w:ind w:left="20"/>
              <w:jc w:val="both"/>
            </w:pPr>
            <w:r>
              <w:rPr>
                <w:rFonts w:ascii="Times New Roman"/>
                <w:b w:val="false"/>
                <w:i w:val="false"/>
                <w:color w:val="000000"/>
                <w:sz w:val="20"/>
              </w:rPr>
              <w:t>
валютамен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1" w:id="2351"/>
          <w:p>
            <w:pPr>
              <w:spacing w:after="20"/>
              <w:ind w:left="20"/>
              <w:jc w:val="both"/>
            </w:pPr>
            <w:r>
              <w:rPr>
                <w:rFonts w:ascii="Times New Roman"/>
                <w:b w:val="false"/>
                <w:i w:val="false"/>
                <w:color w:val="000000"/>
                <w:sz w:val="20"/>
              </w:rPr>
              <w:t>
ұлттық</w:t>
            </w:r>
          </w:p>
          <w:bookmarkEnd w:id="2351"/>
          <w:p>
            <w:pPr>
              <w:spacing w:after="20"/>
              <w:ind w:left="20"/>
              <w:jc w:val="both"/>
            </w:pPr>
            <w:r>
              <w:rPr>
                <w:rFonts w:ascii="Times New Roman"/>
                <w:b w:val="false"/>
                <w:i w:val="false"/>
                <w:color w:val="000000"/>
                <w:sz w:val="20"/>
              </w:rPr>
              <w:t>
валютамен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жалдау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жалдау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қысқа мерзімді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алынған қысқа мерзімді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қысқа мерзімді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қысқа мерзімді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қысқа мерзімді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ұзақ мерзімді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алынған ұзақ мерзімді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ұзақ мерзімді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ұзақ мерзімді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ұзақ мерзімді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(Қазақстан Республикасының Үкіметі)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(өңірлік және жергілікті басқару органдары)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(мемлекеттік қаржылық емес ұйымдар)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(мемлекеттік емес қаржылық емес ұйымдар)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(үй шаруашылықтарына қызмет көрсететін коммерциялық емес ұйымдар)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(үй шаруашылықтары)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(бейрезиденттер)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ұйымдарға (басқа қаржы ұйымдары)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ұйымдарға (мемлекеттік емес қаржылық емес ұйымдар)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және басқа резидент-тұлғаларға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және басқа бейрезидент-тұлғаларға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төленетін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төленетін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төленетін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төленетін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төленетін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алдындағы басқа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алдындағы басқа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алдындағы басқа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басқа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басқа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басқа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басқа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алдындағы басқа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алдындағы басқа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басқа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салымдар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салымдар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салымдар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қабылданған кепілдік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қабылданған кепілдік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қабылданған кепілдік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қабылданған кепілдік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қабылданған кепілдік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қабылданған кепілдік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қабылданған кепілдік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қабылданған кепілдік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қабылданған кепілдік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қабылданған кепілдік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(резиденттер) сыйақылар бойынша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(бейрезиденттер) сыйақылар бойынша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алдындағы шағым-талап жұмысы жөніндегі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органдары алдындағы шағым-талап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алдындағы талап шағым-талап жұмысы жөніндегі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шағым-талап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шағым-талап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шағым-талап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шағым-талап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алдындағы шағым-талап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алдындағы шағым-талап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шағым-талап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қатысты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акциялар бойынша есеп айырысулар бойынша есептелген шығыс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Қазақстан Республикасының Үкіметімен дивидендтер мен кірістер бойынша есеп айырысулары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Қазақстан Республикасының Ұлттық Банкімен дивидендтер мен кірістер бойынша есеп айырысулары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басқа депозиттік ұйымдармен дивидендтер мен кірістер бойынша есеп айырысулары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басқа қаржы ұйымдарымен дивидендтер мен кірістер бойынша есеп айырысулары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мемлекеттік қаржылық емес ұйымдармен дивидендтер мен кірістер бойынша есеп айырысулары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мемлекеттік емес қаржылық емес ұйымдармен дивидендтер мен кірістер бойынша есеп айырысулары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үй шаруашылықтарына қызмет көрсететін коммерциялық емес ұйымдармен дивидендтер мен кірістер бойынша есеп айырысулары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үй шаруашылықтарымен дивидендтер мен кірістер бойынша есеп айырысулары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бейрезиденттермен дивидендтер мен кірістер бойынша есеп айырысулары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есеп айырысу бойынша есептелген шығыс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персоналмен (резиденттермен) есеп айырысу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персоналмен (бейрезиденттермен) есеп айырысу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кірісі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кейінге қалдырылған салық міндеттемесі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бойынша бюджет алдындағы міндеттеме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72" w:id="2352"/>
    <w:p>
      <w:pPr>
        <w:spacing w:after="0"/>
        <w:ind w:left="0"/>
        <w:jc w:val="both"/>
      </w:pPr>
      <w:r>
        <w:rPr>
          <w:rFonts w:ascii="Times New Roman"/>
          <w:b w:val="false"/>
          <w:i w:val="false"/>
          <w:color w:val="000000"/>
          <w:sz w:val="28"/>
        </w:rPr>
        <w:t xml:space="preserve">
      Атауы ______________________________________ </w:t>
      </w:r>
    </w:p>
    <w:bookmarkEnd w:id="2352"/>
    <w:bookmarkStart w:name="z3573" w:id="2353"/>
    <w:p>
      <w:pPr>
        <w:spacing w:after="0"/>
        <w:ind w:left="0"/>
        <w:jc w:val="both"/>
      </w:pPr>
      <w:r>
        <w:rPr>
          <w:rFonts w:ascii="Times New Roman"/>
          <w:b w:val="false"/>
          <w:i w:val="false"/>
          <w:color w:val="000000"/>
          <w:sz w:val="28"/>
        </w:rPr>
        <w:t xml:space="preserve">
      Мекенжайы __________________________________________________________ </w:t>
      </w:r>
    </w:p>
    <w:bookmarkEnd w:id="2353"/>
    <w:bookmarkStart w:name="z3574" w:id="2354"/>
    <w:p>
      <w:pPr>
        <w:spacing w:after="0"/>
        <w:ind w:left="0"/>
        <w:jc w:val="both"/>
      </w:pPr>
      <w:r>
        <w:rPr>
          <w:rFonts w:ascii="Times New Roman"/>
          <w:b w:val="false"/>
          <w:i w:val="false"/>
          <w:color w:val="000000"/>
          <w:sz w:val="28"/>
        </w:rPr>
        <w:t xml:space="preserve">
      Телефоны ________________________________________ </w:t>
      </w:r>
    </w:p>
    <w:bookmarkEnd w:id="2354"/>
    <w:bookmarkStart w:name="z3575" w:id="2355"/>
    <w:p>
      <w:pPr>
        <w:spacing w:after="0"/>
        <w:ind w:left="0"/>
        <w:jc w:val="both"/>
      </w:pPr>
      <w:r>
        <w:rPr>
          <w:rFonts w:ascii="Times New Roman"/>
          <w:b w:val="false"/>
          <w:i w:val="false"/>
          <w:color w:val="000000"/>
          <w:sz w:val="28"/>
        </w:rPr>
        <w:t xml:space="preserve">
      Электрондық пошта мекенжайы _________________________ </w:t>
      </w:r>
    </w:p>
    <w:bookmarkEnd w:id="2355"/>
    <w:bookmarkStart w:name="z3576" w:id="2356"/>
    <w:p>
      <w:pPr>
        <w:spacing w:after="0"/>
        <w:ind w:left="0"/>
        <w:jc w:val="both"/>
      </w:pPr>
      <w:r>
        <w:rPr>
          <w:rFonts w:ascii="Times New Roman"/>
          <w:b w:val="false"/>
          <w:i w:val="false"/>
          <w:color w:val="000000"/>
          <w:sz w:val="28"/>
        </w:rPr>
        <w:t xml:space="preserve">
      Орындаушы ______________________________________             ______________ </w:t>
      </w:r>
    </w:p>
    <w:bookmarkEnd w:id="2356"/>
    <w:bookmarkStart w:name="z3577" w:id="2357"/>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357"/>
    <w:bookmarkStart w:name="z3578" w:id="2358"/>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358"/>
    <w:bookmarkStart w:name="z3579" w:id="2359"/>
    <w:p>
      <w:pPr>
        <w:spacing w:after="0"/>
        <w:ind w:left="0"/>
        <w:jc w:val="both"/>
      </w:pPr>
      <w:r>
        <w:rPr>
          <w:rFonts w:ascii="Times New Roman"/>
          <w:b w:val="false"/>
          <w:i w:val="false"/>
          <w:color w:val="000000"/>
          <w:sz w:val="28"/>
        </w:rPr>
        <w:t xml:space="preserve">
      _______________________________________                         _____________ </w:t>
      </w:r>
    </w:p>
    <w:bookmarkEnd w:id="2359"/>
    <w:bookmarkStart w:name="z3580" w:id="2360"/>
    <w:p>
      <w:pPr>
        <w:spacing w:after="0"/>
        <w:ind w:left="0"/>
        <w:jc w:val="both"/>
      </w:pPr>
      <w:r>
        <w:rPr>
          <w:rFonts w:ascii="Times New Roman"/>
          <w:b w:val="false"/>
          <w:i w:val="false"/>
          <w:color w:val="000000"/>
          <w:sz w:val="28"/>
        </w:rPr>
        <w:t>
      тегі, аты және әкесінің аты (ол бар болса)                               қолы</w:t>
      </w:r>
    </w:p>
    <w:bookmarkEnd w:id="2360"/>
    <w:bookmarkStart w:name="z3581" w:id="2361"/>
    <w:p>
      <w:pPr>
        <w:spacing w:after="0"/>
        <w:ind w:left="0"/>
        <w:jc w:val="both"/>
      </w:pPr>
      <w:r>
        <w:rPr>
          <w:rFonts w:ascii="Times New Roman"/>
          <w:b w:val="false"/>
          <w:i w:val="false"/>
          <w:color w:val="000000"/>
          <w:sz w:val="28"/>
        </w:rPr>
        <w:t>
      Күні 20__ жылғы "____" ______________</w:t>
      </w:r>
    </w:p>
    <w:bookmarkEnd w:id="23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 секторлары бойынша</w:t>
            </w:r>
            <w:r>
              <w:br/>
            </w:r>
            <w:r>
              <w:rPr>
                <w:rFonts w:ascii="Times New Roman"/>
                <w:b w:val="false"/>
                <w:i w:val="false"/>
                <w:color w:val="000000"/>
                <w:sz w:val="20"/>
              </w:rPr>
              <w:t>(ерікті жинақтаушы зейнетақы</w:t>
            </w:r>
            <w:r>
              <w:br/>
            </w:r>
            <w:r>
              <w:rPr>
                <w:rFonts w:ascii="Times New Roman"/>
                <w:b w:val="false"/>
                <w:i w:val="false"/>
                <w:color w:val="000000"/>
                <w:sz w:val="20"/>
              </w:rPr>
              <w:t>қорының меншікті активтері</w:t>
            </w:r>
            <w:r>
              <w:br/>
            </w:r>
            <w:r>
              <w:rPr>
                <w:rFonts w:ascii="Times New Roman"/>
                <w:b w:val="false"/>
                <w:i w:val="false"/>
                <w:color w:val="000000"/>
                <w:sz w:val="20"/>
              </w:rPr>
              <w:t xml:space="preserve">бойынша) сыныпталған </w:t>
            </w:r>
            <w:r>
              <w:br/>
            </w:r>
            <w:r>
              <w:rPr>
                <w:rFonts w:ascii="Times New Roman"/>
                <w:b w:val="false"/>
                <w:i w:val="false"/>
                <w:color w:val="000000"/>
                <w:sz w:val="20"/>
              </w:rPr>
              <w:t>активтер мен міндеттемелер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583" w:id="2362"/>
    <w:p>
      <w:pPr>
        <w:spacing w:after="0"/>
        <w:ind w:left="0"/>
        <w:jc w:val="left"/>
      </w:pPr>
      <w:r>
        <w:rPr>
          <w:rFonts w:ascii="Times New Roman"/>
          <w:b/>
          <w:i w:val="false"/>
          <w:color w:val="000000"/>
        </w:rPr>
        <w:t xml:space="preserve"> "Экономика секторлары бойынша (ерікті жинақтаушы зейнетақы қорының меншікті активтері бойынша) сыныпталған активтер мен міндеттемелер туралы есеп" (индексі – 1-DNPF-AL(OA), кезеңділігі – тоқсан сайын) әкімшілік деректер нысанын толтыру бойынша түсіндірме</w:t>
      </w:r>
    </w:p>
    <w:bookmarkEnd w:id="2362"/>
    <w:bookmarkStart w:name="z3584" w:id="2363"/>
    <w:p>
      <w:pPr>
        <w:spacing w:after="0"/>
        <w:ind w:left="0"/>
        <w:jc w:val="left"/>
      </w:pPr>
      <w:r>
        <w:rPr>
          <w:rFonts w:ascii="Times New Roman"/>
          <w:b/>
          <w:i w:val="false"/>
          <w:color w:val="000000"/>
        </w:rPr>
        <w:t xml:space="preserve"> 1-тарау. Жалпы ережелер</w:t>
      </w:r>
    </w:p>
    <w:bookmarkEnd w:id="2363"/>
    <w:bookmarkStart w:name="z3585" w:id="2364"/>
    <w:p>
      <w:pPr>
        <w:spacing w:after="0"/>
        <w:ind w:left="0"/>
        <w:jc w:val="both"/>
      </w:pPr>
      <w:r>
        <w:rPr>
          <w:rFonts w:ascii="Times New Roman"/>
          <w:b w:val="false"/>
          <w:i w:val="false"/>
          <w:color w:val="000000"/>
          <w:sz w:val="28"/>
        </w:rPr>
        <w:t>
      1. Осы түсіндірмеде "Экономика секторлары бойынша (ерікті жинақтаушы зейнетақы қорының меншікті активтері бойынша) сыныпталған активтер мен міндеттемелер туралы есеп" әкімшілік деректер нысанын (бұдан әрі – Нысан) толтыру бойынша бірыңғай талаптар айқындалады.</w:t>
      </w:r>
    </w:p>
    <w:bookmarkEnd w:id="2364"/>
    <w:bookmarkStart w:name="z3586" w:id="236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365"/>
    <w:bookmarkStart w:name="z3587" w:id="2366"/>
    <w:p>
      <w:pPr>
        <w:spacing w:after="0"/>
        <w:ind w:left="0"/>
        <w:jc w:val="both"/>
      </w:pPr>
      <w:r>
        <w:rPr>
          <w:rFonts w:ascii="Times New Roman"/>
          <w:b w:val="false"/>
          <w:i w:val="false"/>
          <w:color w:val="000000"/>
          <w:sz w:val="28"/>
        </w:rPr>
        <w:t>
      3. Нысанды ерікті жинақтаушы зейнетақы қоры тоқсан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1 000 (бір мың) теңгеге дейін дөңгелектенеді.</w:t>
      </w:r>
    </w:p>
    <w:bookmarkEnd w:id="2366"/>
    <w:bookmarkStart w:name="z3588" w:id="2367"/>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367"/>
    <w:bookmarkStart w:name="z3589" w:id="2368"/>
    <w:p>
      <w:pPr>
        <w:spacing w:after="0"/>
        <w:ind w:left="0"/>
        <w:jc w:val="left"/>
      </w:pPr>
      <w:r>
        <w:rPr>
          <w:rFonts w:ascii="Times New Roman"/>
          <w:b/>
          <w:i w:val="false"/>
          <w:color w:val="000000"/>
        </w:rPr>
        <w:t xml:space="preserve"> 2-тарау. Нысанды толтыру бойынша түсіндірме</w:t>
      </w:r>
    </w:p>
    <w:bookmarkEnd w:id="2368"/>
    <w:bookmarkStart w:name="z3590" w:id="2369"/>
    <w:p>
      <w:pPr>
        <w:spacing w:after="0"/>
        <w:ind w:left="0"/>
        <w:jc w:val="both"/>
      </w:pPr>
      <w:r>
        <w:rPr>
          <w:rFonts w:ascii="Times New Roman"/>
          <w:b w:val="false"/>
          <w:i w:val="false"/>
          <w:color w:val="000000"/>
          <w:sz w:val="28"/>
        </w:rPr>
        <w:t xml:space="preserve">
      5. Нысан ерікті жинақтаушы зейнетақы қорының бухгалтерлік балансының "Активтер" және "Міндеттемелер" деген бөлімдерінің барлық баптары бойынша есепті күнгі жағдай бойынша мешікті активтері бойынша деректерді қамтиды. </w:t>
      </w:r>
    </w:p>
    <w:bookmarkEnd w:id="2369"/>
    <w:bookmarkStart w:name="z3591" w:id="2370"/>
    <w:p>
      <w:pPr>
        <w:spacing w:after="0"/>
        <w:ind w:left="0"/>
        <w:jc w:val="both"/>
      </w:pPr>
      <w:r>
        <w:rPr>
          <w:rFonts w:ascii="Times New Roman"/>
          <w:b w:val="false"/>
          <w:i w:val="false"/>
          <w:color w:val="000000"/>
          <w:sz w:val="28"/>
        </w:rPr>
        <w:t>
      1-кестеде көрсетілетін активтердің жалпы көлемі сол есепті күнге меншікті активтер бойынша бухгалтерлік баланс активтерінің жалпы сомасына сәйкес келеді.</w:t>
      </w:r>
    </w:p>
    <w:bookmarkEnd w:id="2370"/>
    <w:bookmarkStart w:name="z3592" w:id="2371"/>
    <w:p>
      <w:pPr>
        <w:spacing w:after="0"/>
        <w:ind w:left="0"/>
        <w:jc w:val="both"/>
      </w:pPr>
      <w:r>
        <w:rPr>
          <w:rFonts w:ascii="Times New Roman"/>
          <w:b w:val="false"/>
          <w:i w:val="false"/>
          <w:color w:val="000000"/>
          <w:sz w:val="28"/>
        </w:rPr>
        <w:t>
      2-кестеде көрсетілетін міндеттемелердің жалпы көлемі сол есепті күнге меншікті активтер бойынша бухгалтерлік баланс міндеттемелерінің жалпы сомасына сәйкес келеді.</w:t>
      </w:r>
    </w:p>
    <w:bookmarkEnd w:id="2371"/>
    <w:bookmarkStart w:name="z3593" w:id="2372"/>
    <w:p>
      <w:pPr>
        <w:spacing w:after="0"/>
        <w:ind w:left="0"/>
        <w:jc w:val="both"/>
      </w:pPr>
      <w:r>
        <w:rPr>
          <w:rFonts w:ascii="Times New Roman"/>
          <w:b w:val="false"/>
          <w:i w:val="false"/>
          <w:color w:val="000000"/>
          <w:sz w:val="28"/>
        </w:rPr>
        <w:t>
      6. Нысанның 1 және 2-кестелері жолының (көрсеткішінің) коды мынадай құрылым бойынша айқындалады:</w:t>
      </w:r>
    </w:p>
    <w:bookmarkEnd w:id="2372"/>
    <w:bookmarkStart w:name="z3594" w:id="2373"/>
    <w:p>
      <w:pPr>
        <w:spacing w:after="0"/>
        <w:ind w:left="0"/>
        <w:jc w:val="both"/>
      </w:pPr>
      <w:r>
        <w:rPr>
          <w:rFonts w:ascii="Times New Roman"/>
          <w:b w:val="false"/>
          <w:i w:val="false"/>
          <w:color w:val="000000"/>
          <w:sz w:val="28"/>
        </w:rPr>
        <w:t>
      1) бірінші бөлім бухгалтерлік баланстың негізгі бабының нөміріне сәйкес келеді;</w:t>
      </w:r>
    </w:p>
    <w:bookmarkEnd w:id="2373"/>
    <w:bookmarkStart w:name="z3595" w:id="2374"/>
    <w:p>
      <w:pPr>
        <w:spacing w:after="0"/>
        <w:ind w:left="0"/>
        <w:jc w:val="both"/>
      </w:pPr>
      <w:r>
        <w:rPr>
          <w:rFonts w:ascii="Times New Roman"/>
          <w:b w:val="false"/>
          <w:i w:val="false"/>
          <w:color w:val="000000"/>
          <w:sz w:val="28"/>
        </w:rPr>
        <w:t>
      2) екінші бөлім екі цифрдан тұрады – резиденттік белгісінің коды және экономика секторының коды;</w:t>
      </w:r>
    </w:p>
    <w:bookmarkEnd w:id="2374"/>
    <w:bookmarkStart w:name="z3596" w:id="2375"/>
    <w:p>
      <w:pPr>
        <w:spacing w:after="0"/>
        <w:ind w:left="0"/>
        <w:jc w:val="both"/>
      </w:pPr>
      <w:r>
        <w:rPr>
          <w:rFonts w:ascii="Times New Roman"/>
          <w:b w:val="false"/>
          <w:i w:val="false"/>
          <w:color w:val="000000"/>
          <w:sz w:val="28"/>
        </w:rPr>
        <w:t>
      3) үшінші бөлім – көрсеткіштің реттік нөмірі.</w:t>
      </w:r>
    </w:p>
    <w:bookmarkEnd w:id="2375"/>
    <w:bookmarkStart w:name="z3597" w:id="2376"/>
    <w:p>
      <w:pPr>
        <w:spacing w:after="0"/>
        <w:ind w:left="0"/>
        <w:jc w:val="both"/>
      </w:pPr>
      <w:r>
        <w:rPr>
          <w:rFonts w:ascii="Times New Roman"/>
          <w:b w:val="false"/>
          <w:i w:val="false"/>
          <w:color w:val="000000"/>
          <w:sz w:val="28"/>
        </w:rPr>
        <w:t>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бекітілген Экономика секторларының және төлемдер белгілеу кодтарын қолдану қағидаларына сәйкес резиденттігі белгісі мен экономика секторы үшін кодтар көрсетіледі.</w:t>
      </w:r>
    </w:p>
    <w:bookmarkEnd w:id="2376"/>
    <w:bookmarkStart w:name="z3598" w:id="2377"/>
    <w:p>
      <w:pPr>
        <w:spacing w:after="0"/>
        <w:ind w:left="0"/>
        <w:jc w:val="both"/>
      </w:pPr>
      <w:r>
        <w:rPr>
          <w:rFonts w:ascii="Times New Roman"/>
          <w:b w:val="false"/>
          <w:i w:val="false"/>
          <w:color w:val="000000"/>
          <w:sz w:val="28"/>
        </w:rPr>
        <w:t xml:space="preserve">
      Ерікті жинақтаушы зейнетақы қорының активтері мен міндеттемелері экономика секторлары бойынша бейрезиденттерге қатысты бөлінбейді. Бұл жағдайда экономика секторының бейрезидентке қатысты коды – "0" көрсетіледі. </w:t>
      </w:r>
    </w:p>
    <w:bookmarkEnd w:id="2377"/>
    <w:bookmarkStart w:name="z3599" w:id="2378"/>
    <w:p>
      <w:pPr>
        <w:spacing w:after="0"/>
        <w:ind w:left="0"/>
        <w:jc w:val="both"/>
      </w:pPr>
      <w:r>
        <w:rPr>
          <w:rFonts w:ascii="Times New Roman"/>
          <w:b w:val="false"/>
          <w:i w:val="false"/>
          <w:color w:val="000000"/>
          <w:sz w:val="28"/>
        </w:rPr>
        <w:t>
      Мысал: 15.15.08-жолдың коды, мұндағы бірінші цифр "15" – баланстың негізгі бабының нөмірі, екінші цифр "15" – резидент, басқа қаржы ұйымдары және үшінші цифр "08" – реттік нөмір.</w:t>
      </w:r>
    </w:p>
    <w:bookmarkEnd w:id="2378"/>
    <w:bookmarkStart w:name="z3600" w:id="2379"/>
    <w:p>
      <w:pPr>
        <w:spacing w:after="0"/>
        <w:ind w:left="0"/>
        <w:jc w:val="both"/>
      </w:pPr>
      <w:r>
        <w:rPr>
          <w:rFonts w:ascii="Times New Roman"/>
          <w:b w:val="false"/>
          <w:i w:val="false"/>
          <w:color w:val="000000"/>
          <w:sz w:val="28"/>
        </w:rPr>
        <w:t>
      7. Арифметикалық-логикалық бақылау:</w:t>
      </w:r>
    </w:p>
    <w:bookmarkEnd w:id="2379"/>
    <w:bookmarkStart w:name="z3601" w:id="2380"/>
    <w:p>
      <w:pPr>
        <w:spacing w:after="0"/>
        <w:ind w:left="0"/>
        <w:jc w:val="both"/>
      </w:pPr>
      <w:r>
        <w:rPr>
          <w:rFonts w:ascii="Times New Roman"/>
          <w:b w:val="false"/>
          <w:i w:val="false"/>
          <w:color w:val="000000"/>
          <w:sz w:val="28"/>
        </w:rPr>
        <w:t>
      1) 3-баған бойынша барлық жолдар бойынша деректер 4 және 5-бағандар бойынша деректер сомасына тең;</w:t>
      </w:r>
    </w:p>
    <w:bookmarkEnd w:id="2380"/>
    <w:bookmarkStart w:name="z3602" w:id="2381"/>
    <w:p>
      <w:pPr>
        <w:spacing w:after="0"/>
        <w:ind w:left="0"/>
        <w:jc w:val="both"/>
      </w:pPr>
      <w:r>
        <w:rPr>
          <w:rFonts w:ascii="Times New Roman"/>
          <w:b w:val="false"/>
          <w:i w:val="false"/>
          <w:color w:val="000000"/>
          <w:sz w:val="28"/>
        </w:rPr>
        <w:t>
      2) "24" кодымен жол бойынша "активтер жиынтығы" көрсеткіші "1", "2", "3", "4", "5", "6", "7", "8", "9", "10", "11", "12", "13", "14", "15", "16", "17", "18", "19", "20", "21", "22", және "23" кодтарымен жолдар бойынша көрсеткіштер сомасына тең;</w:t>
      </w:r>
    </w:p>
    <w:bookmarkEnd w:id="2381"/>
    <w:bookmarkStart w:name="z3603" w:id="2382"/>
    <w:p>
      <w:pPr>
        <w:spacing w:after="0"/>
        <w:ind w:left="0"/>
        <w:jc w:val="both"/>
      </w:pPr>
      <w:r>
        <w:rPr>
          <w:rFonts w:ascii="Times New Roman"/>
          <w:b w:val="false"/>
          <w:i w:val="false"/>
          <w:color w:val="000000"/>
          <w:sz w:val="28"/>
        </w:rPr>
        <w:t>
      3) "38" кодымен жол бойынша "мендеттемелер жиынтығы" көрсеткіші "25", "26", "27", "28", "29", "30", "31", "32", "33", "34", "35", "36" және "37" кодтарымен жолдар бойынша көрсеткіштер сомасына тең.</w:t>
      </w:r>
    </w:p>
    <w:bookmarkEnd w:id="23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57-қосымша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48" w:id="2383"/>
    <w:p>
      <w:pPr>
        <w:spacing w:after="0"/>
        <w:ind w:left="0"/>
        <w:jc w:val="left"/>
      </w:pPr>
      <w:r>
        <w:rPr>
          <w:rFonts w:ascii="Times New Roman"/>
          <w:b/>
          <w:i w:val="false"/>
          <w:color w:val="000000"/>
        </w:rPr>
        <w:t xml:space="preserve"> Әкімшілік деректерді жинауға арналған нысан</w:t>
      </w:r>
    </w:p>
    <w:bookmarkEnd w:id="2383"/>
    <w:p>
      <w:pPr>
        <w:spacing w:after="0"/>
        <w:ind w:left="0"/>
        <w:jc w:val="both"/>
      </w:pPr>
      <w:r>
        <w:rPr>
          <w:rFonts w:ascii="Times New Roman"/>
          <w:b w:val="false"/>
          <w:i w:val="false"/>
          <w:color w:val="ff0000"/>
          <w:sz w:val="28"/>
        </w:rPr>
        <w:t xml:space="preserve">
      Ескерту. 57-қосымша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607" w:id="2384"/>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384"/>
    <w:bookmarkStart w:name="z3608" w:id="2385"/>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End w:id="2385"/>
    <w:bookmarkStart w:name="z3609" w:id="2386"/>
    <w:p>
      <w:pPr>
        <w:spacing w:after="0"/>
        <w:ind w:left="0"/>
        <w:jc w:val="left"/>
      </w:pPr>
      <w:r>
        <w:rPr>
          <w:rFonts w:ascii="Times New Roman"/>
          <w:b/>
          <w:i w:val="false"/>
          <w:color w:val="000000"/>
        </w:rPr>
        <w:t xml:space="preserve"> Экономика секторлары бойынша (ерікті жинақтаушы зейнетақы қорының зейнетақы активтері бойынша) сыныпталған активтер мен міндеттемелер туралы есеп </w:t>
      </w:r>
    </w:p>
    <w:bookmarkEnd w:id="2386"/>
    <w:bookmarkStart w:name="z3610" w:id="2387"/>
    <w:p>
      <w:pPr>
        <w:spacing w:after="0"/>
        <w:ind w:left="0"/>
        <w:jc w:val="both"/>
      </w:pPr>
      <w:r>
        <w:rPr>
          <w:rFonts w:ascii="Times New Roman"/>
          <w:b w:val="false"/>
          <w:i w:val="false"/>
          <w:color w:val="000000"/>
          <w:sz w:val="28"/>
        </w:rPr>
        <w:t>
      Әкімшілік деректер нысанының индексі: 2-DNPF-AL(PA)</w:t>
      </w:r>
    </w:p>
    <w:bookmarkEnd w:id="2387"/>
    <w:bookmarkStart w:name="z3611" w:id="2388"/>
    <w:p>
      <w:pPr>
        <w:spacing w:after="0"/>
        <w:ind w:left="0"/>
        <w:jc w:val="both"/>
      </w:pPr>
      <w:r>
        <w:rPr>
          <w:rFonts w:ascii="Times New Roman"/>
          <w:b w:val="false"/>
          <w:i w:val="false"/>
          <w:color w:val="000000"/>
          <w:sz w:val="28"/>
        </w:rPr>
        <w:t>
      Кезеңділігі: тоқсан сайын</w:t>
      </w:r>
    </w:p>
    <w:bookmarkEnd w:id="2388"/>
    <w:bookmarkStart w:name="z3612" w:id="2389"/>
    <w:p>
      <w:pPr>
        <w:spacing w:after="0"/>
        <w:ind w:left="0"/>
        <w:jc w:val="both"/>
      </w:pPr>
      <w:r>
        <w:rPr>
          <w:rFonts w:ascii="Times New Roman"/>
          <w:b w:val="false"/>
          <w:i w:val="false"/>
          <w:color w:val="000000"/>
          <w:sz w:val="28"/>
        </w:rPr>
        <w:t>
      Есепті кезеңі: 20__жылғы "___" ________ жағдай бойынша</w:t>
      </w:r>
    </w:p>
    <w:bookmarkEnd w:id="2389"/>
    <w:bookmarkStart w:name="z3613" w:id="2390"/>
    <w:p>
      <w:pPr>
        <w:spacing w:after="0"/>
        <w:ind w:left="0"/>
        <w:jc w:val="both"/>
      </w:pPr>
      <w:r>
        <w:rPr>
          <w:rFonts w:ascii="Times New Roman"/>
          <w:b w:val="false"/>
          <w:i w:val="false"/>
          <w:color w:val="000000"/>
          <w:sz w:val="28"/>
        </w:rPr>
        <w:t xml:space="preserve">
      Ақпарат ұсынатын тұлғалар тобы: ерікті жинақтаушы зейнетақы қоры </w:t>
      </w:r>
    </w:p>
    <w:bookmarkEnd w:id="2390"/>
    <w:bookmarkStart w:name="z3614" w:id="2391"/>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25 (жиырма бесінші) жұмыс күнінен кешіктірмей, тоқсан сайын</w:t>
      </w:r>
    </w:p>
    <w:bookmarkEnd w:id="2391"/>
    <w:bookmarkStart w:name="z3615" w:id="2392"/>
    <w:p>
      <w:pPr>
        <w:spacing w:after="0"/>
        <w:ind w:left="0"/>
        <w:jc w:val="both"/>
      </w:pPr>
      <w:r>
        <w:rPr>
          <w:rFonts w:ascii="Times New Roman"/>
          <w:b w:val="false"/>
          <w:i w:val="false"/>
          <w:color w:val="000000"/>
          <w:sz w:val="28"/>
        </w:rPr>
        <w:t>
      Нысан</w:t>
      </w:r>
    </w:p>
    <w:bookmarkEnd w:id="2392"/>
    <w:bookmarkStart w:name="z3616" w:id="2393"/>
    <w:p>
      <w:pPr>
        <w:spacing w:after="0"/>
        <w:ind w:left="0"/>
        <w:jc w:val="both"/>
      </w:pPr>
      <w:r>
        <w:rPr>
          <w:rFonts w:ascii="Times New Roman"/>
          <w:b w:val="false"/>
          <w:i w:val="false"/>
          <w:color w:val="000000"/>
          <w:sz w:val="28"/>
        </w:rPr>
        <w:t>
      1-кесте. Активтер</w:t>
      </w:r>
    </w:p>
    <w:bookmarkEnd w:id="2393"/>
    <w:bookmarkStart w:name="z3617" w:id="2394"/>
    <w:p>
      <w:pPr>
        <w:spacing w:after="0"/>
        <w:ind w:left="0"/>
        <w:jc w:val="both"/>
      </w:pPr>
      <w:r>
        <w:rPr>
          <w:rFonts w:ascii="Times New Roman"/>
          <w:b w:val="false"/>
          <w:i w:val="false"/>
          <w:color w:val="000000"/>
          <w:sz w:val="28"/>
        </w:rPr>
        <w:t>
       (мың теңгемен)</w:t>
      </w:r>
    </w:p>
    <w:bookmarkEnd w:id="2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кезеңнің соңына)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8" w:id="2395"/>
          <w:p>
            <w:pPr>
              <w:spacing w:after="20"/>
              <w:ind w:left="20"/>
              <w:jc w:val="both"/>
            </w:pPr>
            <w:r>
              <w:rPr>
                <w:rFonts w:ascii="Times New Roman"/>
                <w:b w:val="false"/>
                <w:i w:val="false"/>
                <w:color w:val="000000"/>
                <w:sz w:val="20"/>
              </w:rPr>
              <w:t>
ұлттық</w:t>
            </w:r>
          </w:p>
          <w:bookmarkEnd w:id="2395"/>
          <w:p>
            <w:pPr>
              <w:spacing w:after="20"/>
              <w:ind w:left="20"/>
              <w:jc w:val="both"/>
            </w:pPr>
            <w:r>
              <w:rPr>
                <w:rFonts w:ascii="Times New Roman"/>
                <w:b w:val="false"/>
                <w:i w:val="false"/>
                <w:color w:val="000000"/>
                <w:sz w:val="20"/>
              </w:rPr>
              <w:t>
валютамен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9" w:id="2396"/>
          <w:p>
            <w:pPr>
              <w:spacing w:after="20"/>
              <w:ind w:left="20"/>
              <w:jc w:val="both"/>
            </w:pPr>
            <w:r>
              <w:rPr>
                <w:rFonts w:ascii="Times New Roman"/>
                <w:b w:val="false"/>
                <w:i w:val="false"/>
                <w:color w:val="000000"/>
                <w:sz w:val="20"/>
              </w:rPr>
              <w:t>
ұлттық</w:t>
            </w:r>
          </w:p>
          <w:bookmarkEnd w:id="2396"/>
          <w:p>
            <w:pPr>
              <w:spacing w:after="20"/>
              <w:ind w:left="20"/>
              <w:jc w:val="both"/>
            </w:pPr>
            <w:r>
              <w:rPr>
                <w:rFonts w:ascii="Times New Roman"/>
                <w:b w:val="false"/>
                <w:i w:val="false"/>
                <w:color w:val="000000"/>
                <w:sz w:val="20"/>
              </w:rPr>
              <w:t>
валютамен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ақшалай қаражат баламалары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ағымдағы шоттардағы (салымдар шоты)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ағымдағы шоттардағы (инвестициялық шот)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ағымдағы шоттардағы (инвестициялық шот)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ағымдағы шоттардағы (инвестициялық шот)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ағымдағы шоттардағы (төлем шоты)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ағымдағы шоттардағы (төлем шоты)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ағымдағы шоттардағы (төлем шоты)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Бейрезиденттердегі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металл шоттарда орналастырылған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Бейрезиденттердегі металл шоттарда орналастырылған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және екінші деңгейдегі 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 резервтері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4. 14. 04. 01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4. 14. 04. 02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4. 15. 05. 01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4. 15. 05. 02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4. 16. 06. 01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4. 16. 06. 02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4. 17. 07. 01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4. 17. 07. 02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4. 20. 08. 01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4. 20. 08. 02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басқарудағы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кірістілік көрсеткіші мен кірістіліктің ең төменгі мәні арасындағы теріс айырмашылықты алу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түскен теріс комиссиялық сыйақыны өтеу жөніндегі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 резервтері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20" w:id="2397"/>
    <w:p>
      <w:pPr>
        <w:spacing w:after="0"/>
        <w:ind w:left="0"/>
        <w:jc w:val="both"/>
      </w:pPr>
      <w:r>
        <w:rPr>
          <w:rFonts w:ascii="Times New Roman"/>
          <w:b w:val="false"/>
          <w:i w:val="false"/>
          <w:color w:val="000000"/>
          <w:sz w:val="28"/>
        </w:rPr>
        <w:t>
      2-кесте. Міндеттемелер</w:t>
      </w:r>
    </w:p>
    <w:bookmarkEnd w:id="2397"/>
    <w:bookmarkStart w:name="z3621" w:id="2398"/>
    <w:p>
      <w:pPr>
        <w:spacing w:after="0"/>
        <w:ind w:left="0"/>
        <w:jc w:val="both"/>
      </w:pPr>
      <w:r>
        <w:rPr>
          <w:rFonts w:ascii="Times New Roman"/>
          <w:b w:val="false"/>
          <w:i w:val="false"/>
          <w:color w:val="000000"/>
          <w:sz w:val="28"/>
        </w:rPr>
        <w:t>
       (мың теңгемен)</w:t>
      </w:r>
    </w:p>
    <w:bookmarkEnd w:id="2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кезеңнің соңына)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2" w:id="2399"/>
          <w:p>
            <w:pPr>
              <w:spacing w:after="20"/>
              <w:ind w:left="20"/>
              <w:jc w:val="both"/>
            </w:pPr>
            <w:r>
              <w:rPr>
                <w:rFonts w:ascii="Times New Roman"/>
                <w:b w:val="false"/>
                <w:i w:val="false"/>
                <w:color w:val="000000"/>
                <w:sz w:val="20"/>
              </w:rPr>
              <w:t>
ұлттық</w:t>
            </w:r>
          </w:p>
          <w:bookmarkEnd w:id="2399"/>
          <w:p>
            <w:pPr>
              <w:spacing w:after="20"/>
              <w:ind w:left="20"/>
              <w:jc w:val="both"/>
            </w:pPr>
            <w:r>
              <w:rPr>
                <w:rFonts w:ascii="Times New Roman"/>
                <w:b w:val="false"/>
                <w:i w:val="false"/>
                <w:color w:val="000000"/>
                <w:sz w:val="20"/>
              </w:rPr>
              <w:t>
валютамен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жағдайларын жақсарту және (немесе) емделу мақсатында зейнетақы төлемдері, біржолғы алулар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төлеу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басқа жинақтаушы зейнетақы қорларына аудару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сақтандыру ұйымдарына аудару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жағдайын жақсартуға және (немесе) емделуге ақы төлеу мақсатында біржолғы алулар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 бойынша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(залалдан) есептелген комиссиялық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есептелген комиссиялық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төлемдерінен жеке табыс салығы бойынша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туынды құралдармен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есептелген зейнетақы жарналарының сомаларын қайтару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Анықталғанға дейінгі басқа да сомалар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23" w:id="2400"/>
    <w:p>
      <w:pPr>
        <w:spacing w:after="0"/>
        <w:ind w:left="0"/>
        <w:jc w:val="both"/>
      </w:pPr>
      <w:r>
        <w:rPr>
          <w:rFonts w:ascii="Times New Roman"/>
          <w:b w:val="false"/>
          <w:i w:val="false"/>
          <w:color w:val="000000"/>
          <w:sz w:val="28"/>
        </w:rPr>
        <w:t xml:space="preserve">
      Атауы ______________________________________ </w:t>
      </w:r>
    </w:p>
    <w:bookmarkEnd w:id="2400"/>
    <w:bookmarkStart w:name="z3624" w:id="2401"/>
    <w:p>
      <w:pPr>
        <w:spacing w:after="0"/>
        <w:ind w:left="0"/>
        <w:jc w:val="both"/>
      </w:pPr>
      <w:r>
        <w:rPr>
          <w:rFonts w:ascii="Times New Roman"/>
          <w:b w:val="false"/>
          <w:i w:val="false"/>
          <w:color w:val="000000"/>
          <w:sz w:val="28"/>
        </w:rPr>
        <w:t xml:space="preserve">
      Мекенжайы __________________________________________________________ </w:t>
      </w:r>
    </w:p>
    <w:bookmarkEnd w:id="2401"/>
    <w:bookmarkStart w:name="z3625" w:id="2402"/>
    <w:p>
      <w:pPr>
        <w:spacing w:after="0"/>
        <w:ind w:left="0"/>
        <w:jc w:val="both"/>
      </w:pPr>
      <w:r>
        <w:rPr>
          <w:rFonts w:ascii="Times New Roman"/>
          <w:b w:val="false"/>
          <w:i w:val="false"/>
          <w:color w:val="000000"/>
          <w:sz w:val="28"/>
        </w:rPr>
        <w:t xml:space="preserve">
      Телефоны ________________________________________ </w:t>
      </w:r>
    </w:p>
    <w:bookmarkEnd w:id="2402"/>
    <w:bookmarkStart w:name="z3626" w:id="2403"/>
    <w:p>
      <w:pPr>
        <w:spacing w:after="0"/>
        <w:ind w:left="0"/>
        <w:jc w:val="both"/>
      </w:pPr>
      <w:r>
        <w:rPr>
          <w:rFonts w:ascii="Times New Roman"/>
          <w:b w:val="false"/>
          <w:i w:val="false"/>
          <w:color w:val="000000"/>
          <w:sz w:val="28"/>
        </w:rPr>
        <w:t xml:space="preserve">
      Электрондық пошта мекенжайы _________________________ </w:t>
      </w:r>
    </w:p>
    <w:bookmarkEnd w:id="2403"/>
    <w:bookmarkStart w:name="z3627" w:id="2404"/>
    <w:p>
      <w:pPr>
        <w:spacing w:after="0"/>
        <w:ind w:left="0"/>
        <w:jc w:val="both"/>
      </w:pPr>
      <w:r>
        <w:rPr>
          <w:rFonts w:ascii="Times New Roman"/>
          <w:b w:val="false"/>
          <w:i w:val="false"/>
          <w:color w:val="000000"/>
          <w:sz w:val="28"/>
        </w:rPr>
        <w:t xml:space="preserve">
      Орындаушы ______________________________________             ______________ </w:t>
      </w:r>
    </w:p>
    <w:bookmarkEnd w:id="2404"/>
    <w:bookmarkStart w:name="z3628" w:id="2405"/>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405"/>
    <w:bookmarkStart w:name="z3629" w:id="2406"/>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406"/>
    <w:bookmarkStart w:name="z3630" w:id="2407"/>
    <w:p>
      <w:pPr>
        <w:spacing w:after="0"/>
        <w:ind w:left="0"/>
        <w:jc w:val="both"/>
      </w:pPr>
      <w:r>
        <w:rPr>
          <w:rFonts w:ascii="Times New Roman"/>
          <w:b w:val="false"/>
          <w:i w:val="false"/>
          <w:color w:val="000000"/>
          <w:sz w:val="28"/>
        </w:rPr>
        <w:t xml:space="preserve">
      _______________________________________                         _____________ </w:t>
      </w:r>
    </w:p>
    <w:bookmarkEnd w:id="2407"/>
    <w:bookmarkStart w:name="z3631" w:id="2408"/>
    <w:p>
      <w:pPr>
        <w:spacing w:after="0"/>
        <w:ind w:left="0"/>
        <w:jc w:val="both"/>
      </w:pPr>
      <w:r>
        <w:rPr>
          <w:rFonts w:ascii="Times New Roman"/>
          <w:b w:val="false"/>
          <w:i w:val="false"/>
          <w:color w:val="000000"/>
          <w:sz w:val="28"/>
        </w:rPr>
        <w:t>
      тегі, аты және әкесінің аты (ол бар болса)                               қолы</w:t>
      </w:r>
    </w:p>
    <w:bookmarkEnd w:id="2408"/>
    <w:bookmarkStart w:name="z3632" w:id="2409"/>
    <w:p>
      <w:pPr>
        <w:spacing w:after="0"/>
        <w:ind w:left="0"/>
        <w:jc w:val="both"/>
      </w:pPr>
      <w:r>
        <w:rPr>
          <w:rFonts w:ascii="Times New Roman"/>
          <w:b w:val="false"/>
          <w:i w:val="false"/>
          <w:color w:val="000000"/>
          <w:sz w:val="28"/>
        </w:rPr>
        <w:t>
      Күні 20__ жылғы "____" ______________</w:t>
      </w:r>
    </w:p>
    <w:bookmarkEnd w:id="2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 секторлары бойынша</w:t>
            </w:r>
            <w:r>
              <w:br/>
            </w:r>
            <w:r>
              <w:rPr>
                <w:rFonts w:ascii="Times New Roman"/>
                <w:b w:val="false"/>
                <w:i w:val="false"/>
                <w:color w:val="000000"/>
                <w:sz w:val="20"/>
              </w:rPr>
              <w:t>(ерікті жинақтаушы зейнетақы</w:t>
            </w:r>
            <w:r>
              <w:br/>
            </w:r>
            <w:r>
              <w:rPr>
                <w:rFonts w:ascii="Times New Roman"/>
                <w:b w:val="false"/>
                <w:i w:val="false"/>
                <w:color w:val="000000"/>
                <w:sz w:val="20"/>
              </w:rPr>
              <w:t>қорының зейнетақы активтері</w:t>
            </w:r>
            <w:r>
              <w:br/>
            </w:r>
            <w:r>
              <w:rPr>
                <w:rFonts w:ascii="Times New Roman"/>
                <w:b w:val="false"/>
                <w:i w:val="false"/>
                <w:color w:val="000000"/>
                <w:sz w:val="20"/>
              </w:rPr>
              <w:t>бойынша) сыныпталған</w:t>
            </w:r>
            <w:r>
              <w:br/>
            </w:r>
            <w:r>
              <w:rPr>
                <w:rFonts w:ascii="Times New Roman"/>
                <w:b w:val="false"/>
                <w:i w:val="false"/>
                <w:color w:val="000000"/>
                <w:sz w:val="20"/>
              </w:rPr>
              <w:t>активтер мен міндеттемелер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634" w:id="2410"/>
    <w:p>
      <w:pPr>
        <w:spacing w:after="0"/>
        <w:ind w:left="0"/>
        <w:jc w:val="left"/>
      </w:pPr>
      <w:r>
        <w:rPr>
          <w:rFonts w:ascii="Times New Roman"/>
          <w:b/>
          <w:i w:val="false"/>
          <w:color w:val="000000"/>
        </w:rPr>
        <w:t xml:space="preserve"> "Экономика секторлары бойынша (ерікті жинақтаушы зейнетақы қорының зейнетақы активтері бойынша) сыныпталған активтер мен міндеттемелер туралы есеп" (индексі – 2-DNPF-AL(PA), кезеңділігі – тоқсан сайын) әкімшілік деректер нысанын толтыру бойынша түсіндірме</w:t>
      </w:r>
    </w:p>
    <w:bookmarkEnd w:id="2410"/>
    <w:bookmarkStart w:name="z3635" w:id="2411"/>
    <w:p>
      <w:pPr>
        <w:spacing w:after="0"/>
        <w:ind w:left="0"/>
        <w:jc w:val="left"/>
      </w:pPr>
      <w:r>
        <w:rPr>
          <w:rFonts w:ascii="Times New Roman"/>
          <w:b/>
          <w:i w:val="false"/>
          <w:color w:val="000000"/>
        </w:rPr>
        <w:t xml:space="preserve"> 1-тарау. Жалпы ережелер</w:t>
      </w:r>
    </w:p>
    <w:bookmarkEnd w:id="2411"/>
    <w:bookmarkStart w:name="z3636" w:id="2412"/>
    <w:p>
      <w:pPr>
        <w:spacing w:after="0"/>
        <w:ind w:left="0"/>
        <w:jc w:val="both"/>
      </w:pPr>
      <w:r>
        <w:rPr>
          <w:rFonts w:ascii="Times New Roman"/>
          <w:b w:val="false"/>
          <w:i w:val="false"/>
          <w:color w:val="000000"/>
          <w:sz w:val="28"/>
        </w:rPr>
        <w:t>
      1. Осы түсіндірмеде "Экономика секторлары бойынша (ерікті жинақтаушы зейнетақы қорының зейнетақы активтері бойынша) сыныпталған активтер мен міндеттемелер туралы есеп" әкімшілік деректер нысанын (бұдан әрі – Нысан) толтыру бойынша бірыңғай талаптар айқындалады.</w:t>
      </w:r>
    </w:p>
    <w:bookmarkEnd w:id="2412"/>
    <w:bookmarkStart w:name="z3637" w:id="241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413"/>
    <w:bookmarkStart w:name="z3638" w:id="2414"/>
    <w:p>
      <w:pPr>
        <w:spacing w:after="0"/>
        <w:ind w:left="0"/>
        <w:jc w:val="both"/>
      </w:pPr>
      <w:r>
        <w:rPr>
          <w:rFonts w:ascii="Times New Roman"/>
          <w:b w:val="false"/>
          <w:i w:val="false"/>
          <w:color w:val="000000"/>
          <w:sz w:val="28"/>
        </w:rPr>
        <w:t>
      3. Нысанды ерікті жинақтаушы зейнетақы қоры тоқсан сайын жасайды. Нысандағы деректер есепті кезеңнің соңындағы жағдай бойынша мың теңгемен толтырылады. 500 (бес жүз) теңгеден кем сома 0 (нөлге) дейін дөңгелектенеді, ал 500 (бес жүз) теңгеге тең және одан жоғары сома 1 000 (бір мың) теңгеге дейін дөңгелектенеді.</w:t>
      </w:r>
    </w:p>
    <w:bookmarkEnd w:id="2414"/>
    <w:bookmarkStart w:name="z3639" w:id="2415"/>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415"/>
    <w:bookmarkStart w:name="z3640" w:id="2416"/>
    <w:p>
      <w:pPr>
        <w:spacing w:after="0"/>
        <w:ind w:left="0"/>
        <w:jc w:val="left"/>
      </w:pPr>
      <w:r>
        <w:rPr>
          <w:rFonts w:ascii="Times New Roman"/>
          <w:b/>
          <w:i w:val="false"/>
          <w:color w:val="000000"/>
        </w:rPr>
        <w:t xml:space="preserve"> 2-тарау. Нысанды толтыру бойынша түсіндірме</w:t>
      </w:r>
    </w:p>
    <w:bookmarkEnd w:id="2416"/>
    <w:bookmarkStart w:name="z3641" w:id="2417"/>
    <w:p>
      <w:pPr>
        <w:spacing w:after="0"/>
        <w:ind w:left="0"/>
        <w:jc w:val="both"/>
      </w:pPr>
      <w:r>
        <w:rPr>
          <w:rFonts w:ascii="Times New Roman"/>
          <w:b w:val="false"/>
          <w:i w:val="false"/>
          <w:color w:val="000000"/>
          <w:sz w:val="28"/>
        </w:rPr>
        <w:t xml:space="preserve">
      5. Нысан ерікті жинақтаушы зейнетақы қорының таза зейнетақы активтері туралы есептің "Активтер" және "Міндеттемелер" деген бөлімдерінің барлық баптары бойынша есепті күнгі жағдай бойынша деректерді қамтиды. </w:t>
      </w:r>
    </w:p>
    <w:bookmarkEnd w:id="2417"/>
    <w:bookmarkStart w:name="z3642" w:id="2418"/>
    <w:p>
      <w:pPr>
        <w:spacing w:after="0"/>
        <w:ind w:left="0"/>
        <w:jc w:val="both"/>
      </w:pPr>
      <w:r>
        <w:rPr>
          <w:rFonts w:ascii="Times New Roman"/>
          <w:b w:val="false"/>
          <w:i w:val="false"/>
          <w:color w:val="000000"/>
          <w:sz w:val="28"/>
        </w:rPr>
        <w:t>
      1-кестеде көрсетілетін активтердің жалпы көлемі сол есепті күнге таза зейнетақы активтері туралы есептің активтерінің жалпы сомасына сәйкес келеді.</w:t>
      </w:r>
    </w:p>
    <w:bookmarkEnd w:id="2418"/>
    <w:bookmarkStart w:name="z3643" w:id="2419"/>
    <w:p>
      <w:pPr>
        <w:spacing w:after="0"/>
        <w:ind w:left="0"/>
        <w:jc w:val="both"/>
      </w:pPr>
      <w:r>
        <w:rPr>
          <w:rFonts w:ascii="Times New Roman"/>
          <w:b w:val="false"/>
          <w:i w:val="false"/>
          <w:color w:val="000000"/>
          <w:sz w:val="28"/>
        </w:rPr>
        <w:t>
      2-кестеде көрсетілетін міндеттемелердің жалпы көлемі сол есепті күнге таза зейнетақы активтері туралы есептің міндеттемелерінің жалпы сомасына сәйкес келеді.</w:t>
      </w:r>
    </w:p>
    <w:bookmarkEnd w:id="2419"/>
    <w:bookmarkStart w:name="z3644" w:id="2420"/>
    <w:p>
      <w:pPr>
        <w:spacing w:after="0"/>
        <w:ind w:left="0"/>
        <w:jc w:val="both"/>
      </w:pPr>
      <w:r>
        <w:rPr>
          <w:rFonts w:ascii="Times New Roman"/>
          <w:b w:val="false"/>
          <w:i w:val="false"/>
          <w:color w:val="000000"/>
          <w:sz w:val="28"/>
        </w:rPr>
        <w:t>
      "Таза активтер жиынтығы" бабының сомасы сол есепті күнге таза зейнетақы активтері туралы есептің "таза активтер жиынтығы" бабының сомасына сәйкес келеді.</w:t>
      </w:r>
    </w:p>
    <w:bookmarkEnd w:id="2420"/>
    <w:bookmarkStart w:name="z3645" w:id="2421"/>
    <w:p>
      <w:pPr>
        <w:spacing w:after="0"/>
        <w:ind w:left="0"/>
        <w:jc w:val="both"/>
      </w:pPr>
      <w:r>
        <w:rPr>
          <w:rFonts w:ascii="Times New Roman"/>
          <w:b w:val="false"/>
          <w:i w:val="false"/>
          <w:color w:val="000000"/>
          <w:sz w:val="28"/>
        </w:rPr>
        <w:t>
      6. Нысанның 1 және 2-кестелері жолының (көрсеткішінің) коды мынадай құрылым бойынша айқындалады:</w:t>
      </w:r>
    </w:p>
    <w:bookmarkEnd w:id="2421"/>
    <w:bookmarkStart w:name="z3646" w:id="2422"/>
    <w:p>
      <w:pPr>
        <w:spacing w:after="0"/>
        <w:ind w:left="0"/>
        <w:jc w:val="both"/>
      </w:pPr>
      <w:r>
        <w:rPr>
          <w:rFonts w:ascii="Times New Roman"/>
          <w:b w:val="false"/>
          <w:i w:val="false"/>
          <w:color w:val="000000"/>
          <w:sz w:val="28"/>
        </w:rPr>
        <w:t>
      1) бірінші бөлім таза зейнетақы активтері туралы есептің негізгі бабының нөміріне сәйкес келеді;</w:t>
      </w:r>
    </w:p>
    <w:bookmarkEnd w:id="2422"/>
    <w:bookmarkStart w:name="z3647" w:id="2423"/>
    <w:p>
      <w:pPr>
        <w:spacing w:after="0"/>
        <w:ind w:left="0"/>
        <w:jc w:val="both"/>
      </w:pPr>
      <w:r>
        <w:rPr>
          <w:rFonts w:ascii="Times New Roman"/>
          <w:b w:val="false"/>
          <w:i w:val="false"/>
          <w:color w:val="000000"/>
          <w:sz w:val="28"/>
        </w:rPr>
        <w:t>
      2) екінші бөлім екі цифрдан тұрады – резиденттік белгісінің коды және экономика секторының коды;</w:t>
      </w:r>
    </w:p>
    <w:bookmarkEnd w:id="2423"/>
    <w:bookmarkStart w:name="z3648" w:id="2424"/>
    <w:p>
      <w:pPr>
        <w:spacing w:after="0"/>
        <w:ind w:left="0"/>
        <w:jc w:val="both"/>
      </w:pPr>
      <w:r>
        <w:rPr>
          <w:rFonts w:ascii="Times New Roman"/>
          <w:b w:val="false"/>
          <w:i w:val="false"/>
          <w:color w:val="000000"/>
          <w:sz w:val="28"/>
        </w:rPr>
        <w:t>
      3) үшінші бөлім – көрсеткіштің реттік нөмірі.</w:t>
      </w:r>
    </w:p>
    <w:bookmarkEnd w:id="2424"/>
    <w:bookmarkStart w:name="z3649" w:id="2425"/>
    <w:p>
      <w:pPr>
        <w:spacing w:after="0"/>
        <w:ind w:left="0"/>
        <w:jc w:val="both"/>
      </w:pPr>
      <w:r>
        <w:rPr>
          <w:rFonts w:ascii="Times New Roman"/>
          <w:b w:val="false"/>
          <w:i w:val="false"/>
          <w:color w:val="000000"/>
          <w:sz w:val="28"/>
        </w:rPr>
        <w:t>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бекітілген Экономика секторларының және төлемдер белгілеу кодтарын қолдану қағидаларына сәйкес резиденттігі белгісі мен экономика секторы үшін кодтар көрсетіледі.</w:t>
      </w:r>
    </w:p>
    <w:bookmarkEnd w:id="2425"/>
    <w:bookmarkStart w:name="z3650" w:id="2426"/>
    <w:p>
      <w:pPr>
        <w:spacing w:after="0"/>
        <w:ind w:left="0"/>
        <w:jc w:val="both"/>
      </w:pPr>
      <w:r>
        <w:rPr>
          <w:rFonts w:ascii="Times New Roman"/>
          <w:b w:val="false"/>
          <w:i w:val="false"/>
          <w:color w:val="000000"/>
          <w:sz w:val="28"/>
        </w:rPr>
        <w:t>
      Ерікті жинақтаушы зейнетақы қорының активтері мен міндеттемелері экономика секторлары бойынша бейрезиденттерге қатысты бөлінбейді. Бұл жағдайда экономика секторының бейрезидентке қатысты коды – "0" көрсетіледі.</w:t>
      </w:r>
    </w:p>
    <w:bookmarkEnd w:id="2426"/>
    <w:bookmarkStart w:name="z3651" w:id="2427"/>
    <w:p>
      <w:pPr>
        <w:spacing w:after="0"/>
        <w:ind w:left="0"/>
        <w:jc w:val="both"/>
      </w:pPr>
      <w:r>
        <w:rPr>
          <w:rFonts w:ascii="Times New Roman"/>
          <w:b w:val="false"/>
          <w:i w:val="false"/>
          <w:color w:val="000000"/>
          <w:sz w:val="28"/>
        </w:rPr>
        <w:t>
      Мысал: 15.15.08-жолдың коды, мұндағы бірінші цифр "15" – баланстың негізгі бабының нөмірі, екінші цифр "15" – резидент, басқа қаржы ұйымдары және үшінші цифр "08" – реттік нөмір.</w:t>
      </w:r>
    </w:p>
    <w:bookmarkEnd w:id="2427"/>
    <w:bookmarkStart w:name="z3652" w:id="2428"/>
    <w:p>
      <w:pPr>
        <w:spacing w:after="0"/>
        <w:ind w:left="0"/>
        <w:jc w:val="both"/>
      </w:pPr>
      <w:r>
        <w:rPr>
          <w:rFonts w:ascii="Times New Roman"/>
          <w:b w:val="false"/>
          <w:i w:val="false"/>
          <w:color w:val="000000"/>
          <w:sz w:val="28"/>
        </w:rPr>
        <w:t>
      9. Арифметикалық-логикалық бақылау:</w:t>
      </w:r>
    </w:p>
    <w:bookmarkEnd w:id="2428"/>
    <w:bookmarkStart w:name="z3653" w:id="2429"/>
    <w:p>
      <w:pPr>
        <w:spacing w:after="0"/>
        <w:ind w:left="0"/>
        <w:jc w:val="both"/>
      </w:pPr>
      <w:r>
        <w:rPr>
          <w:rFonts w:ascii="Times New Roman"/>
          <w:b w:val="false"/>
          <w:i w:val="false"/>
          <w:color w:val="000000"/>
          <w:sz w:val="28"/>
        </w:rPr>
        <w:t>
      1) 3-баған бойынша барлық жолдар бойынша деректер 4 және 5-бағандар бойынша деректер сомасына тең;</w:t>
      </w:r>
    </w:p>
    <w:bookmarkEnd w:id="2429"/>
    <w:bookmarkStart w:name="z3654" w:id="2430"/>
    <w:p>
      <w:pPr>
        <w:spacing w:after="0"/>
        <w:ind w:left="0"/>
        <w:jc w:val="both"/>
      </w:pPr>
      <w:r>
        <w:rPr>
          <w:rFonts w:ascii="Times New Roman"/>
          <w:b w:val="false"/>
          <w:i w:val="false"/>
          <w:color w:val="000000"/>
          <w:sz w:val="28"/>
        </w:rPr>
        <w:t>
      2) "12" кодымен жол бойынша "активтер жиынтығы" көрсеткіші "1", "2", "3", "4", "5", "6", "7", "8", "9", "10" және "11" кодтарымен жолдар бойынша көрсеткіштер сомасына тең;</w:t>
      </w:r>
    </w:p>
    <w:bookmarkEnd w:id="2430"/>
    <w:bookmarkStart w:name="z3655" w:id="2431"/>
    <w:p>
      <w:pPr>
        <w:spacing w:after="0"/>
        <w:ind w:left="0"/>
        <w:jc w:val="both"/>
      </w:pPr>
      <w:r>
        <w:rPr>
          <w:rFonts w:ascii="Times New Roman"/>
          <w:b w:val="false"/>
          <w:i w:val="false"/>
          <w:color w:val="000000"/>
          <w:sz w:val="28"/>
        </w:rPr>
        <w:t>
      3) "18" кодымен жол бойынша "мендеттемелер жиынтығы" көрсеткіші "13", "14", "15", "16" және "17" кодтарымен жолдар бойынша көрсеткіштер сомасына тең;</w:t>
      </w:r>
    </w:p>
    <w:bookmarkEnd w:id="2431"/>
    <w:bookmarkStart w:name="z3656" w:id="2432"/>
    <w:p>
      <w:pPr>
        <w:spacing w:after="0"/>
        <w:ind w:left="0"/>
        <w:jc w:val="both"/>
      </w:pPr>
      <w:r>
        <w:rPr>
          <w:rFonts w:ascii="Times New Roman"/>
          <w:b w:val="false"/>
          <w:i w:val="false"/>
          <w:color w:val="000000"/>
          <w:sz w:val="28"/>
        </w:rPr>
        <w:t>
      4) "19" кодымен жол бойынша "активтер жиынтығы" көрсеткіші "12" және "18" кодтарымен жолдар бойынша көрсеткіштер сомасына тең.</w:t>
      </w:r>
    </w:p>
    <w:bookmarkEnd w:id="24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58-қосымша</w:t>
            </w:r>
          </w:p>
        </w:tc>
      </w:tr>
    </w:tbl>
    <w:p>
      <w:pPr>
        <w:spacing w:after="0"/>
        <w:ind w:left="0"/>
        <w:jc w:val="both"/>
      </w:pPr>
      <w:r>
        <w:rPr>
          <w:rFonts w:ascii="Times New Roman"/>
          <w:b w:val="false"/>
          <w:i w:val="false"/>
          <w:color w:val="ff0000"/>
          <w:sz w:val="28"/>
        </w:rPr>
        <w:t xml:space="preserve">
      Ескерту. 58-қосымша алып тасталды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59-қосымша</w:t>
            </w:r>
          </w:p>
        </w:tc>
      </w:tr>
    </w:tbl>
    <w:bookmarkStart w:name="z1078" w:id="2433"/>
    <w:p>
      <w:pPr>
        <w:spacing w:after="0"/>
        <w:ind w:left="0"/>
        <w:jc w:val="left"/>
      </w:pPr>
      <w:r>
        <w:rPr>
          <w:rFonts w:ascii="Times New Roman"/>
          <w:b/>
          <w:i w:val="false"/>
          <w:color w:val="000000"/>
        </w:rPr>
        <w:t xml:space="preserve"> Бағалы қағаздар нарығында қызметті жүзеге асыратын лицензиаттардың, бірыңғай оператордың есептілікті ұсыну қағидалары</w:t>
      </w:r>
    </w:p>
    <w:bookmarkEnd w:id="2433"/>
    <w:bookmarkStart w:name="z1079" w:id="2434"/>
    <w:p>
      <w:pPr>
        <w:spacing w:after="0"/>
        <w:ind w:left="0"/>
        <w:jc w:val="both"/>
      </w:pPr>
      <w:r>
        <w:rPr>
          <w:rFonts w:ascii="Times New Roman"/>
          <w:b w:val="false"/>
          <w:i w:val="false"/>
          <w:color w:val="ff0000"/>
          <w:sz w:val="28"/>
        </w:rPr>
        <w:t xml:space="preserve">
      Ескерту. 59-қосымша жаңа редакцияда - ҚР Ұлттық Банкі Басқармасының 29.06.20203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2434"/>
    <w:bookmarkStart w:name="z3660" w:id="2435"/>
    <w:p>
      <w:pPr>
        <w:spacing w:after="0"/>
        <w:ind w:left="0"/>
        <w:jc w:val="both"/>
      </w:pPr>
      <w:r>
        <w:rPr>
          <w:rFonts w:ascii="Times New Roman"/>
          <w:b w:val="false"/>
          <w:i w:val="false"/>
          <w:color w:val="000000"/>
          <w:sz w:val="28"/>
        </w:rPr>
        <w:t xml:space="preserve">
      1. Осы Бағалы қағаздар нарығында қызметті жүзеге асыратын лицензиаттардың, бірыңғай оператордың есептілікті ұсыну қағидалары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"Бағалы қағаздар рыногы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бағалы қағаздар нарығында қызметті жүзеге асыратын лицензиаттардың, бірыңғай оператордың (бұдан әрі – Ұйым) есептілігін ұсыну тәртібін айқындайды.</w:t>
      </w:r>
    </w:p>
    <w:bookmarkEnd w:id="2435"/>
    <w:bookmarkStart w:name="z3661" w:id="2436"/>
    <w:p>
      <w:pPr>
        <w:spacing w:after="0"/>
        <w:ind w:left="0"/>
        <w:jc w:val="both"/>
      </w:pPr>
      <w:r>
        <w:rPr>
          <w:rFonts w:ascii="Times New Roman"/>
          <w:b w:val="false"/>
          <w:i w:val="false"/>
          <w:color w:val="000000"/>
          <w:sz w:val="28"/>
        </w:rPr>
        <w:t>
      2. Ұйым есептілікті "Қазақстан Республикасы Ұлттық Банкінің Веб-порталы" ақпараттық жүйесін пайдалану арқылы электрондық түрде ұсынады.</w:t>
      </w:r>
    </w:p>
    <w:bookmarkEnd w:id="2436"/>
    <w:bookmarkStart w:name="z3662" w:id="2437"/>
    <w:p>
      <w:pPr>
        <w:spacing w:after="0"/>
        <w:ind w:left="0"/>
        <w:jc w:val="both"/>
      </w:pPr>
      <w:r>
        <w:rPr>
          <w:rFonts w:ascii="Times New Roman"/>
          <w:b w:val="false"/>
          <w:i w:val="false"/>
          <w:color w:val="000000"/>
          <w:sz w:val="28"/>
        </w:rPr>
        <w:t>
      3. Ұйымның басшысы немесе есепке қол қою функциясы жүктелген адам және орындаушы электрондық цифрлық қолтаңба арқылы куәландырған есептілік электрондық форматта сақталады.</w:t>
      </w:r>
    </w:p>
    <w:bookmarkEnd w:id="2437"/>
    <w:bookmarkStart w:name="z3663" w:id="2438"/>
    <w:p>
      <w:pPr>
        <w:spacing w:after="0"/>
        <w:ind w:left="0"/>
        <w:jc w:val="both"/>
      </w:pPr>
      <w:r>
        <w:rPr>
          <w:rFonts w:ascii="Times New Roman"/>
          <w:b w:val="false"/>
          <w:i w:val="false"/>
          <w:color w:val="000000"/>
          <w:sz w:val="28"/>
        </w:rPr>
        <w:t>
      4. Есептіліктегі деректердің толықтығы мен дұрыстығын Ұйымның басшысы немесе есепке қол қою функциясы жүктелген адам қамтамасыз етеді.</w:t>
      </w:r>
    </w:p>
    <w:bookmarkEnd w:id="2438"/>
    <w:bookmarkStart w:name="z3664" w:id="2439"/>
    <w:p>
      <w:pPr>
        <w:spacing w:after="0"/>
        <w:ind w:left="0"/>
        <w:jc w:val="both"/>
      </w:pPr>
      <w:r>
        <w:rPr>
          <w:rFonts w:ascii="Times New Roman"/>
          <w:b w:val="false"/>
          <w:i w:val="false"/>
          <w:color w:val="000000"/>
          <w:sz w:val="28"/>
        </w:rPr>
        <w:t>
      5. Есептегі деректер Қазақстан Республикасының ұлттық валютасы – теңгемен көрсетіледі.</w:t>
      </w:r>
    </w:p>
    <w:bookmarkEnd w:id="2439"/>
    <w:bookmarkStart w:name="z3665" w:id="2440"/>
    <w:p>
      <w:pPr>
        <w:spacing w:after="0"/>
        <w:ind w:left="0"/>
        <w:jc w:val="both"/>
      </w:pPr>
      <w:r>
        <w:rPr>
          <w:rFonts w:ascii="Times New Roman"/>
          <w:b w:val="false"/>
          <w:i w:val="false"/>
          <w:color w:val="000000"/>
          <w:sz w:val="28"/>
        </w:rPr>
        <w:t>
      6. Есепті қалыптастыру мақсатында шетел валютасындағы активтер Нормативтік құқықтық актілерді мемлекеттік тіркеу тізілімінде № 8378 болып тіркелген Қазақстан Республикасының Ұлттық Банкі Басқармасының 2013 жылғы 25 қаңтардағы № 15 қаулысымен және "Валюта айырбастаудың нарықтық бағамын айқындау тәртібі туралы" Қазақстан Республикасы Қаржы министрінің 2013 жылғы 22 ақпандағы № 99 бұйрығымен белгіленген тәртіпке сәйкес айқындалған валюта айырбастаудың нарықтық бағамы бойынша қайта есептегенде көрсетіледі.</w:t>
      </w:r>
    </w:p>
    <w:bookmarkEnd w:id="2440"/>
    <w:bookmarkStart w:name="z3666" w:id="2441"/>
    <w:p>
      <w:pPr>
        <w:spacing w:after="0"/>
        <w:ind w:left="0"/>
        <w:jc w:val="both"/>
      </w:pPr>
      <w:r>
        <w:rPr>
          <w:rFonts w:ascii="Times New Roman"/>
          <w:b w:val="false"/>
          <w:i w:val="false"/>
          <w:color w:val="000000"/>
          <w:sz w:val="28"/>
        </w:rPr>
        <w:t>
      7. "Резидент" және "бейрезидент" ұғымдары "Валюталық реттеу және валюталық бақылау туралы" Қазақстан Республикасының Заңында айқындалған мәндерде пайдаланылады.</w:t>
      </w:r>
    </w:p>
    <w:bookmarkEnd w:id="24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60-қосымша</w:t>
            </w:r>
          </w:p>
        </w:tc>
      </w:tr>
    </w:tbl>
    <w:bookmarkStart w:name="z1086" w:id="2442"/>
    <w:p>
      <w:pPr>
        <w:spacing w:after="0"/>
        <w:ind w:left="0"/>
        <w:jc w:val="left"/>
      </w:pPr>
      <w:r>
        <w:rPr>
          <w:rFonts w:ascii="Times New Roman"/>
          <w:b/>
          <w:i w:val="false"/>
          <w:color w:val="000000"/>
        </w:rPr>
        <w:t xml:space="preserve"> Күші жойылды деп танылатын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тізбесі</w:t>
      </w:r>
    </w:p>
    <w:bookmarkEnd w:id="2442"/>
    <w:bookmarkStart w:name="z1087" w:id="2443"/>
    <w:p>
      <w:pPr>
        <w:spacing w:after="0"/>
        <w:ind w:left="0"/>
        <w:jc w:val="both"/>
      </w:pPr>
      <w:r>
        <w:rPr>
          <w:rFonts w:ascii="Times New Roman"/>
          <w:b w:val="false"/>
          <w:i w:val="false"/>
          <w:color w:val="000000"/>
          <w:sz w:val="28"/>
        </w:rPr>
        <w:t xml:space="preserve">
      1. "Ерікті жинақтаушы зейнетақы қорларының кастодиан-банктері есептілігінің тізбесін, нысандарын, ұсыну мерзімдері мен қағидаларын бекіту туралы" Қазақстан Республикасы Ұлттық Банкі Басқармасының 2013 жылғы 27 тамыздағы № 228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8860 болып тіркелген, 2014 жылғы 12 ақпанда "Егемен Қазақстан" газетінде № 29 (28253) жарияланған).</w:t>
      </w:r>
    </w:p>
    <w:bookmarkEnd w:id="2443"/>
    <w:bookmarkStart w:name="z1088" w:id="2444"/>
    <w:p>
      <w:pPr>
        <w:spacing w:after="0"/>
        <w:ind w:left="0"/>
        <w:jc w:val="both"/>
      </w:pPr>
      <w:r>
        <w:rPr>
          <w:rFonts w:ascii="Times New Roman"/>
          <w:b w:val="false"/>
          <w:i w:val="false"/>
          <w:color w:val="000000"/>
          <w:sz w:val="28"/>
        </w:rPr>
        <w:t xml:space="preserve">
      2. "Кастодиан есептілігінің тізбесін, нысандарын, ұсыну мерзімдері мен қағидаларын бекіту туралы" Қазақстан Республикасы Ұлттық Банкі Басқармасының 2013 жылғы 23 қыркүйектегі № 248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9026 болып тіркелген, 2014 жылғы 14 қаңтарда Қазақстан Республикасы нормативтік құқықтық актілерінің "Әділет" ақпараттық-құқықтық жүйесінде жарияланған ).</w:t>
      </w:r>
    </w:p>
    <w:bookmarkEnd w:id="2444"/>
    <w:bookmarkStart w:name="z1089" w:id="2445"/>
    <w:p>
      <w:pPr>
        <w:spacing w:after="0"/>
        <w:ind w:left="0"/>
        <w:jc w:val="both"/>
      </w:pPr>
      <w:r>
        <w:rPr>
          <w:rFonts w:ascii="Times New Roman"/>
          <w:b w:val="false"/>
          <w:i w:val="false"/>
          <w:color w:val="000000"/>
          <w:sz w:val="28"/>
        </w:rPr>
        <w:t xml:space="preserve">
      3. "Сауда-саттықты ұйымдастырушы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2016 жылғы 29 ақпандағы № 59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13692 болып тіркелген, 2016 жылғы 25 мамырда Қазақстан Республикасы нормативтік құқықтық актілерінің "Әділет" ақпараттық-құқықтық жүйесінде жарияланған).</w:t>
      </w:r>
    </w:p>
    <w:bookmarkEnd w:id="2445"/>
    <w:bookmarkStart w:name="z1090" w:id="2446"/>
    <w:p>
      <w:pPr>
        <w:spacing w:after="0"/>
        <w:ind w:left="0"/>
        <w:jc w:val="both"/>
      </w:pPr>
      <w:r>
        <w:rPr>
          <w:rFonts w:ascii="Times New Roman"/>
          <w:b w:val="false"/>
          <w:i w:val="false"/>
          <w:color w:val="000000"/>
          <w:sz w:val="28"/>
        </w:rPr>
        <w:t xml:space="preserve">
      4. "Қазақстан Республикасының кейбір нормативтік құқықтық актілеріне бағалы қағаздар нарығына кәсіби қатысушылардың есептілікті ұсыну мәселелері бойынша өзгерістер мен толықтырулар енгізу туралы" Қазақстан Республикасы Ұлттық Банкі Басқармасының 2018 жылғы 29 қаңтардағы № 5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16498 болып тіркелген, 2018 жылғы 19 наурызда Қазақстан Республикасы нормативтік құқықтық актілерінің эталондық бақылау банкінде жарияланған) бекітілген Бағалы қағаздар нарығына кәсіби қатысушылардың есептілікті ұсыну мәселелері бойынша өзгерістер мен толықтырулар енгізілетін Қазақстан Республикасының нормативтік құқықтық актілері тізбесінің 6-тармағы.</w:t>
      </w:r>
    </w:p>
    <w:bookmarkEnd w:id="2446"/>
    <w:bookmarkStart w:name="z1091" w:id="2447"/>
    <w:p>
      <w:pPr>
        <w:spacing w:after="0"/>
        <w:ind w:left="0"/>
        <w:jc w:val="both"/>
      </w:pPr>
      <w:r>
        <w:rPr>
          <w:rFonts w:ascii="Times New Roman"/>
          <w:b w:val="false"/>
          <w:i w:val="false"/>
          <w:color w:val="000000"/>
          <w:sz w:val="28"/>
        </w:rPr>
        <w:t xml:space="preserve">
      5. "Қазақстан Республикасының кейбір нормативтік құқықтық актілеріне бағалы қағаздар нарығы кәсіби қатысушыларының және бірыңғай жинақтаушы зейнетақы қорының есептілік ұсыну мәселелері бойынша өзгерістер енгізу туралы" Қазақстан Республикасы Ұлттық Банкі Басқармасының 2018 жылғы 30 шілдедегі қаулысымен (Нормативтік құқықтық актілерді мемлекеттік тіркеу тізілімінде № 17390 болып тіркелген, 2018 жылғы 2 қазанда Қазақстан Республикасы нормативтік құқықтық актілерінің Эталондық бақылау банкінде жарияланған) бекітілген Қазақстан Республикасының бағалы қағаздар нарығы кәсіби қатысушыларының және бірыңғай жинақтаушы зейнетақы қорының есептілік ұсыну мәселелері бойынша өзгерістер енгізілетін нормативтік құқықтық актілері тізбесінің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w:t>
      </w:r>
    </w:p>
    <w:bookmarkEnd w:id="2447"/>
    <w:bookmarkStart w:name="z1092" w:id="2448"/>
    <w:p>
      <w:pPr>
        <w:spacing w:after="0"/>
        <w:ind w:left="0"/>
        <w:jc w:val="both"/>
      </w:pPr>
      <w:r>
        <w:rPr>
          <w:rFonts w:ascii="Times New Roman"/>
          <w:b w:val="false"/>
          <w:i w:val="false"/>
          <w:color w:val="000000"/>
          <w:sz w:val="28"/>
        </w:rPr>
        <w:t xml:space="preserve">
      6. "Қазақстан Республикасының бағалы қағаздар нарығында инвестициялық портфельді басқаруды, брокерлік және (немесе) дилерлік қызметті жүзеге асыратын ұйымдар есептілігінің тізбесін, нысандарын, мерзімдерін және оларды табыс ету қағидаларын бекіту туралы" Қазақстан Республикасы Ұлттық Банкі Басқармасының 2018 жылғы 30 шілдедегі № 162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17370 болып тіркелген, 2018 жылғы 25 қыркүйекте Қазақстан Республикасы нормативтік құқықтық актілерінің эталондық бақылау банкінде жарияланған).</w:t>
      </w:r>
    </w:p>
    <w:bookmarkEnd w:id="2448"/>
    <w:bookmarkStart w:name="z1093" w:id="2449"/>
    <w:p>
      <w:pPr>
        <w:spacing w:after="0"/>
        <w:ind w:left="0"/>
        <w:jc w:val="both"/>
      </w:pPr>
      <w:r>
        <w:rPr>
          <w:rFonts w:ascii="Times New Roman"/>
          <w:b w:val="false"/>
          <w:i w:val="false"/>
          <w:color w:val="000000"/>
          <w:sz w:val="28"/>
        </w:rPr>
        <w:t xml:space="preserve">
      7. "Қазақстан Республикасының клиринг ұйымдары есептілігінің тізбесін, нысандарын, мерзімдерін және оларды ұсыну қағидаларын бекіту туралы" Қазақстан Республикасы Ұлттық Банкі Басқармасының 2019 жылғы 16 тамыздағы № 133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19263 болып тіркелген, 2019 жылғы 26 тамызда Қазақстан Республикасы нормативтік құқықтық актілерінің эталондық бақылау банкінде жарияланған).</w:t>
      </w:r>
    </w:p>
    <w:bookmarkEnd w:id="24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