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96c09" w14:textId="e696c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 Басқармасының кейбір қаулыларына төлем жүйелерінің жұмыс істеуі және төлем қызметтері нарығын реттеу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2019 жылғы 28 қарашадағы № 221 қаулысы. Қазақстан Республикасының Әділет министрлігінде 2019 жылғы 4 желтоқсанда № 19689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1995 жылғы 30 наурыздағы, "</w:t>
      </w:r>
      <w:r>
        <w:rPr>
          <w:rFonts w:ascii="Times New Roman"/>
          <w:b w:val="false"/>
          <w:i w:val="false"/>
          <w:color w:val="000000"/>
          <w:sz w:val="28"/>
        </w:rPr>
        <w:t>Мемлекеттік статистика туралы</w:t>
      </w:r>
      <w:r>
        <w:rPr>
          <w:rFonts w:ascii="Times New Roman"/>
          <w:b w:val="false"/>
          <w:i w:val="false"/>
          <w:color w:val="000000"/>
          <w:sz w:val="28"/>
        </w:rPr>
        <w:t>" 2010 жылғы 19 наурыздағы, "</w:t>
      </w:r>
      <w:r>
        <w:rPr>
          <w:rFonts w:ascii="Times New Roman"/>
          <w:b w:val="false"/>
          <w:i w:val="false"/>
          <w:color w:val="000000"/>
          <w:sz w:val="28"/>
        </w:rPr>
        <w:t>Төлемдер және төлем жүйелері туралы</w:t>
      </w:r>
      <w:r>
        <w:rPr>
          <w:rFonts w:ascii="Times New Roman"/>
          <w:b w:val="false"/>
          <w:i w:val="false"/>
          <w:color w:val="000000"/>
          <w:sz w:val="28"/>
        </w:rPr>
        <w:t>" 2016 жылғы 26 шілдедегі, "</w:t>
      </w:r>
      <w:r>
        <w:rPr>
          <w:rFonts w:ascii="Times New Roman"/>
          <w:b w:val="false"/>
          <w:i w:val="false"/>
          <w:color w:val="000000"/>
          <w:sz w:val="28"/>
        </w:rPr>
        <w:t>Валюталық реттеу және валюталық бақылау туралы</w:t>
      </w:r>
      <w:r>
        <w:rPr>
          <w:rFonts w:ascii="Times New Roman"/>
          <w:b w:val="false"/>
          <w:i w:val="false"/>
          <w:color w:val="000000"/>
          <w:sz w:val="28"/>
        </w:rPr>
        <w:t>" 2018 жылғы 2 шілдедегі, "</w:t>
      </w:r>
      <w:r>
        <w:rPr>
          <w:rFonts w:ascii="Times New Roman"/>
          <w:b w:val="false"/>
          <w:i w:val="false"/>
          <w:color w:val="000000"/>
          <w:sz w:val="28"/>
        </w:rPr>
        <w:t>Қазақстан Республикасының кейбір заңнамалық актілеріне қаржы нарығын реттеу мен дамыту, микроқаржы қызметі және салық салу мәселелері бойынша өзгерістер мен толықтырулар енгізу туралы</w:t>
      </w:r>
      <w:r>
        <w:rPr>
          <w:rFonts w:ascii="Times New Roman"/>
          <w:b w:val="false"/>
          <w:i w:val="false"/>
          <w:color w:val="000000"/>
          <w:sz w:val="28"/>
        </w:rPr>
        <w:t>" 2019 жылғы 3 шілдедегі Қазақстан Республикасының заңдарына сәйкес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Ұлттық Банкі Басқармасының төлем жүйелерінің жұмыс істеуі және төлем қызметтері нарығын реттеу мәселелері бойынша өзгерістер мен толықтырулар енгізілетін кейбір қаулыларының тізбесі (бұдан әрі – Тізбе) бекітілсін.</w:t>
      </w:r>
    </w:p>
    <w:bookmarkEnd w:id="1"/>
    <w:bookmarkStart w:name="z3" w:id="2"/>
    <w:p>
      <w:pPr>
        <w:spacing w:after="0"/>
        <w:ind w:left="0"/>
        <w:jc w:val="both"/>
      </w:pPr>
      <w:r>
        <w:rPr>
          <w:rFonts w:ascii="Times New Roman"/>
          <w:b w:val="false"/>
          <w:i w:val="false"/>
          <w:color w:val="000000"/>
          <w:sz w:val="28"/>
        </w:rPr>
        <w:t>
      2. Төлем жүйелері департаменті (Ашықбеков Е.Т.)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Заң департаментімен (Касенов А.С.)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қаулының осы тармағының 2) тармақшасында және 3-тармағында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xml:space="preserve">
      3. Сыртқы коммуникациялар департаменті – Ұлттық Банктің баспасөз қызметі (Адамбаева А.Р.)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 </w:t>
      </w:r>
    </w:p>
    <w:bookmarkEnd w:id="3"/>
    <w:bookmarkStart w:name="z5" w:id="4"/>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Е. Біртановқа жүктелсін.</w:t>
      </w:r>
    </w:p>
    <w:bookmarkEnd w:id="4"/>
    <w:bookmarkStart w:name="z6" w:id="5"/>
    <w:p>
      <w:pPr>
        <w:spacing w:after="0"/>
        <w:ind w:left="0"/>
        <w:jc w:val="both"/>
      </w:pPr>
      <w:r>
        <w:rPr>
          <w:rFonts w:ascii="Times New Roman"/>
          <w:b w:val="false"/>
          <w:i w:val="false"/>
          <w:color w:val="000000"/>
          <w:sz w:val="28"/>
        </w:rPr>
        <w:t>
      5. Осы қаулы Тізбенің 2020 жылғы 1 қаңтардан бастап қолданысқа енгізілетін 18-тармағын қоспағанда,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Әділет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221 қаулысына</w:t>
            </w:r>
            <w:r>
              <w:br/>
            </w:r>
            <w:r>
              <w:rPr>
                <w:rFonts w:ascii="Times New Roman"/>
                <w:b w:val="false"/>
                <w:i w:val="false"/>
                <w:color w:val="000000"/>
                <w:sz w:val="20"/>
              </w:rPr>
              <w:t>қосымша</w:t>
            </w:r>
          </w:p>
        </w:tc>
      </w:tr>
    </w:tbl>
    <w:bookmarkStart w:name="z8" w:id="6"/>
    <w:p>
      <w:pPr>
        <w:spacing w:after="0"/>
        <w:ind w:left="0"/>
        <w:jc w:val="left"/>
      </w:pPr>
      <w:r>
        <w:rPr>
          <w:rFonts w:ascii="Times New Roman"/>
          <w:b/>
          <w:i w:val="false"/>
          <w:color w:val="000000"/>
        </w:rPr>
        <w:t xml:space="preserve"> Қазақстан Республикасы Ұлттық Банкі Басқармасының төлем жүйелерінің жұмыс істеуі және төлем қызметтері нарығын реттеу мәселелері бойынша өзгерістер мен толықтырулар енгізілетін кейбір қаулыларының тізбесі</w:t>
      </w:r>
    </w:p>
    <w:bookmarkEnd w:id="6"/>
    <w:bookmarkStart w:name="z9" w:id="7"/>
    <w:p>
      <w:pPr>
        <w:spacing w:after="0"/>
        <w:ind w:left="0"/>
        <w:jc w:val="both"/>
      </w:pPr>
      <w:r>
        <w:rPr>
          <w:rFonts w:ascii="Times New Roman"/>
          <w:b w:val="false"/>
          <w:i w:val="false"/>
          <w:color w:val="000000"/>
          <w:sz w:val="28"/>
        </w:rPr>
        <w:t xml:space="preserve">
      1. "Қазақстан Республикасы банктерінің құжаттамалық аккредитивтерімен операциялар жүргізу қағидаларын бекіту туралы" Қазақстан Республикасы Ұлттық Банкі Басқармасының 2014 жылғы 22 қазандағы № 199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9948 болып тіркелген, 2014 жылғы 24 желтоқсанда "Әділет" ақпараттық-құқықтық жүйесінде жарияланған) мынадай өзгеріс енгізілсін:</w:t>
      </w:r>
    </w:p>
    <w:bookmarkEnd w:id="7"/>
    <w:bookmarkStart w:name="z10" w:id="8"/>
    <w:p>
      <w:pPr>
        <w:spacing w:after="0"/>
        <w:ind w:left="0"/>
        <w:jc w:val="both"/>
      </w:pPr>
      <w:r>
        <w:rPr>
          <w:rFonts w:ascii="Times New Roman"/>
          <w:b w:val="false"/>
          <w:i w:val="false"/>
          <w:color w:val="000000"/>
          <w:sz w:val="28"/>
        </w:rPr>
        <w:t xml:space="preserve">
      көрсетілген қаулымен бекітілген Қазақстан Республикасы банктерінің құжаттамалық аккредитивтерімен операциялар жүргізу </w:t>
      </w:r>
      <w:r>
        <w:rPr>
          <w:rFonts w:ascii="Times New Roman"/>
          <w:b w:val="false"/>
          <w:i w:val="false"/>
          <w:color w:val="000000"/>
          <w:sz w:val="28"/>
        </w:rPr>
        <w:t>қағидаларында</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12" w:id="9"/>
    <w:p>
      <w:pPr>
        <w:spacing w:after="0"/>
        <w:ind w:left="0"/>
        <w:jc w:val="both"/>
      </w:pPr>
      <w:r>
        <w:rPr>
          <w:rFonts w:ascii="Times New Roman"/>
          <w:b w:val="false"/>
          <w:i w:val="false"/>
          <w:color w:val="000000"/>
          <w:sz w:val="28"/>
        </w:rPr>
        <w:t xml:space="preserve">
      "15. Бенефициардың пайдасына төлемді жүзеге асыру кезінде эмитент банк (орындаушы банк) аккредитив сомасына төлем құжатын қалыптастырады, оның орындалуы Төлемдер және төлем жүйелері туралы заңда, "Валюталық реттеу және валюталық бақылау туралы" 2018 жылғы 2 шілдедегі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Нормативтік құқықтық актілерді мемлекеттік тіркеу тізілімінде № 14419 болып тіркелген Қазақстан Республикасы Ұлттық Банкі Басқармасының 2016 жылғы 31 тамыздағы № 208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аумағында қолма-қол ақшасыз төлемдерді және (немесе) ақша аударымдарын жүзеге асыру қағидаларында, Нормативтік құқықтық актілерді мемлекеттік тіркеу тізілімінде № 18512 болып тіркелген Қазақстан Республикасы Ұлттық Банкі Басқармасының 2019 жылғы 30 наурыздағы № 40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валюталық операцияларды жүзеге асыру қағидаларында белгіленген тәртіппен және талаптарды сақтай отырып жүргізіледі.".</w:t>
      </w:r>
    </w:p>
    <w:bookmarkEnd w:id="9"/>
    <w:bookmarkStart w:name="z13" w:id="10"/>
    <w:p>
      <w:pPr>
        <w:spacing w:after="0"/>
        <w:ind w:left="0"/>
        <w:jc w:val="both"/>
      </w:pPr>
      <w:r>
        <w:rPr>
          <w:rFonts w:ascii="Times New Roman"/>
          <w:b w:val="false"/>
          <w:i w:val="false"/>
          <w:color w:val="000000"/>
          <w:sz w:val="28"/>
        </w:rPr>
        <w:t xml:space="preserve">
      2. "Екінші деңгейдегі банктердің және банк операцияларының жекелеген түрлерін жүзеге асыратын ұйымдардың аударым және жай вексельдермен операциялар жүргізуі қағидаларын бекіту туралы" Қазақстан Республикасы Ұлттық Банкі Басқармасының 2015 жылғы 31 желтоқсандағы № 261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13071 болып тіркелген, 2016 жылғы 14 наурызда "Әділет" ақпараттық-құқықтық жүйесінде жарияланған) мынадай өзгеріс енгізілсін:</w:t>
      </w:r>
    </w:p>
    <w:bookmarkEnd w:id="10"/>
    <w:bookmarkStart w:name="z14" w:id="11"/>
    <w:p>
      <w:pPr>
        <w:spacing w:after="0"/>
        <w:ind w:left="0"/>
        <w:jc w:val="both"/>
      </w:pPr>
      <w:r>
        <w:rPr>
          <w:rFonts w:ascii="Times New Roman"/>
          <w:b w:val="false"/>
          <w:i w:val="false"/>
          <w:color w:val="000000"/>
          <w:sz w:val="28"/>
        </w:rPr>
        <w:t xml:space="preserve">
      көрсетілген қаулымен бекітілген Екінші деңгейдегі банктердің және банк операцияларының жекелеген түрлерін жүзеге асыратын ұйымдардың аударым және жай вексельдермен операциялар жүргізуі </w:t>
      </w:r>
      <w:r>
        <w:rPr>
          <w:rFonts w:ascii="Times New Roman"/>
          <w:b w:val="false"/>
          <w:i w:val="false"/>
          <w:color w:val="000000"/>
          <w:sz w:val="28"/>
        </w:rPr>
        <w:t>қағидаларында</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6" w:id="12"/>
    <w:p>
      <w:pPr>
        <w:spacing w:after="0"/>
        <w:ind w:left="0"/>
        <w:jc w:val="both"/>
      </w:pPr>
      <w:r>
        <w:rPr>
          <w:rFonts w:ascii="Times New Roman"/>
          <w:b w:val="false"/>
          <w:i w:val="false"/>
          <w:color w:val="000000"/>
          <w:sz w:val="28"/>
        </w:rPr>
        <w:t xml:space="preserve">
      "8. Шетел валютасындағы вексель инкассосы (инкассолау) тәртiбi "Валюталық реттеу және валюталық бақылау туралы" 2018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Валюталық реттеу туралы заң), Нормативтік құқықтық актілерді мемлекеттік тіркеу тізілімінде № 18512 тіркелген, "Қазақстан Республикасында валюталық операцияларды жүзеге асыру қағидаларын бекіту туралы" (бұдан әрі – Валюталық операцияларды жүзеге асыру қағидалары) Қазақстан Республикасының Ұлттық Банкі Басқармасының 2019 жылғы 30 наурыздағы № 40 </w:t>
      </w:r>
      <w:r>
        <w:rPr>
          <w:rFonts w:ascii="Times New Roman"/>
          <w:b w:val="false"/>
          <w:i w:val="false"/>
          <w:color w:val="000000"/>
          <w:sz w:val="28"/>
        </w:rPr>
        <w:t>қаулысына</w:t>
      </w:r>
      <w:r>
        <w:rPr>
          <w:rFonts w:ascii="Times New Roman"/>
          <w:b w:val="false"/>
          <w:i w:val="false"/>
          <w:color w:val="000000"/>
          <w:sz w:val="28"/>
        </w:rPr>
        <w:t xml:space="preserve"> және Қағидаларға сәйкес жүзеге асырылады.".</w:t>
      </w:r>
    </w:p>
    <w:bookmarkEnd w:id="12"/>
    <w:bookmarkStart w:name="z17" w:id="13"/>
    <w:p>
      <w:pPr>
        <w:spacing w:after="0"/>
        <w:ind w:left="0"/>
        <w:jc w:val="both"/>
      </w:pPr>
      <w:r>
        <w:rPr>
          <w:rFonts w:ascii="Times New Roman"/>
          <w:b w:val="false"/>
          <w:i w:val="false"/>
          <w:color w:val="000000"/>
          <w:sz w:val="28"/>
        </w:rPr>
        <w:t xml:space="preserve">
      3. "Төлем жүйелеріне қолжетімділікті қамтамасыз ететін ұйымдастыру шараларына және бағдарламалық-техникалық құралдарға қойылатын талаптарды бекіту туралы" Қазақстан Республикасы Ұлттық Банкі Басқармасының 2016 жылғы 31 тамыздағы № 200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14289 болып тіркелген, 2016 жылғы 24 қазанда "Әділет" ақпараттық-құқықтық жүйесінде жарияланған) мынадай өзгеріс енгізілсін:</w:t>
      </w:r>
    </w:p>
    <w:bookmarkEnd w:id="13"/>
    <w:bookmarkStart w:name="z18" w:id="14"/>
    <w:p>
      <w:pPr>
        <w:spacing w:after="0"/>
        <w:ind w:left="0"/>
        <w:jc w:val="both"/>
      </w:pPr>
      <w:r>
        <w:rPr>
          <w:rFonts w:ascii="Times New Roman"/>
          <w:b w:val="false"/>
          <w:i w:val="false"/>
          <w:color w:val="000000"/>
          <w:sz w:val="28"/>
        </w:rPr>
        <w:t xml:space="preserve">
      көрсетілген қаулымен бекітілген Төлем жүйелеріне қолжетімділікті қамтамасыз ететін ұйымдастыру шараларына және бағдарламалық-техникалық құралдарға қойылатын </w:t>
      </w:r>
      <w:r>
        <w:rPr>
          <w:rFonts w:ascii="Times New Roman"/>
          <w:b w:val="false"/>
          <w:i w:val="false"/>
          <w:color w:val="000000"/>
          <w:sz w:val="28"/>
        </w:rPr>
        <w:t>талаптаранда</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20" w:id="15"/>
    <w:p>
      <w:pPr>
        <w:spacing w:after="0"/>
        <w:ind w:left="0"/>
        <w:jc w:val="both"/>
      </w:pPr>
      <w:r>
        <w:rPr>
          <w:rFonts w:ascii="Times New Roman"/>
          <w:b w:val="false"/>
          <w:i w:val="false"/>
          <w:color w:val="000000"/>
          <w:sz w:val="28"/>
        </w:rPr>
        <w:t>
      "13. Төлем жүйесіне кіруге рұқсат алған пайдаланушының төлем жүйесін пайдаланушының жұмыс орнын жасаған немесе төлем жүйесін пайдаланушының жұмыс орнын жаңа жерге ауыстырған кезде, төлем жүйесін пайдаланушының жұмыс орны іске қосылған күннен бастап он жұмыс күні ішінде төлем жүйесін пайдаланушы бұл жөнінде Ұлттық Банкті ерікті жазбаша нысанда хабардар етеді.".</w:t>
      </w:r>
    </w:p>
    <w:bookmarkEnd w:id="15"/>
    <w:bookmarkStart w:name="z21" w:id="16"/>
    <w:p>
      <w:pPr>
        <w:spacing w:after="0"/>
        <w:ind w:left="0"/>
        <w:jc w:val="both"/>
      </w:pPr>
      <w:r>
        <w:rPr>
          <w:rFonts w:ascii="Times New Roman"/>
          <w:b w:val="false"/>
          <w:i w:val="false"/>
          <w:color w:val="000000"/>
          <w:sz w:val="28"/>
        </w:rPr>
        <w:t xml:space="preserve">
      4. "Банкаралық ақша аударымдары жүйесінің жұмыс істеу қағидаларын бекіту туралы" Қазақстан Республикасы Ұлттық Банкі Басқармасының 2016 жылғы 31 тамыздағы № 201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14310 болып тіркелген, 2016 жылғы 24 қазанда "Әділет" ақпараттық-құқықтық жүйесінде жарияланған) мынадай өзгеріс енгізілсін:</w:t>
      </w:r>
    </w:p>
    <w:bookmarkEnd w:id="16"/>
    <w:bookmarkStart w:name="z22" w:id="17"/>
    <w:p>
      <w:pPr>
        <w:spacing w:after="0"/>
        <w:ind w:left="0"/>
        <w:jc w:val="both"/>
      </w:pPr>
      <w:r>
        <w:rPr>
          <w:rFonts w:ascii="Times New Roman"/>
          <w:b w:val="false"/>
          <w:i w:val="false"/>
          <w:color w:val="000000"/>
          <w:sz w:val="28"/>
        </w:rPr>
        <w:t xml:space="preserve">
      көрсетілген қаулымен бекітілген Банкаралық ақша аударымдары жүйесінің жұмыс істеу </w:t>
      </w:r>
      <w:r>
        <w:rPr>
          <w:rFonts w:ascii="Times New Roman"/>
          <w:b w:val="false"/>
          <w:i w:val="false"/>
          <w:color w:val="000000"/>
          <w:sz w:val="28"/>
        </w:rPr>
        <w:t>қағидаларында</w:t>
      </w:r>
      <w:r>
        <w:rPr>
          <w:rFonts w:ascii="Times New Roman"/>
          <w:b w:val="false"/>
          <w:i w:val="false"/>
          <w:color w:val="000000"/>
          <w:sz w:val="28"/>
        </w:rPr>
        <w:t>:</w:t>
      </w:r>
    </w:p>
    <w:bookmarkEnd w:id="17"/>
    <w:bookmarkStart w:name="z23" w:id="18"/>
    <w:p>
      <w:pPr>
        <w:spacing w:after="0"/>
        <w:ind w:left="0"/>
        <w:jc w:val="both"/>
      </w:pPr>
      <w:r>
        <w:rPr>
          <w:rFonts w:ascii="Times New Roman"/>
          <w:b w:val="false"/>
          <w:i w:val="false"/>
          <w:color w:val="000000"/>
          <w:sz w:val="28"/>
        </w:rPr>
        <w:t xml:space="preserve">
      қосымша Қазақстан Республикасының Ұлттық Банкі Басқармасының төлем жүйелерінің жұмыс істеуі және төлем қызметтері нарығын реттеу мәселелері бойынша өзгерістер мен толықтырулар енгізілетін кейбір қаулыларының тізбесіне (бұдан әрі – Тізбе)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18"/>
    <w:bookmarkStart w:name="z24" w:id="19"/>
    <w:p>
      <w:pPr>
        <w:spacing w:after="0"/>
        <w:ind w:left="0"/>
        <w:jc w:val="both"/>
      </w:pPr>
      <w:r>
        <w:rPr>
          <w:rFonts w:ascii="Times New Roman"/>
          <w:b w:val="false"/>
          <w:i w:val="false"/>
          <w:color w:val="000000"/>
          <w:sz w:val="28"/>
        </w:rPr>
        <w:t xml:space="preserve">
      5. "Экономика секторларының және төлемдер белгілеу кодтарын қолдану қағидаларын бекіту туралы" Қазақстан Республикасы Ұлттық Банкі Басқармасының 2016 жылғы 31 тамыздағы № 203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14365 болып тіркелген, 2016 жылғы 14 қарашада "Әділет" ақпараттық-құқықтық жүйесінде жарияланған) мынадай өзгерістер енгізілсін:</w:t>
      </w:r>
    </w:p>
    <w:bookmarkEnd w:id="19"/>
    <w:bookmarkStart w:name="z25" w:id="20"/>
    <w:p>
      <w:pPr>
        <w:spacing w:after="0"/>
        <w:ind w:left="0"/>
        <w:jc w:val="both"/>
      </w:pPr>
      <w:r>
        <w:rPr>
          <w:rFonts w:ascii="Times New Roman"/>
          <w:b w:val="false"/>
          <w:i w:val="false"/>
          <w:color w:val="000000"/>
          <w:sz w:val="28"/>
        </w:rPr>
        <w:t xml:space="preserve">
      көрсетілген қаулымен бекітілген Экономика секторларының және төлемдер белгілеу кодтарын қолдану </w:t>
      </w:r>
      <w:r>
        <w:rPr>
          <w:rFonts w:ascii="Times New Roman"/>
          <w:b w:val="false"/>
          <w:i w:val="false"/>
          <w:color w:val="000000"/>
          <w:sz w:val="28"/>
        </w:rPr>
        <w:t>қағидаларында</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7" w:id="21"/>
    <w:p>
      <w:pPr>
        <w:spacing w:after="0"/>
        <w:ind w:left="0"/>
        <w:jc w:val="both"/>
      </w:pPr>
      <w:r>
        <w:rPr>
          <w:rFonts w:ascii="Times New Roman"/>
          <w:b w:val="false"/>
          <w:i w:val="false"/>
          <w:color w:val="000000"/>
          <w:sz w:val="28"/>
        </w:rPr>
        <w:t>
      "4. Қағидаларда белгіленген экономика секторларының және төлемдер белгілеу кодтарын қолдану тәртібі:</w:t>
      </w:r>
    </w:p>
    <w:bookmarkEnd w:id="21"/>
    <w:p>
      <w:pPr>
        <w:spacing w:after="0"/>
        <w:ind w:left="0"/>
        <w:jc w:val="both"/>
      </w:pPr>
      <w:r>
        <w:rPr>
          <w:rFonts w:ascii="Times New Roman"/>
          <w:b w:val="false"/>
          <w:i w:val="false"/>
          <w:color w:val="000000"/>
          <w:sz w:val="28"/>
        </w:rPr>
        <w:t>
      1) төлемдерді және (немесе) ақша аударымдарын жүзеге асыру кезінде төлем құжаттарын қағаз тасымалдағышта ресімдеген кезде және электрондық құжаттармен алмасу кезінде;</w:t>
      </w:r>
    </w:p>
    <w:p>
      <w:pPr>
        <w:spacing w:after="0"/>
        <w:ind w:left="0"/>
        <w:jc w:val="both"/>
      </w:pPr>
      <w:r>
        <w:rPr>
          <w:rFonts w:ascii="Times New Roman"/>
          <w:b w:val="false"/>
          <w:i w:val="false"/>
          <w:color w:val="000000"/>
          <w:sz w:val="28"/>
        </w:rPr>
        <w:t>
      2) Қазақстан Республикасының аумағында бастама жасалған, ел ішінде жүргізілетін, шет елге жөнелтілетін банк ішіндегі және банкаралық төлемдерді және (немесе) ақша аударымдарын жүзеге асырған кезде қолданылады.</w:t>
      </w:r>
    </w:p>
    <w:p>
      <w:pPr>
        <w:spacing w:after="0"/>
        <w:ind w:left="0"/>
        <w:jc w:val="both"/>
      </w:pPr>
      <w:r>
        <w:rPr>
          <w:rFonts w:ascii="Times New Roman"/>
          <w:b w:val="false"/>
          <w:i w:val="false"/>
          <w:color w:val="000000"/>
          <w:sz w:val="28"/>
        </w:rPr>
        <w:t>
      Шет елден келіп түсетін төлем және (немесе) ақша аударымы бойынша төлем құжаттарында қойылған экономика секторларының және төлемдер белгілеу кодтары болмаған кезде Қазақстан Республикасының резиденті-банк банктің ақпараттық жүйелерінде төлем және (немесе) ақша аударымы бойынша алынған құжаттар негізінде экономика секторларының және төлемдер белгілеу кодтарын өздігінен қойып шығады.</w:t>
      </w:r>
    </w:p>
    <w:p>
      <w:pPr>
        <w:spacing w:after="0"/>
        <w:ind w:left="0"/>
        <w:jc w:val="both"/>
      </w:pPr>
      <w:r>
        <w:rPr>
          <w:rFonts w:ascii="Times New Roman"/>
          <w:b w:val="false"/>
          <w:i w:val="false"/>
          <w:color w:val="000000"/>
          <w:sz w:val="28"/>
        </w:rPr>
        <w:t>
      Кіріс төлемі және (немесе) ақша аударымы бойынша жеке тұлғалар арасында мезеттік төлемдер жүйесі бойынша бенефициар банкі бенефициар бойынша мәліметтер негізінде бенефициар экономикасы секторларының кодтарын қояды.</w:t>
      </w:r>
    </w:p>
    <w:p>
      <w:pPr>
        <w:spacing w:after="0"/>
        <w:ind w:left="0"/>
        <w:jc w:val="both"/>
      </w:pPr>
      <w:r>
        <w:rPr>
          <w:rFonts w:ascii="Times New Roman"/>
          <w:b w:val="false"/>
          <w:i w:val="false"/>
          <w:color w:val="000000"/>
          <w:sz w:val="28"/>
        </w:rPr>
        <w:t>
      Ақша жөнелтушінің банкі төлемдер және (немесе) ақша аударымдары бойынша мезеттік төлемдер жүйесі арқылы жеке тұлғалар арасында мезеттік төлемдер жүйесі үшін көзделген төлем мақсатының кодын қояды.";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абзацы мынадай редакцияда жазылсын:</w:t>
      </w:r>
    </w:p>
    <w:bookmarkStart w:name="z29" w:id="22"/>
    <w:p>
      <w:pPr>
        <w:spacing w:after="0"/>
        <w:ind w:left="0"/>
        <w:jc w:val="both"/>
      </w:pPr>
      <w:r>
        <w:rPr>
          <w:rFonts w:ascii="Times New Roman"/>
          <w:b w:val="false"/>
          <w:i w:val="false"/>
          <w:color w:val="000000"/>
          <w:sz w:val="28"/>
        </w:rPr>
        <w:t xml:space="preserve">
      "6. Резиденттік белгісі "Валюталық реттеу және валюталық бақылау туралы" 2018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анықталады және мынадай тәртіппен қойылады:";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Тізбеге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Start w:name="z31" w:id="23"/>
    <w:p>
      <w:pPr>
        <w:spacing w:after="0"/>
        <w:ind w:left="0"/>
        <w:jc w:val="both"/>
      </w:pPr>
      <w:r>
        <w:rPr>
          <w:rFonts w:ascii="Times New Roman"/>
          <w:b w:val="false"/>
          <w:i w:val="false"/>
          <w:color w:val="000000"/>
          <w:sz w:val="28"/>
        </w:rPr>
        <w:t xml:space="preserve">
      6. "Қазақстан Республикасының аумағында чектерді қолдану қағидаларын бекіту туралы" Қазақстан Республикасы Ұлттық Банкі Басқармасының 2016 жылғы 31 тамыздағы № 204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14346 болып тіркелген, 2016 жылғы 9 қарашада Қазақстан Республикасы нормативтік құқықтық актілерінің эталондық бақылау банкінде жарияланған) мынадай өзгеріс енгізілсін:</w:t>
      </w:r>
    </w:p>
    <w:bookmarkEnd w:id="23"/>
    <w:bookmarkStart w:name="z32" w:id="24"/>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аумағында чектерді қолдану </w:t>
      </w:r>
      <w:r>
        <w:rPr>
          <w:rFonts w:ascii="Times New Roman"/>
          <w:b w:val="false"/>
          <w:i w:val="false"/>
          <w:color w:val="000000"/>
          <w:sz w:val="28"/>
        </w:rPr>
        <w:t>қағидаларында</w:t>
      </w:r>
      <w:r>
        <w:rPr>
          <w:rFonts w:ascii="Times New Roman"/>
          <w:b w:val="false"/>
          <w:i w:val="false"/>
          <w:color w:val="000000"/>
          <w:sz w:val="28"/>
        </w:rPr>
        <w:t>:</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34" w:id="25"/>
    <w:p>
      <w:pPr>
        <w:spacing w:after="0"/>
        <w:ind w:left="0"/>
        <w:jc w:val="both"/>
      </w:pPr>
      <w:r>
        <w:rPr>
          <w:rFonts w:ascii="Times New Roman"/>
          <w:b w:val="false"/>
          <w:i w:val="false"/>
          <w:color w:val="000000"/>
          <w:sz w:val="28"/>
        </w:rPr>
        <w:t xml:space="preserve">
      "8. Қазақстан Республикасының аумағындағы чектер Қазақстан Республикасының ұлттық валютасы - теңгемен жазып берiледi. Қазақстан Республикасының аумағында шетел валютасындағы чектердiң айналысы "Валюталық реттеу және валюталық бақылау туралы" 2018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25"/>
    <w:bookmarkStart w:name="z35" w:id="26"/>
    <w:p>
      <w:pPr>
        <w:spacing w:after="0"/>
        <w:ind w:left="0"/>
        <w:jc w:val="both"/>
      </w:pPr>
      <w:r>
        <w:rPr>
          <w:rFonts w:ascii="Times New Roman"/>
          <w:b w:val="false"/>
          <w:i w:val="false"/>
          <w:color w:val="000000"/>
          <w:sz w:val="28"/>
        </w:rPr>
        <w:t xml:space="preserve">
      7. "Төлем карточкаларын шығару қағидаларын, сондай-ақ Қазақстан Республикасының аумағында оларды пайдалана отырып жүргізілген операцияларға қызмет көрсету бойынша қызметке қойылатын талаптарды бекіту туралы Қазақстан Республикасы Ұлттық Банкі Басқармасының 2016 жылғы 31 тамыздағы № 205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14299 болып тіркелген, 2016 жылғы 26 қазанда Қазақстан Республикасы нормативтік құқықтық актілерінің эталондық бақылау банкінде жарияланған) мынадай өзгерістер енгізілсін:</w:t>
      </w:r>
    </w:p>
    <w:bookmarkEnd w:id="26"/>
    <w:bookmarkStart w:name="z36" w:id="27"/>
    <w:p>
      <w:pPr>
        <w:spacing w:after="0"/>
        <w:ind w:left="0"/>
        <w:jc w:val="both"/>
      </w:pPr>
      <w:r>
        <w:rPr>
          <w:rFonts w:ascii="Times New Roman"/>
          <w:b w:val="false"/>
          <w:i w:val="false"/>
          <w:color w:val="000000"/>
          <w:sz w:val="28"/>
        </w:rPr>
        <w:t xml:space="preserve">
      көрсетілген қаулымен бекітілген Төлем карточкаларын шығару қағидалары, сондай-ақ Қазақстан Республикасының аумағында оларды пайдалана отырып жүргізілген операцияларға қызмет көрсету бойынша қызметке қойылатын </w:t>
      </w:r>
      <w:r>
        <w:rPr>
          <w:rFonts w:ascii="Times New Roman"/>
          <w:b w:val="false"/>
          <w:i w:val="false"/>
          <w:color w:val="000000"/>
          <w:sz w:val="28"/>
        </w:rPr>
        <w:t>талаптарында</w:t>
      </w:r>
      <w:r>
        <w:rPr>
          <w:rFonts w:ascii="Times New Roman"/>
          <w:b w:val="false"/>
          <w:i w:val="false"/>
          <w:color w:val="000000"/>
          <w:sz w:val="28"/>
        </w:rPr>
        <w:t>:</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38" w:id="28"/>
    <w:p>
      <w:pPr>
        <w:spacing w:after="0"/>
        <w:ind w:left="0"/>
        <w:jc w:val="both"/>
      </w:pPr>
      <w:r>
        <w:rPr>
          <w:rFonts w:ascii="Times New Roman"/>
          <w:b w:val="false"/>
          <w:i w:val="false"/>
          <w:color w:val="000000"/>
          <w:sz w:val="28"/>
        </w:rPr>
        <w:t>
      "7. Жеке тұлға төлем карточкасын немесе оның деректемелері туралы ақпаратты алған күннен бастап төлем карточкасының ұстаушысы болып табылады. Ұстаушының төлем карточкасын алу фактісін растайтын, банк айқындайтын еркін нысанда жасалған құжаттағы төлем карточкасын ұстаушының қолы ұстаушының төлем карточкасын алғанын растау немесе банк - эмитенттің ішкі құжаттарында және төлем карточкасын беру туралы шартта белгіленген қауіпсіздік рәсімдерін қолдана отырып, Төлемдер және төлем жүйелері туралы заңда көзделген сәйкестендіру құралдарын пайдалану болып табылады.</w:t>
      </w:r>
    </w:p>
    <w:bookmarkEnd w:id="28"/>
    <w:bookmarkStart w:name="z39" w:id="29"/>
    <w:p>
      <w:pPr>
        <w:spacing w:after="0"/>
        <w:ind w:left="0"/>
        <w:jc w:val="both"/>
      </w:pPr>
      <w:r>
        <w:rPr>
          <w:rFonts w:ascii="Times New Roman"/>
          <w:b w:val="false"/>
          <w:i w:val="false"/>
          <w:color w:val="000000"/>
          <w:sz w:val="28"/>
        </w:rPr>
        <w:t>
      Эмитентің төлем карточкасының ұстаушысына оның деректемелері туралы ақпаратты шартта көзделген тәсілмен беру арқылы төлем карточкасы электрондық түрде шығарылған жағдайда төлем карточкасының алынғанын растау қажет етілмейді.";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44-тармақ</w:t>
      </w:r>
      <w:r>
        <w:rPr>
          <w:rFonts w:ascii="Times New Roman"/>
          <w:b w:val="false"/>
          <w:i w:val="false"/>
          <w:color w:val="000000"/>
          <w:sz w:val="28"/>
        </w:rPr>
        <w:t xml:space="preserve"> мынадай редакцияда жазылсын:</w:t>
      </w:r>
    </w:p>
    <w:bookmarkStart w:name="z41" w:id="30"/>
    <w:p>
      <w:pPr>
        <w:spacing w:after="0"/>
        <w:ind w:left="0"/>
        <w:jc w:val="both"/>
      </w:pPr>
      <w:r>
        <w:rPr>
          <w:rFonts w:ascii="Times New Roman"/>
          <w:b w:val="false"/>
          <w:i w:val="false"/>
          <w:color w:val="000000"/>
          <w:sz w:val="28"/>
        </w:rPr>
        <w:t xml:space="preserve">
      "44. "Валюталық реттеу және валюталық бақылау туралы" 2018 жылғы 2 шілдедегі Қазақстан Республикасы Заңының </w:t>
      </w:r>
      <w:r>
        <w:rPr>
          <w:rFonts w:ascii="Times New Roman"/>
          <w:b w:val="false"/>
          <w:i w:val="false"/>
          <w:color w:val="000000"/>
          <w:sz w:val="28"/>
        </w:rPr>
        <w:t>6-бабында</w:t>
      </w:r>
      <w:r>
        <w:rPr>
          <w:rFonts w:ascii="Times New Roman"/>
          <w:b w:val="false"/>
          <w:i w:val="false"/>
          <w:color w:val="000000"/>
          <w:sz w:val="28"/>
        </w:rPr>
        <w:t xml:space="preserve"> көзделген жағдайларды қоспағанда, Қазақстан Республикасының аумағында төлем карточкаларын пайдалана отырып жүргізілетін төлемдер Қазақстан Республикасының ұлттық валютасы – теңгемен жүзеге асырылады.</w:t>
      </w:r>
    </w:p>
    <w:bookmarkEnd w:id="30"/>
    <w:bookmarkStart w:name="z42" w:id="31"/>
    <w:p>
      <w:pPr>
        <w:spacing w:after="0"/>
        <w:ind w:left="0"/>
        <w:jc w:val="both"/>
      </w:pPr>
      <w:r>
        <w:rPr>
          <w:rFonts w:ascii="Times New Roman"/>
          <w:b w:val="false"/>
          <w:i w:val="false"/>
          <w:color w:val="000000"/>
          <w:sz w:val="28"/>
        </w:rPr>
        <w:t xml:space="preserve">
      Төлем карточкасын пайдалана отырып валюталық операциялар Нормативтік құқықтық актілерді мемлекеттік тіркеу тізілімінде № 18512 тіркелген, Қазақстан Республикасы Ұлттық Банкі Басқармасының 2019 жылғы 30 наурыздағы № 40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валюталық операцияларды жүзеге асыру қағидаларында белгіленген талаптарды сақтай отырып жүзеге асырылады.".</w:t>
      </w:r>
    </w:p>
    <w:bookmarkEnd w:id="31"/>
    <w:bookmarkStart w:name="z43" w:id="32"/>
    <w:p>
      <w:pPr>
        <w:spacing w:after="0"/>
        <w:ind w:left="0"/>
        <w:jc w:val="both"/>
      </w:pPr>
      <w:r>
        <w:rPr>
          <w:rFonts w:ascii="Times New Roman"/>
          <w:b w:val="false"/>
          <w:i w:val="false"/>
          <w:color w:val="000000"/>
          <w:sz w:val="28"/>
        </w:rPr>
        <w:t xml:space="preserve">
      8. "Клиенттердің банктік шоттарын ашу, жүргізу және жабу қағидаларын бекіту туралы" Қазақстан Республикасы Ұлттық Банкі Басқармасының 2016 жылғы 31 тамыздағы № 207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14422 болып тіркелген, 2016 жылғы 29 қарашада Қазақстан Республикасы нормативтік құқықтық актілерінің эталондық бақылау банкінде жарияланған) мынадай өзгеріс енгізілсін:</w:t>
      </w:r>
    </w:p>
    <w:bookmarkEnd w:id="32"/>
    <w:bookmarkStart w:name="z44" w:id="33"/>
    <w:p>
      <w:pPr>
        <w:spacing w:after="0"/>
        <w:ind w:left="0"/>
        <w:jc w:val="both"/>
      </w:pPr>
      <w:r>
        <w:rPr>
          <w:rFonts w:ascii="Times New Roman"/>
          <w:b w:val="false"/>
          <w:i w:val="false"/>
          <w:color w:val="000000"/>
          <w:sz w:val="28"/>
        </w:rPr>
        <w:t xml:space="preserve">
      көрсетілген қаулымен бекітілген Клиенттердің банктік шоттарын ашу, жүргізу және жабу </w:t>
      </w:r>
      <w:r>
        <w:rPr>
          <w:rFonts w:ascii="Times New Roman"/>
          <w:b w:val="false"/>
          <w:i w:val="false"/>
          <w:color w:val="000000"/>
          <w:sz w:val="28"/>
        </w:rPr>
        <w:t>қағидаларында</w:t>
      </w:r>
      <w:r>
        <w:rPr>
          <w:rFonts w:ascii="Times New Roman"/>
          <w:b w:val="false"/>
          <w:i w:val="false"/>
          <w:color w:val="000000"/>
          <w:sz w:val="28"/>
        </w:rPr>
        <w:t>:</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46" w:id="34"/>
    <w:p>
      <w:pPr>
        <w:spacing w:after="0"/>
        <w:ind w:left="0"/>
        <w:jc w:val="both"/>
      </w:pPr>
      <w:r>
        <w:rPr>
          <w:rFonts w:ascii="Times New Roman"/>
          <w:b w:val="false"/>
          <w:i w:val="false"/>
          <w:color w:val="000000"/>
          <w:sz w:val="28"/>
        </w:rPr>
        <w:t>
      "8. Клиентке банктік шотты ашқан не клиент банкке өтініш жасаған кезде оны ашқаннан кейін банк клиентке еркін жазбаша нысанда немесе электрондық түрде растама береді, онда, банктік шоттың нөмірі банктік қызмет көрсету шартында көрсетілген жағдайларды қоспағанда, банктік шоттың нөмірі көрсетіледі.</w:t>
      </w:r>
    </w:p>
    <w:bookmarkEnd w:id="34"/>
    <w:p>
      <w:pPr>
        <w:spacing w:after="0"/>
        <w:ind w:left="0"/>
        <w:jc w:val="both"/>
      </w:pPr>
      <w:r>
        <w:rPr>
          <w:rFonts w:ascii="Times New Roman"/>
          <w:b w:val="false"/>
          <w:i w:val="false"/>
          <w:color w:val="000000"/>
          <w:sz w:val="28"/>
        </w:rPr>
        <w:t xml:space="preserve">
      Клиент Ереженің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27-1</w:t>
      </w:r>
      <w:r>
        <w:rPr>
          <w:rFonts w:ascii="Times New Roman"/>
          <w:b w:val="false"/>
          <w:i w:val="false"/>
          <w:color w:val="000000"/>
          <w:sz w:val="28"/>
        </w:rPr>
        <w:t xml:space="preserve"> және </w:t>
      </w:r>
      <w:r>
        <w:rPr>
          <w:rFonts w:ascii="Times New Roman"/>
          <w:b w:val="false"/>
          <w:i w:val="false"/>
          <w:color w:val="000000"/>
          <w:sz w:val="28"/>
        </w:rPr>
        <w:t>28-тармақтарында</w:t>
      </w:r>
      <w:r>
        <w:rPr>
          <w:rFonts w:ascii="Times New Roman"/>
          <w:b w:val="false"/>
          <w:i w:val="false"/>
          <w:color w:val="000000"/>
          <w:sz w:val="28"/>
        </w:rPr>
        <w:t xml:space="preserve"> көзделген тәртіппен ашылған ағымдағы шотты растау үшін банкке жүгінген жағдайда, банк есепке алу үшін осындай шот ашылатын төлемдердің атауын көрсете отырып, "арнайы шот" белгісін қосымша қояды.".</w:t>
      </w:r>
    </w:p>
    <w:bookmarkStart w:name="z47" w:id="35"/>
    <w:p>
      <w:pPr>
        <w:spacing w:after="0"/>
        <w:ind w:left="0"/>
        <w:jc w:val="both"/>
      </w:pPr>
      <w:r>
        <w:rPr>
          <w:rFonts w:ascii="Times New Roman"/>
          <w:b w:val="false"/>
          <w:i w:val="false"/>
          <w:color w:val="000000"/>
          <w:sz w:val="28"/>
        </w:rPr>
        <w:t xml:space="preserve">
      9. "Қазақстан Республикасының аумағында қолма-қол ақшасыз төлемдерді және (немесе) ақша аударымдарын жүзеге асыру қағидаларын бекіту туралы" Қазақстан Республикасы Ұлттық Банкі Басқармасының 2016 жылғы 31 тамыздағы № 208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14419 болып тіркелген, 2016 жылғы 8 желтоқсанда "Әділет" ақпараттық-құқықтық жүйесінде жарияланған) мынадай өзгерістер мен толықтырулар енгізілсін:</w:t>
      </w:r>
    </w:p>
    <w:bookmarkEnd w:id="35"/>
    <w:bookmarkStart w:name="z48" w:id="36"/>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аумағында қолма-қол ақшасыз төлемдерді және (немесе) ақша аударымдарын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36"/>
    <w:bookmarkStart w:name="z49" w:id="37"/>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37"/>
    <w:bookmarkStart w:name="z50" w:id="38"/>
    <w:p>
      <w:pPr>
        <w:spacing w:after="0"/>
        <w:ind w:left="0"/>
        <w:jc w:val="both"/>
      </w:pPr>
      <w:r>
        <w:rPr>
          <w:rFonts w:ascii="Times New Roman"/>
          <w:b w:val="false"/>
          <w:i w:val="false"/>
          <w:color w:val="000000"/>
          <w:sz w:val="28"/>
        </w:rPr>
        <w:t xml:space="preserve">
      "5) уәкілетті адамдар - 1994 жылғы 27 желтоқсандағы Қазақстан Республикасының </w:t>
      </w:r>
      <w:r>
        <w:rPr>
          <w:rFonts w:ascii="Times New Roman"/>
          <w:b w:val="false"/>
          <w:i w:val="false"/>
          <w:color w:val="000000"/>
          <w:sz w:val="28"/>
        </w:rPr>
        <w:t>Азаматтық кодексінің</w:t>
      </w:r>
      <w:r>
        <w:rPr>
          <w:rFonts w:ascii="Times New Roman"/>
          <w:b w:val="false"/>
          <w:i w:val="false"/>
          <w:color w:val="000000"/>
          <w:sz w:val="28"/>
        </w:rPr>
        <w:t xml:space="preserve"> (Жалпы бөлім) (бұдан әрі – Азаматтық кодекс) талаптарына сәйкес (құрылтай құжаттары, сенімхат, бұйрық, өзге құжаттар) заңды тұлғалардың, заңды тұлғалардың оқшауланған бөлімшелерінің (филиалдар, өкілдіктер, аумақтық оқшауланған бөлімшелері) атынан клиенттің банк шотын жүргізуге (банк шотындағы ақшаны басқаруға) байланысты операцияларды жүргізу кезінде төлем құжаттарына қол қоюға өкілеттік берілген адамдар.";</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 мынадай редакцияда жазылсын:</w:t>
      </w:r>
    </w:p>
    <w:bookmarkStart w:name="z52" w:id="39"/>
    <w:p>
      <w:pPr>
        <w:spacing w:after="0"/>
        <w:ind w:left="0"/>
        <w:jc w:val="both"/>
      </w:pPr>
      <w:r>
        <w:rPr>
          <w:rFonts w:ascii="Times New Roman"/>
          <w:b w:val="false"/>
          <w:i w:val="false"/>
          <w:color w:val="000000"/>
          <w:sz w:val="28"/>
        </w:rPr>
        <w:t xml:space="preserve">
      "5. Қазақстан Республикасының аумағындағы қолма-қол ақшасыз төлемдер және (немесе) ақша аударымдары Төлемдер және төлем жүйелері туралы заңның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w:t>
      </w:r>
      <w:r>
        <w:rPr>
          <w:rFonts w:ascii="Times New Roman"/>
          <w:b w:val="false"/>
          <w:i w:val="false"/>
          <w:color w:val="000000"/>
          <w:sz w:val="28"/>
        </w:rPr>
        <w:t>57-баптарының</w:t>
      </w:r>
      <w:r>
        <w:rPr>
          <w:rFonts w:ascii="Times New Roman"/>
          <w:b w:val="false"/>
          <w:i w:val="false"/>
          <w:color w:val="000000"/>
          <w:sz w:val="28"/>
        </w:rPr>
        <w:t xml:space="preserve">, "Валюталық реттеу және валюталық бақылау туралы" 2018 жылғы 2 шілдедегі Қазақстан Республикасы Заңының (бұдан әрі – Валюталық реттеу және валюталық бақылау туралы заң) </w:t>
      </w:r>
      <w:r>
        <w:rPr>
          <w:rFonts w:ascii="Times New Roman"/>
          <w:b w:val="false"/>
          <w:i w:val="false"/>
          <w:color w:val="000000"/>
          <w:sz w:val="28"/>
        </w:rPr>
        <w:t>7-бабының</w:t>
      </w:r>
      <w:r>
        <w:rPr>
          <w:rFonts w:ascii="Times New Roman"/>
          <w:b w:val="false"/>
          <w:i w:val="false"/>
          <w:color w:val="000000"/>
          <w:sz w:val="28"/>
        </w:rPr>
        <w:t xml:space="preserve">, КЖ/ТҚҚ туралы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13-баптарының</w:t>
      </w:r>
      <w:r>
        <w:rPr>
          <w:rFonts w:ascii="Times New Roman"/>
          <w:b w:val="false"/>
          <w:i w:val="false"/>
          <w:color w:val="000000"/>
          <w:sz w:val="28"/>
        </w:rPr>
        <w:t xml:space="preserve"> талаптарына және Қағидаларға сәйкес теңгедегі немесе шетел валютасындағы банк шоттарын пайдалана отырып және банк шоттарын ашпастан жүзеге асырылады.";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54" w:id="40"/>
    <w:p>
      <w:pPr>
        <w:spacing w:after="0"/>
        <w:ind w:left="0"/>
        <w:jc w:val="both"/>
      </w:pPr>
      <w:r>
        <w:rPr>
          <w:rFonts w:ascii="Times New Roman"/>
          <w:b w:val="false"/>
          <w:i w:val="false"/>
          <w:color w:val="000000"/>
          <w:sz w:val="28"/>
        </w:rPr>
        <w:t>
      "10. Төлем құжаттарында банктің талабы бойынша салық резиденттігі туралы мәліметтерді, ақша жөнелтушінің мекенжайын не ақша жөнелтушінің (жеке тұлға үшін) жеке басын куәландыратын құжаттың нөмірін қоюға жол беріледі.</w:t>
      </w:r>
    </w:p>
    <w:bookmarkEnd w:id="40"/>
    <w:p>
      <w:pPr>
        <w:spacing w:after="0"/>
        <w:ind w:left="0"/>
        <w:jc w:val="both"/>
      </w:pPr>
      <w:r>
        <w:rPr>
          <w:rFonts w:ascii="Times New Roman"/>
          <w:b w:val="false"/>
          <w:i w:val="false"/>
          <w:color w:val="000000"/>
          <w:sz w:val="28"/>
        </w:rPr>
        <w:t>
      Валюталық шарт бойынша ақша төлемі және (немесе) аударымын жүргізу кезінде төлем құжатында валюталық шарттың деректемелері және (немесе) оның есепке алу нөмірі, сондай-ақ нормативтік құқықтық актілерді мемлекеттік тіркеу тізілімінде № 18512 тіркелген Қазақстан Республикасының Ұлттық Банкі Басқармасының 2019 жылғы 30 наурыздағы № 40 қаулысымен бекітілген Қазақстан Республикасында валюталық операцияларды жүзеге асыру қағидаларына (бұдан әрі – валюталық операцияларды жүзеге асыру қағидалары) сәйкес ақша төлемі (немесе) аударымын жүргізу үшін талап етілетін валюталық операция бойынша ақпарат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56" w:id="41"/>
    <w:p>
      <w:pPr>
        <w:spacing w:after="0"/>
        <w:ind w:left="0"/>
        <w:jc w:val="both"/>
      </w:pPr>
      <w:r>
        <w:rPr>
          <w:rFonts w:ascii="Times New Roman"/>
          <w:b w:val="false"/>
          <w:i w:val="false"/>
          <w:color w:val="000000"/>
          <w:sz w:val="28"/>
        </w:rPr>
        <w:t xml:space="preserve">
      "19. Банктің талап етуі бойынша ақша жөнелтуші Валюталық реттеу және валюталық бақылау туралы заңның </w:t>
      </w:r>
      <w:r>
        <w:rPr>
          <w:rFonts w:ascii="Times New Roman"/>
          <w:b w:val="false"/>
          <w:i w:val="false"/>
          <w:color w:val="000000"/>
          <w:sz w:val="28"/>
        </w:rPr>
        <w:t>23-бабында</w:t>
      </w:r>
      <w:r>
        <w:rPr>
          <w:rFonts w:ascii="Times New Roman"/>
          <w:b w:val="false"/>
          <w:i w:val="false"/>
          <w:color w:val="000000"/>
          <w:sz w:val="28"/>
        </w:rPr>
        <w:t xml:space="preserve">, Валюталық операцияларды жүзеге асыру қағидалары, Нормативтік құқықтық актілерді мемлекеттік тіркеу тізілімінде № 18539 тіркелген Қазақстан Республикасының Ұлттық Банкі Басқармасының 2019 жылғы 30 наурыздағы № 42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экспорттық-импорттық валюталық бақылауды жүзеге асыру қағидаларында (бұдан әрі – экспорттық-импорттық валюталық бақылау қағидалары) көзделген құжаттар мен мәліметтерді ұсынады.";</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79-тармақтың</w:t>
      </w:r>
      <w:r>
        <w:rPr>
          <w:rFonts w:ascii="Times New Roman"/>
          <w:b w:val="false"/>
          <w:i w:val="false"/>
          <w:color w:val="000000"/>
          <w:sz w:val="28"/>
        </w:rPr>
        <w:t xml:space="preserve"> бірінші бөлігі мынадай редакцияда жазылсын:</w:t>
      </w:r>
    </w:p>
    <w:bookmarkStart w:name="z58" w:id="42"/>
    <w:p>
      <w:pPr>
        <w:spacing w:after="0"/>
        <w:ind w:left="0"/>
        <w:jc w:val="both"/>
      </w:pPr>
      <w:r>
        <w:rPr>
          <w:rFonts w:ascii="Times New Roman"/>
          <w:b w:val="false"/>
          <w:i w:val="false"/>
          <w:color w:val="000000"/>
          <w:sz w:val="28"/>
        </w:rPr>
        <w:t xml:space="preserve">
      "79. Банктің төлем тапсырмасын, төлем талабын, төлем ордерін, ақша аудару үшін берілген өтінішті және төлем хабарламасын орындаудан бас тартуы Салық кодексінің </w:t>
      </w:r>
      <w:r>
        <w:rPr>
          <w:rFonts w:ascii="Times New Roman"/>
          <w:b w:val="false"/>
          <w:i w:val="false"/>
          <w:color w:val="000000"/>
          <w:sz w:val="28"/>
        </w:rPr>
        <w:t>24-бабында</w:t>
      </w:r>
      <w:r>
        <w:rPr>
          <w:rFonts w:ascii="Times New Roman"/>
          <w:b w:val="false"/>
          <w:i w:val="false"/>
          <w:color w:val="000000"/>
          <w:sz w:val="28"/>
        </w:rPr>
        <w:t xml:space="preserve">, Валюталық реттеу және валюталық бақылау туралы заңның 19-бабының </w:t>
      </w:r>
      <w:r>
        <w:rPr>
          <w:rFonts w:ascii="Times New Roman"/>
          <w:b w:val="false"/>
          <w:i w:val="false"/>
          <w:color w:val="000000"/>
          <w:sz w:val="28"/>
        </w:rPr>
        <w:t>8-тармағында</w:t>
      </w:r>
      <w:r>
        <w:rPr>
          <w:rFonts w:ascii="Times New Roman"/>
          <w:b w:val="false"/>
          <w:i w:val="false"/>
          <w:color w:val="000000"/>
          <w:sz w:val="28"/>
        </w:rPr>
        <w:t xml:space="preserve">, КЖТҚҚ туралы заңның </w:t>
      </w:r>
      <w:r>
        <w:rPr>
          <w:rFonts w:ascii="Times New Roman"/>
          <w:b w:val="false"/>
          <w:i w:val="false"/>
          <w:color w:val="000000"/>
          <w:sz w:val="28"/>
        </w:rPr>
        <w:t>13-бабында</w:t>
      </w:r>
      <w:r>
        <w:rPr>
          <w:rFonts w:ascii="Times New Roman"/>
          <w:b w:val="false"/>
          <w:i w:val="false"/>
          <w:color w:val="000000"/>
          <w:sz w:val="28"/>
        </w:rPr>
        <w:t xml:space="preserve">, Төлемдер және төлем жүйелері туралы заңның </w:t>
      </w:r>
      <w:r>
        <w:rPr>
          <w:rFonts w:ascii="Times New Roman"/>
          <w:b w:val="false"/>
          <w:i w:val="false"/>
          <w:color w:val="000000"/>
          <w:sz w:val="28"/>
        </w:rPr>
        <w:t>46-бабында</w:t>
      </w:r>
      <w:r>
        <w:rPr>
          <w:rFonts w:ascii="Times New Roman"/>
          <w:b w:val="false"/>
          <w:i w:val="false"/>
          <w:color w:val="000000"/>
          <w:sz w:val="28"/>
        </w:rPr>
        <w:t xml:space="preserve"> және Қағидаларда көзделген негіздер бойынша, бас тарту себебін көрсете отырып, нұсқауды алған күні операциялық күн ішінде жүзеге асырылады.";</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80-тармақтың</w:t>
      </w:r>
      <w:r>
        <w:rPr>
          <w:rFonts w:ascii="Times New Roman"/>
          <w:b w:val="false"/>
          <w:i w:val="false"/>
          <w:color w:val="000000"/>
          <w:sz w:val="28"/>
        </w:rPr>
        <w:t xml:space="preserve"> 13) тармақшасы мынадай редакцияда жазылсын:</w:t>
      </w:r>
    </w:p>
    <w:bookmarkStart w:name="z60" w:id="43"/>
    <w:p>
      <w:pPr>
        <w:spacing w:after="0"/>
        <w:ind w:left="0"/>
        <w:jc w:val="both"/>
      </w:pPr>
      <w:r>
        <w:rPr>
          <w:rFonts w:ascii="Times New Roman"/>
          <w:b w:val="false"/>
          <w:i w:val="false"/>
          <w:color w:val="000000"/>
          <w:sz w:val="28"/>
        </w:rPr>
        <w:t>
      "13) Валюталық операцияларды жүзеге асыру қағидалары, Экспорттық-импорттық валюталық бақылау қағидаларында көзделген жағдайларда;";</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81-тармақтың</w:t>
      </w:r>
      <w:r>
        <w:rPr>
          <w:rFonts w:ascii="Times New Roman"/>
          <w:b w:val="false"/>
          <w:i w:val="false"/>
          <w:color w:val="000000"/>
          <w:sz w:val="28"/>
        </w:rPr>
        <w:t xml:space="preserve"> 6) тармақшасы мынадай редакцияда жазылсын:</w:t>
      </w:r>
    </w:p>
    <w:bookmarkStart w:name="z62" w:id="44"/>
    <w:p>
      <w:pPr>
        <w:spacing w:after="0"/>
        <w:ind w:left="0"/>
        <w:jc w:val="both"/>
      </w:pPr>
      <w:r>
        <w:rPr>
          <w:rFonts w:ascii="Times New Roman"/>
          <w:b w:val="false"/>
          <w:i w:val="false"/>
          <w:color w:val="000000"/>
          <w:sz w:val="28"/>
        </w:rPr>
        <w:t>
      "6) Валюталық операцияларды жүзеге асыру қағидалары, Экспорттық-импорттық валюталық бақылау қағидаларында көзделген жағдайларда төлем құжатын орындаудан бас тартады.";</w:t>
      </w:r>
    </w:p>
    <w:bookmarkEnd w:id="44"/>
    <w:bookmarkStart w:name="z63" w:id="45"/>
    <w:p>
      <w:pPr>
        <w:spacing w:after="0"/>
        <w:ind w:left="0"/>
        <w:jc w:val="both"/>
      </w:pPr>
      <w:r>
        <w:rPr>
          <w:rFonts w:ascii="Times New Roman"/>
          <w:b w:val="false"/>
          <w:i w:val="false"/>
          <w:color w:val="000000"/>
          <w:sz w:val="28"/>
        </w:rPr>
        <w:t>
      138-1 және 138-2-тармақтар мынадай редакцияда толықтырылсын:</w:t>
      </w:r>
    </w:p>
    <w:bookmarkEnd w:id="45"/>
    <w:bookmarkStart w:name="z64" w:id="46"/>
    <w:p>
      <w:pPr>
        <w:spacing w:after="0"/>
        <w:ind w:left="0"/>
        <w:jc w:val="both"/>
      </w:pPr>
      <w:r>
        <w:rPr>
          <w:rFonts w:ascii="Times New Roman"/>
          <w:b w:val="false"/>
          <w:i w:val="false"/>
          <w:color w:val="000000"/>
          <w:sz w:val="28"/>
        </w:rPr>
        <w:t>
      "138-1. Егер жеке тұлға жеке кәсіпкерлік түрінде қызметін жүзеге асыратын дара кәсіпкер ретінде тіркелген болса, жеке тұлғаның немесе дара кәсіпкердің басқа ағымдағы шотындағы (басқа ағымдағы шотқа түсетін) ақша есебінен ішінара орындалған төлем талабын ағымдағы шотта немесе жиынтығында ағымдағы шоттардағы ең төменгі күнкөріс мөлшерінен кем емес соманы қамтамасыз етуді ескере отырып, елу пайыз шегінде орындауға жол беріледі.</w:t>
      </w:r>
    </w:p>
    <w:bookmarkEnd w:id="46"/>
    <w:bookmarkStart w:name="z65" w:id="47"/>
    <w:p>
      <w:pPr>
        <w:spacing w:after="0"/>
        <w:ind w:left="0"/>
        <w:jc w:val="both"/>
      </w:pPr>
      <w:r>
        <w:rPr>
          <w:rFonts w:ascii="Times New Roman"/>
          <w:b w:val="false"/>
          <w:i w:val="false"/>
          <w:color w:val="000000"/>
          <w:sz w:val="28"/>
        </w:rPr>
        <w:t>
      138-2. Уәкілетті мемлекеттік органның немесе клиенттің банктік шотындағы ақшаға тыйым салу құқығы бар тұлғаның шешімі, сондай-ақ банктік шот бойынша шығыс операцияларын тоқтата тұру құқығы бар уәкілетті мемлекеттік органның немесе лауазымды тұлғаның шешімі болған кезде төлем талабы ағымдағы шоттағы ақша сомасының елу пайызы шегінде орындалады. Бұл ретте ең төменгі күнкөріс деңгейінен кем емес сома - ақшаға билік етуге шектеу қойылған ақша сомасынан асатын ақша сомасы есебінен қамтамасыз етіледі.</w:t>
      </w:r>
    </w:p>
    <w:bookmarkEnd w:id="47"/>
    <w:p>
      <w:pPr>
        <w:spacing w:after="0"/>
        <w:ind w:left="0"/>
        <w:jc w:val="both"/>
      </w:pPr>
      <w:r>
        <w:rPr>
          <w:rFonts w:ascii="Times New Roman"/>
          <w:b w:val="false"/>
          <w:i w:val="false"/>
          <w:color w:val="000000"/>
          <w:sz w:val="28"/>
        </w:rPr>
        <w:t>
      Осы тармақтың бірінші бөлігінде көрсетілген шешімдер кері қайтарылып алынған жағдайда, ағымдағы шотта ең төменгі күнкөріс мөлшерінен кем емес ақша сомасын қамтамасыз етуді ескере отырып, бұрын ақшаға билік етуге шектеу қойылған ақша сомасының елу пайызы шегінде төлем талабын орындауға жол беріледі.".</w:t>
      </w:r>
    </w:p>
    <w:bookmarkStart w:name="z66" w:id="48"/>
    <w:p>
      <w:pPr>
        <w:spacing w:after="0"/>
        <w:ind w:left="0"/>
        <w:jc w:val="both"/>
      </w:pPr>
      <w:r>
        <w:rPr>
          <w:rFonts w:ascii="Times New Roman"/>
          <w:b w:val="false"/>
          <w:i w:val="false"/>
          <w:color w:val="000000"/>
          <w:sz w:val="28"/>
        </w:rPr>
        <w:t xml:space="preserve">
      10. "Қазақстан Республикасының Ұлттық Банкі мен банктер, сондай-ақ банк операцияларының жекелеген түрлерін жүзеге асыратын ұйымдар арасында корреспонденттік қатынастар орнату қағидаларын бекіту туралы" Қазақстан Республикасы Ұлттық Банкі Басқасқармасының 2016 жылғы 31 тамыздағы № 209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14336 болып тіркелген, 2016 жылғы 4 қарашада Қазақстан Республикасы нормативтік құқықтық актілерінің эталондық бақылау банкінде жарияланған) мынадай өзгеріс енгізілсін:</w:t>
      </w:r>
    </w:p>
    <w:bookmarkEnd w:id="48"/>
    <w:bookmarkStart w:name="z67" w:id="49"/>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Ұлттық Банкі мен банктер, сондай-ақ банк операцияларының жекелеген түрлерін жүзеге асыратын ұйымдар арасында корреспонденттік қатынастар орнату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69" w:id="50"/>
    <w:p>
      <w:pPr>
        <w:spacing w:after="0"/>
        <w:ind w:left="0"/>
        <w:jc w:val="both"/>
      </w:pPr>
      <w:r>
        <w:rPr>
          <w:rFonts w:ascii="Times New Roman"/>
          <w:b w:val="false"/>
          <w:i w:val="false"/>
          <w:color w:val="000000"/>
          <w:sz w:val="28"/>
        </w:rPr>
        <w:t>
      "11. Қазақстан Республикасының резидент емес банкіне (банктік емес ұйымына) Ұлттық Банкте корреспонденттік шот ашу мынадай жағдайлардың бірінде жүзеге асырылады:</w:t>
      </w:r>
    </w:p>
    <w:bookmarkEnd w:id="50"/>
    <w:p>
      <w:pPr>
        <w:spacing w:after="0"/>
        <w:ind w:left="0"/>
        <w:jc w:val="both"/>
      </w:pPr>
      <w:r>
        <w:rPr>
          <w:rFonts w:ascii="Times New Roman"/>
          <w:b w:val="false"/>
          <w:i w:val="false"/>
          <w:color w:val="000000"/>
          <w:sz w:val="28"/>
        </w:rPr>
        <w:t>
      1) мемлекетаралық, үкіметаралық және өзге де халықаралық деңгейдегі бағдарламаларға қатысуы, олардың талаптарға сәйкес Ұлттық Банкте корреспонденттік шотты ашу талап етіледі;</w:t>
      </w:r>
    </w:p>
    <w:p>
      <w:pPr>
        <w:spacing w:after="0"/>
        <w:ind w:left="0"/>
        <w:jc w:val="both"/>
      </w:pPr>
      <w:r>
        <w:rPr>
          <w:rFonts w:ascii="Times New Roman"/>
          <w:b w:val="false"/>
          <w:i w:val="false"/>
          <w:color w:val="000000"/>
          <w:sz w:val="28"/>
        </w:rPr>
        <w:t>
      2) Қазақстан Республикасының резиденті емесі елінің орталық (ұлттық) банкінің Ұлттық Банкте корреспонденттік шот ашу туралы өтініш беруі.</w:t>
      </w:r>
    </w:p>
    <w:bookmarkStart w:name="z70" w:id="51"/>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12-тармағында</w:t>
      </w:r>
      <w:r>
        <w:rPr>
          <w:rFonts w:ascii="Times New Roman"/>
          <w:b w:val="false"/>
          <w:i w:val="false"/>
          <w:color w:val="000000"/>
          <w:sz w:val="28"/>
        </w:rPr>
        <w:t xml:space="preserve"> көзделген құжаттарды ұсынған кезде "Астана" халықаралық қаржы орталығының қатысушысы болып табылатын Қазақстан Республикасының резидент емес банкіне Ұлттық Банкте корреспонденттік шот ашу туралы "Астана" халықаралық қаржы орталығының қолдаухаты негізінде Ұлттық Банкте корреспонденттік шот ашуға жол беріледі.".</w:t>
      </w:r>
    </w:p>
    <w:bookmarkEnd w:id="51"/>
    <w:bookmarkStart w:name="z71" w:id="52"/>
    <w:p>
      <w:pPr>
        <w:spacing w:after="0"/>
        <w:ind w:left="0"/>
        <w:jc w:val="both"/>
      </w:pPr>
      <w:r>
        <w:rPr>
          <w:rFonts w:ascii="Times New Roman"/>
          <w:b w:val="false"/>
          <w:i w:val="false"/>
          <w:color w:val="000000"/>
          <w:sz w:val="28"/>
        </w:rPr>
        <w:t xml:space="preserve">
      11. "Банкаралық клиринг жүйесінің жұмыс істеу қағидаларын бекіту туралы" Қазақстан Республикасы Ұлттық Банкі Басқармасының 2016 жылғы 31 тамыздағы № 211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14333 болып тіркелген, 2016 жылғы 3 қарашада Қазақстан Республикасы нормативтік құқықтық актілерінің эталондық бақылау банкінде жарияланған) мынадай өзгеріс енгізілсін:</w:t>
      </w:r>
    </w:p>
    <w:bookmarkEnd w:id="52"/>
    <w:bookmarkStart w:name="z72" w:id="53"/>
    <w:p>
      <w:pPr>
        <w:spacing w:after="0"/>
        <w:ind w:left="0"/>
        <w:jc w:val="both"/>
      </w:pPr>
      <w:r>
        <w:rPr>
          <w:rFonts w:ascii="Times New Roman"/>
          <w:b w:val="false"/>
          <w:i w:val="false"/>
          <w:color w:val="000000"/>
          <w:sz w:val="28"/>
        </w:rPr>
        <w:t xml:space="preserve">
      көрсетілген қаулымен бекітілген Банкаралық клиринг жүйесінің жұмыс істеу </w:t>
      </w:r>
      <w:r>
        <w:rPr>
          <w:rFonts w:ascii="Times New Roman"/>
          <w:b w:val="false"/>
          <w:i w:val="false"/>
          <w:color w:val="000000"/>
          <w:sz w:val="28"/>
        </w:rPr>
        <w:t>қағидаларында</w:t>
      </w:r>
      <w:r>
        <w:rPr>
          <w:rFonts w:ascii="Times New Roman"/>
          <w:b w:val="false"/>
          <w:i w:val="false"/>
          <w:color w:val="000000"/>
          <w:sz w:val="28"/>
        </w:rPr>
        <w:t>:</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74" w:id="54"/>
    <w:p>
      <w:pPr>
        <w:spacing w:after="0"/>
        <w:ind w:left="0"/>
        <w:jc w:val="both"/>
      </w:pPr>
      <w:r>
        <w:rPr>
          <w:rFonts w:ascii="Times New Roman"/>
          <w:b w:val="false"/>
          <w:i w:val="false"/>
          <w:color w:val="000000"/>
          <w:sz w:val="28"/>
        </w:rPr>
        <w:t xml:space="preserve">
      "12. Орталықтың жүйедегі қатысушыға көрсететін қызметтерінің құнын (тарифтерін) Ұлттық Банк Қазақстан Республикасы Президентінің 2003 жылғы 31 желтоқсандағы № 1271 "Қазақстан Республикасы Ұлттық Банкінің ережесін және құрылымын бекіту туралы" Жарлығымен бекітілген Қазақстан Республикасының Ұлттық Банкі туралы ереженің 24-тармағы бесінші бөлігінің </w:t>
      </w:r>
      <w:r>
        <w:rPr>
          <w:rFonts w:ascii="Times New Roman"/>
          <w:b w:val="false"/>
          <w:i w:val="false"/>
          <w:color w:val="000000"/>
          <w:sz w:val="28"/>
        </w:rPr>
        <w:t>10) тармақшасына</w:t>
      </w:r>
      <w:r>
        <w:rPr>
          <w:rFonts w:ascii="Times New Roman"/>
          <w:b w:val="false"/>
          <w:i w:val="false"/>
          <w:color w:val="000000"/>
          <w:sz w:val="28"/>
        </w:rPr>
        <w:t xml:space="preserve"> сәйкес Орталықпен келісе отырып бекітеді.".</w:t>
      </w:r>
    </w:p>
    <w:bookmarkEnd w:id="54"/>
    <w:bookmarkStart w:name="z75" w:id="55"/>
    <w:p>
      <w:pPr>
        <w:spacing w:after="0"/>
        <w:ind w:left="0"/>
        <w:jc w:val="both"/>
      </w:pPr>
      <w:r>
        <w:rPr>
          <w:rFonts w:ascii="Times New Roman"/>
          <w:b w:val="false"/>
          <w:i w:val="false"/>
          <w:color w:val="000000"/>
          <w:sz w:val="28"/>
        </w:rPr>
        <w:t xml:space="preserve">
      12. "Банктердің және банк операцияларының жекелеген түрлерін жүзеге асыратын ұйымдардың электрондық банктік қызметтерді көрсету қағидаларын бекіту туралы" Қазақстан Республикасы Ұлттық Банкі Басқармасының 2016 жылғы 31 тамыздағы № 212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14337 болып тіркелген, 2016 жылғы 7 қарашада Қазақстан Республикасының нормативтік құқықтық актілерінің эталондық бақылау банкінде жарияланған) мынадай өзгерістер енгізілсін:</w:t>
      </w:r>
    </w:p>
    <w:bookmarkEnd w:id="55"/>
    <w:bookmarkStart w:name="z76" w:id="56"/>
    <w:p>
      <w:pPr>
        <w:spacing w:after="0"/>
        <w:ind w:left="0"/>
        <w:jc w:val="both"/>
      </w:pPr>
      <w:r>
        <w:rPr>
          <w:rFonts w:ascii="Times New Roman"/>
          <w:b w:val="false"/>
          <w:i w:val="false"/>
          <w:color w:val="000000"/>
          <w:sz w:val="28"/>
        </w:rPr>
        <w:t xml:space="preserve">
      көрсетілген қаулымен бекітілген Банктердің және банк операцияларының жекелеген түрлерін жүзеге асыратын ұйымдардың электрондық банктік қызметтерді көрсету </w:t>
      </w:r>
      <w:r>
        <w:rPr>
          <w:rFonts w:ascii="Times New Roman"/>
          <w:b w:val="false"/>
          <w:i w:val="false"/>
          <w:color w:val="000000"/>
          <w:sz w:val="28"/>
        </w:rPr>
        <w:t>қағидаларында</w:t>
      </w:r>
      <w:r>
        <w:rPr>
          <w:rFonts w:ascii="Times New Roman"/>
          <w:b w:val="false"/>
          <w:i w:val="false"/>
          <w:color w:val="000000"/>
          <w:sz w:val="28"/>
        </w:rPr>
        <w:t>:</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78" w:id="57"/>
    <w:p>
      <w:pPr>
        <w:spacing w:after="0"/>
        <w:ind w:left="0"/>
        <w:jc w:val="both"/>
      </w:pPr>
      <w:r>
        <w:rPr>
          <w:rFonts w:ascii="Times New Roman"/>
          <w:b w:val="false"/>
          <w:i w:val="false"/>
          <w:color w:val="000000"/>
          <w:sz w:val="28"/>
        </w:rPr>
        <w:t>
      "14. Электрондық төлем қызметтері заңды тұлғаларға келесі сәйкестендіру тәсілдерін пайдалана отырып көрсетіледі: олардың уәкілетті тұлғаларының электрондық цифрлық қолтаңбасы, серпінді сәйкестендіру, биометриялық сәйкестендіруі.";</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81" w:id="58"/>
    <w:p>
      <w:pPr>
        <w:spacing w:after="0"/>
        <w:ind w:left="0"/>
        <w:jc w:val="both"/>
      </w:pPr>
      <w:r>
        <w:rPr>
          <w:rFonts w:ascii="Times New Roman"/>
          <w:b w:val="false"/>
          <w:i w:val="false"/>
          <w:color w:val="000000"/>
          <w:sz w:val="28"/>
        </w:rPr>
        <w:t>
      "17. Жеке тұлғалар және заңды тұлғалар электрондық төлем қызметтерін алу үшін серпінді сәйкестендіруді пайдаланған кезде банк бір реттік (біржолғы) код жасайды және оны жеке тұлға клиентке олар арасында жасалған шарттың талаптарына сәйкес жібереді. Электрондық төлем қызметтерін алу үшін клиентке бір реттік (біржолғы) код жасайтын құрылғыны да пайдалануына рұқсат беріледі.</w:t>
      </w:r>
    </w:p>
    <w:bookmarkEnd w:id="58"/>
    <w:p>
      <w:pPr>
        <w:spacing w:after="0"/>
        <w:ind w:left="0"/>
        <w:jc w:val="both"/>
      </w:pPr>
      <w:r>
        <w:rPr>
          <w:rFonts w:ascii="Times New Roman"/>
          <w:b w:val="false"/>
          <w:i w:val="false"/>
          <w:color w:val="000000"/>
          <w:sz w:val="28"/>
        </w:rPr>
        <w:t>
      Бұл ретте, бір реттік (біржолғы) кодты жасайтын құрылғы өз өкілеттіктері шеңберінде өзі айқындаған операцияларды жасау үшін заңды тұлғаның әрбір нақты уәкілетті тұлғасына бекітіледі. Бір (біржолғы) кодты жасайтын құрылғыны пайдалану оған жеке сәйкестендіру нөмірін енгізу және басқа да сәйкестендіру құралдарын (пайдаланушының бірегей идентификаторы, пароль) теру қызметтеріне қол жеткізу кезінде көрсету арқылы жүзеге асырылады. Заңды тұлғаның уәкілетті тұлғасының басқа уәкілетті тұлғаға тиесілі бір реттік (біржолғы) кодты жасайтын құрылғыны пайдалануына жол берілмейді.".</w:t>
      </w:r>
    </w:p>
    <w:bookmarkStart w:name="z82" w:id="59"/>
    <w:p>
      <w:pPr>
        <w:spacing w:after="0"/>
        <w:ind w:left="0"/>
        <w:jc w:val="both"/>
      </w:pPr>
      <w:r>
        <w:rPr>
          <w:rFonts w:ascii="Times New Roman"/>
          <w:b w:val="false"/>
          <w:i w:val="false"/>
          <w:color w:val="000000"/>
          <w:sz w:val="28"/>
        </w:rPr>
        <w:t xml:space="preserve">
      13. "Көрсетілетін төлем қызметтері туралы мәліметтер беру қағидаларын бекіту туралы" Қазақстан Республикасы Ұлттық Банкі Басқармасының 2016 жылғы 31 тамыздағы № 213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14339 болып тіркелген, 2016 жылғы 4 қарашада "Әділет" ақпараттық-құқықтық жүйесінде жарияланған) мынадай өзгерістер енгізілсін:</w:t>
      </w:r>
    </w:p>
    <w:bookmarkEnd w:id="59"/>
    <w:bookmarkStart w:name="z83" w:id="60"/>
    <w:p>
      <w:pPr>
        <w:spacing w:after="0"/>
        <w:ind w:left="0"/>
        <w:jc w:val="both"/>
      </w:pPr>
      <w:r>
        <w:rPr>
          <w:rFonts w:ascii="Times New Roman"/>
          <w:b w:val="false"/>
          <w:i w:val="false"/>
          <w:color w:val="000000"/>
          <w:sz w:val="28"/>
        </w:rPr>
        <w:t xml:space="preserve">
      көрсетілген қаулымен бекітілген Көрсетілетін төлем қызметтері туралы мәліметтер беру </w:t>
      </w:r>
      <w:r>
        <w:rPr>
          <w:rFonts w:ascii="Times New Roman"/>
          <w:b w:val="false"/>
          <w:i w:val="false"/>
          <w:color w:val="000000"/>
          <w:sz w:val="28"/>
        </w:rPr>
        <w:t>қағидаларында</w:t>
      </w:r>
      <w:r>
        <w:rPr>
          <w:rFonts w:ascii="Times New Roman"/>
          <w:b w:val="false"/>
          <w:i w:val="false"/>
          <w:color w:val="000000"/>
          <w:sz w:val="28"/>
        </w:rPr>
        <w:t>:</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абзацы мынадай редакцияда жазылсын:</w:t>
      </w:r>
    </w:p>
    <w:bookmarkStart w:name="z85" w:id="61"/>
    <w:p>
      <w:pPr>
        <w:spacing w:after="0"/>
        <w:ind w:left="0"/>
        <w:jc w:val="both"/>
      </w:pPr>
      <w:r>
        <w:rPr>
          <w:rFonts w:ascii="Times New Roman"/>
          <w:b w:val="false"/>
          <w:i w:val="false"/>
          <w:color w:val="000000"/>
          <w:sz w:val="28"/>
        </w:rPr>
        <w:t xml:space="preserve">
      "7.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әкімшілік деректерді жинауға арналған "Электрондық терминалдардың саны туралы мәліметтер" нысаны, тоқсан сайын, есепті айдан кейінгі айдың оныншы (қоса алғанда) күнінен кешіктірмей мына тұлғалар ұсынады:";</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15-қосымшалар</w:t>
      </w:r>
      <w:r>
        <w:rPr>
          <w:rFonts w:ascii="Times New Roman"/>
          <w:b w:val="false"/>
          <w:i w:val="false"/>
          <w:color w:val="000000"/>
          <w:sz w:val="28"/>
        </w:rPr>
        <w:t xml:space="preserve"> Тізбеге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16-қосымшаларға</w:t>
      </w:r>
      <w:r>
        <w:rPr>
          <w:rFonts w:ascii="Times New Roman"/>
          <w:b w:val="false"/>
          <w:i w:val="false"/>
          <w:color w:val="000000"/>
          <w:sz w:val="28"/>
        </w:rPr>
        <w:t xml:space="preserve"> сәйкес редакцияда жазылсын.</w:t>
      </w:r>
    </w:p>
    <w:bookmarkStart w:name="z87" w:id="62"/>
    <w:p>
      <w:pPr>
        <w:spacing w:after="0"/>
        <w:ind w:left="0"/>
        <w:jc w:val="both"/>
      </w:pPr>
      <w:r>
        <w:rPr>
          <w:rFonts w:ascii="Times New Roman"/>
          <w:b w:val="false"/>
          <w:i w:val="false"/>
          <w:color w:val="000000"/>
          <w:sz w:val="28"/>
        </w:rPr>
        <w:t xml:space="preserve">
      14. "Жүйелік маңызы бар немесе маңызды төлем жүйесі операторының немесе операциялық орталығының төлемдер және (немесе) ақша аударымдары бойынша мәліметтер беру қағидаларын бекіту туралы" Қазақстан Республикасы Ұлттық Банкі Басқармасының 2016 жылғы 31 тамыздағы № 214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14334 болып тіркелген, 2016 жылғы 3 қарашада Қазақстан Республикасының нормативтік құқықтық актілерінің эталондық бақылау банкінде жарияланған) мынадай өзгерістер енгізілсін:</w:t>
      </w:r>
    </w:p>
    <w:bookmarkEnd w:id="62"/>
    <w:bookmarkStart w:name="z88" w:id="63"/>
    <w:p>
      <w:pPr>
        <w:spacing w:after="0"/>
        <w:ind w:left="0"/>
        <w:jc w:val="both"/>
      </w:pPr>
      <w:r>
        <w:rPr>
          <w:rFonts w:ascii="Times New Roman"/>
          <w:b w:val="false"/>
          <w:i w:val="false"/>
          <w:color w:val="000000"/>
          <w:sz w:val="28"/>
        </w:rPr>
        <w:t xml:space="preserve">
      көрсетілген қаулымен бекітілген Жүйелік маңызы бар немесе маңызды төлем жүйесі операторының немесе операциялық орталығының төлемдер және (немесе) ақша аударымдары бойынша мәліметтер беру </w:t>
      </w:r>
      <w:r>
        <w:rPr>
          <w:rFonts w:ascii="Times New Roman"/>
          <w:b w:val="false"/>
          <w:i w:val="false"/>
          <w:color w:val="000000"/>
          <w:sz w:val="28"/>
        </w:rPr>
        <w:t>қағидаларында</w:t>
      </w:r>
      <w:r>
        <w:rPr>
          <w:rFonts w:ascii="Times New Roman"/>
          <w:b w:val="false"/>
          <w:i w:val="false"/>
          <w:color w:val="000000"/>
          <w:sz w:val="28"/>
        </w:rPr>
        <w:t>:</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Тізбеге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18-қосымшаларға</w:t>
      </w:r>
      <w:r>
        <w:rPr>
          <w:rFonts w:ascii="Times New Roman"/>
          <w:b w:val="false"/>
          <w:i w:val="false"/>
          <w:color w:val="000000"/>
          <w:sz w:val="28"/>
        </w:rPr>
        <w:t xml:space="preserve"> сәйкес редакцияда жазылсын.</w:t>
      </w:r>
    </w:p>
    <w:bookmarkStart w:name="z90" w:id="64"/>
    <w:p>
      <w:pPr>
        <w:spacing w:after="0"/>
        <w:ind w:left="0"/>
        <w:jc w:val="both"/>
      </w:pPr>
      <w:r>
        <w:rPr>
          <w:rFonts w:ascii="Times New Roman"/>
          <w:b w:val="false"/>
          <w:i w:val="false"/>
          <w:color w:val="000000"/>
          <w:sz w:val="28"/>
        </w:rPr>
        <w:t xml:space="preserve">
      15. "Банктердің және банк операцияларының жекелеген түрлерін жүзеге асыратын ұйымдардың электрондық банктік қызметтерді көрсету қағидаларын бекіту туралы" Қазақстан Республикасы Ұлттық Банкі Басқармасының 2016 жылғы 31 тамыздағы № 215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14347 болып тіркелген, 2016 жылғы 3 қарашада Қазақстан Республикасының нормативтік құқықтық актілерінің эталондық бақылау банкінде жарияланған) мынадай өзгерістер мен толықтыру енгізілсін:</w:t>
      </w:r>
    </w:p>
    <w:bookmarkEnd w:id="64"/>
    <w:bookmarkStart w:name="z91" w:id="65"/>
    <w:p>
      <w:pPr>
        <w:spacing w:after="0"/>
        <w:ind w:left="0"/>
        <w:jc w:val="both"/>
      </w:pPr>
      <w:r>
        <w:rPr>
          <w:rFonts w:ascii="Times New Roman"/>
          <w:b w:val="false"/>
          <w:i w:val="false"/>
          <w:color w:val="000000"/>
          <w:sz w:val="28"/>
        </w:rPr>
        <w:t xml:space="preserve">
      көрсетілген қаулымен бекітілген Төлем ұйымдарының қызметін ұйымдастыру </w:t>
      </w:r>
      <w:r>
        <w:rPr>
          <w:rFonts w:ascii="Times New Roman"/>
          <w:b w:val="false"/>
          <w:i w:val="false"/>
          <w:color w:val="000000"/>
          <w:sz w:val="28"/>
        </w:rPr>
        <w:t>қағидаларында</w:t>
      </w:r>
      <w:r>
        <w:rPr>
          <w:rFonts w:ascii="Times New Roman"/>
          <w:b w:val="false"/>
          <w:i w:val="false"/>
          <w:color w:val="000000"/>
          <w:sz w:val="28"/>
        </w:rPr>
        <w:t>:</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93" w:id="66"/>
    <w:p>
      <w:pPr>
        <w:spacing w:after="0"/>
        <w:ind w:left="0"/>
        <w:jc w:val="both"/>
      </w:pPr>
      <w:r>
        <w:rPr>
          <w:rFonts w:ascii="Times New Roman"/>
          <w:b w:val="false"/>
          <w:i w:val="false"/>
          <w:color w:val="000000"/>
          <w:sz w:val="28"/>
        </w:rPr>
        <w:t xml:space="preserve">
      "5. Төлемдер және төлем жүйелері туралы заңның 16-бабының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құжаттарды төлем ұйымы Ұлттық Банкке қағаз тасымалдағышпен не электрондық түрде ұсынады.</w:t>
      </w:r>
    </w:p>
    <w:bookmarkEnd w:id="66"/>
    <w:bookmarkStart w:name="z94" w:id="67"/>
    <w:p>
      <w:pPr>
        <w:spacing w:after="0"/>
        <w:ind w:left="0"/>
        <w:jc w:val="both"/>
      </w:pPr>
      <w:r>
        <w:rPr>
          <w:rFonts w:ascii="Times New Roman"/>
          <w:b w:val="false"/>
          <w:i w:val="false"/>
          <w:color w:val="000000"/>
          <w:sz w:val="28"/>
        </w:rPr>
        <w:t>
      Ұсынылған құжаттардың толық болмау фактісі анықталған жағдайда көрсетілетін қызметті беруші көрсетілетін қызметті алушыдан құжаттарды алған сәттен бастап 5 (бес) жұмыс күні ішінде өтінішті одан әрі қараудан жазбаша дәлелді бас тарту ұсынады.";</w:t>
      </w:r>
    </w:p>
    <w:bookmarkEnd w:id="67"/>
    <w:bookmarkStart w:name="z95" w:id="68"/>
    <w:p>
      <w:pPr>
        <w:spacing w:after="0"/>
        <w:ind w:left="0"/>
        <w:jc w:val="both"/>
      </w:pPr>
      <w:r>
        <w:rPr>
          <w:rFonts w:ascii="Times New Roman"/>
          <w:b w:val="false"/>
          <w:i w:val="false"/>
          <w:color w:val="000000"/>
          <w:sz w:val="28"/>
        </w:rPr>
        <w:t>
      12-1-тармақ мынадай редакцияда толықтырылсын:</w:t>
      </w:r>
    </w:p>
    <w:bookmarkEnd w:id="68"/>
    <w:bookmarkStart w:name="z96" w:id="69"/>
    <w:p>
      <w:pPr>
        <w:spacing w:after="0"/>
        <w:ind w:left="0"/>
        <w:jc w:val="both"/>
      </w:pPr>
      <w:r>
        <w:rPr>
          <w:rFonts w:ascii="Times New Roman"/>
          <w:b w:val="false"/>
          <w:i w:val="false"/>
          <w:color w:val="000000"/>
          <w:sz w:val="28"/>
        </w:rPr>
        <w:t xml:space="preserve">
      "12-1. Ұлттық Банкте есептік тіркеуден өткен төлем ұйымы көрсетілетін төлем қызметтерінің тізбесіне жаңа төлем қызметтерін қосу үшін Төлемдер және төлем жүйелері туралы Заңның 16 бабының 2 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тармақшаларында</w:t>
      </w:r>
      <w:r>
        <w:rPr>
          <w:rFonts w:ascii="Times New Roman"/>
          <w:b w:val="false"/>
          <w:i w:val="false"/>
          <w:color w:val="000000"/>
          <w:sz w:val="28"/>
        </w:rPr>
        <w:t xml:space="preserve"> көзделген құжаттарды, көрсету жоспарланып отырған төлем қызметтерне сай өзгерістер мен толықтырулар енгізу арқылы ұсынады.";</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27-тармақтың</w:t>
      </w:r>
      <w:r>
        <w:rPr>
          <w:rFonts w:ascii="Times New Roman"/>
          <w:b w:val="false"/>
          <w:i w:val="false"/>
          <w:color w:val="000000"/>
          <w:sz w:val="28"/>
        </w:rPr>
        <w:t xml:space="preserve"> бірінші абзацы мынадай редакцияда жазылсын:</w:t>
      </w:r>
    </w:p>
    <w:bookmarkStart w:name="z98" w:id="70"/>
    <w:p>
      <w:pPr>
        <w:spacing w:after="0"/>
        <w:ind w:left="0"/>
        <w:jc w:val="both"/>
      </w:pPr>
      <w:r>
        <w:rPr>
          <w:rFonts w:ascii="Times New Roman"/>
          <w:b w:val="false"/>
          <w:i w:val="false"/>
          <w:color w:val="000000"/>
          <w:sz w:val="28"/>
        </w:rPr>
        <w:t>
      "27. Төлем ұйымы Қағидалардың 3-тармағының 1) және 2) тармақшаларында көзделген төлем қызметтерін көрсету кезінде төлем агенті және (немесе) қосалқы төлем агенті арқылы:";</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6-қосымшалар</w:t>
      </w:r>
      <w:r>
        <w:rPr>
          <w:rFonts w:ascii="Times New Roman"/>
          <w:b w:val="false"/>
          <w:i w:val="false"/>
          <w:color w:val="000000"/>
          <w:sz w:val="28"/>
        </w:rPr>
        <w:t xml:space="preserve"> Тізбеге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23-қосымшаларға</w:t>
      </w:r>
      <w:r>
        <w:rPr>
          <w:rFonts w:ascii="Times New Roman"/>
          <w:b w:val="false"/>
          <w:i w:val="false"/>
          <w:color w:val="000000"/>
          <w:sz w:val="28"/>
        </w:rPr>
        <w:t xml:space="preserve"> сәйкес редакцияда жазылсын.</w:t>
      </w:r>
    </w:p>
    <w:bookmarkStart w:name="z100" w:id="71"/>
    <w:p>
      <w:pPr>
        <w:spacing w:after="0"/>
        <w:ind w:left="0"/>
        <w:jc w:val="both"/>
      </w:pPr>
      <w:r>
        <w:rPr>
          <w:rFonts w:ascii="Times New Roman"/>
          <w:b w:val="false"/>
          <w:i w:val="false"/>
          <w:color w:val="000000"/>
          <w:sz w:val="28"/>
        </w:rPr>
        <w:t xml:space="preserve">
      16. "Көрсетілетін төлем қызметтерін маңызды берушілердің тізілімін жүргізу қағидаларын бекіту туралы" Қазақстан Республикасы Ұлттық Банкі Басқармасының 2016 жылғы 31 тамыздағы № 220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14295 болып тіркелген, 2016 жылғы 24 қазанда "Әділет" ақпараттық-құқықтық жүйесінде жарияланған) мынадай өзгеріс енгізілсін:</w:t>
      </w:r>
    </w:p>
    <w:bookmarkEnd w:id="71"/>
    <w:bookmarkStart w:name="z101" w:id="72"/>
    <w:p>
      <w:pPr>
        <w:spacing w:after="0"/>
        <w:ind w:left="0"/>
        <w:jc w:val="both"/>
      </w:pPr>
      <w:r>
        <w:rPr>
          <w:rFonts w:ascii="Times New Roman"/>
          <w:b w:val="false"/>
          <w:i w:val="false"/>
          <w:color w:val="000000"/>
          <w:sz w:val="28"/>
        </w:rPr>
        <w:t xml:space="preserve">
      көрсетілген қаулымен бекітілген Көрсетілетін төлем қызметтерін маңызды берушілердің тізілімін жүргізу </w:t>
      </w:r>
      <w:r>
        <w:rPr>
          <w:rFonts w:ascii="Times New Roman"/>
          <w:b w:val="false"/>
          <w:i w:val="false"/>
          <w:color w:val="000000"/>
          <w:sz w:val="28"/>
        </w:rPr>
        <w:t>қағидаларында</w:t>
      </w:r>
      <w:r>
        <w:rPr>
          <w:rFonts w:ascii="Times New Roman"/>
          <w:b w:val="false"/>
          <w:i w:val="false"/>
          <w:color w:val="000000"/>
          <w:sz w:val="28"/>
        </w:rPr>
        <w:t>:</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Тізбеге </w:t>
      </w:r>
      <w:r>
        <w:rPr>
          <w:rFonts w:ascii="Times New Roman"/>
          <w:b w:val="false"/>
          <w:i w:val="false"/>
          <w:color w:val="000000"/>
          <w:sz w:val="28"/>
        </w:rPr>
        <w:t>24-қосымшаға</w:t>
      </w:r>
      <w:r>
        <w:rPr>
          <w:rFonts w:ascii="Times New Roman"/>
          <w:b w:val="false"/>
          <w:i w:val="false"/>
          <w:color w:val="000000"/>
          <w:sz w:val="28"/>
        </w:rPr>
        <w:t xml:space="preserve"> сәйкес редакцияда жазылсын.</w:t>
      </w:r>
    </w:p>
    <w:bookmarkStart w:name="z103" w:id="73"/>
    <w:p>
      <w:pPr>
        <w:spacing w:after="0"/>
        <w:ind w:left="0"/>
        <w:jc w:val="both"/>
      </w:pPr>
      <w:r>
        <w:rPr>
          <w:rFonts w:ascii="Times New Roman"/>
          <w:b w:val="false"/>
          <w:i w:val="false"/>
          <w:color w:val="000000"/>
          <w:sz w:val="28"/>
        </w:rPr>
        <w:t xml:space="preserve">
      17. "Төлем жүйелерінің тізілімін жүргізу қағидаларын бекіту туралы" Қазақстан Республикасы Ұлттық Банкі Басқармасының 2016 жылғы 31 тамыздағы № 221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14297 болып тіркелген, 2016 жылғы 24 қазанда "Әділет" ақпараттық-құқықтық жүйесінде жарияланған) мынадай өзгерістер енгізілсін:</w:t>
      </w:r>
    </w:p>
    <w:bookmarkEnd w:id="73"/>
    <w:bookmarkStart w:name="z104" w:id="74"/>
    <w:p>
      <w:pPr>
        <w:spacing w:after="0"/>
        <w:ind w:left="0"/>
        <w:jc w:val="both"/>
      </w:pPr>
      <w:r>
        <w:rPr>
          <w:rFonts w:ascii="Times New Roman"/>
          <w:b w:val="false"/>
          <w:i w:val="false"/>
          <w:color w:val="000000"/>
          <w:sz w:val="28"/>
        </w:rPr>
        <w:t xml:space="preserve">
      көрсетілген қаулымен бекітілген Төлем жүйелерінің тізілімін жүргізу </w:t>
      </w:r>
      <w:r>
        <w:rPr>
          <w:rFonts w:ascii="Times New Roman"/>
          <w:b w:val="false"/>
          <w:i w:val="false"/>
          <w:color w:val="000000"/>
          <w:sz w:val="28"/>
        </w:rPr>
        <w:t>қағидаларында</w:t>
      </w:r>
      <w:r>
        <w:rPr>
          <w:rFonts w:ascii="Times New Roman"/>
          <w:b w:val="false"/>
          <w:i w:val="false"/>
          <w:color w:val="000000"/>
          <w:sz w:val="28"/>
        </w:rPr>
        <w:t>:</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8-қосымшалар</w:t>
      </w:r>
      <w:r>
        <w:rPr>
          <w:rFonts w:ascii="Times New Roman"/>
          <w:b w:val="false"/>
          <w:i w:val="false"/>
          <w:color w:val="000000"/>
          <w:sz w:val="28"/>
        </w:rPr>
        <w:t xml:space="preserve"> Тізбеге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30-қосымшаларға</w:t>
      </w:r>
      <w:r>
        <w:rPr>
          <w:rFonts w:ascii="Times New Roman"/>
          <w:b w:val="false"/>
          <w:i w:val="false"/>
          <w:color w:val="000000"/>
          <w:sz w:val="28"/>
        </w:rPr>
        <w:t xml:space="preserve"> сәйкес редакцияда жазылсын.</w:t>
      </w:r>
    </w:p>
    <w:bookmarkStart w:name="z106" w:id="75"/>
    <w:p>
      <w:pPr>
        <w:spacing w:after="0"/>
        <w:ind w:left="0"/>
        <w:jc w:val="both"/>
      </w:pPr>
      <w:r>
        <w:rPr>
          <w:rFonts w:ascii="Times New Roman"/>
          <w:b w:val="false"/>
          <w:i w:val="false"/>
          <w:color w:val="000000"/>
          <w:sz w:val="28"/>
        </w:rPr>
        <w:t xml:space="preserve">
      18. "Банктер және банк операцияларының жекелеген түрлерін жүзеге асыратын ұйымдар болып табылмайтын төлем жүйелерінің операторларына және көрсетілетін төлем қызметтерін берушілерге қатысты шектеулі ықпал ету шараларын қолдану қағидаларын бекіту туралы" Қазақстан Республикасы Ұлттық Банкі Басқармасының 2018 жылғы 27 тамыздағы № 181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17474 болып тіркелген, 2018 жылғы 18 қазанда Қазақстан Республикасының нормативтік құқықтық актілерінің эталондық бақылау банкінде жарияланған) мынадай өзгерістер енгізілсін:</w:t>
      </w:r>
    </w:p>
    <w:bookmarkEnd w:id="75"/>
    <w:bookmarkStart w:name="z107" w:id="76"/>
    <w:p>
      <w:pPr>
        <w:spacing w:after="0"/>
        <w:ind w:left="0"/>
        <w:jc w:val="both"/>
      </w:pPr>
      <w:r>
        <w:rPr>
          <w:rFonts w:ascii="Times New Roman"/>
          <w:b w:val="false"/>
          <w:i w:val="false"/>
          <w:color w:val="000000"/>
          <w:sz w:val="28"/>
        </w:rPr>
        <w:t>
      атауы мынадай редакцияда жазылсын:</w:t>
      </w:r>
    </w:p>
    <w:bookmarkEnd w:id="76"/>
    <w:bookmarkStart w:name="z108" w:id="77"/>
    <w:p>
      <w:pPr>
        <w:spacing w:after="0"/>
        <w:ind w:left="0"/>
        <w:jc w:val="both"/>
      </w:pPr>
      <w:r>
        <w:rPr>
          <w:rFonts w:ascii="Times New Roman"/>
          <w:b w:val="false"/>
          <w:i w:val="false"/>
          <w:color w:val="000000"/>
          <w:sz w:val="28"/>
        </w:rPr>
        <w:t>
      "Банктер және банк операцияларының жекелеген түрлерін жүзеге асыратын ұйымдар болып табылмайтын төлем жүйелерінің операторларына, төлем жүйелерінің операциялық орталықтарына және көрсетілетін төлем қызметтерін берушілерге қатысты шектеулі ықпал ету шараларын қолдану қағидаларын бекіту туралы";</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0" w:id="78"/>
    <w:p>
      <w:pPr>
        <w:spacing w:after="0"/>
        <w:ind w:left="0"/>
        <w:jc w:val="both"/>
      </w:pPr>
      <w:r>
        <w:rPr>
          <w:rFonts w:ascii="Times New Roman"/>
          <w:b w:val="false"/>
          <w:i w:val="false"/>
          <w:color w:val="000000"/>
          <w:sz w:val="28"/>
        </w:rPr>
        <w:t>
      "1. Қоса беріліп отырған банктер және банк операцияларының жекелеген түрлерін жүзеге асыратын ұйымдар болып табылмайтын төлем жүйелерінің операторларына, төлем жүйелерінің операциялық орталықтарына және көрсетілетін төлем қызметтерін берушілерге қатысты шектеулі ықпал ету шараларын қолдану қағидалары бекітілсін.";</w:t>
      </w:r>
    </w:p>
    <w:bookmarkEnd w:id="78"/>
    <w:bookmarkStart w:name="z111" w:id="79"/>
    <w:p>
      <w:pPr>
        <w:spacing w:after="0"/>
        <w:ind w:left="0"/>
        <w:jc w:val="both"/>
      </w:pPr>
      <w:r>
        <w:rPr>
          <w:rFonts w:ascii="Times New Roman"/>
          <w:b w:val="false"/>
          <w:i w:val="false"/>
          <w:color w:val="000000"/>
          <w:sz w:val="28"/>
        </w:rPr>
        <w:t xml:space="preserve">
      көрсетілген қаулымен бекітілген Банктер және банк операцияларының жекелеген түрлерін жүзеге асыратын ұйымдар болып табылмайтын төлем жүйелерінің операторларына және көрсетілетін төлем қызметтерін берушілерге қатысты шектеулі ықпал ету шараларын қолдану </w:t>
      </w:r>
      <w:r>
        <w:rPr>
          <w:rFonts w:ascii="Times New Roman"/>
          <w:b w:val="false"/>
          <w:i w:val="false"/>
          <w:color w:val="000000"/>
          <w:sz w:val="28"/>
        </w:rPr>
        <w:t>қағидаларында</w:t>
      </w:r>
      <w:r>
        <w:rPr>
          <w:rFonts w:ascii="Times New Roman"/>
          <w:b w:val="false"/>
          <w:i w:val="false"/>
          <w:color w:val="000000"/>
          <w:sz w:val="28"/>
        </w:rPr>
        <w:t>:</w:t>
      </w:r>
    </w:p>
    <w:bookmarkEnd w:id="79"/>
    <w:bookmarkStart w:name="z112" w:id="80"/>
    <w:p>
      <w:pPr>
        <w:spacing w:after="0"/>
        <w:ind w:left="0"/>
        <w:jc w:val="both"/>
      </w:pPr>
      <w:r>
        <w:rPr>
          <w:rFonts w:ascii="Times New Roman"/>
          <w:b w:val="false"/>
          <w:i w:val="false"/>
          <w:color w:val="000000"/>
          <w:sz w:val="28"/>
        </w:rPr>
        <w:t>
      атауы мынадай редакцияда жазылсын:</w:t>
      </w:r>
    </w:p>
    <w:bookmarkEnd w:id="80"/>
    <w:bookmarkStart w:name="z113" w:id="81"/>
    <w:p>
      <w:pPr>
        <w:spacing w:after="0"/>
        <w:ind w:left="0"/>
        <w:jc w:val="both"/>
      </w:pPr>
      <w:r>
        <w:rPr>
          <w:rFonts w:ascii="Times New Roman"/>
          <w:b w:val="false"/>
          <w:i w:val="false"/>
          <w:color w:val="000000"/>
          <w:sz w:val="28"/>
        </w:rPr>
        <w:t>
      "Банктер және банк операцияларының жекелеген түрлерін жүзеге асыратын ұйымдар болып табылмайтын төлем жүйелерінің операторларына, төлем жүйелерінің операциялық орталықтарына және көрсетілетін төлем қызметтерін берушілерге қатысты шектеулі ықпал ету шараларын қолдану қағидалары";</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w:t>
      </w:r>
    </w:p>
    <w:bookmarkStart w:name="z115" w:id="82"/>
    <w:p>
      <w:pPr>
        <w:spacing w:after="0"/>
        <w:ind w:left="0"/>
        <w:jc w:val="both"/>
      </w:pPr>
      <w:r>
        <w:rPr>
          <w:rFonts w:ascii="Times New Roman"/>
          <w:b w:val="false"/>
          <w:i w:val="false"/>
          <w:color w:val="000000"/>
          <w:sz w:val="28"/>
        </w:rPr>
        <w:t>
      "1. Осы Банктер және банк операцияларының жекелеген түрлерін жүзеге асыратын ұйымдар болып табылмайтын төлем жүйелерінің операторларына, төлем жүйелерінің операциялық орталықтарына және көрсетілетін төлем қызметтерін берушілерге қатысты шектеулі ықпал ету шараларын қолдану қағидалары (бұдан әрі – Қағидалар)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1995 жылғы 30 наурыздағы және "</w:t>
      </w:r>
      <w:r>
        <w:rPr>
          <w:rFonts w:ascii="Times New Roman"/>
          <w:b w:val="false"/>
          <w:i w:val="false"/>
          <w:color w:val="000000"/>
          <w:sz w:val="28"/>
        </w:rPr>
        <w:t>Төлемдер және төлем жүйелері туралы</w:t>
      </w:r>
      <w:r>
        <w:rPr>
          <w:rFonts w:ascii="Times New Roman"/>
          <w:b w:val="false"/>
          <w:i w:val="false"/>
          <w:color w:val="000000"/>
          <w:sz w:val="28"/>
        </w:rPr>
        <w:t>" 2016 жылғы 26 шілдедегі Қазақстан Республикасының заңдарына сәйкес әзірленді және Қазақстан Республикасы Ұлттық Банкінің (бұдан әрі – Ұлттық Банк) банктер және банк операцияларының жекелеген түрлерін жүзеге асыратын ұйымдар болып табылмайтын төлем жүйелерінің операторларына, төлем жүйелерінің операциялық орталықтарына және көрсетілетін төлем қызметтерін берушілерге (бұдан әрі – көрсетілетін төлем қызметтері нарығының банктік емес субъектілері) қатысты шектеулі ықпал ету шараларын қолдану тәртібін айқындайды.";</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bookmarkStart w:name="z117" w:id="83"/>
    <w:p>
      <w:pPr>
        <w:spacing w:after="0"/>
        <w:ind w:left="0"/>
        <w:jc w:val="both"/>
      </w:pPr>
      <w:r>
        <w:rPr>
          <w:rFonts w:ascii="Times New Roman"/>
          <w:b w:val="false"/>
          <w:i w:val="false"/>
          <w:color w:val="000000"/>
          <w:sz w:val="28"/>
        </w:rPr>
        <w:t>
      "3. Банк немесе банк операцияларының жекелеген түрлерін жүзеге асыратын ұйым болып табылмайтын төлем жүйелерінің операторына, төлем жүйелерінің операциялық орталықтарына (бұдан әрі – оператор) қатысты шектеулі ықпал ету шарасын қолданғанда тәуекел деңгейін бағалау кезінде мынадай төлем жүйесінің түрі қосымша назарға алынады: жүйелік маңызды төлем жүйесі, маңызды төлем жүйесі не өзге төлем жүйесі.".</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 Басқармасының төлем</w:t>
            </w:r>
            <w:r>
              <w:br/>
            </w:r>
            <w:r>
              <w:rPr>
                <w:rFonts w:ascii="Times New Roman"/>
                <w:b w:val="false"/>
                <w:i w:val="false"/>
                <w:color w:val="000000"/>
                <w:sz w:val="20"/>
              </w:rPr>
              <w:t>жүйелерінің жұмыс істеуі және</w:t>
            </w:r>
            <w:r>
              <w:br/>
            </w:r>
            <w:r>
              <w:rPr>
                <w:rFonts w:ascii="Times New Roman"/>
                <w:b w:val="false"/>
                <w:i w:val="false"/>
                <w:color w:val="000000"/>
                <w:sz w:val="20"/>
              </w:rPr>
              <w:t>төлем қызметтері нарығын</w:t>
            </w:r>
            <w:r>
              <w:br/>
            </w:r>
            <w:r>
              <w:rPr>
                <w:rFonts w:ascii="Times New Roman"/>
                <w:b w:val="false"/>
                <w:i w:val="false"/>
                <w:color w:val="000000"/>
                <w:sz w:val="20"/>
              </w:rPr>
              <w:t>реттеу мәселелері бойынша</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Банкаралық ақша аударымдары</w:t>
            </w:r>
            <w:r>
              <w:br/>
            </w:r>
            <w:r>
              <w:rPr>
                <w:rFonts w:ascii="Times New Roman"/>
                <w:b w:val="false"/>
                <w:i w:val="false"/>
                <w:color w:val="000000"/>
                <w:sz w:val="20"/>
              </w:rPr>
              <w:t>жүйесінің жұмыс істеу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Ұлттық Банктің пайдаланушының атауы</w:t>
      </w:r>
    </w:p>
    <w:p>
      <w:pPr>
        <w:spacing w:after="0"/>
        <w:ind w:left="0"/>
        <w:jc w:val="both"/>
      </w:pPr>
      <w:r>
        <w:rPr>
          <w:rFonts w:ascii="Times New Roman"/>
          <w:b w:val="false"/>
          <w:i w:val="false"/>
          <w:color w:val="000000"/>
          <w:sz w:val="28"/>
        </w:rPr>
        <w:t>
      Пайдаланушының корреспонденттік шотынан Ұлттық Банктегі жүйенің шотына ақша аударуға тұрақты қолданыста болатын нұсқау № ____</w:t>
      </w:r>
    </w:p>
    <w:p>
      <w:pPr>
        <w:spacing w:after="0"/>
        <w:ind w:left="0"/>
        <w:jc w:val="both"/>
      </w:pPr>
      <w:r>
        <w:rPr>
          <w:rFonts w:ascii="Times New Roman"/>
          <w:b w:val="false"/>
          <w:i w:val="false"/>
          <w:color w:val="000000"/>
          <w:sz w:val="28"/>
        </w:rPr>
        <w:t>
      20___ жылғы "___" ___________________</w:t>
      </w:r>
    </w:p>
    <w:p>
      <w:pPr>
        <w:spacing w:after="0"/>
        <w:ind w:left="0"/>
        <w:jc w:val="both"/>
      </w:pPr>
      <w:r>
        <w:rPr>
          <w:rFonts w:ascii="Times New Roman"/>
          <w:b w:val="false"/>
          <w:i w:val="false"/>
          <w:color w:val="000000"/>
          <w:sz w:val="28"/>
        </w:rPr>
        <w:t>
      Осы арқылы № _____________________________________ корреспонденттік шоттан ____________________ мөлшеріндегі ақшаны жүйедегі позицияға одан әрі аудару үшін Ұлттық Банктегі жүйенің № _______________________________ шотына күнделікті аударуды тапсырамыз.</w:t>
      </w:r>
    </w:p>
    <w:p>
      <w:pPr>
        <w:spacing w:after="0"/>
        <w:ind w:left="0"/>
        <w:jc w:val="both"/>
      </w:pPr>
      <w:r>
        <w:rPr>
          <w:rFonts w:ascii="Times New Roman"/>
          <w:b w:val="false"/>
          <w:i w:val="false"/>
          <w:color w:val="000000"/>
          <w:sz w:val="28"/>
        </w:rPr>
        <w:t>
      Басшы немесе қол қоюға уәкілетті тұлға</w:t>
      </w:r>
    </w:p>
    <w:p>
      <w:pPr>
        <w:spacing w:after="0"/>
        <w:ind w:left="0"/>
        <w:jc w:val="both"/>
      </w:pPr>
      <w:r>
        <w:rPr>
          <w:rFonts w:ascii="Times New Roman"/>
          <w:b w:val="false"/>
          <w:i w:val="false"/>
          <w:color w:val="000000"/>
          <w:sz w:val="28"/>
        </w:rPr>
        <w:t>
      ______________________________________ ________________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______________________________________ ________________</w:t>
      </w:r>
    </w:p>
    <w:p>
      <w:pPr>
        <w:spacing w:after="0"/>
        <w:ind w:left="0"/>
        <w:jc w:val="both"/>
      </w:pPr>
      <w:r>
        <w:rPr>
          <w:rFonts w:ascii="Times New Roman"/>
          <w:b w:val="false"/>
          <w:i w:val="false"/>
          <w:color w:val="000000"/>
          <w:sz w:val="28"/>
        </w:rPr>
        <w:t>
      тегі, аты, әкесінің аты (ол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 Басқармасының төлем</w:t>
            </w:r>
            <w:r>
              <w:br/>
            </w:r>
            <w:r>
              <w:rPr>
                <w:rFonts w:ascii="Times New Roman"/>
                <w:b w:val="false"/>
                <w:i w:val="false"/>
                <w:color w:val="000000"/>
                <w:sz w:val="20"/>
              </w:rPr>
              <w:t>жүйелерінің жұмыс істеуі және</w:t>
            </w:r>
            <w:r>
              <w:br/>
            </w:r>
            <w:r>
              <w:rPr>
                <w:rFonts w:ascii="Times New Roman"/>
                <w:b w:val="false"/>
                <w:i w:val="false"/>
                <w:color w:val="000000"/>
                <w:sz w:val="20"/>
              </w:rPr>
              <w:t>төлем қызметтері нарығын</w:t>
            </w:r>
            <w:r>
              <w:br/>
            </w:r>
            <w:r>
              <w:rPr>
                <w:rFonts w:ascii="Times New Roman"/>
                <w:b w:val="false"/>
                <w:i w:val="false"/>
                <w:color w:val="000000"/>
                <w:sz w:val="20"/>
              </w:rPr>
              <w:t>реттеу мәселелері бойынша</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Экономика секторларының және</w:t>
            </w:r>
            <w:r>
              <w:br/>
            </w:r>
            <w:r>
              <w:rPr>
                <w:rFonts w:ascii="Times New Roman"/>
                <w:b w:val="false"/>
                <w:i w:val="false"/>
                <w:color w:val="000000"/>
                <w:sz w:val="20"/>
              </w:rPr>
              <w:t>төлемдер белгілеу кодтарын</w:t>
            </w:r>
            <w:r>
              <w:br/>
            </w:r>
            <w:r>
              <w:rPr>
                <w:rFonts w:ascii="Times New Roman"/>
                <w:b w:val="false"/>
                <w:i w:val="false"/>
                <w:color w:val="000000"/>
                <w:sz w:val="20"/>
              </w:rPr>
              <w:t>қолдану қағидаларына</w:t>
            </w:r>
            <w:r>
              <w:br/>
            </w:r>
            <w:r>
              <w:rPr>
                <w:rFonts w:ascii="Times New Roman"/>
                <w:b w:val="false"/>
                <w:i w:val="false"/>
                <w:color w:val="000000"/>
                <w:sz w:val="20"/>
              </w:rPr>
              <w:t>2-қосымша</w:t>
            </w:r>
          </w:p>
        </w:tc>
      </w:tr>
    </w:tbl>
    <w:bookmarkStart w:name="z120" w:id="84"/>
    <w:p>
      <w:pPr>
        <w:spacing w:after="0"/>
        <w:ind w:left="0"/>
        <w:jc w:val="left"/>
      </w:pPr>
      <w:r>
        <w:rPr>
          <w:rFonts w:ascii="Times New Roman"/>
          <w:b/>
          <w:i w:val="false"/>
          <w:color w:val="000000"/>
        </w:rPr>
        <w:t xml:space="preserve"> Төлемдер белгілеу кодтарының жан-жақты кестесі</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1527"/>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белгілеу кодтары</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0-бөлім "Зейнетақы төлемдері және жәрдемақылар"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акционерлік қоғамының, ерікті жинақтаушы зейнетақы қорының зейнетақы активтерінің сомасынан, "Мемлекеттік әлеуметтік сақтандыру қоры" акционерлік қоғамының оның активтері сомасынан түскен комиссиялық сыйақы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шотқа аударым</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 шотына аударым</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акционерлік қоғамының міндетті кәсіптік зейнетақы жарналары бойынша қате есепке алынған өсімпұл сомаларын қайтаруы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акционерлік қоғамының зейнетақы активтерін сенімгерлікпен басқарушының комиссиялық сыйақысы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акционерлік қоғамының, ерікті жинақтаушы зейнетақы қорының инвестициялық кірістен түскен комиссиялық сыйақысы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акционерлік қоғамының міндетті кәсіптік зейнетақы жарналары бойынша қате есепке алынған сомаларды қайтаруы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жарналарының уақтылы аударылмағаны үшін өсімпұл</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төлем белгілеу коды бойынша зейнетақы төлемдерін қоспағанда, "Бірыңғай жинақтаушы зейнетақы қоры" акционерлік қоғамынан немесе ерікті жинақтаушы зейнетақы қорынан зейнетақы төлемдері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зейнетақы жарналары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акционерлік қоғамынан жұмыс берушінің міндетті зейнетақы жарналары есебінен зейнетақы төлемдері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қаржыландырылған зейнетақы қаражатын және базалық зейнетақы төлемдерін қайтаруы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аударымдарды уақтылы аудармағаны үшін өсімпұл</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қоғамының инвестициялық қызметінен алынған инвестициялық кіріс</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жарналарын уақтылы аудармағаны үшін өсімпұл</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Зейнетақылардан және жәрдемақылардан сомаларды ұстау, зейнетақылардан және жәрдемақылардан ұстап қалу сомаларын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қоғамының қате есептелген төлемдерді қайтаруы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тууына байланысты біржолғы мемлекеттік жәрдемақылар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тууына байланысты біржолғы мемлекеттік жәрдемақыларды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зейнетақы жарналары есебінен қалыптастырылған зейнетақы жинақтарын "Бірыңғай жинақтаушы зейнетақы қоры" акционерлік қоғамы және (немесе) ерікті жинақтаушы зейнетақы қорлары арасында аудару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қаңтарға дейін әскери қызметшілердің (мерзімді қызметтегі әскери қызметшілерді қоспағанда), арнаулы мемлекеттік және құқық қорғау органдар, мемлекеттік фельдъегерлік қызмет қызметкерлерінің, сондай-ақ арнаулы атақтарға, сыныптық шендерге ие болу және нысанды киім киіп жүру құқықтары 2012 жылғы 1 қаңтардан бастап жойылған тұлғалардың пайдасына бюджет қаражат есебінен аударылған міндетті зейнетақы жарналары сомасынан елу пайызды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қоғамының артық (қате) төленген әлеуметтік аударымдарды қайтаруы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қабілетін жоғалтқан жағдайда "Мемлекеттік әлеуметтік сақтандыру қоры" акционерлік қоғамының қаражатынан төленетін әлеуметтік төлем</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қабілетін жоғалтқан жағдайда төленетін әлеуметтік төлемдер сомаларын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трансферттер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трансферттер,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төлемдерін алушыларға мемлекет кепілдіктерінің сомаларын міндетті зейнетақы жарналарының, міндетті кәсіптік зейнетақы жарналарының "Бірыңғай жинақтаушы зейнетақы қоры" акционерлік қоғамында нақты енгізілген міндетті зейнетақы жарналары, міндетті кәсіптік зейнетақы жарналары мөлшерінде сақталуы бойынша инфляция деңгейін ескере отырып төлеу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жасқа толғанға дейін бала күтіп-бағуға байланысты табысты жоғалтқан жағдайда міндетті зейнетақы жарналарын әлеуметтік төлемдерді алушыларға "Мемлекеттік әлеуметтік сақтандыру қоры" акционерлік қоғамынан субсидиялау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жасқа толғанға дейін бала күтіп-бағуға байланысты табысты жоғалтқан жағдайда жұмыс берушінің міндетті зейнетақы жарналарын әлеуметтік төлемдерді алушыларға "Мемлекеттік әлеуметтік сақтандыру қоры" акционерлік қоғамынан субсидиялау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қате төлемдерді, басқа да төлемдерді қайтаруы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төлемдерге мыналар жатады: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полигонындағы ядролық сынақтар салдарынан зардап шеккен азаматтарға мемлекеттік біржолғы ақшалай өтемақыны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оралмандарға бір жолғы төлемдерді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салдарынан таратылған және қызметкерлердің өмірі мен денсаулығына келтірген зиян үшін жауапты болып танылған заңды тұлғалардың бұрынғы қызметкерлеріне ай сайынғы төлемдерді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кезінен бірінші топтағы мүгедектің күтіміне байланысты тағайындалатын ай сайынғы мемлекеттік жәрдемақыны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акционерлік қоғамының, ерікті жинақтаушы зейнетақы қорының міндетті зейнетақы жарналары, ерікті зейнетақы жарналары бойынша қате есепке алынған сомаларды қайтаруы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 мемлекеттік базалық әлеуметтік жәрдемақылар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 мемлекеттік базалық әлеуметтік жәрдемақыларды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айрылған жағдай бойынша мемлекеттік базалық әлеуметтік жәрдемақылар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айрылған жағдай бойынша мемлекеттік базалық әлеуметтік жәрдемақыларды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Жасына байланысты мемлекеттік базалық әлеуметтік жәрдемақылар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Жасына байланысты мемлекеттік базалық әлеуметтік жәрдемақыларды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Зейнеткерлерді, Ұлы Отан соғысына қатысушыларды және мүгедектерді жерлеуге арналған жәрдемақылар, жасына байланысты зейнетақы төлемдері алушыларды, "Бірыңғай жинақтаушы зейнетақы қоры" акционерлік қоғамынан төлемдерді алушыларды, "Бірыңғай жинақтаушы зейнетақы қоры" акционерлік қоғамында зейнетақы жинақтары бар өзге тұлғаларды жерлеуге арналған біржолғы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Зейнеткерлерді, Ұлы Отан соғысына қатысушыларды және мүгедектерді жерлеуге арналған жәрдемақыларды, жасына байланысты зейнетақы төлемдері алушыларды, "Бірыңғай жинақтаушы зейнетақы қоры" акционерлік қоғамынан төлемдерді алушыларды, "Бірыңғай жинақтаушы зейнетақы қоры" акционерлік қоғамында зейнетақы жинақтары бар өзге тұлғаларды жерлеуге арналған біржолғы төлемдерді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және ашық тау-кен жұмысында, аса зиянды жұмыста және өте ауыр жұмыс жағдайларында жұмыс істеген, мемлекеттік әлеуметтік жәрдемақылар мен мемлекеттік арнайы жәрдемақылар алушыларды жерлеуге арналған жәрдемақылар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және ашық тау-кен жұмысында, аса зиянды жұмыста және өте ауыр жұмыс жағдайларында жұмыс істеген, мемлекеттік әлеуметтік жәрдемақылар мен мемлекеттік арнайы жәрдемақылар алушыларды жерлеуге арналған жәрдемақыларды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арнайы жәрдемақылар төлеу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арнайы жәрдемақыларды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айрылған жағдайда "Мемлекеттік әлеуметтік сақтандыру қоры" акционерлік қоғамының қаражатынан төленетін әлеуметтік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айрылған жағдайға арналған әлеуметтік төлемдер сомаларын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Жұмысын жоғалтқан жағдайда "Мемлекеттік әлеуметтік сақтандыру қоры" акционерлік қоғамының қаражатынан төленетін әлеуметтік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Жұмысын жоғалтқан жағдайға арналған әлеуметтік төлемдер сомаларын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050-топ "Арнайы мемлекеттік жәрдемақылар"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қатысушыларына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мүгедектеріне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қатысушыларына теңестірілген тұлғаларға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мүгедектеріне теңестірілген тұлғаларға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қайтыс болған әскерлердің жесірлеріне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әскери қызметшілер мен ішкі істер органдары қызметкерлерінің отбасыларына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соғыс мүгедектері мен соғысқа қатысушылардың әйелдеріне (ерлеріне)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жылдарындағы тылдағы қайсар еңбегі мен мінсіз қызметі үшін ордендермен және медальдармен марапатталған тұлғаларға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Анасына немесе әкесіне, асырап алушыға, мүгедек баланы тәрбиелейтін қорғаншыға (қамқоршыға) жәрдемақылар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060-топ "Арнайы мемлекеттік жәрдемақыларды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бойынша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мүгедектері бойынша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қатысушыларына теңестірілген тұлғалар бойынша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мүгедектеріне теңестірілген тұлғалар бойынша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қайтыс болғандардың жесірлері бойынша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әскери қызметшілердің және ішкі істер органдары қызметкерлерінің отбасылары бойынша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соғыс мүгедектері мен соғысқа қатысушылардың әйелдері (ерлері) бойынша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жылдарындағы тылдағы қайсар еңбегі мен мінсіз қызметі үшін ордендермен және медальдармен марапатталған тұлғалар бойынша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Анасына немесе әкесіне, баланы (қызды) асырап алушыға, мүгедек баланы тәрбиелейтін қорғаншыға (қамқоршыға) жәрдемақыны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070-топ "Азаматтардың басқа санаттарына төленетін арнайы мемлекеттік жәрдемақылар"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2-топтағы мүгедектерге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3-топтағы мүгедектерге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жасқа дейінгі мүгедек балаларға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балалы аналарға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Ақталған азаматтарға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алдында ерекше еңбегі үшін зейнетақы тағайындалған тұлғаларға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акционерлік қоғамының, ерікті жинақтаушы зейнетақы қорларының ерікті зейнетақы жарналары есебінен қалыптастырылған зейнетақы жинақтарының аударым сомаларын қайтаруы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080-топ "Азаматтардың басқа санаттарына арнайы мемлекеттік жәрдемақыларды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2-топтағы мүгедектер бойынша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3-топтағы мүгедектер бойынша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жасқа дейінгі мүгедек балалар бойынша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балалы аналар бойынша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Ақталған азаматтар бойынша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алдында ерекше еңбегі үшін зейнетақы тағайындалған тұлғалар бойынша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бойынша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акционерлік қоғамының зейнетақы жинақтары бойынша кредиторлық берешегін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міндетті зейнетақы жарналары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акционерлік қоғамының жұмыс берушінің міндетті зейнетақы жарналары бойынша қате есептелген сомаларын қайтаруы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бір жасқа дейінгі күтімі бойынша мемлекеттік жәрдемақылар, "Мемлекеттік әлеуметтік сақтандыру қоры" акционерлік қоғамының қаражатынан баланың бір жасқа толғанға дейінгі бала күтіміне байланысты табысынан айырылған жағдайда төленетін әлеуметтік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бір жасқа дейінгі күтімі бойынша мемлекеттік жәрдемақылары, "Мемлекеттік әлеуметтік сақтандыру қоры" акционерлік қоғамының қаражатынан баланың бір жасқа толғанға дейінгі бала күтіміне байланысты табысынан айырылған жағдайда төленетін әлеуметтік төлемдерді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акционерлік қоғамының жұмыс берушінің міндетті зейнетақы жарналарын уақтылы аудармағаны үшін өсімпұл сомасын қайтаруы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қоғамының әлеуметтік аударымдарды уақтылы аудармағаны үшін қате есептелген өсімпұл сомаларын қайтаруы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акционерлік қоғамының міндетті зейнетақы жарналарын уақтылы аудармағаны үшін қате есептелген өсімпұл сомаларын қайтаруы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қоғамының қаражатынан жүктілігі және босануына, жаңа туған нәрестені (балаларды) асырап алуына байланысты табысынан айырылған жағдайда төленетін әлеуметтік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қоғамының қаражатынан жүктілігі және босануына, жаңа туған нәрестені (балаларды) асырап алуына байланысты табысынан айырылған жағдайда төленетін әлеуметтік төлемдерді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акционерлік қоғамына жұмыс берушінің міндетті зейнетақы жарналарын уақтылы аудармағаны үшін өсімпұл</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0-бөлім бойынша басқа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полигонындағы ядролық сынақтар салдарынан зардап шеккен азаматтарға мемлекеттік біржолғы ақшалай өтемақы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оралмандарға төленетін бір жолғы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салдарынан таратылған және қызметкерлердің өмірі мен денсаулығына келтірген зиян үшін жауапты болып танылған заңды тұлғалардың бұрынғы қызметкерлеріне ай сайынғы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көмектің мақсаты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көмегінің мақсаты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кезінен бірінші топтағы мүгедектің күтіміне байланысты тағайындалатын ай сайынғы мемлекеттік жәрдемақыны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ескерілмеген басқа да төлемдер (жәрдемақылар)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"Арнайы аударымдар"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110-топ "Өтеусіз аударымдар"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Емделуге арналған ақша аударымдары,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емделуге ақы төлеу үшін қайтарымсыз қаржылық (материалдық, демеушілік) көмек</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 медициналық қызметтерді жеткізуші болып табылмаған жағдайда, бенефициардың емдеуге ақы төлеуге арналған ақшаны одан әрі пайдалануы үшін жеке тұлғалардың ақша аударымдары (оның ішінде банк шотын ашпай)</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беруге арналған ақша аударымдары,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оқытуға ақы төлеу үшін қайтарымсыз қаржылық (материалдық, демеушілік) көмек</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 білім беру қызметтерін жеткізуші болып табылмаған жағдайда, бенефициардың оқытуға ақы төлеуге арналған ақшаны одан әрі пайдалануы үшін жеке тұлғалардың ақша аударымдары (оның ішінде банк шотын ашпай)</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өтеусіз ақша аударымдары,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мақсаттар (емделу мен оқытудан басқа) үшін қайтарымсыз қаржылық (материалдық, демеушілік) көмек</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бенефициардың басқа да мақсаттар (емделу мен оқытудан басқа) үшін ақшаны одан әрі пайдалануы үшін жеке тұлғалардың ақша аударымдары (оның ішінде банк шотын ашпай)</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оның ішінде сот шешімі бойынша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 (оның ішінде тендер бойынша жеңіп алынғандар)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 кепілдік шарты, қарыз, басқа да шарт немесе келісімшарт бойынша (міндеттемелер бойынша бюджетке төленетін айыппұлдар мен өсімпұлдан басқа) міндеттемелерді орындамағаны үшін тұрақсыздық айыбы (айыппұл, өсімпұл)</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сипаттағы өтеусіз ақша аударымдары: қайырымдылық, сыйға тарту, сатылған лотерея билеттері және олар бойынша ұтыстар, мұрагерлік тәртібімен өтетін ақша қаражаттарын аудару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Мүшелік жарналар,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капиталына қатысуды қамтамасыз етпейтін, бірақ ұйымның қандай да бір қызметті көрсетуін қамтамасыз ететін мүшелік жарна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депозиттерге кепілдік беру қоры" акционерлік қоғамына төленетін жарна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биржадағы шетел валюталары, бағалы қағаздар бойынша сауда-саттыққа қатысуға арналған жарна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жалақысынан ұсталған кәсіподақ жарналары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жарналар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аударымдарды уақтылы аудармағаны үшін өсімпұл</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жарналарды уақтылы аудармағаны үшін өсімпұл</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сақтандыру қорының міндетті әлеуметтік медициналық сақтандыруға аударымдар бойынша қате есептелген сомаларды қайтаруы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сақтандыру қорының міндетті әлеуметтік медициналық сақтандыруға жарналар бойынша қате есептелген сомаларды қайтаруы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сақтандыру қорының міндетті әлеуметтік медициналық сақтандыруға аударымдар бойынша қате есептелген өсімпұл сомаларын қайтаруы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сақтандыру қорының міндетті әлеуметтік медициналық сақтандыруға жарналар бойынша қате есептелген өсімпұл сомаларын қайтаруы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130-топ "Филиалдар мен өкілдіктерді қаржыландыру және филиалдар мен өкілдіктердің қаражатты қайтаруы"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ұйымның өзінің филиалдарын және өкілдіктерін, оның ішінде сатып алулардың барлық түрлері бойынша қаржыландыруы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ұйымның филиалдары мен өкілдіктерінің ақша аударымдары (ақша қайтаруы)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чектері бойынша операциялар,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резидент-банктің өз клиенттеріне банкке консигнация талаптарымен (клиенттің банкке консигнация талаптарымен келіп түскен жол чегін сатып алуы) келіп түскен жол чектерін сатуы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резидент-банктің жол чектерінің эмитентіне сатылған жол чектері бойынша ақша сомасын аударуы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резидент-банктің жол чектерінің эмитентіне банк кейіннен клиенттерге сату үшін сатып алған жол чектері сомасын төлеуі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резидент-банктің өз клиенттеріне банкке алдын ала төлеу талаптарымен (клиенттің банкке алдын ала төлеу талаптарымен келіп түскен жол чегін, сатып алуы) келіп түскен жол чектерін сатуы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резидент-банктің банк кассасында клиентке жол чегі бойынша ақша сомасын төлеуі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чектері эмитентінің резидент-банкке сатылған жол чектері бойынша өтеу сомасын аударуы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агенттермен алдын ала шарт бойынша жол чектері бойынша операциялар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агенттермен консигнация шарты бойынша жол чектері бойынша операциялар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корреспонденттік шоттары бойынша транзиттік аударымдар,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делдал банктің корреспонденттік шоттар бойынша бір банктен екінші банкке ақша аударуы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Нетто-позициялар бойынша есеп айырысу,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карточкаларын пайдалана отырып жасалған, операцияларды есепке алу нәтижелері бойынша есеп айырысу ұйымына ақша аудару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карточкаларын пайдалана отырып жасалған, операцияларды есепке алу нәтижелері бойынша банктер арасында ақша аудару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арасындағы қарсы төлемдер клирингінің нәтижелері бойынша таза позициялар сомасын аудару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170-топ "Конференцияға, аукционға, тендерге қатысу"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жарнасы,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конференцияға, аукционға, тендерге қатысу үшін жарна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 ұйымдастырушыға конкурстық өтінімдерді және шарттың, оның ішінде мемлекеттік сатып алу туралы шарттың орындалуын қамтамасыз ету үшін конкурсқа қатысушы-әлеуетті жеткізушілердің ақша аударуы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жарнасын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конференцияға, аукционға, тендерге қатысу үшін жарнаны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өтінімді қамтамасыз ету және шарттың, оның ішінде мемлекеттік сатып алу туралы шарттың орындалуын қамтамасыз ету сомаларын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180-топ "Құжаттандырылған операциялар"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 бойынша операция,</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импортер-клиенттің шотынан аккредитив бойынша есеп айырысуларды жүзеге асыруға орнын жабу шотына ақша аудару (жабу сомасы)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банк шотынан (аккредитив бойынша ақы төлеуді өтеу) "Құжаттандырылған операциялар бойынша дебиторлар" шотын өтеуі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банктің экспортер-клиенттің шотына ақша аударуы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бойынша операциялар,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 банктің клиент алдындағы кепілдік міндеттемелерін орындауы кезінде кепілгер-банкке борышкер банкінің (борышкердің) ақша аударуы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бойынша орнын жабу шотына борышкер клиенттің шотынан орнын жабу сомасын есептен шығару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банк шотынан (кепілдік бойынша ақы төлеуді өтеу) "Құжаттандырылған операциялар бойынша дебиторлар" шотын өтеуі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жиынтық төлемі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жиынтық төлемінің қате аударылған (есепке алынған) сомаларын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бойынша басқа да аударымдар,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1-бөлімнің төлемдері бойынша Қазақстан Республикасы заңнамасының талаптарын бұза отырып ресімделген, төлем құжаттары бойынша ақша қайтаруды қоса алғанда, бұрын есепке алынбаған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1-бөлімнің төлемдері бойынша қате есептен шығарылған соманы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мақсаты сәйкестендірілмеген жағдайда, анықтағанға дейін шоттан сомаларды кері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инкассалық өкімге қоса берілетін атқару құжатында төлем белгілеуін (мақсатын) анықтауға мүмкіндік беретін мәліметтер болмаған жағдайда инкассалық өкімнің негізінде берешекті өтеу бойынша аударымдар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арасында мезеттік төлемдер және (немесе) ақша аударымдары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ақшаны шығару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ақшаны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ақшаны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ақшаны өткізу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"Шетел валютасымен және бағалы металдармен операциялар"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210-топ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ақыны қоса алғанда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Биржада теңгеге шетел валютасын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биржада шетел валютасын сатып алу-сату жөніндегі мәмілелердің неттингі бойынша операциялар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Монетарлық алтынды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Биржадан тыс теңгеге шетел валютасын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емес шетел валютасына қолма-қол теңгені беру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қолма-қол емес шетел валютасымен ақы төлеу үшін клиенттің банк шотына теңгені есептеуі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биржадан тыс шетел валютасын сатып алу-сату жөніндегі мәмілелердің неттингі бойынша операциялар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бағалы металдарды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алтынды және басқа бағалы металдарды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металдардың неттингі бойынша операциялар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220-топ "Сату"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Биржада теңгеге шетел валютасын сату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Монетарлық алтынды сату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Биржадан тыс теңгеге шетел валютасын сату,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емес теңгеге қолма-қол шетел валютасын беру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өзінің банк шотынан теңгемен банкке қолма-қол емес шетел валютасын сатуы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бағалы металдарды сату,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алтынды және басқа бағалы металдарды сату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валюталарын айырбастау,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шетел валютасына екінші шетел валютасын сатып алу (сату)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шетел валютасына бір шетел валютасын сатып алу-сату жөніндегі мәмілелердің неттингі бойынша операциялар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бойынша басқа да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2-бөлімнің төлемдері бойынша Қазақстан Республикасы заңнамасының талаптарын бұза отырып ресімделген, төлем құжаттары бойынша ақша қайтаруды қоса алғанда, бұрын есепке алынбаған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2-бөлімнің төлемдері бойынша қате есептен шығарылған соманы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металдардағы металл шоттар бойынша сыйақыны орналастыруға, өтеуге және есептеуге байланысты операциялар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"Салымдар (депозиттер)"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310-топ "Салымдарды (депозиттерді) орналастыру",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банкаралық депозиттер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 салу немесе клиент-салым иесінің өзге банк шоттарынан ақша аудару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бойынша салымдарды (банктік салым шарты негізінде ашылған) орналастыру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Қысқамерзімді салымдарды (бір жылдан аспайтын) орналастыру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Ұзақмерзімді салымдарды (бір жылдан асатын) орналастыру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талап ету бойынша салым бойынша есептелген сыйақыны клиенттің банк шотына есептеуі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қысқамерзімді салым бойынша клиенттің банк шотына есептелген сыйақыны есептеуі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ұзақмерзімді салым бойынша клиенттің банк шотына есептелген сыйақыны есептеуі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клиенттің шартты салым бойынша банк шотына есептелген сыйақыны есептеуі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салымдарды орналастыру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320-топ "Салымнан (депозиттен)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банкаралық депозиттерді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ақшаны алу немесе кейіннен клиент-салым иесінің өзге банк шотына ақша аудару жолымен негізгі соманы және есептелген сыйақыны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еткенге дейінгі бойынша салымнан (банктік салым шарты негізінде ашылған)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Қысқамерзімді салымнан (бір жылдан аспайтын)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соманы төлеу және ішінара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қысқамерзімді салым бойынша мерзімі өткен берешекті төлеу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Ұзақмерзімді салымнан (бір жылдан асатын)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соманы төлеу және ішінара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ұзақмерзімді салым бойынша мерзімі өткен берешекті төлеу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Шарпы салымнан ақша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330-топ "Ағымдағы немесе корреспонденттік шотына ақша орналастыру"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немесе корреспонденттік шотқа қолма-қол ақша салу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банкке осы заңды тұлға қызметкерлерінің банк шоттарына кейіннен есептеу үшін жалақыны, еңбек демалысының ақысын аударуы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клиенттің банк шотына ағымдағы немесе корреспонденттік шот бойынша есептелген сыйақыны есептеуі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клиенттің банк шотына қолма-қол валютамен ақы төлеу үшін қолма-қол емес ақшаны есептеуі,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шетел валютасымен ақы төлеу үшін қолма-қол емес шетел валютасын (оның ішінде комиссиялық сыйақыны ескере отырып)</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теңгемен ақы төлеу үшін қолма-қол емес теңгені (оның ішінде комиссиялық сыйақыны ескере отырып)</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340-топ "Ағымдағы немесе корреспонденттік шоттарынан ақша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немесе корреспонденттік шоттардан қолма-қол ақша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банкте ашылған ағымдағы немесе корреспонденттік шоттан банк филиалында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банкте ашылған өзінің бір ағымдағы шотынан осы банкте ашылған өзінің басқа ағымдағы шотына ақша аудару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бір банктегі өзінің ағымдағы шотынан басқа банктегі өзінің ағымдағы шотына ақша аудару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емес валютаға қолма-қол ақша беру (сату),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емес теңгеге қолма-қол теңгені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емес шетел валютасына қолма-қол шетел валютасын</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берілген қарыз сомасын ағымдағы немесе корреспонденттік шоттан қолма-қол алуы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чек бойынша ақша төлеуі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бір банктегі өзінің корреспонденттік шотынан жеке қаражатын басқа банктегі өзінің корреспонденттік шотына аударуы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360-топ "Сенімгерлікпен басқарудағы ақша"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Сенімгерлікпен басқаруға ақша беру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Сенімгерлікпен басқаруға берілген ақшаны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бойынша басқа да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3-бөлімнің төлемдері бойынша Қазақстан Республикасы заңнамасының талаптарын бұза отырып ресімделген, төлем құжаттары бойынша ақша қайтаруды қоса алғанда, бұрын есепке алынбаған салымдар (депозиттер) бойынша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3-бөлімнің төлемдері бойынша қате есептен шығарылған соманы қайтару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"Қарыздар"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410-топ "Қарыздар беру",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берілетін қарыз сомасын банк шотына есептеуі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қайтарымды қаржылық көмек беру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төлем құжатымен ресімделмеген жағдайда, қарыз бойынша ілеспе төлемдер, қызмет көрсетуші банкке комиссиялық сыйақылар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Қысқамерзімді қарыздар беру (бір жылдан аспайтын),</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овердрафт, овернайт беру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Ұзақмерзімді қарыздар беру (бір жылдан астам)</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астам мерзімге қайтарылатын қаржылай көмек беру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қарыздар беру (мерзімсіз қарыздар және басқа қарыздар),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мерзімсіз қарыздар, мерзімсіз қайтарылатын қаржылай көмек беру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420-топ "Қарыздарды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 және есептелген сыйақыны өтеу (оның ішінде, мерзімінен бұрын)</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берешекті өтеу: негізгі борыш және сыйақы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қаржылай көмекті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Қысқамерзімді қарыздарды өтеу (бір жылдан аспайтын),</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овердрафтты, овернайтты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Ұзақмерзімді қарыздарды өтеу (бір жылдан астам)</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қарыздар,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мерзімсіз қарызды өтеу, уақытша мерзімсіз қаржылай көмекті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немесе жеке тұлғаларға бұрын төленген шығыстарды өтеу, оның дебиторлық берешегін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4-төлем бойынша басқа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4-бөлімнің төлемдері бойынша Қазақстан Республикасының заңнама талаптарын бұза отырып ресімделген төлем құжаттар бойынша қаражатты қайтаруды қоса алғанда, қарыздар бойынша бұрын есепке алынбаған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4-бөлімнің төлемдері бойынша қате есептен шығарылған соманы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 өтеуге артық есептелген ақшаны қайтару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"Қазақстан Республикасының бейрезиденттері шығарған бағалы қағаздар, вексельдер және депозиттік сертификаттар және шетелдік капиталға инвестициялар"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капиталға қатысуды растайтын акцияларды және құжаттарды сатып алу, төлеп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капиталдың мөлшері азайған кезде бейрезиденттер шығарған акциялардың құнын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шығарған акцияларды кері төлеп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заңды тұлғаның жарғылық капиталына жарна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капиталдың мөлшері азайған кезде бейрезидент заңды тұлғаның жарғылық капиталына жарнаны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заңды тұлғаның жарғылық капиталындағы үлесті кері төлеп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520-топ "Мемлекеттік бағалы қағаздарды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аспайтын өтеу мерзімі бар мемлекеттік бағалы қағаздарды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астам өтеу мерзімі бар мемлекеттік бағалы қағаздарды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мемлекеттік бағалы қағаздарды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530-топ "Мемлекеттік бағалы қағаздарды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аспайтын өтеу мерзімі бар мемлекеттік бағалы қағаздарды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астам өтеу мерзімі бар мемлекеттік бағалы қағаздарды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мемлекеттік бағалы қағаздарды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540-топ "Мемлекеттік емес бағалы қағаздарды, вексельдерді және депозиттік сертификаттарды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аспайтын өтеу мерзімі бар вексельдерді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астам өтеу мерзімі бар вексельдерді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аспайтын өтеу мерзімі бар депозиттік сертификаттарды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астам өтеу мерзімі бар депозиттік сертификаттарды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Облигацияларды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аспайтын өтеу мерзімі бар басқа мемлекеттік емес бағалы қағаздарды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астам өтеу мерзімі бар басқа мемлекеттік емес бағалы қағаздарды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550-топ "Мемлекеттік емес бағалы қағаздарды, вексельдерді және депозиттік сертификаттарды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аспайтын өтеу мерзімі бар вексельдерді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астам өтеу мерзімі бар вексельдерді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аспайтын өтеу мерзімі бар депозиттік сертификаттады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астам өтеу мерзімі бар депозиттік сертификаттарды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Облигацияларды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аспайтын өтеу мерзімі бар басқа мемлекеттік емес бағалы қағаздарды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астам өтеу мерзімі бар басқа мемлекеттік емес бағалы қағаздарды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560-топ "Капиталға инвестициялар және бағалы қағаздар бойынша шығыстар"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таза кіріс және дивидендтер,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шығарған акциялар бойынша дивидендтер төлеу, сондай-ақ акционерлік қоғам болып табылмайтын бейрезидент заңды тұлғаның құрылтайшыларына пайданың бір бөлігін төлеу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бағалы қағаздар бойынша сыйақы (пайыздық)</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бағалы қағаздар, вексельдер және депозиттік сертификаттар бойынша сыйақы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кері РЕПО операцияларын ашу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тікелей РЕПО операцияларын жабу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бойынша басқа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5-бөлімнің төлемдері. бойынша Қазақстан Республикасының заңнама талаптарын бұза отырып ресімделген төлем құжаттары бойынша қаражатты қайтаруды қоса алғанда, бағалы қағаздар бойынша бұрын есепке алынбаған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5-бөлімнің төлемдері бойынша қате есептен шығарылған соманы қайтару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"Қазақстан Республикасының резиденттері шығарған бағалы қағаздар мен вексельдер және Қазақстан Республикасы резиденттерінің жарғылық капиталына қатысу"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капиталға қатысуды растайтын акцияларды және құжаттарды сатып алу, төлеп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капиталдың мөлшері азайған кезде резиденттер шығарған акциялардың құнын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 шығарған акцияларды кері төлеп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заңды тұлғаның жарғылық капиталына жарна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капиталдың мөлшері азайған кезде акционерлік қоғам болып табылмайтын резидент заңды тұлғаның жарғылық капиталына жарнаны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заңды тұлғаның жарғылық капиталындағы үлесті кері төлеп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620-топ "Мемлекеттік бағалы қағаздарды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аспайтын өтеу мерзімі бар мемлекеттік бағалы қағаздарды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айналыс мерзімі бар бір жылдан аспайтын қысқамерзімді қазынашылық міндеттемелерін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қысқамерзімді ноттарын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астам өтеу мерзімі бар мемлекеттік бағалы қағаздарды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бір жылдан астам бес жылға дейін айналыс мерзімі бар ортамерзімді қазынашылық міндеттемелерді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бір жылдан астам бес жылға дейін айналыс мерзімі бар ортамерзімді индекстелген қазынашылық міндеттемелерді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жылдан астам айналыс мерзімі бар ұзақмерзімді қазынашылық міндеттемелерді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жылдан астам айналыс мерзімі бар ұзақмерзімді индекстелген қазынашылық міндеттемелерді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жылдан астам айналыс мерзімі бар ұзақмерзімді жинақ қазынашылық міндеттемелерді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және үш жыл айналыс мерзімі бар арнайы ортамерзімді қазынашылық міндеттемелерді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еуроноттары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еуроноттары бойынша купон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мемлекеттік қағаздарды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630-топ "Мемлекеттік бағалы қағаздарды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аспайтын өтеу мерзімі бар мемлекеттік бағалы қағаздарды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бір жылдан аспайтын айналыс мерзімі бар қысқамерзімді қазынашылық міндеттемелерін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ұзақмерзімді ноттарын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астам өтеу мерзімі бар мемлекеттік бағалы қағаздарды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айналыс мерзімі бір жылдан астам бес жылға дейін ортамерзімді қазынашылық міндеттемелерін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бір жылдан астам бес жылға дейін айналыс мерзімі бар ортамерзімді индекстелген қазынашылық міндеттемелерін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жылдан астам айналыс мерзімі бар ұзақмерзімді қазынашылық міндеттемелерді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жылдан астам айналыс мерзімі бар ұзақмерзімді индекстелген қазынашылық міндеттемелерді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жылдан астам айналыс мерзімі бар ұзақмерзімді жинақ қазынашылық міндеттемелерді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және үш жыл айналыс мерзімі бар арнайы ортамерзімді қазынашылық міндеттемелерді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мемлекеттік бағалы қағаздарды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640-топ "Мемлекеттік емес бағалы қағаздарды және вексельдерді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кеңселерінің индоссамент бойынша вексельдерді төлем мерзімі басталғанға дейін вексельді ұсынушыға вексель сомасын төлей отырып қабылдауы (вексельдерді есепке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аспайтын өтеу мерзімі бар вексельдерді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астам өтеу мерзімі бар вексельдерді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Облигацияларды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аспайтын өтеу мерзімі бар басқа да борыштық мемлекеттік емес бағалы қағаздарды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астам өтеу мерзімі бар басқа борыштық мемлекеттік емес бағалы қағаздарды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мемлекеттік емес бағалы қағаздарды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650-топ "Мемлекеттік емес бағалы қағаздарды және вексельдерді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вексель бойынша ақы төлеу, оның ішінде инкассоға ұсынылған</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банк есепке алған вексельдерді өтеуі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аспайтын өтеу мерзімі бар вексельдерді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астам өтеу мерзімі бар вексельдерді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Облигацияларды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аспайтын өтеу мерзімі бар басқа да борыштық мемлекеттік емес бағалы қағаздарды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астам өтеу мерзімі бар басқа да борыштық мемлекеттік емес бағалы қағаздарды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мемлекеттік емес бағалы қағаздарды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660-топ "Капиталға инвестициялар және бағалы қағаздар бойынша шығыстар"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таза кіріс және дивидендтер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 шығарған акциялар бойынша дивидендтер төлеу, сондай-ақ акционерлік қоғам болып табылмайтын резидент заңды тұлғаның құрылтайшыларына пайданың бір бөлігін төлеу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бағалы қағаздар бойынша (пайыздық) сыйақылар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бағалы қағаздар және вексельдер бойынша сыйақы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670-топ "Бағалы қағаздармен кері РЕПО операциясын ашу"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бағалы қағаздармен кері РЕПО операциясын ашу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бағалы қағаздармен және вексельдермен кері РЕПО операциясын ашу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680-топ "Бағалы қағаздармен тікелей РЕПО операциясын жабу"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бағалы қағаздармен тікелей РЕПО операциясын жабу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бағалы қағаздармен және вексельдермен тікелей РЕПО операциясын жабу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бойынша басқа да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6-бөлімнің төлемдері бойынша Қазақстан Республикасының заңнама талаптарын бұза отырып ресімделген төлем құжаттары бойынша қаражатты қайтаруды қоса алғанда, бағалы қағаздар бойынша бұрын есепке алынбаған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6-бөлімнің төлемдері бойынша қате есептен шығарылған соманы қайтару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"Тауарлар және материалдық емес активтер"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және 711, 712 және 713 төлемдер белгілеу кодтары бар тауарларды қоспағанда, тауарлар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шаруашылықтарының өнімі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өнеркәсібінің өнімі үшін төлемдер (азық-түлік өнімдері, сусындар, темекі өнімдері, тоқыма, киім, тері және теріден жасалған бұйымдар, ағаш және ағаштан жасалған бұйымдар және тығындар, сабаннан және өру материалдарынан жасалған бұйымдар, қағаз және қағаз бұйымдары, химиялық заттар және химия өнімдері, фармацевттік өнімдер және фармацевттік негізгі дәрі-дәрмектер, резеңке және пластмасса бұйымдары, минералдық металл емес басқа да бұйымдар, негізгі металдар, дайын металл бұйымдар, компьютерлер, электрондық және оптикалық өнімдер, электр жабдығы, машиналар және жабдық, автомобильдер, тіркемелер және жартылай тіркемелер, басқа да көлік жабдығы, жиһаз, басқа да дайын өнімдер)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тауарлар сатып алуы үшін есебіне берілген соманы заңды тұлғаның өз шотынан корпоративтік төлем карточкаларын пайдалана отырып операциялары есепке алуға арналған банк шотына аударуы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сатып алатын суық, ыстық су, электр энергиясы, жылыту (газбен, ыстық сумен)</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жеткізушіге тауар бойынша төлемді мәулетпен жасағаны үшін сыйақы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Қазақстан Республикасының аумағына әкелмей шетелден тауарлар сатып алу және сату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бұрын әкелінген шетелдік тауарларды олардың бастапқы жай-күйін айтарлықтай өзгертпей шетелге сату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аумағынан бұрын әкетілген отандық тауарларды олардың бастапқы жай-күйін айтарлықтай өзгертпей шетелден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720-топ "Жылжымайтын мүлік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аумағындағы жылжымайтын мүлік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аумағындағы үйлер мен ғимараттар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құрылысына үлестік қатысу үшін құрылыс ұйымдарының шоттарына жеке тұлғалар аударатын төлемдер (Қазақстан Республикасының аумағында тұрғын үй сатып алғаны үшін кезең-кезеңмен ақы төлеу)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қызмет шарттары бойынша Қазақстан Республикасының аумағындағы жылжымайтын мүлікке үлестік қатысуды қамтамасыз ететін ақша аударымдары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қызмет шарттары бойынша Қазақстан Республикасының аумағындағы жылжымайтын мүлікті пайдаланудан пайданы төлеу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аумағынан тысқары жердегі жылжымайтын мүлік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аумағынан тысқары жердегі үйлер мен ғимараттар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қызмет шарттары бойынша Қазақстан Республикасының аумағынан тысқары жердегі жылжымайтын мүлікке үлестік қатысуды қамтамасыз ететін ақша аударымдары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қызмет шарттары бойынша Қазақстан Республикасының аумағынан тысқары жердегі жылжымайтын мүлікті пайдаланудан пайданы төлеу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Өндірілмеген қаржылық емес активтерді сатып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мынадай төлемдер үшін:</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және оның қойнауы, оның ішінде жерді тұрақты пайдалану құқығы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маркалары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белгілер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Ұсынылмаған тауарлар үшін қаражатты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ұсынылмаған тауарлар, материалдық емес активтер үшін қаражатты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бойынша басқа да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7-бөлімнің төлемдері бойынша Қазақстан Республикасының заңнама талаптарын бұза отырып ресімделген төлем құжаттары бойынша қаражатты қайтаруды қоса алғанда, бұрын есепке алынбаған тауарлар бойынша төлемдер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810-топ "Көлік, қойма шаруашылығының қызметі"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қызметі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экипажымен бірге әуе көлігін жалдау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көлігінің жолаушылар тасымалдау бойынша қызметі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көлігінің жүк тасымалдау бойынша қызметі және ғарыштық көлік қызметі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 қызметі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экипажымен теңіз көлігін жалдау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жолаушылар көлігінің қызметі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жүк көлігінің қызметі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көлігінің жолаушылар тасымалдау бойынша қызметі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көлігінің жүк тасымалдау бойынша қызметі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көлігінің қызметі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экипажымен теміржол көлігін жалдау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жолаушылардың қалааралық теміржол көлігінің қызметі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жүк көлігінің қызметі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Құрлықтағы өзге көлік қызметі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экипажымен өзге құрлық көлігін жалдау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жолаушылардың басқа да құрлық көлігінің қызметтері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тасымалдаулары бойынша автомобиль көлігінің қызметтері және тасымалдаулар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жолы арқылы тасымалдау қызметі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және қоймаға алу қызметі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көлік қызметі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және курьерлік қызмет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пошта қызметтері (пошта қызметтері, газеттер және басқа да мерзімді басылымдармен, хаттармен, посылкалар және бандерольдермен байланысты қызметтер, пошта бөлімшелерінің қызметтері, өзге де пошта қызметтері)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пошта қызметтерін қоспағанда, курьерлік қызметтер (хатты, тамақты, басқа да тауарларды жеткізу бойынша курьерлік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 бойынша басқа да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қызметтері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тұрғызу бойынша жұмыстар, оның ішінде объектілер құрылысы кезінде сатып алынатын және пайдаланылатын тауарлардың құны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көпірлерді, жолдарды және теміржолдарды тұрғызу бойынша құрылыс жұмыстары, оның ішінде объектілерді тұрғызу кезінде сатып алынатын және пайдаланылатын тауарлардың құны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инженерлік құрылыстарды салу бойынша құрылыс жұмыстары, объектілерді тұрғызу кезінде сатып алынатын және пайдаланылатын тауарлардың құны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бөлшектеу және бұзу жөніндегі және құрылыс учаскесін дайындау бойынша жұмыстар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жөндеу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электрмонтаж жұмыстары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жылыту және ауаны баптау жүйелерін орнату бойынша жұмыстар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 (орнату) бойынша басқа да жұмыстар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аяқтау цикліндегі әрлеу жұмыстары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тіреуіш орнату бойынша жұмыстар (шатыр аражабыны)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топтамаларға енгізілмеген, өзге де мамандандырылған құрылыс жұмыстары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байланыс желілерін және электр тарату желілерін (күш кабельдерін) төсеу бойынша жұмыстар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 тау-кен және өндеу өнеркәсібі үшін құрылыстарды салу бойынша жұмыстар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құрылыстық-монтаждау жұмыстары (оның ішінде дауалдар мен қоршауларды; терезе қақпағын және қалқандарды; жолдар, әуежай мен портар үшін жарық беру және сигнализация жүйелерін орнату бойынша жұмыстар)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 аяқтау бойынша жұмыстар (сылақ жұмыстары, орнату балташылық жұмыстар, едендерді жабу және қабырғаларды қаптау бойынша жұмыстар, сырлау және шыны жасау жұмыстары)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 немесе құрылысты салу немесе бұзу үшін операторы бар жабдықты жалдау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жөндеу және техникалық қызмет көрсету жөніндегі қызметтер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мен ғимараттарды жөндеуді (құрылыс қызметтеріне қосылады), компьютерлерді жөндеуді (компьютер қызметтеріне қосылады) және мұнай мен газ ұңғымаларын (кәсіптік, ғылыми және техникалық қызметтерге кіреді) қоспағанда, кез келген тауарларды, оның ішінде су және әуе кемелерін және басқа көлік құралдарын жөндеу және оларға техникалық қызмет көрсету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830-топ "Сақтандыру қызметтері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бойынша сақтандыру сыйлықақысы (жарна),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акционерлік қоғамының не ерікті жинақтаушы зейнетақы қорының зейнетақы аннуитеті шарты бойынша зейнетақы жинақтарын сақтандыру ұйымына аударуы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бойынша сақтандыру өтемақысы,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ұйымының өмірді сақтандыру және аннуитеттік сақтандыру бойынша сақтандыру төлемдерін аударуы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ұйымының аннуитеттік сақтандыру бойынша мерзімдік (өмір бойы) сақтандыру төлемдері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сақтандыру сыйлықақылары,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басқа түрлері бойынша (өмірді сақтандыруды қоспағанда) сақтандыру сыйлықақысы (жарна)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сақтандыру өтемақысы,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ұйымының басқа сақтандыру төлемдерін (өмірді сақтандыру жөніндегі төлемдерді қоспағанда) кейіннен жеке тұлғалардың шоттарына есеп алу үшін банкке аударуы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төлемдеріне кепілдік беру қоры" акционерлік қоғамының кепілдік берілген сақтандыру төлемдерін аударуы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беру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сақтандырушыға өтеу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қайта сақтандыру жөніндегі комиссиялық сыйақы,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агенттеріне комиссиялық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сақтандыру шарты бойынша сатып алу сомасын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сақтандыру қызметтері,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актуарлық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сақтандыру қызметтері (консультациялық қызметтер, сақтандыру және зейнетақымен қамсыздандыру саласындағы бағалау жөніндегі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және 843 төлемдер белгілеу кодтары бар төлемдерді қоспағанда, қаржылық қызметтер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банкке немесе банк операцияларының жекелеген түрлерін жүзеге асыратын ұйымға "</w:t>
            </w:r>
            <w:r>
              <w:rPr>
                <w:rFonts w:ascii="Times New Roman"/>
                <w:b w:val="false"/>
                <w:i w:val="false"/>
                <w:color w:val="000000"/>
                <w:sz w:val="20"/>
              </w:rPr>
              <w:t>Қазақстан Республикасындағы банктер және банк қызметі туралы</w:t>
            </w:r>
            <w:r>
              <w:rPr>
                <w:rFonts w:ascii="Times New Roman"/>
                <w:b w:val="false"/>
                <w:i w:val="false"/>
                <w:color w:val="000000"/>
                <w:sz w:val="20"/>
              </w:rPr>
              <w:t>" 1995 жылғы 31 тамыздағы Қазақстан Республикасының Заңында көзделген банктік және өзге де операцияларды жүзеге асырғаны үшін комиссиялық сыйақы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ұйымдарының (сақтандыру ұйымдары және "Бірыңғай жинақтаушы зейнетақы қоры" акционерлік қоғамы көрсететін қызметті қоспағанда) делдалдық және қосалқы қызметтері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нарығының кәсіби қатысушыларына операцияларды жүзеге асырғаны үшін комиссиялық сыйақы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 қолма-қол ақшаға айналдырғаны үшін комиссиялық сыйақы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андеррайтинг шартына сәйкес сыйақы төлеу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 банкінде тозған валютаны айырбастағаны үшін комиссиялық сыйақы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(қаржы лизингін қоса алғанда) беруге байланысты комиссиялық сыйақы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консультациялық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Интернет-банкингтің қызметі үшін комиссиялық сыйақы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банкинг қызметі үшін комиссиялық сыйақы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Делдалдардың сауда мәмілелер бойынша қызметтері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сауда-делдал фирмаларға, брокерлерге, дилерлерге, сауда агенттеріне теңіз және әуе кемелеріндегі сауда мәмілелерін, аукциондық мәмілелерді қоса алғанда, тауарлармен және қызметтермен жасалған сауда мәмілелерінен комиссиялық сыйақы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агенттіктердің сыйақы үшін немесе шарт негізінде ұсынылатын жылжымайтын мүлікпен байланысты қызметтері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850-топ "Басқа да іскерлік қызмет көрсету"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қызметтер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бағдарламалау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етуді шығарғаны үшін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технологиялар саласындағы кеңес беру қызметтері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жабдықты басқару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компьютерлерді және перифериялық құрылғыларды жинақтау, орнату, оларға техникалық қызмет көрсету және жөндеу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және компьютерлік жүйелер саласындағы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сайттарды өңдеу бойынша қызметтер және осыған ұқсас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процессингтік қызметтер (төлемдерді және төлем карточкаларын пайдаланумен басқа операцияларды жүзеге асыру кезінде қалыптастырылатын ақпаратты жинау, өңдеу және беру)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уақыт режимінде деректер массивін құру, сақтау және олармен жұмыс істеу; деректерді табуляциялауды, компьютерлік уақытты ұжымдық пайдалану режимінде немесе сағат бойынша белгіленген кесте негізінде деректерді өңдеуді, тұрақты негізде сыртқы пайдаланушылардың есептеу кешендерін басқаруды қоса алғанда деректерді өңдеу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 порталдарды ұстап тұру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қызметі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телекоммуникациялық (деректер мен хабарламаларды жіберу бойынша, тіркелген телефон, телекоммуникациялық сым желілерін ұсыну бойынша жеке желілер, телекоммуникациялық сым желілері бойынша деректерді жіберу бойынша, Интернеттің сым арқылы өткізілетін желіаралық байланыс, кабельдік инфрақұрылым бойынша бағдарламаларды тарату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телекоммуникациялық (мобильдік байланыс және телекоммуникациялық сымсыз желілерді ұсыну бойынша жеке желілер, сымсыз телекоммуникацияларды ұсыну бойынша, телекоммуникациялық сымсыз желілер бойынша деректерді жіберу бойынша, Интернеттің сымсыз желіаралық байланыс қызметтері, сымсыз желілер бойынша бағдарламаларды тарату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 байланыс қызметтері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телекоммуникациялық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меншікті пайдаланғаны үшін төлем,</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(патенттер, авторлық құқық, сауда маркалары, технологиялық процестер, дизайн сияқты) құқығын пайдаланғаны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тұпнұсқаларды және прототиптерді (кітаптар және қолжазбалар, компьютерлік бағдарламалық қамтамасыз ету, кинематография жұмыстары, дыбысжазбалары сияқты) қайта жасағаны және (немесе) жасалғандарды тартқаны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қызметтері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кеңестері мен консультациялары; заң, сот және заңнамалық процестерде қызметтерді ұсыну; заң құжаттамасын дайындау; арбитраж қызметтері; жеке сот орындаушылардың қызметтері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бойынша төлемдер (ағымдағы жалдау),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уақытша сақтау қоймаларының, тұйық жерлердің операциялық лизингі (ағымдағы жалдау)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мүлікті жалға беру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операторсыз жалға беру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қолданатын заттар мен тұрмыстық тауарларды жалға алу және жалға беру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жабдықты және өзге де материалдық құралдарды жалға беру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алушының жалдау шартына сәйкес жалға берілетін үй-жай бойынша жалға берушіге төлемі (оның ішінде коммуналдық шығыстарды, байланыс қызметтері үшін, ғимаратты күзеткені үшін шығыстарды және басқаларды төлеу)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жеке тұлғаның пайдасына осы жеке тұлғаның жеке мүлігін жалға алғаны үшін төлемі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коммуналдық қызметтерді сатып алуы: суық, ыстық су, электр энергиясы, жылыту (газбен, ыстық сумен), кәріз, газ, лифт, үй-жайларды ұстау, қоқыс шығару, ұжымдық антенна, есептегіштерге техникалық қызмет көрсету, газ жүйесіне техникалық қызмет көрсету, радиохабар үшін ақы төлеу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қызметтер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 жаңалық мәліметтерімен, фотография материалдарымен және тақырыпты мақалалармен жабдықтауды қоса алғанда, ақпараттық агенттіктердің қызметтері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дерекқорларды жасау, сақтау және тарату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баспа басылымдарына поштамен және өзге де тәсілдер арқылы жеткізумен тікелей жеке жазылу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анықтама орталықтарының қызметтері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және нарық конъюнктурасын зерттеу саласындағы қызметтер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агенттіктері арқылы жарнаманы жобалау, жасау және маркетингі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уақытын сатып алуды және сатуды қоса алғанда, жарнаманы бұқаралық ақпарат құралдарында орналастыру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көрмелерді және сауда жәрмеңкелерін ұйымдастыру, тауарларды шетелде жарнамалау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маркетингтік зерттеулер, түрлі проблемалар бойынша қоғам пікіріне пікіртерім жүргізу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ғылыми және техникалық қызметтер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саласындағы кеңес беру қызметтері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мәселелері бойынша кеңес беру қызметтері, бас компаниялардың қызметтері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инженерлік ізденістер саласындағы және осы салаларда техникалық консультацияларды ұсыну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сынақтар мен талдау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және техникалық ғылымдар саласындағы зерттеулер мен эксперименттік әзірлемелер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және гуманитарлық ғылымдар саласындағы зерттеулер мен эксперименттік әзірлемелер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(дизайн)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суретке түсіру саласындағы қызмет</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ауызша және жазбаша аударма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 қызметтері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кеңселік әкімшілік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фотокөшірме қызметтері, құжаттарды дайындау бойынша қызметтер және өзге де мамандандырылған кеңселік қосалқы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конференцияларды ұйымдастыру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 қызметтері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саласындағы қызметтер (ветеринарлық қызметтерді қоспағанда)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саласындағы қызметтер (орманды баптау және ағаш дайындау)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өнеркәсібі саласындағы қосалқы қызметтер (мұнай және табиғи газ ұңғымаларын бұрғылау бойынша қызметтер, бұрғылау мұнараларын орнату, жөндеу және бөлшектеу бойынша қызметтер және мұнай мен табиғи газ өндіру саласындағы өзге де қосалқы қызметтер, өңделетін алаңда жүзеге асырылатын тасымалдау үшін табиғи газды сұйылту және қайта газдандыру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кәсіби, ғылыми және өзге де техникалық қызметтер, оның ішінде коммерциялық қосалқы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газеттерді басу бойынша қызметтер және басқа да баспа, баспаға және таралымға дайындау, түптеу, өндеу және онымен байланысты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кітаптарды, мерзімді және басқа басылымдарды басып шығару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визалық қолдауды ресімдеу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зерттеу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делдалдар сауда мәмілелері және сақтандыру агенттері жылжымайтын мүлікпен операцияларға немесе сақтандыруға байланысты жүргізетін бағалауды қоспағанда, бағалау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жүргізу және қауіпсіздікті қамтамасыз ету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 және автоматтандырылған өндіріс құрылғыларын бақылау үшін жабдықты жобалау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 және болу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бөлу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бойынша газды отынды болу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жуу және құрғақ тазалау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жинау, орнату бойынша қызметтер (компьютерлік жабдықты, сондай-ақ жиналатын құрылғылардан объектілерді монтаждауды және тұрғызуды қоспағанда)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тазалау бойынша қызметтер (дезинфекция, дератизация және дезинсекция, терезелерді жуу бойынша, дәстүрлі тазалау бойынша, арнайы тазалау бойынша, пештерді және мұржаларды тазалау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 өңдеу және жою, қайталама шикізатты алу, рекультивация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860-топ "Жеке тұлғаларға арналған қызметтер және мәдениет және демалыс саласындағы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қызметтері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білім беру бойынша қызметтер үшін және заңды тұлғаларға олардың қызметкерлерін оқытқаны үшін төлемдер (мектеп жасына дейінгі тәрбие және оқыту, орта білім, жоғары білім, басқа білім, курстар, тренингтер, семинарлар, іс-тәжірибеден өту саласында)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емханалардың қызметтері, дәрігерлік және стоматология практикасы саласындағы, адам денсаулығын қорғау бойынша, ауыруға қарау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демалу салаларындағы қызметтер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өнер және ойын-сауық саласындағы қызметтер (әртіс-орындаушылардың, авторлардың, композиторлардың, мүсіншілердің, кескіндемешілердің, графикалық суретшілердің қызметтері, көріністік іс-шараларды өндіру және ұсыну саласындағы, театр жабдықтарын пайдалану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кітапханалардың, мұрағаттардың, мұражайлардың және басқа да мәдени мекемелердің қызметі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құмар ойындар және бәс тігуді ұйымдастыру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қызметтері және демалысты ұйымдастыру бойынша қызметтер (спорт құрылыстарын пайдалану бойынша, спорт</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клубтарының, фитнес клубтарының, ойын-сауық парктарының және тақырыпты парктардың, демалыс парктарының және пляждардың, фейерверктерді және "жарық пен дыбыс" көрсетілімдерін көрсету бойынша қызметтер, ойын автоматтарының қызметтері)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мен сән салондарының қызметтері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бейнефильмдерді және радио-, теледидар бағдарламаларын шығару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фонограммаларды және дыбысжазбаларын шығару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және бейнежазбаларды көшіру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радиохабар саласындағы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телебағдарламаларды жасау және тарату бойынша қызметтер, телехабарлар түпнұсқалары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Сапарлар,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(билеттер) құнын қоспағанда, сатып алынған туристік жолдамалардың құны (билеттер үшін тікелей ақы төленген кезде көлік түріне қарай 811, 812, 813, 814 төлемдер белгілеу кодтары көрсетіледі)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билеттер құнын қоса есептегенде, туристік жолдамалардың құны (олардың ақысы бір төлем құжатымен төленген жағдайда)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саяхат бюроларының және туристік агенттердің қызметтері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және іссапар шығыстары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өз қызметкерінің банк шотына не корпоративтік төлем карточкаларын пайдалана отырып операцияларды есепке алуға арналған банк шотына кейіннен аудару үшін өкілдік және іссапар шығыстарының сомасын банкке аударуы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қызметтері үшін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қонақүйлердің қызметтері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күндеріне және басқа да қысқамерзімді түру кезеңдеріне үй-жайларды беру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саяжайлар мен тұрғын автотіркемелерге арналған кемпингтердің, тұрақтардың қызметтері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қызметі мен тамақ өнімдерін жеткізу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бойынша дайын тағамды жеткізу қызметтері және дайын тағамды жеткізу бойынша қызметтер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сусындармен қамтамасыз ету қызметтері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қонақүйде түру қызметтері үшін жеке тұлғаның пайдасына өтем жасауы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Көрсетілмеген қызметтер үшін қаражатты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филиалдарының клиенттерден пайдаланылмаған жол чектерінің қалдықтарын сатып алуы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бойынша басқа да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8-бөлімнің төлемдері бойынша Қазақстан Республикасы заңнамасының талаптарын бұза отырып ресімделген төлем құжаттары бойынша қаражаттың қайтарылуын қоса алғанда, бұрын есепке алынбаған қызметтер бойынша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8-бөлімнің төлемдері бойынша қателесіп есептен шығарылған соманың қайтарылуы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үшін, сондай-ақ қызмет құны азайған жағдайда артық аударылған ақшаның қайтарылуы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шарт талаптарын тиісінше орындамағаны үшін қызметтердің ақшасын қайтаруы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9-бөлім "Бюджетке және бюджеттен төленетін төлемдер"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(есепке жазылған) және бюджетке төленетін өзге міндеттемелер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төленетін міндеттемелер бойынша өсімпұл</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 бұзғаны үшін айыппұлдар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төлемдер төлеу мерзімі өзгерген (ұзартылған) кезде бюджетке түсетін түсімдер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төлемдер төлеу мерзімі өзгерген (ұзартылған) кездегі өсімпұл</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 баждарын төлеуді кейінге қалдыру немесе бөліп төлеу үшін пайыздар төлеу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960-топ "Бюджеттен қайтару (есепке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 қаражаты есебінен сатып алынатын тауарлар (жұмыстар, қызметтер) бойынша төленген қосылған құн салығын салық берешегін өтеу есебіне есепке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 қаражаты есебінен сатып алынатын тауарлар (жұмыстар, қызметтер) бойынша төленген қосылған құн салығын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аккредиттелген дипломатиялық және оларға теңестірілген өкілдіктерге қосылған құн салығын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органының салықты, бюджетке төлемдерді қайтару мерзімін бұзғаны үшін салық төлеушінің пайдасына жасалатын өсімпұл</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970-топ "Бюджеттен артық қосылған құн салығын қайтару (есепке алу), төленген сомаларды өзге қайтарулар (есепке алулар)"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артық (қателесіп) төленген сомаларды банк шотына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қосылған құн салығының есептелген салық сомасынан асқан сомасын есепке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қосылған құн салығының есептелген салық сомасынан асқан сомасын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бюджеттік жіктеу кодынан басқа бюджеттік жіктеу кодына есепке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мемлекеттік кірістер органынан басқа мемлекеттік кірістер органына есепке алу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Бейрезиденттен жұмыстарды, қызмет көрсетулерді сатып алу кезінде төленген қосылған құн салығын қайтару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салығының бақылау шоты бойынша операциялар</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Туынды қаржы құралдарымен жасалатын операциялар қаржы мәмілесі жасалатын базалық активтің түріне қарай тиісті бөлімнің төлем белгілеу коды (бұдан әрі - код) көрсетіле отырып коды белгіленеді.</w:t>
      </w:r>
    </w:p>
    <w:p>
      <w:pPr>
        <w:spacing w:after="0"/>
        <w:ind w:left="0"/>
        <w:jc w:val="both"/>
      </w:pPr>
      <w:r>
        <w:rPr>
          <w:rFonts w:ascii="Times New Roman"/>
          <w:b w:val="false"/>
          <w:i w:val="false"/>
          <w:color w:val="000000"/>
          <w:sz w:val="28"/>
        </w:rPr>
        <w:t>
      2. 1-бөлім "Арнайы аударымдар" бойынша</w:t>
      </w:r>
    </w:p>
    <w:p>
      <w:pPr>
        <w:spacing w:after="0"/>
        <w:ind w:left="0"/>
        <w:jc w:val="both"/>
      </w:pPr>
      <w:r>
        <w:rPr>
          <w:rFonts w:ascii="Times New Roman"/>
          <w:b w:val="false"/>
          <w:i w:val="false"/>
          <w:color w:val="000000"/>
          <w:sz w:val="28"/>
        </w:rPr>
        <w:t>
      "Банктердің корреспонденттік шоттары бойынша транзиттік аударымдар" 150 кодын делдал банк көрсетеді. Транзиттік төлемді алған кезде бенефициар банкі ақпараттық жүйеде мәмілелерге сәйкес келетін экономика секторларының және төлемдер белгілеу кодтарын көрсетеді. Бенефициар банкі осы төлемнің қажетті деректемелерін клиенттер арасындағы сатылған тауарлар немесе көрсетілген қызметтер үшін ақы төленетін шарт негізінде көрсетеді.</w:t>
      </w:r>
    </w:p>
    <w:p>
      <w:pPr>
        <w:spacing w:after="0"/>
        <w:ind w:left="0"/>
        <w:jc w:val="both"/>
      </w:pPr>
      <w:r>
        <w:rPr>
          <w:rFonts w:ascii="Times New Roman"/>
          <w:b w:val="false"/>
          <w:i w:val="false"/>
          <w:color w:val="000000"/>
          <w:sz w:val="28"/>
        </w:rPr>
        <w:t>
      "Аккредитив бойынша операция" 181 коды эмитент-банк аккредитив бойынша міндеттемелерді қамтамасыз етуге бұйрық беруші клиенттің шотынан аталған банктің шотына ақша сомасын (өтемін) аударған (аккредитивті орындаудың сыйақы сомасын аударуды қоспағанда) кезде, аккредитивті қайтарып алу кезінде ақшаны қайтарған кезде көрсетеді. Аккредитивтер бойынша операцияларды жүзеге асырған кезде эмитент-банктің бенефициардың шотына ақша аударуына төлем белгілеуге байланысты код қойылады, оның ішінде:</w:t>
      </w:r>
    </w:p>
    <w:p>
      <w:pPr>
        <w:spacing w:after="0"/>
        <w:ind w:left="0"/>
        <w:jc w:val="both"/>
      </w:pPr>
      <w:r>
        <w:rPr>
          <w:rFonts w:ascii="Times New Roman"/>
          <w:b w:val="false"/>
          <w:i w:val="false"/>
          <w:color w:val="000000"/>
          <w:sz w:val="28"/>
        </w:rPr>
        <w:t>
      1) эмитент-банктің аккредитивтің қолданылу мерзіміне оның басқаруына берілген аккредитивтің сомасына осы ақшаны аккредитив бойынша төлеу үшін пайдалану ықтималдығы шартымен аккредитив бойынша ақшамен ақы төлеуі (орны жабылған аккредитивтерде);</w:t>
      </w:r>
    </w:p>
    <w:p>
      <w:pPr>
        <w:spacing w:after="0"/>
        <w:ind w:left="0"/>
        <w:jc w:val="both"/>
      </w:pPr>
      <w:r>
        <w:rPr>
          <w:rFonts w:ascii="Times New Roman"/>
          <w:b w:val="false"/>
          <w:i w:val="false"/>
          <w:color w:val="000000"/>
          <w:sz w:val="28"/>
        </w:rPr>
        <w:t>
      2) клиенттің ағымдағы шотынан резиденттің немесе бейрезиденттің пайдасына аккредитив бойынша ақы төлеу (орны жабылмаған аккредитивтерде);</w:t>
      </w:r>
    </w:p>
    <w:p>
      <w:pPr>
        <w:spacing w:after="0"/>
        <w:ind w:left="0"/>
        <w:jc w:val="both"/>
      </w:pPr>
      <w:r>
        <w:rPr>
          <w:rFonts w:ascii="Times New Roman"/>
          <w:b w:val="false"/>
          <w:i w:val="false"/>
          <w:color w:val="000000"/>
          <w:sz w:val="28"/>
        </w:rPr>
        <w:t>
      3) банктің "Құжаттандырылған операциялар бойынша дебиторлар" шотынан меншікті қаражаты есебінен аккредитив бойынша ақы төлеу (орны жабылмаған аккредитивтерде ақы төлеу кезінде клиенттің шотында ақшасы болмаған жағдайда);</w:t>
      </w:r>
    </w:p>
    <w:p>
      <w:pPr>
        <w:spacing w:after="0"/>
        <w:ind w:left="0"/>
        <w:jc w:val="both"/>
      </w:pPr>
      <w:r>
        <w:rPr>
          <w:rFonts w:ascii="Times New Roman"/>
          <w:b w:val="false"/>
          <w:i w:val="false"/>
          <w:color w:val="000000"/>
          <w:sz w:val="28"/>
        </w:rPr>
        <w:t>
      4) резидент банктің корреспонденттік шотына бейрезидент-банктің ақша аударуы.</w:t>
      </w:r>
    </w:p>
    <w:p>
      <w:pPr>
        <w:spacing w:after="0"/>
        <w:ind w:left="0"/>
        <w:jc w:val="both"/>
      </w:pPr>
      <w:r>
        <w:rPr>
          <w:rFonts w:ascii="Times New Roman"/>
          <w:b w:val="false"/>
          <w:i w:val="false"/>
          <w:color w:val="000000"/>
          <w:sz w:val="28"/>
        </w:rPr>
        <w:t>
      "Кепілдік бойынша операциялар" 182 коды эмитент банк бұйрық беруші клиенттің шотынан осы банктің шотына кепілдік бойынша міндеттемелерді қамтамасыз етуге ақша сомасын (өтемін) аударған (кепілдік бойынша сыйақы сомасын аударуды қоспағанда), кепілдікті жою кезінде ақшаны қайтарған кезде көрсетеді. Кепілдік жағдай басталған кезде кепілгер-банктің клиентке ақша аударуына белгілеуге байланысты код қойылады.</w:t>
      </w:r>
    </w:p>
    <w:p>
      <w:pPr>
        <w:spacing w:after="0"/>
        <w:ind w:left="0"/>
        <w:jc w:val="both"/>
      </w:pPr>
      <w:r>
        <w:rPr>
          <w:rFonts w:ascii="Times New Roman"/>
          <w:b w:val="false"/>
          <w:i w:val="false"/>
          <w:color w:val="000000"/>
          <w:sz w:val="28"/>
        </w:rPr>
        <w:t>
      "Электрондық ақшаны шығару" 192 коды электрондық ақша эмитентінің электрондық ақшаны жеке тұлғаға немесе агентке олардың номиналдық құнына тең ақша сомасына айырбастау арқылы беруі.</w:t>
      </w:r>
    </w:p>
    <w:p>
      <w:pPr>
        <w:spacing w:after="0"/>
        <w:ind w:left="0"/>
        <w:jc w:val="both"/>
      </w:pPr>
      <w:r>
        <w:rPr>
          <w:rFonts w:ascii="Times New Roman"/>
          <w:b w:val="false"/>
          <w:i w:val="false"/>
          <w:color w:val="000000"/>
          <w:sz w:val="28"/>
        </w:rPr>
        <w:t xml:space="preserve">
      "Электрондық ақшаны өтеу" 193 коды электрондық ақша эмитентінің өзі шығарған, электрондық ақшаның иесі ұсынған не иеленушісі оларды ұсынбастан ауыстыруға жататын электрондық ақшаны олардың номиналдық құнына тең ақша сомасына айырбастауды жүзеге асыруы. </w:t>
      </w:r>
    </w:p>
    <w:p>
      <w:pPr>
        <w:spacing w:after="0"/>
        <w:ind w:left="0"/>
        <w:jc w:val="both"/>
      </w:pPr>
      <w:r>
        <w:rPr>
          <w:rFonts w:ascii="Times New Roman"/>
          <w:b w:val="false"/>
          <w:i w:val="false"/>
          <w:color w:val="000000"/>
          <w:sz w:val="28"/>
        </w:rPr>
        <w:t xml:space="preserve">
      "Электрондық ақшаны сатып алу" 194 коды электрондық ақша жүйесінің агенті электрондық ақаша эмитентінен немесе иесінен – жеке тұлғадан электрондық ақшаны ары қарай жеке тұлғаларға өткізу үшін сатып алуы. </w:t>
      </w:r>
    </w:p>
    <w:p>
      <w:pPr>
        <w:spacing w:after="0"/>
        <w:ind w:left="0"/>
        <w:jc w:val="both"/>
      </w:pPr>
      <w:r>
        <w:rPr>
          <w:rFonts w:ascii="Times New Roman"/>
          <w:b w:val="false"/>
          <w:i w:val="false"/>
          <w:color w:val="000000"/>
          <w:sz w:val="28"/>
        </w:rPr>
        <w:t>
      "Электрондық ақшаны өткізу" 195 коды агент тараптардың құқықтары мен міндеттері, электрондық ақшаны өткізу тәртібі мен талаптары айқындалатын, электрондық ақша эмитентімен немесе электрондық ақша жүйесінің операторымен жасалған шарттың негізінде жеке тұлғаларға электрондық ақшаны өткізу.</w:t>
      </w:r>
    </w:p>
    <w:p>
      <w:pPr>
        <w:spacing w:after="0"/>
        <w:ind w:left="0"/>
        <w:jc w:val="both"/>
      </w:pPr>
      <w:r>
        <w:rPr>
          <w:rFonts w:ascii="Times New Roman"/>
          <w:b w:val="false"/>
          <w:i w:val="false"/>
          <w:color w:val="000000"/>
          <w:sz w:val="28"/>
        </w:rPr>
        <w:t>
      3. 3-бөлім "Салымдар (депозиттер)" бойынша</w:t>
      </w:r>
    </w:p>
    <w:p>
      <w:pPr>
        <w:spacing w:after="0"/>
        <w:ind w:left="0"/>
        <w:jc w:val="both"/>
      </w:pPr>
      <w:r>
        <w:rPr>
          <w:rFonts w:ascii="Times New Roman"/>
          <w:b w:val="false"/>
          <w:i w:val="false"/>
          <w:color w:val="000000"/>
          <w:sz w:val="28"/>
        </w:rPr>
        <w:t>
      3-бөлімі "Салымдар (депозиттер)" Төлемдер белгілеу кодтары жан-жақты кестесінің басқа бөлімдеріне жатқызылған тауарлар, қызметтер, арнайы аударымдар, төлемдер және (немесе) ақша аударымдары үшін өзге тұлғаларға төлеген төлемдер кірмейді.</w:t>
      </w:r>
    </w:p>
    <w:p>
      <w:pPr>
        <w:spacing w:after="0"/>
        <w:ind w:left="0"/>
        <w:jc w:val="both"/>
      </w:pPr>
      <w:r>
        <w:rPr>
          <w:rFonts w:ascii="Times New Roman"/>
          <w:b w:val="false"/>
          <w:i w:val="false"/>
          <w:color w:val="000000"/>
          <w:sz w:val="28"/>
        </w:rPr>
        <w:t>
      Төлем бастамашысында қолма-қол ақшаны банк шотынан алу мақсаттары туралы ақпарат болған кезде төлем белгілеуге сәйкес келетін код көрсетіледі. Аталған ақпарат болмаған жағдайда 321 "Талап еткенге дейінгі салымнан (банктік салым шарты негізінде ашылған) алу", 341 "Ағымдағы немесе корреспонденттік шоттардан қолма-қол ақша алу", 346 "Банктің чек бойынша ақша төлеуі" кодтары көрсетіледі.</w:t>
      </w:r>
    </w:p>
    <w:p>
      <w:pPr>
        <w:spacing w:after="0"/>
        <w:ind w:left="0"/>
        <w:jc w:val="both"/>
      </w:pPr>
      <w:r>
        <w:rPr>
          <w:rFonts w:ascii="Times New Roman"/>
          <w:b w:val="false"/>
          <w:i w:val="false"/>
          <w:color w:val="000000"/>
          <w:sz w:val="28"/>
        </w:rPr>
        <w:t>
      4. 5 "Қазақстан Республикасының бейрезиденттері шығарған бағалы қағаздар, вексельдер және депозиттік сертификаттар және шетелдік капиталға инвестициялар" және 6 "Қазақстан Республикасының резиденттері шығарған бағалы қағаздар мен вексельдер және Қазақстан Республикасы резиденттерінің жарғылық капиталына қатысу" бөлімдері бойынша бейрезидентке бағалы қағаздарды сатуды мәмілеге қатысушы резидент осы бағалы қағаздарды бейрезиденттің сатып алуы ретінде код белгілейді.</w:t>
      </w:r>
    </w:p>
    <w:p>
      <w:pPr>
        <w:spacing w:after="0"/>
        <w:ind w:left="0"/>
        <w:jc w:val="both"/>
      </w:pPr>
      <w:r>
        <w:rPr>
          <w:rFonts w:ascii="Times New Roman"/>
          <w:b w:val="false"/>
          <w:i w:val="false"/>
          <w:color w:val="000000"/>
          <w:sz w:val="28"/>
        </w:rPr>
        <w:t xml:space="preserve">
      5. 7 "Тауарлар және материалдық емес активтер" және 8 "Қызметтер" бөлімдері бойынша </w:t>
      </w:r>
    </w:p>
    <w:p>
      <w:pPr>
        <w:spacing w:after="0"/>
        <w:ind w:left="0"/>
        <w:jc w:val="both"/>
      </w:pPr>
      <w:r>
        <w:rPr>
          <w:rFonts w:ascii="Times New Roman"/>
          <w:b w:val="false"/>
          <w:i w:val="false"/>
          <w:color w:val="000000"/>
          <w:sz w:val="28"/>
        </w:rPr>
        <w:t>
      7 "Тауарлар және материалдық емес активтер" және 8 "Қызметтер" бөлімдерінде тауарлар мен қызметтердің түрлері "Экономикалық қызмет түрлері бойынша өнімдер жіктеушісі" (ЭҚТӨЖ) ҚР МЖ 04-2008 Қазақстан Республикасының мемлекеттік жіктеушісін және Халықаралық валюта қорының ТБН6 (Төлем балансы мен халықаралық инвестициялық позиция жөніндегі нұсқау, алтыншы басылым) халықаралық әдіснамасын ескере отырып жасалды.</w:t>
      </w:r>
    </w:p>
    <w:p>
      <w:pPr>
        <w:spacing w:after="0"/>
        <w:ind w:left="0"/>
        <w:jc w:val="both"/>
      </w:pPr>
      <w:r>
        <w:rPr>
          <w:rFonts w:ascii="Times New Roman"/>
          <w:b w:val="false"/>
          <w:i w:val="false"/>
          <w:color w:val="000000"/>
          <w:sz w:val="28"/>
        </w:rPr>
        <w:t>
      Тауарлар және материалдық емес активтер, қызметтер үшін төлемдерге алдын ала төлем (аванстық төлемдер) кіреді.</w:t>
      </w:r>
    </w:p>
    <w:p>
      <w:pPr>
        <w:spacing w:after="0"/>
        <w:ind w:left="0"/>
        <w:jc w:val="both"/>
      </w:pPr>
      <w:r>
        <w:rPr>
          <w:rFonts w:ascii="Times New Roman"/>
          <w:b w:val="false"/>
          <w:i w:val="false"/>
          <w:color w:val="000000"/>
          <w:sz w:val="28"/>
        </w:rPr>
        <w:t>
      7 "Тауарлар және материалдық емес активтер" бөліміне 2 "Шетел валютасымен және бағалы металдармен операциялар" бөліміне жатқызылған бағалы металдар кірмейді.</w:t>
      </w:r>
    </w:p>
    <w:p>
      <w:pPr>
        <w:spacing w:after="0"/>
        <w:ind w:left="0"/>
        <w:jc w:val="both"/>
      </w:pPr>
      <w:r>
        <w:rPr>
          <w:rFonts w:ascii="Times New Roman"/>
          <w:b w:val="false"/>
          <w:i w:val="false"/>
          <w:color w:val="000000"/>
          <w:sz w:val="28"/>
        </w:rPr>
        <w:t>
      "Өндірілмеген қаржылық емес активтерді сатып алу" 730 коды мына:</w:t>
      </w:r>
    </w:p>
    <w:p>
      <w:pPr>
        <w:spacing w:after="0"/>
        <w:ind w:left="0"/>
        <w:jc w:val="both"/>
      </w:pPr>
      <w:r>
        <w:rPr>
          <w:rFonts w:ascii="Times New Roman"/>
          <w:b w:val="false"/>
          <w:i w:val="false"/>
          <w:color w:val="000000"/>
          <w:sz w:val="28"/>
        </w:rPr>
        <w:t>
      1) жер және оның қойнауы, оның ішінде жер қойнауын тұрақты пайдалану құқығы үшін төлемдер;</w:t>
      </w:r>
    </w:p>
    <w:p>
      <w:pPr>
        <w:spacing w:after="0"/>
        <w:ind w:left="0"/>
        <w:jc w:val="both"/>
      </w:pPr>
      <w:r>
        <w:rPr>
          <w:rFonts w:ascii="Times New Roman"/>
          <w:b w:val="false"/>
          <w:i w:val="false"/>
          <w:color w:val="000000"/>
          <w:sz w:val="28"/>
        </w:rPr>
        <w:t>
      2) тауарлар өндіру және қызмет көрсету үшін пайдаланылатын материалдық активтер, алайда, олар өндіріс нәтижесі болып табылмайды;</w:t>
      </w:r>
    </w:p>
    <w:p>
      <w:pPr>
        <w:spacing w:after="0"/>
        <w:ind w:left="0"/>
        <w:jc w:val="both"/>
      </w:pPr>
      <w:r>
        <w:rPr>
          <w:rFonts w:ascii="Times New Roman"/>
          <w:b w:val="false"/>
          <w:i w:val="false"/>
          <w:color w:val="000000"/>
          <w:sz w:val="28"/>
        </w:rPr>
        <w:t>
      3) меншікке сатып алынған материалдық емес активтер (оның ішінде бағдарламалық қамтамасыз ету, патенттер, гудвилл, сауда маркалары, тауар белгілері) үшін төлемдер кезінде көрсетіледі. Материалдық емес активтерді пайдалану құқығын алу "Зияткерлік меншікті пайдаланғаны үшін төлем" 853 коды бойынша көрсетіледі.</w:t>
      </w:r>
    </w:p>
    <w:p>
      <w:pPr>
        <w:spacing w:after="0"/>
        <w:ind w:left="0"/>
        <w:jc w:val="both"/>
      </w:pPr>
      <w:r>
        <w:rPr>
          <w:rFonts w:ascii="Times New Roman"/>
          <w:b w:val="false"/>
          <w:i w:val="false"/>
          <w:color w:val="000000"/>
          <w:sz w:val="28"/>
        </w:rPr>
        <w:t>
      Заңды тұлғалар электр энергиясын, газды және суды (коммуналдық қызметтер) пайдаланғаны үшін ақы төлеген кезде "Жылжымайтын мүлікті және 711, 712 және 713 төлемдер белгілеу кодтары бар тауарларды қоспағанда, тауарлар үшін төлемдер" 710 коды қойылады.</w:t>
      </w:r>
    </w:p>
    <w:p>
      <w:pPr>
        <w:spacing w:after="0"/>
        <w:ind w:left="0"/>
        <w:jc w:val="both"/>
      </w:pPr>
      <w:r>
        <w:rPr>
          <w:rFonts w:ascii="Times New Roman"/>
          <w:b w:val="false"/>
          <w:i w:val="false"/>
          <w:color w:val="000000"/>
          <w:sz w:val="28"/>
        </w:rPr>
        <w:t xml:space="preserve">
      6. 9-бөлім "Бюджетке және бюджеттен төленетін төлемдер" бойынша </w:t>
      </w:r>
    </w:p>
    <w:p>
      <w:pPr>
        <w:spacing w:after="0"/>
        <w:ind w:left="0"/>
        <w:jc w:val="both"/>
      </w:pPr>
      <w:r>
        <w:rPr>
          <w:rFonts w:ascii="Times New Roman"/>
          <w:b w:val="false"/>
          <w:i w:val="false"/>
          <w:color w:val="000000"/>
          <w:sz w:val="28"/>
        </w:rPr>
        <w:t>
      Бұл бөлімге мемлекеттік бюджетке төлемдер және мемлекеттік бюджеттен төлемдерді қайтару (зейнетақылар мен жәрдемақыларды қоспағанда) бойынша кодтар кіреді.</w:t>
      </w:r>
    </w:p>
    <w:p>
      <w:pPr>
        <w:spacing w:after="0"/>
        <w:ind w:left="0"/>
        <w:jc w:val="both"/>
      </w:pPr>
      <w:r>
        <w:rPr>
          <w:rFonts w:ascii="Times New Roman"/>
          <w:b w:val="false"/>
          <w:i w:val="false"/>
          <w:color w:val="000000"/>
          <w:sz w:val="28"/>
        </w:rPr>
        <w:t xml:space="preserve">
      "Есептелген (есептеп шығарылған) және бюджетке төленетін өзге міндеттемелер" 911 коды 2008 жылғы 4 желтоқсандағы Қазақстан Республикасының Бюджет кодексінде және "Салық және бюджетке төленетін басқа да міндетті төлемдер туралы" 2017 жылғы 25 желтоқсандағы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көзделген есептелген (есепке жазылған) және өзге де бюджетке міндеттемелерді (өсімпұл мен айыппұлдарды қоспағанда) аударған кезде көрсетіледі. Салықтар мен төлемдер төлеу мерзімдері өзгерген (ұзартылған) кезде есептелген сомалары оған жатпайды.</w:t>
      </w:r>
    </w:p>
    <w:p>
      <w:pPr>
        <w:spacing w:after="0"/>
        <w:ind w:left="0"/>
        <w:jc w:val="both"/>
      </w:pPr>
      <w:r>
        <w:rPr>
          <w:rFonts w:ascii="Times New Roman"/>
          <w:b w:val="false"/>
          <w:i w:val="false"/>
          <w:color w:val="000000"/>
          <w:sz w:val="28"/>
        </w:rPr>
        <w:t>
      "Бюджетке төленетін міндеттемелер бойынша өсімпұл" 912 коды салықтарды, бюджетке төленетін міндетті және өзге де төлемдерді төлеу мерзімдерін бұзғаны үшін бюджетке міндеттемелер бойынша өсімпұлдың есептелген сомасын төлеген кезде көрсетіледі. Оған салықтар төлеу мерзімдері өзгерген (ұзартылған) кезде төленетін өсімпұл сомалары жатпайды.</w:t>
      </w:r>
    </w:p>
    <w:p>
      <w:pPr>
        <w:spacing w:after="0"/>
        <w:ind w:left="0"/>
        <w:jc w:val="both"/>
      </w:pPr>
      <w:r>
        <w:rPr>
          <w:rFonts w:ascii="Times New Roman"/>
          <w:b w:val="false"/>
          <w:i w:val="false"/>
          <w:color w:val="000000"/>
          <w:sz w:val="28"/>
        </w:rPr>
        <w:t xml:space="preserve">
      "Қазақстан Республикасының заңнамасын бұзғаны үшін айыппұлдар" 913 коды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(бұдан әрі - Әкімшілік құқық бұзушылық туралы кодекс) сәйкес есептелген әкімшілік құқық бұзушылықтар және 2014 жылғы 3 шілдедегі </w:t>
      </w:r>
      <w:r>
        <w:rPr>
          <w:rFonts w:ascii="Times New Roman"/>
          <w:b w:val="false"/>
          <w:i w:val="false"/>
          <w:color w:val="000000"/>
          <w:sz w:val="28"/>
        </w:rPr>
        <w:t>Қазақстан Республикасының Қылмыстық</w:t>
      </w:r>
      <w:r>
        <w:rPr>
          <w:rFonts w:ascii="Times New Roman"/>
          <w:b w:val="false"/>
          <w:i w:val="false"/>
          <w:color w:val="000000"/>
          <w:sz w:val="28"/>
        </w:rPr>
        <w:t xml:space="preserve"> кодексіне сәйкес соттар салатын қылмыстық құқық бұзушылықтар үшін салынатын айыппұл сомаларын төлеген кезде көрсетіледі.</w:t>
      </w:r>
    </w:p>
    <w:p>
      <w:pPr>
        <w:spacing w:after="0"/>
        <w:ind w:left="0"/>
        <w:jc w:val="both"/>
      </w:pPr>
      <w:r>
        <w:rPr>
          <w:rFonts w:ascii="Times New Roman"/>
          <w:b w:val="false"/>
          <w:i w:val="false"/>
          <w:color w:val="000000"/>
          <w:sz w:val="28"/>
        </w:rPr>
        <w:t>
      "Салықтар мен төлемдер төлеу мерзімі өзгерген (ұзартылған) кезде бюджетке түсетін түсімдер" 917 коды төлеу мерзімі өзгертілген (ұзартылған) салықтар мен төлемдер сомасын бюджетке төлеген кезде көрсетіледі.</w:t>
      </w:r>
    </w:p>
    <w:p>
      <w:pPr>
        <w:spacing w:after="0"/>
        <w:ind w:left="0"/>
        <w:jc w:val="both"/>
      </w:pPr>
      <w:r>
        <w:rPr>
          <w:rFonts w:ascii="Times New Roman"/>
          <w:b w:val="false"/>
          <w:i w:val="false"/>
          <w:color w:val="000000"/>
          <w:sz w:val="28"/>
        </w:rPr>
        <w:t>
      "Салықтар мен төлемдер төлеу мерзімі өзгерген (ұзартылған) кездегі өсімпұл" 918 коды салықтар мен төлемдер төлеу мерзімдері өзгерген (ұзартылған) кезде есептелген өсімпұл сомаларын төлеген кезде көрсетіледі. Оған салықтар мен төлемдер төлеу мерзімдерін бұзғаны үшін бюджетке міндеттемелер бойынша есептелген өсімпұл сомалары жатпайды.</w:t>
      </w:r>
    </w:p>
    <w:p>
      <w:pPr>
        <w:spacing w:after="0"/>
        <w:ind w:left="0"/>
        <w:jc w:val="both"/>
      </w:pPr>
      <w:r>
        <w:rPr>
          <w:rFonts w:ascii="Times New Roman"/>
          <w:b w:val="false"/>
          <w:i w:val="false"/>
          <w:color w:val="000000"/>
          <w:sz w:val="28"/>
        </w:rPr>
        <w:t>
      "Кедендік әкелу баждарын төлеуді кейінге қалдыру немесе бөліп төлеу үшін пайыздар төлеу" 925 коды кедендік әкелу баждарын төлеуді кейінге қалдыру немесе бөліп төлеу үшін пайыздар төлеу кезінде көрсетіледі.</w:t>
      </w:r>
    </w:p>
    <w:p>
      <w:pPr>
        <w:spacing w:after="0"/>
        <w:ind w:left="0"/>
        <w:jc w:val="both"/>
      </w:pPr>
      <w:r>
        <w:rPr>
          <w:rFonts w:ascii="Times New Roman"/>
          <w:b w:val="false"/>
          <w:i w:val="false"/>
          <w:color w:val="000000"/>
          <w:sz w:val="28"/>
        </w:rPr>
        <w:t>
      "Бюджеттен артық (қателесіп) төленген сомаларды банк шотына қайтару" 971 коды бюджетке артық (қателесіп) төленген салық сомаларын, төлемдерді және өзге міндеттемелерді банк шотына қайтару кезінде көрсетіледі.</w:t>
      </w:r>
    </w:p>
    <w:p>
      <w:pPr>
        <w:spacing w:after="0"/>
        <w:ind w:left="0"/>
        <w:jc w:val="both"/>
      </w:pPr>
      <w:r>
        <w:rPr>
          <w:rFonts w:ascii="Times New Roman"/>
          <w:b w:val="false"/>
          <w:i w:val="false"/>
          <w:color w:val="000000"/>
          <w:sz w:val="28"/>
        </w:rPr>
        <w:t>
      "Есепке алынған қосылған құн салығының есептелген салық сомасынан асқан сомасын есепке алу" 973 коды есепке алынған қосылған құн салығының есептелген салық сомасынан асқан сомаларын аудару кезінде қойылады.</w:t>
      </w:r>
    </w:p>
    <w:p>
      <w:pPr>
        <w:spacing w:after="0"/>
        <w:ind w:left="0"/>
        <w:jc w:val="both"/>
      </w:pPr>
      <w:r>
        <w:rPr>
          <w:rFonts w:ascii="Times New Roman"/>
          <w:b w:val="false"/>
          <w:i w:val="false"/>
          <w:color w:val="000000"/>
          <w:sz w:val="28"/>
        </w:rPr>
        <w:t>
      "Есепке алынған қосылған құн салығының есептелген салық сомасынан асқан сомасын қайтару" 974 коды есепке алынған қосылған құн салығының есептелген салық сомасынан асқан сомасын қайтаруды аудару кезінде қойылады.</w:t>
      </w:r>
    </w:p>
    <w:p>
      <w:pPr>
        <w:spacing w:after="0"/>
        <w:ind w:left="0"/>
        <w:jc w:val="both"/>
      </w:pPr>
      <w:r>
        <w:rPr>
          <w:rFonts w:ascii="Times New Roman"/>
          <w:b w:val="false"/>
          <w:i w:val="false"/>
          <w:color w:val="000000"/>
          <w:sz w:val="28"/>
        </w:rPr>
        <w:t>
      "Бір бюджеттік жіктеу кодынан басқа бюджеттік жіктеу кодына есепке алу" 975 коды бюджетке төленетін соманы артық немесе қателесіп төлеген, салықтар мен төлемдер сомаларын және бюджетке өзге міндеттемелерді бюджеттік жіктеуіштің бір кодынан бюджеттік жіктеуіштің басқа кодына аударған кезде көрсетіледі.</w:t>
      </w:r>
    </w:p>
    <w:p>
      <w:pPr>
        <w:spacing w:after="0"/>
        <w:ind w:left="0"/>
        <w:jc w:val="both"/>
      </w:pPr>
      <w:r>
        <w:rPr>
          <w:rFonts w:ascii="Times New Roman"/>
          <w:b w:val="false"/>
          <w:i w:val="false"/>
          <w:color w:val="000000"/>
          <w:sz w:val="28"/>
        </w:rPr>
        <w:t>
      "Бір мемлекеттік кірістер органынан басқа мемлекеттік кірістер органына есепке алу" 976 коды салықтар, төлемдер және бюджетке басқа да міндеттемелерді басқа мемлекеттік кірістер органдарына қате есептеген кезде, артық немесе қате төленген салықтарды, төлемдерді және бюджетке басқа да міндеттемелерді басқа мемлекеттік кірістер органдарына аударған кезде көрсетіледі.</w:t>
      </w:r>
    </w:p>
    <w:p>
      <w:pPr>
        <w:spacing w:after="0"/>
        <w:ind w:left="0"/>
        <w:jc w:val="both"/>
      </w:pPr>
      <w:r>
        <w:rPr>
          <w:rFonts w:ascii="Times New Roman"/>
          <w:b w:val="false"/>
          <w:i w:val="false"/>
          <w:color w:val="000000"/>
          <w:sz w:val="28"/>
        </w:rPr>
        <w:t>
      "Қосылған құн салығының бақылау шоты бойынша операциялар" 976 коды Қазақстан Республикасының аумағында екінші деңгейдегі банкінде ашылған қосылған құн салығының бақылау шотына ақша аудару кезінде, оның ішінде импортқа және бейрезидент үшін қосылған құн салығын қоса алғанда, бюджетке қосылған құн салығын төлеу; тауар жеткізушілерге қосылған құн салығын төлеу; тауар сатып алушыларға (алушыларға) қосылған құн салығын төлеу; қосылған құн салығын төлеушінің өзге банк шотынан ақшаны есепке алу кезінде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 xml:space="preserve">төлем жүйелерінің жұмыс істеуі </w:t>
            </w:r>
            <w:r>
              <w:br/>
            </w:r>
            <w:r>
              <w:rPr>
                <w:rFonts w:ascii="Times New Roman"/>
                <w:b w:val="false"/>
                <w:i w:val="false"/>
                <w:color w:val="000000"/>
                <w:sz w:val="20"/>
              </w:rPr>
              <w:t>және төлем қызметтері нарығын</w:t>
            </w:r>
            <w:r>
              <w:br/>
            </w:r>
            <w:r>
              <w:rPr>
                <w:rFonts w:ascii="Times New Roman"/>
                <w:b w:val="false"/>
                <w:i w:val="false"/>
                <w:color w:val="000000"/>
                <w:sz w:val="20"/>
              </w:rPr>
              <w:t>реттеу мәселелері бойынша</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төлем қызметтері</w:t>
            </w:r>
            <w:r>
              <w:br/>
            </w:r>
            <w:r>
              <w:rPr>
                <w:rFonts w:ascii="Times New Roman"/>
                <w:b w:val="false"/>
                <w:i w:val="false"/>
                <w:color w:val="000000"/>
                <w:sz w:val="20"/>
              </w:rPr>
              <w:t>туралы мәліметтер беру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122" w:id="85"/>
    <w:p>
      <w:pPr>
        <w:spacing w:after="0"/>
        <w:ind w:left="0"/>
        <w:jc w:val="both"/>
      </w:pPr>
      <w:r>
        <w:rPr>
          <w:rFonts w:ascii="Times New Roman"/>
          <w:b w:val="false"/>
          <w:i w:val="false"/>
          <w:color w:val="000000"/>
          <w:sz w:val="28"/>
        </w:rPr>
        <w:t>
      Әкімшілік деректерді жинауға арналған нысан</w:t>
      </w:r>
    </w:p>
    <w:bookmarkEnd w:id="85"/>
    <w:p>
      <w:pPr>
        <w:spacing w:after="0"/>
        <w:ind w:left="0"/>
        <w:jc w:val="both"/>
      </w:pPr>
      <w:r>
        <w:rPr>
          <w:rFonts w:ascii="Times New Roman"/>
          <w:b w:val="false"/>
          <w:i w:val="false"/>
          <w:color w:val="000000"/>
          <w:sz w:val="28"/>
        </w:rPr>
        <w:t>
      "Электрондық терминалдардың саны туралы мәліметтер"</w:t>
      </w:r>
    </w:p>
    <w:p>
      <w:pPr>
        <w:spacing w:after="0"/>
        <w:ind w:left="0"/>
        <w:jc w:val="both"/>
      </w:pPr>
      <w:r>
        <w:rPr>
          <w:rFonts w:ascii="Times New Roman"/>
          <w:b w:val="false"/>
          <w:i w:val="false"/>
          <w:color w:val="000000"/>
          <w:sz w:val="28"/>
        </w:rPr>
        <w:t>
      Есепті кезең: 20___ жылғы _______________ үшін</w:t>
      </w:r>
    </w:p>
    <w:p>
      <w:pPr>
        <w:spacing w:after="0"/>
        <w:ind w:left="0"/>
        <w:jc w:val="both"/>
      </w:pPr>
      <w:r>
        <w:rPr>
          <w:rFonts w:ascii="Times New Roman"/>
          <w:b w:val="false"/>
          <w:i w:val="false"/>
          <w:color w:val="000000"/>
          <w:sz w:val="28"/>
        </w:rPr>
        <w:t>
      Индекс: 1-PK</w:t>
      </w:r>
    </w:p>
    <w:p>
      <w:pPr>
        <w:spacing w:after="0"/>
        <w:ind w:left="0"/>
        <w:jc w:val="both"/>
      </w:pPr>
      <w:r>
        <w:rPr>
          <w:rFonts w:ascii="Times New Roman"/>
          <w:b w:val="false"/>
          <w:i w:val="false"/>
          <w:color w:val="000000"/>
          <w:sz w:val="28"/>
        </w:rPr>
        <w:t>
      Кезеңділік: ай сайын</w:t>
      </w:r>
    </w:p>
    <w:p>
      <w:pPr>
        <w:spacing w:after="0"/>
        <w:ind w:left="0"/>
        <w:jc w:val="both"/>
      </w:pPr>
      <w:r>
        <w:rPr>
          <w:rFonts w:ascii="Times New Roman"/>
          <w:b w:val="false"/>
          <w:i w:val="false"/>
          <w:color w:val="000000"/>
          <w:sz w:val="28"/>
        </w:rPr>
        <w:t>
      Ұсынатындар: электрондық терминалдары бар және (немесе) кәсіпкерлермен төлем карточкаларын ұстаушыларға қызмет көрсету шарттарын жасасқан, интернет және мобильді банкинг қызметтерін көрсететін төлем қызметтерін берушілер:</w:t>
      </w:r>
    </w:p>
    <w:p>
      <w:pPr>
        <w:spacing w:after="0"/>
        <w:ind w:left="0"/>
        <w:jc w:val="both"/>
      </w:pPr>
      <w:r>
        <w:rPr>
          <w:rFonts w:ascii="Times New Roman"/>
          <w:b w:val="false"/>
          <w:i w:val="false"/>
          <w:color w:val="000000"/>
          <w:sz w:val="28"/>
        </w:rPr>
        <w:t>
      1) банктер;</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3) төлем ұйымдары.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есепті айдан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Электрондық терминалдардың саны туралы мәліметтер _____________________________________________________________ нысанды ұсынатын тұлғаның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3"/>
        <w:gridCol w:w="3473"/>
        <w:gridCol w:w="1302"/>
        <w:gridCol w:w="1302"/>
        <w:gridCol w:w="2750"/>
      </w:tblGrid>
      <w:tr>
        <w:trPr>
          <w:trHeight w:val="30" w:hRule="atLeast"/>
        </w:trPr>
        <w:tc>
          <w:tcPr>
            <w:tcW w:w="3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астананың, республикалық маңызы бар қаланың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POS-терминалдар саны (бірліктер)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банктердегі, банк операцияларының жекелеген түрлерін жүзеге асыратын ұйымдардағы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кәсіпкерлердегі</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байланыссыз төлем функциясы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мобильдік</w:t>
            </w:r>
          </w:p>
        </w:tc>
        <w:tc>
          <w:tcPr>
            <w:tcW w:w="0" w:type="auto"/>
            <w:vMerge/>
            <w:tcBorders>
              <w:top w:val="nil"/>
              <w:left w:val="single" w:color="cfcfcf" w:sz="5"/>
              <w:bottom w:val="single" w:color="cfcfcf" w:sz="5"/>
              <w:right w:val="single" w:color="cfcfcf" w:sz="5"/>
            </w:tcBorders>
          </w:tcP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1970"/>
        <w:gridCol w:w="1889"/>
        <w:gridCol w:w="1804"/>
        <w:gridCol w:w="1388"/>
        <w:gridCol w:w="1388"/>
        <w:gridCol w:w="238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Банкоматтар саны (бірлік)</w:t>
            </w:r>
          </w:p>
        </w:tc>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киоскілердің саны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терминалдарының саны (бірлік)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 беру функциясымен</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 беру және қабылдау функциясымен</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биометриялық идентификация функциясы бар</w:t>
            </w: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қызметтерін көрсету кезінде пайдаланылатын өзге төлем терминалдарының саны</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0"/>
        <w:gridCol w:w="3485"/>
        <w:gridCol w:w="5694"/>
        <w:gridCol w:w="1040"/>
        <w:gridCol w:w="104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Эквайермен төлем карточкаларын ұстаушыларға қызмет көрсету шартын жасаған кәсіпкерлердің саны (бірлік)</w:t>
            </w:r>
          </w:p>
        </w:tc>
        <w:tc>
          <w:tcPr>
            <w:tcW w:w="5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POS-терминалдар және (немесе) ақы төлеуге төлем карточкаларын қабылдауға арналған өзге жабдық орнатылған сауда нүктелерінің саны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Интернетті және мобильді банкингті пайдаланушылардың саны (бірлік)</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инновационды құрылғылар/шешімдерді қолдаана қолма-қол ақшасыз төлемдері қабылдайтын кәсіпкерлердің саны (бірлік)</w:t>
            </w: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тіркелгені</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Активті</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қол қоюға уәкілетті тұлға</w:t>
      </w:r>
    </w:p>
    <w:p>
      <w:pPr>
        <w:spacing w:after="0"/>
        <w:ind w:left="0"/>
        <w:jc w:val="both"/>
      </w:pPr>
      <w:r>
        <w:rPr>
          <w:rFonts w:ascii="Times New Roman"/>
          <w:b w:val="false"/>
          <w:i w:val="false"/>
          <w:color w:val="000000"/>
          <w:sz w:val="28"/>
        </w:rPr>
        <w:t>
      _____________________________________________ 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Орындаушы _________ ________________________________ ________</w:t>
      </w:r>
    </w:p>
    <w:p>
      <w:pPr>
        <w:spacing w:after="0"/>
        <w:ind w:left="0"/>
        <w:jc w:val="both"/>
      </w:pPr>
      <w:r>
        <w:rPr>
          <w:rFonts w:ascii="Times New Roman"/>
          <w:b w:val="false"/>
          <w:i w:val="false"/>
          <w:color w:val="000000"/>
          <w:sz w:val="28"/>
        </w:rPr>
        <w:t>
      лауазымы тегі, аты, әкесінің аты (ол бар болса)      қолы</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телефон нөмірі</w:t>
      </w:r>
    </w:p>
    <w:p>
      <w:pPr>
        <w:spacing w:after="0"/>
        <w:ind w:left="0"/>
        <w:jc w:val="both"/>
      </w:pPr>
      <w:r>
        <w:rPr>
          <w:rFonts w:ascii="Times New Roman"/>
          <w:b w:val="false"/>
          <w:i w:val="false"/>
          <w:color w:val="000000"/>
          <w:sz w:val="28"/>
        </w:rPr>
        <w:t>
      Есепке қол қою күні 20 __ жылғы "_____"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"Электрондық</w:t>
            </w:r>
            <w:r>
              <w:br/>
            </w:r>
            <w:r>
              <w:rPr>
                <w:rFonts w:ascii="Times New Roman"/>
                <w:b w:val="false"/>
                <w:i w:val="false"/>
                <w:color w:val="000000"/>
                <w:sz w:val="20"/>
              </w:rPr>
              <w:t>терминалдардың саны туралы</w:t>
            </w:r>
            <w:r>
              <w:br/>
            </w:r>
            <w:r>
              <w:rPr>
                <w:rFonts w:ascii="Times New Roman"/>
                <w:b w:val="false"/>
                <w:i w:val="false"/>
                <w:color w:val="000000"/>
                <w:sz w:val="20"/>
              </w:rPr>
              <w:t>мәліметтер" нысанына</w:t>
            </w:r>
            <w:r>
              <w:br/>
            </w:r>
            <w:r>
              <w:rPr>
                <w:rFonts w:ascii="Times New Roman"/>
                <w:b w:val="false"/>
                <w:i w:val="false"/>
                <w:color w:val="000000"/>
                <w:sz w:val="20"/>
              </w:rPr>
              <w:t>қосымша</w:t>
            </w:r>
          </w:p>
        </w:tc>
      </w:tr>
    </w:tbl>
    <w:bookmarkStart w:name="z124" w:id="86"/>
    <w:p>
      <w:pPr>
        <w:spacing w:after="0"/>
        <w:ind w:left="0"/>
        <w:jc w:val="left"/>
      </w:pPr>
      <w:r>
        <w:rPr>
          <w:rFonts w:ascii="Times New Roman"/>
          <w:b/>
          <w:i w:val="false"/>
          <w:color w:val="000000"/>
        </w:rPr>
        <w:t xml:space="preserve"> Әкімшілік деректерді жинауға арналған "Электрондық терминалдардың саны туралы мәліметтер" нысанын толтыру бойынша түсіндірме</w:t>
      </w:r>
    </w:p>
    <w:bookmarkEnd w:id="86"/>
    <w:bookmarkStart w:name="z125" w:id="87"/>
    <w:p>
      <w:pPr>
        <w:spacing w:after="0"/>
        <w:ind w:left="0"/>
        <w:jc w:val="left"/>
      </w:pPr>
      <w:r>
        <w:rPr>
          <w:rFonts w:ascii="Times New Roman"/>
          <w:b/>
          <w:i w:val="false"/>
          <w:color w:val="000000"/>
        </w:rPr>
        <w:t xml:space="preserve"> 1-тарау. Жалпы ережелер</w:t>
      </w:r>
    </w:p>
    <w:bookmarkEnd w:id="87"/>
    <w:bookmarkStart w:name="z126" w:id="88"/>
    <w:p>
      <w:pPr>
        <w:spacing w:after="0"/>
        <w:ind w:left="0"/>
        <w:jc w:val="both"/>
      </w:pPr>
      <w:r>
        <w:rPr>
          <w:rFonts w:ascii="Times New Roman"/>
          <w:b w:val="false"/>
          <w:i w:val="false"/>
          <w:color w:val="000000"/>
          <w:sz w:val="28"/>
        </w:rPr>
        <w:t>
      1. Осы түсіндірме әкімшілік деректерді жинауға арналған "Электрондық терминалдардың саны туралы мәліметтер" нысанын (бұдан әрі – Нысан) толтыру жөніндегі талаптарды айқындайды.</w:t>
      </w:r>
    </w:p>
    <w:bookmarkEnd w:id="88"/>
    <w:bookmarkStart w:name="z127" w:id="89"/>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Республикасының Заңы 15-бабы екінші бөлігінің </w:t>
      </w:r>
      <w:r>
        <w:rPr>
          <w:rFonts w:ascii="Times New Roman"/>
          <w:b w:val="false"/>
          <w:i w:val="false"/>
          <w:color w:val="000000"/>
          <w:sz w:val="28"/>
        </w:rPr>
        <w:t>52-5) тармақшасына</w:t>
      </w:r>
      <w:r>
        <w:rPr>
          <w:rFonts w:ascii="Times New Roman"/>
          <w:b w:val="false"/>
          <w:i w:val="false"/>
          <w:color w:val="000000"/>
          <w:sz w:val="28"/>
        </w:rPr>
        <w:t xml:space="preserve"> және "Төлемдер және төлем жүйелері туралы" 2016 жылғы 26 шілдедегі Қазақстан Республикасы Заңының 4-бабы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әзірленді.</w:t>
      </w:r>
    </w:p>
    <w:bookmarkEnd w:id="89"/>
    <w:bookmarkStart w:name="z128" w:id="90"/>
    <w:p>
      <w:pPr>
        <w:spacing w:after="0"/>
        <w:ind w:left="0"/>
        <w:jc w:val="left"/>
      </w:pPr>
      <w:r>
        <w:rPr>
          <w:rFonts w:ascii="Times New Roman"/>
          <w:b/>
          <w:i w:val="false"/>
          <w:color w:val="000000"/>
        </w:rPr>
        <w:t xml:space="preserve"> 2-тарау. Нысанды толтыру</w:t>
      </w:r>
    </w:p>
    <w:bookmarkEnd w:id="90"/>
    <w:bookmarkStart w:name="z129" w:id="91"/>
    <w:p>
      <w:pPr>
        <w:spacing w:after="0"/>
        <w:ind w:left="0"/>
        <w:jc w:val="both"/>
      </w:pPr>
      <w:r>
        <w:rPr>
          <w:rFonts w:ascii="Times New Roman"/>
          <w:b w:val="false"/>
          <w:i w:val="false"/>
          <w:color w:val="000000"/>
          <w:sz w:val="28"/>
        </w:rPr>
        <w:t>
      3. Нысанның 2, 3, 4, 5, 6, 7, 8, 9, 10, 11, 12, 13, 14, 15, 16 және 17-бағандарында көзделген мәліметтер облыстар, республикалық маңызы бар қала және астана бойынша есепті айдың соңғы күні бойынша көрсетіледі.</w:t>
      </w:r>
    </w:p>
    <w:bookmarkEnd w:id="91"/>
    <w:bookmarkStart w:name="z130" w:id="92"/>
    <w:p>
      <w:pPr>
        <w:spacing w:after="0"/>
        <w:ind w:left="0"/>
        <w:jc w:val="both"/>
      </w:pPr>
      <w:r>
        <w:rPr>
          <w:rFonts w:ascii="Times New Roman"/>
          <w:b w:val="false"/>
          <w:i w:val="false"/>
          <w:color w:val="000000"/>
          <w:sz w:val="28"/>
        </w:rPr>
        <w:t>
      4. 2, 3, 4 және 5-бағандарда банктің, банк операцияларының жекелеген түрлерін жүзеге асыратын ұйымның немесе эквайермен төлем карточкаларын ұстаушыларға қызмет көрсету шартын жасасқан кәсіпкердің POS-терминалдарының саны орналасқан жері бойынша көрсетіледі.</w:t>
      </w:r>
    </w:p>
    <w:bookmarkEnd w:id="92"/>
    <w:bookmarkStart w:name="z131" w:id="93"/>
    <w:p>
      <w:pPr>
        <w:spacing w:after="0"/>
        <w:ind w:left="0"/>
        <w:jc w:val="both"/>
      </w:pPr>
      <w:r>
        <w:rPr>
          <w:rFonts w:ascii="Times New Roman"/>
          <w:b w:val="false"/>
          <w:i w:val="false"/>
          <w:color w:val="000000"/>
          <w:sz w:val="28"/>
        </w:rPr>
        <w:t>
      5. 3-бағанда стационарлық (алып жүрмейтін) POS-терминалдар саны көрсетіледі.</w:t>
      </w:r>
    </w:p>
    <w:bookmarkEnd w:id="93"/>
    <w:bookmarkStart w:name="z132" w:id="94"/>
    <w:p>
      <w:pPr>
        <w:spacing w:after="0"/>
        <w:ind w:left="0"/>
        <w:jc w:val="both"/>
      </w:pPr>
      <w:r>
        <w:rPr>
          <w:rFonts w:ascii="Times New Roman"/>
          <w:b w:val="false"/>
          <w:i w:val="false"/>
          <w:color w:val="000000"/>
          <w:sz w:val="28"/>
        </w:rPr>
        <w:t>
      6. 4-бағанда мобильді (алып жүретін) POS-терминалдар саны көрсетіледі.</w:t>
      </w:r>
    </w:p>
    <w:bookmarkEnd w:id="94"/>
    <w:bookmarkStart w:name="z133" w:id="95"/>
    <w:p>
      <w:pPr>
        <w:spacing w:after="0"/>
        <w:ind w:left="0"/>
        <w:jc w:val="both"/>
      </w:pPr>
      <w:r>
        <w:rPr>
          <w:rFonts w:ascii="Times New Roman"/>
          <w:b w:val="false"/>
          <w:i w:val="false"/>
          <w:color w:val="000000"/>
          <w:sz w:val="28"/>
        </w:rPr>
        <w:t>
      7. 5-бағанда байланыссыз төлем функциясы бар POS-терминалдар саны көрсетіледі.</w:t>
      </w:r>
    </w:p>
    <w:bookmarkEnd w:id="95"/>
    <w:bookmarkStart w:name="z134" w:id="96"/>
    <w:p>
      <w:pPr>
        <w:spacing w:after="0"/>
        <w:ind w:left="0"/>
        <w:jc w:val="both"/>
      </w:pPr>
      <w:r>
        <w:rPr>
          <w:rFonts w:ascii="Times New Roman"/>
          <w:b w:val="false"/>
          <w:i w:val="false"/>
          <w:color w:val="000000"/>
          <w:sz w:val="28"/>
        </w:rPr>
        <w:t>
      8. 6 және 7-бағандарда функционалдық мүмкіндіктері бойынша бөлінген банкоматтар саны көрсетіледі.</w:t>
      </w:r>
    </w:p>
    <w:bookmarkEnd w:id="96"/>
    <w:bookmarkStart w:name="z135" w:id="97"/>
    <w:p>
      <w:pPr>
        <w:spacing w:after="0"/>
        <w:ind w:left="0"/>
        <w:jc w:val="both"/>
      </w:pPr>
      <w:r>
        <w:rPr>
          <w:rFonts w:ascii="Times New Roman"/>
          <w:b w:val="false"/>
          <w:i w:val="false"/>
          <w:color w:val="000000"/>
          <w:sz w:val="28"/>
        </w:rPr>
        <w:t>
      9. 8-бағанда биометриялық сәйкестендіру функциясы бар банкоматтар саны көрсетіледі.</w:t>
      </w:r>
    </w:p>
    <w:bookmarkEnd w:id="97"/>
    <w:bookmarkStart w:name="z136" w:id="98"/>
    <w:p>
      <w:pPr>
        <w:spacing w:after="0"/>
        <w:ind w:left="0"/>
        <w:jc w:val="both"/>
      </w:pPr>
      <w:r>
        <w:rPr>
          <w:rFonts w:ascii="Times New Roman"/>
          <w:b w:val="false"/>
          <w:i w:val="false"/>
          <w:color w:val="000000"/>
          <w:sz w:val="28"/>
        </w:rPr>
        <w:t>
      10. 9-бағанда банктік киоскілердің саны көрсетіледі.</w:t>
      </w:r>
    </w:p>
    <w:bookmarkEnd w:id="98"/>
    <w:bookmarkStart w:name="z137" w:id="99"/>
    <w:p>
      <w:pPr>
        <w:spacing w:after="0"/>
        <w:ind w:left="0"/>
        <w:jc w:val="both"/>
      </w:pPr>
      <w:r>
        <w:rPr>
          <w:rFonts w:ascii="Times New Roman"/>
          <w:b w:val="false"/>
          <w:i w:val="false"/>
          <w:color w:val="000000"/>
          <w:sz w:val="28"/>
        </w:rPr>
        <w:t>
      11. 10-бағанда есепті айдың соңғы күніндегі төлем қызметін жеткізушінің төлем қызметтерін көрсетуде қолданған жеке және өзге төлем терминалдарының саны көрсетіледі.</w:t>
      </w:r>
    </w:p>
    <w:bookmarkEnd w:id="99"/>
    <w:bookmarkStart w:name="z138" w:id="100"/>
    <w:p>
      <w:pPr>
        <w:spacing w:after="0"/>
        <w:ind w:left="0"/>
        <w:jc w:val="both"/>
      </w:pPr>
      <w:r>
        <w:rPr>
          <w:rFonts w:ascii="Times New Roman"/>
          <w:b w:val="false"/>
          <w:i w:val="false"/>
          <w:color w:val="000000"/>
          <w:sz w:val="28"/>
        </w:rPr>
        <w:t>
      12. 11-бағанда төлем қызметін жеткізушінің жеке терминалдарының саны көрсетіледі.</w:t>
      </w:r>
    </w:p>
    <w:bookmarkEnd w:id="100"/>
    <w:bookmarkStart w:name="z139" w:id="101"/>
    <w:p>
      <w:pPr>
        <w:spacing w:after="0"/>
        <w:ind w:left="0"/>
        <w:jc w:val="both"/>
      </w:pPr>
      <w:r>
        <w:rPr>
          <w:rFonts w:ascii="Times New Roman"/>
          <w:b w:val="false"/>
          <w:i w:val="false"/>
          <w:color w:val="000000"/>
          <w:sz w:val="28"/>
        </w:rPr>
        <w:t>
      13. 12-бағанда төлем қызметін жеткізушінің төлем қызметтерін көрсетуде қолданылатын бірақ өзіне меншік құқығына жатпайтын төлем терминалдарының саны көрсетіледі.</w:t>
      </w:r>
    </w:p>
    <w:bookmarkEnd w:id="101"/>
    <w:bookmarkStart w:name="z140" w:id="102"/>
    <w:p>
      <w:pPr>
        <w:spacing w:after="0"/>
        <w:ind w:left="0"/>
        <w:jc w:val="both"/>
      </w:pPr>
      <w:r>
        <w:rPr>
          <w:rFonts w:ascii="Times New Roman"/>
          <w:b w:val="false"/>
          <w:i w:val="false"/>
          <w:color w:val="000000"/>
          <w:sz w:val="28"/>
        </w:rPr>
        <w:t>
      14. 13-бағанда эквайермен төлем карточкаларын ұстаушыларға қызмет көрсету шартын жасасқан кәсіпкерлердің саны көрсетіледі.</w:t>
      </w:r>
    </w:p>
    <w:bookmarkEnd w:id="102"/>
    <w:bookmarkStart w:name="z141" w:id="103"/>
    <w:p>
      <w:pPr>
        <w:spacing w:after="0"/>
        <w:ind w:left="0"/>
        <w:jc w:val="both"/>
      </w:pPr>
      <w:r>
        <w:rPr>
          <w:rFonts w:ascii="Times New Roman"/>
          <w:b w:val="false"/>
          <w:i w:val="false"/>
          <w:color w:val="000000"/>
          <w:sz w:val="28"/>
        </w:rPr>
        <w:t>
      15. 14-бағанда инновационды құрылғылар/шешімдерді қолдана қолма-қол ақшасыз төлемдері қабылдайтын кәсіпкерлердің саны көрсетіледі.</w:t>
      </w:r>
    </w:p>
    <w:bookmarkEnd w:id="103"/>
    <w:bookmarkStart w:name="z142" w:id="104"/>
    <w:p>
      <w:pPr>
        <w:spacing w:after="0"/>
        <w:ind w:left="0"/>
        <w:jc w:val="both"/>
      </w:pPr>
      <w:r>
        <w:rPr>
          <w:rFonts w:ascii="Times New Roman"/>
          <w:b w:val="false"/>
          <w:i w:val="false"/>
          <w:color w:val="000000"/>
          <w:sz w:val="28"/>
        </w:rPr>
        <w:t>
      16. 15-бағанда төлем карточкаларын қабылдауға арналған POS-терминалдар және (немесе) өзге жабдық орнатылған сауда нүктелерінің саны көрсетіледі.</w:t>
      </w:r>
    </w:p>
    <w:bookmarkEnd w:id="104"/>
    <w:bookmarkStart w:name="z143" w:id="105"/>
    <w:p>
      <w:pPr>
        <w:spacing w:after="0"/>
        <w:ind w:left="0"/>
        <w:jc w:val="both"/>
      </w:pPr>
      <w:r>
        <w:rPr>
          <w:rFonts w:ascii="Times New Roman"/>
          <w:b w:val="false"/>
          <w:i w:val="false"/>
          <w:color w:val="000000"/>
          <w:sz w:val="28"/>
        </w:rPr>
        <w:t>
      17. 16-бағанда интернеттің және мобильді банкингтің тіркелген пайдаланушыларының саны көрсетіледі.</w:t>
      </w:r>
    </w:p>
    <w:bookmarkEnd w:id="105"/>
    <w:bookmarkStart w:name="z144" w:id="106"/>
    <w:p>
      <w:pPr>
        <w:spacing w:after="0"/>
        <w:ind w:left="0"/>
        <w:jc w:val="both"/>
      </w:pPr>
      <w:r>
        <w:rPr>
          <w:rFonts w:ascii="Times New Roman"/>
          <w:b w:val="false"/>
          <w:i w:val="false"/>
          <w:color w:val="000000"/>
          <w:sz w:val="28"/>
        </w:rPr>
        <w:t>
      18. 17-бағанда есепті кезеңде операциялар жүргізген интернет және мобильді банкинг пайдаланушыларының саны көрсетіледі.</w:t>
      </w:r>
    </w:p>
    <w:bookmarkEnd w:id="106"/>
    <w:bookmarkStart w:name="z145" w:id="107"/>
    <w:p>
      <w:pPr>
        <w:spacing w:after="0"/>
        <w:ind w:left="0"/>
        <w:jc w:val="both"/>
      </w:pPr>
      <w:r>
        <w:rPr>
          <w:rFonts w:ascii="Times New Roman"/>
          <w:b w:val="false"/>
          <w:i w:val="false"/>
          <w:color w:val="000000"/>
          <w:sz w:val="28"/>
        </w:rPr>
        <w:t>
      19. Электронды терминалдарды пайдаланбайтын төлем қызметтерін жеткізушілер нысанды 1-17 бағандарын толтырылмай жібереді.</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 Басқармасының төлем</w:t>
            </w:r>
            <w:r>
              <w:br/>
            </w:r>
            <w:r>
              <w:rPr>
                <w:rFonts w:ascii="Times New Roman"/>
                <w:b w:val="false"/>
                <w:i w:val="false"/>
                <w:color w:val="000000"/>
                <w:sz w:val="20"/>
              </w:rPr>
              <w:t>жүйелерінің жұмыс істеуі және</w:t>
            </w:r>
            <w:r>
              <w:br/>
            </w:r>
            <w:r>
              <w:rPr>
                <w:rFonts w:ascii="Times New Roman"/>
                <w:b w:val="false"/>
                <w:i w:val="false"/>
                <w:color w:val="000000"/>
                <w:sz w:val="20"/>
              </w:rPr>
              <w:t>төлем қызметтері нарығын</w:t>
            </w:r>
            <w:r>
              <w:br/>
            </w:r>
            <w:r>
              <w:rPr>
                <w:rFonts w:ascii="Times New Roman"/>
                <w:b w:val="false"/>
                <w:i w:val="false"/>
                <w:color w:val="000000"/>
                <w:sz w:val="20"/>
              </w:rPr>
              <w:t>реттеу мәселелері бойынша</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төлем қызметтері</w:t>
            </w:r>
            <w:r>
              <w:br/>
            </w:r>
            <w:r>
              <w:rPr>
                <w:rFonts w:ascii="Times New Roman"/>
                <w:b w:val="false"/>
                <w:i w:val="false"/>
                <w:color w:val="000000"/>
                <w:sz w:val="20"/>
              </w:rPr>
              <w:t>туралы мәліметтер беру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47" w:id="108"/>
    <w:p>
      <w:pPr>
        <w:spacing w:after="0"/>
        <w:ind w:left="0"/>
        <w:jc w:val="both"/>
      </w:pPr>
      <w:r>
        <w:rPr>
          <w:rFonts w:ascii="Times New Roman"/>
          <w:b w:val="false"/>
          <w:i w:val="false"/>
          <w:color w:val="000000"/>
          <w:sz w:val="28"/>
        </w:rPr>
        <w:t>
      Әкімшілік деректерді жинауға арналған</w:t>
      </w:r>
    </w:p>
    <w:bookmarkEnd w:id="108"/>
    <w:p>
      <w:pPr>
        <w:spacing w:after="0"/>
        <w:ind w:left="0"/>
        <w:jc w:val="both"/>
      </w:pPr>
      <w:r>
        <w:rPr>
          <w:rFonts w:ascii="Times New Roman"/>
          <w:b w:val="false"/>
          <w:i w:val="false"/>
          <w:color w:val="000000"/>
          <w:sz w:val="28"/>
        </w:rPr>
        <w:t>
      "Төлем карточкалары бойынша мәліметтер" нысаны</w:t>
      </w:r>
    </w:p>
    <w:p>
      <w:pPr>
        <w:spacing w:after="0"/>
        <w:ind w:left="0"/>
        <w:jc w:val="both"/>
      </w:pPr>
      <w:r>
        <w:rPr>
          <w:rFonts w:ascii="Times New Roman"/>
          <w:b w:val="false"/>
          <w:i w:val="false"/>
          <w:color w:val="000000"/>
          <w:sz w:val="28"/>
        </w:rPr>
        <w:t>
      Есепті кезең: 20___ жылғы "_____" ________________</w:t>
      </w:r>
    </w:p>
    <w:p>
      <w:pPr>
        <w:spacing w:after="0"/>
        <w:ind w:left="0"/>
        <w:jc w:val="both"/>
      </w:pPr>
      <w:r>
        <w:rPr>
          <w:rFonts w:ascii="Times New Roman"/>
          <w:b w:val="false"/>
          <w:i w:val="false"/>
          <w:color w:val="000000"/>
          <w:sz w:val="28"/>
        </w:rPr>
        <w:t>
      Индекс: 2-PK</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төлем карточкаларының эмитенттері болып табылатын көрсетілетін төлем қызметтерін берушілер:</w:t>
      </w:r>
    </w:p>
    <w:p>
      <w:pPr>
        <w:spacing w:after="0"/>
        <w:ind w:left="0"/>
        <w:jc w:val="both"/>
      </w:pPr>
      <w:r>
        <w:rPr>
          <w:rFonts w:ascii="Times New Roman"/>
          <w:b w:val="false"/>
          <w:i w:val="false"/>
          <w:color w:val="000000"/>
          <w:sz w:val="28"/>
        </w:rPr>
        <w:t>
      1) банктер;</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есепті айдан кейінгі айдың оныншы (қоса алғанда) күнінен кешіктірмей. Егер айдын оныншы күні демалыс немесе мереке күніне сәйкес келсе, есептілікті ұсыну мерзімі келесі жұмыс күніне ауыстырылады.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Төлем карточкалары бойынша мәліметтер ____________________________________________________________ нысанды ұсынатын тұлғаның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0"/>
        <w:gridCol w:w="1911"/>
        <w:gridCol w:w="1495"/>
        <w:gridCol w:w="1911"/>
        <w:gridCol w:w="1496"/>
        <w:gridCol w:w="1497"/>
      </w:tblGrid>
      <w:tr>
        <w:trPr>
          <w:trHeight w:val="30" w:hRule="atLeast"/>
        </w:trPr>
        <w:tc>
          <w:tcPr>
            <w:tcW w:w="3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астананың, республикалық маңызы бар қаланың атауы</w:t>
            </w:r>
          </w:p>
        </w:tc>
        <w:tc>
          <w:tcPr>
            <w:tcW w:w="1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карточкасы жүйесінің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Айналыстағы төлем карточкаларының саны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дебеттік</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лимиті бар дебеттік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төленген</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жерде</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206"/>
        <w:gridCol w:w="1726"/>
        <w:gridCol w:w="2679"/>
        <w:gridCol w:w="39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төлем карточкаларының саны (бірлік)</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карточкаларын ұстаушылардың саны (адам)</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дебеттік</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лимиті бар дебеттік</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төленген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қол қоюға уәкілетті тұлға</w:t>
      </w:r>
    </w:p>
    <w:p>
      <w:pPr>
        <w:spacing w:after="0"/>
        <w:ind w:left="0"/>
        <w:jc w:val="both"/>
      </w:pPr>
      <w:r>
        <w:rPr>
          <w:rFonts w:ascii="Times New Roman"/>
          <w:b w:val="false"/>
          <w:i w:val="false"/>
          <w:color w:val="000000"/>
          <w:sz w:val="28"/>
        </w:rPr>
        <w:t>
      _________________________________________________ ____________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Орындаушы ________ ______________________________ ___________</w:t>
      </w:r>
    </w:p>
    <w:p>
      <w:pPr>
        <w:spacing w:after="0"/>
        <w:ind w:left="0"/>
        <w:jc w:val="both"/>
      </w:pPr>
      <w:r>
        <w:rPr>
          <w:rFonts w:ascii="Times New Roman"/>
          <w:b w:val="false"/>
          <w:i w:val="false"/>
          <w:color w:val="000000"/>
          <w:sz w:val="28"/>
        </w:rPr>
        <w:t>
      Лауазымы тегі, аты, әкесінің аты (ол бар болса)                  қолы</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телефон нөмірі</w:t>
      </w:r>
    </w:p>
    <w:p>
      <w:pPr>
        <w:spacing w:after="0"/>
        <w:ind w:left="0"/>
        <w:jc w:val="both"/>
      </w:pPr>
      <w:r>
        <w:rPr>
          <w:rFonts w:ascii="Times New Roman"/>
          <w:b w:val="false"/>
          <w:i w:val="false"/>
          <w:color w:val="000000"/>
          <w:sz w:val="28"/>
        </w:rPr>
        <w:t>
      Есепке қол қойылған күн 20 __ жылғы "____"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"Төлем карточкалары</w:t>
            </w:r>
            <w:r>
              <w:br/>
            </w:r>
            <w:r>
              <w:rPr>
                <w:rFonts w:ascii="Times New Roman"/>
                <w:b w:val="false"/>
                <w:i w:val="false"/>
                <w:color w:val="000000"/>
                <w:sz w:val="20"/>
              </w:rPr>
              <w:t>бойынша мәліметтер" нысанына</w:t>
            </w:r>
            <w:r>
              <w:br/>
            </w:r>
            <w:r>
              <w:rPr>
                <w:rFonts w:ascii="Times New Roman"/>
                <w:b w:val="false"/>
                <w:i w:val="false"/>
                <w:color w:val="000000"/>
                <w:sz w:val="20"/>
              </w:rPr>
              <w:t>қосымша</w:t>
            </w:r>
          </w:p>
        </w:tc>
      </w:tr>
    </w:tbl>
    <w:bookmarkStart w:name="z149" w:id="109"/>
    <w:p>
      <w:pPr>
        <w:spacing w:after="0"/>
        <w:ind w:left="0"/>
        <w:jc w:val="left"/>
      </w:pPr>
      <w:r>
        <w:rPr>
          <w:rFonts w:ascii="Times New Roman"/>
          <w:b/>
          <w:i w:val="false"/>
          <w:color w:val="000000"/>
        </w:rPr>
        <w:t xml:space="preserve"> Әкімшілік деректерді жинауға арналған "Төлем карточкалары бойынша мәліметтер" нысанын толтыру бойынша түсіндірме</w:t>
      </w:r>
    </w:p>
    <w:bookmarkEnd w:id="109"/>
    <w:bookmarkStart w:name="z150" w:id="110"/>
    <w:p>
      <w:pPr>
        <w:spacing w:after="0"/>
        <w:ind w:left="0"/>
        <w:jc w:val="left"/>
      </w:pPr>
      <w:r>
        <w:rPr>
          <w:rFonts w:ascii="Times New Roman"/>
          <w:b/>
          <w:i w:val="false"/>
          <w:color w:val="000000"/>
        </w:rPr>
        <w:t xml:space="preserve"> 1-тарау. Жалпы ережелер</w:t>
      </w:r>
    </w:p>
    <w:bookmarkEnd w:id="110"/>
    <w:bookmarkStart w:name="z151" w:id="111"/>
    <w:p>
      <w:pPr>
        <w:spacing w:after="0"/>
        <w:ind w:left="0"/>
        <w:jc w:val="both"/>
      </w:pPr>
      <w:r>
        <w:rPr>
          <w:rFonts w:ascii="Times New Roman"/>
          <w:b w:val="false"/>
          <w:i w:val="false"/>
          <w:color w:val="000000"/>
          <w:sz w:val="28"/>
        </w:rPr>
        <w:t>
      1. Осы түсіндірме әкімшілік деректерді жинауға арналған "Төлем карточкалары бойынша мәліметтер" нысанын (бұдан әрі – Нысан) толтыру жөніндегі талаптарды айқындайды.</w:t>
      </w:r>
    </w:p>
    <w:bookmarkEnd w:id="111"/>
    <w:bookmarkStart w:name="z152" w:id="112"/>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Республикасының Заңы 15-бабы екінші бөлігінің </w:t>
      </w:r>
      <w:r>
        <w:rPr>
          <w:rFonts w:ascii="Times New Roman"/>
          <w:b w:val="false"/>
          <w:i w:val="false"/>
          <w:color w:val="000000"/>
          <w:sz w:val="28"/>
        </w:rPr>
        <w:t>52-5) тармақшасына</w:t>
      </w:r>
      <w:r>
        <w:rPr>
          <w:rFonts w:ascii="Times New Roman"/>
          <w:b w:val="false"/>
          <w:i w:val="false"/>
          <w:color w:val="000000"/>
          <w:sz w:val="28"/>
        </w:rPr>
        <w:t xml:space="preserve"> және "Төлемдер және төлем жүйелері туралы" 2016 жылғы 26 шілдедегі Қазақстан Республикасы Заңының 4-бабы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әзірленді.</w:t>
      </w:r>
    </w:p>
    <w:bookmarkEnd w:id="112"/>
    <w:bookmarkStart w:name="z153" w:id="113"/>
    <w:p>
      <w:pPr>
        <w:spacing w:after="0"/>
        <w:ind w:left="0"/>
        <w:jc w:val="left"/>
      </w:pPr>
      <w:r>
        <w:rPr>
          <w:rFonts w:ascii="Times New Roman"/>
          <w:b/>
          <w:i w:val="false"/>
          <w:color w:val="000000"/>
        </w:rPr>
        <w:t xml:space="preserve"> 2-тарау. Нысанды толтыру</w:t>
      </w:r>
    </w:p>
    <w:bookmarkEnd w:id="113"/>
    <w:bookmarkStart w:name="z154" w:id="114"/>
    <w:p>
      <w:pPr>
        <w:spacing w:after="0"/>
        <w:ind w:left="0"/>
        <w:jc w:val="both"/>
      </w:pPr>
      <w:r>
        <w:rPr>
          <w:rFonts w:ascii="Times New Roman"/>
          <w:b w:val="false"/>
          <w:i w:val="false"/>
          <w:color w:val="000000"/>
          <w:sz w:val="28"/>
        </w:rPr>
        <w:t>
      3. 2-бағанда мәліметтер ұсынылатын төлем карточкасы жүйесінің атауы көрсетіледі.</w:t>
      </w:r>
    </w:p>
    <w:bookmarkEnd w:id="114"/>
    <w:bookmarkStart w:name="z155" w:id="115"/>
    <w:p>
      <w:pPr>
        <w:spacing w:after="0"/>
        <w:ind w:left="0"/>
        <w:jc w:val="both"/>
      </w:pPr>
      <w:r>
        <w:rPr>
          <w:rFonts w:ascii="Times New Roman"/>
          <w:b w:val="false"/>
          <w:i w:val="false"/>
          <w:color w:val="000000"/>
          <w:sz w:val="28"/>
        </w:rPr>
        <w:t>
      4. 3, 4, 5, 6-бағандарда негізгі және қосымша төлем карточкаларын ескере отырып, есепті айдың соңғы күнінде айналысқа шығарылған төлем карточкаларының саны көрсетіледі.</w:t>
      </w:r>
    </w:p>
    <w:bookmarkEnd w:id="115"/>
    <w:bookmarkStart w:name="z156" w:id="116"/>
    <w:p>
      <w:pPr>
        <w:spacing w:after="0"/>
        <w:ind w:left="0"/>
        <w:jc w:val="both"/>
      </w:pPr>
      <w:r>
        <w:rPr>
          <w:rFonts w:ascii="Times New Roman"/>
          <w:b w:val="false"/>
          <w:i w:val="false"/>
          <w:color w:val="000000"/>
          <w:sz w:val="28"/>
        </w:rPr>
        <w:t>
      5. 7, 8, 9, 10-бағандарда негізгі және қосымша төлем карточкаларын ескере отырып, есепті айда операцияларды жүргізу және ақпараттық көрсетілетін банктік қызметті алу үшін пайдаланылған төлем карточкаларының саны көрсетіледі. Есепті айда бірнеше рет пайдаланылатын төлем карточкасы бір рет көрсетіледі.</w:t>
      </w:r>
    </w:p>
    <w:bookmarkEnd w:id="116"/>
    <w:bookmarkStart w:name="z157" w:id="117"/>
    <w:p>
      <w:pPr>
        <w:spacing w:after="0"/>
        <w:ind w:left="0"/>
        <w:jc w:val="both"/>
      </w:pPr>
      <w:r>
        <w:rPr>
          <w:rFonts w:ascii="Times New Roman"/>
          <w:b w:val="false"/>
          <w:i w:val="false"/>
          <w:color w:val="000000"/>
          <w:sz w:val="28"/>
        </w:rPr>
        <w:t>
      6. 11-бағанда есепті айдың соңғы күніндегі төлем карточкалары ұстаушыларының саны көрсетіледі. Бір ұстаушыда бірнеше төлем карточкалары болған жағдайда, осындай ұстаушы бір рет көрсетіледі.</w:t>
      </w:r>
    </w:p>
    <w:bookmarkEnd w:id="117"/>
    <w:bookmarkStart w:name="z158" w:id="118"/>
    <w:p>
      <w:pPr>
        <w:spacing w:after="0"/>
        <w:ind w:left="0"/>
        <w:jc w:val="both"/>
      </w:pPr>
      <w:r>
        <w:rPr>
          <w:rFonts w:ascii="Times New Roman"/>
          <w:b w:val="false"/>
          <w:i w:val="false"/>
          <w:color w:val="000000"/>
          <w:sz w:val="28"/>
        </w:rPr>
        <w:t>
      7. "Қазақстан Республикасынан тыс жерде" деген жолда банк, банк операцияларының жекелеген түрлерін жүзеге асыратын ұйым шетелде таратқан төлем карточкалары бойынша мәліметтер көрсетіледі.</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 Басқармасының төлем</w:t>
            </w:r>
            <w:r>
              <w:br/>
            </w:r>
            <w:r>
              <w:rPr>
                <w:rFonts w:ascii="Times New Roman"/>
                <w:b w:val="false"/>
                <w:i w:val="false"/>
                <w:color w:val="000000"/>
                <w:sz w:val="20"/>
              </w:rPr>
              <w:t>жүйелерінің жұмыс істеуі және</w:t>
            </w:r>
            <w:r>
              <w:br/>
            </w:r>
            <w:r>
              <w:rPr>
                <w:rFonts w:ascii="Times New Roman"/>
                <w:b w:val="false"/>
                <w:i w:val="false"/>
                <w:color w:val="000000"/>
                <w:sz w:val="20"/>
              </w:rPr>
              <w:t>төлем қызметтері нарығын</w:t>
            </w:r>
            <w:r>
              <w:br/>
            </w:r>
            <w:r>
              <w:rPr>
                <w:rFonts w:ascii="Times New Roman"/>
                <w:b w:val="false"/>
                <w:i w:val="false"/>
                <w:color w:val="000000"/>
                <w:sz w:val="20"/>
              </w:rPr>
              <w:t>реттеу мәселелері бойынша</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төлем қызметтері</w:t>
            </w:r>
            <w:r>
              <w:br/>
            </w:r>
            <w:r>
              <w:rPr>
                <w:rFonts w:ascii="Times New Roman"/>
                <w:b w:val="false"/>
                <w:i w:val="false"/>
                <w:color w:val="000000"/>
                <w:sz w:val="20"/>
              </w:rPr>
              <w:t>туралы мәліметтер беру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160" w:id="119"/>
    <w:p>
      <w:pPr>
        <w:spacing w:after="0"/>
        <w:ind w:left="0"/>
        <w:jc w:val="both"/>
      </w:pPr>
      <w:r>
        <w:rPr>
          <w:rFonts w:ascii="Times New Roman"/>
          <w:b w:val="false"/>
          <w:i w:val="false"/>
          <w:color w:val="000000"/>
          <w:sz w:val="28"/>
        </w:rPr>
        <w:t>
      Әкімшілік деректерді жинауға арналған нысан</w:t>
      </w:r>
    </w:p>
    <w:bookmarkEnd w:id="119"/>
    <w:p>
      <w:pPr>
        <w:spacing w:after="0"/>
        <w:ind w:left="0"/>
        <w:jc w:val="both"/>
      </w:pPr>
      <w:r>
        <w:rPr>
          <w:rFonts w:ascii="Times New Roman"/>
          <w:b w:val="false"/>
          <w:i w:val="false"/>
          <w:color w:val="000000"/>
          <w:sz w:val="28"/>
        </w:rPr>
        <w:t>
      "Төлем карточкаларын пайдалана отырып қолма-қол ақша беру бойынша операциялардың саны мен көлемі туралы мәліметтер"</w:t>
      </w:r>
    </w:p>
    <w:p>
      <w:pPr>
        <w:spacing w:after="0"/>
        <w:ind w:left="0"/>
        <w:jc w:val="both"/>
      </w:pPr>
      <w:r>
        <w:rPr>
          <w:rFonts w:ascii="Times New Roman"/>
          <w:b w:val="false"/>
          <w:i w:val="false"/>
          <w:color w:val="000000"/>
          <w:sz w:val="28"/>
        </w:rPr>
        <w:t>
      Есепті кезең: 20___жылғы _____________________</w:t>
      </w:r>
    </w:p>
    <w:p>
      <w:pPr>
        <w:spacing w:after="0"/>
        <w:ind w:left="0"/>
        <w:jc w:val="both"/>
      </w:pPr>
      <w:r>
        <w:rPr>
          <w:rFonts w:ascii="Times New Roman"/>
          <w:b w:val="false"/>
          <w:i w:val="false"/>
          <w:color w:val="000000"/>
          <w:sz w:val="28"/>
        </w:rPr>
        <w:t>
      Индекс: 3-PK</w:t>
      </w:r>
    </w:p>
    <w:p>
      <w:pPr>
        <w:spacing w:after="0"/>
        <w:ind w:left="0"/>
        <w:jc w:val="both"/>
      </w:pPr>
      <w:r>
        <w:rPr>
          <w:rFonts w:ascii="Times New Roman"/>
          <w:b w:val="false"/>
          <w:i w:val="false"/>
          <w:color w:val="000000"/>
          <w:sz w:val="28"/>
        </w:rPr>
        <w:t>
      Кезеңділік: ай сайын</w:t>
      </w:r>
    </w:p>
    <w:p>
      <w:pPr>
        <w:spacing w:after="0"/>
        <w:ind w:left="0"/>
        <w:jc w:val="both"/>
      </w:pPr>
      <w:r>
        <w:rPr>
          <w:rFonts w:ascii="Times New Roman"/>
          <w:b w:val="false"/>
          <w:i w:val="false"/>
          <w:color w:val="000000"/>
          <w:sz w:val="28"/>
        </w:rPr>
        <w:t>
      Ұсынатындар: төлем карточкаларының эмитенттері және (немесе) эквайерлер болып табылатын көрсетілетін төлем қызметтерін берушілер:</w:t>
      </w:r>
    </w:p>
    <w:p>
      <w:pPr>
        <w:spacing w:after="0"/>
        <w:ind w:left="0"/>
        <w:jc w:val="both"/>
      </w:pPr>
      <w:r>
        <w:rPr>
          <w:rFonts w:ascii="Times New Roman"/>
          <w:b w:val="false"/>
          <w:i w:val="false"/>
          <w:color w:val="000000"/>
          <w:sz w:val="28"/>
        </w:rPr>
        <w:t>
      1) банктер;</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есепті айдан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Төлем карточкаларын пайдалана отырып қолма-қол ақша беру бойынша операциялардың саны мен көлемі туралы мәліметтер ____________________________________________________________ нысанды ұсынатын тұлғаның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7"/>
        <w:gridCol w:w="2093"/>
        <w:gridCol w:w="1637"/>
        <w:gridCol w:w="1692"/>
        <w:gridCol w:w="2392"/>
        <w:gridCol w:w="2849"/>
      </w:tblGrid>
      <w:tr>
        <w:trPr>
          <w:trHeight w:val="30" w:hRule="atLeast"/>
        </w:trPr>
        <w:tc>
          <w:tcPr>
            <w:tcW w:w="1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жүргізу ортасы</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карточкасы жүйесінің атауы</w:t>
            </w:r>
          </w:p>
        </w:tc>
        <w:tc>
          <w:tcPr>
            <w:tcW w:w="1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белгісі</w:t>
            </w:r>
          </w:p>
        </w:tc>
        <w:tc>
          <w:tcPr>
            <w:tcW w:w="1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жүйесі/арнасы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ақшаны беру бойынша операциялар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қол қоюға уәкілетті тұлға</w:t>
      </w:r>
    </w:p>
    <w:p>
      <w:pPr>
        <w:spacing w:after="0"/>
        <w:ind w:left="0"/>
        <w:jc w:val="both"/>
      </w:pPr>
      <w:r>
        <w:rPr>
          <w:rFonts w:ascii="Times New Roman"/>
          <w:b w:val="false"/>
          <w:i w:val="false"/>
          <w:color w:val="000000"/>
          <w:sz w:val="28"/>
        </w:rPr>
        <w:t>
      ___________________________________________________________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 ________________________ ________ ________________</w:t>
      </w:r>
    </w:p>
    <w:p>
      <w:pPr>
        <w:spacing w:after="0"/>
        <w:ind w:left="0"/>
        <w:jc w:val="both"/>
      </w:pPr>
      <w:r>
        <w:rPr>
          <w:rFonts w:ascii="Times New Roman"/>
          <w:b w:val="false"/>
          <w:i w:val="false"/>
          <w:color w:val="000000"/>
          <w:sz w:val="28"/>
        </w:rPr>
        <w:t>
      лауазымы тегі, аты, әкесінің аты            қолы      телефон нөмірі</w:t>
      </w:r>
    </w:p>
    <w:p>
      <w:pPr>
        <w:spacing w:after="0"/>
        <w:ind w:left="0"/>
        <w:jc w:val="both"/>
      </w:pPr>
      <w:r>
        <w:rPr>
          <w:rFonts w:ascii="Times New Roman"/>
          <w:b w:val="false"/>
          <w:i w:val="false"/>
          <w:color w:val="000000"/>
          <w:sz w:val="28"/>
        </w:rPr>
        <w:t>
      (ол болған кезде)</w:t>
      </w:r>
    </w:p>
    <w:p>
      <w:pPr>
        <w:spacing w:after="0"/>
        <w:ind w:left="0"/>
        <w:jc w:val="both"/>
      </w:pPr>
      <w:r>
        <w:rPr>
          <w:rFonts w:ascii="Times New Roman"/>
          <w:b w:val="false"/>
          <w:i w:val="false"/>
          <w:color w:val="000000"/>
          <w:sz w:val="28"/>
        </w:rPr>
        <w:t>
      Есепке қол қойылған күні 20 __ жылғы "_____"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"Төлем карточкаларын</w:t>
            </w:r>
            <w:r>
              <w:br/>
            </w:r>
            <w:r>
              <w:rPr>
                <w:rFonts w:ascii="Times New Roman"/>
                <w:b w:val="false"/>
                <w:i w:val="false"/>
                <w:color w:val="000000"/>
                <w:sz w:val="20"/>
              </w:rPr>
              <w:t>пайдалана отырып қолма-қол</w:t>
            </w:r>
            <w:r>
              <w:br/>
            </w:r>
            <w:r>
              <w:rPr>
                <w:rFonts w:ascii="Times New Roman"/>
                <w:b w:val="false"/>
                <w:i w:val="false"/>
                <w:color w:val="000000"/>
                <w:sz w:val="20"/>
              </w:rPr>
              <w:t>ақша беру бойынша</w:t>
            </w:r>
            <w:r>
              <w:br/>
            </w:r>
            <w:r>
              <w:rPr>
                <w:rFonts w:ascii="Times New Roman"/>
                <w:b w:val="false"/>
                <w:i w:val="false"/>
                <w:color w:val="000000"/>
                <w:sz w:val="20"/>
              </w:rPr>
              <w:t>операциялардың саны мен</w:t>
            </w:r>
            <w:r>
              <w:br/>
            </w:r>
            <w:r>
              <w:rPr>
                <w:rFonts w:ascii="Times New Roman"/>
                <w:b w:val="false"/>
                <w:i w:val="false"/>
                <w:color w:val="000000"/>
                <w:sz w:val="20"/>
              </w:rPr>
              <w:t>көлемі туралы мәліметтер"</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162" w:id="120"/>
    <w:p>
      <w:pPr>
        <w:spacing w:after="0"/>
        <w:ind w:left="0"/>
        <w:jc w:val="left"/>
      </w:pPr>
      <w:r>
        <w:rPr>
          <w:rFonts w:ascii="Times New Roman"/>
          <w:b/>
          <w:i w:val="false"/>
          <w:color w:val="000000"/>
        </w:rPr>
        <w:t xml:space="preserve"> Әкімшілік деректерді жинауға арналған "Төлем карточкаларын пайдалана отырып қолма-қол ақша беру бойынша операциялардың саны мен көлемі туралы мәліметтер" нысанын толтыру бойынша түсіндірме</w:t>
      </w:r>
    </w:p>
    <w:bookmarkEnd w:id="120"/>
    <w:bookmarkStart w:name="z163" w:id="121"/>
    <w:p>
      <w:pPr>
        <w:spacing w:after="0"/>
        <w:ind w:left="0"/>
        <w:jc w:val="left"/>
      </w:pPr>
      <w:r>
        <w:rPr>
          <w:rFonts w:ascii="Times New Roman"/>
          <w:b/>
          <w:i w:val="false"/>
          <w:color w:val="000000"/>
        </w:rPr>
        <w:t xml:space="preserve"> 1-тарау. Жалпы ережелер</w:t>
      </w:r>
    </w:p>
    <w:bookmarkEnd w:id="121"/>
    <w:bookmarkStart w:name="z164" w:id="122"/>
    <w:p>
      <w:pPr>
        <w:spacing w:after="0"/>
        <w:ind w:left="0"/>
        <w:jc w:val="both"/>
      </w:pPr>
      <w:r>
        <w:rPr>
          <w:rFonts w:ascii="Times New Roman"/>
          <w:b w:val="false"/>
          <w:i w:val="false"/>
          <w:color w:val="000000"/>
          <w:sz w:val="28"/>
        </w:rPr>
        <w:t>
      1. Осы түсіндірме әкімшілік деректерді жинауға арналған "Төлем карточкаларын пайдалана отырып қолма-қол ақша беру бойынша операциялардың саны мен көлемі туралы мәліметтер" нысанын (бұдан әрі – Нысан) толтыру жөніндегі талаптарды айқындайды.</w:t>
      </w:r>
    </w:p>
    <w:bookmarkEnd w:id="122"/>
    <w:bookmarkStart w:name="z165" w:id="123"/>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Республикасының Заңы 15-бабы екінші бөлігінің </w:t>
      </w:r>
      <w:r>
        <w:rPr>
          <w:rFonts w:ascii="Times New Roman"/>
          <w:b w:val="false"/>
          <w:i w:val="false"/>
          <w:color w:val="000000"/>
          <w:sz w:val="28"/>
        </w:rPr>
        <w:t>52-5) тармақшасына</w:t>
      </w:r>
      <w:r>
        <w:rPr>
          <w:rFonts w:ascii="Times New Roman"/>
          <w:b w:val="false"/>
          <w:i w:val="false"/>
          <w:color w:val="000000"/>
          <w:sz w:val="28"/>
        </w:rPr>
        <w:t xml:space="preserve"> және "Төлемдер және төлем жүйелері туралы" 2016 жылғы 26 шілдедегі Қазақстан Республикасының Заңы 4-бабы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әзірленді.</w:t>
      </w:r>
    </w:p>
    <w:bookmarkEnd w:id="123"/>
    <w:bookmarkStart w:name="z166" w:id="124"/>
    <w:p>
      <w:pPr>
        <w:spacing w:after="0"/>
        <w:ind w:left="0"/>
        <w:jc w:val="both"/>
      </w:pPr>
      <w:r>
        <w:rPr>
          <w:rFonts w:ascii="Times New Roman"/>
          <w:b w:val="false"/>
          <w:i w:val="false"/>
          <w:color w:val="000000"/>
          <w:sz w:val="28"/>
        </w:rPr>
        <w:t>
      3. Нысан теңгемен толтырылады. Егер операция шетел валютасымен жүргізілсе, ондағы мәліметтер операция жүргізілген күнгі валюталарды айырбастаудың нарықтық бағамы бойынша теңгемен қайта есептеліп ұсынылады.</w:t>
      </w:r>
    </w:p>
    <w:bookmarkEnd w:id="124"/>
    <w:bookmarkStart w:name="z167" w:id="125"/>
    <w:p>
      <w:pPr>
        <w:spacing w:after="0"/>
        <w:ind w:left="0"/>
        <w:jc w:val="left"/>
      </w:pPr>
      <w:r>
        <w:rPr>
          <w:rFonts w:ascii="Times New Roman"/>
          <w:b/>
          <w:i w:val="false"/>
          <w:color w:val="000000"/>
        </w:rPr>
        <w:t xml:space="preserve"> 2-тарау. Нысанды толтыру</w:t>
      </w:r>
    </w:p>
    <w:bookmarkEnd w:id="125"/>
    <w:bookmarkStart w:name="z168" w:id="126"/>
    <w:p>
      <w:pPr>
        <w:spacing w:after="0"/>
        <w:ind w:left="0"/>
        <w:jc w:val="both"/>
      </w:pPr>
      <w:r>
        <w:rPr>
          <w:rFonts w:ascii="Times New Roman"/>
          <w:b w:val="false"/>
          <w:i w:val="false"/>
          <w:color w:val="000000"/>
          <w:sz w:val="28"/>
        </w:rPr>
        <w:t>
      4. Нысанда жалпы алғанда банк, банк операцияларының жекелеген түрлерін жүзеге асыратын ұйым бойынша жүргізілген операциялар бойынша мәліметтер қамтылады.</w:t>
      </w:r>
    </w:p>
    <w:bookmarkEnd w:id="126"/>
    <w:bookmarkStart w:name="z169" w:id="127"/>
    <w:p>
      <w:pPr>
        <w:spacing w:after="0"/>
        <w:ind w:left="0"/>
        <w:jc w:val="both"/>
      </w:pPr>
      <w:r>
        <w:rPr>
          <w:rFonts w:ascii="Times New Roman"/>
          <w:b w:val="false"/>
          <w:i w:val="false"/>
          <w:color w:val="000000"/>
          <w:sz w:val="28"/>
        </w:rPr>
        <w:t>
      5. 1-бағанда операцияны жүргізу ортасы - электрондық терминалдың атауы көрсетіледі.</w:t>
      </w:r>
    </w:p>
    <w:bookmarkEnd w:id="127"/>
    <w:bookmarkStart w:name="z170" w:id="128"/>
    <w:p>
      <w:pPr>
        <w:spacing w:after="0"/>
        <w:ind w:left="0"/>
        <w:jc w:val="both"/>
      </w:pPr>
      <w:r>
        <w:rPr>
          <w:rFonts w:ascii="Times New Roman"/>
          <w:b w:val="false"/>
          <w:i w:val="false"/>
          <w:color w:val="000000"/>
          <w:sz w:val="28"/>
        </w:rPr>
        <w:t>
      6. 2-бағанда мәліметтер ұсынылатын төлем карточкасы жүйесінің атауы көрсетіледі.</w:t>
      </w:r>
    </w:p>
    <w:bookmarkEnd w:id="128"/>
    <w:bookmarkStart w:name="z171" w:id="129"/>
    <w:p>
      <w:pPr>
        <w:spacing w:after="0"/>
        <w:ind w:left="0"/>
        <w:jc w:val="both"/>
      </w:pPr>
      <w:r>
        <w:rPr>
          <w:rFonts w:ascii="Times New Roman"/>
          <w:b w:val="false"/>
          <w:i w:val="false"/>
          <w:color w:val="000000"/>
          <w:sz w:val="28"/>
        </w:rPr>
        <w:t>
      7. 3-бағанда мәліметтер ұсынылатын операцияға сәйкес келетін (банктік шоттан ақшаны есептен шығарған кезде) белгісі көрсетіледі:</w:t>
      </w:r>
    </w:p>
    <w:bookmarkEnd w:id="129"/>
    <w:p>
      <w:pPr>
        <w:spacing w:after="0"/>
        <w:ind w:left="0"/>
        <w:jc w:val="both"/>
      </w:pPr>
      <w:r>
        <w:rPr>
          <w:rFonts w:ascii="Times New Roman"/>
          <w:b w:val="false"/>
          <w:i w:val="false"/>
          <w:color w:val="000000"/>
          <w:sz w:val="28"/>
        </w:rPr>
        <w:t>
      І - банктің, банк операцияларының жекелеген түрлерін жүзеге асыратын ұйымның төлем карточкаларын пайдалана отырып, меншікті қызмет көрсету желісінде жүргізілген операциялар;</w:t>
      </w:r>
    </w:p>
    <w:p>
      <w:pPr>
        <w:spacing w:after="0"/>
        <w:ind w:left="0"/>
        <w:jc w:val="both"/>
      </w:pPr>
      <w:r>
        <w:rPr>
          <w:rFonts w:ascii="Times New Roman"/>
          <w:b w:val="false"/>
          <w:i w:val="false"/>
          <w:color w:val="000000"/>
          <w:sz w:val="28"/>
        </w:rPr>
        <w:t>
      II - банктің, банк операцияларының жекелеген түрлерін жүзеге асыратын ұйымның төлем карточкаларын пайдалана отырып, Қазақстан Республикасының басқа банкінің қызмет көрсету желісінде жүргізілген операциялар;</w:t>
      </w:r>
    </w:p>
    <w:p>
      <w:pPr>
        <w:spacing w:after="0"/>
        <w:ind w:left="0"/>
        <w:jc w:val="both"/>
      </w:pPr>
      <w:r>
        <w:rPr>
          <w:rFonts w:ascii="Times New Roman"/>
          <w:b w:val="false"/>
          <w:i w:val="false"/>
          <w:color w:val="000000"/>
          <w:sz w:val="28"/>
        </w:rPr>
        <w:t>
      III - банктің, банк операцияларының жекелеген түрлерін жүзеге асыратын ұйымның төлем карточкаларын пайдалана отырып, Қазақстан Республикасынан тыс жердегі басқа банктің қызмет көрсету желісінде жүргізілген операциялар;</w:t>
      </w:r>
    </w:p>
    <w:p>
      <w:pPr>
        <w:spacing w:after="0"/>
        <w:ind w:left="0"/>
        <w:jc w:val="both"/>
      </w:pPr>
      <w:r>
        <w:rPr>
          <w:rFonts w:ascii="Times New Roman"/>
          <w:b w:val="false"/>
          <w:i w:val="false"/>
          <w:color w:val="000000"/>
          <w:sz w:val="28"/>
        </w:rPr>
        <w:t>
      IV - Қазақстан Республикасының басқа банктерінің, банк операцияларының жекелеген түрлерін жүзеге асыратын ұйымдардың төлем карточкаларын пайдалана отырып, меншікті қызмет көрсету желісінде жүргізілген операциялар;</w:t>
      </w:r>
    </w:p>
    <w:p>
      <w:pPr>
        <w:spacing w:after="0"/>
        <w:ind w:left="0"/>
        <w:jc w:val="both"/>
      </w:pPr>
      <w:r>
        <w:rPr>
          <w:rFonts w:ascii="Times New Roman"/>
          <w:b w:val="false"/>
          <w:i w:val="false"/>
          <w:color w:val="000000"/>
          <w:sz w:val="28"/>
        </w:rPr>
        <w:t>
      V - Қазақстан Республикасының бейрезидент эмитенттерінің төлем карточкаларын пайдалана отырып, меншікті қызмет көрсету желісінде жүргізілген операциялар.</w:t>
      </w:r>
    </w:p>
    <w:bookmarkStart w:name="z172" w:id="130"/>
    <w:p>
      <w:pPr>
        <w:spacing w:after="0"/>
        <w:ind w:left="0"/>
        <w:jc w:val="both"/>
      </w:pPr>
      <w:r>
        <w:rPr>
          <w:rFonts w:ascii="Times New Roman"/>
          <w:b w:val="false"/>
          <w:i w:val="false"/>
          <w:color w:val="000000"/>
          <w:sz w:val="28"/>
        </w:rPr>
        <w:t>
      8. 4-баған осы түсіндірменің 7-тармағында белгіленген II, III, IV және V операцияларының белгілері бар халықаралық төлем жүйелерінің төлем карточкаларын пайдалана отырып жүргізілген операциялар бойынша толтырылады. 4-бағанда мынадай деректер көрсетіледі:</w:t>
      </w:r>
    </w:p>
    <w:bookmarkEnd w:id="130"/>
    <w:p>
      <w:pPr>
        <w:spacing w:after="0"/>
        <w:ind w:left="0"/>
        <w:jc w:val="both"/>
      </w:pPr>
      <w:r>
        <w:rPr>
          <w:rFonts w:ascii="Times New Roman"/>
          <w:b w:val="false"/>
          <w:i w:val="false"/>
          <w:color w:val="000000"/>
          <w:sz w:val="28"/>
        </w:rPr>
        <w:t>
      1) бір процессинг орталығының пайдаланушылары арасында операция жүргізілген жағдайда, "1PC" байланыс арнасы көрсетіледі;</w:t>
      </w:r>
    </w:p>
    <w:p>
      <w:pPr>
        <w:spacing w:after="0"/>
        <w:ind w:left="0"/>
        <w:jc w:val="both"/>
      </w:pPr>
      <w:r>
        <w:rPr>
          <w:rFonts w:ascii="Times New Roman"/>
          <w:b w:val="false"/>
          <w:i w:val="false"/>
          <w:color w:val="000000"/>
          <w:sz w:val="28"/>
        </w:rPr>
        <w:t>
      2) халықаралық төлем жүйесінің қатысуынсыз түрлі процессинг орталықтарының пайдаланушылары арасында операция жүргізілген жағдайда, "H2H" байланыс арнасы көрсетіледі;</w:t>
      </w:r>
    </w:p>
    <w:p>
      <w:pPr>
        <w:spacing w:after="0"/>
        <w:ind w:left="0"/>
        <w:jc w:val="both"/>
      </w:pPr>
      <w:r>
        <w:rPr>
          <w:rFonts w:ascii="Times New Roman"/>
          <w:b w:val="false"/>
          <w:i w:val="false"/>
          <w:color w:val="000000"/>
          <w:sz w:val="28"/>
        </w:rPr>
        <w:t>
      3) халықаралық төлем жүйесі арқылы түрлі процессинг орталықтарының пайдаланушылары арасында операция жүргізілген жағдайда, осы жүйенің атауы көрсетіледі.</w:t>
      </w:r>
    </w:p>
    <w:bookmarkStart w:name="z173" w:id="131"/>
    <w:p>
      <w:pPr>
        <w:spacing w:after="0"/>
        <w:ind w:left="0"/>
        <w:jc w:val="both"/>
      </w:pPr>
      <w:r>
        <w:rPr>
          <w:rFonts w:ascii="Times New Roman"/>
          <w:b w:val="false"/>
          <w:i w:val="false"/>
          <w:color w:val="000000"/>
          <w:sz w:val="28"/>
        </w:rPr>
        <w:t>
      9. 5 және 6-бағандарда осы түсіндірменің 4 - 8-тармақтарында белгіленген талаптарға сәйкес төлем карточкалары бойынша қолма-қол ақшаны беру бойынша жүргізілген операциялардың саны мен сомасы көрсетіледі.</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 Басқармасының төлем</w:t>
            </w:r>
            <w:r>
              <w:br/>
            </w:r>
            <w:r>
              <w:rPr>
                <w:rFonts w:ascii="Times New Roman"/>
                <w:b w:val="false"/>
                <w:i w:val="false"/>
                <w:color w:val="000000"/>
                <w:sz w:val="20"/>
              </w:rPr>
              <w:t>жүйелерінің жұмыс істеуі және</w:t>
            </w:r>
            <w:r>
              <w:br/>
            </w:r>
            <w:r>
              <w:rPr>
                <w:rFonts w:ascii="Times New Roman"/>
                <w:b w:val="false"/>
                <w:i w:val="false"/>
                <w:color w:val="000000"/>
                <w:sz w:val="20"/>
              </w:rPr>
              <w:t>төлем қызметтері нарығын</w:t>
            </w:r>
            <w:r>
              <w:br/>
            </w:r>
            <w:r>
              <w:rPr>
                <w:rFonts w:ascii="Times New Roman"/>
                <w:b w:val="false"/>
                <w:i w:val="false"/>
                <w:color w:val="000000"/>
                <w:sz w:val="20"/>
              </w:rPr>
              <w:t>реттеу мәселелері бойынша</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төлем қызметтері</w:t>
            </w:r>
            <w:r>
              <w:br/>
            </w:r>
            <w:r>
              <w:rPr>
                <w:rFonts w:ascii="Times New Roman"/>
                <w:b w:val="false"/>
                <w:i w:val="false"/>
                <w:color w:val="000000"/>
                <w:sz w:val="20"/>
              </w:rPr>
              <w:t>туралы мәліметтер беру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175" w:id="132"/>
    <w:p>
      <w:pPr>
        <w:spacing w:after="0"/>
        <w:ind w:left="0"/>
        <w:jc w:val="both"/>
      </w:pPr>
      <w:r>
        <w:rPr>
          <w:rFonts w:ascii="Times New Roman"/>
          <w:b w:val="false"/>
          <w:i w:val="false"/>
          <w:color w:val="000000"/>
          <w:sz w:val="28"/>
        </w:rPr>
        <w:t>
      Әкімшілік деректерді жинауға арналған нысан</w:t>
      </w:r>
    </w:p>
    <w:bookmarkEnd w:id="132"/>
    <w:p>
      <w:pPr>
        <w:spacing w:after="0"/>
        <w:ind w:left="0"/>
        <w:jc w:val="both"/>
      </w:pPr>
      <w:r>
        <w:rPr>
          <w:rFonts w:ascii="Times New Roman"/>
          <w:b w:val="false"/>
          <w:i w:val="false"/>
          <w:color w:val="000000"/>
          <w:sz w:val="28"/>
        </w:rPr>
        <w:t>
      "Төлем карточкаларын пайдалана отырып қолма-қол ақшасыз төлемдер бойынша операциялардың саны мен көлемі туралы мәліметтер"</w:t>
      </w:r>
    </w:p>
    <w:p>
      <w:pPr>
        <w:spacing w:after="0"/>
        <w:ind w:left="0"/>
        <w:jc w:val="both"/>
      </w:pPr>
      <w:r>
        <w:rPr>
          <w:rFonts w:ascii="Times New Roman"/>
          <w:b w:val="false"/>
          <w:i w:val="false"/>
          <w:color w:val="000000"/>
          <w:sz w:val="28"/>
        </w:rPr>
        <w:t>
      Есепті кезең: 20___жылғы_____________________</w:t>
      </w:r>
    </w:p>
    <w:p>
      <w:pPr>
        <w:spacing w:after="0"/>
        <w:ind w:left="0"/>
        <w:jc w:val="both"/>
      </w:pPr>
      <w:r>
        <w:rPr>
          <w:rFonts w:ascii="Times New Roman"/>
          <w:b w:val="false"/>
          <w:i w:val="false"/>
          <w:color w:val="000000"/>
          <w:sz w:val="28"/>
        </w:rPr>
        <w:t>
      Индекс: 4-PK</w:t>
      </w:r>
    </w:p>
    <w:p>
      <w:pPr>
        <w:spacing w:after="0"/>
        <w:ind w:left="0"/>
        <w:jc w:val="both"/>
      </w:pPr>
      <w:r>
        <w:rPr>
          <w:rFonts w:ascii="Times New Roman"/>
          <w:b w:val="false"/>
          <w:i w:val="false"/>
          <w:color w:val="000000"/>
          <w:sz w:val="28"/>
        </w:rPr>
        <w:t>
      Кезеңділік: ай сайын</w:t>
      </w:r>
    </w:p>
    <w:p>
      <w:pPr>
        <w:spacing w:after="0"/>
        <w:ind w:left="0"/>
        <w:jc w:val="both"/>
      </w:pPr>
      <w:r>
        <w:rPr>
          <w:rFonts w:ascii="Times New Roman"/>
          <w:b w:val="false"/>
          <w:i w:val="false"/>
          <w:color w:val="000000"/>
          <w:sz w:val="28"/>
        </w:rPr>
        <w:t>
      Ұсынатындар: төлем карточкаларының эмитенттері және (немесе) эквайерлер болып табылатын көрсетілетін төлем қызметтерін берушілер:</w:t>
      </w:r>
    </w:p>
    <w:p>
      <w:pPr>
        <w:spacing w:after="0"/>
        <w:ind w:left="0"/>
        <w:jc w:val="both"/>
      </w:pPr>
      <w:r>
        <w:rPr>
          <w:rFonts w:ascii="Times New Roman"/>
          <w:b w:val="false"/>
          <w:i w:val="false"/>
          <w:color w:val="000000"/>
          <w:sz w:val="28"/>
        </w:rPr>
        <w:t xml:space="preserve">
      1) банктер; </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есепті айдан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Төлем карточкаларын пайдалана отырып қолма-қол ақшасыз төлемдер бойынша операциялардың саны мен көлемі туралы мәліметтер ____________________________________________________________ нысанды ұсынатын тұлғаның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399"/>
        <w:gridCol w:w="1788"/>
        <w:gridCol w:w="1399"/>
        <w:gridCol w:w="1446"/>
        <w:gridCol w:w="2434"/>
        <w:gridCol w:w="2435"/>
      </w:tblGrid>
      <w:tr>
        <w:trPr>
          <w:trHeight w:val="30" w:hRule="atLeast"/>
        </w:trPr>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w:t>
            </w:r>
          </w:p>
        </w:tc>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 жүргізу ортасы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карточкасын және (немесе) оның деректемелерін пайдалана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карточкасы жүйесінің атауы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белгісі</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жүйесі/арнасы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саны (бірлік)</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қол қоюға уәкілетті тұлға</w:t>
      </w:r>
    </w:p>
    <w:p>
      <w:pPr>
        <w:spacing w:after="0"/>
        <w:ind w:left="0"/>
        <w:jc w:val="both"/>
      </w:pPr>
      <w:r>
        <w:rPr>
          <w:rFonts w:ascii="Times New Roman"/>
          <w:b w:val="false"/>
          <w:i w:val="false"/>
          <w:color w:val="000000"/>
          <w:sz w:val="28"/>
        </w:rPr>
        <w:t>
      ___________________________________________________________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 ________________________ ________ ________________</w:t>
      </w:r>
    </w:p>
    <w:p>
      <w:pPr>
        <w:spacing w:after="0"/>
        <w:ind w:left="0"/>
        <w:jc w:val="both"/>
      </w:pPr>
      <w:r>
        <w:rPr>
          <w:rFonts w:ascii="Times New Roman"/>
          <w:b w:val="false"/>
          <w:i w:val="false"/>
          <w:color w:val="000000"/>
          <w:sz w:val="28"/>
        </w:rPr>
        <w:t>
      лауазымы тегі, аты, әкесінің аты            қолы      телефон нөмірі</w:t>
      </w:r>
    </w:p>
    <w:p>
      <w:pPr>
        <w:spacing w:after="0"/>
        <w:ind w:left="0"/>
        <w:jc w:val="both"/>
      </w:pPr>
      <w:r>
        <w:rPr>
          <w:rFonts w:ascii="Times New Roman"/>
          <w:b w:val="false"/>
          <w:i w:val="false"/>
          <w:color w:val="000000"/>
          <w:sz w:val="28"/>
        </w:rPr>
        <w:t>
      (ол болған кезде)</w:t>
      </w:r>
    </w:p>
    <w:p>
      <w:pPr>
        <w:spacing w:after="0"/>
        <w:ind w:left="0"/>
        <w:jc w:val="both"/>
      </w:pPr>
      <w:r>
        <w:rPr>
          <w:rFonts w:ascii="Times New Roman"/>
          <w:b w:val="false"/>
          <w:i w:val="false"/>
          <w:color w:val="000000"/>
          <w:sz w:val="28"/>
        </w:rPr>
        <w:t>
      Есепке қол қойылған күні 20 __ жылғы "_____"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"Төлем карточкаларын</w:t>
            </w:r>
            <w:r>
              <w:br/>
            </w:r>
            <w:r>
              <w:rPr>
                <w:rFonts w:ascii="Times New Roman"/>
                <w:b w:val="false"/>
                <w:i w:val="false"/>
                <w:color w:val="000000"/>
                <w:sz w:val="20"/>
              </w:rPr>
              <w:t>пайдалана отырып қолма-қол</w:t>
            </w:r>
            <w:r>
              <w:br/>
            </w:r>
            <w:r>
              <w:rPr>
                <w:rFonts w:ascii="Times New Roman"/>
                <w:b w:val="false"/>
                <w:i w:val="false"/>
                <w:color w:val="000000"/>
                <w:sz w:val="20"/>
              </w:rPr>
              <w:t>ақшасыз төлемдер бойынша</w:t>
            </w:r>
            <w:r>
              <w:br/>
            </w:r>
            <w:r>
              <w:rPr>
                <w:rFonts w:ascii="Times New Roman"/>
                <w:b w:val="false"/>
                <w:i w:val="false"/>
                <w:color w:val="000000"/>
                <w:sz w:val="20"/>
              </w:rPr>
              <w:t>операциялардың саны мен</w:t>
            </w:r>
            <w:r>
              <w:br/>
            </w:r>
            <w:r>
              <w:rPr>
                <w:rFonts w:ascii="Times New Roman"/>
                <w:b w:val="false"/>
                <w:i w:val="false"/>
                <w:color w:val="000000"/>
                <w:sz w:val="20"/>
              </w:rPr>
              <w:t>көлемі туралы мәліметтер"</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177" w:id="133"/>
    <w:p>
      <w:pPr>
        <w:spacing w:after="0"/>
        <w:ind w:left="0"/>
        <w:jc w:val="left"/>
      </w:pPr>
      <w:r>
        <w:rPr>
          <w:rFonts w:ascii="Times New Roman"/>
          <w:b/>
          <w:i w:val="false"/>
          <w:color w:val="000000"/>
        </w:rPr>
        <w:t xml:space="preserve"> Әкімшілік деректерді жинауға арналған "Төлем карточкаларын пайдалана отырып қолма-қол ақшасыз төлемдер бойынша операциялардың саны мен көлемі туралы мәліметтер" нысанын толтыру бойынша түсіндірме</w:t>
      </w:r>
    </w:p>
    <w:bookmarkEnd w:id="133"/>
    <w:bookmarkStart w:name="z178" w:id="134"/>
    <w:p>
      <w:pPr>
        <w:spacing w:after="0"/>
        <w:ind w:left="0"/>
        <w:jc w:val="left"/>
      </w:pPr>
      <w:r>
        <w:rPr>
          <w:rFonts w:ascii="Times New Roman"/>
          <w:b/>
          <w:i w:val="false"/>
          <w:color w:val="000000"/>
        </w:rPr>
        <w:t xml:space="preserve"> 1-тарау. Жалпы ережелер</w:t>
      </w:r>
    </w:p>
    <w:bookmarkEnd w:id="134"/>
    <w:bookmarkStart w:name="z179" w:id="135"/>
    <w:p>
      <w:pPr>
        <w:spacing w:after="0"/>
        <w:ind w:left="0"/>
        <w:jc w:val="both"/>
      </w:pPr>
      <w:r>
        <w:rPr>
          <w:rFonts w:ascii="Times New Roman"/>
          <w:b w:val="false"/>
          <w:i w:val="false"/>
          <w:color w:val="000000"/>
          <w:sz w:val="28"/>
        </w:rPr>
        <w:t>
      1. Осы түсіндірме әкімшілік деректерді жинауға арналған "Төлем карточкаларын пайдалана отырып қолма-қол ақшасыз төлемдер бойынша операциялардың саны мен көлемі туралы мәліметтер" нысанын (бұдан әрі – Нысан) толтыру жөніндегі талаптарды айқындайды.</w:t>
      </w:r>
    </w:p>
    <w:bookmarkEnd w:id="135"/>
    <w:bookmarkStart w:name="z180" w:id="136"/>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Республикасының Заңы 15-бабы екінші бөлігінің </w:t>
      </w:r>
      <w:r>
        <w:rPr>
          <w:rFonts w:ascii="Times New Roman"/>
          <w:b w:val="false"/>
          <w:i w:val="false"/>
          <w:color w:val="000000"/>
          <w:sz w:val="28"/>
        </w:rPr>
        <w:t>52-5) тармақшасына</w:t>
      </w:r>
      <w:r>
        <w:rPr>
          <w:rFonts w:ascii="Times New Roman"/>
          <w:b w:val="false"/>
          <w:i w:val="false"/>
          <w:color w:val="000000"/>
          <w:sz w:val="28"/>
        </w:rPr>
        <w:t xml:space="preserve"> және "Төлемдер және төлем жүйелері туралы" 2016 жылғы 26 шілдедегі Қазақстан Республикасының Заңы 4-бабы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әзірленді.</w:t>
      </w:r>
    </w:p>
    <w:bookmarkEnd w:id="136"/>
    <w:bookmarkStart w:name="z181" w:id="137"/>
    <w:p>
      <w:pPr>
        <w:spacing w:after="0"/>
        <w:ind w:left="0"/>
        <w:jc w:val="both"/>
      </w:pPr>
      <w:r>
        <w:rPr>
          <w:rFonts w:ascii="Times New Roman"/>
          <w:b w:val="false"/>
          <w:i w:val="false"/>
          <w:color w:val="000000"/>
          <w:sz w:val="28"/>
        </w:rPr>
        <w:t>
      3. Нысан теңгемен толтырылады. Егер операция шетел валютасымен жүргізілсе, ондағы мәліметтер операция жүргізілген күнгі валюталарды айырбастаудың нарықтық бағамы бойынша теңгемен қайта есептеліп ұсынылады.</w:t>
      </w:r>
    </w:p>
    <w:bookmarkEnd w:id="137"/>
    <w:bookmarkStart w:name="z182" w:id="138"/>
    <w:p>
      <w:pPr>
        <w:spacing w:after="0"/>
        <w:ind w:left="0"/>
        <w:jc w:val="left"/>
      </w:pPr>
      <w:r>
        <w:rPr>
          <w:rFonts w:ascii="Times New Roman"/>
          <w:b/>
          <w:i w:val="false"/>
          <w:color w:val="000000"/>
        </w:rPr>
        <w:t xml:space="preserve"> 2-тарау. Нысанды толтыру</w:t>
      </w:r>
    </w:p>
    <w:bookmarkEnd w:id="138"/>
    <w:bookmarkStart w:name="z183" w:id="139"/>
    <w:p>
      <w:pPr>
        <w:spacing w:after="0"/>
        <w:ind w:left="0"/>
        <w:jc w:val="both"/>
      </w:pPr>
      <w:r>
        <w:rPr>
          <w:rFonts w:ascii="Times New Roman"/>
          <w:b w:val="false"/>
          <w:i w:val="false"/>
          <w:color w:val="000000"/>
          <w:sz w:val="28"/>
        </w:rPr>
        <w:t>
      4. Нысанда төлем карточкасын және (немесе) оның деректемелерін пайдалана отырып жүзеге асырылған қолма-қол ақшасыз төлемдер және ақша аударымдары бойынша мәліметтер қамтылады.</w:t>
      </w:r>
    </w:p>
    <w:bookmarkEnd w:id="139"/>
    <w:bookmarkStart w:name="z184" w:id="140"/>
    <w:p>
      <w:pPr>
        <w:spacing w:after="0"/>
        <w:ind w:left="0"/>
        <w:jc w:val="both"/>
      </w:pPr>
      <w:r>
        <w:rPr>
          <w:rFonts w:ascii="Times New Roman"/>
          <w:b w:val="false"/>
          <w:i w:val="false"/>
          <w:color w:val="000000"/>
          <w:sz w:val="28"/>
        </w:rPr>
        <w:t>
      5. 1-бағанда операцияның түрі (тауарлар, көрсетілген қызметтер үшін ақы төлеу және операциялардың өзге түрлері) көрсетіледі.</w:t>
      </w:r>
    </w:p>
    <w:bookmarkEnd w:id="140"/>
    <w:bookmarkStart w:name="z185" w:id="141"/>
    <w:p>
      <w:pPr>
        <w:spacing w:after="0"/>
        <w:ind w:left="0"/>
        <w:jc w:val="both"/>
      </w:pPr>
      <w:r>
        <w:rPr>
          <w:rFonts w:ascii="Times New Roman"/>
          <w:b w:val="false"/>
          <w:i w:val="false"/>
          <w:color w:val="000000"/>
          <w:sz w:val="28"/>
        </w:rPr>
        <w:t>
      6. 2-бағанда операцияны жүргізу ортасы - электрондық терминалдың немесе қашықтан қол жеткізу жүйесінің атауы көрсетіледі.</w:t>
      </w:r>
    </w:p>
    <w:bookmarkEnd w:id="141"/>
    <w:bookmarkStart w:name="z186" w:id="142"/>
    <w:p>
      <w:pPr>
        <w:spacing w:after="0"/>
        <w:ind w:left="0"/>
        <w:jc w:val="both"/>
      </w:pPr>
      <w:r>
        <w:rPr>
          <w:rFonts w:ascii="Times New Roman"/>
          <w:b w:val="false"/>
          <w:i w:val="false"/>
          <w:color w:val="000000"/>
          <w:sz w:val="28"/>
        </w:rPr>
        <w:t>
      7. 3 - 7-бағандарда төлем карточкасын және (немесе) оның деректемелерін пайдалана отырып қолма-қол ақшасыз төлемдер және ақша аударымдары бойынша мәліметтер көрсетіледі.</w:t>
      </w:r>
    </w:p>
    <w:bookmarkEnd w:id="142"/>
    <w:bookmarkStart w:name="z187" w:id="143"/>
    <w:p>
      <w:pPr>
        <w:spacing w:after="0"/>
        <w:ind w:left="0"/>
        <w:jc w:val="both"/>
      </w:pPr>
      <w:r>
        <w:rPr>
          <w:rFonts w:ascii="Times New Roman"/>
          <w:b w:val="false"/>
          <w:i w:val="false"/>
          <w:color w:val="000000"/>
          <w:sz w:val="28"/>
        </w:rPr>
        <w:t>
      8. 3-бағанда төлем карточкасы жүйесінің атауы көрсетіледі, ол бойынша мәліметтер ұсынылады.</w:t>
      </w:r>
    </w:p>
    <w:bookmarkEnd w:id="143"/>
    <w:bookmarkStart w:name="z188" w:id="144"/>
    <w:p>
      <w:pPr>
        <w:spacing w:after="0"/>
        <w:ind w:left="0"/>
        <w:jc w:val="both"/>
      </w:pPr>
      <w:r>
        <w:rPr>
          <w:rFonts w:ascii="Times New Roman"/>
          <w:b w:val="false"/>
          <w:i w:val="false"/>
          <w:color w:val="000000"/>
          <w:sz w:val="28"/>
        </w:rPr>
        <w:t>
      9. 4-бағанда операцияға сәйкес келетін белгісі көрсетіледі (банктік шоттан ақшаны есептен шығарған кезде), ол бойынша мынадай мәліметтер ұсынылады:</w:t>
      </w:r>
    </w:p>
    <w:bookmarkEnd w:id="144"/>
    <w:p>
      <w:pPr>
        <w:spacing w:after="0"/>
        <w:ind w:left="0"/>
        <w:jc w:val="both"/>
      </w:pPr>
      <w:r>
        <w:rPr>
          <w:rFonts w:ascii="Times New Roman"/>
          <w:b w:val="false"/>
          <w:i w:val="false"/>
          <w:color w:val="000000"/>
          <w:sz w:val="28"/>
        </w:rPr>
        <w:t>
      І - банктің, банк операцияларының жекелеген түрлерін жүзеге асыратын ұйымның төлем карточкаларын пайдалана отырып меншікті қызмет көрсету желісінде жүргізілген операциялар;</w:t>
      </w:r>
    </w:p>
    <w:p>
      <w:pPr>
        <w:spacing w:after="0"/>
        <w:ind w:left="0"/>
        <w:jc w:val="both"/>
      </w:pPr>
      <w:r>
        <w:rPr>
          <w:rFonts w:ascii="Times New Roman"/>
          <w:b w:val="false"/>
          <w:i w:val="false"/>
          <w:color w:val="000000"/>
          <w:sz w:val="28"/>
        </w:rPr>
        <w:t>
      II - банктің, банк операцияларының жекелеген түрлерін жүзеге асыратын ұйымның төлем карточкаларын пайдалана отырып, Қазақстан Республикасының басқа банкінің қызмет көрсету желісінде жүргізілген операциялар;</w:t>
      </w:r>
    </w:p>
    <w:p>
      <w:pPr>
        <w:spacing w:after="0"/>
        <w:ind w:left="0"/>
        <w:jc w:val="both"/>
      </w:pPr>
      <w:r>
        <w:rPr>
          <w:rFonts w:ascii="Times New Roman"/>
          <w:b w:val="false"/>
          <w:i w:val="false"/>
          <w:color w:val="000000"/>
          <w:sz w:val="28"/>
        </w:rPr>
        <w:t>
      III - банктің, банк операцияларының жекелеген түрлерін жүзеге асыратын ұйымның төлем карточкаларын пайдалана отырып Қазақстан Республикасынан тыс жердегі басқа банктің қызмет көрсету желісінде жүргізілген операциялар;</w:t>
      </w:r>
    </w:p>
    <w:p>
      <w:pPr>
        <w:spacing w:after="0"/>
        <w:ind w:left="0"/>
        <w:jc w:val="both"/>
      </w:pPr>
      <w:r>
        <w:rPr>
          <w:rFonts w:ascii="Times New Roman"/>
          <w:b w:val="false"/>
          <w:i w:val="false"/>
          <w:color w:val="000000"/>
          <w:sz w:val="28"/>
        </w:rPr>
        <w:t>
      IV - Қазақстан Республикасының басқа банктерінің, Қазақстан Республикасының банк операцияларының жекелеген түрлерін жүзеге асыратын ұйымдарының төлем карточкаларын пайдалана отырып меншікті қызмет көрсету желісінде жүргізілген операциялар;</w:t>
      </w:r>
    </w:p>
    <w:p>
      <w:pPr>
        <w:spacing w:after="0"/>
        <w:ind w:left="0"/>
        <w:jc w:val="both"/>
      </w:pPr>
      <w:r>
        <w:rPr>
          <w:rFonts w:ascii="Times New Roman"/>
          <w:b w:val="false"/>
          <w:i w:val="false"/>
          <w:color w:val="000000"/>
          <w:sz w:val="28"/>
        </w:rPr>
        <w:t>
      V - Қазақстан Республикасының бейрезидент эмитенттерінің төлем карточкаларын пайдалана отырып, меншікті қызмет көрсету желісінде жүргізілген операциялар.</w:t>
      </w:r>
    </w:p>
    <w:bookmarkStart w:name="z189" w:id="145"/>
    <w:p>
      <w:pPr>
        <w:spacing w:after="0"/>
        <w:ind w:left="0"/>
        <w:jc w:val="both"/>
      </w:pPr>
      <w:r>
        <w:rPr>
          <w:rFonts w:ascii="Times New Roman"/>
          <w:b w:val="false"/>
          <w:i w:val="false"/>
          <w:color w:val="000000"/>
          <w:sz w:val="28"/>
        </w:rPr>
        <w:t>
      10. 5-баған осы түсіндірменің 9-тармағында белгіленген II, III, IV және V операцияның белгілері бар халықаралық төлем жүйелерінің төлем карточкаларын пайдалана отырып жүргізілген операциялар бойынша толтырылады. 5-бағанда мынадай деректер көрсетіледі:</w:t>
      </w:r>
    </w:p>
    <w:bookmarkEnd w:id="145"/>
    <w:p>
      <w:pPr>
        <w:spacing w:after="0"/>
        <w:ind w:left="0"/>
        <w:jc w:val="both"/>
      </w:pPr>
      <w:r>
        <w:rPr>
          <w:rFonts w:ascii="Times New Roman"/>
          <w:b w:val="false"/>
          <w:i w:val="false"/>
          <w:color w:val="000000"/>
          <w:sz w:val="28"/>
        </w:rPr>
        <w:t>
      1) бір процессинг орталығының пайдаланушылары арасында операция жүргізілген жағдайда, "1PC" байланыс арнасы көрсетіледі;</w:t>
      </w:r>
    </w:p>
    <w:p>
      <w:pPr>
        <w:spacing w:after="0"/>
        <w:ind w:left="0"/>
        <w:jc w:val="both"/>
      </w:pPr>
      <w:r>
        <w:rPr>
          <w:rFonts w:ascii="Times New Roman"/>
          <w:b w:val="false"/>
          <w:i w:val="false"/>
          <w:color w:val="000000"/>
          <w:sz w:val="28"/>
        </w:rPr>
        <w:t>
      2) халықаралық төлем жүйесінің қатысуынсыз түрлі процессинг орталықтарының пайдаланушылары арасында операция жүргізілген жағдайда, "H2H" байланыс арнасы көрсетіледі;</w:t>
      </w:r>
    </w:p>
    <w:p>
      <w:pPr>
        <w:spacing w:after="0"/>
        <w:ind w:left="0"/>
        <w:jc w:val="both"/>
      </w:pPr>
      <w:r>
        <w:rPr>
          <w:rFonts w:ascii="Times New Roman"/>
          <w:b w:val="false"/>
          <w:i w:val="false"/>
          <w:color w:val="000000"/>
          <w:sz w:val="28"/>
        </w:rPr>
        <w:t>
      3) халықаралық төлем жүйесі арқылы түрлі процессинг орталықтарының пайдаланушылары арасында операция жүргізілген жағдайда, осы жүйенің атауы көрсетіледі.</w:t>
      </w:r>
    </w:p>
    <w:bookmarkStart w:name="z190" w:id="146"/>
    <w:p>
      <w:pPr>
        <w:spacing w:after="0"/>
        <w:ind w:left="0"/>
        <w:jc w:val="both"/>
      </w:pPr>
      <w:r>
        <w:rPr>
          <w:rFonts w:ascii="Times New Roman"/>
          <w:b w:val="false"/>
          <w:i w:val="false"/>
          <w:color w:val="000000"/>
          <w:sz w:val="28"/>
        </w:rPr>
        <w:t>
      11. 6 және 7-бағандарда осы түсіндірменің 4 - 10-тармақтарында белгіленген талаптарға сәйкес төлем карточкасын және (немесе) оның деректемелерін пайдалана отырып қолма-қол ақшасыз жүргізілген төлемдердің және (немесе) ақша аударымдарының саны мен сомасы көрсетіледі.</w:t>
      </w:r>
    </w:p>
    <w:bookmarkEnd w:id="1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 Басқармасының төлем</w:t>
            </w:r>
            <w:r>
              <w:br/>
            </w:r>
            <w:r>
              <w:rPr>
                <w:rFonts w:ascii="Times New Roman"/>
                <w:b w:val="false"/>
                <w:i w:val="false"/>
                <w:color w:val="000000"/>
                <w:sz w:val="20"/>
              </w:rPr>
              <w:t>жүйелерінің жұмыс істеуі және</w:t>
            </w:r>
            <w:r>
              <w:br/>
            </w:r>
            <w:r>
              <w:rPr>
                <w:rFonts w:ascii="Times New Roman"/>
                <w:b w:val="false"/>
                <w:i w:val="false"/>
                <w:color w:val="000000"/>
                <w:sz w:val="20"/>
              </w:rPr>
              <w:t>төлем қызметтері нарығын</w:t>
            </w:r>
            <w:r>
              <w:br/>
            </w:r>
            <w:r>
              <w:rPr>
                <w:rFonts w:ascii="Times New Roman"/>
                <w:b w:val="false"/>
                <w:i w:val="false"/>
                <w:color w:val="000000"/>
                <w:sz w:val="20"/>
              </w:rPr>
              <w:t>реттеу мәселелері бойынша</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төлем қызметтері</w:t>
            </w:r>
            <w:r>
              <w:br/>
            </w:r>
            <w:r>
              <w:rPr>
                <w:rFonts w:ascii="Times New Roman"/>
                <w:b w:val="false"/>
                <w:i w:val="false"/>
                <w:color w:val="000000"/>
                <w:sz w:val="20"/>
              </w:rPr>
              <w:t>туралы мәліметтер беру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192" w:id="147"/>
    <w:p>
      <w:pPr>
        <w:spacing w:after="0"/>
        <w:ind w:left="0"/>
        <w:jc w:val="both"/>
      </w:pPr>
      <w:r>
        <w:rPr>
          <w:rFonts w:ascii="Times New Roman"/>
          <w:b w:val="false"/>
          <w:i w:val="false"/>
          <w:color w:val="000000"/>
          <w:sz w:val="28"/>
        </w:rPr>
        <w:t>
      Әкімшілік деректерді жинауға арналған</w:t>
      </w:r>
    </w:p>
    <w:bookmarkEnd w:id="147"/>
    <w:p>
      <w:pPr>
        <w:spacing w:after="0"/>
        <w:ind w:left="0"/>
        <w:jc w:val="both"/>
      </w:pPr>
      <w:r>
        <w:rPr>
          <w:rFonts w:ascii="Times New Roman"/>
          <w:b w:val="false"/>
          <w:i w:val="false"/>
          <w:color w:val="000000"/>
          <w:sz w:val="28"/>
        </w:rPr>
        <w:t>
      "Аймақтар бойынша операциялардың саны мен көлемі туралы мәліметтер" нысаны Есепті кезең: 20___ жылғы "_____" ________________</w:t>
      </w:r>
    </w:p>
    <w:p>
      <w:pPr>
        <w:spacing w:after="0"/>
        <w:ind w:left="0"/>
        <w:jc w:val="both"/>
      </w:pPr>
      <w:r>
        <w:rPr>
          <w:rFonts w:ascii="Times New Roman"/>
          <w:b w:val="false"/>
          <w:i w:val="false"/>
          <w:color w:val="000000"/>
          <w:sz w:val="28"/>
        </w:rPr>
        <w:t>
      Индекс: 5-PK</w:t>
      </w:r>
    </w:p>
    <w:p>
      <w:pPr>
        <w:spacing w:after="0"/>
        <w:ind w:left="0"/>
        <w:jc w:val="both"/>
      </w:pPr>
      <w:r>
        <w:rPr>
          <w:rFonts w:ascii="Times New Roman"/>
          <w:b w:val="false"/>
          <w:i w:val="false"/>
          <w:color w:val="000000"/>
          <w:sz w:val="28"/>
        </w:rPr>
        <w:t>
      Кезеңділік: ай сайын</w:t>
      </w:r>
    </w:p>
    <w:p>
      <w:pPr>
        <w:spacing w:after="0"/>
        <w:ind w:left="0"/>
        <w:jc w:val="both"/>
      </w:pPr>
      <w:r>
        <w:rPr>
          <w:rFonts w:ascii="Times New Roman"/>
          <w:b w:val="false"/>
          <w:i w:val="false"/>
          <w:color w:val="000000"/>
          <w:sz w:val="28"/>
        </w:rPr>
        <w:t>
      Ұсынатындар: төлем карточкаларының эмитенттері және (немесе) эквайерлері болып табылатын көрсетілетін төлем қызметтерін берушілер:</w:t>
      </w:r>
    </w:p>
    <w:p>
      <w:pPr>
        <w:spacing w:after="0"/>
        <w:ind w:left="0"/>
        <w:jc w:val="both"/>
      </w:pPr>
      <w:r>
        <w:rPr>
          <w:rFonts w:ascii="Times New Roman"/>
          <w:b w:val="false"/>
          <w:i w:val="false"/>
          <w:color w:val="000000"/>
          <w:sz w:val="28"/>
        </w:rPr>
        <w:t>
      1) банктер;</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есепті айдан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Аймақтар бойынша операциялардың саны мен көлемі туралы мәліметтер ____________________________________________________________ нысанды ұсынатын тұлғаның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9"/>
        <w:gridCol w:w="1157"/>
        <w:gridCol w:w="2013"/>
        <w:gridCol w:w="2013"/>
        <w:gridCol w:w="2014"/>
        <w:gridCol w:w="2014"/>
      </w:tblGrid>
      <w:tr>
        <w:trPr>
          <w:trHeight w:val="30" w:hRule="atLeast"/>
        </w:trPr>
        <w:tc>
          <w:tcPr>
            <w:tcW w:w="3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астананың, республикалық маңызы бар қаланың атауы</w:t>
            </w:r>
          </w:p>
        </w:tc>
        <w:tc>
          <w:tcPr>
            <w:tcW w:w="1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жүргізу ортасы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карточкасын пайдалана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ақшасыз төлемдер және (немесе) ақша аударымдары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ақшаны беру бойынша операциялар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саны (бірлік)</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саны (бірлік)</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қол қоюға уәкілетті тұлға</w:t>
      </w:r>
    </w:p>
    <w:p>
      <w:pPr>
        <w:spacing w:after="0"/>
        <w:ind w:left="0"/>
        <w:jc w:val="both"/>
      </w:pPr>
      <w:r>
        <w:rPr>
          <w:rFonts w:ascii="Times New Roman"/>
          <w:b w:val="false"/>
          <w:i w:val="false"/>
          <w:color w:val="000000"/>
          <w:sz w:val="28"/>
        </w:rPr>
        <w:t>
      ___________________________________________________________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 ________________________ ________ ________________</w:t>
      </w:r>
    </w:p>
    <w:p>
      <w:pPr>
        <w:spacing w:after="0"/>
        <w:ind w:left="0"/>
        <w:jc w:val="both"/>
      </w:pPr>
      <w:r>
        <w:rPr>
          <w:rFonts w:ascii="Times New Roman"/>
          <w:b w:val="false"/>
          <w:i w:val="false"/>
          <w:color w:val="000000"/>
          <w:sz w:val="28"/>
        </w:rPr>
        <w:t>
      лауазымы тегі, аты, әкесінің аты            қолы      телефон нөмірі</w:t>
      </w:r>
    </w:p>
    <w:p>
      <w:pPr>
        <w:spacing w:after="0"/>
        <w:ind w:left="0"/>
        <w:jc w:val="both"/>
      </w:pPr>
      <w:r>
        <w:rPr>
          <w:rFonts w:ascii="Times New Roman"/>
          <w:b w:val="false"/>
          <w:i w:val="false"/>
          <w:color w:val="000000"/>
          <w:sz w:val="28"/>
        </w:rPr>
        <w:t>
      (ол болған кезде)</w:t>
      </w:r>
    </w:p>
    <w:p>
      <w:pPr>
        <w:spacing w:after="0"/>
        <w:ind w:left="0"/>
        <w:jc w:val="both"/>
      </w:pPr>
      <w:r>
        <w:rPr>
          <w:rFonts w:ascii="Times New Roman"/>
          <w:b w:val="false"/>
          <w:i w:val="false"/>
          <w:color w:val="000000"/>
          <w:sz w:val="28"/>
        </w:rPr>
        <w:t>
      Есепке қол қойылған күні 20 __ жылғы "_____"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"Аймақтар бойынша</w:t>
            </w:r>
            <w:r>
              <w:br/>
            </w:r>
            <w:r>
              <w:rPr>
                <w:rFonts w:ascii="Times New Roman"/>
                <w:b w:val="false"/>
                <w:i w:val="false"/>
                <w:color w:val="000000"/>
                <w:sz w:val="20"/>
              </w:rPr>
              <w:t>операциялардың саны мен</w:t>
            </w:r>
            <w:r>
              <w:br/>
            </w:r>
            <w:r>
              <w:rPr>
                <w:rFonts w:ascii="Times New Roman"/>
                <w:b w:val="false"/>
                <w:i w:val="false"/>
                <w:color w:val="000000"/>
                <w:sz w:val="20"/>
              </w:rPr>
              <w:t>көлемі туралы мәліметтер"</w:t>
            </w:r>
            <w:r>
              <w:br/>
            </w:r>
            <w:r>
              <w:rPr>
                <w:rFonts w:ascii="Times New Roman"/>
                <w:b w:val="false"/>
                <w:i w:val="false"/>
                <w:color w:val="000000"/>
                <w:sz w:val="20"/>
              </w:rPr>
              <w:t>нысанына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94" w:id="148"/>
    <w:p>
      <w:pPr>
        <w:spacing w:after="0"/>
        <w:ind w:left="0"/>
        <w:jc w:val="left"/>
      </w:pPr>
      <w:r>
        <w:rPr>
          <w:rFonts w:ascii="Times New Roman"/>
          <w:b/>
          <w:i w:val="false"/>
          <w:color w:val="000000"/>
        </w:rPr>
        <w:t xml:space="preserve"> Әкімшілік деректерді жинауға арналған "Аймақтар бойынша операциялардың саны мен көлемі туралы мәліметтер" нысанын толтыру бойынша түсіндірме</w:t>
      </w:r>
    </w:p>
    <w:bookmarkEnd w:id="148"/>
    <w:bookmarkStart w:name="z195" w:id="149"/>
    <w:p>
      <w:pPr>
        <w:spacing w:after="0"/>
        <w:ind w:left="0"/>
        <w:jc w:val="left"/>
      </w:pPr>
      <w:r>
        <w:rPr>
          <w:rFonts w:ascii="Times New Roman"/>
          <w:b/>
          <w:i w:val="false"/>
          <w:color w:val="000000"/>
        </w:rPr>
        <w:t xml:space="preserve"> 1-тарау. Жалпы ережелер</w:t>
      </w:r>
    </w:p>
    <w:bookmarkEnd w:id="149"/>
    <w:bookmarkStart w:name="z196" w:id="150"/>
    <w:p>
      <w:pPr>
        <w:spacing w:after="0"/>
        <w:ind w:left="0"/>
        <w:jc w:val="both"/>
      </w:pPr>
      <w:r>
        <w:rPr>
          <w:rFonts w:ascii="Times New Roman"/>
          <w:b w:val="false"/>
          <w:i w:val="false"/>
          <w:color w:val="000000"/>
          <w:sz w:val="28"/>
        </w:rPr>
        <w:t>
      1. Осы түсіндірме әкімшілік деректерді жинауға арналған "Аймақтар бойынша операциялардың саны мен көлемі туралы мәліметтер" нысанын (бұдан әрі – Нысан) толтыру бойынша талаптарды айқындайды.</w:t>
      </w:r>
    </w:p>
    <w:bookmarkEnd w:id="150"/>
    <w:bookmarkStart w:name="z197" w:id="151"/>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 15-бабы екінші бөлігінің </w:t>
      </w:r>
      <w:r>
        <w:rPr>
          <w:rFonts w:ascii="Times New Roman"/>
          <w:b w:val="false"/>
          <w:i w:val="false"/>
          <w:color w:val="000000"/>
          <w:sz w:val="28"/>
        </w:rPr>
        <w:t>52-5) тармақшасына</w:t>
      </w:r>
      <w:r>
        <w:rPr>
          <w:rFonts w:ascii="Times New Roman"/>
          <w:b w:val="false"/>
          <w:i w:val="false"/>
          <w:color w:val="000000"/>
          <w:sz w:val="28"/>
        </w:rPr>
        <w:t xml:space="preserve"> және "Төлемдер және төлем жүйелері туралы" 2016 жылғы 26 шілдедегі Қазақстан Республикасы Заңының 4-бабы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әзірленді.</w:t>
      </w:r>
    </w:p>
    <w:bookmarkEnd w:id="151"/>
    <w:bookmarkStart w:name="z198" w:id="152"/>
    <w:p>
      <w:pPr>
        <w:spacing w:after="0"/>
        <w:ind w:left="0"/>
        <w:jc w:val="both"/>
      </w:pPr>
      <w:r>
        <w:rPr>
          <w:rFonts w:ascii="Times New Roman"/>
          <w:b w:val="false"/>
          <w:i w:val="false"/>
          <w:color w:val="000000"/>
          <w:sz w:val="28"/>
        </w:rPr>
        <w:t>
      3. Нысан теңгемен толтырылады. Егер операция шетел валютасымен жүргізілсе, ол бойынша мәліметтер операцияны жүргізу күніне валюта айырбастаудың нарықтық бағамы бойынша теңгемен қайта есептеліп ұсынылады.</w:t>
      </w:r>
    </w:p>
    <w:bookmarkEnd w:id="152"/>
    <w:bookmarkStart w:name="z199" w:id="153"/>
    <w:p>
      <w:pPr>
        <w:spacing w:after="0"/>
        <w:ind w:left="0"/>
        <w:jc w:val="left"/>
      </w:pPr>
      <w:r>
        <w:rPr>
          <w:rFonts w:ascii="Times New Roman"/>
          <w:b/>
          <w:i w:val="false"/>
          <w:color w:val="000000"/>
        </w:rPr>
        <w:t xml:space="preserve"> 2-тарау. Нысанды толтыру</w:t>
      </w:r>
    </w:p>
    <w:bookmarkEnd w:id="153"/>
    <w:bookmarkStart w:name="z200" w:id="154"/>
    <w:p>
      <w:pPr>
        <w:spacing w:after="0"/>
        <w:ind w:left="0"/>
        <w:jc w:val="both"/>
      </w:pPr>
      <w:r>
        <w:rPr>
          <w:rFonts w:ascii="Times New Roman"/>
          <w:b w:val="false"/>
          <w:i w:val="false"/>
          <w:color w:val="000000"/>
          <w:sz w:val="28"/>
        </w:rPr>
        <w:t>
      4. Нысанда төлем карточкаларын пайдалана отырып жүзеге асырылған қолма-қол ақшасыз төлемдер және (немесе) ақша аударымдары, сондай-ақ қолма-қол ақша беру операциялары бойынша мәліметтер қамтылады.</w:t>
      </w:r>
    </w:p>
    <w:bookmarkEnd w:id="154"/>
    <w:bookmarkStart w:name="z201" w:id="155"/>
    <w:p>
      <w:pPr>
        <w:spacing w:after="0"/>
        <w:ind w:left="0"/>
        <w:jc w:val="both"/>
      </w:pPr>
      <w:r>
        <w:rPr>
          <w:rFonts w:ascii="Times New Roman"/>
          <w:b w:val="false"/>
          <w:i w:val="false"/>
          <w:color w:val="000000"/>
          <w:sz w:val="28"/>
        </w:rPr>
        <w:t>
      5. Мәліметтер оны пайдалана отырып операция жүзеге асырылған жабдықтың орналасқан жері бойынша көрсетіледі. Операция интернет, мобильді телефон немесе қашықтан қол жеткізудің өзге жүйесі арқылы жүргізілген жағдайда мәліметтер банктің, банк операцияларының жекелеген түрлерін жүзеге асыратын ұйымның ақпараттық жүйесінде клиенттің банктік шотын ағымдағы жүргізу орны бойынша көрсетіледі.</w:t>
      </w:r>
    </w:p>
    <w:bookmarkEnd w:id="155"/>
    <w:bookmarkStart w:name="z202" w:id="156"/>
    <w:p>
      <w:pPr>
        <w:spacing w:after="0"/>
        <w:ind w:left="0"/>
        <w:jc w:val="both"/>
      </w:pPr>
      <w:r>
        <w:rPr>
          <w:rFonts w:ascii="Times New Roman"/>
          <w:b w:val="false"/>
          <w:i w:val="false"/>
          <w:color w:val="000000"/>
          <w:sz w:val="28"/>
        </w:rPr>
        <w:t>
      6. 2-бағанда операцияны жүргізу ортасы - электрондық терминалдың немесе қашықтан қол жеткізу жүйесінің атауы көрсетіледі.</w:t>
      </w:r>
    </w:p>
    <w:bookmarkEnd w:id="156"/>
    <w:bookmarkStart w:name="z203" w:id="157"/>
    <w:p>
      <w:pPr>
        <w:spacing w:after="0"/>
        <w:ind w:left="0"/>
        <w:jc w:val="both"/>
      </w:pPr>
      <w:r>
        <w:rPr>
          <w:rFonts w:ascii="Times New Roman"/>
          <w:b w:val="false"/>
          <w:i w:val="false"/>
          <w:color w:val="000000"/>
          <w:sz w:val="28"/>
        </w:rPr>
        <w:t>
      7. 3, 4, 5, 6-бағандарда қолма-қол ақшасыз төлемдері және (немесе) ақша аударымдары бойынша операциялардың, сондай-ақ төлем карточкаларын пайдалана отырып қолма-қол ақша беру бойынша операциялардың саны және сомасы көрсетіледі. Көрсетілген бағандарда көзделген операциялардың саны және сомасы операцияның мынадай белгілері бойынша операциялардың саны мен сомасын қосу арқылы есептеледі (банктік шоттан ақшаны есептен шығару кезінде):</w:t>
      </w:r>
    </w:p>
    <w:bookmarkEnd w:id="157"/>
    <w:p>
      <w:pPr>
        <w:spacing w:after="0"/>
        <w:ind w:left="0"/>
        <w:jc w:val="both"/>
      </w:pPr>
      <w:r>
        <w:rPr>
          <w:rFonts w:ascii="Times New Roman"/>
          <w:b w:val="false"/>
          <w:i w:val="false"/>
          <w:color w:val="000000"/>
          <w:sz w:val="28"/>
        </w:rPr>
        <w:t>
      І - банктің, банк операцияларының жекелеген түрлерін жүзеге асыратын ұйымның төлем карточкаларын пайдалана отырып меншікті қызмет көрсету желісінде жүргізілген операциялар;</w:t>
      </w:r>
    </w:p>
    <w:p>
      <w:pPr>
        <w:spacing w:after="0"/>
        <w:ind w:left="0"/>
        <w:jc w:val="both"/>
      </w:pPr>
      <w:r>
        <w:rPr>
          <w:rFonts w:ascii="Times New Roman"/>
          <w:b w:val="false"/>
          <w:i w:val="false"/>
          <w:color w:val="000000"/>
          <w:sz w:val="28"/>
        </w:rPr>
        <w:t>
      IV - Қазақстан Республикасының басқа банктерінің, Қазақстан Республикасының банк операцияларының жекелеген түрлерін жүзеге асыратын ұйымдарының төлем карточкаларын пайдалана отырып, меншікті қызмет көрсету желісінде жүргізілген операциялар;</w:t>
      </w:r>
    </w:p>
    <w:p>
      <w:pPr>
        <w:spacing w:after="0"/>
        <w:ind w:left="0"/>
        <w:jc w:val="both"/>
      </w:pPr>
      <w:r>
        <w:rPr>
          <w:rFonts w:ascii="Times New Roman"/>
          <w:b w:val="false"/>
          <w:i w:val="false"/>
          <w:color w:val="000000"/>
          <w:sz w:val="28"/>
        </w:rPr>
        <w:t>
      V - Қазақстан Республикасының бейрезидент эмитенттері шығарған, сондай-ақ эмитенттері Қазақстан Республикасының бейрезиденттері болып табылатын Қазақстан Республикасының банктері, Қазақстан Республикасының банк операцияларының жекелеген түрлерін жүзеге асыратын ұйымдарының төлем карточкаларын пайдалана отырып меншікті қызмет көрсету желісінде жүргізілген операциялар.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 Басқармасының төлем</w:t>
            </w:r>
            <w:r>
              <w:br/>
            </w:r>
            <w:r>
              <w:rPr>
                <w:rFonts w:ascii="Times New Roman"/>
                <w:b w:val="false"/>
                <w:i w:val="false"/>
                <w:color w:val="000000"/>
                <w:sz w:val="20"/>
              </w:rPr>
              <w:t>жүйелерінің жұмыс істеуі және</w:t>
            </w:r>
            <w:r>
              <w:br/>
            </w:r>
            <w:r>
              <w:rPr>
                <w:rFonts w:ascii="Times New Roman"/>
                <w:b w:val="false"/>
                <w:i w:val="false"/>
                <w:color w:val="000000"/>
                <w:sz w:val="20"/>
              </w:rPr>
              <w:t>төлем қызметтері нарығын</w:t>
            </w:r>
            <w:r>
              <w:br/>
            </w:r>
            <w:r>
              <w:rPr>
                <w:rFonts w:ascii="Times New Roman"/>
                <w:b w:val="false"/>
                <w:i w:val="false"/>
                <w:color w:val="000000"/>
                <w:sz w:val="20"/>
              </w:rPr>
              <w:t>реттеу мәселелері бойынша</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төлем қызметтері</w:t>
            </w:r>
            <w:r>
              <w:br/>
            </w:r>
            <w:r>
              <w:rPr>
                <w:rFonts w:ascii="Times New Roman"/>
                <w:b w:val="false"/>
                <w:i w:val="false"/>
                <w:color w:val="000000"/>
                <w:sz w:val="20"/>
              </w:rPr>
              <w:t>туралы мәліметтер беру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p>
      <w:pPr>
        <w:spacing w:after="0"/>
        <w:ind w:left="0"/>
        <w:jc w:val="both"/>
      </w:pPr>
      <w:r>
        <w:rPr>
          <w:rFonts w:ascii="Times New Roman"/>
          <w:b w:val="false"/>
          <w:i w:val="false"/>
          <w:color w:val="000000"/>
          <w:sz w:val="28"/>
        </w:rPr>
        <w:t>
      "Төлем карточкаларын пайдалана отырып операциялар жүзеге асырылатын банктік шоттардағы ақша қалдықтары туралы мәліметтер"</w:t>
      </w:r>
    </w:p>
    <w:p>
      <w:pPr>
        <w:spacing w:after="0"/>
        <w:ind w:left="0"/>
        <w:jc w:val="both"/>
      </w:pPr>
      <w:r>
        <w:rPr>
          <w:rFonts w:ascii="Times New Roman"/>
          <w:b w:val="false"/>
          <w:i w:val="false"/>
          <w:color w:val="000000"/>
          <w:sz w:val="28"/>
        </w:rPr>
        <w:t>
      Есепті кезең: 20___ жылғы "_____" ________________</w:t>
      </w:r>
    </w:p>
    <w:p>
      <w:pPr>
        <w:spacing w:after="0"/>
        <w:ind w:left="0"/>
        <w:jc w:val="both"/>
      </w:pPr>
      <w:r>
        <w:rPr>
          <w:rFonts w:ascii="Times New Roman"/>
          <w:b w:val="false"/>
          <w:i w:val="false"/>
          <w:color w:val="000000"/>
          <w:sz w:val="28"/>
        </w:rPr>
        <w:t>
      Индекс: 6-PK</w:t>
      </w:r>
    </w:p>
    <w:p>
      <w:pPr>
        <w:spacing w:after="0"/>
        <w:ind w:left="0"/>
        <w:jc w:val="both"/>
      </w:pPr>
      <w:r>
        <w:rPr>
          <w:rFonts w:ascii="Times New Roman"/>
          <w:b w:val="false"/>
          <w:i w:val="false"/>
          <w:color w:val="000000"/>
          <w:sz w:val="28"/>
        </w:rPr>
        <w:t>
      Кезеңділік: ай сайын</w:t>
      </w:r>
    </w:p>
    <w:p>
      <w:pPr>
        <w:spacing w:after="0"/>
        <w:ind w:left="0"/>
        <w:jc w:val="both"/>
      </w:pPr>
      <w:r>
        <w:rPr>
          <w:rFonts w:ascii="Times New Roman"/>
          <w:b w:val="false"/>
          <w:i w:val="false"/>
          <w:color w:val="000000"/>
          <w:sz w:val="28"/>
        </w:rPr>
        <w:t>
      Ұсынатындар: төлем карточкаларының эмитенттері болып табылатын көрсетілетін төлем қызметтерін берушілер:</w:t>
      </w:r>
    </w:p>
    <w:p>
      <w:pPr>
        <w:spacing w:after="0"/>
        <w:ind w:left="0"/>
        <w:jc w:val="both"/>
      </w:pPr>
      <w:r>
        <w:rPr>
          <w:rFonts w:ascii="Times New Roman"/>
          <w:b w:val="false"/>
          <w:i w:val="false"/>
          <w:color w:val="000000"/>
          <w:sz w:val="28"/>
        </w:rPr>
        <w:t>
      1) банктер;</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есепті айдан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Төлем карточкаларын пайдалана отырып операциялар жүзеге асырылатын банктік шоттардағы ақша қалдықтары туралы мәліметтер ____________________________________________________________ нысанды ұсынатын тұлғаның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8"/>
        <w:gridCol w:w="3196"/>
        <w:gridCol w:w="4746"/>
      </w:tblGrid>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Карточканың түрі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қалдық (мың теңге)</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соңғы күнінің соңындағы ақша қалдығы (мың теңге)</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карточкалары (алдын ала төленген төлем карточкаларын қоспағанда)</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төленген төлем карточкалары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қол қоюға уәкілетті тұлға</w:t>
      </w:r>
    </w:p>
    <w:p>
      <w:pPr>
        <w:spacing w:after="0"/>
        <w:ind w:left="0"/>
        <w:jc w:val="both"/>
      </w:pPr>
      <w:r>
        <w:rPr>
          <w:rFonts w:ascii="Times New Roman"/>
          <w:b w:val="false"/>
          <w:i w:val="false"/>
          <w:color w:val="000000"/>
          <w:sz w:val="28"/>
        </w:rPr>
        <w:t>
      ___________________________________________________________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 ________________________ ________ ________________</w:t>
      </w:r>
    </w:p>
    <w:p>
      <w:pPr>
        <w:spacing w:after="0"/>
        <w:ind w:left="0"/>
        <w:jc w:val="both"/>
      </w:pPr>
      <w:r>
        <w:rPr>
          <w:rFonts w:ascii="Times New Roman"/>
          <w:b w:val="false"/>
          <w:i w:val="false"/>
          <w:color w:val="000000"/>
          <w:sz w:val="28"/>
        </w:rPr>
        <w:t>
      лауазымы тегі, аты, әкесінің аты            қолы      телефон нөмірі</w:t>
      </w:r>
    </w:p>
    <w:p>
      <w:pPr>
        <w:spacing w:after="0"/>
        <w:ind w:left="0"/>
        <w:jc w:val="both"/>
      </w:pPr>
      <w:r>
        <w:rPr>
          <w:rFonts w:ascii="Times New Roman"/>
          <w:b w:val="false"/>
          <w:i w:val="false"/>
          <w:color w:val="000000"/>
          <w:sz w:val="28"/>
        </w:rPr>
        <w:t>
      (ол болған кезде)</w:t>
      </w:r>
    </w:p>
    <w:p>
      <w:pPr>
        <w:spacing w:after="0"/>
        <w:ind w:left="0"/>
        <w:jc w:val="both"/>
      </w:pPr>
      <w:r>
        <w:rPr>
          <w:rFonts w:ascii="Times New Roman"/>
          <w:b w:val="false"/>
          <w:i w:val="false"/>
          <w:color w:val="000000"/>
          <w:sz w:val="28"/>
        </w:rPr>
        <w:t>
      Есепке қол қойылған күні 20 __ жылғы "_____"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"Төлем карточкаларын</w:t>
            </w:r>
            <w:r>
              <w:br/>
            </w:r>
            <w:r>
              <w:rPr>
                <w:rFonts w:ascii="Times New Roman"/>
                <w:b w:val="false"/>
                <w:i w:val="false"/>
                <w:color w:val="000000"/>
                <w:sz w:val="20"/>
              </w:rPr>
              <w:t>пайдалана отырып операциялар</w:t>
            </w:r>
            <w:r>
              <w:br/>
            </w:r>
            <w:r>
              <w:rPr>
                <w:rFonts w:ascii="Times New Roman"/>
                <w:b w:val="false"/>
                <w:i w:val="false"/>
                <w:color w:val="000000"/>
                <w:sz w:val="20"/>
              </w:rPr>
              <w:t>жүзеге асырылатын банктік</w:t>
            </w:r>
            <w:r>
              <w:br/>
            </w:r>
            <w:r>
              <w:rPr>
                <w:rFonts w:ascii="Times New Roman"/>
                <w:b w:val="false"/>
                <w:i w:val="false"/>
                <w:color w:val="000000"/>
                <w:sz w:val="20"/>
              </w:rPr>
              <w:t>шоттардағы ақша қалдықтары</w:t>
            </w:r>
            <w:r>
              <w:br/>
            </w:r>
            <w:r>
              <w:rPr>
                <w:rFonts w:ascii="Times New Roman"/>
                <w:b w:val="false"/>
                <w:i w:val="false"/>
                <w:color w:val="000000"/>
                <w:sz w:val="20"/>
              </w:rPr>
              <w:t>туралы мәліметтер" нысанына</w:t>
            </w:r>
            <w:r>
              <w:br/>
            </w:r>
            <w:r>
              <w:rPr>
                <w:rFonts w:ascii="Times New Roman"/>
                <w:b w:val="false"/>
                <w:i w:val="false"/>
                <w:color w:val="000000"/>
                <w:sz w:val="20"/>
              </w:rPr>
              <w:t>қосымша</w:t>
            </w:r>
          </w:p>
        </w:tc>
      </w:tr>
    </w:tbl>
    <w:bookmarkStart w:name="z206" w:id="158"/>
    <w:p>
      <w:pPr>
        <w:spacing w:after="0"/>
        <w:ind w:left="0"/>
        <w:jc w:val="left"/>
      </w:pPr>
      <w:r>
        <w:rPr>
          <w:rFonts w:ascii="Times New Roman"/>
          <w:b/>
          <w:i w:val="false"/>
          <w:color w:val="000000"/>
        </w:rPr>
        <w:t xml:space="preserve"> Әкімшілік деректерді жинауға арналған "Төлем карточкаларын пайдалана отырып операциялар жүзеге асырылатын банктік шоттардағы ақша қалдықтары туралы мәліметтер" нысанын толтыру бойынша түсіндірме</w:t>
      </w:r>
    </w:p>
    <w:bookmarkEnd w:id="158"/>
    <w:bookmarkStart w:name="z207" w:id="159"/>
    <w:p>
      <w:pPr>
        <w:spacing w:after="0"/>
        <w:ind w:left="0"/>
        <w:jc w:val="left"/>
      </w:pPr>
      <w:r>
        <w:rPr>
          <w:rFonts w:ascii="Times New Roman"/>
          <w:b/>
          <w:i w:val="false"/>
          <w:color w:val="000000"/>
        </w:rPr>
        <w:t xml:space="preserve"> 1-тарау. Жалпы ережелер</w:t>
      </w:r>
    </w:p>
    <w:bookmarkEnd w:id="159"/>
    <w:bookmarkStart w:name="z208" w:id="160"/>
    <w:p>
      <w:pPr>
        <w:spacing w:after="0"/>
        <w:ind w:left="0"/>
        <w:jc w:val="both"/>
      </w:pPr>
      <w:r>
        <w:rPr>
          <w:rFonts w:ascii="Times New Roman"/>
          <w:b w:val="false"/>
          <w:i w:val="false"/>
          <w:color w:val="000000"/>
          <w:sz w:val="28"/>
        </w:rPr>
        <w:t>
      1. Осы түсіндірме әкімшілік деректерді жинауға арналған "Төлем карточкаларын пайдалана отырып операциялар жүзеге асырылатын банктік шоттардағы ақша қалдықтары туралы мәліметтер" нысанын (бұдан әрі – Нысан) толтыру жөніндегі талаптарды айқындайды.</w:t>
      </w:r>
    </w:p>
    <w:bookmarkEnd w:id="160"/>
    <w:bookmarkStart w:name="z209" w:id="161"/>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Республикасының Заңы 15-бабы екінші бөлігінің </w:t>
      </w:r>
      <w:r>
        <w:rPr>
          <w:rFonts w:ascii="Times New Roman"/>
          <w:b w:val="false"/>
          <w:i w:val="false"/>
          <w:color w:val="000000"/>
          <w:sz w:val="28"/>
        </w:rPr>
        <w:t>52-5) тармақшасына</w:t>
      </w:r>
      <w:r>
        <w:rPr>
          <w:rFonts w:ascii="Times New Roman"/>
          <w:b w:val="false"/>
          <w:i w:val="false"/>
          <w:color w:val="000000"/>
          <w:sz w:val="28"/>
        </w:rPr>
        <w:t xml:space="preserve"> және "Төлемдер және төлем жүйелері туралы" 2016 жылғы 26 шілдедегі Қазақстан Республикасының Заңы 4-бабы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әзірленді.</w:t>
      </w:r>
    </w:p>
    <w:bookmarkEnd w:id="161"/>
    <w:bookmarkStart w:name="z210" w:id="162"/>
    <w:p>
      <w:pPr>
        <w:spacing w:after="0"/>
        <w:ind w:left="0"/>
        <w:jc w:val="left"/>
      </w:pPr>
      <w:r>
        <w:rPr>
          <w:rFonts w:ascii="Times New Roman"/>
          <w:b/>
          <w:i w:val="false"/>
          <w:color w:val="000000"/>
        </w:rPr>
        <w:t xml:space="preserve"> 2-тарау. Нысанды толтыру</w:t>
      </w:r>
    </w:p>
    <w:bookmarkEnd w:id="162"/>
    <w:bookmarkStart w:name="z211" w:id="163"/>
    <w:p>
      <w:pPr>
        <w:spacing w:after="0"/>
        <w:ind w:left="0"/>
        <w:jc w:val="both"/>
      </w:pPr>
      <w:r>
        <w:rPr>
          <w:rFonts w:ascii="Times New Roman"/>
          <w:b w:val="false"/>
          <w:i w:val="false"/>
          <w:color w:val="000000"/>
          <w:sz w:val="28"/>
        </w:rPr>
        <w:t>
      3. 1-бағанда карточканың түрі көрсетіледі:</w:t>
      </w:r>
    </w:p>
    <w:bookmarkEnd w:id="163"/>
    <w:p>
      <w:pPr>
        <w:spacing w:after="0"/>
        <w:ind w:left="0"/>
        <w:jc w:val="both"/>
      </w:pPr>
      <w:r>
        <w:rPr>
          <w:rFonts w:ascii="Times New Roman"/>
          <w:b w:val="false"/>
          <w:i w:val="false"/>
          <w:color w:val="000000"/>
          <w:sz w:val="28"/>
        </w:rPr>
        <w:t>
      1) 2 және 3-бағандардың "Төлем карточкалары" (алдын ала төленген төлем карточкаларын қоспағанда) жолы бойынша эмитенттің алдын ала төленген төлем карточкаларын пайдалана отырып жүзеге асырылатын операцияларды есепке алуға арналған шоғырландырылған шоты бойынша ақша сомасын қоспағанда, дебеттік, кредиттік лимиті бар дебеттік, кредиттік карточкаларды пайдалана отырып жүзеге асырылатын операциялар бойынша банктік шоттар бойынша ақша қалдығының жалпы сомасы қойылады;</w:t>
      </w:r>
    </w:p>
    <w:p>
      <w:pPr>
        <w:spacing w:after="0"/>
        <w:ind w:left="0"/>
        <w:jc w:val="both"/>
      </w:pPr>
      <w:r>
        <w:rPr>
          <w:rFonts w:ascii="Times New Roman"/>
          <w:b w:val="false"/>
          <w:i w:val="false"/>
          <w:color w:val="000000"/>
          <w:sz w:val="28"/>
        </w:rPr>
        <w:t>
      2) 2 және 3-бағандардың "Алдын ала төленген төлем карточкалары" жолы бойынша алдын ала төленген төлем карточкаларын пайдалана отырып эмитенттің жүзеге асырылатын операцияларды есепке алуға арналған шоғырландырылған шоты бойынша ақша қалдығының сомасы қойылады.</w:t>
      </w:r>
    </w:p>
    <w:bookmarkStart w:name="z212" w:id="164"/>
    <w:p>
      <w:pPr>
        <w:spacing w:after="0"/>
        <w:ind w:left="0"/>
        <w:jc w:val="both"/>
      </w:pPr>
      <w:r>
        <w:rPr>
          <w:rFonts w:ascii="Times New Roman"/>
          <w:b w:val="false"/>
          <w:i w:val="false"/>
          <w:color w:val="000000"/>
          <w:sz w:val="28"/>
        </w:rPr>
        <w:t>
      4. 2-бағанда есепті айда төлем карточкаларын пайдалана отырып операциялар жүзеге асырылатын банктік шоттар бойынша орташа айлық қалдық сомасы көрсетіледі. Есепті айдағы орташа айлық қалдық банктік шоттардағы есепті айдың жұмыс күндері ішінде ғана (демалыс және мереке күндерін есептемей) есептелген күнделікті қалдықтарды қосу және алынған мәнді есепті айдың жұмыс күндерінің санына бөлу арқылы есептеледі.</w:t>
      </w:r>
    </w:p>
    <w:bookmarkEnd w:id="164"/>
    <w:bookmarkStart w:name="z213" w:id="165"/>
    <w:p>
      <w:pPr>
        <w:spacing w:after="0"/>
        <w:ind w:left="0"/>
        <w:jc w:val="both"/>
      </w:pPr>
      <w:r>
        <w:rPr>
          <w:rFonts w:ascii="Times New Roman"/>
          <w:b w:val="false"/>
          <w:i w:val="false"/>
          <w:color w:val="000000"/>
          <w:sz w:val="28"/>
        </w:rPr>
        <w:t>
      5. 3-бағанда есепті айдың соңғы күнінің соңындағы жағдай бойынша төлем карточкаларын пайдалана отырып операциялар жүзеге асырылатын банктік шоттардағы қалдықтар сомасы көрсетіледі.</w:t>
      </w:r>
    </w:p>
    <w:bookmarkEnd w:id="165"/>
    <w:bookmarkStart w:name="z214" w:id="166"/>
    <w:p>
      <w:pPr>
        <w:spacing w:after="0"/>
        <w:ind w:left="0"/>
        <w:jc w:val="both"/>
      </w:pPr>
      <w:r>
        <w:rPr>
          <w:rFonts w:ascii="Times New Roman"/>
          <w:b w:val="false"/>
          <w:i w:val="false"/>
          <w:color w:val="000000"/>
          <w:sz w:val="28"/>
        </w:rPr>
        <w:t xml:space="preserve">
      6. Шетел валютасындағы банктік шоттардағы қалдық күн сайын, Нормативтік құқықтық актілерді мемлекеттік тіркеу тізілімінде № 8378 тіркелген, "Валюталарды айырбастаудың нарықтық бағамын анықтау және қолдану тәртібін белгілеу туралы" Қазақстан Республикасының Ұлттық Банкі Басқармасының 2013 жылғы 25 қаңтардағы № 15 қаулысының және Қазақстан Республикасы Қаржы министрінің 2013 жылғы 22 ақпандағы № 99 </w:t>
      </w:r>
      <w:r>
        <w:rPr>
          <w:rFonts w:ascii="Times New Roman"/>
          <w:b w:val="false"/>
          <w:i w:val="false"/>
          <w:color w:val="000000"/>
          <w:sz w:val="28"/>
        </w:rPr>
        <w:t>бұйрығының</w:t>
      </w:r>
      <w:r>
        <w:rPr>
          <w:rFonts w:ascii="Times New Roman"/>
          <w:b w:val="false"/>
          <w:i w:val="false"/>
          <w:color w:val="000000"/>
          <w:sz w:val="28"/>
        </w:rPr>
        <w:t xml:space="preserve"> 1-тармағында көзделген тәртіппен айқындалған валюталарды айырбастаудың нарықтық бағамы бойынша теңгемен қайта есептеледі.</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 Басқармасының төлем</w:t>
            </w:r>
            <w:r>
              <w:br/>
            </w:r>
            <w:r>
              <w:rPr>
                <w:rFonts w:ascii="Times New Roman"/>
                <w:b w:val="false"/>
                <w:i w:val="false"/>
                <w:color w:val="000000"/>
                <w:sz w:val="20"/>
              </w:rPr>
              <w:t>жүйелерінің жұмыс істеуі және</w:t>
            </w:r>
            <w:r>
              <w:br/>
            </w:r>
            <w:r>
              <w:rPr>
                <w:rFonts w:ascii="Times New Roman"/>
                <w:b w:val="false"/>
                <w:i w:val="false"/>
                <w:color w:val="000000"/>
                <w:sz w:val="20"/>
              </w:rPr>
              <w:t>төлем қызметтері нарығын</w:t>
            </w:r>
            <w:r>
              <w:br/>
            </w:r>
            <w:r>
              <w:rPr>
                <w:rFonts w:ascii="Times New Roman"/>
                <w:b w:val="false"/>
                <w:i w:val="false"/>
                <w:color w:val="000000"/>
                <w:sz w:val="20"/>
              </w:rPr>
              <w:t>реттеу мәселелері бойынша</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төлем қызметтері</w:t>
            </w:r>
            <w:r>
              <w:br/>
            </w:r>
            <w:r>
              <w:rPr>
                <w:rFonts w:ascii="Times New Roman"/>
                <w:b w:val="false"/>
                <w:i w:val="false"/>
                <w:color w:val="000000"/>
                <w:sz w:val="20"/>
              </w:rPr>
              <w:t>туралы мәліметтер беру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bookmarkStart w:name="z216" w:id="167"/>
    <w:p>
      <w:pPr>
        <w:spacing w:after="0"/>
        <w:ind w:left="0"/>
        <w:jc w:val="both"/>
      </w:pPr>
      <w:r>
        <w:rPr>
          <w:rFonts w:ascii="Times New Roman"/>
          <w:b w:val="false"/>
          <w:i w:val="false"/>
          <w:color w:val="000000"/>
          <w:sz w:val="28"/>
        </w:rPr>
        <w:t>
      Әкімшілік деректерді жинауға арналған нысан "Алаяқтық операциялардың көлемі туралы мәліметтер"</w:t>
      </w:r>
    </w:p>
    <w:bookmarkEnd w:id="167"/>
    <w:p>
      <w:pPr>
        <w:spacing w:after="0"/>
        <w:ind w:left="0"/>
        <w:jc w:val="both"/>
      </w:pPr>
      <w:r>
        <w:rPr>
          <w:rFonts w:ascii="Times New Roman"/>
          <w:b w:val="false"/>
          <w:i w:val="false"/>
          <w:color w:val="000000"/>
          <w:sz w:val="28"/>
        </w:rPr>
        <w:t>
      Есепті кезең: 20___ жылғы "_____" ________________</w:t>
      </w:r>
    </w:p>
    <w:p>
      <w:pPr>
        <w:spacing w:after="0"/>
        <w:ind w:left="0"/>
        <w:jc w:val="both"/>
      </w:pPr>
      <w:r>
        <w:rPr>
          <w:rFonts w:ascii="Times New Roman"/>
          <w:b w:val="false"/>
          <w:i w:val="false"/>
          <w:color w:val="000000"/>
          <w:sz w:val="28"/>
        </w:rPr>
        <w:t>
      Индекс: 7-PK</w:t>
      </w:r>
    </w:p>
    <w:p>
      <w:pPr>
        <w:spacing w:after="0"/>
        <w:ind w:left="0"/>
        <w:jc w:val="both"/>
      </w:pPr>
      <w:r>
        <w:rPr>
          <w:rFonts w:ascii="Times New Roman"/>
          <w:b w:val="false"/>
          <w:i w:val="false"/>
          <w:color w:val="000000"/>
          <w:sz w:val="28"/>
        </w:rPr>
        <w:t>
      Кезеңділік: тоқсан сайын</w:t>
      </w:r>
    </w:p>
    <w:p>
      <w:pPr>
        <w:spacing w:after="0"/>
        <w:ind w:left="0"/>
        <w:jc w:val="both"/>
      </w:pPr>
      <w:r>
        <w:rPr>
          <w:rFonts w:ascii="Times New Roman"/>
          <w:b w:val="false"/>
          <w:i w:val="false"/>
          <w:color w:val="000000"/>
          <w:sz w:val="28"/>
        </w:rPr>
        <w:t>
      Ұсынатындар: көрсетілетін төлем қызметтерін берушілер:</w:t>
      </w:r>
    </w:p>
    <w:p>
      <w:pPr>
        <w:spacing w:after="0"/>
        <w:ind w:left="0"/>
        <w:jc w:val="both"/>
      </w:pPr>
      <w:r>
        <w:rPr>
          <w:rFonts w:ascii="Times New Roman"/>
          <w:b w:val="false"/>
          <w:i w:val="false"/>
          <w:color w:val="000000"/>
          <w:sz w:val="28"/>
        </w:rPr>
        <w:t>
      1) банктер;</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3) төлем ұйымдары.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тоқсан сайын,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Алаяқтық операциялардың көлемі туралы мәліметтер ____________________________________________________________ нысанды ұсынатын тұлғаның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4"/>
        <w:gridCol w:w="1364"/>
        <w:gridCol w:w="1364"/>
        <w:gridCol w:w="1364"/>
        <w:gridCol w:w="1364"/>
        <w:gridCol w:w="1364"/>
        <w:gridCol w:w="1364"/>
        <w:gridCol w:w="2752"/>
      </w:tblGrid>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Жүйенің атауы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жүргізу күні</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Алаяқтық тәсілі</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түрі</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жүргізу ортасы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белгісі</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операция сомасы (теңге)</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қол қоюға уәкілетті тұлға</w:t>
      </w:r>
    </w:p>
    <w:p>
      <w:pPr>
        <w:spacing w:after="0"/>
        <w:ind w:left="0"/>
        <w:jc w:val="both"/>
      </w:pPr>
      <w:r>
        <w:rPr>
          <w:rFonts w:ascii="Times New Roman"/>
          <w:b w:val="false"/>
          <w:i w:val="false"/>
          <w:color w:val="000000"/>
          <w:sz w:val="28"/>
        </w:rPr>
        <w:t>
      ___________________________________________________________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 ________________________ ________ ________________</w:t>
      </w:r>
    </w:p>
    <w:p>
      <w:pPr>
        <w:spacing w:after="0"/>
        <w:ind w:left="0"/>
        <w:jc w:val="both"/>
      </w:pPr>
      <w:r>
        <w:rPr>
          <w:rFonts w:ascii="Times New Roman"/>
          <w:b w:val="false"/>
          <w:i w:val="false"/>
          <w:color w:val="000000"/>
          <w:sz w:val="28"/>
        </w:rPr>
        <w:t>
      лауазымы тегі, аты, әкесінің аты            қолы      телефон нөмірі</w:t>
      </w:r>
    </w:p>
    <w:p>
      <w:pPr>
        <w:spacing w:after="0"/>
        <w:ind w:left="0"/>
        <w:jc w:val="both"/>
      </w:pPr>
      <w:r>
        <w:rPr>
          <w:rFonts w:ascii="Times New Roman"/>
          <w:b w:val="false"/>
          <w:i w:val="false"/>
          <w:color w:val="000000"/>
          <w:sz w:val="28"/>
        </w:rPr>
        <w:t>
      (ол болған кезде)</w:t>
      </w:r>
    </w:p>
    <w:p>
      <w:pPr>
        <w:spacing w:after="0"/>
        <w:ind w:left="0"/>
        <w:jc w:val="both"/>
      </w:pPr>
      <w:r>
        <w:rPr>
          <w:rFonts w:ascii="Times New Roman"/>
          <w:b w:val="false"/>
          <w:i w:val="false"/>
          <w:color w:val="000000"/>
          <w:sz w:val="28"/>
        </w:rPr>
        <w:t>
      Есепке қол қойылған күні 20 __ жылғы "_____"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w:t>
            </w:r>
            <w:r>
              <w:br/>
            </w:r>
            <w:r>
              <w:rPr>
                <w:rFonts w:ascii="Times New Roman"/>
                <w:b w:val="false"/>
                <w:i w:val="false"/>
                <w:color w:val="000000"/>
                <w:sz w:val="20"/>
              </w:rPr>
              <w:t>"Алаяқтық операциялардың</w:t>
            </w:r>
            <w:r>
              <w:br/>
            </w:r>
            <w:r>
              <w:rPr>
                <w:rFonts w:ascii="Times New Roman"/>
                <w:b w:val="false"/>
                <w:i w:val="false"/>
                <w:color w:val="000000"/>
                <w:sz w:val="20"/>
              </w:rPr>
              <w:t>көлемі туралы мәліметтер"</w:t>
            </w:r>
            <w:r>
              <w:br/>
            </w:r>
            <w:r>
              <w:rPr>
                <w:rFonts w:ascii="Times New Roman"/>
                <w:b w:val="false"/>
                <w:i w:val="false"/>
                <w:color w:val="000000"/>
                <w:sz w:val="20"/>
              </w:rPr>
              <w:t>нысанына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18" w:id="168"/>
    <w:p>
      <w:pPr>
        <w:spacing w:after="0"/>
        <w:ind w:left="0"/>
        <w:jc w:val="left"/>
      </w:pPr>
      <w:r>
        <w:rPr>
          <w:rFonts w:ascii="Times New Roman"/>
          <w:b/>
          <w:i w:val="false"/>
          <w:color w:val="000000"/>
        </w:rPr>
        <w:t xml:space="preserve"> Әкімшілік деректерді жинауға арналған "Алаяқтық операциялардың көлемі туралы мәліметтер" нысанын толтыру бойынша түсіндірме</w:t>
      </w:r>
    </w:p>
    <w:bookmarkEnd w:id="168"/>
    <w:bookmarkStart w:name="z219" w:id="169"/>
    <w:p>
      <w:pPr>
        <w:spacing w:after="0"/>
        <w:ind w:left="0"/>
        <w:jc w:val="left"/>
      </w:pPr>
      <w:r>
        <w:rPr>
          <w:rFonts w:ascii="Times New Roman"/>
          <w:b/>
          <w:i w:val="false"/>
          <w:color w:val="000000"/>
        </w:rPr>
        <w:t xml:space="preserve"> 1-тарау. Жалпы ережелер</w:t>
      </w:r>
    </w:p>
    <w:bookmarkEnd w:id="169"/>
    <w:bookmarkStart w:name="z220" w:id="170"/>
    <w:p>
      <w:pPr>
        <w:spacing w:after="0"/>
        <w:ind w:left="0"/>
        <w:jc w:val="both"/>
      </w:pPr>
      <w:r>
        <w:rPr>
          <w:rFonts w:ascii="Times New Roman"/>
          <w:b w:val="false"/>
          <w:i w:val="false"/>
          <w:color w:val="000000"/>
          <w:sz w:val="28"/>
        </w:rPr>
        <w:t>
      1. Осы түсіндірме әкімшілік деректерді жинауға арналған "Алаяқтық операциялардың көлемі туралы мәліметтер" нысанын (бұдан әрі – Нысан) толтыру жөніндегі талаптарды айқындайды.</w:t>
      </w:r>
    </w:p>
    <w:bookmarkEnd w:id="170"/>
    <w:bookmarkStart w:name="z221" w:id="171"/>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Республикасының Заңы 15-бабы екінші бөлігінің </w:t>
      </w:r>
      <w:r>
        <w:rPr>
          <w:rFonts w:ascii="Times New Roman"/>
          <w:b w:val="false"/>
          <w:i w:val="false"/>
          <w:color w:val="000000"/>
          <w:sz w:val="28"/>
        </w:rPr>
        <w:t>52-5) тармақшасына</w:t>
      </w:r>
      <w:r>
        <w:rPr>
          <w:rFonts w:ascii="Times New Roman"/>
          <w:b w:val="false"/>
          <w:i w:val="false"/>
          <w:color w:val="000000"/>
          <w:sz w:val="28"/>
        </w:rPr>
        <w:t xml:space="preserve"> және "Төлемдер және төлем жүйелері туралы" 2016 жылғы 26 шілдедегі Қазақстан Республикасының Заңы 4-бабы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әзірленді.</w:t>
      </w:r>
    </w:p>
    <w:bookmarkEnd w:id="171"/>
    <w:bookmarkStart w:name="z222" w:id="172"/>
    <w:p>
      <w:pPr>
        <w:spacing w:after="0"/>
        <w:ind w:left="0"/>
        <w:jc w:val="both"/>
      </w:pPr>
      <w:r>
        <w:rPr>
          <w:rFonts w:ascii="Times New Roman"/>
          <w:b w:val="false"/>
          <w:i w:val="false"/>
          <w:color w:val="000000"/>
          <w:sz w:val="28"/>
        </w:rPr>
        <w:t>
      3. Нысан теңгемен толтырылады. Егер операция шетел валютасымен жүргізілсе, ондағы мәліметтер операция жүргізілген күнгі валюталарды айырбастаудың нарықтық бағамы бойынша теңгемен қайта есептеліп ұсынылады.</w:t>
      </w:r>
    </w:p>
    <w:bookmarkEnd w:id="172"/>
    <w:bookmarkStart w:name="z223" w:id="173"/>
    <w:p>
      <w:pPr>
        <w:spacing w:after="0"/>
        <w:ind w:left="0"/>
        <w:jc w:val="left"/>
      </w:pPr>
      <w:r>
        <w:rPr>
          <w:rFonts w:ascii="Times New Roman"/>
          <w:b/>
          <w:i w:val="false"/>
          <w:color w:val="000000"/>
        </w:rPr>
        <w:t xml:space="preserve"> 2-тарау. Нысанды толтыру</w:t>
      </w:r>
    </w:p>
    <w:bookmarkEnd w:id="173"/>
    <w:bookmarkStart w:name="z224" w:id="174"/>
    <w:p>
      <w:pPr>
        <w:spacing w:after="0"/>
        <w:ind w:left="0"/>
        <w:jc w:val="both"/>
      </w:pPr>
      <w:r>
        <w:rPr>
          <w:rFonts w:ascii="Times New Roman"/>
          <w:b w:val="false"/>
          <w:i w:val="false"/>
          <w:color w:val="000000"/>
          <w:sz w:val="28"/>
        </w:rPr>
        <w:t>
      4. Нысанда:</w:t>
      </w:r>
    </w:p>
    <w:bookmarkEnd w:id="174"/>
    <w:p>
      <w:pPr>
        <w:spacing w:after="0"/>
        <w:ind w:left="0"/>
        <w:jc w:val="both"/>
      </w:pPr>
      <w:r>
        <w:rPr>
          <w:rFonts w:ascii="Times New Roman"/>
          <w:b w:val="false"/>
          <w:i w:val="false"/>
          <w:color w:val="000000"/>
          <w:sz w:val="28"/>
        </w:rPr>
        <w:t>
      1) осы түсіндірменің 10-тармағында көрсетілген белгілерге сәйкес төлем карточкаларын және (немесе) олардың деректемелерін пайдалана отырып жүргізілген;</w:t>
      </w:r>
    </w:p>
    <w:p>
      <w:pPr>
        <w:spacing w:after="0"/>
        <w:ind w:left="0"/>
        <w:jc w:val="both"/>
      </w:pPr>
      <w:r>
        <w:rPr>
          <w:rFonts w:ascii="Times New Roman"/>
          <w:b w:val="false"/>
          <w:i w:val="false"/>
          <w:color w:val="000000"/>
          <w:sz w:val="28"/>
        </w:rPr>
        <w:t>
      2) төлем карточкаларын пайдаланбай электрондық терминалдар мен қашықтан қол жеткізу жүйелері арқылы жүргізілген;</w:t>
      </w:r>
    </w:p>
    <w:p>
      <w:pPr>
        <w:spacing w:after="0"/>
        <w:ind w:left="0"/>
        <w:jc w:val="both"/>
      </w:pPr>
      <w:r>
        <w:rPr>
          <w:rFonts w:ascii="Times New Roman"/>
          <w:b w:val="false"/>
          <w:i w:val="false"/>
          <w:color w:val="000000"/>
          <w:sz w:val="28"/>
        </w:rPr>
        <w:t>
      3) ақша аударымдары жүйелері арқылы жіберілген;</w:t>
      </w:r>
    </w:p>
    <w:p>
      <w:pPr>
        <w:spacing w:after="0"/>
        <w:ind w:left="0"/>
        <w:jc w:val="both"/>
      </w:pPr>
      <w:r>
        <w:rPr>
          <w:rFonts w:ascii="Times New Roman"/>
          <w:b w:val="false"/>
          <w:i w:val="false"/>
          <w:color w:val="000000"/>
          <w:sz w:val="28"/>
        </w:rPr>
        <w:t>
      4) электрондық ақшаны пайдалана отырып жүргізілген алаяқтық операциялардың (тоқтатылғандарды қоспағанда) көлемі жөніндегі мәліметтер қамтылады.</w:t>
      </w:r>
    </w:p>
    <w:p>
      <w:pPr>
        <w:spacing w:after="0"/>
        <w:ind w:left="0"/>
        <w:jc w:val="both"/>
      </w:pPr>
      <w:r>
        <w:rPr>
          <w:rFonts w:ascii="Times New Roman"/>
          <w:b w:val="false"/>
          <w:i w:val="false"/>
          <w:color w:val="000000"/>
          <w:sz w:val="28"/>
        </w:rPr>
        <w:t>
      Мәліметтер әрбір операция бойынша жеке көрсетіледі және Нысанды ұсынушы көрсетілетін төлем қызметтерін беруші операцияны алаяқтық операция деп анықтаған уақыттың есепті кезеңіне жатқызылады.</w:t>
      </w:r>
    </w:p>
    <w:bookmarkStart w:name="z225" w:id="175"/>
    <w:p>
      <w:pPr>
        <w:spacing w:after="0"/>
        <w:ind w:left="0"/>
        <w:jc w:val="both"/>
      </w:pPr>
      <w:r>
        <w:rPr>
          <w:rFonts w:ascii="Times New Roman"/>
          <w:b w:val="false"/>
          <w:i w:val="false"/>
          <w:color w:val="000000"/>
          <w:sz w:val="28"/>
        </w:rPr>
        <w:t>
      5. 1-бағанда мәліметтер ұсынылатын төлем карточкалары жүйесінің, қашықтан қол жеткізу жүйесінің, ақша аударымдары жүйесінің атауы немесе электрондық ақша жүйелері көрсетіледі.</w:t>
      </w:r>
    </w:p>
    <w:bookmarkEnd w:id="175"/>
    <w:p>
      <w:pPr>
        <w:spacing w:after="0"/>
        <w:ind w:left="0"/>
        <w:jc w:val="both"/>
      </w:pPr>
      <w:r>
        <w:rPr>
          <w:rFonts w:ascii="Times New Roman"/>
          <w:b w:val="false"/>
          <w:i w:val="false"/>
          <w:color w:val="000000"/>
          <w:sz w:val="28"/>
        </w:rPr>
        <w:t>
      Халықаралық төлем жүйесінің төлем карточкасын пайдалана отырып, осы төлем жүйесіне хабарлама жібермей операция жүргізілген жағдайда, 1-бағанда төлем карточкасы жүйесі атауының орнына "H2H" байланыс арнасы көрсетіледі.</w:t>
      </w:r>
    </w:p>
    <w:bookmarkStart w:name="z226" w:id="176"/>
    <w:p>
      <w:pPr>
        <w:spacing w:after="0"/>
        <w:ind w:left="0"/>
        <w:jc w:val="both"/>
      </w:pPr>
      <w:r>
        <w:rPr>
          <w:rFonts w:ascii="Times New Roman"/>
          <w:b w:val="false"/>
          <w:i w:val="false"/>
          <w:color w:val="000000"/>
          <w:sz w:val="28"/>
        </w:rPr>
        <w:t>
      6. 2-бағанда операция жүргізу күні көрсетіледі.</w:t>
      </w:r>
    </w:p>
    <w:bookmarkEnd w:id="176"/>
    <w:bookmarkStart w:name="z227" w:id="177"/>
    <w:p>
      <w:pPr>
        <w:spacing w:after="0"/>
        <w:ind w:left="0"/>
        <w:jc w:val="both"/>
      </w:pPr>
      <w:r>
        <w:rPr>
          <w:rFonts w:ascii="Times New Roman"/>
          <w:b w:val="false"/>
          <w:i w:val="false"/>
          <w:color w:val="000000"/>
          <w:sz w:val="28"/>
        </w:rPr>
        <w:t>
      7. 3-бағанда алаяқтық тәсілі көрсетіледі.</w:t>
      </w:r>
    </w:p>
    <w:bookmarkEnd w:id="177"/>
    <w:bookmarkStart w:name="z228" w:id="178"/>
    <w:p>
      <w:pPr>
        <w:spacing w:after="0"/>
        <w:ind w:left="0"/>
        <w:jc w:val="both"/>
      </w:pPr>
      <w:r>
        <w:rPr>
          <w:rFonts w:ascii="Times New Roman"/>
          <w:b w:val="false"/>
          <w:i w:val="false"/>
          <w:color w:val="000000"/>
          <w:sz w:val="28"/>
        </w:rPr>
        <w:t>
      8. 4-бағанда операцияның түрі көрсетіледі:</w:t>
      </w:r>
    </w:p>
    <w:bookmarkEnd w:id="178"/>
    <w:p>
      <w:pPr>
        <w:spacing w:after="0"/>
        <w:ind w:left="0"/>
        <w:jc w:val="both"/>
      </w:pPr>
      <w:r>
        <w:rPr>
          <w:rFonts w:ascii="Times New Roman"/>
          <w:b w:val="false"/>
          <w:i w:val="false"/>
          <w:color w:val="000000"/>
          <w:sz w:val="28"/>
        </w:rPr>
        <w:t>
      A - қолма-қол ақшасыз төлемдер және (немесе) ақша аударымдары;</w:t>
      </w:r>
    </w:p>
    <w:p>
      <w:pPr>
        <w:spacing w:after="0"/>
        <w:ind w:left="0"/>
        <w:jc w:val="both"/>
      </w:pPr>
      <w:r>
        <w:rPr>
          <w:rFonts w:ascii="Times New Roman"/>
          <w:b w:val="false"/>
          <w:i w:val="false"/>
          <w:color w:val="000000"/>
          <w:sz w:val="28"/>
        </w:rPr>
        <w:t>
      B - қолма-қол ақша беру бойынша операциялар;</w:t>
      </w:r>
    </w:p>
    <w:p>
      <w:pPr>
        <w:spacing w:after="0"/>
        <w:ind w:left="0"/>
        <w:jc w:val="both"/>
      </w:pPr>
      <w:r>
        <w:rPr>
          <w:rFonts w:ascii="Times New Roman"/>
          <w:b w:val="false"/>
          <w:i w:val="false"/>
          <w:color w:val="000000"/>
          <w:sz w:val="28"/>
        </w:rPr>
        <w:t>
      С - қолма-қол ақша салу арқылы жүргізілетін операциялар.</w:t>
      </w:r>
    </w:p>
    <w:bookmarkStart w:name="z229" w:id="179"/>
    <w:p>
      <w:pPr>
        <w:spacing w:after="0"/>
        <w:ind w:left="0"/>
        <w:jc w:val="both"/>
      </w:pPr>
      <w:r>
        <w:rPr>
          <w:rFonts w:ascii="Times New Roman"/>
          <w:b w:val="false"/>
          <w:i w:val="false"/>
          <w:color w:val="000000"/>
          <w:sz w:val="28"/>
        </w:rPr>
        <w:t>
      9. 5-бағанда операция жүргізу ортасы - электрондық терминалдың, қашықтан кіру жүйесінің атауы немесе банктің, банк операцияларының жекелеген түрлерін жүзеге асыратын ұйымның үй-жайы көрсетіледі.</w:t>
      </w:r>
    </w:p>
    <w:bookmarkEnd w:id="179"/>
    <w:bookmarkStart w:name="z230" w:id="180"/>
    <w:p>
      <w:pPr>
        <w:spacing w:after="0"/>
        <w:ind w:left="0"/>
        <w:jc w:val="both"/>
      </w:pPr>
      <w:r>
        <w:rPr>
          <w:rFonts w:ascii="Times New Roman"/>
          <w:b w:val="false"/>
          <w:i w:val="false"/>
          <w:color w:val="000000"/>
          <w:sz w:val="28"/>
        </w:rPr>
        <w:t>
      10. 6-бағанда төлем карточкаларын және (немесе) олардың деректемелерін пайдалана отырып жүргізілген операциялар үшін мәліметтер берілетін операцияға сәйкес келетін белгісі көрсетіледі:</w:t>
      </w:r>
    </w:p>
    <w:bookmarkEnd w:id="180"/>
    <w:p>
      <w:pPr>
        <w:spacing w:after="0"/>
        <w:ind w:left="0"/>
        <w:jc w:val="both"/>
      </w:pPr>
      <w:r>
        <w:rPr>
          <w:rFonts w:ascii="Times New Roman"/>
          <w:b w:val="false"/>
          <w:i w:val="false"/>
          <w:color w:val="000000"/>
          <w:sz w:val="28"/>
        </w:rPr>
        <w:t>
      І - банктің, банк операцияларының жекелеген түрлерін жүзеге асыратын ұйымның төлем карточкаларын пайдалана отырып, меншікті қызмет көрсету желісінде жүргізілген операциялар;</w:t>
      </w:r>
    </w:p>
    <w:p>
      <w:pPr>
        <w:spacing w:after="0"/>
        <w:ind w:left="0"/>
        <w:jc w:val="both"/>
      </w:pPr>
      <w:r>
        <w:rPr>
          <w:rFonts w:ascii="Times New Roman"/>
          <w:b w:val="false"/>
          <w:i w:val="false"/>
          <w:color w:val="000000"/>
          <w:sz w:val="28"/>
        </w:rPr>
        <w:t>
      II - банктің, банк операцияларының жекелеген түрлерін жүзеге асыратын ұйымның төлем карточкаларын пайдалана отырып, Қазақстан Республикасының басқа банкінің қызмет көрсету желісінде жүргізілген операциялар;</w:t>
      </w:r>
    </w:p>
    <w:p>
      <w:pPr>
        <w:spacing w:after="0"/>
        <w:ind w:left="0"/>
        <w:jc w:val="both"/>
      </w:pPr>
      <w:r>
        <w:rPr>
          <w:rFonts w:ascii="Times New Roman"/>
          <w:b w:val="false"/>
          <w:i w:val="false"/>
          <w:color w:val="000000"/>
          <w:sz w:val="28"/>
        </w:rPr>
        <w:t>
      III - банктің, банк операцияларының жекелеген түрлерін жүзеге асыратын ұйымның төлем карточкаларын пайдалана отырып, Қазақстан Республикасынан тыс жердегі басқа банктің қызмет көрсету желісінде жүргізілген операциялар;</w:t>
      </w:r>
    </w:p>
    <w:p>
      <w:pPr>
        <w:spacing w:after="0"/>
        <w:ind w:left="0"/>
        <w:jc w:val="both"/>
      </w:pPr>
      <w:r>
        <w:rPr>
          <w:rFonts w:ascii="Times New Roman"/>
          <w:b w:val="false"/>
          <w:i w:val="false"/>
          <w:color w:val="000000"/>
          <w:sz w:val="28"/>
        </w:rPr>
        <w:t>
      V - Қазақстан Республикасының бейрезидент эмитенттерінің төлем карточкаларын пайдалана отырып, меншікті қызмет көрсету желісінде жүргізілген операциялар.</w:t>
      </w:r>
    </w:p>
    <w:bookmarkStart w:name="z231" w:id="181"/>
    <w:p>
      <w:pPr>
        <w:spacing w:after="0"/>
        <w:ind w:left="0"/>
        <w:jc w:val="both"/>
      </w:pPr>
      <w:r>
        <w:rPr>
          <w:rFonts w:ascii="Times New Roman"/>
          <w:b w:val="false"/>
          <w:i w:val="false"/>
          <w:color w:val="000000"/>
          <w:sz w:val="28"/>
        </w:rPr>
        <w:t>
      11. 7-бағанда елдің екі мәнді коды көрсетіледі:</w:t>
      </w:r>
    </w:p>
    <w:bookmarkEnd w:id="181"/>
    <w:p>
      <w:pPr>
        <w:spacing w:after="0"/>
        <w:ind w:left="0"/>
        <w:jc w:val="both"/>
      </w:pPr>
      <w:r>
        <w:rPr>
          <w:rFonts w:ascii="Times New Roman"/>
          <w:b w:val="false"/>
          <w:i w:val="false"/>
          <w:color w:val="000000"/>
          <w:sz w:val="28"/>
        </w:rPr>
        <w:t>
      1) төлем карточкасын және (немесе) оның деректемелерін пайдалана отырып алаяқтық операция жүргізілген жер бойынша;</w:t>
      </w:r>
    </w:p>
    <w:p>
      <w:pPr>
        <w:spacing w:after="0"/>
        <w:ind w:left="0"/>
        <w:jc w:val="both"/>
      </w:pPr>
      <w:r>
        <w:rPr>
          <w:rFonts w:ascii="Times New Roman"/>
          <w:b w:val="false"/>
          <w:i w:val="false"/>
          <w:color w:val="000000"/>
          <w:sz w:val="28"/>
        </w:rPr>
        <w:t>
      2) төлем карточкасын пайдаланбай электрондық терминалдар мен қашықтан қол жеткізу жүйелері арқылы банк, банк операцияларының жекелеген түрлерін жүзеге асыратын ұйым клиентінің банктік шоты бойынша жүргізілген алаяқтық операцияның жүргізілген орны бойынша;</w:t>
      </w:r>
    </w:p>
    <w:p>
      <w:pPr>
        <w:spacing w:after="0"/>
        <w:ind w:left="0"/>
        <w:jc w:val="both"/>
      </w:pPr>
      <w:r>
        <w:rPr>
          <w:rFonts w:ascii="Times New Roman"/>
          <w:b w:val="false"/>
          <w:i w:val="false"/>
          <w:color w:val="000000"/>
          <w:sz w:val="28"/>
        </w:rPr>
        <w:t>
      3) төлем ақша аударымдары жүйелері арқылы қайда жіберілген бойынша.</w:t>
      </w:r>
    </w:p>
    <w:p>
      <w:pPr>
        <w:spacing w:after="0"/>
        <w:ind w:left="0"/>
        <w:jc w:val="both"/>
      </w:pPr>
      <w:r>
        <w:rPr>
          <w:rFonts w:ascii="Times New Roman"/>
          <w:b w:val="false"/>
          <w:i w:val="false"/>
          <w:color w:val="000000"/>
          <w:sz w:val="28"/>
        </w:rPr>
        <w:t>
      Елдің коды "Елдердің атауларын және олардың әкімшілік-аумақтық бөлімшелерін белгілеуге арналған кодтар. 1-бөлім. Елдердің кодтары" ISO 3166-1-2016 ҚР ҰЖ Қазақстан Республикасының ұлттық жіктеуіне сәйкес көрсетіледі.</w:t>
      </w:r>
    </w:p>
    <w:bookmarkStart w:name="z232" w:id="182"/>
    <w:p>
      <w:pPr>
        <w:spacing w:after="0"/>
        <w:ind w:left="0"/>
        <w:jc w:val="both"/>
      </w:pPr>
      <w:r>
        <w:rPr>
          <w:rFonts w:ascii="Times New Roman"/>
          <w:b w:val="false"/>
          <w:i w:val="false"/>
          <w:color w:val="000000"/>
          <w:sz w:val="28"/>
        </w:rPr>
        <w:t>
      12. 8-бағанда жүргізілген алаяқтық операциясының сомасы көрсетіледі.</w:t>
      </w:r>
    </w:p>
    <w:bookmarkEnd w:id="182"/>
    <w:bookmarkStart w:name="z233" w:id="183"/>
    <w:p>
      <w:pPr>
        <w:spacing w:after="0"/>
        <w:ind w:left="0"/>
        <w:jc w:val="both"/>
      </w:pPr>
      <w:r>
        <w:rPr>
          <w:rFonts w:ascii="Times New Roman"/>
          <w:b w:val="false"/>
          <w:i w:val="false"/>
          <w:color w:val="000000"/>
          <w:sz w:val="28"/>
        </w:rPr>
        <w:t>
      13. Есепті кезеңде алаяқтық операциялар болмаған кезде 1 - 8- бағандары толтырылмаған Нысан жіберіледі.</w:t>
      </w:r>
    </w:p>
    <w:bookmarkEnd w:id="1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 Басқармасының төлем</w:t>
            </w:r>
            <w:r>
              <w:br/>
            </w:r>
            <w:r>
              <w:rPr>
                <w:rFonts w:ascii="Times New Roman"/>
                <w:b w:val="false"/>
                <w:i w:val="false"/>
                <w:color w:val="000000"/>
                <w:sz w:val="20"/>
              </w:rPr>
              <w:t>жүйелерінің жұмыс істеуі және</w:t>
            </w:r>
            <w:r>
              <w:br/>
            </w:r>
            <w:r>
              <w:rPr>
                <w:rFonts w:ascii="Times New Roman"/>
                <w:b w:val="false"/>
                <w:i w:val="false"/>
                <w:color w:val="000000"/>
                <w:sz w:val="20"/>
              </w:rPr>
              <w:t>төлем қызметтері нарығын</w:t>
            </w:r>
            <w:r>
              <w:br/>
            </w:r>
            <w:r>
              <w:rPr>
                <w:rFonts w:ascii="Times New Roman"/>
                <w:b w:val="false"/>
                <w:i w:val="false"/>
                <w:color w:val="000000"/>
                <w:sz w:val="20"/>
              </w:rPr>
              <w:t>реттеу мәселелері бойынша</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төлем қызметтері</w:t>
            </w:r>
            <w:r>
              <w:br/>
            </w:r>
            <w:r>
              <w:rPr>
                <w:rFonts w:ascii="Times New Roman"/>
                <w:b w:val="false"/>
                <w:i w:val="false"/>
                <w:color w:val="000000"/>
                <w:sz w:val="20"/>
              </w:rPr>
              <w:t>туралы мәліметтер беру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bookmarkStart w:name="z235" w:id="184"/>
    <w:p>
      <w:pPr>
        <w:spacing w:after="0"/>
        <w:ind w:left="0"/>
        <w:jc w:val="both"/>
      </w:pPr>
      <w:r>
        <w:rPr>
          <w:rFonts w:ascii="Times New Roman"/>
          <w:b w:val="false"/>
          <w:i w:val="false"/>
          <w:color w:val="000000"/>
          <w:sz w:val="28"/>
        </w:rPr>
        <w:t>
      Әкімшілік деректерді жинауға арналған нысан "Процессинг орталығы және басқа банктермен өзара іс-әрекеті туралы мәліметтер"</w:t>
      </w:r>
    </w:p>
    <w:bookmarkEnd w:id="184"/>
    <w:p>
      <w:pPr>
        <w:spacing w:after="0"/>
        <w:ind w:left="0"/>
        <w:jc w:val="both"/>
      </w:pPr>
      <w:r>
        <w:rPr>
          <w:rFonts w:ascii="Times New Roman"/>
          <w:b w:val="false"/>
          <w:i w:val="false"/>
          <w:color w:val="000000"/>
          <w:sz w:val="28"/>
        </w:rPr>
        <w:t>
      Есепті кезең: 20___ жылғы "___" _______________</w:t>
      </w:r>
    </w:p>
    <w:p>
      <w:pPr>
        <w:spacing w:after="0"/>
        <w:ind w:left="0"/>
        <w:jc w:val="both"/>
      </w:pPr>
      <w:r>
        <w:rPr>
          <w:rFonts w:ascii="Times New Roman"/>
          <w:b w:val="false"/>
          <w:i w:val="false"/>
          <w:color w:val="000000"/>
          <w:sz w:val="28"/>
        </w:rPr>
        <w:t>
      Индекс: 8-PK</w:t>
      </w:r>
    </w:p>
    <w:p>
      <w:pPr>
        <w:spacing w:after="0"/>
        <w:ind w:left="0"/>
        <w:jc w:val="both"/>
      </w:pPr>
      <w:r>
        <w:rPr>
          <w:rFonts w:ascii="Times New Roman"/>
          <w:b w:val="false"/>
          <w:i w:val="false"/>
          <w:color w:val="000000"/>
          <w:sz w:val="28"/>
        </w:rPr>
        <w:t>
      Кезеңділік: осы нысан талаптарының бірі өзгерген жағдайда</w:t>
      </w:r>
    </w:p>
    <w:p>
      <w:pPr>
        <w:spacing w:after="0"/>
        <w:ind w:left="0"/>
        <w:jc w:val="both"/>
      </w:pPr>
      <w:r>
        <w:rPr>
          <w:rFonts w:ascii="Times New Roman"/>
          <w:b w:val="false"/>
          <w:i w:val="false"/>
          <w:color w:val="000000"/>
          <w:sz w:val="28"/>
        </w:rPr>
        <w:t>
      Ұсынатындар: төлем карточкаларының эмитенттері және (немесе) эквайерлер болып табылатын көрсетілетін төлем қызметтерін берушілер:</w:t>
      </w:r>
    </w:p>
    <w:p>
      <w:pPr>
        <w:spacing w:after="0"/>
        <w:ind w:left="0"/>
        <w:jc w:val="both"/>
      </w:pPr>
      <w:r>
        <w:rPr>
          <w:rFonts w:ascii="Times New Roman"/>
          <w:b w:val="false"/>
          <w:i w:val="false"/>
          <w:color w:val="000000"/>
          <w:sz w:val="28"/>
        </w:rPr>
        <w:t>
      1) банктер;</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осы нысан талаптарының бірі өзгерген күннен бастап он жұмыс күні ішінде.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Процессинг орталығы және басқа банктермен өзара іс-әрекеті туралы мәліметтер ____________________________________________________________ нысанды ұсынатын тұлғаның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2162"/>
        <w:gridCol w:w="4365"/>
        <w:gridCol w:w="4869"/>
      </w:tblGrid>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Процессинг орталығының атауы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процессинг орталығында өңделетін төлем карточкалары жүйелерінің атауы</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H2H байланыс арнасын пайдалану шарты жасалған қарсы агенттің атауы</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H2H байланыс арнасын пайдалану шеңберінде өңделетін төлем карточкалары жүйелерінің атауы</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қол қоюға уәкілетті тұлға</w:t>
      </w:r>
    </w:p>
    <w:p>
      <w:pPr>
        <w:spacing w:after="0"/>
        <w:ind w:left="0"/>
        <w:jc w:val="both"/>
      </w:pPr>
      <w:r>
        <w:rPr>
          <w:rFonts w:ascii="Times New Roman"/>
          <w:b w:val="false"/>
          <w:i w:val="false"/>
          <w:color w:val="000000"/>
          <w:sz w:val="28"/>
        </w:rPr>
        <w:t>
      ___________________________________________________________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 ________________________ ________ ________________</w:t>
      </w:r>
    </w:p>
    <w:p>
      <w:pPr>
        <w:spacing w:after="0"/>
        <w:ind w:left="0"/>
        <w:jc w:val="both"/>
      </w:pPr>
      <w:r>
        <w:rPr>
          <w:rFonts w:ascii="Times New Roman"/>
          <w:b w:val="false"/>
          <w:i w:val="false"/>
          <w:color w:val="000000"/>
          <w:sz w:val="28"/>
        </w:rPr>
        <w:t>
      лауазымы тегі, аты, әкесінің аты            қолы      телефон нөмірі</w:t>
      </w:r>
    </w:p>
    <w:p>
      <w:pPr>
        <w:spacing w:after="0"/>
        <w:ind w:left="0"/>
        <w:jc w:val="both"/>
      </w:pPr>
      <w:r>
        <w:rPr>
          <w:rFonts w:ascii="Times New Roman"/>
          <w:b w:val="false"/>
          <w:i w:val="false"/>
          <w:color w:val="000000"/>
          <w:sz w:val="28"/>
        </w:rPr>
        <w:t>
      (ол болған кезде)</w:t>
      </w:r>
    </w:p>
    <w:p>
      <w:pPr>
        <w:spacing w:after="0"/>
        <w:ind w:left="0"/>
        <w:jc w:val="both"/>
      </w:pPr>
      <w:r>
        <w:rPr>
          <w:rFonts w:ascii="Times New Roman"/>
          <w:b w:val="false"/>
          <w:i w:val="false"/>
          <w:color w:val="000000"/>
          <w:sz w:val="28"/>
        </w:rPr>
        <w:t>
      Есепке қол қойылған күні 20 __ жылғы "_____"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w:t>
            </w:r>
            <w:r>
              <w:br/>
            </w:r>
            <w:r>
              <w:rPr>
                <w:rFonts w:ascii="Times New Roman"/>
                <w:b w:val="false"/>
                <w:i w:val="false"/>
                <w:color w:val="000000"/>
                <w:sz w:val="20"/>
              </w:rPr>
              <w:t>"Процессинг орталығы және</w:t>
            </w:r>
            <w:r>
              <w:br/>
            </w:r>
            <w:r>
              <w:rPr>
                <w:rFonts w:ascii="Times New Roman"/>
                <w:b w:val="false"/>
                <w:i w:val="false"/>
                <w:color w:val="000000"/>
                <w:sz w:val="20"/>
              </w:rPr>
              <w:t>басқа банктермен өзара іс-</w:t>
            </w:r>
            <w:r>
              <w:br/>
            </w:r>
            <w:r>
              <w:rPr>
                <w:rFonts w:ascii="Times New Roman"/>
                <w:b w:val="false"/>
                <w:i w:val="false"/>
                <w:color w:val="000000"/>
                <w:sz w:val="20"/>
              </w:rPr>
              <w:t>әрекеті туралы мәліметтер"</w:t>
            </w:r>
            <w:r>
              <w:br/>
            </w:r>
            <w:r>
              <w:rPr>
                <w:rFonts w:ascii="Times New Roman"/>
                <w:b w:val="false"/>
                <w:i w:val="false"/>
                <w:color w:val="000000"/>
                <w:sz w:val="20"/>
              </w:rPr>
              <w:t>нысанына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37" w:id="185"/>
    <w:p>
      <w:pPr>
        <w:spacing w:after="0"/>
        <w:ind w:left="0"/>
        <w:jc w:val="left"/>
      </w:pPr>
      <w:r>
        <w:rPr>
          <w:rFonts w:ascii="Times New Roman"/>
          <w:b/>
          <w:i w:val="false"/>
          <w:color w:val="000000"/>
        </w:rPr>
        <w:t xml:space="preserve"> Әкімшілік деректерді жинауға арналған "Процессинг орталығы және басқа банктермен өзара іс-әрекеті туралы мәліметтер" нысанын толтыру бойынша түсіндірме</w:t>
      </w:r>
    </w:p>
    <w:bookmarkEnd w:id="185"/>
    <w:bookmarkStart w:name="z238" w:id="186"/>
    <w:p>
      <w:pPr>
        <w:spacing w:after="0"/>
        <w:ind w:left="0"/>
        <w:jc w:val="left"/>
      </w:pPr>
      <w:r>
        <w:rPr>
          <w:rFonts w:ascii="Times New Roman"/>
          <w:b/>
          <w:i w:val="false"/>
          <w:color w:val="000000"/>
        </w:rPr>
        <w:t xml:space="preserve"> 1-тарау. Жалпы ережелер</w:t>
      </w:r>
    </w:p>
    <w:bookmarkEnd w:id="186"/>
    <w:bookmarkStart w:name="z239" w:id="187"/>
    <w:p>
      <w:pPr>
        <w:spacing w:after="0"/>
        <w:ind w:left="0"/>
        <w:jc w:val="both"/>
      </w:pPr>
      <w:r>
        <w:rPr>
          <w:rFonts w:ascii="Times New Roman"/>
          <w:b w:val="false"/>
          <w:i w:val="false"/>
          <w:color w:val="000000"/>
          <w:sz w:val="28"/>
        </w:rPr>
        <w:t>
      1. Осы түсіндірме әкімшілік деректерді жинауға арналған "Процессинг орталығы және басқа банктермен өзара іс-әрекеті туралы мәліметтер" нысанын (бұдан әрі – Нысан) толтыру жөніндегі талаптарды айқындайды.</w:t>
      </w:r>
    </w:p>
    <w:bookmarkEnd w:id="187"/>
    <w:bookmarkStart w:name="z240" w:id="188"/>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Республикасының Заңы 15-бабы екінші бөлігінің </w:t>
      </w:r>
      <w:r>
        <w:rPr>
          <w:rFonts w:ascii="Times New Roman"/>
          <w:b w:val="false"/>
          <w:i w:val="false"/>
          <w:color w:val="000000"/>
          <w:sz w:val="28"/>
        </w:rPr>
        <w:t>52-5) тармақшасына</w:t>
      </w:r>
      <w:r>
        <w:rPr>
          <w:rFonts w:ascii="Times New Roman"/>
          <w:b w:val="false"/>
          <w:i w:val="false"/>
          <w:color w:val="000000"/>
          <w:sz w:val="28"/>
        </w:rPr>
        <w:t xml:space="preserve"> және "Төлемдер және төлем жүйелері туралы" 2016 жылғы 26 шілдедегі Қазақстан Республикасының Заңы 4-бабы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әзірленді.</w:t>
      </w:r>
    </w:p>
    <w:bookmarkEnd w:id="188"/>
    <w:bookmarkStart w:name="z241" w:id="189"/>
    <w:p>
      <w:pPr>
        <w:spacing w:after="0"/>
        <w:ind w:left="0"/>
        <w:jc w:val="left"/>
      </w:pPr>
      <w:r>
        <w:rPr>
          <w:rFonts w:ascii="Times New Roman"/>
          <w:b/>
          <w:i w:val="false"/>
          <w:color w:val="000000"/>
        </w:rPr>
        <w:t xml:space="preserve"> 2-тарау. Нысанды толтыру</w:t>
      </w:r>
    </w:p>
    <w:bookmarkEnd w:id="189"/>
    <w:bookmarkStart w:name="z242" w:id="190"/>
    <w:p>
      <w:pPr>
        <w:spacing w:after="0"/>
        <w:ind w:left="0"/>
        <w:jc w:val="both"/>
      </w:pPr>
      <w:r>
        <w:rPr>
          <w:rFonts w:ascii="Times New Roman"/>
          <w:b w:val="false"/>
          <w:i w:val="false"/>
          <w:color w:val="000000"/>
          <w:sz w:val="28"/>
        </w:rPr>
        <w:t>
      3. 1-бағанда банк, банк операцияларының жекелеген түрлерін жүзеге асыратын ұйым қызметін пайдаланатын процессинг орталығының атауы көрсетіледі. Меншікті процессингті пайдаланған жағдайда, есеп беретін банктің, банк операцияларының жекелеген түрлерін жүзеге асыратын ұйымның атауы көрсетіледі.</w:t>
      </w:r>
    </w:p>
    <w:bookmarkEnd w:id="190"/>
    <w:bookmarkStart w:name="z243" w:id="191"/>
    <w:p>
      <w:pPr>
        <w:spacing w:after="0"/>
        <w:ind w:left="0"/>
        <w:jc w:val="both"/>
      </w:pPr>
      <w:r>
        <w:rPr>
          <w:rFonts w:ascii="Times New Roman"/>
          <w:b w:val="false"/>
          <w:i w:val="false"/>
          <w:color w:val="000000"/>
          <w:sz w:val="28"/>
        </w:rPr>
        <w:t>
      4. 2-бағанда операциялары процессинг орталығында өңделетін төлем карточкалары жүйелерінің атауы көрсетіледі.</w:t>
      </w:r>
    </w:p>
    <w:bookmarkEnd w:id="191"/>
    <w:bookmarkStart w:name="z244" w:id="192"/>
    <w:p>
      <w:pPr>
        <w:spacing w:after="0"/>
        <w:ind w:left="0"/>
        <w:jc w:val="both"/>
      </w:pPr>
      <w:r>
        <w:rPr>
          <w:rFonts w:ascii="Times New Roman"/>
          <w:b w:val="false"/>
          <w:i w:val="false"/>
          <w:color w:val="000000"/>
          <w:sz w:val="28"/>
        </w:rPr>
        <w:t>
      5. 3-бағанда есеп беретін банк, банк операцияларының жекелеген түрлерін жүзеге асыратын ұйым H2H байланыс арнасын пайдалануға шарт жасаған қарсы агенттің атауы көрсетіледі.</w:t>
      </w:r>
    </w:p>
    <w:bookmarkEnd w:id="192"/>
    <w:bookmarkStart w:name="z245" w:id="193"/>
    <w:p>
      <w:pPr>
        <w:spacing w:after="0"/>
        <w:ind w:left="0"/>
        <w:jc w:val="both"/>
      </w:pPr>
      <w:r>
        <w:rPr>
          <w:rFonts w:ascii="Times New Roman"/>
          <w:b w:val="false"/>
          <w:i w:val="false"/>
          <w:color w:val="000000"/>
          <w:sz w:val="28"/>
        </w:rPr>
        <w:t>
      6. 4-бағанда операциялары H2H байланыс арнасын пайдалану шеңберінде өңделетін төлем карточкалары жүйелерінің атауы көрсетіледі.</w:t>
      </w:r>
    </w:p>
    <w:bookmarkEnd w:id="1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 Басқармасының төлем</w:t>
            </w:r>
            <w:r>
              <w:br/>
            </w:r>
            <w:r>
              <w:rPr>
                <w:rFonts w:ascii="Times New Roman"/>
                <w:b w:val="false"/>
                <w:i w:val="false"/>
                <w:color w:val="000000"/>
                <w:sz w:val="20"/>
              </w:rPr>
              <w:t>жүйелерінің жұмыс істеуі және</w:t>
            </w:r>
            <w:r>
              <w:br/>
            </w:r>
            <w:r>
              <w:rPr>
                <w:rFonts w:ascii="Times New Roman"/>
                <w:b w:val="false"/>
                <w:i w:val="false"/>
                <w:color w:val="000000"/>
                <w:sz w:val="20"/>
              </w:rPr>
              <w:t>төлем қызметтері нарығын</w:t>
            </w:r>
            <w:r>
              <w:br/>
            </w:r>
            <w:r>
              <w:rPr>
                <w:rFonts w:ascii="Times New Roman"/>
                <w:b w:val="false"/>
                <w:i w:val="false"/>
                <w:color w:val="000000"/>
                <w:sz w:val="20"/>
              </w:rPr>
              <w:t>реттеу мәселелері бойынша</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төлем қызметтері</w:t>
            </w:r>
            <w:r>
              <w:br/>
            </w:r>
            <w:r>
              <w:rPr>
                <w:rFonts w:ascii="Times New Roman"/>
                <w:b w:val="false"/>
                <w:i w:val="false"/>
                <w:color w:val="000000"/>
                <w:sz w:val="20"/>
              </w:rPr>
              <w:t>туралы мәліметтер беру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bookmarkStart w:name="z247" w:id="194"/>
    <w:p>
      <w:pPr>
        <w:spacing w:after="0"/>
        <w:ind w:left="0"/>
        <w:jc w:val="both"/>
      </w:pPr>
      <w:r>
        <w:rPr>
          <w:rFonts w:ascii="Times New Roman"/>
          <w:b w:val="false"/>
          <w:i w:val="false"/>
          <w:color w:val="000000"/>
          <w:sz w:val="28"/>
        </w:rPr>
        <w:t>
      Әкімшілік деректерді жинауға арналған нысан</w:t>
      </w:r>
    </w:p>
    <w:bookmarkEnd w:id="194"/>
    <w:p>
      <w:pPr>
        <w:spacing w:after="0"/>
        <w:ind w:left="0"/>
        <w:jc w:val="both"/>
      </w:pPr>
      <w:r>
        <w:rPr>
          <w:rFonts w:ascii="Times New Roman"/>
          <w:b w:val="false"/>
          <w:i w:val="false"/>
          <w:color w:val="000000"/>
          <w:sz w:val="28"/>
        </w:rPr>
        <w:t>
      "Электрондық ақша эмитенті агенттерінің және қосалқы агенттерінің және электрондық ақша иелерінің саны туралы мәліметтер"</w:t>
      </w:r>
    </w:p>
    <w:p>
      <w:pPr>
        <w:spacing w:after="0"/>
        <w:ind w:left="0"/>
        <w:jc w:val="both"/>
      </w:pPr>
      <w:r>
        <w:rPr>
          <w:rFonts w:ascii="Times New Roman"/>
          <w:b w:val="false"/>
          <w:i w:val="false"/>
          <w:color w:val="000000"/>
          <w:sz w:val="28"/>
        </w:rPr>
        <w:t>
      Есепті кезең: 20___ жылғы "___" _______________</w:t>
      </w:r>
    </w:p>
    <w:p>
      <w:pPr>
        <w:spacing w:after="0"/>
        <w:ind w:left="0"/>
        <w:jc w:val="both"/>
      </w:pPr>
      <w:r>
        <w:rPr>
          <w:rFonts w:ascii="Times New Roman"/>
          <w:b w:val="false"/>
          <w:i w:val="false"/>
          <w:color w:val="000000"/>
          <w:sz w:val="28"/>
        </w:rPr>
        <w:t>
      Индекс: 9-PK</w:t>
      </w:r>
    </w:p>
    <w:p>
      <w:pPr>
        <w:spacing w:after="0"/>
        <w:ind w:left="0"/>
        <w:jc w:val="both"/>
      </w:pPr>
      <w:r>
        <w:rPr>
          <w:rFonts w:ascii="Times New Roman"/>
          <w:b w:val="false"/>
          <w:i w:val="false"/>
          <w:color w:val="000000"/>
          <w:sz w:val="28"/>
        </w:rPr>
        <w:t>
      Кезеңділік: тоқсан сайын</w:t>
      </w:r>
    </w:p>
    <w:p>
      <w:pPr>
        <w:spacing w:after="0"/>
        <w:ind w:left="0"/>
        <w:jc w:val="both"/>
      </w:pPr>
      <w:r>
        <w:rPr>
          <w:rFonts w:ascii="Times New Roman"/>
          <w:b w:val="false"/>
          <w:i w:val="false"/>
          <w:color w:val="000000"/>
          <w:sz w:val="28"/>
        </w:rPr>
        <w:t>
      Ұсынатындар: электрондық ақша эмитенттері болып табылатын көрсетілетін төлем қызметтерін берушілер:</w:t>
      </w:r>
    </w:p>
    <w:p>
      <w:pPr>
        <w:spacing w:after="0"/>
        <w:ind w:left="0"/>
        <w:jc w:val="both"/>
      </w:pPr>
      <w:r>
        <w:rPr>
          <w:rFonts w:ascii="Times New Roman"/>
          <w:b w:val="false"/>
          <w:i w:val="false"/>
          <w:color w:val="000000"/>
          <w:sz w:val="28"/>
        </w:rPr>
        <w:t>
      1) банктер;</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Электрондық ақша эмитенті агенттерінің және қосалқы агенттерінің және электрондық ақша иелерінің саны туралы мәліметтер ______________________________________________________________ нысанды ұсынатын тұлғаның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8"/>
        <w:gridCol w:w="2330"/>
        <w:gridCol w:w="2330"/>
        <w:gridCol w:w="2331"/>
        <w:gridCol w:w="2331"/>
      </w:tblGrid>
      <w:tr>
        <w:trPr>
          <w:trHeight w:val="30" w:hRule="atLeast"/>
        </w:trPr>
        <w:tc>
          <w:tcPr>
            <w:tcW w:w="2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жүйесінің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эмитенті агенттерінің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эмитенті қосалқы агенттерінің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6"/>
        <w:gridCol w:w="1976"/>
        <w:gridCol w:w="1976"/>
        <w:gridCol w:w="2493"/>
        <w:gridCol w:w="387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иелері-жеке тұлғалардың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ақшаны ақы төлеуге қабылдайтын дара кәсіпкерлердің және заңды тұлғалардың саны</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Сәйкестендірілген</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қол қоюға уәкілетті тұлға</w:t>
      </w:r>
    </w:p>
    <w:p>
      <w:pPr>
        <w:spacing w:after="0"/>
        <w:ind w:left="0"/>
        <w:jc w:val="both"/>
      </w:pPr>
      <w:r>
        <w:rPr>
          <w:rFonts w:ascii="Times New Roman"/>
          <w:b w:val="false"/>
          <w:i w:val="false"/>
          <w:color w:val="000000"/>
          <w:sz w:val="28"/>
        </w:rPr>
        <w:t>
      ___________________________________________________________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 ________________________ ________ ________________</w:t>
      </w:r>
    </w:p>
    <w:p>
      <w:pPr>
        <w:spacing w:after="0"/>
        <w:ind w:left="0"/>
        <w:jc w:val="both"/>
      </w:pPr>
      <w:r>
        <w:rPr>
          <w:rFonts w:ascii="Times New Roman"/>
          <w:b w:val="false"/>
          <w:i w:val="false"/>
          <w:color w:val="000000"/>
          <w:sz w:val="28"/>
        </w:rPr>
        <w:t>
      лауазымы тегі, аты, әкесінің аты            қолы      телефон нөмірі</w:t>
      </w:r>
    </w:p>
    <w:p>
      <w:pPr>
        <w:spacing w:after="0"/>
        <w:ind w:left="0"/>
        <w:jc w:val="both"/>
      </w:pPr>
      <w:r>
        <w:rPr>
          <w:rFonts w:ascii="Times New Roman"/>
          <w:b w:val="false"/>
          <w:i w:val="false"/>
          <w:color w:val="000000"/>
          <w:sz w:val="28"/>
        </w:rPr>
        <w:t>
      (ол болған кезде)</w:t>
      </w:r>
    </w:p>
    <w:p>
      <w:pPr>
        <w:spacing w:after="0"/>
        <w:ind w:left="0"/>
        <w:jc w:val="both"/>
      </w:pPr>
      <w:r>
        <w:rPr>
          <w:rFonts w:ascii="Times New Roman"/>
          <w:b w:val="false"/>
          <w:i w:val="false"/>
          <w:color w:val="000000"/>
          <w:sz w:val="28"/>
        </w:rPr>
        <w:t>
      Есепке қол қойылған күні 20 __ жылғы "_____"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"Электрондық ақша</w:t>
            </w:r>
            <w:r>
              <w:br/>
            </w:r>
            <w:r>
              <w:rPr>
                <w:rFonts w:ascii="Times New Roman"/>
                <w:b w:val="false"/>
                <w:i w:val="false"/>
                <w:color w:val="000000"/>
                <w:sz w:val="20"/>
              </w:rPr>
              <w:t>эмитенті агенттерінің және</w:t>
            </w:r>
            <w:r>
              <w:br/>
            </w:r>
            <w:r>
              <w:rPr>
                <w:rFonts w:ascii="Times New Roman"/>
                <w:b w:val="false"/>
                <w:i w:val="false"/>
                <w:color w:val="000000"/>
                <w:sz w:val="20"/>
              </w:rPr>
              <w:t>қосалқы агенттерінің және</w:t>
            </w:r>
            <w:r>
              <w:br/>
            </w:r>
            <w:r>
              <w:rPr>
                <w:rFonts w:ascii="Times New Roman"/>
                <w:b w:val="false"/>
                <w:i w:val="false"/>
                <w:color w:val="000000"/>
                <w:sz w:val="20"/>
              </w:rPr>
              <w:t>электрондық ақша иелерінің</w:t>
            </w:r>
            <w:r>
              <w:br/>
            </w:r>
            <w:r>
              <w:rPr>
                <w:rFonts w:ascii="Times New Roman"/>
                <w:b w:val="false"/>
                <w:i w:val="false"/>
                <w:color w:val="000000"/>
                <w:sz w:val="20"/>
              </w:rPr>
              <w:t>саны туралы мәліметтер"</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249" w:id="195"/>
    <w:p>
      <w:pPr>
        <w:spacing w:after="0"/>
        <w:ind w:left="0"/>
        <w:jc w:val="left"/>
      </w:pPr>
      <w:r>
        <w:rPr>
          <w:rFonts w:ascii="Times New Roman"/>
          <w:b/>
          <w:i w:val="false"/>
          <w:color w:val="000000"/>
        </w:rPr>
        <w:t xml:space="preserve"> Әкімшілік деректерді жинауға арналған "Электрондық ақша эмитенті агенттерінің және қосалқы агенттерінің және электрондық ақша иелерінің саны туралы мәліметтер" нысанын толтыру бойынша түсіндірме</w:t>
      </w:r>
    </w:p>
    <w:bookmarkEnd w:id="195"/>
    <w:bookmarkStart w:name="z250" w:id="196"/>
    <w:p>
      <w:pPr>
        <w:spacing w:after="0"/>
        <w:ind w:left="0"/>
        <w:jc w:val="left"/>
      </w:pPr>
      <w:r>
        <w:rPr>
          <w:rFonts w:ascii="Times New Roman"/>
          <w:b/>
          <w:i w:val="false"/>
          <w:color w:val="000000"/>
        </w:rPr>
        <w:t xml:space="preserve"> 1-тарау. Жалпы ережелер</w:t>
      </w:r>
    </w:p>
    <w:bookmarkEnd w:id="196"/>
    <w:bookmarkStart w:name="z251" w:id="197"/>
    <w:p>
      <w:pPr>
        <w:spacing w:after="0"/>
        <w:ind w:left="0"/>
        <w:jc w:val="both"/>
      </w:pPr>
      <w:r>
        <w:rPr>
          <w:rFonts w:ascii="Times New Roman"/>
          <w:b w:val="false"/>
          <w:i w:val="false"/>
          <w:color w:val="000000"/>
          <w:sz w:val="28"/>
        </w:rPr>
        <w:t>
      1. Осы түсіндірме әкімшілік деректерді жинауға арналған "Электрондық ақша эмитенті агенттерінің және қосалқы агенттерінің және электрондық ақша иелерінің саны туралы мәліметтер" нысанын (бұдан әрі – Нысан) толтыру жөніндегі талаптарды айқындайды.</w:t>
      </w:r>
    </w:p>
    <w:bookmarkEnd w:id="197"/>
    <w:bookmarkStart w:name="z252" w:id="198"/>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Республикасының Заңы 15-бабы екінші бөлігінің </w:t>
      </w:r>
      <w:r>
        <w:rPr>
          <w:rFonts w:ascii="Times New Roman"/>
          <w:b w:val="false"/>
          <w:i w:val="false"/>
          <w:color w:val="000000"/>
          <w:sz w:val="28"/>
        </w:rPr>
        <w:t>52-5) тармақшасына</w:t>
      </w:r>
      <w:r>
        <w:rPr>
          <w:rFonts w:ascii="Times New Roman"/>
          <w:b w:val="false"/>
          <w:i w:val="false"/>
          <w:color w:val="000000"/>
          <w:sz w:val="28"/>
        </w:rPr>
        <w:t xml:space="preserve"> және "Төлемдер және төлем жүйелері туралы" 2016 жылғы 26 шілдедегі Қазақстан Республикасының Заңы 4-бабы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әзірленді.</w:t>
      </w:r>
    </w:p>
    <w:bookmarkEnd w:id="198"/>
    <w:bookmarkStart w:name="z253" w:id="199"/>
    <w:p>
      <w:pPr>
        <w:spacing w:after="0"/>
        <w:ind w:left="0"/>
        <w:jc w:val="left"/>
      </w:pPr>
      <w:r>
        <w:rPr>
          <w:rFonts w:ascii="Times New Roman"/>
          <w:b/>
          <w:i w:val="false"/>
          <w:color w:val="000000"/>
        </w:rPr>
        <w:t xml:space="preserve"> 2-тарау. Нысанды толтыру</w:t>
      </w:r>
    </w:p>
    <w:bookmarkEnd w:id="199"/>
    <w:bookmarkStart w:name="z254" w:id="200"/>
    <w:p>
      <w:pPr>
        <w:spacing w:after="0"/>
        <w:ind w:left="0"/>
        <w:jc w:val="both"/>
      </w:pPr>
      <w:r>
        <w:rPr>
          <w:rFonts w:ascii="Times New Roman"/>
          <w:b w:val="false"/>
          <w:i w:val="false"/>
          <w:color w:val="000000"/>
          <w:sz w:val="28"/>
        </w:rPr>
        <w:t>
      3. 1-бағанда мәліметтер ұсынылатын электрондық ақша жүйесінің атауы көрсетіледі.</w:t>
      </w:r>
    </w:p>
    <w:bookmarkEnd w:id="200"/>
    <w:bookmarkStart w:name="z255" w:id="201"/>
    <w:p>
      <w:pPr>
        <w:spacing w:after="0"/>
        <w:ind w:left="0"/>
        <w:jc w:val="both"/>
      </w:pPr>
      <w:r>
        <w:rPr>
          <w:rFonts w:ascii="Times New Roman"/>
          <w:b w:val="false"/>
          <w:i w:val="false"/>
          <w:color w:val="000000"/>
          <w:sz w:val="28"/>
        </w:rPr>
        <w:t>
      4. 2-бағанда есепті тоқсанның соңғы күніндегі электрондық ақша эмитенті агенттерінің саны көрсетіледі.</w:t>
      </w:r>
    </w:p>
    <w:bookmarkEnd w:id="201"/>
    <w:bookmarkStart w:name="z256" w:id="202"/>
    <w:p>
      <w:pPr>
        <w:spacing w:after="0"/>
        <w:ind w:left="0"/>
        <w:jc w:val="both"/>
      </w:pPr>
      <w:r>
        <w:rPr>
          <w:rFonts w:ascii="Times New Roman"/>
          <w:b w:val="false"/>
          <w:i w:val="false"/>
          <w:color w:val="000000"/>
          <w:sz w:val="28"/>
        </w:rPr>
        <w:t>
      5. 3-бағанда есепті тоқсан ішінде электрондық ақшаны сатып алуды немесе өткізуді жүзеге асырған электрондық ақша эмитенті агенттерінің саны көрсетіледі.</w:t>
      </w:r>
    </w:p>
    <w:bookmarkEnd w:id="202"/>
    <w:bookmarkStart w:name="z257" w:id="203"/>
    <w:p>
      <w:pPr>
        <w:spacing w:after="0"/>
        <w:ind w:left="0"/>
        <w:jc w:val="both"/>
      </w:pPr>
      <w:r>
        <w:rPr>
          <w:rFonts w:ascii="Times New Roman"/>
          <w:b w:val="false"/>
          <w:i w:val="false"/>
          <w:color w:val="000000"/>
          <w:sz w:val="28"/>
        </w:rPr>
        <w:t>
      6. 4-бағанда есепті тоқсанның соңғы күніндегі электрондық ақша эмитенті қосалқы агенттерінің саны көрсетіледі.</w:t>
      </w:r>
    </w:p>
    <w:bookmarkEnd w:id="203"/>
    <w:bookmarkStart w:name="z258" w:id="204"/>
    <w:p>
      <w:pPr>
        <w:spacing w:after="0"/>
        <w:ind w:left="0"/>
        <w:jc w:val="both"/>
      </w:pPr>
      <w:r>
        <w:rPr>
          <w:rFonts w:ascii="Times New Roman"/>
          <w:b w:val="false"/>
          <w:i w:val="false"/>
          <w:color w:val="000000"/>
          <w:sz w:val="28"/>
        </w:rPr>
        <w:t>
      7. 5-бағанда есепті тоқсан ішінде электрондық ақшаны сатып алуды немесе өткізуді жүзеге асырған электрондық ақша эмитенті қосалқы агенттерінің саны көрсетіледі.</w:t>
      </w:r>
    </w:p>
    <w:bookmarkEnd w:id="204"/>
    <w:bookmarkStart w:name="z259" w:id="205"/>
    <w:p>
      <w:pPr>
        <w:spacing w:after="0"/>
        <w:ind w:left="0"/>
        <w:jc w:val="both"/>
      </w:pPr>
      <w:r>
        <w:rPr>
          <w:rFonts w:ascii="Times New Roman"/>
          <w:b w:val="false"/>
          <w:i w:val="false"/>
          <w:color w:val="000000"/>
          <w:sz w:val="28"/>
        </w:rPr>
        <w:t>
      8. 6-бағанда есепті тоқсанның соңғы күніндегі электрондық ақша иелері - жеке тұлғалардың саны көрсетіледі.</w:t>
      </w:r>
    </w:p>
    <w:bookmarkEnd w:id="205"/>
    <w:bookmarkStart w:name="z260" w:id="206"/>
    <w:p>
      <w:pPr>
        <w:spacing w:after="0"/>
        <w:ind w:left="0"/>
        <w:jc w:val="both"/>
      </w:pPr>
      <w:r>
        <w:rPr>
          <w:rFonts w:ascii="Times New Roman"/>
          <w:b w:val="false"/>
          <w:i w:val="false"/>
          <w:color w:val="000000"/>
          <w:sz w:val="28"/>
        </w:rPr>
        <w:t>
      9. 7-бағанда есепті тоқсанда электрондық ақшамен операциялар жүргізген электрондық ақша иелері - жеке тұлғалардың саны көрсетіледі.</w:t>
      </w:r>
    </w:p>
    <w:bookmarkEnd w:id="206"/>
    <w:bookmarkStart w:name="z261" w:id="207"/>
    <w:p>
      <w:pPr>
        <w:spacing w:after="0"/>
        <w:ind w:left="0"/>
        <w:jc w:val="both"/>
      </w:pPr>
      <w:r>
        <w:rPr>
          <w:rFonts w:ascii="Times New Roman"/>
          <w:b w:val="false"/>
          <w:i w:val="false"/>
          <w:color w:val="000000"/>
          <w:sz w:val="28"/>
        </w:rPr>
        <w:t>
      10. 8-бағанда есепті тоқсанның соңғы күніндегі электрондық ақша эмитенті сәйкестендірген электрондық ақша иелері - жеке тұлғалардың саны көрсетіледі.</w:t>
      </w:r>
    </w:p>
    <w:bookmarkEnd w:id="207"/>
    <w:bookmarkStart w:name="z262" w:id="208"/>
    <w:p>
      <w:pPr>
        <w:spacing w:after="0"/>
        <w:ind w:left="0"/>
        <w:jc w:val="both"/>
      </w:pPr>
      <w:r>
        <w:rPr>
          <w:rFonts w:ascii="Times New Roman"/>
          <w:b w:val="false"/>
          <w:i w:val="false"/>
          <w:color w:val="000000"/>
          <w:sz w:val="28"/>
        </w:rPr>
        <w:t>
      11. 9-бағанда есепті тоқсанның соңғы күніндегі электрондық ақшаны төлем жасауға қабылдайтын дара кәсіпкерлер мен заңды тұлғалардың саны көрсетіледі.</w:t>
      </w:r>
    </w:p>
    <w:bookmarkEnd w:id="208"/>
    <w:bookmarkStart w:name="z263" w:id="209"/>
    <w:p>
      <w:pPr>
        <w:spacing w:after="0"/>
        <w:ind w:left="0"/>
        <w:jc w:val="both"/>
      </w:pPr>
      <w:r>
        <w:rPr>
          <w:rFonts w:ascii="Times New Roman"/>
          <w:b w:val="false"/>
          <w:i w:val="false"/>
          <w:color w:val="000000"/>
          <w:sz w:val="28"/>
        </w:rPr>
        <w:t>
      12. 10-бағанда есепті тоқсанда электрондық ақшамен операциялар жүргізілген электрондық ақшаны төлем жасауға қабылдайтын дара кәсіпкерлер мен заңды тұлғалардың саны көрсетіледі.</w:t>
      </w:r>
    </w:p>
    <w:bookmarkEnd w:id="209"/>
    <w:bookmarkStart w:name="z264" w:id="210"/>
    <w:p>
      <w:pPr>
        <w:spacing w:after="0"/>
        <w:ind w:left="0"/>
        <w:jc w:val="both"/>
      </w:pPr>
      <w:r>
        <w:rPr>
          <w:rFonts w:ascii="Times New Roman"/>
          <w:b w:val="false"/>
          <w:i w:val="false"/>
          <w:color w:val="000000"/>
          <w:sz w:val="28"/>
        </w:rPr>
        <w:t>
      13. 9 және 10-бағандарда электрондық ақшаны төлем жасауға қабылдайтын дара кәсіпкерлер мен заңды тұлғалар деп мәліметтерді беретін эмитентпен немесе тиісті электрондық ақша жүйесінің өзге қатысушысымен шарт жасаған дара кәсіпкерлер мен заңды тұлғалар түсініледі.</w:t>
      </w:r>
    </w:p>
    <w:bookmarkEnd w:id="2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 Басқармасының төлем</w:t>
            </w:r>
            <w:r>
              <w:br/>
            </w:r>
            <w:r>
              <w:rPr>
                <w:rFonts w:ascii="Times New Roman"/>
                <w:b w:val="false"/>
                <w:i w:val="false"/>
                <w:color w:val="000000"/>
                <w:sz w:val="20"/>
              </w:rPr>
              <w:t>жүйелерінің жұмыс істеуі және</w:t>
            </w:r>
            <w:r>
              <w:br/>
            </w:r>
            <w:r>
              <w:rPr>
                <w:rFonts w:ascii="Times New Roman"/>
                <w:b w:val="false"/>
                <w:i w:val="false"/>
                <w:color w:val="000000"/>
                <w:sz w:val="20"/>
              </w:rPr>
              <w:t>төлем қызметтері нарығын</w:t>
            </w:r>
            <w:r>
              <w:br/>
            </w:r>
            <w:r>
              <w:rPr>
                <w:rFonts w:ascii="Times New Roman"/>
                <w:b w:val="false"/>
                <w:i w:val="false"/>
                <w:color w:val="000000"/>
                <w:sz w:val="20"/>
              </w:rPr>
              <w:t>реттеу мәселелері бойынша</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төлем қызметтері</w:t>
            </w:r>
            <w:r>
              <w:br/>
            </w:r>
            <w:r>
              <w:rPr>
                <w:rFonts w:ascii="Times New Roman"/>
                <w:b w:val="false"/>
                <w:i w:val="false"/>
                <w:color w:val="000000"/>
                <w:sz w:val="20"/>
              </w:rPr>
              <w:t>туралы мәліметтер беру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bl>
    <w:bookmarkStart w:name="z266" w:id="211"/>
    <w:p>
      <w:pPr>
        <w:spacing w:after="0"/>
        <w:ind w:left="0"/>
        <w:jc w:val="both"/>
      </w:pPr>
      <w:r>
        <w:rPr>
          <w:rFonts w:ascii="Times New Roman"/>
          <w:b w:val="false"/>
          <w:i w:val="false"/>
          <w:color w:val="000000"/>
          <w:sz w:val="28"/>
        </w:rPr>
        <w:t>
      Әкімшілік деректерді жинауға арналған нысан</w:t>
      </w:r>
    </w:p>
    <w:bookmarkEnd w:id="211"/>
    <w:p>
      <w:pPr>
        <w:spacing w:after="0"/>
        <w:ind w:left="0"/>
        <w:jc w:val="both"/>
      </w:pPr>
      <w:r>
        <w:rPr>
          <w:rFonts w:ascii="Times New Roman"/>
          <w:b w:val="false"/>
          <w:i w:val="false"/>
          <w:color w:val="000000"/>
          <w:sz w:val="28"/>
        </w:rPr>
        <w:t>
      "Электрондық ақшаны пайдалана отырып жүргізілген операциялардың саны мен көлемі туралы мәліметтер"</w:t>
      </w:r>
    </w:p>
    <w:p>
      <w:pPr>
        <w:spacing w:after="0"/>
        <w:ind w:left="0"/>
        <w:jc w:val="both"/>
      </w:pPr>
      <w:r>
        <w:rPr>
          <w:rFonts w:ascii="Times New Roman"/>
          <w:b w:val="false"/>
          <w:i w:val="false"/>
          <w:color w:val="000000"/>
          <w:sz w:val="28"/>
        </w:rPr>
        <w:t>
      Есепті кезең: 20___ жылғы _______________</w:t>
      </w:r>
    </w:p>
    <w:p>
      <w:pPr>
        <w:spacing w:after="0"/>
        <w:ind w:left="0"/>
        <w:jc w:val="both"/>
      </w:pPr>
      <w:r>
        <w:rPr>
          <w:rFonts w:ascii="Times New Roman"/>
          <w:b w:val="false"/>
          <w:i w:val="false"/>
          <w:color w:val="000000"/>
          <w:sz w:val="28"/>
        </w:rPr>
        <w:t>
      Индекс: 10 - РК</w:t>
      </w:r>
    </w:p>
    <w:p>
      <w:pPr>
        <w:spacing w:after="0"/>
        <w:ind w:left="0"/>
        <w:jc w:val="both"/>
      </w:pPr>
      <w:r>
        <w:rPr>
          <w:rFonts w:ascii="Times New Roman"/>
          <w:b w:val="false"/>
          <w:i w:val="false"/>
          <w:color w:val="000000"/>
          <w:sz w:val="28"/>
        </w:rPr>
        <w:t>
      Кезенділік: тоқсан сайынҰсынатындар: электрондық ақша эмитенттері болып табылатын көрсетілетін төлем қызметтерін берушілер:</w:t>
      </w:r>
    </w:p>
    <w:p>
      <w:pPr>
        <w:spacing w:after="0"/>
        <w:ind w:left="0"/>
        <w:jc w:val="both"/>
      </w:pPr>
      <w:r>
        <w:rPr>
          <w:rFonts w:ascii="Times New Roman"/>
          <w:b w:val="false"/>
          <w:i w:val="false"/>
          <w:color w:val="000000"/>
          <w:sz w:val="28"/>
        </w:rPr>
        <w:t>
      1) банктер;</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Электрондық ақшаны пайдалана отырып жүргізілген операциялардың саны мен көлемі туралы мәліметтер _______________________________________________________________ нысанды ұсынатын тұлғаның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3"/>
        <w:gridCol w:w="1708"/>
        <w:gridCol w:w="1708"/>
        <w:gridCol w:w="2496"/>
        <w:gridCol w:w="1708"/>
        <w:gridCol w:w="2497"/>
      </w:tblGrid>
      <w:tr>
        <w:trPr>
          <w:trHeight w:val="30" w:hRule="atLeast"/>
        </w:trPr>
        <w:tc>
          <w:tcPr>
            <w:tcW w:w="2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жүйесінің атауы</w:t>
            </w: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жүргізу ортасы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ақшаны пайдалана отырып жүргізілген операциялар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пайдасына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кәсіпкерлердің және заңды тұлғалардың пайдасына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саны</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Бірінші басшы немесе қол қоюға уәкілетті тұлға</w:t>
      </w:r>
    </w:p>
    <w:p>
      <w:pPr>
        <w:spacing w:after="0"/>
        <w:ind w:left="0"/>
        <w:jc w:val="both"/>
      </w:pPr>
      <w:r>
        <w:rPr>
          <w:rFonts w:ascii="Times New Roman"/>
          <w:b w:val="false"/>
          <w:i w:val="false"/>
          <w:color w:val="000000"/>
          <w:sz w:val="28"/>
        </w:rPr>
        <w:t>
      ___________________________________________________________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 ________________________ ________ ________________</w:t>
      </w:r>
    </w:p>
    <w:p>
      <w:pPr>
        <w:spacing w:after="0"/>
        <w:ind w:left="0"/>
        <w:jc w:val="both"/>
      </w:pPr>
      <w:r>
        <w:rPr>
          <w:rFonts w:ascii="Times New Roman"/>
          <w:b w:val="false"/>
          <w:i w:val="false"/>
          <w:color w:val="000000"/>
          <w:sz w:val="28"/>
        </w:rPr>
        <w:t>
      лауазымы тегі, аты, әкесінің аты            қолы      телефон нөмірі</w:t>
      </w:r>
    </w:p>
    <w:p>
      <w:pPr>
        <w:spacing w:after="0"/>
        <w:ind w:left="0"/>
        <w:jc w:val="both"/>
      </w:pPr>
      <w:r>
        <w:rPr>
          <w:rFonts w:ascii="Times New Roman"/>
          <w:b w:val="false"/>
          <w:i w:val="false"/>
          <w:color w:val="000000"/>
          <w:sz w:val="28"/>
        </w:rPr>
        <w:t>
      (ол болған кезде)</w:t>
      </w:r>
    </w:p>
    <w:p>
      <w:pPr>
        <w:spacing w:after="0"/>
        <w:ind w:left="0"/>
        <w:jc w:val="both"/>
      </w:pPr>
      <w:r>
        <w:rPr>
          <w:rFonts w:ascii="Times New Roman"/>
          <w:b w:val="false"/>
          <w:i w:val="false"/>
          <w:color w:val="000000"/>
          <w:sz w:val="28"/>
        </w:rPr>
        <w:t>
      Есепке қол қойылған күні 20 __ жылғы "_____"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"Электрондық ақшаны</w:t>
            </w:r>
            <w:r>
              <w:br/>
            </w:r>
            <w:r>
              <w:rPr>
                <w:rFonts w:ascii="Times New Roman"/>
                <w:b w:val="false"/>
                <w:i w:val="false"/>
                <w:color w:val="000000"/>
                <w:sz w:val="20"/>
              </w:rPr>
              <w:t>пайдалана отырып жүргізілген</w:t>
            </w:r>
            <w:r>
              <w:br/>
            </w:r>
            <w:r>
              <w:rPr>
                <w:rFonts w:ascii="Times New Roman"/>
                <w:b w:val="false"/>
                <w:i w:val="false"/>
                <w:color w:val="000000"/>
                <w:sz w:val="20"/>
              </w:rPr>
              <w:t>операциялардың саны мен</w:t>
            </w:r>
            <w:r>
              <w:br/>
            </w:r>
            <w:r>
              <w:rPr>
                <w:rFonts w:ascii="Times New Roman"/>
                <w:b w:val="false"/>
                <w:i w:val="false"/>
                <w:color w:val="000000"/>
                <w:sz w:val="20"/>
              </w:rPr>
              <w:t>көлемі туралы мәліметтер"</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268" w:id="212"/>
    <w:p>
      <w:pPr>
        <w:spacing w:after="0"/>
        <w:ind w:left="0"/>
        <w:jc w:val="left"/>
      </w:pPr>
      <w:r>
        <w:rPr>
          <w:rFonts w:ascii="Times New Roman"/>
          <w:b/>
          <w:i w:val="false"/>
          <w:color w:val="000000"/>
        </w:rPr>
        <w:t xml:space="preserve"> Әкімшілік деректерді жинауға арналған "Электрондық ақшаны пайдалана отырып жүргізілген операциялардың саны мен көлемі туралы мәліметтер" нысанын толтыру бойынша түсіндірме</w:t>
      </w:r>
    </w:p>
    <w:bookmarkEnd w:id="212"/>
    <w:bookmarkStart w:name="z269" w:id="213"/>
    <w:p>
      <w:pPr>
        <w:spacing w:after="0"/>
        <w:ind w:left="0"/>
        <w:jc w:val="left"/>
      </w:pPr>
      <w:r>
        <w:rPr>
          <w:rFonts w:ascii="Times New Roman"/>
          <w:b/>
          <w:i w:val="false"/>
          <w:color w:val="000000"/>
        </w:rPr>
        <w:t xml:space="preserve"> 1-тарау. Жалпы ережелер</w:t>
      </w:r>
    </w:p>
    <w:bookmarkEnd w:id="213"/>
    <w:bookmarkStart w:name="z270" w:id="214"/>
    <w:p>
      <w:pPr>
        <w:spacing w:after="0"/>
        <w:ind w:left="0"/>
        <w:jc w:val="both"/>
      </w:pPr>
      <w:r>
        <w:rPr>
          <w:rFonts w:ascii="Times New Roman"/>
          <w:b w:val="false"/>
          <w:i w:val="false"/>
          <w:color w:val="000000"/>
          <w:sz w:val="28"/>
        </w:rPr>
        <w:t>
      1. Осы түсіндірме әкімшілік деректерді жинауға арналған "Электрондық ақшаны пайдалана отырып жүргізілген операциялардың саны мен көлемі туралы мәліметтер" нысанын (бұдан әрі – Нысан) толтыру жөніндегі талаптарды айқындайды.</w:t>
      </w:r>
    </w:p>
    <w:bookmarkEnd w:id="214"/>
    <w:bookmarkStart w:name="z271" w:id="215"/>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Республикасының Заңы 15-бабы екінші бөлігінің </w:t>
      </w:r>
      <w:r>
        <w:rPr>
          <w:rFonts w:ascii="Times New Roman"/>
          <w:b w:val="false"/>
          <w:i w:val="false"/>
          <w:color w:val="000000"/>
          <w:sz w:val="28"/>
        </w:rPr>
        <w:t>52-5) тармақшасына</w:t>
      </w:r>
      <w:r>
        <w:rPr>
          <w:rFonts w:ascii="Times New Roman"/>
          <w:b w:val="false"/>
          <w:i w:val="false"/>
          <w:color w:val="000000"/>
          <w:sz w:val="28"/>
        </w:rPr>
        <w:t xml:space="preserve"> және "Төлемдер және төлем жүйелері туралы" 2016 жылғы 26 шілдедегі Қазақстан Республикасының Заңы 4-бабы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әзірленді.</w:t>
      </w:r>
    </w:p>
    <w:bookmarkEnd w:id="215"/>
    <w:bookmarkStart w:name="z272" w:id="216"/>
    <w:p>
      <w:pPr>
        <w:spacing w:after="0"/>
        <w:ind w:left="0"/>
        <w:jc w:val="both"/>
      </w:pPr>
      <w:r>
        <w:rPr>
          <w:rFonts w:ascii="Times New Roman"/>
          <w:b w:val="false"/>
          <w:i w:val="false"/>
          <w:color w:val="000000"/>
          <w:sz w:val="28"/>
        </w:rPr>
        <w:t>
      3. Нысан теңгемен толтырылады. Егер операция шетел валютасымен жүргізілсе, ондағы мәліметтер операция жүргізілген күнгі валюталарды айырбастаудың нарықтық бағамы бойынша теңгемен қайта есептеліп ұсынылады.</w:t>
      </w:r>
    </w:p>
    <w:bookmarkEnd w:id="216"/>
    <w:bookmarkStart w:name="z273" w:id="217"/>
    <w:p>
      <w:pPr>
        <w:spacing w:after="0"/>
        <w:ind w:left="0"/>
        <w:jc w:val="left"/>
      </w:pPr>
      <w:r>
        <w:rPr>
          <w:rFonts w:ascii="Times New Roman"/>
          <w:b/>
          <w:i w:val="false"/>
          <w:color w:val="000000"/>
        </w:rPr>
        <w:t xml:space="preserve"> 2-тарау. Нысанды толтыру</w:t>
      </w:r>
    </w:p>
    <w:bookmarkEnd w:id="217"/>
    <w:bookmarkStart w:name="z274" w:id="218"/>
    <w:p>
      <w:pPr>
        <w:spacing w:after="0"/>
        <w:ind w:left="0"/>
        <w:jc w:val="both"/>
      </w:pPr>
      <w:r>
        <w:rPr>
          <w:rFonts w:ascii="Times New Roman"/>
          <w:b w:val="false"/>
          <w:i w:val="false"/>
          <w:color w:val="000000"/>
          <w:sz w:val="28"/>
        </w:rPr>
        <w:t>
      4. 1-бағанда мәліметтер ұсынылатын электрондық ақша жүйесінің атауы көрсетіледі.</w:t>
      </w:r>
    </w:p>
    <w:bookmarkEnd w:id="218"/>
    <w:bookmarkStart w:name="z275" w:id="219"/>
    <w:p>
      <w:pPr>
        <w:spacing w:after="0"/>
        <w:ind w:left="0"/>
        <w:jc w:val="both"/>
      </w:pPr>
      <w:r>
        <w:rPr>
          <w:rFonts w:ascii="Times New Roman"/>
          <w:b w:val="false"/>
          <w:i w:val="false"/>
          <w:color w:val="000000"/>
          <w:sz w:val="28"/>
        </w:rPr>
        <w:t>
      5. 2-бағанда операция жүргізу ортасы - электрондық терминалдың немесе қашықтан кіру жүйесінің атауы көрсетіледі.</w:t>
      </w:r>
    </w:p>
    <w:bookmarkEnd w:id="219"/>
    <w:bookmarkStart w:name="z276" w:id="220"/>
    <w:p>
      <w:pPr>
        <w:spacing w:after="0"/>
        <w:ind w:left="0"/>
        <w:jc w:val="both"/>
      </w:pPr>
      <w:r>
        <w:rPr>
          <w:rFonts w:ascii="Times New Roman"/>
          <w:b w:val="false"/>
          <w:i w:val="false"/>
          <w:color w:val="000000"/>
          <w:sz w:val="28"/>
        </w:rPr>
        <w:t>
      6. 3 және 4-бағандарда жеке тұлғалардың есепті тоқсанда электрондық ақшаны пайдалана отырып жеке тұлғалардың пайдасына жүргізілген операцияларының саны және сомасы көрсетіледі.</w:t>
      </w:r>
    </w:p>
    <w:bookmarkEnd w:id="220"/>
    <w:bookmarkStart w:name="z277" w:id="221"/>
    <w:p>
      <w:pPr>
        <w:spacing w:after="0"/>
        <w:ind w:left="0"/>
        <w:jc w:val="both"/>
      </w:pPr>
      <w:r>
        <w:rPr>
          <w:rFonts w:ascii="Times New Roman"/>
          <w:b w:val="false"/>
          <w:i w:val="false"/>
          <w:color w:val="000000"/>
          <w:sz w:val="28"/>
        </w:rPr>
        <w:t>
      7. 5 және 6-бағандарда жеке тұлғалардың есепті тоқсанда электрондық ақшаны пайдалана отырып дара кәсіпкерлердің және заңды тұлғалардың пайдасына жүргізілген операцияларының саны және сомасы көрсетіледі.</w:t>
      </w:r>
    </w:p>
    <w:bookmarkEnd w:id="2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 Басқармасының төлем</w:t>
            </w:r>
            <w:r>
              <w:br/>
            </w:r>
            <w:r>
              <w:rPr>
                <w:rFonts w:ascii="Times New Roman"/>
                <w:b w:val="false"/>
                <w:i w:val="false"/>
                <w:color w:val="000000"/>
                <w:sz w:val="20"/>
              </w:rPr>
              <w:t>жүйелерінің жұмыс істеуі және</w:t>
            </w:r>
            <w:r>
              <w:br/>
            </w:r>
            <w:r>
              <w:rPr>
                <w:rFonts w:ascii="Times New Roman"/>
                <w:b w:val="false"/>
                <w:i w:val="false"/>
                <w:color w:val="000000"/>
                <w:sz w:val="20"/>
              </w:rPr>
              <w:t>төлем қызметтері нарығын</w:t>
            </w:r>
            <w:r>
              <w:br/>
            </w:r>
            <w:r>
              <w:rPr>
                <w:rFonts w:ascii="Times New Roman"/>
                <w:b w:val="false"/>
                <w:i w:val="false"/>
                <w:color w:val="000000"/>
                <w:sz w:val="20"/>
              </w:rPr>
              <w:t>реттеу мәселелері бойынша</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төлем қызметтері</w:t>
            </w:r>
            <w:r>
              <w:br/>
            </w:r>
            <w:r>
              <w:rPr>
                <w:rFonts w:ascii="Times New Roman"/>
                <w:b w:val="false"/>
                <w:i w:val="false"/>
                <w:color w:val="000000"/>
                <w:sz w:val="20"/>
              </w:rPr>
              <w:t>туралы мәліметтер беру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bookmarkStart w:name="z279" w:id="222"/>
    <w:p>
      <w:pPr>
        <w:spacing w:after="0"/>
        <w:ind w:left="0"/>
        <w:jc w:val="both"/>
      </w:pPr>
      <w:r>
        <w:rPr>
          <w:rFonts w:ascii="Times New Roman"/>
          <w:b w:val="false"/>
          <w:i w:val="false"/>
          <w:color w:val="000000"/>
          <w:sz w:val="28"/>
        </w:rPr>
        <w:t>
      Әкімшілік деректерді жинауға арналған нысан</w:t>
      </w:r>
    </w:p>
    <w:bookmarkEnd w:id="222"/>
    <w:p>
      <w:pPr>
        <w:spacing w:after="0"/>
        <w:ind w:left="0"/>
        <w:jc w:val="both"/>
      </w:pPr>
      <w:r>
        <w:rPr>
          <w:rFonts w:ascii="Times New Roman"/>
          <w:b w:val="false"/>
          <w:i w:val="false"/>
          <w:color w:val="000000"/>
          <w:sz w:val="28"/>
        </w:rPr>
        <w:t>
      "Айналыстағы электрондық ақшаның саны туралы және электрондық ақшаны шығару мен өтеу бойынша операциялардың саны және көлемі туралы мәліметтер"</w:t>
      </w:r>
    </w:p>
    <w:p>
      <w:pPr>
        <w:spacing w:after="0"/>
        <w:ind w:left="0"/>
        <w:jc w:val="both"/>
      </w:pPr>
      <w:r>
        <w:rPr>
          <w:rFonts w:ascii="Times New Roman"/>
          <w:b w:val="false"/>
          <w:i w:val="false"/>
          <w:color w:val="000000"/>
          <w:sz w:val="28"/>
        </w:rPr>
        <w:t>
      Есепті кезең: 20___ жылғы _______________</w:t>
      </w:r>
    </w:p>
    <w:p>
      <w:pPr>
        <w:spacing w:after="0"/>
        <w:ind w:left="0"/>
        <w:jc w:val="both"/>
      </w:pPr>
      <w:r>
        <w:rPr>
          <w:rFonts w:ascii="Times New Roman"/>
          <w:b w:val="false"/>
          <w:i w:val="false"/>
          <w:color w:val="000000"/>
          <w:sz w:val="28"/>
        </w:rPr>
        <w:t>
      Индекс: 11-PK</w:t>
      </w:r>
    </w:p>
    <w:p>
      <w:pPr>
        <w:spacing w:after="0"/>
        <w:ind w:left="0"/>
        <w:jc w:val="both"/>
      </w:pPr>
      <w:r>
        <w:rPr>
          <w:rFonts w:ascii="Times New Roman"/>
          <w:b w:val="false"/>
          <w:i w:val="false"/>
          <w:color w:val="000000"/>
          <w:sz w:val="28"/>
        </w:rPr>
        <w:t>
      Кезеңділік: тоқсан сайын</w:t>
      </w:r>
    </w:p>
    <w:p>
      <w:pPr>
        <w:spacing w:after="0"/>
        <w:ind w:left="0"/>
        <w:jc w:val="both"/>
      </w:pPr>
      <w:r>
        <w:rPr>
          <w:rFonts w:ascii="Times New Roman"/>
          <w:b w:val="false"/>
          <w:i w:val="false"/>
          <w:color w:val="000000"/>
          <w:sz w:val="28"/>
        </w:rPr>
        <w:t>
      Ұсынатындар: электрондық ақша эмитенттері болып табылатын көрсетілетін төлем қызметтерін берушілер:</w:t>
      </w:r>
    </w:p>
    <w:p>
      <w:pPr>
        <w:spacing w:after="0"/>
        <w:ind w:left="0"/>
        <w:jc w:val="both"/>
      </w:pPr>
      <w:r>
        <w:rPr>
          <w:rFonts w:ascii="Times New Roman"/>
          <w:b w:val="false"/>
          <w:i w:val="false"/>
          <w:color w:val="000000"/>
          <w:sz w:val="28"/>
        </w:rPr>
        <w:t>
      1) банктер;</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Айналыстағы электрондық ақшаның саны туралы және электрондық ақшаны шығару мен өтеу бойынша операциялардың саны және көлемі туралы мәліметтер _______________________________________________________________  нысанды ұсынатын тұлғаның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4"/>
        <w:gridCol w:w="1564"/>
        <w:gridCol w:w="2808"/>
        <w:gridCol w:w="1224"/>
        <w:gridCol w:w="1787"/>
        <w:gridCol w:w="1224"/>
        <w:gridCol w:w="1789"/>
      </w:tblGrid>
      <w:tr>
        <w:trPr>
          <w:trHeight w:val="30" w:hRule="atLeast"/>
        </w:trPr>
        <w:tc>
          <w:tcPr>
            <w:tcW w:w="1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иелері</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жүйесінің атауы</w:t>
            </w:r>
          </w:p>
        </w:tc>
        <w:tc>
          <w:tcPr>
            <w:tcW w:w="2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Айналыстағы электрондық ақшаның барлығы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ақшаны шығару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ақшаны өтеу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эмитентінің агенттері</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эмитентінің қосалқы агенттері</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және заңды тұлғалар</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қол қоюға уәкілетті тұлға</w:t>
      </w:r>
    </w:p>
    <w:p>
      <w:pPr>
        <w:spacing w:after="0"/>
        <w:ind w:left="0"/>
        <w:jc w:val="both"/>
      </w:pPr>
      <w:r>
        <w:rPr>
          <w:rFonts w:ascii="Times New Roman"/>
          <w:b w:val="false"/>
          <w:i w:val="false"/>
          <w:color w:val="000000"/>
          <w:sz w:val="28"/>
        </w:rPr>
        <w:t>
      ___________________________________________________________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 ________________________ ________ ________________</w:t>
      </w:r>
    </w:p>
    <w:p>
      <w:pPr>
        <w:spacing w:after="0"/>
        <w:ind w:left="0"/>
        <w:jc w:val="both"/>
      </w:pPr>
      <w:r>
        <w:rPr>
          <w:rFonts w:ascii="Times New Roman"/>
          <w:b w:val="false"/>
          <w:i w:val="false"/>
          <w:color w:val="000000"/>
          <w:sz w:val="28"/>
        </w:rPr>
        <w:t>
      лауазымы тегі, аты, әкесінің аты            қолы      телефон нөмірі</w:t>
      </w:r>
    </w:p>
    <w:p>
      <w:pPr>
        <w:spacing w:after="0"/>
        <w:ind w:left="0"/>
        <w:jc w:val="both"/>
      </w:pPr>
      <w:r>
        <w:rPr>
          <w:rFonts w:ascii="Times New Roman"/>
          <w:b w:val="false"/>
          <w:i w:val="false"/>
          <w:color w:val="000000"/>
          <w:sz w:val="28"/>
        </w:rPr>
        <w:t>
      (ол болған кезде)</w:t>
      </w:r>
    </w:p>
    <w:p>
      <w:pPr>
        <w:spacing w:after="0"/>
        <w:ind w:left="0"/>
        <w:jc w:val="both"/>
      </w:pPr>
      <w:r>
        <w:rPr>
          <w:rFonts w:ascii="Times New Roman"/>
          <w:b w:val="false"/>
          <w:i w:val="false"/>
          <w:color w:val="000000"/>
          <w:sz w:val="28"/>
        </w:rPr>
        <w:t>
      Есепке қол қойылған күні 20 __ жылғы "_____"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"Айналыстағы</w:t>
            </w:r>
            <w:r>
              <w:br/>
            </w:r>
            <w:r>
              <w:rPr>
                <w:rFonts w:ascii="Times New Roman"/>
                <w:b w:val="false"/>
                <w:i w:val="false"/>
                <w:color w:val="000000"/>
                <w:sz w:val="20"/>
              </w:rPr>
              <w:t>электрондық ақшаның саны</w:t>
            </w:r>
            <w:r>
              <w:br/>
            </w:r>
            <w:r>
              <w:rPr>
                <w:rFonts w:ascii="Times New Roman"/>
                <w:b w:val="false"/>
                <w:i w:val="false"/>
                <w:color w:val="000000"/>
                <w:sz w:val="20"/>
              </w:rPr>
              <w:t>туралы және электрондық</w:t>
            </w:r>
            <w:r>
              <w:br/>
            </w:r>
            <w:r>
              <w:rPr>
                <w:rFonts w:ascii="Times New Roman"/>
                <w:b w:val="false"/>
                <w:i w:val="false"/>
                <w:color w:val="000000"/>
                <w:sz w:val="20"/>
              </w:rPr>
              <w:t>ақшаны шығару мен өтеу</w:t>
            </w:r>
            <w:r>
              <w:br/>
            </w:r>
            <w:r>
              <w:rPr>
                <w:rFonts w:ascii="Times New Roman"/>
                <w:b w:val="false"/>
                <w:i w:val="false"/>
                <w:color w:val="000000"/>
                <w:sz w:val="20"/>
              </w:rPr>
              <w:t>бойынша операциялардың саны</w:t>
            </w:r>
            <w:r>
              <w:br/>
            </w:r>
            <w:r>
              <w:rPr>
                <w:rFonts w:ascii="Times New Roman"/>
                <w:b w:val="false"/>
                <w:i w:val="false"/>
                <w:color w:val="000000"/>
                <w:sz w:val="20"/>
              </w:rPr>
              <w:t>және көлемі туралы мәліметтер"</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281" w:id="223"/>
    <w:p>
      <w:pPr>
        <w:spacing w:after="0"/>
        <w:ind w:left="0"/>
        <w:jc w:val="left"/>
      </w:pPr>
      <w:r>
        <w:rPr>
          <w:rFonts w:ascii="Times New Roman"/>
          <w:b/>
          <w:i w:val="false"/>
          <w:color w:val="000000"/>
        </w:rPr>
        <w:t xml:space="preserve"> Әкімшілік деректерді жинауға арналған "Айналыстағы электрондық ақшаның саны туралы және электрондық ақшаны шығару мен өтеу бойынша операциялардың саны және көлемі туралы мәліметтер" нысанын толтыру бойынша түсіндірме</w:t>
      </w:r>
    </w:p>
    <w:bookmarkEnd w:id="223"/>
    <w:bookmarkStart w:name="z282" w:id="224"/>
    <w:p>
      <w:pPr>
        <w:spacing w:after="0"/>
        <w:ind w:left="0"/>
        <w:jc w:val="left"/>
      </w:pPr>
      <w:r>
        <w:rPr>
          <w:rFonts w:ascii="Times New Roman"/>
          <w:b/>
          <w:i w:val="false"/>
          <w:color w:val="000000"/>
        </w:rPr>
        <w:t xml:space="preserve"> 1-тарау. Жалпы ережелер</w:t>
      </w:r>
    </w:p>
    <w:bookmarkEnd w:id="224"/>
    <w:bookmarkStart w:name="z283" w:id="225"/>
    <w:p>
      <w:pPr>
        <w:spacing w:after="0"/>
        <w:ind w:left="0"/>
        <w:jc w:val="both"/>
      </w:pPr>
      <w:r>
        <w:rPr>
          <w:rFonts w:ascii="Times New Roman"/>
          <w:b w:val="false"/>
          <w:i w:val="false"/>
          <w:color w:val="000000"/>
          <w:sz w:val="28"/>
        </w:rPr>
        <w:t>
      1. Осы түсіндірме әкімшілік деректерді жинауға арналған "Айналыстағы электрондық ақшаның саны туралы және электрондық ақшаны шығару мен өтеу бойынша операциялардың саны және көлемі туралы мәліметтер" нысанын (бұдан әрі – Нысан) толтыру жөніндегі талаптарды айқындайды.</w:t>
      </w:r>
    </w:p>
    <w:bookmarkEnd w:id="225"/>
    <w:bookmarkStart w:name="z284" w:id="226"/>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Республикасының Заңы 15-бабы екінші бөлігінің </w:t>
      </w:r>
      <w:r>
        <w:rPr>
          <w:rFonts w:ascii="Times New Roman"/>
          <w:b w:val="false"/>
          <w:i w:val="false"/>
          <w:color w:val="000000"/>
          <w:sz w:val="28"/>
        </w:rPr>
        <w:t>52-5) тармақшасына</w:t>
      </w:r>
      <w:r>
        <w:rPr>
          <w:rFonts w:ascii="Times New Roman"/>
          <w:b w:val="false"/>
          <w:i w:val="false"/>
          <w:color w:val="000000"/>
          <w:sz w:val="28"/>
        </w:rPr>
        <w:t xml:space="preserve"> және "Төлемдер және төлем жүйелері туралы" 2016 жылғы 26 шілдедегі Қазақстан Республикасының Заңы 4-бабы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әзірленді.</w:t>
      </w:r>
    </w:p>
    <w:bookmarkEnd w:id="226"/>
    <w:bookmarkStart w:name="z285" w:id="227"/>
    <w:p>
      <w:pPr>
        <w:spacing w:after="0"/>
        <w:ind w:left="0"/>
        <w:jc w:val="both"/>
      </w:pPr>
      <w:r>
        <w:rPr>
          <w:rFonts w:ascii="Times New Roman"/>
          <w:b w:val="false"/>
          <w:i w:val="false"/>
          <w:color w:val="000000"/>
          <w:sz w:val="28"/>
        </w:rPr>
        <w:t>
      3. Нысан теңгемен толтырылады. Егер операция шетел валютасымен жүргізілсе, ондағы мәліметтер операция жүргізілген күнгі валюталарды айырбастаудың нарықтық бағамы бойынша теңгемен қайта есептеліп ұсынылады.</w:t>
      </w:r>
    </w:p>
    <w:bookmarkEnd w:id="227"/>
    <w:bookmarkStart w:name="z286" w:id="228"/>
    <w:p>
      <w:pPr>
        <w:spacing w:after="0"/>
        <w:ind w:left="0"/>
        <w:jc w:val="left"/>
      </w:pPr>
      <w:r>
        <w:rPr>
          <w:rFonts w:ascii="Times New Roman"/>
          <w:b/>
          <w:i w:val="false"/>
          <w:color w:val="000000"/>
        </w:rPr>
        <w:t xml:space="preserve"> 2-тарау. Нысанды толтыру</w:t>
      </w:r>
    </w:p>
    <w:bookmarkEnd w:id="228"/>
    <w:bookmarkStart w:name="z287" w:id="229"/>
    <w:p>
      <w:pPr>
        <w:spacing w:after="0"/>
        <w:ind w:left="0"/>
        <w:jc w:val="both"/>
      </w:pPr>
      <w:r>
        <w:rPr>
          <w:rFonts w:ascii="Times New Roman"/>
          <w:b w:val="false"/>
          <w:i w:val="false"/>
          <w:color w:val="000000"/>
          <w:sz w:val="28"/>
        </w:rPr>
        <w:t>
      4. 2-бағанда мәліметтер ұсынылатын электрондық ақша жүйесінің атауы көрсетіледі.</w:t>
      </w:r>
    </w:p>
    <w:bookmarkEnd w:id="229"/>
    <w:bookmarkStart w:name="z288" w:id="230"/>
    <w:p>
      <w:pPr>
        <w:spacing w:after="0"/>
        <w:ind w:left="0"/>
        <w:jc w:val="both"/>
      </w:pPr>
      <w:r>
        <w:rPr>
          <w:rFonts w:ascii="Times New Roman"/>
          <w:b w:val="false"/>
          <w:i w:val="false"/>
          <w:color w:val="000000"/>
          <w:sz w:val="28"/>
        </w:rPr>
        <w:t>
      5. 3-бағанда есепті тоқсанның соңғы күнінде айналыстағы электрондық ақшаның сомасы көрсетіледі.</w:t>
      </w:r>
    </w:p>
    <w:bookmarkEnd w:id="230"/>
    <w:p>
      <w:pPr>
        <w:spacing w:after="0"/>
        <w:ind w:left="0"/>
        <w:jc w:val="both"/>
      </w:pPr>
      <w:r>
        <w:rPr>
          <w:rFonts w:ascii="Times New Roman"/>
          <w:b w:val="false"/>
          <w:i w:val="false"/>
          <w:color w:val="000000"/>
          <w:sz w:val="28"/>
        </w:rPr>
        <w:t>
      3-баған есепті тоқсанның соңғы күні электрондық ақшаның иесі кім болғанына байланысты электрондық ақша эмитентінің агенттері, электрондық ақша эмитентінің қосалқы агенттері, жеке тұлғалар, дара кәсіпкерлер және заңды тұлғалар бойынша толтырылады.</w:t>
      </w:r>
    </w:p>
    <w:bookmarkStart w:name="z289" w:id="231"/>
    <w:p>
      <w:pPr>
        <w:spacing w:after="0"/>
        <w:ind w:left="0"/>
        <w:jc w:val="both"/>
      </w:pPr>
      <w:r>
        <w:rPr>
          <w:rFonts w:ascii="Times New Roman"/>
          <w:b w:val="false"/>
          <w:i w:val="false"/>
          <w:color w:val="000000"/>
          <w:sz w:val="28"/>
        </w:rPr>
        <w:t>
      6. 4 және 5-бағандарда есепті тоқсанда электрондық ақшаны шығару бойынша жүргізілген операцияларының саны және сомасы көрсетіледі.</w:t>
      </w:r>
    </w:p>
    <w:bookmarkEnd w:id="231"/>
    <w:p>
      <w:pPr>
        <w:spacing w:after="0"/>
        <w:ind w:left="0"/>
        <w:jc w:val="both"/>
      </w:pPr>
      <w:r>
        <w:rPr>
          <w:rFonts w:ascii="Times New Roman"/>
          <w:b w:val="false"/>
          <w:i w:val="false"/>
          <w:color w:val="000000"/>
          <w:sz w:val="28"/>
        </w:rPr>
        <w:t>
      4 және 5-бағандар электрондық ақшаның кімге берілгеніне байланысты электрондық ақша эмитентінің агенттері, электрондық ақша эмитентінің қосалқы агенттері және жеке тұлғалар бойынша толтырылады.</w:t>
      </w:r>
    </w:p>
    <w:p>
      <w:pPr>
        <w:spacing w:after="0"/>
        <w:ind w:left="0"/>
        <w:jc w:val="both"/>
      </w:pPr>
      <w:r>
        <w:rPr>
          <w:rFonts w:ascii="Times New Roman"/>
          <w:b w:val="false"/>
          <w:i w:val="false"/>
          <w:color w:val="000000"/>
          <w:sz w:val="28"/>
        </w:rPr>
        <w:t>
      4 және 5-бағандар дара кәсіпкерлер және заңды тұлғалар бойынша толтырылмайды.</w:t>
      </w:r>
    </w:p>
    <w:bookmarkStart w:name="z290" w:id="232"/>
    <w:p>
      <w:pPr>
        <w:spacing w:after="0"/>
        <w:ind w:left="0"/>
        <w:jc w:val="both"/>
      </w:pPr>
      <w:r>
        <w:rPr>
          <w:rFonts w:ascii="Times New Roman"/>
          <w:b w:val="false"/>
          <w:i w:val="false"/>
          <w:color w:val="000000"/>
          <w:sz w:val="28"/>
        </w:rPr>
        <w:t>
      7. 6 және 7-бағандарда есепті тоқсанда электрондық ақшаны өтеу бойынша жүргізілген операцияларының саны және сомасы көрсетіледі.</w:t>
      </w:r>
    </w:p>
    <w:bookmarkEnd w:id="232"/>
    <w:p>
      <w:pPr>
        <w:spacing w:after="0"/>
        <w:ind w:left="0"/>
        <w:jc w:val="both"/>
      </w:pPr>
      <w:r>
        <w:rPr>
          <w:rFonts w:ascii="Times New Roman"/>
          <w:b w:val="false"/>
          <w:i w:val="false"/>
          <w:color w:val="000000"/>
          <w:sz w:val="28"/>
        </w:rPr>
        <w:t>
      6 және 7-бағандар электрондық ақшаны өтеу сәтіне олардың иесі кім болғанына байланысты электрондық ақша эмитентінің агенттері, электрондық ақша эмитентінің қосалқы агенттері, жеке тұлғалар, дара кәсіпкерлер және заңды тұлғалар бойынша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 Басқармасының төлем</w:t>
            </w:r>
            <w:r>
              <w:br/>
            </w:r>
            <w:r>
              <w:rPr>
                <w:rFonts w:ascii="Times New Roman"/>
                <w:b w:val="false"/>
                <w:i w:val="false"/>
                <w:color w:val="000000"/>
                <w:sz w:val="20"/>
              </w:rPr>
              <w:t>жүйелерінің жұмыс істеуі және</w:t>
            </w:r>
            <w:r>
              <w:br/>
            </w:r>
            <w:r>
              <w:rPr>
                <w:rFonts w:ascii="Times New Roman"/>
                <w:b w:val="false"/>
                <w:i w:val="false"/>
                <w:color w:val="000000"/>
                <w:sz w:val="20"/>
              </w:rPr>
              <w:t>төлем қызметтері нарығын</w:t>
            </w:r>
            <w:r>
              <w:br/>
            </w:r>
            <w:r>
              <w:rPr>
                <w:rFonts w:ascii="Times New Roman"/>
                <w:b w:val="false"/>
                <w:i w:val="false"/>
                <w:color w:val="000000"/>
                <w:sz w:val="20"/>
              </w:rPr>
              <w:t>реттеу мәселелері бойынша</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төлем қызметтері</w:t>
            </w:r>
            <w:r>
              <w:br/>
            </w:r>
            <w:r>
              <w:rPr>
                <w:rFonts w:ascii="Times New Roman"/>
                <w:b w:val="false"/>
                <w:i w:val="false"/>
                <w:color w:val="000000"/>
                <w:sz w:val="20"/>
              </w:rPr>
              <w:t>туралы мәліметтер беру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bookmarkStart w:name="z292" w:id="233"/>
    <w:p>
      <w:pPr>
        <w:spacing w:after="0"/>
        <w:ind w:left="0"/>
        <w:jc w:val="both"/>
      </w:pPr>
      <w:r>
        <w:rPr>
          <w:rFonts w:ascii="Times New Roman"/>
          <w:b w:val="false"/>
          <w:i w:val="false"/>
          <w:color w:val="000000"/>
          <w:sz w:val="28"/>
        </w:rPr>
        <w:t>
      Әкімшілік деректерді жинауға арналған нысан</w:t>
      </w:r>
    </w:p>
    <w:bookmarkEnd w:id="233"/>
    <w:p>
      <w:pPr>
        <w:spacing w:after="0"/>
        <w:ind w:left="0"/>
        <w:jc w:val="both"/>
      </w:pPr>
      <w:r>
        <w:rPr>
          <w:rFonts w:ascii="Times New Roman"/>
          <w:b w:val="false"/>
          <w:i w:val="false"/>
          <w:color w:val="000000"/>
          <w:sz w:val="28"/>
        </w:rPr>
        <w:t>
      "Электрондық ақша эмитенті агенттерінің және қосалқы агенттерінің электрондық ақшаны иемдену және өткізу бойынша операциялардың саны мен көлемі туралы мәліметтер"</w:t>
      </w:r>
    </w:p>
    <w:p>
      <w:pPr>
        <w:spacing w:after="0"/>
        <w:ind w:left="0"/>
        <w:jc w:val="both"/>
      </w:pPr>
      <w:r>
        <w:rPr>
          <w:rFonts w:ascii="Times New Roman"/>
          <w:b w:val="false"/>
          <w:i w:val="false"/>
          <w:color w:val="000000"/>
          <w:sz w:val="28"/>
        </w:rPr>
        <w:t>
      Есепті кезең: 20___ жылғы _______________</w:t>
      </w:r>
    </w:p>
    <w:p>
      <w:pPr>
        <w:spacing w:after="0"/>
        <w:ind w:left="0"/>
        <w:jc w:val="both"/>
      </w:pPr>
      <w:r>
        <w:rPr>
          <w:rFonts w:ascii="Times New Roman"/>
          <w:b w:val="false"/>
          <w:i w:val="false"/>
          <w:color w:val="000000"/>
          <w:sz w:val="28"/>
        </w:rPr>
        <w:t>
      Индекс: 12-PK</w:t>
      </w:r>
    </w:p>
    <w:p>
      <w:pPr>
        <w:spacing w:after="0"/>
        <w:ind w:left="0"/>
        <w:jc w:val="both"/>
      </w:pPr>
      <w:r>
        <w:rPr>
          <w:rFonts w:ascii="Times New Roman"/>
          <w:b w:val="false"/>
          <w:i w:val="false"/>
          <w:color w:val="000000"/>
          <w:sz w:val="28"/>
        </w:rPr>
        <w:t>
      Кезеңділік: тоқсан сайын</w:t>
      </w:r>
    </w:p>
    <w:p>
      <w:pPr>
        <w:spacing w:after="0"/>
        <w:ind w:left="0"/>
        <w:jc w:val="both"/>
      </w:pPr>
      <w:r>
        <w:rPr>
          <w:rFonts w:ascii="Times New Roman"/>
          <w:b w:val="false"/>
          <w:i w:val="false"/>
          <w:color w:val="000000"/>
          <w:sz w:val="28"/>
        </w:rPr>
        <w:t>
      Ұсынатындар: электрондық ақша эмитенттері болып табылатын төлем қызметтерін берушілер:</w:t>
      </w:r>
    </w:p>
    <w:p>
      <w:pPr>
        <w:spacing w:after="0"/>
        <w:ind w:left="0"/>
        <w:jc w:val="both"/>
      </w:pPr>
      <w:r>
        <w:rPr>
          <w:rFonts w:ascii="Times New Roman"/>
          <w:b w:val="false"/>
          <w:i w:val="false"/>
          <w:color w:val="000000"/>
          <w:sz w:val="28"/>
        </w:rPr>
        <w:t>
      1) банктер;</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3" w:id="234"/>
    <w:p>
      <w:pPr>
        <w:spacing w:after="0"/>
        <w:ind w:left="0"/>
        <w:jc w:val="left"/>
      </w:pPr>
      <w:r>
        <w:rPr>
          <w:rFonts w:ascii="Times New Roman"/>
          <w:b/>
          <w:i w:val="false"/>
          <w:color w:val="000000"/>
        </w:rPr>
        <w:t xml:space="preserve"> Электрондық ақша эмитенті агенттерінің және қосалқы агенттерінің электрондық ақшаны иемдену және өткізу бойынша операциялардың саны мен көлемі туралы мәліметтер _______________________________________________________________  нысанды ұсынатын тұлғаның атауы</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5"/>
        <w:gridCol w:w="1984"/>
        <w:gridCol w:w="2898"/>
        <w:gridCol w:w="1984"/>
        <w:gridCol w:w="2899"/>
      </w:tblGrid>
      <w:tr>
        <w:trPr>
          <w:trHeight w:val="30" w:hRule="atLeast"/>
        </w:trPr>
        <w:tc>
          <w:tcPr>
            <w:tcW w:w="2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жүйесінің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эмитенті агенттерінің электрондық ақшаны өткізуі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эмитенті қосалқы агенттерінің электрондық ақшаны өткізуі</w:t>
            </w:r>
          </w:p>
        </w:tc>
      </w:tr>
      <w:tr>
        <w:trPr>
          <w:trHeight w:val="30" w:hRule="atLeast"/>
        </w:trPr>
        <w:tc>
          <w:tcPr>
            <w:tcW w:w="0" w:type="auto"/>
            <w:vMerge/>
            <w:tcBorders>
              <w:top w:val="nil"/>
              <w:left w:val="single" w:color="cfcfcf" w:sz="5"/>
              <w:bottom w:val="single" w:color="cfcfcf" w:sz="5"/>
              <w:right w:val="single" w:color="cfcfcf" w:sz="5"/>
            </w:tcBorders>
          </w:tc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9"/>
        <w:gridCol w:w="3650"/>
        <w:gridCol w:w="2499"/>
        <w:gridCol w:w="365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эмитенті агенттерінің электрондық ақшаны иемденуі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эмитенті қосалқы агенттерінің электрондық ақшаны иемденуі</w:t>
            </w:r>
          </w:p>
        </w:tc>
      </w:tr>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саны</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қол қоюға уәкілетті тұлға</w:t>
      </w:r>
    </w:p>
    <w:p>
      <w:pPr>
        <w:spacing w:after="0"/>
        <w:ind w:left="0"/>
        <w:jc w:val="both"/>
      </w:pPr>
      <w:r>
        <w:rPr>
          <w:rFonts w:ascii="Times New Roman"/>
          <w:b w:val="false"/>
          <w:i w:val="false"/>
          <w:color w:val="000000"/>
          <w:sz w:val="28"/>
        </w:rPr>
        <w:t>
      ___________________________________________________________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 ________________________ ________ ________________</w:t>
      </w:r>
    </w:p>
    <w:p>
      <w:pPr>
        <w:spacing w:after="0"/>
        <w:ind w:left="0"/>
        <w:jc w:val="both"/>
      </w:pPr>
      <w:r>
        <w:rPr>
          <w:rFonts w:ascii="Times New Roman"/>
          <w:b w:val="false"/>
          <w:i w:val="false"/>
          <w:color w:val="000000"/>
          <w:sz w:val="28"/>
        </w:rPr>
        <w:t>
      лауазымы тегі, аты, әкесінің аты            қолы      телефон нөмірі</w:t>
      </w:r>
    </w:p>
    <w:p>
      <w:pPr>
        <w:spacing w:after="0"/>
        <w:ind w:left="0"/>
        <w:jc w:val="both"/>
      </w:pPr>
      <w:r>
        <w:rPr>
          <w:rFonts w:ascii="Times New Roman"/>
          <w:b w:val="false"/>
          <w:i w:val="false"/>
          <w:color w:val="000000"/>
          <w:sz w:val="28"/>
        </w:rPr>
        <w:t>
      (ол болған кезде)</w:t>
      </w:r>
    </w:p>
    <w:p>
      <w:pPr>
        <w:spacing w:after="0"/>
        <w:ind w:left="0"/>
        <w:jc w:val="both"/>
      </w:pPr>
      <w:r>
        <w:rPr>
          <w:rFonts w:ascii="Times New Roman"/>
          <w:b w:val="false"/>
          <w:i w:val="false"/>
          <w:color w:val="000000"/>
          <w:sz w:val="28"/>
        </w:rPr>
        <w:t>
      Есепке қол қойылған күні 20 __ жылғы "_____"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"Электрондық ақша</w:t>
            </w:r>
            <w:r>
              <w:br/>
            </w:r>
            <w:r>
              <w:rPr>
                <w:rFonts w:ascii="Times New Roman"/>
                <w:b w:val="false"/>
                <w:i w:val="false"/>
                <w:color w:val="000000"/>
                <w:sz w:val="20"/>
              </w:rPr>
              <w:t>эмитенті агенттерінің және</w:t>
            </w:r>
            <w:r>
              <w:br/>
            </w:r>
            <w:r>
              <w:rPr>
                <w:rFonts w:ascii="Times New Roman"/>
                <w:b w:val="false"/>
                <w:i w:val="false"/>
                <w:color w:val="000000"/>
                <w:sz w:val="20"/>
              </w:rPr>
              <w:t>қосалқы агенттерінің</w:t>
            </w:r>
            <w:r>
              <w:br/>
            </w:r>
            <w:r>
              <w:rPr>
                <w:rFonts w:ascii="Times New Roman"/>
                <w:b w:val="false"/>
                <w:i w:val="false"/>
                <w:color w:val="000000"/>
                <w:sz w:val="20"/>
              </w:rPr>
              <w:t>электрондық ақшаны иемдену</w:t>
            </w:r>
            <w:r>
              <w:br/>
            </w:r>
            <w:r>
              <w:rPr>
                <w:rFonts w:ascii="Times New Roman"/>
                <w:b w:val="false"/>
                <w:i w:val="false"/>
                <w:color w:val="000000"/>
                <w:sz w:val="20"/>
              </w:rPr>
              <w:t>және өткізу бойынша</w:t>
            </w:r>
            <w:r>
              <w:br/>
            </w:r>
            <w:r>
              <w:rPr>
                <w:rFonts w:ascii="Times New Roman"/>
                <w:b w:val="false"/>
                <w:i w:val="false"/>
                <w:color w:val="000000"/>
                <w:sz w:val="20"/>
              </w:rPr>
              <w:t>операциялардың</w:t>
            </w:r>
            <w:r>
              <w:br/>
            </w:r>
            <w:r>
              <w:rPr>
                <w:rFonts w:ascii="Times New Roman"/>
                <w:b w:val="false"/>
                <w:i w:val="false"/>
                <w:color w:val="000000"/>
                <w:sz w:val="20"/>
              </w:rPr>
              <w:t>саны мен көлемі туралы</w:t>
            </w:r>
            <w:r>
              <w:br/>
            </w:r>
            <w:r>
              <w:rPr>
                <w:rFonts w:ascii="Times New Roman"/>
                <w:b w:val="false"/>
                <w:i w:val="false"/>
                <w:color w:val="000000"/>
                <w:sz w:val="20"/>
              </w:rPr>
              <w:t>мәліметтер" нысанына</w:t>
            </w:r>
            <w:r>
              <w:br/>
            </w:r>
            <w:r>
              <w:rPr>
                <w:rFonts w:ascii="Times New Roman"/>
                <w:b w:val="false"/>
                <w:i w:val="false"/>
                <w:color w:val="000000"/>
                <w:sz w:val="20"/>
              </w:rPr>
              <w:t>қосымша</w:t>
            </w:r>
          </w:p>
        </w:tc>
      </w:tr>
    </w:tbl>
    <w:bookmarkStart w:name="z295" w:id="235"/>
    <w:p>
      <w:pPr>
        <w:spacing w:after="0"/>
        <w:ind w:left="0"/>
        <w:jc w:val="left"/>
      </w:pPr>
      <w:r>
        <w:rPr>
          <w:rFonts w:ascii="Times New Roman"/>
          <w:b/>
          <w:i w:val="false"/>
          <w:color w:val="000000"/>
        </w:rPr>
        <w:t xml:space="preserve"> Әкімшілік деректерді жинауға арналған "Электрондық ақша эмитенті агенттерінің және қосалқы агенттерінің электрондық ақшаны иемдену және өткізу бойынша операциялардың саны мен көлемі туралы мәліметтер" нысанын толтыру бойынша түсіндірме</w:t>
      </w:r>
    </w:p>
    <w:bookmarkEnd w:id="235"/>
    <w:bookmarkStart w:name="z296" w:id="236"/>
    <w:p>
      <w:pPr>
        <w:spacing w:after="0"/>
        <w:ind w:left="0"/>
        <w:jc w:val="left"/>
      </w:pPr>
      <w:r>
        <w:rPr>
          <w:rFonts w:ascii="Times New Roman"/>
          <w:b/>
          <w:i w:val="false"/>
          <w:color w:val="000000"/>
        </w:rPr>
        <w:t xml:space="preserve"> 1-тарау. Жалпы ережелер</w:t>
      </w:r>
    </w:p>
    <w:bookmarkEnd w:id="236"/>
    <w:bookmarkStart w:name="z297" w:id="237"/>
    <w:p>
      <w:pPr>
        <w:spacing w:after="0"/>
        <w:ind w:left="0"/>
        <w:jc w:val="both"/>
      </w:pPr>
      <w:r>
        <w:rPr>
          <w:rFonts w:ascii="Times New Roman"/>
          <w:b w:val="false"/>
          <w:i w:val="false"/>
          <w:color w:val="000000"/>
          <w:sz w:val="28"/>
        </w:rPr>
        <w:t>
      1. Осы түсіндірме әкімшілік деректерді жинауға арналған "Электрондық ақша эмитенті агенттерінің және қосалқы агенттерінің электрондық ақшаны иемдену және өткізу бойынша операциялардың саны мен көлемі туралы мәліметтер" нысанын (бұдан әрі – Нысан) толтыру жөніндегі талаптарды айқындайды.</w:t>
      </w:r>
    </w:p>
    <w:bookmarkEnd w:id="237"/>
    <w:bookmarkStart w:name="z298" w:id="238"/>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Республикасының Заңы 15-бабы екінші бөлігінің </w:t>
      </w:r>
      <w:r>
        <w:rPr>
          <w:rFonts w:ascii="Times New Roman"/>
          <w:b w:val="false"/>
          <w:i w:val="false"/>
          <w:color w:val="000000"/>
          <w:sz w:val="28"/>
        </w:rPr>
        <w:t>52-5) тармақшасына</w:t>
      </w:r>
      <w:r>
        <w:rPr>
          <w:rFonts w:ascii="Times New Roman"/>
          <w:b w:val="false"/>
          <w:i w:val="false"/>
          <w:color w:val="000000"/>
          <w:sz w:val="28"/>
        </w:rPr>
        <w:t xml:space="preserve"> және "Төлемдер және төлем жүйелері туралы" 2016 жылғы 26 шілдедегі Қазақстан Республикасының Заңы 4-бабы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әзірленді.</w:t>
      </w:r>
    </w:p>
    <w:bookmarkEnd w:id="238"/>
    <w:bookmarkStart w:name="z299" w:id="239"/>
    <w:p>
      <w:pPr>
        <w:spacing w:after="0"/>
        <w:ind w:left="0"/>
        <w:jc w:val="both"/>
      </w:pPr>
      <w:r>
        <w:rPr>
          <w:rFonts w:ascii="Times New Roman"/>
          <w:b w:val="false"/>
          <w:i w:val="false"/>
          <w:color w:val="000000"/>
          <w:sz w:val="28"/>
        </w:rPr>
        <w:t>
      3. Нысан теңгемен толтырылады. Егер операция шетел валютасымен жүргізілсе, ондағы мәліметтер операция жүргізілген күнгі валюталарды айырбастаудың нарықтық бағамы бойынша теңгемен қайта есептеліп ұсынылады.</w:t>
      </w:r>
    </w:p>
    <w:bookmarkEnd w:id="239"/>
    <w:bookmarkStart w:name="z300" w:id="240"/>
    <w:p>
      <w:pPr>
        <w:spacing w:after="0"/>
        <w:ind w:left="0"/>
        <w:jc w:val="left"/>
      </w:pPr>
      <w:r>
        <w:rPr>
          <w:rFonts w:ascii="Times New Roman"/>
          <w:b/>
          <w:i w:val="false"/>
          <w:color w:val="000000"/>
        </w:rPr>
        <w:t xml:space="preserve"> 2-тарау. Нысанды толтыру</w:t>
      </w:r>
    </w:p>
    <w:bookmarkEnd w:id="240"/>
    <w:bookmarkStart w:name="z301" w:id="241"/>
    <w:p>
      <w:pPr>
        <w:spacing w:after="0"/>
        <w:ind w:left="0"/>
        <w:jc w:val="both"/>
      </w:pPr>
      <w:r>
        <w:rPr>
          <w:rFonts w:ascii="Times New Roman"/>
          <w:b w:val="false"/>
          <w:i w:val="false"/>
          <w:color w:val="000000"/>
          <w:sz w:val="28"/>
        </w:rPr>
        <w:t>
      4. 1-бағанда ақпарат ұсынылатын электрондық ақша жүйесінің атауы көрсетіледі.</w:t>
      </w:r>
    </w:p>
    <w:bookmarkEnd w:id="241"/>
    <w:bookmarkStart w:name="z302" w:id="242"/>
    <w:p>
      <w:pPr>
        <w:spacing w:after="0"/>
        <w:ind w:left="0"/>
        <w:jc w:val="both"/>
      </w:pPr>
      <w:r>
        <w:rPr>
          <w:rFonts w:ascii="Times New Roman"/>
          <w:b w:val="false"/>
          <w:i w:val="false"/>
          <w:color w:val="000000"/>
          <w:sz w:val="28"/>
        </w:rPr>
        <w:t>
      5. 2 және 3-бағандарда есепті тоқсанда электрондық ақша эмитенті агенттерінің электрондық ақшаны жеке тұлғаларға өткізуі бойынша операциялардың саны және сомасы көрсетіледі.</w:t>
      </w:r>
    </w:p>
    <w:bookmarkEnd w:id="242"/>
    <w:bookmarkStart w:name="z303" w:id="243"/>
    <w:p>
      <w:pPr>
        <w:spacing w:after="0"/>
        <w:ind w:left="0"/>
        <w:jc w:val="both"/>
      </w:pPr>
      <w:r>
        <w:rPr>
          <w:rFonts w:ascii="Times New Roman"/>
          <w:b w:val="false"/>
          <w:i w:val="false"/>
          <w:color w:val="000000"/>
          <w:sz w:val="28"/>
        </w:rPr>
        <w:t>
      6. 4 және 5-бағандарда есепті тоқсанда электрондық ақша эмитенті қосалқы агенттерінің электрондық ақшаны жеке тұлғаларға өткізуі бойынша операциялардың саны және сомасы көрсетіледі.</w:t>
      </w:r>
    </w:p>
    <w:bookmarkEnd w:id="243"/>
    <w:bookmarkStart w:name="z304" w:id="244"/>
    <w:p>
      <w:pPr>
        <w:spacing w:after="0"/>
        <w:ind w:left="0"/>
        <w:jc w:val="both"/>
      </w:pPr>
      <w:r>
        <w:rPr>
          <w:rFonts w:ascii="Times New Roman"/>
          <w:b w:val="false"/>
          <w:i w:val="false"/>
          <w:color w:val="000000"/>
          <w:sz w:val="28"/>
        </w:rPr>
        <w:t>
      7. 6 және 7-бағандарда есепті тоқсанда электрондық ақша эмитенті агенттерінің электрондық ақшаны жеке тұлғалардан иемденуі бойынша операциялардың саны және сомасы көрсетіледі.</w:t>
      </w:r>
    </w:p>
    <w:bookmarkEnd w:id="244"/>
    <w:bookmarkStart w:name="z305" w:id="245"/>
    <w:p>
      <w:pPr>
        <w:spacing w:after="0"/>
        <w:ind w:left="0"/>
        <w:jc w:val="both"/>
      </w:pPr>
      <w:r>
        <w:rPr>
          <w:rFonts w:ascii="Times New Roman"/>
          <w:b w:val="false"/>
          <w:i w:val="false"/>
          <w:color w:val="000000"/>
          <w:sz w:val="28"/>
        </w:rPr>
        <w:t>
      8. 8 және 9-бағандарда есепті тоқсанда электрондық ақша эмитенті қосалқы агенттерінің электрондық ақшаны жеке тұлғалардан иемденуі бойынша операциялардың саны және сомасы көрсетіледі.</w:t>
      </w:r>
    </w:p>
    <w:bookmarkEnd w:id="2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 Басқармасының төлем</w:t>
            </w:r>
            <w:r>
              <w:br/>
            </w:r>
            <w:r>
              <w:rPr>
                <w:rFonts w:ascii="Times New Roman"/>
                <w:b w:val="false"/>
                <w:i w:val="false"/>
                <w:color w:val="000000"/>
                <w:sz w:val="20"/>
              </w:rPr>
              <w:t>жүйелерінің жұмыс істеуі және</w:t>
            </w:r>
            <w:r>
              <w:br/>
            </w:r>
            <w:r>
              <w:rPr>
                <w:rFonts w:ascii="Times New Roman"/>
                <w:b w:val="false"/>
                <w:i w:val="false"/>
                <w:color w:val="000000"/>
                <w:sz w:val="20"/>
              </w:rPr>
              <w:t>төлем қызметтері нарығын</w:t>
            </w:r>
            <w:r>
              <w:br/>
            </w:r>
            <w:r>
              <w:rPr>
                <w:rFonts w:ascii="Times New Roman"/>
                <w:b w:val="false"/>
                <w:i w:val="false"/>
                <w:color w:val="000000"/>
                <w:sz w:val="20"/>
              </w:rPr>
              <w:t>реттеу мәселелері бойынша</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төлем қызметтері</w:t>
            </w:r>
            <w:r>
              <w:br/>
            </w:r>
            <w:r>
              <w:rPr>
                <w:rFonts w:ascii="Times New Roman"/>
                <w:b w:val="false"/>
                <w:i w:val="false"/>
                <w:color w:val="000000"/>
                <w:sz w:val="20"/>
              </w:rPr>
              <w:t>туралы мәліметтер беру</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bl>
    <w:bookmarkStart w:name="z307" w:id="246"/>
    <w:p>
      <w:pPr>
        <w:spacing w:after="0"/>
        <w:ind w:left="0"/>
        <w:jc w:val="both"/>
      </w:pPr>
      <w:r>
        <w:rPr>
          <w:rFonts w:ascii="Times New Roman"/>
          <w:b w:val="false"/>
          <w:i w:val="false"/>
          <w:color w:val="000000"/>
          <w:sz w:val="28"/>
        </w:rPr>
        <w:t>
      Әкімшілік деректерді жинауға арналған нысан</w:t>
      </w:r>
    </w:p>
    <w:bookmarkEnd w:id="246"/>
    <w:p>
      <w:pPr>
        <w:spacing w:after="0"/>
        <w:ind w:left="0"/>
        <w:jc w:val="both"/>
      </w:pPr>
      <w:r>
        <w:rPr>
          <w:rFonts w:ascii="Times New Roman"/>
          <w:b w:val="false"/>
          <w:i w:val="false"/>
          <w:color w:val="000000"/>
          <w:sz w:val="28"/>
        </w:rPr>
        <w:t>
      "Банктік шотты пайдалана отырып және пайдаланбай төлемдерді және (немесе) ақша аударымдарын қабылдау мен жүзеге асыру жөніндегі мәліметтер"</w:t>
      </w:r>
    </w:p>
    <w:p>
      <w:pPr>
        <w:spacing w:after="0"/>
        <w:ind w:left="0"/>
        <w:jc w:val="both"/>
      </w:pPr>
      <w:r>
        <w:rPr>
          <w:rFonts w:ascii="Times New Roman"/>
          <w:b w:val="false"/>
          <w:i w:val="false"/>
          <w:color w:val="000000"/>
          <w:sz w:val="28"/>
        </w:rPr>
        <w:t>
      Есепті кезең: 20___ жылғы _______________</w:t>
      </w:r>
    </w:p>
    <w:p>
      <w:pPr>
        <w:spacing w:after="0"/>
        <w:ind w:left="0"/>
        <w:jc w:val="both"/>
      </w:pPr>
      <w:r>
        <w:rPr>
          <w:rFonts w:ascii="Times New Roman"/>
          <w:b w:val="false"/>
          <w:i w:val="false"/>
          <w:color w:val="000000"/>
          <w:sz w:val="28"/>
        </w:rPr>
        <w:t>
      Индекс: 1-PU</w:t>
      </w:r>
    </w:p>
    <w:p>
      <w:pPr>
        <w:spacing w:after="0"/>
        <w:ind w:left="0"/>
        <w:jc w:val="both"/>
      </w:pPr>
      <w:r>
        <w:rPr>
          <w:rFonts w:ascii="Times New Roman"/>
          <w:b w:val="false"/>
          <w:i w:val="false"/>
          <w:color w:val="000000"/>
          <w:sz w:val="28"/>
        </w:rPr>
        <w:t>
      Кезеңділік: ай сайын</w:t>
      </w:r>
    </w:p>
    <w:p>
      <w:pPr>
        <w:spacing w:after="0"/>
        <w:ind w:left="0"/>
        <w:jc w:val="both"/>
      </w:pPr>
      <w:r>
        <w:rPr>
          <w:rFonts w:ascii="Times New Roman"/>
          <w:b w:val="false"/>
          <w:i w:val="false"/>
          <w:color w:val="000000"/>
          <w:sz w:val="28"/>
        </w:rPr>
        <w:t>
      Ұсынатындар: көрсетілетін төлем қызметтерін берушілер:</w:t>
      </w:r>
    </w:p>
    <w:p>
      <w:pPr>
        <w:spacing w:after="0"/>
        <w:ind w:left="0"/>
        <w:jc w:val="both"/>
      </w:pPr>
      <w:r>
        <w:rPr>
          <w:rFonts w:ascii="Times New Roman"/>
          <w:b w:val="false"/>
          <w:i w:val="false"/>
          <w:color w:val="000000"/>
          <w:sz w:val="28"/>
        </w:rPr>
        <w:t>
      1) банктер;</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3) пошталық ақша аударымдарын жүзеге асыратын пошта операторлары.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есепті айдан кейінгі айдың он бесінші (қоса алғанда) күнінен кешіктірмей. Егер айдың он бесінші күні демалыс немесе мереке күніне сәйкес келсе, есептілікті ұсыну мерзімі келесі жұмыс күніне ауыстырылады.</w:t>
      </w:r>
    </w:p>
    <w:p>
      <w:pPr>
        <w:spacing w:after="0"/>
        <w:ind w:left="0"/>
        <w:jc w:val="both"/>
      </w:pPr>
      <w:r>
        <w:rPr>
          <w:rFonts w:ascii="Times New Roman"/>
          <w:b w:val="false"/>
          <w:i w:val="false"/>
          <w:color w:val="000000"/>
          <w:sz w:val="28"/>
        </w:rPr>
        <w:t>
      Нысанда көрсетілуге жататын төлемдер және (немесе) ақша аударымдары есепті айда болмаған жағдайда, нысанды ұсынатын тұлғалар есепті айдан кейінгі айдың он бесінен (қоса алғанда) кешіктірмей бұл туралы Қазақстан Республикасының Ұлттық Банкіне жазбаша түрде хабарлайды.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"Банктік шотты пайдалана отырып және пайдаланбай төлемдерді және (немесе) ақша аударымдарын қабылдау мен жүзеге асыру жөніндегі мәліметтер" ______________________________________________________________ нысанды ұсынатын тұлғаның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815"/>
        <w:gridCol w:w="815"/>
        <w:gridCol w:w="3658"/>
        <w:gridCol w:w="1495"/>
        <w:gridCol w:w="3432"/>
        <w:gridCol w:w="1270"/>
      </w:tblGrid>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Нұсқауды қабылдау ортасы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Нұсқауды өңдеу ортасы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жөнелтуші ұйымның (банктің) сәйкестендіру коды (БСК/ЖСК/өзге сәйкестендіруші)</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қатынастар бар делдал банктің БСК</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 ұйымның (банктің) сәйкестендіру коды (БСК/ЖСК/өзге сәйкестендіруші)</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агенті немесе қосалқы агент</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8"/>
        <w:gridCol w:w="1498"/>
        <w:gridCol w:w="2326"/>
        <w:gridCol w:w="2326"/>
        <w:gridCol w:w="2326"/>
        <w:gridCol w:w="23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жөнелтуші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белгілеу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құралы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both"/>
      </w:pPr>
      <w:r>
        <w:rPr>
          <w:rFonts w:ascii="Times New Roman"/>
          <w:b w:val="false"/>
          <w:i w:val="false"/>
          <w:color w:val="000000"/>
          <w:sz w:val="28"/>
        </w:rPr>
        <w:t>
      Бірінші басшы немесе қол қоюға уәкілетті тұлға</w:t>
      </w:r>
    </w:p>
    <w:p>
      <w:pPr>
        <w:spacing w:after="0"/>
        <w:ind w:left="0"/>
        <w:jc w:val="both"/>
      </w:pPr>
      <w:r>
        <w:rPr>
          <w:rFonts w:ascii="Times New Roman"/>
          <w:b w:val="false"/>
          <w:i w:val="false"/>
          <w:color w:val="000000"/>
          <w:sz w:val="28"/>
        </w:rPr>
        <w:t>
      ___________________________________________________________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 ________________________ ________ ________________</w:t>
      </w:r>
    </w:p>
    <w:p>
      <w:pPr>
        <w:spacing w:after="0"/>
        <w:ind w:left="0"/>
        <w:jc w:val="both"/>
      </w:pPr>
      <w:r>
        <w:rPr>
          <w:rFonts w:ascii="Times New Roman"/>
          <w:b w:val="false"/>
          <w:i w:val="false"/>
          <w:color w:val="000000"/>
          <w:sz w:val="28"/>
        </w:rPr>
        <w:t>
      лауазымы тегі, аты, әкесінің аты            қолы      телефон нөмірі</w:t>
      </w:r>
    </w:p>
    <w:p>
      <w:pPr>
        <w:spacing w:after="0"/>
        <w:ind w:left="0"/>
        <w:jc w:val="both"/>
      </w:pPr>
      <w:r>
        <w:rPr>
          <w:rFonts w:ascii="Times New Roman"/>
          <w:b w:val="false"/>
          <w:i w:val="false"/>
          <w:color w:val="000000"/>
          <w:sz w:val="28"/>
        </w:rPr>
        <w:t>
      (ол болған кезде)</w:t>
      </w:r>
    </w:p>
    <w:p>
      <w:pPr>
        <w:spacing w:after="0"/>
        <w:ind w:left="0"/>
        <w:jc w:val="both"/>
      </w:pPr>
      <w:r>
        <w:rPr>
          <w:rFonts w:ascii="Times New Roman"/>
          <w:b w:val="false"/>
          <w:i w:val="false"/>
          <w:color w:val="000000"/>
          <w:sz w:val="28"/>
        </w:rPr>
        <w:t>
      Есепке қол қойылған күні 20 __ жылғы "_____"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"Банктік шотты</w:t>
            </w:r>
            <w:r>
              <w:br/>
            </w:r>
            <w:r>
              <w:rPr>
                <w:rFonts w:ascii="Times New Roman"/>
                <w:b w:val="false"/>
                <w:i w:val="false"/>
                <w:color w:val="000000"/>
                <w:sz w:val="20"/>
              </w:rPr>
              <w:t>пайдалана отырып және</w:t>
            </w:r>
            <w:r>
              <w:br/>
            </w:r>
            <w:r>
              <w:rPr>
                <w:rFonts w:ascii="Times New Roman"/>
                <w:b w:val="false"/>
                <w:i w:val="false"/>
                <w:color w:val="000000"/>
                <w:sz w:val="20"/>
              </w:rPr>
              <w:t>пайдаланбай төлемдерді және</w:t>
            </w:r>
            <w:r>
              <w:br/>
            </w:r>
            <w:r>
              <w:rPr>
                <w:rFonts w:ascii="Times New Roman"/>
                <w:b w:val="false"/>
                <w:i w:val="false"/>
                <w:color w:val="000000"/>
                <w:sz w:val="20"/>
              </w:rPr>
              <w:t>(немесе) ақша аударымдарын</w:t>
            </w:r>
            <w:r>
              <w:br/>
            </w:r>
            <w:r>
              <w:rPr>
                <w:rFonts w:ascii="Times New Roman"/>
                <w:b w:val="false"/>
                <w:i w:val="false"/>
                <w:color w:val="000000"/>
                <w:sz w:val="20"/>
              </w:rPr>
              <w:t>қабылдау мен жүзеге асыру</w:t>
            </w:r>
            <w:r>
              <w:br/>
            </w:r>
            <w:r>
              <w:rPr>
                <w:rFonts w:ascii="Times New Roman"/>
                <w:b w:val="false"/>
                <w:i w:val="false"/>
                <w:color w:val="000000"/>
                <w:sz w:val="20"/>
              </w:rPr>
              <w:t>жөніндегі мәліметтер"</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309" w:id="247"/>
    <w:p>
      <w:pPr>
        <w:spacing w:after="0"/>
        <w:ind w:left="0"/>
        <w:jc w:val="left"/>
      </w:pPr>
      <w:r>
        <w:rPr>
          <w:rFonts w:ascii="Times New Roman"/>
          <w:b/>
          <w:i w:val="false"/>
          <w:color w:val="000000"/>
        </w:rPr>
        <w:t xml:space="preserve"> Әкімшілік деректерді жинауға арналған "Банктік шотты пайдалана отырып және пайдаланбай төлемдерді және (немесе) ақша аударымдарын қабылдау мен жүзеге асыру жөніндегі мәліметтер" нысанын толтыру бойынша түсіндірме</w:t>
      </w:r>
    </w:p>
    <w:bookmarkEnd w:id="247"/>
    <w:bookmarkStart w:name="z310" w:id="248"/>
    <w:p>
      <w:pPr>
        <w:spacing w:after="0"/>
        <w:ind w:left="0"/>
        <w:jc w:val="left"/>
      </w:pPr>
      <w:r>
        <w:rPr>
          <w:rFonts w:ascii="Times New Roman"/>
          <w:b/>
          <w:i w:val="false"/>
          <w:color w:val="000000"/>
        </w:rPr>
        <w:t xml:space="preserve"> 1-тарау. Жалпы ережелер</w:t>
      </w:r>
    </w:p>
    <w:bookmarkEnd w:id="248"/>
    <w:bookmarkStart w:name="z311" w:id="249"/>
    <w:p>
      <w:pPr>
        <w:spacing w:after="0"/>
        <w:ind w:left="0"/>
        <w:jc w:val="both"/>
      </w:pPr>
      <w:r>
        <w:rPr>
          <w:rFonts w:ascii="Times New Roman"/>
          <w:b w:val="false"/>
          <w:i w:val="false"/>
          <w:color w:val="000000"/>
          <w:sz w:val="28"/>
        </w:rPr>
        <w:t>
      1. Осы түсіндірме әкімшілік деректерді жинауға арналған "Банктік шотты пайдалана отырып және пайдаланбай төлемдерді және (немесе) ақша аударымдарын қабылдау мен жүзеге асыру жөніндегі мәліметтер" нысанын (бұдан әрі – Нысан) толтыру жөніндегі талаптарды айқындайды.</w:t>
      </w:r>
    </w:p>
    <w:bookmarkEnd w:id="249"/>
    <w:bookmarkStart w:name="z312" w:id="250"/>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Республикасының Заңы 15-бабы екінші бөлігінің </w:t>
      </w:r>
      <w:r>
        <w:rPr>
          <w:rFonts w:ascii="Times New Roman"/>
          <w:b w:val="false"/>
          <w:i w:val="false"/>
          <w:color w:val="000000"/>
          <w:sz w:val="28"/>
        </w:rPr>
        <w:t>52-5) тармақшасына</w:t>
      </w:r>
      <w:r>
        <w:rPr>
          <w:rFonts w:ascii="Times New Roman"/>
          <w:b w:val="false"/>
          <w:i w:val="false"/>
          <w:color w:val="000000"/>
          <w:sz w:val="28"/>
        </w:rPr>
        <w:t xml:space="preserve"> және "Төлемдер және төлем жүйелері туралы" 2016 жылғы 26 шілдедегі Қазақстан Республикасының Заңы 4-бабы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әзірленді.</w:t>
      </w:r>
    </w:p>
    <w:bookmarkEnd w:id="250"/>
    <w:bookmarkStart w:name="z313" w:id="251"/>
    <w:p>
      <w:pPr>
        <w:spacing w:after="0"/>
        <w:ind w:left="0"/>
        <w:jc w:val="both"/>
      </w:pPr>
      <w:r>
        <w:rPr>
          <w:rFonts w:ascii="Times New Roman"/>
          <w:b w:val="false"/>
          <w:i w:val="false"/>
          <w:color w:val="000000"/>
          <w:sz w:val="28"/>
        </w:rPr>
        <w:t xml:space="preserve">
      3. Нысан "Төлемдер және төлем жүйелері туралы" 2016 жылғы 26 шілдедегі Қазақстан Республикасының Заңы 12-бабы 1-тармағының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9)-тармақшаларында</w:t>
      </w:r>
      <w:r>
        <w:rPr>
          <w:rFonts w:ascii="Times New Roman"/>
          <w:b w:val="false"/>
          <w:i w:val="false"/>
          <w:color w:val="000000"/>
          <w:sz w:val="28"/>
        </w:rPr>
        <w:t xml:space="preserve"> көзделген көрсетілген төлем қызметтері бойынша мәліметтерді қамтиды.</w:t>
      </w:r>
    </w:p>
    <w:bookmarkEnd w:id="251"/>
    <w:bookmarkStart w:name="z314" w:id="252"/>
    <w:p>
      <w:pPr>
        <w:spacing w:after="0"/>
        <w:ind w:left="0"/>
        <w:jc w:val="both"/>
      </w:pPr>
      <w:r>
        <w:rPr>
          <w:rFonts w:ascii="Times New Roman"/>
          <w:b w:val="false"/>
          <w:i w:val="false"/>
          <w:color w:val="000000"/>
          <w:sz w:val="28"/>
        </w:rPr>
        <w:t>
      4. Нысан теңгемен толтырылады. Егер операция шетел валютасымен жүргізілсе, ондағы мәліметтер операция жүргізілген күнгі валюталарды айырбастаудың нарықтық бағамы бойынша теңгемен қайта есептеліп ұсынылады.</w:t>
      </w:r>
    </w:p>
    <w:bookmarkEnd w:id="252"/>
    <w:bookmarkStart w:name="z315" w:id="253"/>
    <w:p>
      <w:pPr>
        <w:spacing w:after="0"/>
        <w:ind w:left="0"/>
        <w:jc w:val="left"/>
      </w:pPr>
      <w:r>
        <w:rPr>
          <w:rFonts w:ascii="Times New Roman"/>
          <w:b/>
          <w:i w:val="false"/>
          <w:color w:val="000000"/>
        </w:rPr>
        <w:t xml:space="preserve"> 2-тарау. Нысанды толтыру</w:t>
      </w:r>
    </w:p>
    <w:bookmarkEnd w:id="253"/>
    <w:bookmarkStart w:name="z316" w:id="254"/>
    <w:p>
      <w:pPr>
        <w:spacing w:after="0"/>
        <w:ind w:left="0"/>
        <w:jc w:val="both"/>
      </w:pPr>
      <w:r>
        <w:rPr>
          <w:rFonts w:ascii="Times New Roman"/>
          <w:b w:val="false"/>
          <w:i w:val="false"/>
          <w:color w:val="000000"/>
          <w:sz w:val="28"/>
        </w:rPr>
        <w:t>
      5. Мәліметтерді төлем агенттерін және қосалқы төлем агенттерін қоспағанда, төлем қызметтерін берушілер ұсынады және Нысанды ұсынатын тұлғалардың филиалдары мен бөлімшелері, төлем агенттері мен қосалқы төлем агенттердің арқылы көрсетілген төлем қызметтерін (төлемдерді және (немесе) ақша аударымдарын) ескере отырып толтырылады.</w:t>
      </w:r>
    </w:p>
    <w:bookmarkEnd w:id="254"/>
    <w:bookmarkStart w:name="z317" w:id="255"/>
    <w:p>
      <w:pPr>
        <w:spacing w:after="0"/>
        <w:ind w:left="0"/>
        <w:jc w:val="both"/>
      </w:pPr>
      <w:r>
        <w:rPr>
          <w:rFonts w:ascii="Times New Roman"/>
          <w:b w:val="false"/>
          <w:i w:val="false"/>
          <w:color w:val="000000"/>
          <w:sz w:val="28"/>
        </w:rPr>
        <w:t>
      6. Нысан төлем және (немесе) ақша аударымы туралы мынадай ақпаратты қамтитын 18 бағаннан тұрады:</w:t>
      </w:r>
    </w:p>
    <w:bookmarkEnd w:id="255"/>
    <w:p>
      <w:pPr>
        <w:spacing w:after="0"/>
        <w:ind w:left="0"/>
        <w:jc w:val="both"/>
      </w:pPr>
      <w:r>
        <w:rPr>
          <w:rFonts w:ascii="Times New Roman"/>
          <w:b w:val="false"/>
          <w:i w:val="false"/>
          <w:color w:val="000000"/>
          <w:sz w:val="28"/>
        </w:rPr>
        <w:t>
      1) 1-бағанда нұсқауды қабылдау ортасы көрсетіледі;</w:t>
      </w:r>
    </w:p>
    <w:p>
      <w:pPr>
        <w:spacing w:after="0"/>
        <w:ind w:left="0"/>
        <w:jc w:val="both"/>
      </w:pPr>
      <w:r>
        <w:rPr>
          <w:rFonts w:ascii="Times New Roman"/>
          <w:b w:val="false"/>
          <w:i w:val="false"/>
          <w:color w:val="000000"/>
          <w:sz w:val="28"/>
        </w:rPr>
        <w:t>
      2) 2-бағанда нұсқауды өңдеу ортасы көрсетіледі;</w:t>
      </w:r>
    </w:p>
    <w:p>
      <w:pPr>
        <w:spacing w:after="0"/>
        <w:ind w:left="0"/>
        <w:jc w:val="both"/>
      </w:pPr>
      <w:r>
        <w:rPr>
          <w:rFonts w:ascii="Times New Roman"/>
          <w:b w:val="false"/>
          <w:i w:val="false"/>
          <w:color w:val="000000"/>
          <w:sz w:val="28"/>
        </w:rPr>
        <w:t>
      3) 3-бағанда операция белгісі көрсетіледі;</w:t>
      </w:r>
    </w:p>
    <w:p>
      <w:pPr>
        <w:spacing w:after="0"/>
        <w:ind w:left="0"/>
        <w:jc w:val="both"/>
      </w:pPr>
      <w:r>
        <w:rPr>
          <w:rFonts w:ascii="Times New Roman"/>
          <w:b w:val="false"/>
          <w:i w:val="false"/>
          <w:color w:val="000000"/>
          <w:sz w:val="28"/>
        </w:rPr>
        <w:t>
      4) 4-бағанда Нысанды ұсынатын тұлғалар ақша жөнелтуші ұйымның (банктің) сәйкестендіру кодын көрсетеді. Ақша жөнелтуші банк клиентінің жеке сәйкестендіру коды толтырылмайды.</w:t>
      </w:r>
    </w:p>
    <w:p>
      <w:pPr>
        <w:spacing w:after="0"/>
        <w:ind w:left="0"/>
        <w:jc w:val="both"/>
      </w:pPr>
      <w:r>
        <w:rPr>
          <w:rFonts w:ascii="Times New Roman"/>
          <w:b w:val="false"/>
          <w:i w:val="false"/>
          <w:color w:val="000000"/>
          <w:sz w:val="28"/>
        </w:rPr>
        <w:t>
      Банк, банк операцияларының жекелеген түрлерін жүзеге асыратын ұйым Нысанды қалыптастырған кезде ақша жөнелтуші банктің банктік сәйкестендіру кодын көрсетеді.</w:t>
      </w:r>
    </w:p>
    <w:p>
      <w:pPr>
        <w:spacing w:after="0"/>
        <w:ind w:left="0"/>
        <w:jc w:val="both"/>
      </w:pPr>
      <w:r>
        <w:rPr>
          <w:rFonts w:ascii="Times New Roman"/>
          <w:b w:val="false"/>
          <w:i w:val="false"/>
          <w:color w:val="000000"/>
          <w:sz w:val="28"/>
        </w:rPr>
        <w:t>
      Қазақстан Республикасының Ұлттық Банкі Нысанды қалыптастырған кезде банкішілік аударым жүргізілген жағдайда ақша жөнелтуші банктің банктік сәйкестендіру кодын және ақша жөнелтуші банк клиентінің жеке сәйкестендіру кодын көрсетеді, өзге төлемдер және (немесе) ақша аударымдары бойынша алушы банктің банктік сәйкестендіру коды ғана көрсетіледі.</w:t>
      </w:r>
    </w:p>
    <w:p>
      <w:pPr>
        <w:spacing w:after="0"/>
        <w:ind w:left="0"/>
        <w:jc w:val="both"/>
      </w:pPr>
      <w:r>
        <w:rPr>
          <w:rFonts w:ascii="Times New Roman"/>
          <w:b w:val="false"/>
          <w:i w:val="false"/>
          <w:color w:val="000000"/>
          <w:sz w:val="28"/>
        </w:rPr>
        <w:t>
      Негізінде төлем және (немесе) ақша аударымы жүзеге асырылатын құжаттарда ақша жөнелтуші банктің банктік сәйкестендіру коды болмаған кезде 4-баған толтырылмайды;</w:t>
      </w:r>
    </w:p>
    <w:p>
      <w:pPr>
        <w:spacing w:after="0"/>
        <w:ind w:left="0"/>
        <w:jc w:val="both"/>
      </w:pPr>
      <w:r>
        <w:rPr>
          <w:rFonts w:ascii="Times New Roman"/>
          <w:b w:val="false"/>
          <w:i w:val="false"/>
          <w:color w:val="000000"/>
          <w:sz w:val="28"/>
        </w:rPr>
        <w:t>
      5) 5-бағанда Нысанды ұсынатын тұлғада корреспонденттік қатынастар бар және осы арқылы төлем және (немесе) ақша аударымы жүргізілетін делдал банктің банктік сәйкестендіру коды (ол төлем және (немесе) ақша аударымын жүргізу схемасында болған кезде) көрсетіледі;</w:t>
      </w:r>
    </w:p>
    <w:p>
      <w:pPr>
        <w:spacing w:after="0"/>
        <w:ind w:left="0"/>
        <w:jc w:val="both"/>
      </w:pPr>
      <w:r>
        <w:rPr>
          <w:rFonts w:ascii="Times New Roman"/>
          <w:b w:val="false"/>
          <w:i w:val="false"/>
          <w:color w:val="000000"/>
          <w:sz w:val="28"/>
        </w:rPr>
        <w:t>
      6) 6-бағанда Нысанды ұсынатын тұлғалар бенефициар ұйымның (банктің) сәйкестендіру кодын көрсетеді. Бенефициар банк клиентінің жеке сәйкестендіру коды толтырылмайды.</w:t>
      </w:r>
    </w:p>
    <w:p>
      <w:pPr>
        <w:spacing w:after="0"/>
        <w:ind w:left="0"/>
        <w:jc w:val="both"/>
      </w:pPr>
      <w:r>
        <w:rPr>
          <w:rFonts w:ascii="Times New Roman"/>
          <w:b w:val="false"/>
          <w:i w:val="false"/>
          <w:color w:val="000000"/>
          <w:sz w:val="28"/>
        </w:rPr>
        <w:t>
      Банк, банк операцияларының жекелеген түрлерін жүзеге асыратын ұйым Нысанды қалыптастырған кезде бенефициар банктің банктік сәйкестендіру кодын көрсетеді.</w:t>
      </w:r>
    </w:p>
    <w:p>
      <w:pPr>
        <w:spacing w:after="0"/>
        <w:ind w:left="0"/>
        <w:jc w:val="both"/>
      </w:pPr>
      <w:r>
        <w:rPr>
          <w:rFonts w:ascii="Times New Roman"/>
          <w:b w:val="false"/>
          <w:i w:val="false"/>
          <w:color w:val="000000"/>
          <w:sz w:val="28"/>
        </w:rPr>
        <w:t>
      Қазақстан Республикасының Ұлттық Банкі Нысанды қалыптастырған кезде банкішілік аударым жүргізілген жағдайда бенефициар банктің банктік сәйкестендіру кодын және бенефициар банк клиентінің жеке сәйкестендіру кодын көрсетеді, өзге төлемдер және (немесе) ақша аударымдары бойынша бенефициар банктің банктік сәйкестендіру коды ғана көрсетіледі.</w:t>
      </w:r>
    </w:p>
    <w:p>
      <w:pPr>
        <w:spacing w:after="0"/>
        <w:ind w:left="0"/>
        <w:jc w:val="both"/>
      </w:pPr>
      <w:r>
        <w:rPr>
          <w:rFonts w:ascii="Times New Roman"/>
          <w:b w:val="false"/>
          <w:i w:val="false"/>
          <w:color w:val="000000"/>
          <w:sz w:val="28"/>
        </w:rPr>
        <w:t>
      Негізінде төлем және (немесе) ақша аударымы жүзеге асырылатын құжаттарда бенефициар банктің банктік сәйкестендіру коды болмаған кезде 6-баған толтырылмайды;</w:t>
      </w:r>
    </w:p>
    <w:p>
      <w:pPr>
        <w:spacing w:after="0"/>
        <w:ind w:left="0"/>
        <w:jc w:val="both"/>
      </w:pPr>
      <w:r>
        <w:rPr>
          <w:rFonts w:ascii="Times New Roman"/>
          <w:b w:val="false"/>
          <w:i w:val="false"/>
          <w:color w:val="000000"/>
          <w:sz w:val="28"/>
        </w:rPr>
        <w:t>
      7) 7-баған төлем қызметтерін көрсету бойынша жасалған агенттік шарттар негізінде төлем агенттері және қосалқы агенттері арқылы көрсетілген (оның ішінде қашықтан қол жеткізу және электрондық терминалдар, электрондық ақша жүйелері арқылы) төлем қызметтері туралы мәліметтер берілген жағдайда толтырылады:</w:t>
      </w:r>
    </w:p>
    <w:p>
      <w:pPr>
        <w:spacing w:after="0"/>
        <w:ind w:left="0"/>
        <w:jc w:val="both"/>
      </w:pPr>
      <w:r>
        <w:rPr>
          <w:rFonts w:ascii="Times New Roman"/>
          <w:b w:val="false"/>
          <w:i w:val="false"/>
          <w:color w:val="000000"/>
          <w:sz w:val="28"/>
        </w:rPr>
        <w:t>
      төлем агенттері арқылы қызметтер көрсетілген кезде 1 көрсетіледі;</w:t>
      </w:r>
    </w:p>
    <w:p>
      <w:pPr>
        <w:spacing w:after="0"/>
        <w:ind w:left="0"/>
        <w:jc w:val="both"/>
      </w:pPr>
      <w:r>
        <w:rPr>
          <w:rFonts w:ascii="Times New Roman"/>
          <w:b w:val="false"/>
          <w:i w:val="false"/>
          <w:color w:val="000000"/>
          <w:sz w:val="28"/>
        </w:rPr>
        <w:t>
      қосалқы төлем агенттері арқылы қызметтер көрсетілген кезде 2 көрсетіледі;</w:t>
      </w:r>
    </w:p>
    <w:p>
      <w:pPr>
        <w:spacing w:after="0"/>
        <w:ind w:left="0"/>
        <w:jc w:val="both"/>
      </w:pPr>
      <w:r>
        <w:rPr>
          <w:rFonts w:ascii="Times New Roman"/>
          <w:b w:val="false"/>
          <w:i w:val="false"/>
          <w:color w:val="000000"/>
          <w:sz w:val="28"/>
        </w:rPr>
        <w:t>
      8) 8-бағанда ақша жөнелтушінің резиденттік белгісі көрсетіледі.</w:t>
      </w:r>
    </w:p>
    <w:p>
      <w:pPr>
        <w:spacing w:after="0"/>
        <w:ind w:left="0"/>
        <w:jc w:val="both"/>
      </w:pPr>
      <w:r>
        <w:rPr>
          <w:rFonts w:ascii="Times New Roman"/>
          <w:b w:val="false"/>
          <w:i w:val="false"/>
          <w:color w:val="000000"/>
          <w:sz w:val="28"/>
        </w:rPr>
        <w:t>
      Негізінде төлем және (немесе) ақша аударымы жүзеге асырылатын құжаттарда ақша жөнелтушінің резиденттігі белгісі болмаған кезде 8-баған толтырылмайды;</w:t>
      </w:r>
    </w:p>
    <w:p>
      <w:pPr>
        <w:spacing w:after="0"/>
        <w:ind w:left="0"/>
        <w:jc w:val="both"/>
      </w:pPr>
      <w:r>
        <w:rPr>
          <w:rFonts w:ascii="Times New Roman"/>
          <w:b w:val="false"/>
          <w:i w:val="false"/>
          <w:color w:val="000000"/>
          <w:sz w:val="28"/>
        </w:rPr>
        <w:t>
      9) 9-бағанда ақша жөнелтушінің экономика секторының коды көрсетіледі.</w:t>
      </w:r>
    </w:p>
    <w:p>
      <w:pPr>
        <w:spacing w:after="0"/>
        <w:ind w:left="0"/>
        <w:jc w:val="both"/>
      </w:pPr>
      <w:r>
        <w:rPr>
          <w:rFonts w:ascii="Times New Roman"/>
          <w:b w:val="false"/>
          <w:i w:val="false"/>
          <w:color w:val="000000"/>
          <w:sz w:val="28"/>
        </w:rPr>
        <w:t>
      Негізінде төлем және (немесе) ақша аударымы жүзеге асырылатын құжаттарда ақша жөнелтушінің экономика секторының коды болмаған жағдайда 9-баған толтырылмайды;</w:t>
      </w:r>
    </w:p>
    <w:p>
      <w:pPr>
        <w:spacing w:after="0"/>
        <w:ind w:left="0"/>
        <w:jc w:val="both"/>
      </w:pPr>
      <w:r>
        <w:rPr>
          <w:rFonts w:ascii="Times New Roman"/>
          <w:b w:val="false"/>
          <w:i w:val="false"/>
          <w:color w:val="000000"/>
          <w:sz w:val="28"/>
        </w:rPr>
        <w:t>
      10) 10-бағанда төлем және (немесе) ақша аударымы жүргізілген елдің (төлем және (немесе) ақша аударымы жіберілген, бастапқы ақша жөнелтушінің банктік шоты ашылған ел не ақша аударымын банктік шот ашпай жүргізген жағдайда ақша жөнелтуші ақша аударған ел) екі мәнді коды көрсетіледі.</w:t>
      </w:r>
    </w:p>
    <w:p>
      <w:pPr>
        <w:spacing w:after="0"/>
        <w:ind w:left="0"/>
        <w:jc w:val="both"/>
      </w:pPr>
      <w:r>
        <w:rPr>
          <w:rFonts w:ascii="Times New Roman"/>
          <w:b w:val="false"/>
          <w:i w:val="false"/>
          <w:color w:val="000000"/>
          <w:sz w:val="28"/>
        </w:rPr>
        <w:t>
      13-бағанда төлем және (немесе) ақша аударымы жіберілген елдің (ақша аударылған, соңғы бенефициардың банктік шоты ашылған ел не ақша аударымын банктік шотты ашпай жүргізген жағдайда бенефициар ақша алған ел) екі мәнді коды көрсетіледі.</w:t>
      </w:r>
    </w:p>
    <w:p>
      <w:pPr>
        <w:spacing w:after="0"/>
        <w:ind w:left="0"/>
        <w:jc w:val="both"/>
      </w:pPr>
      <w:r>
        <w:rPr>
          <w:rFonts w:ascii="Times New Roman"/>
          <w:b w:val="false"/>
          <w:i w:val="false"/>
          <w:color w:val="000000"/>
          <w:sz w:val="28"/>
        </w:rPr>
        <w:t>
      Елдің коды "Елдердің атауларын және олардың әкімшілік-аумақтық бөлімшелерін белгілеуге арналған кодтар. 1-бөлім. Елдердің кодтары" ISO 3166-1-2016 ҚР ҰЖ Қазақстан Республикасының ұлттық жіктеуіне сәйкес көрсетіледі.</w:t>
      </w:r>
    </w:p>
    <w:p>
      <w:pPr>
        <w:spacing w:after="0"/>
        <w:ind w:left="0"/>
        <w:jc w:val="both"/>
      </w:pPr>
      <w:r>
        <w:rPr>
          <w:rFonts w:ascii="Times New Roman"/>
          <w:b w:val="false"/>
          <w:i w:val="false"/>
          <w:color w:val="000000"/>
          <w:sz w:val="28"/>
        </w:rPr>
        <w:t>
      Қазақстан Республикасының аумағында жүргізілген төлемдер және (немесе) ақша аударымдары бойынша KZ коды көрсетіледі;</w:t>
      </w:r>
    </w:p>
    <w:p>
      <w:pPr>
        <w:spacing w:after="0"/>
        <w:ind w:left="0"/>
        <w:jc w:val="both"/>
      </w:pPr>
      <w:r>
        <w:rPr>
          <w:rFonts w:ascii="Times New Roman"/>
          <w:b w:val="false"/>
          <w:i w:val="false"/>
          <w:color w:val="000000"/>
          <w:sz w:val="28"/>
        </w:rPr>
        <w:t>
      11) 11-бағанда бенефициардың резиденттік белгісі көрсетіледі.</w:t>
      </w:r>
    </w:p>
    <w:p>
      <w:pPr>
        <w:spacing w:after="0"/>
        <w:ind w:left="0"/>
        <w:jc w:val="both"/>
      </w:pPr>
      <w:r>
        <w:rPr>
          <w:rFonts w:ascii="Times New Roman"/>
          <w:b w:val="false"/>
          <w:i w:val="false"/>
          <w:color w:val="000000"/>
          <w:sz w:val="28"/>
        </w:rPr>
        <w:t>
      Негізінде төлем және (немесе) ақша аударымы жүзеге асырылатын құжаттарда бенефициардың резиденттік белгісі болмаған жағдайда 11-баған толтырылмайды;</w:t>
      </w:r>
    </w:p>
    <w:p>
      <w:pPr>
        <w:spacing w:after="0"/>
        <w:ind w:left="0"/>
        <w:jc w:val="both"/>
      </w:pPr>
      <w:r>
        <w:rPr>
          <w:rFonts w:ascii="Times New Roman"/>
          <w:b w:val="false"/>
          <w:i w:val="false"/>
          <w:color w:val="000000"/>
          <w:sz w:val="28"/>
        </w:rPr>
        <w:t>
      12) 12-бағанда бенефициар экономикасы секторының коды көрсетіледі.</w:t>
      </w:r>
    </w:p>
    <w:p>
      <w:pPr>
        <w:spacing w:after="0"/>
        <w:ind w:left="0"/>
        <w:jc w:val="both"/>
      </w:pPr>
      <w:r>
        <w:rPr>
          <w:rFonts w:ascii="Times New Roman"/>
          <w:b w:val="false"/>
          <w:i w:val="false"/>
          <w:color w:val="000000"/>
          <w:sz w:val="28"/>
        </w:rPr>
        <w:t>
      Негізінде төлем және (немесе) ақша аударымы жүзеге асырылатын құжаттарда бенефициар экономикасы секторының коды болмаған жағдайда 12-баған толтырылмайды;</w:t>
      </w:r>
    </w:p>
    <w:p>
      <w:pPr>
        <w:spacing w:after="0"/>
        <w:ind w:left="0"/>
        <w:jc w:val="both"/>
      </w:pPr>
      <w:r>
        <w:rPr>
          <w:rFonts w:ascii="Times New Roman"/>
          <w:b w:val="false"/>
          <w:i w:val="false"/>
          <w:color w:val="000000"/>
          <w:sz w:val="28"/>
        </w:rPr>
        <w:t>
      13) 14-бағанда төлем белгілеу коды көрсетіледі.</w:t>
      </w:r>
    </w:p>
    <w:p>
      <w:pPr>
        <w:spacing w:after="0"/>
        <w:ind w:left="0"/>
        <w:jc w:val="both"/>
      </w:pPr>
      <w:r>
        <w:rPr>
          <w:rFonts w:ascii="Times New Roman"/>
          <w:b w:val="false"/>
          <w:i w:val="false"/>
          <w:color w:val="000000"/>
          <w:sz w:val="28"/>
        </w:rPr>
        <w:t>
      Шет елден келіп түскен төлемді және (немесе) ақша аударымын көрсеткен кезде 8, 9 және 14-бағандарды Нысанды ұсынатын тұлға корреспондент банктің немесе халықаралық жүйенің төлем құжаттарының және төлем және (немесе) ақша аударымы үшін негіз болып табылатын өзге құжаттардың негізінде толтырады.</w:t>
      </w:r>
    </w:p>
    <w:p>
      <w:pPr>
        <w:spacing w:after="0"/>
        <w:ind w:left="0"/>
        <w:jc w:val="both"/>
      </w:pPr>
      <w:r>
        <w:rPr>
          <w:rFonts w:ascii="Times New Roman"/>
          <w:b w:val="false"/>
          <w:i w:val="false"/>
          <w:color w:val="000000"/>
          <w:sz w:val="28"/>
        </w:rPr>
        <w:t>
      Мезеттік төлемдер жүйесі бойынша төлем және (немесе) ақша аударымы бойынша:</w:t>
      </w:r>
    </w:p>
    <w:p>
      <w:pPr>
        <w:spacing w:after="0"/>
        <w:ind w:left="0"/>
        <w:jc w:val="both"/>
      </w:pPr>
      <w:r>
        <w:rPr>
          <w:rFonts w:ascii="Times New Roman"/>
          <w:b w:val="false"/>
          <w:i w:val="false"/>
          <w:color w:val="000000"/>
          <w:sz w:val="28"/>
        </w:rPr>
        <w:t>
      1) ақша жөнелтушінің банкі 8, 9-бағандарда резиденттік белгісін және ақша жөнелтушінің экономика секторын белгілейді, 11, 12-бағандар толтырылмайды, 14-бағанда - мезеттік төлемдер жүйесі бойынша төлем және (немесе) ақша аударымы үшін көзделген төлем белгілеу кодын;</w:t>
      </w:r>
    </w:p>
    <w:p>
      <w:pPr>
        <w:spacing w:after="0"/>
        <w:ind w:left="0"/>
        <w:jc w:val="both"/>
      </w:pPr>
      <w:r>
        <w:rPr>
          <w:rFonts w:ascii="Times New Roman"/>
          <w:b w:val="false"/>
          <w:i w:val="false"/>
          <w:color w:val="000000"/>
          <w:sz w:val="28"/>
        </w:rPr>
        <w:t>
      2) бенефициар банкі 8, 9-бағандарды толтырмайды, 11, 12-бағандарда резиденттік белгісін және бенефициардың экономика секторын, 14-бағанда - бенефициар қызметінің түріне қарай төлем белгілеу кодын белгілейді.</w:t>
      </w:r>
    </w:p>
    <w:p>
      <w:pPr>
        <w:spacing w:after="0"/>
        <w:ind w:left="0"/>
        <w:jc w:val="both"/>
      </w:pPr>
      <w:r>
        <w:rPr>
          <w:rFonts w:ascii="Times New Roman"/>
          <w:b w:val="false"/>
          <w:i w:val="false"/>
          <w:color w:val="000000"/>
          <w:sz w:val="28"/>
        </w:rPr>
        <w:t>
      8, 9, 10, 11, 12, 13 және 14-бағандар бойынша операциялардың, төлемдер және (немесе) ақша аударымдарының өзге өлшемдерінің сәйкес келуін ескере отырып, резиденттіктің бір белгісі, экономика секторы, елі, төлем белгілеу коды бойынша деректер топтастырылады;</w:t>
      </w:r>
    </w:p>
    <w:p>
      <w:pPr>
        <w:spacing w:after="0"/>
        <w:ind w:left="0"/>
        <w:jc w:val="both"/>
      </w:pPr>
      <w:r>
        <w:rPr>
          <w:rFonts w:ascii="Times New Roman"/>
          <w:b w:val="false"/>
          <w:i w:val="false"/>
          <w:color w:val="000000"/>
          <w:sz w:val="28"/>
        </w:rPr>
        <w:t>
      14) 15-бағанда есепті кезеңдегі операциялардың, төлемдердің және (немесе) ақша аударымдарының саны көрсетіледі. Бір операцияны, бір төлемді және (немесе) ақша аударымын көрсеткен кезде баған 1 мәнін қабылдайды. Жаңа операцияның, жаңа төлемнің және (немесе) ақша аударымының өлшемдері 1 - 14, 17 және 18-бағандардағы бұрыннан бар өлшемдермен сәйкес келген жағдайда, осы бағандағы мән 1-ге ұлғайтылады, ал 16-бағандағы мән жаңа операцияның, жаңа төлемнің және (немесе) ақша аударымының сомасына ұлғайтылады;</w:t>
      </w:r>
    </w:p>
    <w:p>
      <w:pPr>
        <w:spacing w:after="0"/>
        <w:ind w:left="0"/>
        <w:jc w:val="both"/>
      </w:pPr>
      <w:r>
        <w:rPr>
          <w:rFonts w:ascii="Times New Roman"/>
          <w:b w:val="false"/>
          <w:i w:val="false"/>
          <w:color w:val="000000"/>
          <w:sz w:val="28"/>
        </w:rPr>
        <w:t>
      15) 16-бағанда операцияның, төлемдердің және (немесе) ақша аударымдарының сомасы теңгемен, үтірден кейін екі белгіге дейін көрсетіледі;</w:t>
      </w:r>
    </w:p>
    <w:p>
      <w:pPr>
        <w:spacing w:after="0"/>
        <w:ind w:left="0"/>
        <w:jc w:val="both"/>
      </w:pPr>
      <w:r>
        <w:rPr>
          <w:rFonts w:ascii="Times New Roman"/>
          <w:b w:val="false"/>
          <w:i w:val="false"/>
          <w:color w:val="000000"/>
          <w:sz w:val="28"/>
        </w:rPr>
        <w:t>
      16) 17-бағанда төлем валютасының үш мәнді коды ҚР ҰЖ 07 ИСО 4217-2012 "Валюталар мен қорларды белгілеуге арналған кодтар" Қазақстан Республикасының ұлттық жіктеушісіне сәйкес көрсетіледі;</w:t>
      </w:r>
    </w:p>
    <w:p>
      <w:pPr>
        <w:spacing w:after="0"/>
        <w:ind w:left="0"/>
        <w:jc w:val="both"/>
      </w:pPr>
      <w:r>
        <w:rPr>
          <w:rFonts w:ascii="Times New Roman"/>
          <w:b w:val="false"/>
          <w:i w:val="false"/>
          <w:color w:val="000000"/>
          <w:sz w:val="28"/>
        </w:rPr>
        <w:t>
      17) 18-бағанда жіберілген төлем және (немесе) ақша аударымы бойынша осы түсіндірменің 7-тармағында көзделген төлем құралдары белгілерінің бірі көрсетіледі.</w:t>
      </w:r>
    </w:p>
    <w:p>
      <w:pPr>
        <w:spacing w:after="0"/>
        <w:ind w:left="0"/>
        <w:jc w:val="both"/>
      </w:pPr>
      <w:r>
        <w:rPr>
          <w:rFonts w:ascii="Times New Roman"/>
          <w:b w:val="false"/>
          <w:i w:val="false"/>
          <w:color w:val="000000"/>
          <w:sz w:val="28"/>
        </w:rPr>
        <w:t>
      Клиентке қолма-қол ақшамен төленуге жататын алынған төлем және (немесе) ақша аударымы бойынша "20" белгісі көрсетіледі.</w:t>
      </w:r>
    </w:p>
    <w:bookmarkStart w:name="z318" w:id="256"/>
    <w:p>
      <w:pPr>
        <w:spacing w:after="0"/>
        <w:ind w:left="0"/>
        <w:jc w:val="both"/>
      </w:pPr>
      <w:r>
        <w:rPr>
          <w:rFonts w:ascii="Times New Roman"/>
          <w:b w:val="false"/>
          <w:i w:val="false"/>
          <w:color w:val="000000"/>
          <w:sz w:val="28"/>
        </w:rPr>
        <w:t>
      7. Төлем құралының мынадай белгілері қолданылады:</w:t>
      </w:r>
    </w:p>
    <w:bookmarkEnd w:id="256"/>
    <w:p>
      <w:pPr>
        <w:spacing w:after="0"/>
        <w:ind w:left="0"/>
        <w:jc w:val="both"/>
      </w:pPr>
      <w:r>
        <w:rPr>
          <w:rFonts w:ascii="Times New Roman"/>
          <w:b w:val="false"/>
          <w:i w:val="false"/>
          <w:color w:val="000000"/>
          <w:sz w:val="28"/>
        </w:rPr>
        <w:t>
      01 - төлем тапсырмасы;</w:t>
      </w:r>
    </w:p>
    <w:p>
      <w:pPr>
        <w:spacing w:after="0"/>
        <w:ind w:left="0"/>
        <w:jc w:val="both"/>
      </w:pPr>
      <w:r>
        <w:rPr>
          <w:rFonts w:ascii="Times New Roman"/>
          <w:b w:val="false"/>
          <w:i w:val="false"/>
          <w:color w:val="000000"/>
          <w:sz w:val="28"/>
        </w:rPr>
        <w:t>
      02 - төлем талабы;</w:t>
      </w:r>
    </w:p>
    <w:p>
      <w:pPr>
        <w:spacing w:after="0"/>
        <w:ind w:left="0"/>
        <w:jc w:val="both"/>
      </w:pPr>
      <w:r>
        <w:rPr>
          <w:rFonts w:ascii="Times New Roman"/>
          <w:b w:val="false"/>
          <w:i w:val="false"/>
          <w:color w:val="000000"/>
          <w:sz w:val="28"/>
        </w:rPr>
        <w:t>
      03 - чек;</w:t>
      </w:r>
    </w:p>
    <w:p>
      <w:pPr>
        <w:spacing w:after="0"/>
        <w:ind w:left="0"/>
        <w:jc w:val="both"/>
      </w:pPr>
      <w:r>
        <w:rPr>
          <w:rFonts w:ascii="Times New Roman"/>
          <w:b w:val="false"/>
          <w:i w:val="false"/>
          <w:color w:val="000000"/>
          <w:sz w:val="28"/>
        </w:rPr>
        <w:t>
      04 - вексель;</w:t>
      </w:r>
    </w:p>
    <w:p>
      <w:pPr>
        <w:spacing w:after="0"/>
        <w:ind w:left="0"/>
        <w:jc w:val="both"/>
      </w:pPr>
      <w:r>
        <w:rPr>
          <w:rFonts w:ascii="Times New Roman"/>
          <w:b w:val="false"/>
          <w:i w:val="false"/>
          <w:color w:val="000000"/>
          <w:sz w:val="28"/>
        </w:rPr>
        <w:t>
      05 - инкассолық өкім;</w:t>
      </w:r>
    </w:p>
    <w:p>
      <w:pPr>
        <w:spacing w:after="0"/>
        <w:ind w:left="0"/>
        <w:jc w:val="both"/>
      </w:pPr>
      <w:r>
        <w:rPr>
          <w:rFonts w:ascii="Times New Roman"/>
          <w:b w:val="false"/>
          <w:i w:val="false"/>
          <w:color w:val="000000"/>
          <w:sz w:val="28"/>
        </w:rPr>
        <w:t>
      06 - төлем ордері;</w:t>
      </w:r>
    </w:p>
    <w:p>
      <w:pPr>
        <w:spacing w:after="0"/>
        <w:ind w:left="0"/>
        <w:jc w:val="both"/>
      </w:pPr>
      <w:r>
        <w:rPr>
          <w:rFonts w:ascii="Times New Roman"/>
          <w:b w:val="false"/>
          <w:i w:val="false"/>
          <w:color w:val="000000"/>
          <w:sz w:val="28"/>
        </w:rPr>
        <w:t>
      07 - төлем хабарламасы;</w:t>
      </w:r>
    </w:p>
    <w:p>
      <w:pPr>
        <w:spacing w:after="0"/>
        <w:ind w:left="0"/>
        <w:jc w:val="both"/>
      </w:pPr>
      <w:r>
        <w:rPr>
          <w:rFonts w:ascii="Times New Roman"/>
          <w:b w:val="false"/>
          <w:i w:val="false"/>
          <w:color w:val="000000"/>
          <w:sz w:val="28"/>
        </w:rPr>
        <w:t>
      08 - жиынтық төлем тапсырмасы;</w:t>
      </w:r>
    </w:p>
    <w:p>
      <w:pPr>
        <w:spacing w:after="0"/>
        <w:ind w:left="0"/>
        <w:jc w:val="both"/>
      </w:pPr>
      <w:r>
        <w:rPr>
          <w:rFonts w:ascii="Times New Roman"/>
          <w:b w:val="false"/>
          <w:i w:val="false"/>
          <w:color w:val="000000"/>
          <w:sz w:val="28"/>
        </w:rPr>
        <w:t>
      09 - тұрақты өкім;</w:t>
      </w:r>
    </w:p>
    <w:p>
      <w:pPr>
        <w:spacing w:after="0"/>
        <w:ind w:left="0"/>
        <w:jc w:val="both"/>
      </w:pPr>
      <w:r>
        <w:rPr>
          <w:rFonts w:ascii="Times New Roman"/>
          <w:b w:val="false"/>
          <w:i w:val="false"/>
          <w:color w:val="000000"/>
          <w:sz w:val="28"/>
        </w:rPr>
        <w:t>
      10 - төлем карточкалары;</w:t>
      </w:r>
    </w:p>
    <w:p>
      <w:pPr>
        <w:spacing w:after="0"/>
        <w:ind w:left="0"/>
        <w:jc w:val="both"/>
      </w:pPr>
      <w:r>
        <w:rPr>
          <w:rFonts w:ascii="Times New Roman"/>
          <w:b w:val="false"/>
          <w:i w:val="false"/>
          <w:color w:val="000000"/>
          <w:sz w:val="28"/>
        </w:rPr>
        <w:t>
      11 - төлем карточкаларын қоспағанда, электрондық төлем құралы.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 Басқармасының төлем</w:t>
            </w:r>
            <w:r>
              <w:br/>
            </w:r>
            <w:r>
              <w:rPr>
                <w:rFonts w:ascii="Times New Roman"/>
                <w:b w:val="false"/>
                <w:i w:val="false"/>
                <w:color w:val="000000"/>
                <w:sz w:val="20"/>
              </w:rPr>
              <w:t>жүйелерінің жұмыс істеуі және</w:t>
            </w:r>
            <w:r>
              <w:br/>
            </w:r>
            <w:r>
              <w:rPr>
                <w:rFonts w:ascii="Times New Roman"/>
                <w:b w:val="false"/>
                <w:i w:val="false"/>
                <w:color w:val="000000"/>
                <w:sz w:val="20"/>
              </w:rPr>
              <w:t>төлем қызметтері нарығын</w:t>
            </w:r>
            <w:r>
              <w:br/>
            </w:r>
            <w:r>
              <w:rPr>
                <w:rFonts w:ascii="Times New Roman"/>
                <w:b w:val="false"/>
                <w:i w:val="false"/>
                <w:color w:val="000000"/>
                <w:sz w:val="20"/>
              </w:rPr>
              <w:t>реттеу мәселелері бойынша</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төлем қызметтері</w:t>
            </w:r>
            <w:r>
              <w:br/>
            </w:r>
            <w:r>
              <w:rPr>
                <w:rFonts w:ascii="Times New Roman"/>
                <w:b w:val="false"/>
                <w:i w:val="false"/>
                <w:color w:val="000000"/>
                <w:sz w:val="20"/>
              </w:rPr>
              <w:t>туралы мәліметтер беру</w:t>
            </w:r>
            <w:r>
              <w:br/>
            </w:r>
            <w:r>
              <w:rPr>
                <w:rFonts w:ascii="Times New Roman"/>
                <w:b w:val="false"/>
                <w:i w:val="false"/>
                <w:color w:val="000000"/>
                <w:sz w:val="20"/>
              </w:rPr>
              <w:t>қағидаларына</w:t>
            </w:r>
            <w:r>
              <w:br/>
            </w:r>
            <w:r>
              <w:rPr>
                <w:rFonts w:ascii="Times New Roman"/>
                <w:b w:val="false"/>
                <w:i w:val="false"/>
                <w:color w:val="000000"/>
                <w:sz w:val="20"/>
              </w:rPr>
              <w:t>15-қосымша</w:t>
            </w:r>
          </w:p>
        </w:tc>
      </w:tr>
    </w:tbl>
    <w:bookmarkStart w:name="z320" w:id="257"/>
    <w:p>
      <w:pPr>
        <w:spacing w:after="0"/>
        <w:ind w:left="0"/>
        <w:jc w:val="both"/>
      </w:pPr>
      <w:r>
        <w:rPr>
          <w:rFonts w:ascii="Times New Roman"/>
          <w:b w:val="false"/>
          <w:i w:val="false"/>
          <w:color w:val="000000"/>
          <w:sz w:val="28"/>
        </w:rPr>
        <w:t>
      "Төлем ұйымдары жүзеге асыратын операциялардың саны мен көлемі туралы мәліметтер" әкімшілік деректерді жинауға арналған нысан</w:t>
      </w:r>
    </w:p>
    <w:bookmarkEnd w:id="257"/>
    <w:p>
      <w:pPr>
        <w:spacing w:after="0"/>
        <w:ind w:left="0"/>
        <w:jc w:val="both"/>
      </w:pPr>
      <w:r>
        <w:rPr>
          <w:rFonts w:ascii="Times New Roman"/>
          <w:b w:val="false"/>
          <w:i w:val="false"/>
          <w:color w:val="000000"/>
          <w:sz w:val="28"/>
        </w:rPr>
        <w:t>
      Есепті кезең: 20___ жылғы _______________</w:t>
      </w:r>
    </w:p>
    <w:p>
      <w:pPr>
        <w:spacing w:after="0"/>
        <w:ind w:left="0"/>
        <w:jc w:val="both"/>
      </w:pPr>
      <w:r>
        <w:rPr>
          <w:rFonts w:ascii="Times New Roman"/>
          <w:b w:val="false"/>
          <w:i w:val="false"/>
          <w:color w:val="000000"/>
          <w:sz w:val="28"/>
        </w:rPr>
        <w:t>
      Индекс: 1-PО</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Ұсынады: Қазақстан Республикасының Ұлттық Банкінде есептік тіркеуден өткен төлем ұйымдары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Төлем ұйымдары жүзеге асыратын операциялардың саны мен көлемі туралы мәліметтер ______________________________________________________________ нысанды ұсынатын тұлғаның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0"/>
        <w:gridCol w:w="1581"/>
        <w:gridCol w:w="1581"/>
        <w:gridCol w:w="3778"/>
        <w:gridCol w:w="3340"/>
      </w:tblGrid>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төлем қызметінің түрі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түрі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Нұсқауды қабылдау ортасы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жүйесінің немесе төлем карточкалары жүйесінің атауы</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немесе төлем карточкасы эмитентінің атауы</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3"/>
        <w:gridCol w:w="2765"/>
        <w:gridCol w:w="3704"/>
        <w:gridCol w:w="3448"/>
      </w:tblGrid>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саны (бірлігі)</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сомасы (мың теңге)</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төлем қызметі бойынша агенттер/ қосалқы агенттер саны</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агентте-рінің/ қосалқы агенттерінің жалпы саны</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қол қоюға уәкілетті тұлға</w:t>
      </w:r>
    </w:p>
    <w:p>
      <w:pPr>
        <w:spacing w:after="0"/>
        <w:ind w:left="0"/>
        <w:jc w:val="both"/>
      </w:pPr>
      <w:r>
        <w:rPr>
          <w:rFonts w:ascii="Times New Roman"/>
          <w:b w:val="false"/>
          <w:i w:val="false"/>
          <w:color w:val="000000"/>
          <w:sz w:val="28"/>
        </w:rPr>
        <w:t>
      ___________________________________________________________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 ________________________ ________ ________________</w:t>
      </w:r>
    </w:p>
    <w:p>
      <w:pPr>
        <w:spacing w:after="0"/>
        <w:ind w:left="0"/>
        <w:jc w:val="both"/>
      </w:pPr>
      <w:r>
        <w:rPr>
          <w:rFonts w:ascii="Times New Roman"/>
          <w:b w:val="false"/>
          <w:i w:val="false"/>
          <w:color w:val="000000"/>
          <w:sz w:val="28"/>
        </w:rPr>
        <w:t>
      лауазымы тегі, аты, әкесінің аты            қолы      телефон нөмірі</w:t>
      </w:r>
    </w:p>
    <w:p>
      <w:pPr>
        <w:spacing w:after="0"/>
        <w:ind w:left="0"/>
        <w:jc w:val="both"/>
      </w:pPr>
      <w:r>
        <w:rPr>
          <w:rFonts w:ascii="Times New Roman"/>
          <w:b w:val="false"/>
          <w:i w:val="false"/>
          <w:color w:val="000000"/>
          <w:sz w:val="28"/>
        </w:rPr>
        <w:t>
      (ол болған кезде)</w:t>
      </w:r>
    </w:p>
    <w:p>
      <w:pPr>
        <w:spacing w:after="0"/>
        <w:ind w:left="0"/>
        <w:jc w:val="both"/>
      </w:pPr>
      <w:r>
        <w:rPr>
          <w:rFonts w:ascii="Times New Roman"/>
          <w:b w:val="false"/>
          <w:i w:val="false"/>
          <w:color w:val="000000"/>
          <w:sz w:val="28"/>
        </w:rPr>
        <w:t>
      Есепке қол қойылған күні 20 __ жылғы "_____"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"Төлем ұйымдары жүзеге</w:t>
            </w:r>
            <w:r>
              <w:br/>
            </w:r>
            <w:r>
              <w:rPr>
                <w:rFonts w:ascii="Times New Roman"/>
                <w:b w:val="false"/>
                <w:i w:val="false"/>
                <w:color w:val="000000"/>
                <w:sz w:val="20"/>
              </w:rPr>
              <w:t>асыратын операциялардың саны</w:t>
            </w:r>
            <w:r>
              <w:br/>
            </w:r>
            <w:r>
              <w:rPr>
                <w:rFonts w:ascii="Times New Roman"/>
                <w:b w:val="false"/>
                <w:i w:val="false"/>
                <w:color w:val="000000"/>
                <w:sz w:val="20"/>
              </w:rPr>
              <w:t>мен көлемі туралы мәліметтер"</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322" w:id="258"/>
    <w:p>
      <w:pPr>
        <w:spacing w:after="0"/>
        <w:ind w:left="0"/>
        <w:jc w:val="left"/>
      </w:pPr>
      <w:r>
        <w:rPr>
          <w:rFonts w:ascii="Times New Roman"/>
          <w:b/>
          <w:i w:val="false"/>
          <w:color w:val="000000"/>
        </w:rPr>
        <w:t xml:space="preserve"> "Төлем ұйымдары жүзеге асыратын операциялардың саны мен көлемі туралы мәліметтер" әкімшілік деректерді жинауға арналған нысанды толтыру бойынша түсіндірме</w:t>
      </w:r>
    </w:p>
    <w:bookmarkEnd w:id="258"/>
    <w:bookmarkStart w:name="z323" w:id="259"/>
    <w:p>
      <w:pPr>
        <w:spacing w:after="0"/>
        <w:ind w:left="0"/>
        <w:jc w:val="left"/>
      </w:pPr>
      <w:r>
        <w:rPr>
          <w:rFonts w:ascii="Times New Roman"/>
          <w:b/>
          <w:i w:val="false"/>
          <w:color w:val="000000"/>
        </w:rPr>
        <w:t xml:space="preserve"> 1-тарау. Жалпы ережелер</w:t>
      </w:r>
    </w:p>
    <w:bookmarkEnd w:id="259"/>
    <w:bookmarkStart w:name="z324" w:id="260"/>
    <w:p>
      <w:pPr>
        <w:spacing w:after="0"/>
        <w:ind w:left="0"/>
        <w:jc w:val="both"/>
      </w:pPr>
      <w:r>
        <w:rPr>
          <w:rFonts w:ascii="Times New Roman"/>
          <w:b w:val="false"/>
          <w:i w:val="false"/>
          <w:color w:val="000000"/>
          <w:sz w:val="28"/>
        </w:rPr>
        <w:t>
      1. Осы түсіндірме "Төлем ұйымдары жүзеге асыратын операциялардың саны мен көлемі туралы мәліметтер" әкімшілік деректерді жинауға арналған нысанды (бұдан әрі – Нысан) толтыру жөніндегі талаптарды айқындайды.</w:t>
      </w:r>
    </w:p>
    <w:bookmarkEnd w:id="260"/>
    <w:bookmarkStart w:name="z325" w:id="261"/>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 Заңының 15-бабы екінші бөлігінің </w:t>
      </w:r>
      <w:r>
        <w:rPr>
          <w:rFonts w:ascii="Times New Roman"/>
          <w:b w:val="false"/>
          <w:i w:val="false"/>
          <w:color w:val="000000"/>
          <w:sz w:val="28"/>
        </w:rPr>
        <w:t>52-5) тармақшасына</w:t>
      </w:r>
      <w:r>
        <w:rPr>
          <w:rFonts w:ascii="Times New Roman"/>
          <w:b w:val="false"/>
          <w:i w:val="false"/>
          <w:color w:val="000000"/>
          <w:sz w:val="28"/>
        </w:rPr>
        <w:t xml:space="preserve"> және "Төлемдер және төлем жүйелері туралы" 2016 жылғы 26 шілдедегі Қазақстан Республикасы Заңының 4-бабы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әзірленді.</w:t>
      </w:r>
    </w:p>
    <w:bookmarkEnd w:id="261"/>
    <w:bookmarkStart w:name="z326" w:id="262"/>
    <w:p>
      <w:pPr>
        <w:spacing w:after="0"/>
        <w:ind w:left="0"/>
        <w:jc w:val="both"/>
      </w:pPr>
      <w:r>
        <w:rPr>
          <w:rFonts w:ascii="Times New Roman"/>
          <w:b w:val="false"/>
          <w:i w:val="false"/>
          <w:color w:val="000000"/>
          <w:sz w:val="28"/>
        </w:rPr>
        <w:t>
      3. Нысан теңгемен толтырылады. Егер операция шетел валютасымен жүргізілсе, ондағы мәліметтер операция жүргізілген күнгі валюталарды айырбастаудың нарықтық бағамы бойынша теңгемен қайта есептеліп ұсынылады.</w:t>
      </w:r>
    </w:p>
    <w:bookmarkEnd w:id="262"/>
    <w:bookmarkStart w:name="z327" w:id="263"/>
    <w:p>
      <w:pPr>
        <w:spacing w:after="0"/>
        <w:ind w:left="0"/>
        <w:jc w:val="left"/>
      </w:pPr>
      <w:r>
        <w:rPr>
          <w:rFonts w:ascii="Times New Roman"/>
          <w:b/>
          <w:i w:val="false"/>
          <w:color w:val="000000"/>
        </w:rPr>
        <w:t xml:space="preserve"> 2-тарау. Нысанды толтыру</w:t>
      </w:r>
    </w:p>
    <w:bookmarkEnd w:id="263"/>
    <w:bookmarkStart w:name="z328" w:id="264"/>
    <w:p>
      <w:pPr>
        <w:spacing w:after="0"/>
        <w:ind w:left="0"/>
        <w:jc w:val="both"/>
      </w:pPr>
      <w:r>
        <w:rPr>
          <w:rFonts w:ascii="Times New Roman"/>
          <w:b w:val="false"/>
          <w:i w:val="false"/>
          <w:color w:val="000000"/>
          <w:sz w:val="28"/>
        </w:rPr>
        <w:t>
      4. Нысан төлем ұйымдары жүзеге асыратын операциялар бойынша мәліметтерді қамтиды.</w:t>
      </w:r>
    </w:p>
    <w:bookmarkEnd w:id="264"/>
    <w:bookmarkStart w:name="z329" w:id="265"/>
    <w:p>
      <w:pPr>
        <w:spacing w:after="0"/>
        <w:ind w:left="0"/>
        <w:jc w:val="both"/>
      </w:pPr>
      <w:r>
        <w:rPr>
          <w:rFonts w:ascii="Times New Roman"/>
          <w:b w:val="false"/>
          <w:i w:val="false"/>
          <w:color w:val="000000"/>
          <w:sz w:val="28"/>
        </w:rPr>
        <w:t>
      5. 1-бағанда көрсетілетін төлем қызметінің түрі көрсетіледі.</w:t>
      </w:r>
    </w:p>
    <w:bookmarkEnd w:id="265"/>
    <w:bookmarkStart w:name="z330" w:id="266"/>
    <w:p>
      <w:pPr>
        <w:spacing w:after="0"/>
        <w:ind w:left="0"/>
        <w:jc w:val="both"/>
      </w:pPr>
      <w:r>
        <w:rPr>
          <w:rFonts w:ascii="Times New Roman"/>
          <w:b w:val="false"/>
          <w:i w:val="false"/>
          <w:color w:val="000000"/>
          <w:sz w:val="28"/>
        </w:rPr>
        <w:t>
      6. 2 және 3-бағандар төлемдер қабылданған және өңделген жағдайда, оның ішінде ақша жөнелтушінің банктік шотты ашпай төлемді жүзеге асыру үшін клиенттерден қолма-қол ақшаны қабылдау кезінде, электрондық ақшаны пайдалана отырып жасалатын төлемдерді клиенттерден қабылдау және өңдеу кезінде, электрондық нысандағы клиент бастамашы болған төлемдерді өңдеу (бұдан әрі - төлемдерді қабылдау) кезінде толтырылады.</w:t>
      </w:r>
    </w:p>
    <w:bookmarkEnd w:id="266"/>
    <w:p>
      <w:pPr>
        <w:spacing w:after="0"/>
        <w:ind w:left="0"/>
        <w:jc w:val="both"/>
      </w:pPr>
      <w:r>
        <w:rPr>
          <w:rFonts w:ascii="Times New Roman"/>
          <w:b w:val="false"/>
          <w:i w:val="false"/>
          <w:color w:val="000000"/>
          <w:sz w:val="28"/>
        </w:rPr>
        <w:t>
      2-бағанда төлемнің түрі көрсетіледі.</w:t>
      </w:r>
    </w:p>
    <w:p>
      <w:pPr>
        <w:spacing w:after="0"/>
        <w:ind w:left="0"/>
        <w:jc w:val="both"/>
      </w:pPr>
      <w:r>
        <w:rPr>
          <w:rFonts w:ascii="Times New Roman"/>
          <w:b w:val="false"/>
          <w:i w:val="false"/>
          <w:color w:val="000000"/>
          <w:sz w:val="28"/>
        </w:rPr>
        <w:t>
      3-бағанда нұсқауды қабылдау ортасы көрсетіледі.</w:t>
      </w:r>
    </w:p>
    <w:bookmarkStart w:name="z331" w:id="267"/>
    <w:p>
      <w:pPr>
        <w:spacing w:after="0"/>
        <w:ind w:left="0"/>
        <w:jc w:val="both"/>
      </w:pPr>
      <w:r>
        <w:rPr>
          <w:rFonts w:ascii="Times New Roman"/>
          <w:b w:val="false"/>
          <w:i w:val="false"/>
          <w:color w:val="000000"/>
          <w:sz w:val="28"/>
        </w:rPr>
        <w:t>
      7. 4 және 5-бағандар электрондық ақша және төлем карточкалары өткізілген (таратылған) жағдайда толтырылады.</w:t>
      </w:r>
    </w:p>
    <w:bookmarkEnd w:id="267"/>
    <w:p>
      <w:pPr>
        <w:spacing w:after="0"/>
        <w:ind w:left="0"/>
        <w:jc w:val="both"/>
      </w:pPr>
      <w:r>
        <w:rPr>
          <w:rFonts w:ascii="Times New Roman"/>
          <w:b w:val="false"/>
          <w:i w:val="false"/>
          <w:color w:val="000000"/>
          <w:sz w:val="28"/>
        </w:rPr>
        <w:t>
      4-бағанда электрондық ақша жүйесінің немесе төлем карточкалары жүйесінің атауы көрсетіледі.</w:t>
      </w:r>
    </w:p>
    <w:p>
      <w:pPr>
        <w:spacing w:after="0"/>
        <w:ind w:left="0"/>
        <w:jc w:val="both"/>
      </w:pPr>
      <w:r>
        <w:rPr>
          <w:rFonts w:ascii="Times New Roman"/>
          <w:b w:val="false"/>
          <w:i w:val="false"/>
          <w:color w:val="000000"/>
          <w:sz w:val="28"/>
        </w:rPr>
        <w:t>
      5-бағанда электрондық ақша немесе төлем карточкасы эмитентінің атауы көрсетіледі.</w:t>
      </w:r>
    </w:p>
    <w:bookmarkStart w:name="z332" w:id="268"/>
    <w:p>
      <w:pPr>
        <w:spacing w:after="0"/>
        <w:ind w:left="0"/>
        <w:jc w:val="both"/>
      </w:pPr>
      <w:r>
        <w:rPr>
          <w:rFonts w:ascii="Times New Roman"/>
          <w:b w:val="false"/>
          <w:i w:val="false"/>
          <w:color w:val="000000"/>
          <w:sz w:val="28"/>
        </w:rPr>
        <w:t>
      8. 6 және 7-бағандарда операциялар саны және сомасы көрсетіледі:</w:t>
      </w:r>
    </w:p>
    <w:bookmarkEnd w:id="268"/>
    <w:p>
      <w:pPr>
        <w:spacing w:after="0"/>
        <w:ind w:left="0"/>
        <w:jc w:val="both"/>
      </w:pPr>
      <w:r>
        <w:rPr>
          <w:rFonts w:ascii="Times New Roman"/>
          <w:b w:val="false"/>
          <w:i w:val="false"/>
          <w:color w:val="000000"/>
          <w:sz w:val="28"/>
        </w:rPr>
        <w:t>
      1) төлемдер қабылданған жағдайда қабылданған және өңделген төлемдердің саны және сомасы көрсетіледі;</w:t>
      </w:r>
    </w:p>
    <w:p>
      <w:pPr>
        <w:spacing w:after="0"/>
        <w:ind w:left="0"/>
        <w:jc w:val="both"/>
      </w:pPr>
      <w:r>
        <w:rPr>
          <w:rFonts w:ascii="Times New Roman"/>
          <w:b w:val="false"/>
          <w:i w:val="false"/>
          <w:color w:val="000000"/>
          <w:sz w:val="28"/>
        </w:rPr>
        <w:t>
      2) төлем карточкалары өткізілген (таратылған) жағдайда 6-бағанда өткізілген (таратылған) төлем карточкаларының саны көрсетіледі, 7-бағанда өткізілген төлем карточкаларының сомасы көрсетіледі;</w:t>
      </w:r>
    </w:p>
    <w:p>
      <w:pPr>
        <w:spacing w:after="0"/>
        <w:ind w:left="0"/>
        <w:jc w:val="both"/>
      </w:pPr>
      <w:r>
        <w:rPr>
          <w:rFonts w:ascii="Times New Roman"/>
          <w:b w:val="false"/>
          <w:i w:val="false"/>
          <w:color w:val="000000"/>
          <w:sz w:val="28"/>
        </w:rPr>
        <w:t>
      3) электрондық ақша өткізілген (таратылған) жағдайда 6-баған толтырылмайды, 7-бағанда өткізілген (таратылған) электрондық ақша сомасы көрсетіледі.</w:t>
      </w:r>
    </w:p>
    <w:bookmarkStart w:name="z333" w:id="269"/>
    <w:p>
      <w:pPr>
        <w:spacing w:after="0"/>
        <w:ind w:left="0"/>
        <w:jc w:val="both"/>
      </w:pPr>
      <w:r>
        <w:rPr>
          <w:rFonts w:ascii="Times New Roman"/>
          <w:b w:val="false"/>
          <w:i w:val="false"/>
          <w:color w:val="000000"/>
          <w:sz w:val="28"/>
        </w:rPr>
        <w:t>
      9. 8-бағанда төлем қызметтерін көрсету бойынша агенттік шарттар жасаған төлем ұйымының төлем агенттерінің саны, "/" белгісі арқылы төлем агенттерімен төлем қызметтерін көрсету бойынша агенттік шарттар жасаған төлем ұйымының қосалқы төлем агенттерінің саны көрсетіледі. Төлем ұйымы төлем қызметтерін өз бетінше көрсеткен жағдайда, "0" белгісі көрсетіледі.</w:t>
      </w:r>
    </w:p>
    <w:bookmarkEnd w:id="269"/>
    <w:p>
      <w:pPr>
        <w:spacing w:after="0"/>
        <w:ind w:left="0"/>
        <w:jc w:val="both"/>
      </w:pPr>
      <w:r>
        <w:rPr>
          <w:rFonts w:ascii="Times New Roman"/>
          <w:b w:val="false"/>
          <w:i w:val="false"/>
          <w:color w:val="000000"/>
          <w:sz w:val="28"/>
        </w:rPr>
        <w:t xml:space="preserve">
      8-бағанды толтыру кезінде 1-бағанда көрсетілетін төлем қызметінің түрі көрсетіледі. 8-бағанда әрбір көрсетілетін төлем қызметі бойынша осындай қызмет көрсететін төлем агенттерінің және қосалқы агенттердің саны көрсетіледі. 1-бағанда "Төлемдер және төлем жүйелері туралы" 2016 жылғы 26 шілдедегі Қазақстан Республикасы Заңының 12-бабы 1-тармағының </w:t>
      </w:r>
      <w:r>
        <w:rPr>
          <w:rFonts w:ascii="Times New Roman"/>
          <w:b w:val="false"/>
          <w:i w:val="false"/>
          <w:color w:val="000000"/>
          <w:sz w:val="28"/>
        </w:rPr>
        <w:t>9) тармақшасында</w:t>
      </w:r>
      <w:r>
        <w:rPr>
          <w:rFonts w:ascii="Times New Roman"/>
          <w:b w:val="false"/>
          <w:i w:val="false"/>
          <w:color w:val="000000"/>
          <w:sz w:val="28"/>
        </w:rPr>
        <w:t xml:space="preserve"> көзделген төлем қызметінің түрі көрсетілген жағдайда 8-бағанда "0" белгісі көрсетіледі.</w:t>
      </w:r>
    </w:p>
    <w:bookmarkStart w:name="z334" w:id="270"/>
    <w:p>
      <w:pPr>
        <w:spacing w:after="0"/>
        <w:ind w:left="0"/>
        <w:jc w:val="both"/>
      </w:pPr>
      <w:r>
        <w:rPr>
          <w:rFonts w:ascii="Times New Roman"/>
          <w:b w:val="false"/>
          <w:i w:val="false"/>
          <w:color w:val="000000"/>
          <w:sz w:val="28"/>
        </w:rPr>
        <w:t>
      10. 9-бағанда төлем қызметтерін көрсету бойынша агенттік шарттар жасаған төлем ұйымының төлем агенттерінің саны, "/" белгісі арқылы төлем агенттерімен төлем қызметтерін көрсету бойынша агенттік шарттар жасаған төлем ұйымының қосалқы төлем агенттерінің саны көрсетіледі.</w:t>
      </w:r>
    </w:p>
    <w:bookmarkEnd w:id="270"/>
    <w:p>
      <w:pPr>
        <w:spacing w:after="0"/>
        <w:ind w:left="0"/>
        <w:jc w:val="both"/>
      </w:pPr>
      <w:r>
        <w:rPr>
          <w:rFonts w:ascii="Times New Roman"/>
          <w:b w:val="false"/>
          <w:i w:val="false"/>
          <w:color w:val="000000"/>
          <w:sz w:val="28"/>
        </w:rPr>
        <w:t>
      Төлем ұйымының төлем агенттері мен қосалқы агенттерінің жалпы саны 1-жолдың 9-бағанында көрсетіледі, 9-бағандағы қалған жолдар толтырылмайды.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 Басқармасының төлем</w:t>
            </w:r>
            <w:r>
              <w:br/>
            </w:r>
            <w:r>
              <w:rPr>
                <w:rFonts w:ascii="Times New Roman"/>
                <w:b w:val="false"/>
                <w:i w:val="false"/>
                <w:color w:val="000000"/>
                <w:sz w:val="20"/>
              </w:rPr>
              <w:t>жүйелерінің жұмыс істеуі және</w:t>
            </w:r>
            <w:r>
              <w:br/>
            </w:r>
            <w:r>
              <w:rPr>
                <w:rFonts w:ascii="Times New Roman"/>
                <w:b w:val="false"/>
                <w:i w:val="false"/>
                <w:color w:val="000000"/>
                <w:sz w:val="20"/>
              </w:rPr>
              <w:t>төлем қызметтері нарығын</w:t>
            </w:r>
            <w:r>
              <w:br/>
            </w:r>
            <w:r>
              <w:rPr>
                <w:rFonts w:ascii="Times New Roman"/>
                <w:b w:val="false"/>
                <w:i w:val="false"/>
                <w:color w:val="000000"/>
                <w:sz w:val="20"/>
              </w:rPr>
              <w:t>реттеу мәселелері бойынша</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Жүйелік маңызы бар немесе</w:t>
            </w:r>
            <w:r>
              <w:br/>
            </w:r>
            <w:r>
              <w:rPr>
                <w:rFonts w:ascii="Times New Roman"/>
                <w:b w:val="false"/>
                <w:i w:val="false"/>
                <w:color w:val="000000"/>
                <w:sz w:val="20"/>
              </w:rPr>
              <w:t>маңызды төлем жүйесі</w:t>
            </w:r>
            <w:r>
              <w:br/>
            </w:r>
            <w:r>
              <w:rPr>
                <w:rFonts w:ascii="Times New Roman"/>
                <w:b w:val="false"/>
                <w:i w:val="false"/>
                <w:color w:val="000000"/>
                <w:sz w:val="20"/>
              </w:rPr>
              <w:t>операторының немесе</w:t>
            </w:r>
            <w:r>
              <w:br/>
            </w:r>
            <w:r>
              <w:rPr>
                <w:rFonts w:ascii="Times New Roman"/>
                <w:b w:val="false"/>
                <w:i w:val="false"/>
                <w:color w:val="000000"/>
                <w:sz w:val="20"/>
              </w:rPr>
              <w:t>операциялық орталығының</w:t>
            </w:r>
            <w:r>
              <w:br/>
            </w:r>
            <w:r>
              <w:rPr>
                <w:rFonts w:ascii="Times New Roman"/>
                <w:b w:val="false"/>
                <w:i w:val="false"/>
                <w:color w:val="000000"/>
                <w:sz w:val="20"/>
              </w:rPr>
              <w:t>төлемдер және (немесе) ақша</w:t>
            </w:r>
            <w:r>
              <w:br/>
            </w:r>
            <w:r>
              <w:rPr>
                <w:rFonts w:ascii="Times New Roman"/>
                <w:b w:val="false"/>
                <w:i w:val="false"/>
                <w:color w:val="000000"/>
                <w:sz w:val="20"/>
              </w:rPr>
              <w:t>аударымдары бойынша</w:t>
            </w:r>
            <w:r>
              <w:br/>
            </w:r>
            <w:r>
              <w:rPr>
                <w:rFonts w:ascii="Times New Roman"/>
                <w:b w:val="false"/>
                <w:i w:val="false"/>
                <w:color w:val="000000"/>
                <w:sz w:val="20"/>
              </w:rPr>
              <w:t>мәліметтер беру қағидаларын</w:t>
            </w:r>
            <w:r>
              <w:br/>
            </w:r>
            <w:r>
              <w:rPr>
                <w:rFonts w:ascii="Times New Roman"/>
                <w:b w:val="false"/>
                <w:i w:val="false"/>
                <w:color w:val="000000"/>
                <w:sz w:val="20"/>
              </w:rPr>
              <w:t>бекіту туралы қағидаларына</w:t>
            </w:r>
            <w:r>
              <w:br/>
            </w:r>
            <w:r>
              <w:rPr>
                <w:rFonts w:ascii="Times New Roman"/>
                <w:b w:val="false"/>
                <w:i w:val="false"/>
                <w:color w:val="000000"/>
                <w:sz w:val="20"/>
              </w:rPr>
              <w:t>1-қосымша</w:t>
            </w:r>
          </w:p>
        </w:tc>
      </w:tr>
    </w:tbl>
    <w:bookmarkStart w:name="z336" w:id="271"/>
    <w:p>
      <w:pPr>
        <w:spacing w:after="0"/>
        <w:ind w:left="0"/>
        <w:jc w:val="both"/>
      </w:pPr>
      <w:r>
        <w:rPr>
          <w:rFonts w:ascii="Times New Roman"/>
          <w:b w:val="false"/>
          <w:i w:val="false"/>
          <w:color w:val="000000"/>
          <w:sz w:val="28"/>
        </w:rPr>
        <w:t>
      Әкімшілік деректерді жинауға арналған нысан</w:t>
      </w:r>
    </w:p>
    <w:bookmarkEnd w:id="271"/>
    <w:p>
      <w:pPr>
        <w:spacing w:after="0"/>
        <w:ind w:left="0"/>
        <w:jc w:val="both"/>
      </w:pPr>
      <w:r>
        <w:rPr>
          <w:rFonts w:ascii="Times New Roman"/>
          <w:b w:val="false"/>
          <w:i w:val="false"/>
          <w:color w:val="000000"/>
          <w:sz w:val="28"/>
        </w:rPr>
        <w:t>
      "Төлемдер және (немесе) ақша аударымдары бойынша мәліметтер"</w:t>
      </w:r>
    </w:p>
    <w:p>
      <w:pPr>
        <w:spacing w:after="0"/>
        <w:ind w:left="0"/>
        <w:jc w:val="both"/>
      </w:pPr>
      <w:r>
        <w:rPr>
          <w:rFonts w:ascii="Times New Roman"/>
          <w:b w:val="false"/>
          <w:i w:val="false"/>
          <w:color w:val="000000"/>
          <w:sz w:val="28"/>
        </w:rPr>
        <w:t>
      Есепті кезең: 20___ жылғы _______________</w:t>
      </w:r>
    </w:p>
    <w:p>
      <w:pPr>
        <w:spacing w:after="0"/>
        <w:ind w:left="0"/>
        <w:jc w:val="both"/>
      </w:pPr>
      <w:r>
        <w:rPr>
          <w:rFonts w:ascii="Times New Roman"/>
          <w:b w:val="false"/>
          <w:i w:val="false"/>
          <w:color w:val="000000"/>
          <w:sz w:val="28"/>
        </w:rPr>
        <w:t>
      Индекс: 1-OP</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Ұсынады: жүйелік маңызы бар немесе маңызды төлем жүйесінің операторы немесе операциялық орталығы, Төлемдер және (немесе) ақша аударымдары бойынша мәліметтерді Қазақстан Республикасының Ұлттық Банкіне ұсыну бойынша өкілеттіктерді өкілдікке беру кезінде Қазақстан Республикасының аумағында құрылған шетелдік төлем жүйесі операторының өкілдігі.</w:t>
      </w:r>
    </w:p>
    <w:p>
      <w:pPr>
        <w:spacing w:after="0"/>
        <w:ind w:left="0"/>
        <w:jc w:val="both"/>
      </w:pPr>
      <w:r>
        <w:rPr>
          <w:rFonts w:ascii="Times New Roman"/>
          <w:b w:val="false"/>
          <w:i w:val="false"/>
          <w:color w:val="000000"/>
          <w:sz w:val="28"/>
        </w:rPr>
        <w:t>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 есепті айдан кейінгі айдың он бесінші күнінен (қоса алғанда) кешіктірмей.</w:t>
      </w:r>
    </w:p>
    <w:p>
      <w:pPr>
        <w:spacing w:after="0"/>
        <w:ind w:left="0"/>
        <w:jc w:val="both"/>
      </w:pPr>
      <w:r>
        <w:rPr>
          <w:rFonts w:ascii="Times New Roman"/>
          <w:b w:val="false"/>
          <w:i w:val="false"/>
          <w:color w:val="000000"/>
          <w:sz w:val="28"/>
        </w:rPr>
        <w:t>
      Егер ұсыну мерзімі демалыс күніне сәйкес келсе, одан кейінгі жұмыс күні ұсыну күні деп саналады. Есепті айда нысанда көрсетілуге тиісті төлемдер және (немесе) ақша аударымдары болмаған кезде жүйелік маңызы бар немесе маңызды төлем жүйесінің операторы немесе операциялық орталығы бұл туралы Ұлттық Банкке есепті айдан кейінгі айдың он бесінші күнінен (қоса алғанда) кешіктірмей жазбаша түрде хабарлайды.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_____________________________________________________________________ (жүйелік маңызы бар немесе маңызды төлем жүйесінің операторы немесе операциялық орталығының толық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2"/>
        <w:gridCol w:w="1372"/>
        <w:gridCol w:w="1372"/>
        <w:gridCol w:w="1372"/>
        <w:gridCol w:w="3406"/>
        <w:gridCol w:w="3406"/>
      </w:tblGrid>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жүйесінің атауы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жүргізу ортасы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жүйесінің түрі</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белгісі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жүйесіне қатысушының сәйкестендіргіші - ақша жөнелтуші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жүйесіне қатысушының сәйкестендіргіші - ақша алушы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6"/>
        <w:gridCol w:w="1606"/>
        <w:gridCol w:w="1606"/>
        <w:gridCol w:w="2494"/>
        <w:gridCol w:w="2494"/>
        <w:gridCol w:w="249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жөнелтуші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мәліметтерді нақтылау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мақсатының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қол қоюға уәкілетті тұлға</w:t>
      </w:r>
    </w:p>
    <w:p>
      <w:pPr>
        <w:spacing w:after="0"/>
        <w:ind w:left="0"/>
        <w:jc w:val="both"/>
      </w:pPr>
      <w:r>
        <w:rPr>
          <w:rFonts w:ascii="Times New Roman"/>
          <w:b w:val="false"/>
          <w:i w:val="false"/>
          <w:color w:val="000000"/>
          <w:sz w:val="28"/>
        </w:rPr>
        <w:t>
      ________________________________________ 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 ____________________ _________ _______________</w:t>
      </w:r>
    </w:p>
    <w:p>
      <w:pPr>
        <w:spacing w:after="0"/>
        <w:ind w:left="0"/>
        <w:jc w:val="both"/>
      </w:pPr>
      <w:r>
        <w:rPr>
          <w:rFonts w:ascii="Times New Roman"/>
          <w:b w:val="false"/>
          <w:i w:val="false"/>
          <w:color w:val="000000"/>
          <w:sz w:val="28"/>
        </w:rPr>
        <w:t>
      лауазымы тегі, аты, әкесінің аты қолы телефон нөмірі (бар болса)</w:t>
      </w:r>
    </w:p>
    <w:p>
      <w:pPr>
        <w:spacing w:after="0"/>
        <w:ind w:left="0"/>
        <w:jc w:val="both"/>
      </w:pPr>
      <w:r>
        <w:rPr>
          <w:rFonts w:ascii="Times New Roman"/>
          <w:b w:val="false"/>
          <w:i w:val="false"/>
          <w:color w:val="000000"/>
          <w:sz w:val="28"/>
        </w:rPr>
        <w:t>
      Қол қою күні 20 __ жылғы "____"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"Төлемдер және (немесе) ақша</w:t>
            </w:r>
            <w:r>
              <w:br/>
            </w:r>
            <w:r>
              <w:rPr>
                <w:rFonts w:ascii="Times New Roman"/>
                <w:b w:val="false"/>
                <w:i w:val="false"/>
                <w:color w:val="000000"/>
                <w:sz w:val="20"/>
              </w:rPr>
              <w:t>аударымдары бойынша</w:t>
            </w:r>
            <w:r>
              <w:br/>
            </w:r>
            <w:r>
              <w:rPr>
                <w:rFonts w:ascii="Times New Roman"/>
                <w:b w:val="false"/>
                <w:i w:val="false"/>
                <w:color w:val="000000"/>
                <w:sz w:val="20"/>
              </w:rPr>
              <w:t>мәліметтер" әкімшілік</w:t>
            </w:r>
            <w:r>
              <w:br/>
            </w:r>
            <w:r>
              <w:rPr>
                <w:rFonts w:ascii="Times New Roman"/>
                <w:b w:val="false"/>
                <w:i w:val="false"/>
                <w:color w:val="000000"/>
                <w:sz w:val="20"/>
              </w:rPr>
              <w:t>деректерін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338" w:id="272"/>
    <w:p>
      <w:pPr>
        <w:spacing w:after="0"/>
        <w:ind w:left="0"/>
        <w:jc w:val="left"/>
      </w:pPr>
      <w:r>
        <w:rPr>
          <w:rFonts w:ascii="Times New Roman"/>
          <w:b/>
          <w:i w:val="false"/>
          <w:color w:val="000000"/>
        </w:rPr>
        <w:t xml:space="preserve"> "Төлемдер және (немесе) ақша аударымдары бойынша мәліметтер" Әкімшілік деректерді жинауға арналған нысанды толтыру бойынша түсіндірме</w:t>
      </w:r>
    </w:p>
    <w:bookmarkEnd w:id="272"/>
    <w:bookmarkStart w:name="z339" w:id="273"/>
    <w:p>
      <w:pPr>
        <w:spacing w:after="0"/>
        <w:ind w:left="0"/>
        <w:jc w:val="left"/>
      </w:pPr>
      <w:r>
        <w:rPr>
          <w:rFonts w:ascii="Times New Roman"/>
          <w:b/>
          <w:i w:val="false"/>
          <w:color w:val="000000"/>
        </w:rPr>
        <w:t xml:space="preserve"> 1-тарау. Жалпы ережелер</w:t>
      </w:r>
    </w:p>
    <w:bookmarkEnd w:id="273"/>
    <w:bookmarkStart w:name="z340" w:id="274"/>
    <w:p>
      <w:pPr>
        <w:spacing w:after="0"/>
        <w:ind w:left="0"/>
        <w:jc w:val="both"/>
      </w:pPr>
      <w:r>
        <w:rPr>
          <w:rFonts w:ascii="Times New Roman"/>
          <w:b w:val="false"/>
          <w:i w:val="false"/>
          <w:color w:val="000000"/>
          <w:sz w:val="28"/>
        </w:rPr>
        <w:t>
      1. Осы түсіндірме "Төлемдер және (немесе) ақша аударымдары бойынша мәліметтер" әкімшілік деректерді жинауға арналған нысанды (бұдан әрі – Нысан) толтыру бойынша бірыңғай талаптарды айқындайды.</w:t>
      </w:r>
    </w:p>
    <w:bookmarkEnd w:id="274"/>
    <w:bookmarkStart w:name="z341" w:id="275"/>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 Заңы 15-бабының екінші бөлігінің </w:t>
      </w:r>
      <w:r>
        <w:rPr>
          <w:rFonts w:ascii="Times New Roman"/>
          <w:b w:val="false"/>
          <w:i w:val="false"/>
          <w:color w:val="000000"/>
          <w:sz w:val="28"/>
        </w:rPr>
        <w:t>52-2) тармақшасына</w:t>
      </w:r>
      <w:r>
        <w:rPr>
          <w:rFonts w:ascii="Times New Roman"/>
          <w:b w:val="false"/>
          <w:i w:val="false"/>
          <w:color w:val="000000"/>
          <w:sz w:val="28"/>
        </w:rPr>
        <w:t xml:space="preserve"> және "Төлемдер және төлем жүйелері туралы" 2016 жылғы 26 шілдедегі Қазақстан Республикасы Заңының 4-бабы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әзірленген.</w:t>
      </w:r>
    </w:p>
    <w:bookmarkEnd w:id="275"/>
    <w:bookmarkStart w:name="z342" w:id="276"/>
    <w:p>
      <w:pPr>
        <w:spacing w:after="0"/>
        <w:ind w:left="0"/>
        <w:jc w:val="both"/>
      </w:pPr>
      <w:r>
        <w:rPr>
          <w:rFonts w:ascii="Times New Roman"/>
          <w:b w:val="false"/>
          <w:i w:val="false"/>
          <w:color w:val="000000"/>
          <w:sz w:val="28"/>
        </w:rPr>
        <w:t>
      3. Нысанды жүйелік маңызы бар немесе маңызды төлем жүйесінің операторы немесе операциялық орталығы тоқсайн сайын жасайды.</w:t>
      </w:r>
    </w:p>
    <w:bookmarkEnd w:id="276"/>
    <w:bookmarkStart w:name="z343" w:id="277"/>
    <w:p>
      <w:pPr>
        <w:spacing w:after="0"/>
        <w:ind w:left="0"/>
        <w:jc w:val="both"/>
      </w:pPr>
      <w:r>
        <w:rPr>
          <w:rFonts w:ascii="Times New Roman"/>
          <w:b w:val="false"/>
          <w:i w:val="false"/>
          <w:color w:val="000000"/>
          <w:sz w:val="28"/>
        </w:rPr>
        <w:t>
      4. Нысан бойынша мәліметтер ақша жөнелтушілер болып табылатын маңызды клиенттер бойынша, сол сияқты бенефициарлар болып табылатын маңызды клиенттер бойынша беріледі.</w:t>
      </w:r>
    </w:p>
    <w:bookmarkEnd w:id="277"/>
    <w:bookmarkStart w:name="z344" w:id="278"/>
    <w:p>
      <w:pPr>
        <w:spacing w:after="0"/>
        <w:ind w:left="0"/>
        <w:jc w:val="both"/>
      </w:pPr>
      <w:r>
        <w:rPr>
          <w:rFonts w:ascii="Times New Roman"/>
          <w:b w:val="false"/>
          <w:i w:val="false"/>
          <w:color w:val="000000"/>
          <w:sz w:val="28"/>
        </w:rPr>
        <w:t>
      5. Нысан төлем жүйелерін қадағалау (оверсайт) мақсаты үшін пайдаланылады.</w:t>
      </w:r>
    </w:p>
    <w:bookmarkEnd w:id="278"/>
    <w:bookmarkStart w:name="z345" w:id="279"/>
    <w:p>
      <w:pPr>
        <w:spacing w:after="0"/>
        <w:ind w:left="0"/>
        <w:jc w:val="both"/>
      </w:pPr>
      <w:r>
        <w:rPr>
          <w:rFonts w:ascii="Times New Roman"/>
          <w:b w:val="false"/>
          <w:i w:val="false"/>
          <w:color w:val="000000"/>
          <w:sz w:val="28"/>
        </w:rPr>
        <w:t>
      6. Нысанға бірінші басшы немесе қол қоюға уәкілетті адам және жүйелік маңызы бар немесе маңызды төлем жүйесі операторының немесе операциялық орталығының орындаушысы қол қояды.</w:t>
      </w:r>
    </w:p>
    <w:bookmarkEnd w:id="279"/>
    <w:bookmarkStart w:name="z346" w:id="280"/>
    <w:p>
      <w:pPr>
        <w:spacing w:after="0"/>
        <w:ind w:left="0"/>
        <w:jc w:val="left"/>
      </w:pPr>
      <w:r>
        <w:rPr>
          <w:rFonts w:ascii="Times New Roman"/>
          <w:b/>
          <w:i w:val="false"/>
          <w:color w:val="000000"/>
        </w:rPr>
        <w:t xml:space="preserve"> 2-тарау. Нысанды толтыру</w:t>
      </w:r>
    </w:p>
    <w:bookmarkEnd w:id="280"/>
    <w:bookmarkStart w:name="z347" w:id="281"/>
    <w:p>
      <w:pPr>
        <w:spacing w:after="0"/>
        <w:ind w:left="0"/>
        <w:jc w:val="both"/>
      </w:pPr>
      <w:r>
        <w:rPr>
          <w:rFonts w:ascii="Times New Roman"/>
          <w:b w:val="false"/>
          <w:i w:val="false"/>
          <w:color w:val="000000"/>
          <w:sz w:val="28"/>
        </w:rPr>
        <w:t>
      7. Нысан теңгемен толтырылады. Егер төлем және (немесе) аударым валютасы теңгеден айрықшаланатын болса, соманың баламасы төлем және (немесе) аударым жасалған күнгі валюталарды айырбастаудың нарықтық бағамын пайдалана отырып есептеледі.</w:t>
      </w:r>
    </w:p>
    <w:bookmarkEnd w:id="281"/>
    <w:bookmarkStart w:name="z348" w:id="282"/>
    <w:p>
      <w:pPr>
        <w:spacing w:after="0"/>
        <w:ind w:left="0"/>
        <w:jc w:val="both"/>
      </w:pPr>
      <w:r>
        <w:rPr>
          <w:rFonts w:ascii="Times New Roman"/>
          <w:b w:val="false"/>
          <w:i w:val="false"/>
          <w:color w:val="000000"/>
          <w:sz w:val="28"/>
        </w:rPr>
        <w:t>
      8. Нысанда төлем және (немесе) ақша аударымы туралы мына ақпаратты қамтитын 16 баған бар:</w:t>
      </w:r>
    </w:p>
    <w:bookmarkEnd w:id="282"/>
    <w:p>
      <w:pPr>
        <w:spacing w:after="0"/>
        <w:ind w:left="0"/>
        <w:jc w:val="both"/>
      </w:pPr>
      <w:r>
        <w:rPr>
          <w:rFonts w:ascii="Times New Roman"/>
          <w:b w:val="false"/>
          <w:i w:val="false"/>
          <w:color w:val="000000"/>
          <w:sz w:val="28"/>
        </w:rPr>
        <w:t>
      1) 1-бағанда мәліметтер ұсынылатын төлем жүйесінің атауы көрсетіледі;</w:t>
      </w:r>
    </w:p>
    <w:p>
      <w:pPr>
        <w:spacing w:after="0"/>
        <w:ind w:left="0"/>
        <w:jc w:val="both"/>
      </w:pPr>
      <w:r>
        <w:rPr>
          <w:rFonts w:ascii="Times New Roman"/>
          <w:b w:val="false"/>
          <w:i w:val="false"/>
          <w:color w:val="000000"/>
          <w:sz w:val="28"/>
        </w:rPr>
        <w:t>
      2) 2-бағанда төлем және (немесе) ақша аударымын жүргізу ортасы көрсетіледі:</w:t>
      </w:r>
    </w:p>
    <w:p>
      <w:pPr>
        <w:spacing w:after="0"/>
        <w:ind w:left="0"/>
        <w:jc w:val="both"/>
      </w:pPr>
      <w:r>
        <w:rPr>
          <w:rFonts w:ascii="Times New Roman"/>
          <w:b w:val="false"/>
          <w:i w:val="false"/>
          <w:color w:val="000000"/>
          <w:sz w:val="28"/>
        </w:rPr>
        <w:t>
      01 - ел аумағында;</w:t>
      </w:r>
    </w:p>
    <w:p>
      <w:pPr>
        <w:spacing w:after="0"/>
        <w:ind w:left="0"/>
        <w:jc w:val="both"/>
      </w:pPr>
      <w:r>
        <w:rPr>
          <w:rFonts w:ascii="Times New Roman"/>
          <w:b w:val="false"/>
          <w:i w:val="false"/>
          <w:color w:val="000000"/>
          <w:sz w:val="28"/>
        </w:rPr>
        <w:t>
      02 - халықаралық төлемдер және (немесе) ақша аударымдары;</w:t>
      </w:r>
    </w:p>
    <w:p>
      <w:pPr>
        <w:spacing w:after="0"/>
        <w:ind w:left="0"/>
        <w:jc w:val="both"/>
      </w:pPr>
      <w:r>
        <w:rPr>
          <w:rFonts w:ascii="Times New Roman"/>
          <w:b w:val="false"/>
          <w:i w:val="false"/>
          <w:color w:val="000000"/>
          <w:sz w:val="28"/>
        </w:rPr>
        <w:t>
      3) 3-бағанда төлем жүйесінің түрі көрсетіледі;</w:t>
      </w:r>
    </w:p>
    <w:p>
      <w:pPr>
        <w:spacing w:after="0"/>
        <w:ind w:left="0"/>
        <w:jc w:val="both"/>
      </w:pPr>
      <w:r>
        <w:rPr>
          <w:rFonts w:ascii="Times New Roman"/>
          <w:b w:val="false"/>
          <w:i w:val="false"/>
          <w:color w:val="000000"/>
          <w:sz w:val="28"/>
        </w:rPr>
        <w:t>
      01 - банкаралық ақша аударымы жүйесі;</w:t>
      </w:r>
    </w:p>
    <w:p>
      <w:pPr>
        <w:spacing w:after="0"/>
        <w:ind w:left="0"/>
        <w:jc w:val="both"/>
      </w:pPr>
      <w:r>
        <w:rPr>
          <w:rFonts w:ascii="Times New Roman"/>
          <w:b w:val="false"/>
          <w:i w:val="false"/>
          <w:color w:val="000000"/>
          <w:sz w:val="28"/>
        </w:rPr>
        <w:t>
      02 - банкаралық клиринг жүйесі;</w:t>
      </w:r>
    </w:p>
    <w:p>
      <w:pPr>
        <w:spacing w:after="0"/>
        <w:ind w:left="0"/>
        <w:jc w:val="both"/>
      </w:pPr>
      <w:r>
        <w:rPr>
          <w:rFonts w:ascii="Times New Roman"/>
          <w:b w:val="false"/>
          <w:i w:val="false"/>
          <w:color w:val="000000"/>
          <w:sz w:val="28"/>
        </w:rPr>
        <w:t>
      03 - банктік шотты ашпай электрондық терминалдар арқылы төлемдерді және (немесе) ақша аударымдарын қабылдау арқылы көрсетілетін төлем қызметтерін ұсынуды қамтамасыз ететін төлем жүйелері;</w:t>
      </w:r>
    </w:p>
    <w:p>
      <w:pPr>
        <w:spacing w:after="0"/>
        <w:ind w:left="0"/>
        <w:jc w:val="both"/>
      </w:pPr>
      <w:r>
        <w:rPr>
          <w:rFonts w:ascii="Times New Roman"/>
          <w:b w:val="false"/>
          <w:i w:val="false"/>
          <w:color w:val="000000"/>
          <w:sz w:val="28"/>
        </w:rPr>
        <w:t>
      04 - электрондық ақша жүйелері;</w:t>
      </w:r>
    </w:p>
    <w:p>
      <w:pPr>
        <w:spacing w:after="0"/>
        <w:ind w:left="0"/>
        <w:jc w:val="both"/>
      </w:pPr>
      <w:r>
        <w:rPr>
          <w:rFonts w:ascii="Times New Roman"/>
          <w:b w:val="false"/>
          <w:i w:val="false"/>
          <w:color w:val="000000"/>
          <w:sz w:val="28"/>
        </w:rPr>
        <w:t>
      05 - корреспонденттік қатынастардың жүйелері (Қазақстан Республикасы банктерінің немесе Қазақстан Республикасы банк операцияларының жекелеген түрлерін жүзеге асыратын ұйымдарының, Қазақстан Республикасының банктерінде немесе Қазақстан Республикасының банк операцияларының жекелеген түрлерін жүзеге асыратын ұйымдарында ұлттық валютамен ашылған корреспонденттік шоттар);</w:t>
      </w:r>
    </w:p>
    <w:p>
      <w:pPr>
        <w:spacing w:after="0"/>
        <w:ind w:left="0"/>
        <w:jc w:val="both"/>
      </w:pPr>
      <w:r>
        <w:rPr>
          <w:rFonts w:ascii="Times New Roman"/>
          <w:b w:val="false"/>
          <w:i w:val="false"/>
          <w:color w:val="000000"/>
          <w:sz w:val="28"/>
        </w:rPr>
        <w:t>
      06 - ақша аударымы жүйесі;</w:t>
      </w:r>
    </w:p>
    <w:p>
      <w:pPr>
        <w:spacing w:after="0"/>
        <w:ind w:left="0"/>
        <w:jc w:val="both"/>
      </w:pPr>
      <w:r>
        <w:rPr>
          <w:rFonts w:ascii="Times New Roman"/>
          <w:b w:val="false"/>
          <w:i w:val="false"/>
          <w:color w:val="000000"/>
          <w:sz w:val="28"/>
        </w:rPr>
        <w:t>
      07 - төлем карточкаларының жүйелері, олар арқылы төлем карточкаларымен есеп айырысулар бойынша банкаралық төлемдер жүргізілді;</w:t>
      </w:r>
    </w:p>
    <w:p>
      <w:pPr>
        <w:spacing w:after="0"/>
        <w:ind w:left="0"/>
        <w:jc w:val="both"/>
      </w:pPr>
      <w:r>
        <w:rPr>
          <w:rFonts w:ascii="Times New Roman"/>
          <w:b w:val="false"/>
          <w:i w:val="false"/>
          <w:color w:val="000000"/>
          <w:sz w:val="28"/>
        </w:rPr>
        <w:t>
      08 - төлем жүйелерінің өзге де түрлері.</w:t>
      </w:r>
    </w:p>
    <w:p>
      <w:pPr>
        <w:spacing w:after="0"/>
        <w:ind w:left="0"/>
        <w:jc w:val="both"/>
      </w:pPr>
      <w:r>
        <w:rPr>
          <w:rFonts w:ascii="Times New Roman"/>
          <w:b w:val="false"/>
          <w:i w:val="false"/>
          <w:color w:val="000000"/>
          <w:sz w:val="28"/>
        </w:rPr>
        <w:t>
      4) 4-бағанда төлем және (немесе) ақша аударымының белгісі көрсетіледі;</w:t>
      </w:r>
    </w:p>
    <w:p>
      <w:pPr>
        <w:spacing w:after="0"/>
        <w:ind w:left="0"/>
        <w:jc w:val="both"/>
      </w:pPr>
      <w:r>
        <w:rPr>
          <w:rFonts w:ascii="Times New Roman"/>
          <w:b w:val="false"/>
          <w:i w:val="false"/>
          <w:color w:val="000000"/>
          <w:sz w:val="28"/>
        </w:rPr>
        <w:t>
      01 - жіберілген төлемдер және (немесе) ақша аударымдары;</w:t>
      </w:r>
    </w:p>
    <w:p>
      <w:pPr>
        <w:spacing w:after="0"/>
        <w:ind w:left="0"/>
        <w:jc w:val="both"/>
      </w:pPr>
      <w:r>
        <w:rPr>
          <w:rFonts w:ascii="Times New Roman"/>
          <w:b w:val="false"/>
          <w:i w:val="false"/>
          <w:color w:val="000000"/>
          <w:sz w:val="28"/>
        </w:rPr>
        <w:t>
      02 - келетін төлемдер және (немесе) ақша аударымдары;</w:t>
      </w:r>
    </w:p>
    <w:p>
      <w:pPr>
        <w:spacing w:after="0"/>
        <w:ind w:left="0"/>
        <w:jc w:val="both"/>
      </w:pPr>
      <w:r>
        <w:rPr>
          <w:rFonts w:ascii="Times New Roman"/>
          <w:b w:val="false"/>
          <w:i w:val="false"/>
          <w:color w:val="000000"/>
          <w:sz w:val="28"/>
        </w:rPr>
        <w:t>
      5) 5-бағанда төлем жүйесіне қатысушының - ақша жөнелтушінің сәйкестендіргіші көрсетіледі;</w:t>
      </w:r>
    </w:p>
    <w:p>
      <w:pPr>
        <w:spacing w:after="0"/>
        <w:ind w:left="0"/>
        <w:jc w:val="both"/>
      </w:pPr>
      <w:r>
        <w:rPr>
          <w:rFonts w:ascii="Times New Roman"/>
          <w:b w:val="false"/>
          <w:i w:val="false"/>
          <w:color w:val="000000"/>
          <w:sz w:val="28"/>
        </w:rPr>
        <w:t>
      6) 6-бағанда төлем жүйесіне қатысушының - ақша алушының сәйкестендіргіші көрсетіледі;</w:t>
      </w:r>
    </w:p>
    <w:p>
      <w:pPr>
        <w:spacing w:after="0"/>
        <w:ind w:left="0"/>
        <w:jc w:val="both"/>
      </w:pPr>
      <w:r>
        <w:rPr>
          <w:rFonts w:ascii="Times New Roman"/>
          <w:b w:val="false"/>
          <w:i w:val="false"/>
          <w:color w:val="000000"/>
          <w:sz w:val="28"/>
        </w:rPr>
        <w:t>
      Екінші деңгейдегі банктер және банк операцияларының жекелеген түрлерін жүзеге асыратын ұйымдар үшін төлем жүйесіне қатысушының сәйкестендіргіші ретінде банктік сәйкестендіру коды көрсетіледі.</w:t>
      </w:r>
    </w:p>
    <w:p>
      <w:pPr>
        <w:spacing w:after="0"/>
        <w:ind w:left="0"/>
        <w:jc w:val="both"/>
      </w:pPr>
      <w:r>
        <w:rPr>
          <w:rFonts w:ascii="Times New Roman"/>
          <w:b w:val="false"/>
          <w:i w:val="false"/>
          <w:color w:val="000000"/>
          <w:sz w:val="28"/>
        </w:rPr>
        <w:t>
      Өзге қатысушылар үшін бизнес сәйкестендіру кодтары, жеке сәйкестендіру кодтары және қатысушыны айқындау үшін пайдаланылатын өзге де сәйкестендіргіштер көрсетіледі;</w:t>
      </w:r>
    </w:p>
    <w:p>
      <w:pPr>
        <w:spacing w:after="0"/>
        <w:ind w:left="0"/>
        <w:jc w:val="both"/>
      </w:pPr>
      <w:r>
        <w:rPr>
          <w:rFonts w:ascii="Times New Roman"/>
          <w:b w:val="false"/>
          <w:i w:val="false"/>
          <w:color w:val="000000"/>
          <w:sz w:val="28"/>
        </w:rPr>
        <w:t>
      7) 7-бағанда ақша жөнелтушінің резиденттік белгісі көрсетіледі;</w:t>
      </w:r>
    </w:p>
    <w:p>
      <w:pPr>
        <w:spacing w:after="0"/>
        <w:ind w:left="0"/>
        <w:jc w:val="both"/>
      </w:pPr>
      <w:r>
        <w:rPr>
          <w:rFonts w:ascii="Times New Roman"/>
          <w:b w:val="false"/>
          <w:i w:val="false"/>
          <w:color w:val="000000"/>
          <w:sz w:val="28"/>
        </w:rPr>
        <w:t>
      8) 8-бағанда ақша жөнелтушінің экономика секторының коды көрсетіледі;</w:t>
      </w:r>
    </w:p>
    <w:p>
      <w:pPr>
        <w:spacing w:after="0"/>
        <w:ind w:left="0"/>
        <w:jc w:val="both"/>
      </w:pPr>
      <w:r>
        <w:rPr>
          <w:rFonts w:ascii="Times New Roman"/>
          <w:b w:val="false"/>
          <w:i w:val="false"/>
          <w:color w:val="000000"/>
          <w:sz w:val="28"/>
        </w:rPr>
        <w:t>
      9) 9-бағанда төлемге немесе ақша аударымына бастамашы болған елдің екі мәндік коды көрсетіледі;</w:t>
      </w:r>
    </w:p>
    <w:p>
      <w:pPr>
        <w:spacing w:after="0"/>
        <w:ind w:left="0"/>
        <w:jc w:val="both"/>
      </w:pPr>
      <w:r>
        <w:rPr>
          <w:rFonts w:ascii="Times New Roman"/>
          <w:b w:val="false"/>
          <w:i w:val="false"/>
          <w:color w:val="000000"/>
          <w:sz w:val="28"/>
        </w:rPr>
        <w:t>
      10) 10-бағанда бенефициардың резиденттік белгісі көрсетіледі;</w:t>
      </w:r>
    </w:p>
    <w:p>
      <w:pPr>
        <w:spacing w:after="0"/>
        <w:ind w:left="0"/>
        <w:jc w:val="both"/>
      </w:pPr>
      <w:r>
        <w:rPr>
          <w:rFonts w:ascii="Times New Roman"/>
          <w:b w:val="false"/>
          <w:i w:val="false"/>
          <w:color w:val="000000"/>
          <w:sz w:val="28"/>
        </w:rPr>
        <w:t>
      11) 11-бағанда бенефициардың экономика секторының коды көрсетіледі;</w:t>
      </w:r>
    </w:p>
    <w:p>
      <w:pPr>
        <w:spacing w:after="0"/>
        <w:ind w:left="0"/>
        <w:jc w:val="both"/>
      </w:pPr>
      <w:r>
        <w:rPr>
          <w:rFonts w:ascii="Times New Roman"/>
          <w:b w:val="false"/>
          <w:i w:val="false"/>
          <w:color w:val="000000"/>
          <w:sz w:val="28"/>
        </w:rPr>
        <w:t>
      12) 12-бағанда төлем немесе ақша аударымы жіберілген елдің екі мәндік коды көрсетіледі;</w:t>
      </w:r>
    </w:p>
    <w:p>
      <w:pPr>
        <w:spacing w:after="0"/>
        <w:ind w:left="0"/>
        <w:jc w:val="both"/>
      </w:pPr>
      <w:r>
        <w:rPr>
          <w:rFonts w:ascii="Times New Roman"/>
          <w:b w:val="false"/>
          <w:i w:val="false"/>
          <w:color w:val="000000"/>
          <w:sz w:val="28"/>
        </w:rPr>
        <w:t>
      Елдердің кодтары "Елдердің атауларын және олардың әкімшілік-аумақтық бөлімшелерінің бірліктерін ұсынуға арналған кодтар. 1-бөлік. Елдің кодтары" ISO 3166-1-2016 ҚР ҰК Қазақстан Республикасының ұлттық жіктегішіне сәйкес көрсетіледі.</w:t>
      </w:r>
    </w:p>
    <w:p>
      <w:pPr>
        <w:spacing w:after="0"/>
        <w:ind w:left="0"/>
        <w:jc w:val="both"/>
      </w:pPr>
      <w:r>
        <w:rPr>
          <w:rFonts w:ascii="Times New Roman"/>
          <w:b w:val="false"/>
          <w:i w:val="false"/>
          <w:color w:val="000000"/>
          <w:sz w:val="28"/>
        </w:rPr>
        <w:t>
      7, 8, 9, 10, 11 және 12-бағандар төлем жүйесі операторының немесе операциялық орталығының ақпараттық жүйесінде резиденттік белгісін, экономика секторын, ақша жөнелтуші елдің немесе бенефициардың елін сәйкестендіру үшін деректер болған кезде толтыруға жатады;</w:t>
      </w:r>
    </w:p>
    <w:p>
      <w:pPr>
        <w:spacing w:after="0"/>
        <w:ind w:left="0"/>
        <w:jc w:val="both"/>
      </w:pPr>
      <w:r>
        <w:rPr>
          <w:rFonts w:ascii="Times New Roman"/>
          <w:b w:val="false"/>
          <w:i w:val="false"/>
          <w:color w:val="000000"/>
          <w:sz w:val="28"/>
        </w:rPr>
        <w:t>
      13) 13-бағанда Төлемдер және төлем жүйелері туралы заңның 4-бабының 15) тармақшасына сәйкес Ұлттық Банк бекітетін Экономика секторларының және төлемдер белгілеу кодтарын қолдану қағидаларына сәйкес төлем мақсатының коды көрсетіледі;</w:t>
      </w:r>
    </w:p>
    <w:p>
      <w:pPr>
        <w:spacing w:after="0"/>
        <w:ind w:left="0"/>
        <w:jc w:val="both"/>
      </w:pPr>
      <w:r>
        <w:rPr>
          <w:rFonts w:ascii="Times New Roman"/>
          <w:b w:val="false"/>
          <w:i w:val="false"/>
          <w:color w:val="000000"/>
          <w:sz w:val="28"/>
        </w:rPr>
        <w:t>
      14) 14-бағанда есепті кезеңдегі төлемдердің саны көрсетіледі. Бір төлемді көрсеткен кезде бағанда 1 мәні болады. Жаңа төлемнің және (немесе) ақша аударымының өлшемдері 1 - 13 аралығындағы бағандардағы өлшемдермен сәйкес келген жағдайда, бұл бағандағы мән 1-ге өсіріледі, ал 14-бағандағы мән жаңа төлемнің сомасына ұлғайтылады;</w:t>
      </w:r>
    </w:p>
    <w:p>
      <w:pPr>
        <w:spacing w:after="0"/>
        <w:ind w:left="0"/>
        <w:jc w:val="both"/>
      </w:pPr>
      <w:r>
        <w:rPr>
          <w:rFonts w:ascii="Times New Roman"/>
          <w:b w:val="false"/>
          <w:i w:val="false"/>
          <w:color w:val="000000"/>
          <w:sz w:val="28"/>
        </w:rPr>
        <w:t>
      15) 15-бағанда төлемнің үтірден кейін екі белгіге дейінгі теңгемен сомасы көрсетіледі;</w:t>
      </w:r>
    </w:p>
    <w:p>
      <w:pPr>
        <w:spacing w:after="0"/>
        <w:ind w:left="0"/>
        <w:jc w:val="both"/>
      </w:pPr>
      <w:r>
        <w:rPr>
          <w:rFonts w:ascii="Times New Roman"/>
          <w:b w:val="false"/>
          <w:i w:val="false"/>
          <w:color w:val="000000"/>
          <w:sz w:val="28"/>
        </w:rPr>
        <w:t>
      16) 16-бағанда төлем валютасының коды "Валюталар мен қорларды белгілеуге арналған кодтар" ИСО 4217-2012 ҚР ҰК Қазақстан Республикасының ұлттық жіктегішіне сәйкес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 Басқармасының төлем</w:t>
            </w:r>
            <w:r>
              <w:br/>
            </w:r>
            <w:r>
              <w:rPr>
                <w:rFonts w:ascii="Times New Roman"/>
                <w:b w:val="false"/>
                <w:i w:val="false"/>
                <w:color w:val="000000"/>
                <w:sz w:val="20"/>
              </w:rPr>
              <w:t>жүйелерінің жұмыс істеуі және</w:t>
            </w:r>
            <w:r>
              <w:br/>
            </w:r>
            <w:r>
              <w:rPr>
                <w:rFonts w:ascii="Times New Roman"/>
                <w:b w:val="false"/>
                <w:i w:val="false"/>
                <w:color w:val="000000"/>
                <w:sz w:val="20"/>
              </w:rPr>
              <w:t>төлем қызметтері нарығын</w:t>
            </w:r>
            <w:r>
              <w:br/>
            </w:r>
            <w:r>
              <w:rPr>
                <w:rFonts w:ascii="Times New Roman"/>
                <w:b w:val="false"/>
                <w:i w:val="false"/>
                <w:color w:val="000000"/>
                <w:sz w:val="20"/>
              </w:rPr>
              <w:t>реттеу мәселелері бойынша</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Жүйелік маңызы бар немесе</w:t>
            </w:r>
            <w:r>
              <w:br/>
            </w:r>
            <w:r>
              <w:rPr>
                <w:rFonts w:ascii="Times New Roman"/>
                <w:b w:val="false"/>
                <w:i w:val="false"/>
                <w:color w:val="000000"/>
                <w:sz w:val="20"/>
              </w:rPr>
              <w:t>маңызды төлем жүйесі</w:t>
            </w:r>
            <w:r>
              <w:br/>
            </w:r>
            <w:r>
              <w:rPr>
                <w:rFonts w:ascii="Times New Roman"/>
                <w:b w:val="false"/>
                <w:i w:val="false"/>
                <w:color w:val="000000"/>
                <w:sz w:val="20"/>
              </w:rPr>
              <w:t>операторының немесе</w:t>
            </w:r>
            <w:r>
              <w:br/>
            </w:r>
            <w:r>
              <w:rPr>
                <w:rFonts w:ascii="Times New Roman"/>
                <w:b w:val="false"/>
                <w:i w:val="false"/>
                <w:color w:val="000000"/>
                <w:sz w:val="20"/>
              </w:rPr>
              <w:t>операциялық орталығының</w:t>
            </w:r>
            <w:r>
              <w:br/>
            </w:r>
            <w:r>
              <w:rPr>
                <w:rFonts w:ascii="Times New Roman"/>
                <w:b w:val="false"/>
                <w:i w:val="false"/>
                <w:color w:val="000000"/>
                <w:sz w:val="20"/>
              </w:rPr>
              <w:t>төлемдер және (немесе) ақша</w:t>
            </w:r>
            <w:r>
              <w:br/>
            </w:r>
            <w:r>
              <w:rPr>
                <w:rFonts w:ascii="Times New Roman"/>
                <w:b w:val="false"/>
                <w:i w:val="false"/>
                <w:color w:val="000000"/>
                <w:sz w:val="20"/>
              </w:rPr>
              <w:t>аударымдары бойынша</w:t>
            </w:r>
            <w:r>
              <w:br/>
            </w:r>
            <w:r>
              <w:rPr>
                <w:rFonts w:ascii="Times New Roman"/>
                <w:b w:val="false"/>
                <w:i w:val="false"/>
                <w:color w:val="000000"/>
                <w:sz w:val="20"/>
              </w:rPr>
              <w:t>мәліметтер беру қағидаларын</w:t>
            </w:r>
            <w:r>
              <w:br/>
            </w:r>
            <w:r>
              <w:rPr>
                <w:rFonts w:ascii="Times New Roman"/>
                <w:b w:val="false"/>
                <w:i w:val="false"/>
                <w:color w:val="000000"/>
                <w:sz w:val="20"/>
              </w:rPr>
              <w:t>бекіту туралы қағидаларына</w:t>
            </w:r>
            <w:r>
              <w:br/>
            </w:r>
            <w:r>
              <w:rPr>
                <w:rFonts w:ascii="Times New Roman"/>
                <w:b w:val="false"/>
                <w:i w:val="false"/>
                <w:color w:val="000000"/>
                <w:sz w:val="20"/>
              </w:rPr>
              <w:t>2-қосымша</w:t>
            </w:r>
          </w:p>
        </w:tc>
      </w:tr>
    </w:tbl>
    <w:bookmarkStart w:name="z350" w:id="283"/>
    <w:p>
      <w:pPr>
        <w:spacing w:after="0"/>
        <w:ind w:left="0"/>
        <w:jc w:val="both"/>
      </w:pPr>
      <w:r>
        <w:rPr>
          <w:rFonts w:ascii="Times New Roman"/>
          <w:b w:val="false"/>
          <w:i w:val="false"/>
          <w:color w:val="000000"/>
          <w:sz w:val="28"/>
        </w:rPr>
        <w:t>
      Әкімшілік деректерді жинауға арналған нысан</w:t>
      </w:r>
    </w:p>
    <w:bookmarkEnd w:id="283"/>
    <w:p>
      <w:pPr>
        <w:spacing w:after="0"/>
        <w:ind w:left="0"/>
        <w:jc w:val="both"/>
      </w:pPr>
      <w:r>
        <w:rPr>
          <w:rFonts w:ascii="Times New Roman"/>
          <w:b w:val="false"/>
          <w:i w:val="false"/>
          <w:color w:val="000000"/>
          <w:sz w:val="28"/>
        </w:rPr>
        <w:t>
      "Маңызды клиенттер жүргізген төлемдер және (немесе) ақша аударымдары жөніндегі мәліметтер"</w:t>
      </w:r>
    </w:p>
    <w:p>
      <w:pPr>
        <w:spacing w:after="0"/>
        <w:ind w:left="0"/>
        <w:jc w:val="both"/>
      </w:pPr>
      <w:r>
        <w:rPr>
          <w:rFonts w:ascii="Times New Roman"/>
          <w:b w:val="false"/>
          <w:i w:val="false"/>
          <w:color w:val="000000"/>
          <w:sz w:val="28"/>
        </w:rPr>
        <w:t>
      Есепті кезең: 20___ жылғы _______________</w:t>
      </w:r>
    </w:p>
    <w:p>
      <w:pPr>
        <w:spacing w:after="0"/>
        <w:ind w:left="0"/>
        <w:jc w:val="both"/>
      </w:pPr>
      <w:r>
        <w:rPr>
          <w:rFonts w:ascii="Times New Roman"/>
          <w:b w:val="false"/>
          <w:i w:val="false"/>
          <w:color w:val="000000"/>
          <w:sz w:val="28"/>
        </w:rPr>
        <w:t>
      Индекс: 2-OP</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Ұсынады: жүйелік маңызы бар немесе маңызды төлем жүйесінің операторы немесе операциялық орталығы, Маңызды клиенттер жүргізген төлемдер және (немесе) ақша аударымдары жөніндегі мәліметтерді Қазақстан Республикасының Ұлттық Банкіне ұсыну бойынша өкілеттіктерді өкілдікке беру кезінде Қазақстан Республикасының аумағында құрылған шетелдік төлем жүйесі операторының өкілдігі</w:t>
      </w:r>
    </w:p>
    <w:p>
      <w:pPr>
        <w:spacing w:after="0"/>
        <w:ind w:left="0"/>
        <w:jc w:val="both"/>
      </w:pPr>
      <w:r>
        <w:rPr>
          <w:rFonts w:ascii="Times New Roman"/>
          <w:b w:val="false"/>
          <w:i w:val="false"/>
          <w:color w:val="000000"/>
          <w:sz w:val="28"/>
        </w:rPr>
        <w:t>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 есепті тоқсаннан кейінгі айдың он бесінші күнінен (қоса алғанда) кешіктірмей.</w:t>
      </w:r>
    </w:p>
    <w:p>
      <w:pPr>
        <w:spacing w:after="0"/>
        <w:ind w:left="0"/>
        <w:jc w:val="both"/>
      </w:pPr>
      <w:r>
        <w:rPr>
          <w:rFonts w:ascii="Times New Roman"/>
          <w:b w:val="false"/>
          <w:i w:val="false"/>
          <w:color w:val="000000"/>
          <w:sz w:val="28"/>
        </w:rPr>
        <w:t>
      Егер ұсыну мерзімі демалыс күніне сәйкес келсе, одан кейінгі жұмыс күні ұсыну күні деп саналады. Есепті айда нысанда көрсетілуге тиісті төлемдер және (немесе) ақша аударымдары болмаған кезде өкілдер бұл туралы Ұлттық Банкке есепті тоқсаннан кейінгі айдың он бесінші күнінен (қоса алғанда) кешіктірмей жазбаша түрде хабарлайды.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___________________________________________________________________ (жүйелік маңызы бар немесе маңызды төлем жүйесінің операторы немесе операциялық орталығының толық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6"/>
        <w:gridCol w:w="1939"/>
        <w:gridCol w:w="1246"/>
        <w:gridCol w:w="1246"/>
        <w:gridCol w:w="1246"/>
        <w:gridCol w:w="1635"/>
        <w:gridCol w:w="1247"/>
        <w:gridCol w:w="1247"/>
        <w:gridCol w:w="1248"/>
      </w:tblGrid>
      <w:tr>
        <w:trPr>
          <w:trHeight w:val="30" w:hRule="atLeast"/>
        </w:trPr>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жүйесінің атауы</w:t>
            </w:r>
          </w:p>
        </w:tc>
        <w:tc>
          <w:tcPr>
            <w:tcW w:w="1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жүйесіне қатысушының сәйкес тендіргіші</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Төлемді жүргізу ортасы</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белгісі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 клиенттің деректері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 ЖСН</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жүйесіне қатысушының сәйкестендіргіші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 клиенттің қарсы агентінің деректері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төлемдердің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қол қоюға уәкілетті тұлға</w:t>
      </w:r>
    </w:p>
    <w:p>
      <w:pPr>
        <w:spacing w:after="0"/>
        <w:ind w:left="0"/>
        <w:jc w:val="both"/>
      </w:pPr>
      <w:r>
        <w:rPr>
          <w:rFonts w:ascii="Times New Roman"/>
          <w:b w:val="false"/>
          <w:i w:val="false"/>
          <w:color w:val="000000"/>
          <w:sz w:val="28"/>
        </w:rPr>
        <w:t>
      ________________________________________ 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 ____________________ _________ _______________</w:t>
      </w:r>
    </w:p>
    <w:p>
      <w:pPr>
        <w:spacing w:after="0"/>
        <w:ind w:left="0"/>
        <w:jc w:val="both"/>
      </w:pPr>
      <w:r>
        <w:rPr>
          <w:rFonts w:ascii="Times New Roman"/>
          <w:b w:val="false"/>
          <w:i w:val="false"/>
          <w:color w:val="000000"/>
          <w:sz w:val="28"/>
        </w:rPr>
        <w:t>
      лауазымы тегі, аты, әкесінің аты қолы телефон нөмірі (бар болса)</w:t>
      </w:r>
    </w:p>
    <w:p>
      <w:pPr>
        <w:spacing w:after="0"/>
        <w:ind w:left="0"/>
        <w:jc w:val="both"/>
      </w:pPr>
      <w:r>
        <w:rPr>
          <w:rFonts w:ascii="Times New Roman"/>
          <w:b w:val="false"/>
          <w:i w:val="false"/>
          <w:color w:val="000000"/>
          <w:sz w:val="28"/>
        </w:rPr>
        <w:t>
      Қол қою күні 20 __ жылғы "____"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"Маңызды клиенттер жүргізген</w:t>
            </w:r>
            <w:r>
              <w:br/>
            </w:r>
            <w:r>
              <w:rPr>
                <w:rFonts w:ascii="Times New Roman"/>
                <w:b w:val="false"/>
                <w:i w:val="false"/>
                <w:color w:val="000000"/>
                <w:sz w:val="20"/>
              </w:rPr>
              <w:t>төлемдер және (немесе) ақша</w:t>
            </w:r>
            <w:r>
              <w:br/>
            </w:r>
            <w:r>
              <w:rPr>
                <w:rFonts w:ascii="Times New Roman"/>
                <w:b w:val="false"/>
                <w:i w:val="false"/>
                <w:color w:val="000000"/>
                <w:sz w:val="20"/>
              </w:rPr>
              <w:t>аударымдары жөніндегі</w:t>
            </w:r>
            <w:r>
              <w:br/>
            </w:r>
            <w:r>
              <w:rPr>
                <w:rFonts w:ascii="Times New Roman"/>
                <w:b w:val="false"/>
                <w:i w:val="false"/>
                <w:color w:val="000000"/>
                <w:sz w:val="20"/>
              </w:rPr>
              <w:t>мәліметтер" әкімшілік</w:t>
            </w:r>
            <w:r>
              <w:br/>
            </w:r>
            <w:r>
              <w:rPr>
                <w:rFonts w:ascii="Times New Roman"/>
                <w:b w:val="false"/>
                <w:i w:val="false"/>
                <w:color w:val="000000"/>
                <w:sz w:val="20"/>
              </w:rPr>
              <w:t>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352" w:id="284"/>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"Маңызды клиенттер жүргізген төлемдер және (немесе) ақша аударымдары жөніндегі мәліметтер"</w:t>
      </w:r>
    </w:p>
    <w:bookmarkEnd w:id="284"/>
    <w:bookmarkStart w:name="z353" w:id="285"/>
    <w:p>
      <w:pPr>
        <w:spacing w:after="0"/>
        <w:ind w:left="0"/>
        <w:jc w:val="left"/>
      </w:pPr>
      <w:r>
        <w:rPr>
          <w:rFonts w:ascii="Times New Roman"/>
          <w:b/>
          <w:i w:val="false"/>
          <w:color w:val="000000"/>
        </w:rPr>
        <w:t xml:space="preserve"> 1-тарау. Жалпы ережелер</w:t>
      </w:r>
    </w:p>
    <w:bookmarkEnd w:id="285"/>
    <w:bookmarkStart w:name="z354" w:id="286"/>
    <w:p>
      <w:pPr>
        <w:spacing w:after="0"/>
        <w:ind w:left="0"/>
        <w:jc w:val="both"/>
      </w:pPr>
      <w:r>
        <w:rPr>
          <w:rFonts w:ascii="Times New Roman"/>
          <w:b w:val="false"/>
          <w:i w:val="false"/>
          <w:color w:val="000000"/>
          <w:sz w:val="28"/>
        </w:rPr>
        <w:t>
      1. Осы түсіндірме "Маңызды клиенттер жүргізген төлемдер және (немесе) ақша аударымдары жөніндегі мәліметтер" әкімшілік деректерді жинауға арналған нысанды (бұдан әрі – Нысан) толтыру бойынша бірыңғай талаптарды айқындайды.</w:t>
      </w:r>
    </w:p>
    <w:bookmarkEnd w:id="286"/>
    <w:bookmarkStart w:name="z355" w:id="287"/>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 Заңы 15-бабының екінші бөлігінің </w:t>
      </w:r>
      <w:r>
        <w:rPr>
          <w:rFonts w:ascii="Times New Roman"/>
          <w:b w:val="false"/>
          <w:i w:val="false"/>
          <w:color w:val="000000"/>
          <w:sz w:val="28"/>
        </w:rPr>
        <w:t>52-2) тармақшасына</w:t>
      </w:r>
      <w:r>
        <w:rPr>
          <w:rFonts w:ascii="Times New Roman"/>
          <w:b w:val="false"/>
          <w:i w:val="false"/>
          <w:color w:val="000000"/>
          <w:sz w:val="28"/>
        </w:rPr>
        <w:t xml:space="preserve"> және "Төлемдер және төлем жүйелері туралы" 2016 жылғы 26 шілдедегі Қазақстан Республикасы Заңының 4-бабы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әзірленген.</w:t>
      </w:r>
    </w:p>
    <w:bookmarkEnd w:id="287"/>
    <w:bookmarkStart w:name="z356" w:id="288"/>
    <w:p>
      <w:pPr>
        <w:spacing w:after="0"/>
        <w:ind w:left="0"/>
        <w:jc w:val="both"/>
      </w:pPr>
      <w:r>
        <w:rPr>
          <w:rFonts w:ascii="Times New Roman"/>
          <w:b w:val="false"/>
          <w:i w:val="false"/>
          <w:color w:val="000000"/>
          <w:sz w:val="28"/>
        </w:rPr>
        <w:t>
      3. Нысанды жүйелік маңызы бар немесе маңызды төлем жүйесінің операторы немесе операциялық орталығы тоқсан сайын жасайды.</w:t>
      </w:r>
    </w:p>
    <w:bookmarkEnd w:id="288"/>
    <w:bookmarkStart w:name="z357" w:id="289"/>
    <w:p>
      <w:pPr>
        <w:spacing w:after="0"/>
        <w:ind w:left="0"/>
        <w:jc w:val="both"/>
      </w:pPr>
      <w:r>
        <w:rPr>
          <w:rFonts w:ascii="Times New Roman"/>
          <w:b w:val="false"/>
          <w:i w:val="false"/>
          <w:color w:val="000000"/>
          <w:sz w:val="28"/>
        </w:rPr>
        <w:t>
      4. Нысан бойынша мәліметтер ақша жөнелтушілер болып табылатын маңызды клиенттер бойынша, сол сияқты бенефициарлар болып табылатын маңызды клиенттер бойынша беріледі.</w:t>
      </w:r>
    </w:p>
    <w:bookmarkEnd w:id="289"/>
    <w:bookmarkStart w:name="z358" w:id="290"/>
    <w:p>
      <w:pPr>
        <w:spacing w:after="0"/>
        <w:ind w:left="0"/>
        <w:jc w:val="both"/>
      </w:pPr>
      <w:r>
        <w:rPr>
          <w:rFonts w:ascii="Times New Roman"/>
          <w:b w:val="false"/>
          <w:i w:val="false"/>
          <w:color w:val="000000"/>
          <w:sz w:val="28"/>
        </w:rPr>
        <w:t>
      5. Жүйелік маңызы бар немесе маңызды төлем жүйесінің операторы немесе операциялық орталығы есепті тоқсаннан кейінгі соңғы күнтізбелік 12 (он екі) айдағы деректерге дербес жүргізілген талдау негізінде төлем жүйесінің маңызды клиенттерін айқындайды.</w:t>
      </w:r>
    </w:p>
    <w:bookmarkEnd w:id="290"/>
    <w:bookmarkStart w:name="z359" w:id="291"/>
    <w:p>
      <w:pPr>
        <w:spacing w:after="0"/>
        <w:ind w:left="0"/>
        <w:jc w:val="both"/>
      </w:pPr>
      <w:r>
        <w:rPr>
          <w:rFonts w:ascii="Times New Roman"/>
          <w:b w:val="false"/>
          <w:i w:val="false"/>
          <w:color w:val="000000"/>
          <w:sz w:val="28"/>
        </w:rPr>
        <w:t>
      6. Нысан төлем жүйелерін қадағалау (оверсайт) мақсаты үшін пайдаланылады.</w:t>
      </w:r>
    </w:p>
    <w:bookmarkEnd w:id="291"/>
    <w:bookmarkStart w:name="z360" w:id="292"/>
    <w:p>
      <w:pPr>
        <w:spacing w:after="0"/>
        <w:ind w:left="0"/>
        <w:jc w:val="both"/>
      </w:pPr>
      <w:r>
        <w:rPr>
          <w:rFonts w:ascii="Times New Roman"/>
          <w:b w:val="false"/>
          <w:i w:val="false"/>
          <w:color w:val="000000"/>
          <w:sz w:val="28"/>
        </w:rPr>
        <w:t>
      7. Нысанға бірінші басшы (ол болмаған кезеңде - оның орнындағы адам) және жүйелік маңызы бар немесе маңызды төлем жүйесі операторының немесе операциялық орталығының орындаушысы қол қояды.</w:t>
      </w:r>
    </w:p>
    <w:bookmarkEnd w:id="292"/>
    <w:bookmarkStart w:name="z361" w:id="293"/>
    <w:p>
      <w:pPr>
        <w:spacing w:after="0"/>
        <w:ind w:left="0"/>
        <w:jc w:val="left"/>
      </w:pPr>
      <w:r>
        <w:rPr>
          <w:rFonts w:ascii="Times New Roman"/>
          <w:b/>
          <w:i w:val="false"/>
          <w:color w:val="000000"/>
        </w:rPr>
        <w:t xml:space="preserve"> 2-тарау. Нысанды толтыру</w:t>
      </w:r>
    </w:p>
    <w:bookmarkEnd w:id="293"/>
    <w:bookmarkStart w:name="z362" w:id="294"/>
    <w:p>
      <w:pPr>
        <w:spacing w:after="0"/>
        <w:ind w:left="0"/>
        <w:jc w:val="both"/>
      </w:pPr>
      <w:r>
        <w:rPr>
          <w:rFonts w:ascii="Times New Roman"/>
          <w:b w:val="false"/>
          <w:i w:val="false"/>
          <w:color w:val="000000"/>
          <w:sz w:val="28"/>
        </w:rPr>
        <w:t>
      8. Нысан теңгемен толтырылады. Егер төлем және (немесе) аударым валютасы теңгеден айрықшаланатын болса, соманың баламасы төлем және (немесе) аударым жасалған күнгі валюталарды айырбастаудың нарықтық бағамын пайдалана отырып есептеледі.</w:t>
      </w:r>
    </w:p>
    <w:bookmarkEnd w:id="294"/>
    <w:bookmarkStart w:name="z363" w:id="295"/>
    <w:p>
      <w:pPr>
        <w:spacing w:after="0"/>
        <w:ind w:left="0"/>
        <w:jc w:val="both"/>
      </w:pPr>
      <w:r>
        <w:rPr>
          <w:rFonts w:ascii="Times New Roman"/>
          <w:b w:val="false"/>
          <w:i w:val="false"/>
          <w:color w:val="000000"/>
          <w:sz w:val="28"/>
        </w:rPr>
        <w:t>
      9. Нысанда төлем және (немесе) ақша аударымы туралы мына ақпаратты қамтитын 19 баған бар:</w:t>
      </w:r>
    </w:p>
    <w:bookmarkEnd w:id="295"/>
    <w:p>
      <w:pPr>
        <w:spacing w:after="0"/>
        <w:ind w:left="0"/>
        <w:jc w:val="both"/>
      </w:pPr>
      <w:r>
        <w:rPr>
          <w:rFonts w:ascii="Times New Roman"/>
          <w:b w:val="false"/>
          <w:i w:val="false"/>
          <w:color w:val="000000"/>
          <w:sz w:val="28"/>
        </w:rPr>
        <w:t>
      1) 1-бағанда мәліметтер ұсынылатын төлем жүйесінің атауы көрсетіледі;</w:t>
      </w:r>
    </w:p>
    <w:p>
      <w:pPr>
        <w:spacing w:after="0"/>
        <w:ind w:left="0"/>
        <w:jc w:val="both"/>
      </w:pPr>
      <w:r>
        <w:rPr>
          <w:rFonts w:ascii="Times New Roman"/>
          <w:b w:val="false"/>
          <w:i w:val="false"/>
          <w:color w:val="000000"/>
          <w:sz w:val="28"/>
        </w:rPr>
        <w:t>
      2) 2-бағанда маңызды клиентке қызмет көрсететін төлем жүйесіне қатысушының сәйкестендіргіші көрсетіледі;</w:t>
      </w:r>
    </w:p>
    <w:p>
      <w:pPr>
        <w:spacing w:after="0"/>
        <w:ind w:left="0"/>
        <w:jc w:val="both"/>
      </w:pPr>
      <w:r>
        <w:rPr>
          <w:rFonts w:ascii="Times New Roman"/>
          <w:b w:val="false"/>
          <w:i w:val="false"/>
          <w:color w:val="000000"/>
          <w:sz w:val="28"/>
        </w:rPr>
        <w:t>
      3) 3-бағанда төлем және (немесе) ақша аударымын жүргізу ортасы көрсетіледі:</w:t>
      </w:r>
    </w:p>
    <w:p>
      <w:pPr>
        <w:spacing w:after="0"/>
        <w:ind w:left="0"/>
        <w:jc w:val="both"/>
      </w:pPr>
      <w:r>
        <w:rPr>
          <w:rFonts w:ascii="Times New Roman"/>
          <w:b w:val="false"/>
          <w:i w:val="false"/>
          <w:color w:val="000000"/>
          <w:sz w:val="28"/>
        </w:rPr>
        <w:t>
      01 - ел аумағында;</w:t>
      </w:r>
    </w:p>
    <w:p>
      <w:pPr>
        <w:spacing w:after="0"/>
        <w:ind w:left="0"/>
        <w:jc w:val="both"/>
      </w:pPr>
      <w:r>
        <w:rPr>
          <w:rFonts w:ascii="Times New Roman"/>
          <w:b w:val="false"/>
          <w:i w:val="false"/>
          <w:color w:val="000000"/>
          <w:sz w:val="28"/>
        </w:rPr>
        <w:t>
      02 - халықаралық төлемдер және (немесе) ақша аударымдары;</w:t>
      </w:r>
    </w:p>
    <w:p>
      <w:pPr>
        <w:spacing w:after="0"/>
        <w:ind w:left="0"/>
        <w:jc w:val="both"/>
      </w:pPr>
      <w:r>
        <w:rPr>
          <w:rFonts w:ascii="Times New Roman"/>
          <w:b w:val="false"/>
          <w:i w:val="false"/>
          <w:color w:val="000000"/>
          <w:sz w:val="28"/>
        </w:rPr>
        <w:t>
      4) 4-бағанда төлем және (немесе) ақша аударымының белгісі көрсетіледі;</w:t>
      </w:r>
    </w:p>
    <w:p>
      <w:pPr>
        <w:spacing w:after="0"/>
        <w:ind w:left="0"/>
        <w:jc w:val="both"/>
      </w:pPr>
      <w:r>
        <w:rPr>
          <w:rFonts w:ascii="Times New Roman"/>
          <w:b w:val="false"/>
          <w:i w:val="false"/>
          <w:color w:val="000000"/>
          <w:sz w:val="28"/>
        </w:rPr>
        <w:t>
      01 - маңызды клиент жіберген төлем және (немесе) ақша аударымы:</w:t>
      </w:r>
    </w:p>
    <w:p>
      <w:pPr>
        <w:spacing w:after="0"/>
        <w:ind w:left="0"/>
        <w:jc w:val="both"/>
      </w:pPr>
      <w:r>
        <w:rPr>
          <w:rFonts w:ascii="Times New Roman"/>
          <w:b w:val="false"/>
          <w:i w:val="false"/>
          <w:color w:val="000000"/>
          <w:sz w:val="28"/>
        </w:rPr>
        <w:t>
      02 - маңызды клиентке келетін төлем және (немесе) ақша аударымы;</w:t>
      </w:r>
    </w:p>
    <w:p>
      <w:pPr>
        <w:spacing w:after="0"/>
        <w:ind w:left="0"/>
        <w:jc w:val="both"/>
      </w:pPr>
      <w:r>
        <w:rPr>
          <w:rFonts w:ascii="Times New Roman"/>
          <w:b w:val="false"/>
          <w:i w:val="false"/>
          <w:color w:val="000000"/>
          <w:sz w:val="28"/>
        </w:rPr>
        <w:t>
      5) 5, 6, 7, 8 және 9-бағандарда маңызды клиенттің банктік деректемелері, оның ішінде оның атауы, бизнес-сәйкестендіру нөмірі немесе жеке сәйкестендіру нөмірі, резиденттік белгісі, экономика секторының коды, елдің екі мәндік коды көрсетіледі:</w:t>
      </w:r>
    </w:p>
    <w:p>
      <w:pPr>
        <w:spacing w:after="0"/>
        <w:ind w:left="0"/>
        <w:jc w:val="both"/>
      </w:pPr>
      <w:r>
        <w:rPr>
          <w:rFonts w:ascii="Times New Roman"/>
          <w:b w:val="false"/>
          <w:i w:val="false"/>
          <w:color w:val="000000"/>
          <w:sz w:val="28"/>
        </w:rPr>
        <w:t>
      төлем және (немесе) ақша аударымы белгісі бойынша 01 - маңызды клиент төлемге және (немесе) ақша аударымына бастама жасаған елдің қоды;</w:t>
      </w:r>
    </w:p>
    <w:p>
      <w:pPr>
        <w:spacing w:after="0"/>
        <w:ind w:left="0"/>
        <w:jc w:val="both"/>
      </w:pPr>
      <w:r>
        <w:rPr>
          <w:rFonts w:ascii="Times New Roman"/>
          <w:b w:val="false"/>
          <w:i w:val="false"/>
          <w:color w:val="000000"/>
          <w:sz w:val="28"/>
        </w:rPr>
        <w:t>
      төлем және (немесе) ақша аударымы белгісі бойынша 02 - маңызды клиент төлемді және (немесе) ақша аударымын алған елдің қоды;</w:t>
      </w:r>
    </w:p>
    <w:p>
      <w:pPr>
        <w:spacing w:after="0"/>
        <w:ind w:left="0"/>
        <w:jc w:val="both"/>
      </w:pPr>
      <w:r>
        <w:rPr>
          <w:rFonts w:ascii="Times New Roman"/>
          <w:b w:val="false"/>
          <w:i w:val="false"/>
          <w:color w:val="000000"/>
          <w:sz w:val="28"/>
        </w:rPr>
        <w:t>
      6) 10-бағанда маңызды клиенттің қарсы агентіне қызмет көрсететін төлем жүйесіне қатысушының сәйкестендіргіші көрсетіледі;</w:t>
      </w:r>
    </w:p>
    <w:p>
      <w:pPr>
        <w:spacing w:after="0"/>
        <w:ind w:left="0"/>
        <w:jc w:val="both"/>
      </w:pPr>
      <w:r>
        <w:rPr>
          <w:rFonts w:ascii="Times New Roman"/>
          <w:b w:val="false"/>
          <w:i w:val="false"/>
          <w:color w:val="000000"/>
          <w:sz w:val="28"/>
        </w:rPr>
        <w:t>
      төлем және (немесе) ақша аударымы белгісі бойынша 01 - маңызды клиент төлемді және (немесе) ақша аударымын жіберген клиент;</w:t>
      </w:r>
    </w:p>
    <w:p>
      <w:pPr>
        <w:spacing w:after="0"/>
        <w:ind w:left="0"/>
        <w:jc w:val="both"/>
      </w:pPr>
      <w:r>
        <w:rPr>
          <w:rFonts w:ascii="Times New Roman"/>
          <w:b w:val="false"/>
          <w:i w:val="false"/>
          <w:color w:val="000000"/>
          <w:sz w:val="28"/>
        </w:rPr>
        <w:t>
      төлем және (немесе) ақша аударымы белгісі бойынша 02 - маңызды клиент төлемді және (немесе) ақша аударымын алған клиент;</w:t>
      </w:r>
    </w:p>
    <w:p>
      <w:pPr>
        <w:spacing w:after="0"/>
        <w:ind w:left="0"/>
        <w:jc w:val="both"/>
      </w:pPr>
      <w:r>
        <w:rPr>
          <w:rFonts w:ascii="Times New Roman"/>
          <w:b w:val="false"/>
          <w:i w:val="false"/>
          <w:color w:val="000000"/>
          <w:sz w:val="28"/>
        </w:rPr>
        <w:t>
      7) 11, 12, 13, 14 және 15-бағандарда маңызды клиенттің қарсы агентінің банктік деректемелері, оның ішінде атауы, бизнес-сәйкестендіру нөмірі немесе жеке сәйкестендіру нөмірі, резиденттік белгісі, экономика секторының коды, елдің екі мәндік коды көрсетіледі:</w:t>
      </w:r>
    </w:p>
    <w:p>
      <w:pPr>
        <w:spacing w:after="0"/>
        <w:ind w:left="0"/>
        <w:jc w:val="both"/>
      </w:pPr>
      <w:r>
        <w:rPr>
          <w:rFonts w:ascii="Times New Roman"/>
          <w:b w:val="false"/>
          <w:i w:val="false"/>
          <w:color w:val="000000"/>
          <w:sz w:val="28"/>
        </w:rPr>
        <w:t>
      төлем және (немесе) ақша аударымы белгісі бойынша 01 - маңызды клиенттің қарсы агенті төлемді және (немесе) ақша аударымын алған елдің қоды;</w:t>
      </w:r>
    </w:p>
    <w:p>
      <w:pPr>
        <w:spacing w:after="0"/>
        <w:ind w:left="0"/>
        <w:jc w:val="both"/>
      </w:pPr>
      <w:r>
        <w:rPr>
          <w:rFonts w:ascii="Times New Roman"/>
          <w:b w:val="false"/>
          <w:i w:val="false"/>
          <w:color w:val="000000"/>
          <w:sz w:val="28"/>
        </w:rPr>
        <w:t>
      төлем және (немесе) ақша аударымы белгісі бойынша 02 - маңызды клиенттің қарсы агенті төлемді және (немесе) ақша аударымын жіберген елдің коды;</w:t>
      </w:r>
    </w:p>
    <w:p>
      <w:pPr>
        <w:spacing w:after="0"/>
        <w:ind w:left="0"/>
        <w:jc w:val="both"/>
      </w:pPr>
      <w:r>
        <w:rPr>
          <w:rFonts w:ascii="Times New Roman"/>
          <w:b w:val="false"/>
          <w:i w:val="false"/>
          <w:color w:val="000000"/>
          <w:sz w:val="28"/>
        </w:rPr>
        <w:t>
      7, 8 және 9, 13, 14 және 15-бағандар төлем жүйесі операторының немесе операциялық орталығының ақпараттық жүйесінде резиденттік белгісін, экономика секторын, маңызды клиенттің немесе қарсы агенттің елін сәйкестендіру үшін деректер болған кезде толтыруға жатады;</w:t>
      </w:r>
    </w:p>
    <w:p>
      <w:pPr>
        <w:spacing w:after="0"/>
        <w:ind w:left="0"/>
        <w:jc w:val="both"/>
      </w:pPr>
      <w:r>
        <w:rPr>
          <w:rFonts w:ascii="Times New Roman"/>
          <w:b w:val="false"/>
          <w:i w:val="false"/>
          <w:color w:val="000000"/>
          <w:sz w:val="28"/>
        </w:rPr>
        <w:t xml:space="preserve">
      8) 16-бағанда Төлемдер және төлем жүйелері туралы заңның 4-бабының </w:t>
      </w:r>
      <w:r>
        <w:rPr>
          <w:rFonts w:ascii="Times New Roman"/>
          <w:b w:val="false"/>
          <w:i w:val="false"/>
          <w:color w:val="000000"/>
          <w:sz w:val="28"/>
        </w:rPr>
        <w:t>15) тармақшасына</w:t>
      </w:r>
      <w:r>
        <w:rPr>
          <w:rFonts w:ascii="Times New Roman"/>
          <w:b w:val="false"/>
          <w:i w:val="false"/>
          <w:color w:val="000000"/>
          <w:sz w:val="28"/>
        </w:rPr>
        <w:t xml:space="preserve"> сәйкес Ұлттық Банк бекітетін Экономика секторларының және төлемдер белгілеу кодтарын қолдану қағидаларына сәйкес төлем мақсатының коды көрсетіледі;</w:t>
      </w:r>
    </w:p>
    <w:p>
      <w:pPr>
        <w:spacing w:after="0"/>
        <w:ind w:left="0"/>
        <w:jc w:val="both"/>
      </w:pPr>
      <w:r>
        <w:rPr>
          <w:rFonts w:ascii="Times New Roman"/>
          <w:b w:val="false"/>
          <w:i w:val="false"/>
          <w:color w:val="000000"/>
          <w:sz w:val="28"/>
        </w:rPr>
        <w:t>
      9) 17-бағанда есепті кезеңдегі төлемдердің саны көрсетіледі. Бір төлемді көрсеткен кезде бағанда 1 мәні болады. Жаңа төлемнің және (немесе) ақша аударымының өлшемдері 1, 2, 3, 4, 5, 6, 7, 8, 9, 10, 11, 12, 13, 14, 15 және 16 аралығындағы бағандардағы өлшемдермен сәйкес келген жағдайда, бұл бағандағы мән 1-ге өсіріледі, ал 17-бағандағы мән жаңа төлемнің сомасына ұлғайтылады;</w:t>
      </w:r>
    </w:p>
    <w:p>
      <w:pPr>
        <w:spacing w:after="0"/>
        <w:ind w:left="0"/>
        <w:jc w:val="both"/>
      </w:pPr>
      <w:r>
        <w:rPr>
          <w:rFonts w:ascii="Times New Roman"/>
          <w:b w:val="false"/>
          <w:i w:val="false"/>
          <w:color w:val="000000"/>
          <w:sz w:val="28"/>
        </w:rPr>
        <w:t>
      10) 18-бағанда төлемнің үтірден кейін екі белгіге дейінгі теңгемен сомасы көрсетіледі;</w:t>
      </w:r>
    </w:p>
    <w:p>
      <w:pPr>
        <w:spacing w:after="0"/>
        <w:ind w:left="0"/>
        <w:jc w:val="both"/>
      </w:pPr>
      <w:r>
        <w:rPr>
          <w:rFonts w:ascii="Times New Roman"/>
          <w:b w:val="false"/>
          <w:i w:val="false"/>
          <w:color w:val="000000"/>
          <w:sz w:val="28"/>
        </w:rPr>
        <w:t>
      11) 19-бағанда төлем валютасының коды "Валюталар мен қорларды белгілеуге арналған кодтар" ИСО 4217-2012 ҚР ҰК Қазақстан Республикасының ұлттық жіктегішіне сәйкес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 Басқармасының төлем</w:t>
            </w:r>
            <w:r>
              <w:br/>
            </w:r>
            <w:r>
              <w:rPr>
                <w:rFonts w:ascii="Times New Roman"/>
                <w:b w:val="false"/>
                <w:i w:val="false"/>
                <w:color w:val="000000"/>
                <w:sz w:val="20"/>
              </w:rPr>
              <w:t>жүйелерінің жұмыс істеуі және</w:t>
            </w:r>
            <w:r>
              <w:br/>
            </w:r>
            <w:r>
              <w:rPr>
                <w:rFonts w:ascii="Times New Roman"/>
                <w:b w:val="false"/>
                <w:i w:val="false"/>
                <w:color w:val="000000"/>
                <w:sz w:val="20"/>
              </w:rPr>
              <w:t>төлем қызметтері нарығын</w:t>
            </w:r>
            <w:r>
              <w:br/>
            </w:r>
            <w:r>
              <w:rPr>
                <w:rFonts w:ascii="Times New Roman"/>
                <w:b w:val="false"/>
                <w:i w:val="false"/>
                <w:color w:val="000000"/>
                <w:sz w:val="20"/>
              </w:rPr>
              <w:t>реттеу мәселелері бойынша</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Төлем ұйымдарының қызметін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w:t>
            </w:r>
          </w:p>
        </w:tc>
      </w:tr>
    </w:tbl>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(төлем ұйымының атауы және бизнес-сәйкестендіру нөмірі)</w:t>
      </w:r>
    </w:p>
    <w:p>
      <w:pPr>
        <w:spacing w:after="0"/>
        <w:ind w:left="0"/>
        <w:jc w:val="both"/>
      </w:pPr>
      <w:r>
        <w:rPr>
          <w:rFonts w:ascii="Times New Roman"/>
          <w:b w:val="false"/>
          <w:i w:val="false"/>
          <w:color w:val="000000"/>
          <w:sz w:val="28"/>
        </w:rPr>
        <w:t>
      төлем ұйымын есептік тіркеуден өткізуді және төлем ұйымын төлем ұйымдары тізіліміне қосуды сұрайды.</w:t>
      </w:r>
    </w:p>
    <w:p>
      <w:pPr>
        <w:spacing w:after="0"/>
        <w:ind w:left="0"/>
        <w:jc w:val="both"/>
      </w:pPr>
      <w:r>
        <w:rPr>
          <w:rFonts w:ascii="Times New Roman"/>
          <w:b w:val="false"/>
          <w:i w:val="false"/>
          <w:color w:val="000000"/>
          <w:sz w:val="28"/>
        </w:rPr>
        <w:t>
      1. Төлем ұйымының орналасқан жері: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(индекс, қала (облыс), аудан, көше, үйдің (офистің) нөмірі)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(телефон, факс, электрондық поштаның мекенжайы, интернет-ресурс (бар болса)</w:t>
      </w:r>
    </w:p>
    <w:p>
      <w:pPr>
        <w:spacing w:after="0"/>
        <w:ind w:left="0"/>
        <w:jc w:val="both"/>
      </w:pPr>
      <w:r>
        <w:rPr>
          <w:rFonts w:ascii="Times New Roman"/>
          <w:b w:val="false"/>
          <w:i w:val="false"/>
          <w:color w:val="000000"/>
          <w:sz w:val="28"/>
        </w:rPr>
        <w:t>
      2. Төлем ұйымын мемлекеттік тіркеу (қайта тіркеу) туралы мәліметтер:</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(құжаттың атауы, нөмірі және берілген күні, кім берді)</w:t>
      </w:r>
    </w:p>
    <w:p>
      <w:pPr>
        <w:spacing w:after="0"/>
        <w:ind w:left="0"/>
        <w:jc w:val="both"/>
      </w:pPr>
      <w:r>
        <w:rPr>
          <w:rFonts w:ascii="Times New Roman"/>
          <w:b w:val="false"/>
          <w:i w:val="false"/>
          <w:color w:val="000000"/>
          <w:sz w:val="28"/>
        </w:rPr>
        <w:t>
      3. Төлем ұйымдарының қызметін ұйымдастыру қағидаларының 3-тармағына сәйкес көрсету жоспарланып отырған көрсетілетін төлем қызметтерінің тізбесі:</w:t>
      </w:r>
    </w:p>
    <w:p>
      <w:pPr>
        <w:spacing w:after="0"/>
        <w:ind w:left="0"/>
        <w:jc w:val="both"/>
      </w:pPr>
      <w:r>
        <w:rPr>
          <w:rFonts w:ascii="Times New Roman"/>
          <w:b w:val="false"/>
          <w:i w:val="false"/>
          <w:color w:val="000000"/>
          <w:sz w:val="28"/>
        </w:rPr>
        <w:t>
      1) 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w:t>
      </w:r>
    </w:p>
    <w:p>
      <w:pPr>
        <w:spacing w:after="0"/>
        <w:ind w:left="0"/>
        <w:jc w:val="both"/>
      </w:pPr>
      <w:r>
        <w:rPr>
          <w:rFonts w:ascii="Times New Roman"/>
          <w:b w:val="false"/>
          <w:i w:val="false"/>
          <w:color w:val="000000"/>
          <w:sz w:val="28"/>
        </w:rPr>
        <w:t xml:space="preserve">
      4. "Төлемдер және төлем жүйелері туралы" 2016 жылғы 26 шілдедегі Қазақстан Республикасы Заңының 16-бабы </w:t>
      </w:r>
      <w:r>
        <w:rPr>
          <w:rFonts w:ascii="Times New Roman"/>
          <w:b w:val="false"/>
          <w:i w:val="false"/>
          <w:color w:val="000000"/>
          <w:sz w:val="28"/>
        </w:rPr>
        <w:t>2-тармағына</w:t>
      </w:r>
      <w:r>
        <w:rPr>
          <w:rFonts w:ascii="Times New Roman"/>
          <w:b w:val="false"/>
          <w:i w:val="false"/>
          <w:color w:val="000000"/>
          <w:sz w:val="28"/>
        </w:rPr>
        <w:t xml:space="preserve"> сәйкес ұсынылатын құжаттар тізбесі:</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Мен қоса берген мәліметтерді тексергенімді және дәйекті әрі толық болып табылатынын растаймын.</w:t>
      </w:r>
    </w:p>
    <w:p>
      <w:pPr>
        <w:spacing w:after="0"/>
        <w:ind w:left="0"/>
        <w:jc w:val="both"/>
      </w:pPr>
      <w:r>
        <w:rPr>
          <w:rFonts w:ascii="Times New Roman"/>
          <w:b w:val="false"/>
          <w:i w:val="false"/>
          <w:color w:val="000000"/>
          <w:sz w:val="28"/>
        </w:rPr>
        <w:t>
      Ақпараттық жүйелерде бар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Төлем ұйымының бірінші басшысы немесе қол қоюға уәкілетті тұлға</w:t>
      </w:r>
    </w:p>
    <w:p>
      <w:pPr>
        <w:spacing w:after="0"/>
        <w:ind w:left="0"/>
        <w:jc w:val="both"/>
      </w:pPr>
      <w:r>
        <w:rPr>
          <w:rFonts w:ascii="Times New Roman"/>
          <w:b w:val="false"/>
          <w:i w:val="false"/>
          <w:color w:val="000000"/>
          <w:sz w:val="28"/>
        </w:rPr>
        <w:t>
      ____________________________________ _________</w:t>
      </w:r>
    </w:p>
    <w:p>
      <w:pPr>
        <w:spacing w:after="0"/>
        <w:ind w:left="0"/>
        <w:jc w:val="both"/>
      </w:pPr>
      <w:r>
        <w:rPr>
          <w:rFonts w:ascii="Times New Roman"/>
          <w:b w:val="false"/>
          <w:i w:val="false"/>
          <w:color w:val="000000"/>
          <w:sz w:val="28"/>
        </w:rPr>
        <w:t>
      тегі, аты, әкесінің аты (ол болған кезде)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 Басқармасының төлем</w:t>
            </w:r>
            <w:r>
              <w:br/>
            </w:r>
            <w:r>
              <w:rPr>
                <w:rFonts w:ascii="Times New Roman"/>
                <w:b w:val="false"/>
                <w:i w:val="false"/>
                <w:color w:val="000000"/>
                <w:sz w:val="20"/>
              </w:rPr>
              <w:t>жүйелерінің жұмыс істеуі және</w:t>
            </w:r>
            <w:r>
              <w:br/>
            </w:r>
            <w:r>
              <w:rPr>
                <w:rFonts w:ascii="Times New Roman"/>
                <w:b w:val="false"/>
                <w:i w:val="false"/>
                <w:color w:val="000000"/>
                <w:sz w:val="20"/>
              </w:rPr>
              <w:t>төлем қызметтері нарығын</w:t>
            </w:r>
            <w:r>
              <w:br/>
            </w:r>
            <w:r>
              <w:rPr>
                <w:rFonts w:ascii="Times New Roman"/>
                <w:b w:val="false"/>
                <w:i w:val="false"/>
                <w:color w:val="000000"/>
                <w:sz w:val="20"/>
              </w:rPr>
              <w:t>реттеу мәселелері бойынша</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Төлем ұйымдарының қызметін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Төлем ұйымының акционерлері (қатысушылары) туралы мәліметтер (заңды тұлға үшін)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(төлем ұйымының атауы және бизнес-сәйкестендіру нөмірі)</w:t>
      </w:r>
    </w:p>
    <w:p>
      <w:pPr>
        <w:spacing w:after="0"/>
        <w:ind w:left="0"/>
        <w:jc w:val="both"/>
      </w:pPr>
      <w:r>
        <w:rPr>
          <w:rFonts w:ascii="Times New Roman"/>
          <w:b w:val="false"/>
          <w:i w:val="false"/>
          <w:color w:val="000000"/>
          <w:sz w:val="28"/>
        </w:rPr>
        <w:t>
      1. Төлем ұйымының акционері (қатысушысы) туралы мәліметтер:</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(индекс, қала (облыс), аудан, көше, үйдің (офистің) нөмірі)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(телефон, факс, электрондық поштаның мекенжайы, интернет-ресурс (бар болса)</w:t>
      </w:r>
    </w:p>
    <w:p>
      <w:pPr>
        <w:spacing w:after="0"/>
        <w:ind w:left="0"/>
        <w:jc w:val="both"/>
      </w:pPr>
      <w:r>
        <w:rPr>
          <w:rFonts w:ascii="Times New Roman"/>
          <w:b w:val="false"/>
          <w:i w:val="false"/>
          <w:color w:val="000000"/>
          <w:sz w:val="28"/>
        </w:rPr>
        <w:t>
      Мемлекеттік тіркеу (қайта тіркеу) туралы мәліметтер:</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(құжаттың атауы, нөмірі және берілген күні, кім берді)</w:t>
      </w:r>
    </w:p>
    <w:p>
      <w:pPr>
        <w:spacing w:after="0"/>
        <w:ind w:left="0"/>
        <w:jc w:val="both"/>
      </w:pPr>
      <w:r>
        <w:rPr>
          <w:rFonts w:ascii="Times New Roman"/>
          <w:b w:val="false"/>
          <w:i w:val="false"/>
          <w:color w:val="000000"/>
          <w:sz w:val="28"/>
        </w:rPr>
        <w:t>
      Қазақстан Республикасының резиденті/бейрезиденті: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Қызмет түрі: _______________________________________________________________</w:t>
      </w:r>
    </w:p>
    <w:p>
      <w:pPr>
        <w:spacing w:after="0"/>
        <w:ind w:left="0"/>
        <w:jc w:val="both"/>
      </w:pPr>
      <w:r>
        <w:rPr>
          <w:rFonts w:ascii="Times New Roman"/>
          <w:b w:val="false"/>
          <w:i w:val="false"/>
          <w:color w:val="000000"/>
          <w:sz w:val="28"/>
        </w:rPr>
        <w:t xml:space="preserve">
      2. Төлем ұйымының капиталындағы үлесінің мөлшері: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69"/>
        <w:gridCol w:w="231"/>
      </w:tblGrid>
      <w:tr>
        <w:trPr>
          <w:trHeight w:val="30" w:hRule="atLeast"/>
        </w:trPr>
        <w:tc>
          <w:tcPr>
            <w:tcW w:w="1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r>
              <w:br/>
            </w:r>
            <w:r>
              <w:rPr>
                <w:rFonts w:ascii="Times New Roman"/>
                <w:b w:val="false"/>
                <w:i w:val="false"/>
                <w:color w:val="000000"/>
                <w:sz w:val="20"/>
              </w:rPr>
              <w:t>
күнгі жағдай бойынша</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Төлем ұйымы акционерінің (қатысушысының) басшысы туралы мәліметтер:</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(тегі, аты, әкесінің аты (ол болса)</w:t>
      </w:r>
    </w:p>
    <w:p>
      <w:pPr>
        <w:spacing w:after="0"/>
        <w:ind w:left="0"/>
        <w:jc w:val="both"/>
      </w:pPr>
      <w:r>
        <w:rPr>
          <w:rFonts w:ascii="Times New Roman"/>
          <w:b w:val="false"/>
          <w:i w:val="false"/>
          <w:color w:val="000000"/>
          <w:sz w:val="28"/>
        </w:rPr>
        <w:t>
      20 __ жылғы "____" _____________</w:t>
      </w:r>
    </w:p>
    <w:p>
      <w:pPr>
        <w:spacing w:after="0"/>
        <w:ind w:left="0"/>
        <w:jc w:val="both"/>
      </w:pPr>
      <w:r>
        <w:rPr>
          <w:rFonts w:ascii="Times New Roman"/>
          <w:b w:val="false"/>
          <w:i w:val="false"/>
          <w:color w:val="000000"/>
          <w:sz w:val="28"/>
        </w:rPr>
        <w:t>
      Осы мәліметтерді тексергенімді және дәйекті әрі толық болып табылатынын растаймын.</w:t>
      </w:r>
    </w:p>
    <w:p>
      <w:pPr>
        <w:spacing w:after="0"/>
        <w:ind w:left="0"/>
        <w:jc w:val="both"/>
      </w:pPr>
      <w:r>
        <w:rPr>
          <w:rFonts w:ascii="Times New Roman"/>
          <w:b w:val="false"/>
          <w:i w:val="false"/>
          <w:color w:val="000000"/>
          <w:sz w:val="28"/>
        </w:rPr>
        <w:t>
      Төлем ұйымының бірінші басшысы немесе қол қоюға өкілетті тұлға</w:t>
      </w:r>
    </w:p>
    <w:p>
      <w:pPr>
        <w:spacing w:after="0"/>
        <w:ind w:left="0"/>
        <w:jc w:val="both"/>
      </w:pPr>
      <w:r>
        <w:rPr>
          <w:rFonts w:ascii="Times New Roman"/>
          <w:b w:val="false"/>
          <w:i w:val="false"/>
          <w:color w:val="000000"/>
          <w:sz w:val="28"/>
        </w:rPr>
        <w:t>
      ______________________________________________ _________</w:t>
      </w:r>
    </w:p>
    <w:p>
      <w:pPr>
        <w:spacing w:after="0"/>
        <w:ind w:left="0"/>
        <w:jc w:val="both"/>
      </w:pPr>
      <w:r>
        <w:rPr>
          <w:rFonts w:ascii="Times New Roman"/>
          <w:b w:val="false"/>
          <w:i w:val="false"/>
          <w:color w:val="000000"/>
          <w:sz w:val="28"/>
        </w:rPr>
        <w:t>
      тегі, аты, әкесінің аты (ол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 Басқармасының төлем</w:t>
            </w:r>
            <w:r>
              <w:br/>
            </w:r>
            <w:r>
              <w:rPr>
                <w:rFonts w:ascii="Times New Roman"/>
                <w:b w:val="false"/>
                <w:i w:val="false"/>
                <w:color w:val="000000"/>
                <w:sz w:val="20"/>
              </w:rPr>
              <w:t>жүйелерінің жұмыс істеуі және</w:t>
            </w:r>
            <w:r>
              <w:br/>
            </w:r>
            <w:r>
              <w:rPr>
                <w:rFonts w:ascii="Times New Roman"/>
                <w:b w:val="false"/>
                <w:i w:val="false"/>
                <w:color w:val="000000"/>
                <w:sz w:val="20"/>
              </w:rPr>
              <w:t>төлем қызметтері нарығын</w:t>
            </w:r>
            <w:r>
              <w:br/>
            </w:r>
            <w:r>
              <w:rPr>
                <w:rFonts w:ascii="Times New Roman"/>
                <w:b w:val="false"/>
                <w:i w:val="false"/>
                <w:color w:val="000000"/>
                <w:sz w:val="20"/>
              </w:rPr>
              <w:t>реттеу мәселелері бойынша</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Төлем ұйымдарының қызметін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Төлем ұйымының акционерлері (қатысушылары) туралы мәліметтер (жеке тұлға үшін)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(төлем ұйымының атауы мен бизнес-сәйкестендіру нөмірі)</w:t>
      </w:r>
    </w:p>
    <w:p>
      <w:pPr>
        <w:spacing w:after="0"/>
        <w:ind w:left="0"/>
        <w:jc w:val="both"/>
      </w:pPr>
      <w:r>
        <w:rPr>
          <w:rFonts w:ascii="Times New Roman"/>
          <w:b w:val="false"/>
          <w:i w:val="false"/>
          <w:color w:val="000000"/>
          <w:sz w:val="28"/>
        </w:rPr>
        <w:t>
      1. Төлем ұйымының акционері (қатысушысы) туралы мәлімет:</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(жеке сәйкестендіру нөмірі)</w:t>
      </w:r>
    </w:p>
    <w:p>
      <w:pPr>
        <w:spacing w:after="0"/>
        <w:ind w:left="0"/>
        <w:jc w:val="both"/>
      </w:pPr>
      <w:r>
        <w:rPr>
          <w:rFonts w:ascii="Times New Roman"/>
          <w:b w:val="false"/>
          <w:i w:val="false"/>
          <w:color w:val="000000"/>
          <w:sz w:val="28"/>
        </w:rPr>
        <w:t>
      Туған күні _______________________________________________________________</w:t>
      </w:r>
    </w:p>
    <w:p>
      <w:pPr>
        <w:spacing w:after="0"/>
        <w:ind w:left="0"/>
        <w:jc w:val="both"/>
      </w:pPr>
      <w:r>
        <w:rPr>
          <w:rFonts w:ascii="Times New Roman"/>
          <w:b w:val="false"/>
          <w:i w:val="false"/>
          <w:color w:val="000000"/>
          <w:sz w:val="28"/>
        </w:rPr>
        <w:t>
      Азаматтығы 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құжаттың деректері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(құжат, нөмірі, сериясы (бар болса) және берілген күні, кім берді)</w:t>
      </w:r>
    </w:p>
    <w:p>
      <w:pPr>
        <w:spacing w:after="0"/>
        <w:ind w:left="0"/>
        <w:jc w:val="both"/>
      </w:pPr>
      <w:r>
        <w:rPr>
          <w:rFonts w:ascii="Times New Roman"/>
          <w:b w:val="false"/>
          <w:i w:val="false"/>
          <w:color w:val="000000"/>
          <w:sz w:val="28"/>
        </w:rPr>
        <w:t>
      Тұрғылықты жері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(индекс, қала (облыс), аудан, көше, үйдің (офистің) нөмірі)</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(телефон, факс, электрондық поштаның мекенжайы (бар болса) </w:t>
      </w:r>
    </w:p>
    <w:p>
      <w:pPr>
        <w:spacing w:after="0"/>
        <w:ind w:left="0"/>
        <w:jc w:val="both"/>
      </w:pPr>
      <w:r>
        <w:rPr>
          <w:rFonts w:ascii="Times New Roman"/>
          <w:b w:val="false"/>
          <w:i w:val="false"/>
          <w:color w:val="000000"/>
          <w:sz w:val="28"/>
        </w:rPr>
        <w:t xml:space="preserve">
      Жұмыс орны (мекенжайын көрсете отырып), лауазымы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2. Төлем ұйымының капиталындағы үлесінің мөлшері: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69"/>
        <w:gridCol w:w="231"/>
      </w:tblGrid>
      <w:tr>
        <w:trPr>
          <w:trHeight w:val="30" w:hRule="atLeast"/>
        </w:trPr>
        <w:tc>
          <w:tcPr>
            <w:tcW w:w="1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r>
              <w:br/>
            </w:r>
            <w:r>
              <w:rPr>
                <w:rFonts w:ascii="Times New Roman"/>
                <w:b w:val="false"/>
                <w:i w:val="false"/>
                <w:color w:val="000000"/>
                <w:sz w:val="20"/>
              </w:rPr>
              <w:t>
күні</w:t>
            </w:r>
            <w:r>
              <w:br/>
            </w:r>
            <w:r>
              <w:rPr>
                <w:rFonts w:ascii="Times New Roman"/>
                <w:b w:val="false"/>
                <w:i w:val="false"/>
                <w:color w:val="000000"/>
                <w:sz w:val="20"/>
              </w:rPr>
              <w:t>
жағдай бойынша</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 __ жылғы "____" _____________</w:t>
      </w:r>
    </w:p>
    <w:p>
      <w:pPr>
        <w:spacing w:after="0"/>
        <w:ind w:left="0"/>
        <w:jc w:val="both"/>
      </w:pPr>
      <w:r>
        <w:rPr>
          <w:rFonts w:ascii="Times New Roman"/>
          <w:b w:val="false"/>
          <w:i w:val="false"/>
          <w:color w:val="000000"/>
          <w:sz w:val="28"/>
        </w:rPr>
        <w:t>
      Осы мәліметтерді тексергенімді және дәйекті әрі толық болып табылатынын растаймын.</w:t>
      </w:r>
    </w:p>
    <w:p>
      <w:pPr>
        <w:spacing w:after="0"/>
        <w:ind w:left="0"/>
        <w:jc w:val="both"/>
      </w:pPr>
      <w:r>
        <w:rPr>
          <w:rFonts w:ascii="Times New Roman"/>
          <w:b w:val="false"/>
          <w:i w:val="false"/>
          <w:color w:val="000000"/>
          <w:sz w:val="28"/>
        </w:rPr>
        <w:t xml:space="preserve">
      Төлем ұйымының бірінші басшысы немесе қол қоюға өкілетті тұлға </w:t>
      </w:r>
    </w:p>
    <w:p>
      <w:pPr>
        <w:spacing w:after="0"/>
        <w:ind w:left="0"/>
        <w:jc w:val="both"/>
      </w:pPr>
      <w:r>
        <w:rPr>
          <w:rFonts w:ascii="Times New Roman"/>
          <w:b w:val="false"/>
          <w:i w:val="false"/>
          <w:color w:val="000000"/>
          <w:sz w:val="28"/>
        </w:rPr>
        <w:t>
      _____________________________________ _________</w:t>
      </w:r>
    </w:p>
    <w:p>
      <w:pPr>
        <w:spacing w:after="0"/>
        <w:ind w:left="0"/>
        <w:jc w:val="both"/>
      </w:pPr>
      <w:r>
        <w:rPr>
          <w:rFonts w:ascii="Times New Roman"/>
          <w:b w:val="false"/>
          <w:i w:val="false"/>
          <w:color w:val="000000"/>
          <w:sz w:val="28"/>
        </w:rPr>
        <w:t>
      тегі, аты, әкесінің аты (ол болған кезде)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 Басқармасының төлем</w:t>
            </w:r>
            <w:r>
              <w:br/>
            </w:r>
            <w:r>
              <w:rPr>
                <w:rFonts w:ascii="Times New Roman"/>
                <w:b w:val="false"/>
                <w:i w:val="false"/>
                <w:color w:val="000000"/>
                <w:sz w:val="20"/>
              </w:rPr>
              <w:t>жүйелерінің жұмыс істеуі және</w:t>
            </w:r>
            <w:r>
              <w:br/>
            </w:r>
            <w:r>
              <w:rPr>
                <w:rFonts w:ascii="Times New Roman"/>
                <w:b w:val="false"/>
                <w:i w:val="false"/>
                <w:color w:val="000000"/>
                <w:sz w:val="20"/>
              </w:rPr>
              <w:t>төлем қызметтері нарығын</w:t>
            </w:r>
            <w:r>
              <w:br/>
            </w:r>
            <w:r>
              <w:rPr>
                <w:rFonts w:ascii="Times New Roman"/>
                <w:b w:val="false"/>
                <w:i w:val="false"/>
                <w:color w:val="000000"/>
                <w:sz w:val="20"/>
              </w:rPr>
              <w:t>реттеу мәселелері бойынша</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Төлем ұйымдарының қызметін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Төлем ұйымының атқарушы органының басшысы (мүшелері) туралы мәліметтер</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(төлем ұйымының атауы және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1.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2"/>
        <w:gridCol w:w="11328"/>
      </w:tblGrid>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болса)</w:t>
            </w:r>
          </w:p>
        </w:tc>
        <w:tc>
          <w:tcPr>
            <w:tcW w:w="1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w:t>
            </w:r>
            <w:r>
              <w:br/>
            </w:r>
            <w:r>
              <w:rPr>
                <w:rFonts w:ascii="Times New Roman"/>
                <w:b w:val="false"/>
                <w:i w:val="false"/>
                <w:color w:val="000000"/>
                <w:sz w:val="20"/>
              </w:rPr>
              <w:t>
(жеке басын куәландыратын құжатқа сәйкес, тегін, атын, әкесінің атын өзгерткен жағдайда - олар қашан және қандай себеппен өзгертілгені көрсетілсін)</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сәйкестендіру нөмірі </w:t>
            </w:r>
          </w:p>
        </w:tc>
        <w:tc>
          <w:tcPr>
            <w:tcW w:w="1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басын куәландыратын құжаттың деректері </w:t>
            </w:r>
          </w:p>
        </w:tc>
        <w:tc>
          <w:tcPr>
            <w:tcW w:w="1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w:t>
            </w:r>
            <w:r>
              <w:br/>
            </w:r>
            <w:r>
              <w:rPr>
                <w:rFonts w:ascii="Times New Roman"/>
                <w:b w:val="false"/>
                <w:i w:val="false"/>
                <w:color w:val="000000"/>
                <w:sz w:val="20"/>
              </w:rPr>
              <w:t>
_________________________________________________________________</w:t>
            </w:r>
            <w:r>
              <w:br/>
            </w:r>
            <w:r>
              <w:rPr>
                <w:rFonts w:ascii="Times New Roman"/>
                <w:b w:val="false"/>
                <w:i w:val="false"/>
                <w:color w:val="000000"/>
                <w:sz w:val="20"/>
              </w:rPr>
              <w:t>
(құжаттың атауы, нөмірі, сериясы (бар болса) және берілген күні, кім берді)</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w:t>
            </w:r>
          </w:p>
        </w:tc>
        <w:tc>
          <w:tcPr>
            <w:tcW w:w="1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w:t>
            </w:r>
            <w:r>
              <w:br/>
            </w:r>
            <w:r>
              <w:rPr>
                <w:rFonts w:ascii="Times New Roman"/>
                <w:b w:val="false"/>
                <w:i w:val="false"/>
                <w:color w:val="000000"/>
                <w:sz w:val="20"/>
              </w:rPr>
              <w:t>
_________________________________________________________________</w:t>
            </w:r>
            <w:r>
              <w:br/>
            </w:r>
            <w:r>
              <w:rPr>
                <w:rFonts w:ascii="Times New Roman"/>
                <w:b w:val="false"/>
                <w:i w:val="false"/>
                <w:color w:val="000000"/>
                <w:sz w:val="20"/>
              </w:rPr>
              <w:t>
(үй, қызметтік телефондарының нөмірлерін қоса алғанда, тұрғылықты жері, сондай-ақ электрондық поштасының мекенжайы)</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1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11354"/>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оның ішінде жұмысының бейініне сәйкес келетін кәсіби білімі </w:t>
            </w:r>
          </w:p>
        </w:tc>
        <w:tc>
          <w:tcPr>
            <w:tcW w:w="1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w:t>
            </w:r>
            <w:r>
              <w:br/>
            </w:r>
            <w:r>
              <w:rPr>
                <w:rFonts w:ascii="Times New Roman"/>
                <w:b w:val="false"/>
                <w:i w:val="false"/>
                <w:color w:val="000000"/>
                <w:sz w:val="20"/>
              </w:rPr>
              <w:t>
_______________________________________________________________</w:t>
            </w:r>
            <w:r>
              <w:br/>
            </w:r>
            <w:r>
              <w:rPr>
                <w:rFonts w:ascii="Times New Roman"/>
                <w:b w:val="false"/>
                <w:i w:val="false"/>
                <w:color w:val="000000"/>
                <w:sz w:val="20"/>
              </w:rPr>
              <w:t>
(оқу орнының, факультетінің немесе бөлімінің атауы және орналасқан жері, оқу кезеңі, берілген біліктілігі, білімі жөніндегі дипломның немесе өзге де құжаттардың деректемелері)</w:t>
            </w:r>
          </w:p>
        </w:tc>
      </w:tr>
    </w:tbl>
    <w:p>
      <w:pPr>
        <w:spacing w:after="0"/>
        <w:ind w:left="0"/>
        <w:jc w:val="both"/>
      </w:pPr>
      <w:r>
        <w:rPr>
          <w:rFonts w:ascii="Times New Roman"/>
          <w:b w:val="false"/>
          <w:i w:val="false"/>
          <w:color w:val="000000"/>
          <w:sz w:val="28"/>
        </w:rPr>
        <w:t>
      3. Жұмыс орындары мен лауазымдарының толық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
        <w:gridCol w:w="5283"/>
        <w:gridCol w:w="4011"/>
        <w:gridCol w:w="1862"/>
      </w:tblGrid>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кезеңі (ай/жыл)</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атқаратын лауазымы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міндеттері</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Төлем ұйымындағы лауазымдық (функционалдық) міндеттерінің саласын сипаттау (лауазымдық міндеттерінің тізбесі):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5. Өзге ақпарат: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6"/>
        <w:gridCol w:w="5794"/>
      </w:tblGrid>
      <w:tr>
        <w:trPr>
          <w:trHeight w:val="30" w:hRule="atLeast"/>
        </w:trPr>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Алынбаған немесе жойылмаған соттылығының болуы</w:t>
            </w: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Иә/жоқ (егер иә болса, онда сот үкімінің деректемелері, 2014 жылғы 3 шілдедегі Қазақстан Республикасы </w:t>
            </w:r>
            <w:r>
              <w:rPr>
                <w:rFonts w:ascii="Times New Roman"/>
                <w:b w:val="false"/>
                <w:i w:val="false"/>
                <w:color w:val="000000"/>
                <w:sz w:val="20"/>
              </w:rPr>
              <w:t>Қылмыстық кодексінің</w:t>
            </w:r>
            <w:r>
              <w:rPr>
                <w:rFonts w:ascii="Times New Roman"/>
                <w:b w:val="false"/>
                <w:i w:val="false"/>
                <w:color w:val="000000"/>
                <w:sz w:val="20"/>
              </w:rPr>
              <w:t xml:space="preserve"> бабы көрсетілсін)</w:t>
            </w:r>
          </w:p>
        </w:tc>
      </w:tr>
      <w:tr>
        <w:trPr>
          <w:trHeight w:val="30" w:hRule="atLeast"/>
        </w:trPr>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қаржы ұйымын таратуға және (немесе) қаржы нарығында қызметін жүзеге асыруды тоқтатуға алып келген, қаржы ұйымын консервациялау не оның акцияларын мәжбүрлеп сатып алу, қаржы ұйымын лицензиядан айыру туралы шешім қабылданғанға дейін не қаржы ұйымын мәжбүрлеп тарату немесе "Оңалту және банкроттық туралы" 2014 жылғы 7 наурыздағы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айқындалған тәртіппен оны банкрот деп тану туралы соттың шешімі заңды күшіне енгенге дейін бір жылдан аспайтын кезеңде қаржы ұйымының басқару органының басшысы, мүшесі, атқарушы органының басшысы, мүшесі, бас бухгалтері болып табылған жағдайда</w:t>
            </w: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 (егер иә болса, онда ұйымның атауы, лауазымы, қаржы ұйымын таратуға және (немесе) қаржы нарығында қызметін жүзеге асыруды тоқтатуға алып келген қаржы ұйымын консервациялау не оның акцияларын мәжбүрлеп сатып алу, қаржы ұйымын лицензиядан айыру туралы шешімнің не қаржы ұйымын мәжбүрлеп тарату немесе "Оңалту және банкроттық туралы" 2014 жылғы 7 наурыздағы Қазақстан Республикасының Заңында айқындалған тәртіппен оны банкрот деп тану туралы заңды күшіне енген сот шешімінің деректемелері көрсетіледі)</w:t>
            </w:r>
          </w:p>
        </w:tc>
      </w:tr>
      <w:tr>
        <w:trPr>
          <w:trHeight w:val="30" w:hRule="atLeast"/>
        </w:trPr>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ақпарат (бар болса)</w:t>
            </w: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мәліметтерді тексергенімді және олардың дәйекті және толық болып табылатынын растаймын.</w:t>
      </w:r>
    </w:p>
    <w:p>
      <w:pPr>
        <w:spacing w:after="0"/>
        <w:ind w:left="0"/>
        <w:jc w:val="both"/>
      </w:pPr>
      <w:r>
        <w:rPr>
          <w:rFonts w:ascii="Times New Roman"/>
          <w:b w:val="false"/>
          <w:i w:val="false"/>
          <w:color w:val="000000"/>
          <w:sz w:val="28"/>
        </w:rPr>
        <w:t xml:space="preserve">
      Төлем ұйымының бірінші басшысы немесе қол қоюға өкілетті тұлға </w:t>
      </w:r>
    </w:p>
    <w:p>
      <w:pPr>
        <w:spacing w:after="0"/>
        <w:ind w:left="0"/>
        <w:jc w:val="both"/>
      </w:pPr>
      <w:r>
        <w:rPr>
          <w:rFonts w:ascii="Times New Roman"/>
          <w:b w:val="false"/>
          <w:i w:val="false"/>
          <w:color w:val="000000"/>
          <w:sz w:val="28"/>
        </w:rPr>
        <w:t>
      _____________________________________ _______________</w:t>
      </w:r>
    </w:p>
    <w:p>
      <w:pPr>
        <w:spacing w:after="0"/>
        <w:ind w:left="0"/>
        <w:jc w:val="both"/>
      </w:pPr>
      <w:r>
        <w:rPr>
          <w:rFonts w:ascii="Times New Roman"/>
          <w:b w:val="false"/>
          <w:i w:val="false"/>
          <w:color w:val="000000"/>
          <w:sz w:val="28"/>
        </w:rPr>
        <w:t>
      тегі, аты, әкесінің аты (ол болған кезде)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 Басқармасының төлем</w:t>
            </w:r>
            <w:r>
              <w:br/>
            </w:r>
            <w:r>
              <w:rPr>
                <w:rFonts w:ascii="Times New Roman"/>
                <w:b w:val="false"/>
                <w:i w:val="false"/>
                <w:color w:val="000000"/>
                <w:sz w:val="20"/>
              </w:rPr>
              <w:t>жүйелерінің жұмыс істеуі және</w:t>
            </w:r>
            <w:r>
              <w:br/>
            </w:r>
            <w:r>
              <w:rPr>
                <w:rFonts w:ascii="Times New Roman"/>
                <w:b w:val="false"/>
                <w:i w:val="false"/>
                <w:color w:val="000000"/>
                <w:sz w:val="20"/>
              </w:rPr>
              <w:t>төлем қызметтері нарығын</w:t>
            </w:r>
            <w:r>
              <w:br/>
            </w:r>
            <w:r>
              <w:rPr>
                <w:rFonts w:ascii="Times New Roman"/>
                <w:b w:val="false"/>
                <w:i w:val="false"/>
                <w:color w:val="000000"/>
                <w:sz w:val="20"/>
              </w:rPr>
              <w:t>реттеу мәселелері бойынша</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Төлем ұйымдарының қызметін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w:t>
            </w:r>
          </w:p>
        </w:tc>
      </w:tr>
    </w:tbl>
    <w:p>
      <w:pPr>
        <w:spacing w:after="0"/>
        <w:ind w:left="0"/>
        <w:jc w:val="both"/>
      </w:pPr>
      <w:r>
        <w:rPr>
          <w:rFonts w:ascii="Times New Roman"/>
          <w:b w:val="false"/>
          <w:i w:val="false"/>
          <w:color w:val="000000"/>
          <w:sz w:val="28"/>
        </w:rPr>
        <w:t>
      Филиалдың ашылғаны туралы хабарлама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(төлем ұйымының атауы, орналасқан жері және бизнес- сәйкестендіру нөмірі)</w:t>
      </w:r>
    </w:p>
    <w:p>
      <w:pPr>
        <w:spacing w:after="0"/>
        <w:ind w:left="0"/>
        <w:jc w:val="both"/>
      </w:pPr>
      <w:r>
        <w:rPr>
          <w:rFonts w:ascii="Times New Roman"/>
          <w:b w:val="false"/>
          <w:i w:val="false"/>
          <w:color w:val="000000"/>
          <w:sz w:val="28"/>
        </w:rPr>
        <w:t>
      осы арқылы филиалының ашылғандығы туралы хабарлайды:</w:t>
      </w:r>
    </w:p>
    <w:p>
      <w:pPr>
        <w:spacing w:after="0"/>
        <w:ind w:left="0"/>
        <w:jc w:val="both"/>
      </w:pPr>
      <w:r>
        <w:rPr>
          <w:rFonts w:ascii="Times New Roman"/>
          <w:b w:val="false"/>
          <w:i w:val="false"/>
          <w:color w:val="000000"/>
          <w:sz w:val="28"/>
        </w:rPr>
        <w:t>
      □ Қазақстан Республикасының аумағында (ашылған жағдайда):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(төлем ұйымы филиалының атауы, орналасқан жері және бизнес-сәйкестендіру нөмірі)</w:t>
      </w:r>
    </w:p>
    <w:p>
      <w:pPr>
        <w:spacing w:after="0"/>
        <w:ind w:left="0"/>
        <w:jc w:val="both"/>
      </w:pPr>
      <w:r>
        <w:rPr>
          <w:rFonts w:ascii="Times New Roman"/>
          <w:b w:val="false"/>
          <w:i w:val="false"/>
          <w:color w:val="000000"/>
          <w:sz w:val="28"/>
        </w:rPr>
        <w:t>
      Басшысы туралы деректер:</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(ол болған кезде)</w:t>
      </w:r>
    </w:p>
    <w:p>
      <w:pPr>
        <w:spacing w:after="0"/>
        <w:ind w:left="0"/>
        <w:jc w:val="both"/>
      </w:pPr>
      <w:r>
        <w:rPr>
          <w:rFonts w:ascii="Times New Roman"/>
          <w:b w:val="false"/>
          <w:i w:val="false"/>
          <w:color w:val="000000"/>
          <w:sz w:val="28"/>
        </w:rPr>
        <w:t>
      Төлем ұйымдарының қызметін ұйымдастыру қағидаларының 3-тармағына сәйкес төлем ұйымының филиалы көрсететін төлем қызметтерінің тізбесі:</w:t>
      </w:r>
    </w:p>
    <w:p>
      <w:pPr>
        <w:spacing w:after="0"/>
        <w:ind w:left="0"/>
        <w:jc w:val="both"/>
      </w:pPr>
      <w:r>
        <w:rPr>
          <w:rFonts w:ascii="Times New Roman"/>
          <w:b w:val="false"/>
          <w:i w:val="false"/>
          <w:color w:val="000000"/>
          <w:sz w:val="28"/>
        </w:rPr>
        <w:t>
      1) 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w:t>
      </w:r>
    </w:p>
    <w:p>
      <w:pPr>
        <w:spacing w:after="0"/>
        <w:ind w:left="0"/>
        <w:jc w:val="both"/>
      </w:pPr>
      <w:r>
        <w:rPr>
          <w:rFonts w:ascii="Times New Roman"/>
          <w:b w:val="false"/>
          <w:i w:val="false"/>
          <w:color w:val="000000"/>
          <w:sz w:val="28"/>
        </w:rPr>
        <w:t>
      Қазақстан Республикасынан тысқары (ашылған жағдайда):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(төлем ұйымы филиалының атауы, орналасқан жері)</w:t>
      </w:r>
    </w:p>
    <w:p>
      <w:pPr>
        <w:spacing w:after="0"/>
        <w:ind w:left="0"/>
        <w:jc w:val="both"/>
      </w:pPr>
      <w:r>
        <w:rPr>
          <w:rFonts w:ascii="Times New Roman"/>
          <w:b w:val="false"/>
          <w:i w:val="false"/>
          <w:color w:val="000000"/>
          <w:sz w:val="28"/>
        </w:rPr>
        <w:t>
      Басшысы туралы деректер:</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(ол болған кезде)</w:t>
      </w:r>
    </w:p>
    <w:p>
      <w:pPr>
        <w:spacing w:after="0"/>
        <w:ind w:left="0"/>
        <w:jc w:val="both"/>
      </w:pPr>
      <w:r>
        <w:rPr>
          <w:rFonts w:ascii="Times New Roman"/>
          <w:b w:val="false"/>
          <w:i w:val="false"/>
          <w:color w:val="000000"/>
          <w:sz w:val="28"/>
        </w:rPr>
        <w:t>
      Төлем ұйымдарының қызметін ұйымдастыру қағидаларының 3-тармағына сәйкес төлем ұйымының филиалы көрсететін төлем қызметтерінің тізбесі:</w:t>
      </w:r>
    </w:p>
    <w:p>
      <w:pPr>
        <w:spacing w:after="0"/>
        <w:ind w:left="0"/>
        <w:jc w:val="both"/>
      </w:pPr>
      <w:r>
        <w:rPr>
          <w:rFonts w:ascii="Times New Roman"/>
          <w:b w:val="false"/>
          <w:i w:val="false"/>
          <w:color w:val="000000"/>
          <w:sz w:val="28"/>
        </w:rPr>
        <w:t>
      1) 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w:t>
      </w:r>
    </w:p>
    <w:p>
      <w:pPr>
        <w:spacing w:after="0"/>
        <w:ind w:left="0"/>
        <w:jc w:val="both"/>
      </w:pPr>
      <w:r>
        <w:rPr>
          <w:rFonts w:ascii="Times New Roman"/>
          <w:b w:val="false"/>
          <w:i w:val="false"/>
          <w:color w:val="000000"/>
          <w:sz w:val="28"/>
        </w:rPr>
        <w:t>
      Осы мәліметтерді тексергенімді және олардың дәйекті және толық болып табылатынын растаймын.</w:t>
      </w:r>
    </w:p>
    <w:p>
      <w:pPr>
        <w:spacing w:after="0"/>
        <w:ind w:left="0"/>
        <w:jc w:val="both"/>
      </w:pPr>
      <w:r>
        <w:rPr>
          <w:rFonts w:ascii="Times New Roman"/>
          <w:b w:val="false"/>
          <w:i w:val="false"/>
          <w:color w:val="000000"/>
          <w:sz w:val="28"/>
        </w:rPr>
        <w:t>
      Ақпараттық жүйелерде бар,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Төлем ұйымының бірінші басшысы немесе қол қоюға өкілетті тұлға </w:t>
      </w:r>
    </w:p>
    <w:p>
      <w:pPr>
        <w:spacing w:after="0"/>
        <w:ind w:left="0"/>
        <w:jc w:val="both"/>
      </w:pPr>
      <w:r>
        <w:rPr>
          <w:rFonts w:ascii="Times New Roman"/>
          <w:b w:val="false"/>
          <w:i w:val="false"/>
          <w:color w:val="000000"/>
          <w:sz w:val="28"/>
        </w:rPr>
        <w:t>
      _____________________________________ _________</w:t>
      </w:r>
    </w:p>
    <w:p>
      <w:pPr>
        <w:spacing w:after="0"/>
        <w:ind w:left="0"/>
        <w:jc w:val="both"/>
      </w:pPr>
      <w:r>
        <w:rPr>
          <w:rFonts w:ascii="Times New Roman"/>
          <w:b w:val="false"/>
          <w:i w:val="false"/>
          <w:color w:val="000000"/>
          <w:sz w:val="28"/>
        </w:rPr>
        <w:t>
      тегі, аты, әкесінің аты (ол болған кезде)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 Басқармасының төлем</w:t>
            </w:r>
            <w:r>
              <w:br/>
            </w:r>
            <w:r>
              <w:rPr>
                <w:rFonts w:ascii="Times New Roman"/>
                <w:b w:val="false"/>
                <w:i w:val="false"/>
                <w:color w:val="000000"/>
                <w:sz w:val="20"/>
              </w:rPr>
              <w:t>жүйелерінің жұмыс істеуі және</w:t>
            </w:r>
            <w:r>
              <w:br/>
            </w:r>
            <w:r>
              <w:rPr>
                <w:rFonts w:ascii="Times New Roman"/>
                <w:b w:val="false"/>
                <w:i w:val="false"/>
                <w:color w:val="000000"/>
                <w:sz w:val="20"/>
              </w:rPr>
              <w:t>төлем қызметтері нарығын</w:t>
            </w:r>
            <w:r>
              <w:br/>
            </w:r>
            <w:r>
              <w:rPr>
                <w:rFonts w:ascii="Times New Roman"/>
                <w:b w:val="false"/>
                <w:i w:val="false"/>
                <w:color w:val="000000"/>
                <w:sz w:val="20"/>
              </w:rPr>
              <w:t>реттеу мәселелері бойынша</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төлем қызметтерін</w:t>
            </w:r>
            <w:r>
              <w:br/>
            </w:r>
            <w:r>
              <w:rPr>
                <w:rFonts w:ascii="Times New Roman"/>
                <w:b w:val="false"/>
                <w:i w:val="false"/>
                <w:color w:val="000000"/>
                <w:sz w:val="20"/>
              </w:rPr>
              <w:t>маңызды берушілердің тізілімін</w:t>
            </w:r>
            <w:r>
              <w:br/>
            </w:r>
            <w:r>
              <w:rPr>
                <w:rFonts w:ascii="Times New Roman"/>
                <w:b w:val="false"/>
                <w:i w:val="false"/>
                <w:color w:val="000000"/>
                <w:sz w:val="20"/>
              </w:rPr>
              <w:t>жүргізу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w:t>
            </w:r>
          </w:p>
        </w:tc>
      </w:tr>
    </w:tbl>
    <w:p>
      <w:pPr>
        <w:spacing w:after="0"/>
        <w:ind w:left="0"/>
        <w:jc w:val="both"/>
      </w:pPr>
      <w:r>
        <w:rPr>
          <w:rFonts w:ascii="Times New Roman"/>
          <w:b w:val="false"/>
          <w:i w:val="false"/>
          <w:color w:val="000000"/>
          <w:sz w:val="28"/>
        </w:rPr>
        <w:t>
      Көрсетілетін төлем қызметтерін берушінің жазбаша өтініші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(заңды тұлғалар үшін - көрсетілетін төлем қызметтерін берушінің атауы, бизнес-сәйкестендіру </w:t>
      </w:r>
    </w:p>
    <w:p>
      <w:pPr>
        <w:spacing w:after="0"/>
        <w:ind w:left="0"/>
        <w:jc w:val="both"/>
      </w:pPr>
      <w:r>
        <w:rPr>
          <w:rFonts w:ascii="Times New Roman"/>
          <w:b w:val="false"/>
          <w:i w:val="false"/>
          <w:color w:val="000000"/>
          <w:sz w:val="28"/>
        </w:rPr>
        <w:t>
      нөмірі, дара кәсіпкерлер үшін - тегі, аты, әкесінің аты (ол бар болса), жеке сәйкестендіру нөмірі)</w:t>
      </w:r>
    </w:p>
    <w:p>
      <w:pPr>
        <w:spacing w:after="0"/>
        <w:ind w:left="0"/>
        <w:jc w:val="both"/>
      </w:pPr>
      <w:r>
        <w:rPr>
          <w:rFonts w:ascii="Times New Roman"/>
          <w:b w:val="false"/>
          <w:i w:val="false"/>
          <w:color w:val="000000"/>
          <w:sz w:val="28"/>
        </w:rPr>
        <w:t>
      көрсетілетін төлем қызметтерін маңызды берушілердің тізіліміне енгізуді сұрайды.</w:t>
      </w:r>
    </w:p>
    <w:p>
      <w:pPr>
        <w:spacing w:after="0"/>
        <w:ind w:left="0"/>
        <w:jc w:val="both"/>
      </w:pPr>
      <w:r>
        <w:rPr>
          <w:rFonts w:ascii="Times New Roman"/>
          <w:b w:val="false"/>
          <w:i w:val="false"/>
          <w:color w:val="000000"/>
          <w:sz w:val="28"/>
        </w:rPr>
        <w:t>
      1. Көрсетілетін төлем қызметтерін берушінің орналасқан жері: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(индексі, қаласы (облысы), ауданы, көшесі, үйдің (офистің) нөмірі)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(телефоны, факсы, электрондық поштасының мекенжайы,</w:t>
      </w:r>
    </w:p>
    <w:p>
      <w:pPr>
        <w:spacing w:after="0"/>
        <w:ind w:left="0"/>
        <w:jc w:val="both"/>
      </w:pPr>
      <w:r>
        <w:rPr>
          <w:rFonts w:ascii="Times New Roman"/>
          <w:b w:val="false"/>
          <w:i w:val="false"/>
          <w:color w:val="000000"/>
          <w:sz w:val="28"/>
        </w:rPr>
        <w:t>
      интернет-ресурсы (бар болса)</w:t>
      </w:r>
    </w:p>
    <w:p>
      <w:pPr>
        <w:spacing w:after="0"/>
        <w:ind w:left="0"/>
        <w:jc w:val="both"/>
      </w:pPr>
      <w:r>
        <w:rPr>
          <w:rFonts w:ascii="Times New Roman"/>
          <w:b w:val="false"/>
          <w:i w:val="false"/>
          <w:color w:val="000000"/>
          <w:sz w:val="28"/>
        </w:rPr>
        <w:t>
      2. Көрсетілетін төлем қызметтерін берушіні мемлекеттік тіркеу (қайта тіркеу) туралы мәліметтер:</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(құжаттың атауы, берілген нөмірі және күні, кім берген)</w:t>
      </w:r>
    </w:p>
    <w:p>
      <w:pPr>
        <w:spacing w:after="0"/>
        <w:ind w:left="0"/>
        <w:jc w:val="both"/>
      </w:pPr>
      <w:r>
        <w:rPr>
          <w:rFonts w:ascii="Times New Roman"/>
          <w:b w:val="false"/>
          <w:i w:val="false"/>
          <w:color w:val="000000"/>
          <w:sz w:val="28"/>
        </w:rPr>
        <w:t>
      3. Көрсетілетін төлем қызметтерінің тізбесі:</w:t>
      </w:r>
    </w:p>
    <w:p>
      <w:pPr>
        <w:spacing w:after="0"/>
        <w:ind w:left="0"/>
        <w:jc w:val="both"/>
      </w:pPr>
      <w:r>
        <w:rPr>
          <w:rFonts w:ascii="Times New Roman"/>
          <w:b w:val="false"/>
          <w:i w:val="false"/>
          <w:color w:val="000000"/>
          <w:sz w:val="28"/>
        </w:rPr>
        <w:t xml:space="preserve">
      ("Төлемдер және төлем жүйелері туралы" 2016 жылғы 26 шілдедегі Қазақстан Республикасының Заңы 12-бабының </w:t>
      </w:r>
      <w:r>
        <w:rPr>
          <w:rFonts w:ascii="Times New Roman"/>
          <w:b w:val="false"/>
          <w:i w:val="false"/>
          <w:color w:val="000000"/>
          <w:sz w:val="28"/>
        </w:rPr>
        <w:t>1-тармағына</w:t>
      </w:r>
      <w:r>
        <w:rPr>
          <w:rFonts w:ascii="Times New Roman"/>
          <w:b w:val="false"/>
          <w:i w:val="false"/>
          <w:color w:val="000000"/>
          <w:sz w:val="28"/>
        </w:rPr>
        <w:t xml:space="preserve"> сәйкес көрсетілетін төлем қызметтері көрсетіледі):</w:t>
      </w:r>
    </w:p>
    <w:p>
      <w:pPr>
        <w:spacing w:after="0"/>
        <w:ind w:left="0"/>
        <w:jc w:val="both"/>
      </w:pPr>
      <w:r>
        <w:rPr>
          <w:rFonts w:ascii="Times New Roman"/>
          <w:b w:val="false"/>
          <w:i w:val="false"/>
          <w:color w:val="000000"/>
          <w:sz w:val="28"/>
        </w:rPr>
        <w:t>
      1) 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w:t>
      </w:r>
    </w:p>
    <w:p>
      <w:pPr>
        <w:spacing w:after="0"/>
        <w:ind w:left="0"/>
        <w:jc w:val="both"/>
      </w:pPr>
      <w:r>
        <w:rPr>
          <w:rFonts w:ascii="Times New Roman"/>
          <w:b w:val="false"/>
          <w:i w:val="false"/>
          <w:color w:val="000000"/>
          <w:sz w:val="28"/>
        </w:rPr>
        <w:t xml:space="preserve">
      4. Көрсетілетін төлем қызметтерін берушінің бірінші басшысы (дара кәсіпкер) туралы </w:t>
      </w:r>
    </w:p>
    <w:p>
      <w:pPr>
        <w:spacing w:after="0"/>
        <w:ind w:left="0"/>
        <w:jc w:val="both"/>
      </w:pPr>
      <w:r>
        <w:rPr>
          <w:rFonts w:ascii="Times New Roman"/>
          <w:b w:val="false"/>
          <w:i w:val="false"/>
          <w:color w:val="000000"/>
          <w:sz w:val="28"/>
        </w:rPr>
        <w:t xml:space="preserve">
      мәліметтер: _______________________________________________________________ </w:t>
      </w:r>
    </w:p>
    <w:p>
      <w:pPr>
        <w:spacing w:after="0"/>
        <w:ind w:left="0"/>
        <w:jc w:val="both"/>
      </w:pPr>
      <w:r>
        <w:rPr>
          <w:rFonts w:ascii="Times New Roman"/>
          <w:b w:val="false"/>
          <w:i w:val="false"/>
          <w:color w:val="000000"/>
          <w:sz w:val="28"/>
        </w:rPr>
        <w:t>
      (тегі, аты, әкесінің аты (ол бар болса) жеке сәйкестендіру нөмірі)</w:t>
      </w:r>
    </w:p>
    <w:p>
      <w:pPr>
        <w:spacing w:after="0"/>
        <w:ind w:left="0"/>
        <w:jc w:val="both"/>
      </w:pPr>
      <w:r>
        <w:rPr>
          <w:rFonts w:ascii="Times New Roman"/>
          <w:b w:val="false"/>
          <w:i w:val="false"/>
          <w:color w:val="000000"/>
          <w:sz w:val="28"/>
        </w:rPr>
        <w:t>
      Туған күні _______________________________________________________________</w:t>
      </w:r>
    </w:p>
    <w:p>
      <w:pPr>
        <w:spacing w:after="0"/>
        <w:ind w:left="0"/>
        <w:jc w:val="both"/>
      </w:pPr>
      <w:r>
        <w:rPr>
          <w:rFonts w:ascii="Times New Roman"/>
          <w:b w:val="false"/>
          <w:i w:val="false"/>
          <w:color w:val="000000"/>
          <w:sz w:val="28"/>
        </w:rPr>
        <w:t>
      Азаматтығы 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құжаттың деректері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(құжат, нөмірі, сериясы (бар болса) және берілген күні, кім берген)</w:t>
      </w:r>
    </w:p>
    <w:p>
      <w:pPr>
        <w:spacing w:after="0"/>
        <w:ind w:left="0"/>
        <w:jc w:val="both"/>
      </w:pPr>
      <w:r>
        <w:rPr>
          <w:rFonts w:ascii="Times New Roman"/>
          <w:b w:val="false"/>
          <w:i w:val="false"/>
          <w:color w:val="000000"/>
          <w:sz w:val="28"/>
        </w:rPr>
        <w:t>
      Тұрғылықты жері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(индексі, қаласы (облысы), ауданы, көшесі, үйдің (офистің) нөмірі)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(телефоны, факсы, электрондық поштасының мекенжайы (бар болса)</w:t>
      </w:r>
    </w:p>
    <w:p>
      <w:pPr>
        <w:spacing w:after="0"/>
        <w:ind w:left="0"/>
        <w:jc w:val="both"/>
      </w:pPr>
      <w:r>
        <w:rPr>
          <w:rFonts w:ascii="Times New Roman"/>
          <w:b w:val="false"/>
          <w:i w:val="false"/>
          <w:color w:val="000000"/>
          <w:sz w:val="28"/>
        </w:rPr>
        <w:t>
      5. Көрсетілетін төлем қызметтерін берушіні көрсетілетін төлем қызметтерін маңызды берушілердің тізіліміне енгізу қажеттілігінің негіздемесі</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Қоса берілген мәліметтердің тексерілгенін, дәйекті және толық болып табылатынын растаймын.</w:t>
      </w:r>
    </w:p>
    <w:p>
      <w:pPr>
        <w:spacing w:after="0"/>
        <w:ind w:left="0"/>
        <w:jc w:val="both"/>
      </w:pPr>
      <w:r>
        <w:rPr>
          <w:rFonts w:ascii="Times New Roman"/>
          <w:b w:val="false"/>
          <w:i w:val="false"/>
          <w:color w:val="000000"/>
          <w:sz w:val="28"/>
        </w:rPr>
        <w:t>
      Заңмен қорғалатын құпияны құрайтын, ақпарат жүйелерінде қамтылған мәліметтері пайдалануға келісемін.</w:t>
      </w:r>
    </w:p>
    <w:p>
      <w:pPr>
        <w:spacing w:after="0"/>
        <w:ind w:left="0"/>
        <w:jc w:val="both"/>
      </w:pPr>
      <w:r>
        <w:rPr>
          <w:rFonts w:ascii="Times New Roman"/>
          <w:b w:val="false"/>
          <w:i w:val="false"/>
          <w:color w:val="000000"/>
          <w:sz w:val="28"/>
        </w:rPr>
        <w:t>
      Көрсетілетін төлем қызметтерін берушінің</w:t>
      </w:r>
    </w:p>
    <w:p>
      <w:pPr>
        <w:spacing w:after="0"/>
        <w:ind w:left="0"/>
        <w:jc w:val="both"/>
      </w:pPr>
      <w:r>
        <w:rPr>
          <w:rFonts w:ascii="Times New Roman"/>
          <w:b w:val="false"/>
          <w:i w:val="false"/>
          <w:color w:val="000000"/>
          <w:sz w:val="28"/>
        </w:rPr>
        <w:t>
      бірінші басшысы не дара кәсіпкер немесе қол қоюға уәкілетті тұлға</w:t>
      </w:r>
    </w:p>
    <w:p>
      <w:pPr>
        <w:spacing w:after="0"/>
        <w:ind w:left="0"/>
        <w:jc w:val="both"/>
      </w:pPr>
      <w:r>
        <w:rPr>
          <w:rFonts w:ascii="Times New Roman"/>
          <w:b w:val="false"/>
          <w:i w:val="false"/>
          <w:color w:val="000000"/>
          <w:sz w:val="28"/>
        </w:rPr>
        <w:t>
      _______________________________________ __________________</w:t>
      </w:r>
    </w:p>
    <w:p>
      <w:pPr>
        <w:spacing w:after="0"/>
        <w:ind w:left="0"/>
        <w:jc w:val="both"/>
      </w:pPr>
      <w:r>
        <w:rPr>
          <w:rFonts w:ascii="Times New Roman"/>
          <w:b w:val="false"/>
          <w:i w:val="false"/>
          <w:color w:val="000000"/>
          <w:sz w:val="28"/>
        </w:rPr>
        <w:t>
      тегі, аты, әкесінің аты (ол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 Басқармасының төлем</w:t>
            </w:r>
            <w:r>
              <w:br/>
            </w:r>
            <w:r>
              <w:rPr>
                <w:rFonts w:ascii="Times New Roman"/>
                <w:b w:val="false"/>
                <w:i w:val="false"/>
                <w:color w:val="000000"/>
                <w:sz w:val="20"/>
              </w:rPr>
              <w:t>жүйелерінің жұмыс істеуі және</w:t>
            </w:r>
            <w:r>
              <w:br/>
            </w:r>
            <w:r>
              <w:rPr>
                <w:rFonts w:ascii="Times New Roman"/>
                <w:b w:val="false"/>
                <w:i w:val="false"/>
                <w:color w:val="000000"/>
                <w:sz w:val="20"/>
              </w:rPr>
              <w:t>төлем қызметтері нарығын</w:t>
            </w:r>
            <w:r>
              <w:br/>
            </w:r>
            <w:r>
              <w:rPr>
                <w:rFonts w:ascii="Times New Roman"/>
                <w:b w:val="false"/>
                <w:i w:val="false"/>
                <w:color w:val="000000"/>
                <w:sz w:val="20"/>
              </w:rPr>
              <w:t>реттеу мәселелері бойынша</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Төлем жүйелерінің тізілімін</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w:t>
            </w:r>
          </w:p>
        </w:tc>
      </w:tr>
    </w:tbl>
    <w:p>
      <w:pPr>
        <w:spacing w:after="0"/>
        <w:ind w:left="0"/>
        <w:jc w:val="both"/>
      </w:pPr>
      <w:r>
        <w:rPr>
          <w:rFonts w:ascii="Times New Roman"/>
          <w:b w:val="false"/>
          <w:i w:val="false"/>
          <w:color w:val="000000"/>
          <w:sz w:val="28"/>
        </w:rPr>
        <w:t xml:space="preserve">
      Қазақстан Республикасының аумағында меншікті төлем жүйесін құру немесе </w:t>
      </w:r>
    </w:p>
    <w:p>
      <w:pPr>
        <w:spacing w:after="0"/>
        <w:ind w:left="0"/>
        <w:jc w:val="both"/>
      </w:pPr>
      <w:r>
        <w:rPr>
          <w:rFonts w:ascii="Times New Roman"/>
          <w:b w:val="false"/>
          <w:i w:val="false"/>
          <w:color w:val="000000"/>
          <w:sz w:val="28"/>
        </w:rPr>
        <w:t>
      Қазақстан Республикасының аумағында шетелдік төлем жүйесі жұмысын бастағаны туралы ақпарат</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(төлем жүйесі операторының атауы, бизнес-сәйкестендіру нөмірі (бар болса)</w:t>
      </w:r>
    </w:p>
    <w:p>
      <w:pPr>
        <w:spacing w:after="0"/>
        <w:ind w:left="0"/>
        <w:jc w:val="both"/>
      </w:pPr>
      <w:r>
        <w:rPr>
          <w:rFonts w:ascii="Times New Roman"/>
          <w:b w:val="false"/>
          <w:i w:val="false"/>
          <w:color w:val="000000"/>
          <w:sz w:val="28"/>
        </w:rPr>
        <w:t>
      осы арқылы Қазақстан Республикасының аумағында меншікті төлем жүйесін құрғаны / Қазақстан Республикасының аумағында шетелдік төлем жүйесі жұмыс істей бастағаны туралы хабарлайды</w:t>
      </w:r>
    </w:p>
    <w:p>
      <w:pPr>
        <w:spacing w:after="0"/>
        <w:ind w:left="0"/>
        <w:jc w:val="both"/>
      </w:pPr>
      <w:r>
        <w:rPr>
          <w:rFonts w:ascii="Times New Roman"/>
          <w:b w:val="false"/>
          <w:i w:val="false"/>
          <w:color w:val="000000"/>
          <w:sz w:val="28"/>
        </w:rPr>
        <w:t>
      (қажет емесі сызылып тасталсын)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(төлем жүйесінің атауы)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бастап (Қазақстан Республикасының аумағында төлем жүйесі жұмыс істей бастаған күн - банктермен немесе банк</w:t>
      </w:r>
    </w:p>
    <w:p>
      <w:pPr>
        <w:spacing w:after="0"/>
        <w:ind w:left="0"/>
        <w:jc w:val="both"/>
      </w:pPr>
      <w:r>
        <w:rPr>
          <w:rFonts w:ascii="Times New Roman"/>
          <w:b w:val="false"/>
          <w:i w:val="false"/>
          <w:color w:val="000000"/>
          <w:sz w:val="28"/>
        </w:rPr>
        <w:t>
      операцияларының жекелеген түрлерін жүзеге асыратын ұйымдармен төлем жүйесіне қатысуға арналған шартты жасасқан күн)</w:t>
      </w:r>
    </w:p>
    <w:p>
      <w:pPr>
        <w:spacing w:after="0"/>
        <w:ind w:left="0"/>
        <w:jc w:val="both"/>
      </w:pPr>
      <w:r>
        <w:rPr>
          <w:rFonts w:ascii="Times New Roman"/>
          <w:b w:val="false"/>
          <w:i w:val="false"/>
          <w:color w:val="000000"/>
          <w:sz w:val="28"/>
        </w:rPr>
        <w:t>
      1. Төлем жүйесі операторының орналасқан жері: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(индекс, қала (облыс), аудан, көше, үй (офис) нөмірі)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(телефон, факс, электрондық поштаның (бар болса) мекенжайы)</w:t>
      </w:r>
    </w:p>
    <w:p>
      <w:pPr>
        <w:spacing w:after="0"/>
        <w:ind w:left="0"/>
        <w:jc w:val="both"/>
      </w:pPr>
      <w:r>
        <w:rPr>
          <w:rFonts w:ascii="Times New Roman"/>
          <w:b w:val="false"/>
          <w:i w:val="false"/>
          <w:color w:val="000000"/>
          <w:sz w:val="28"/>
        </w:rPr>
        <w:t xml:space="preserve">
      2. Төлем жүйесі операторының "Төлемдер және төлем жүйелері туралы" 2016 жылғы 26 шілдедегі Қазақстан Республикасы Заңының 5-бабы </w:t>
      </w:r>
      <w:r>
        <w:rPr>
          <w:rFonts w:ascii="Times New Roman"/>
          <w:b w:val="false"/>
          <w:i w:val="false"/>
          <w:color w:val="000000"/>
          <w:sz w:val="28"/>
        </w:rPr>
        <w:t>4-тармағында</w:t>
      </w:r>
      <w:r>
        <w:rPr>
          <w:rFonts w:ascii="Times New Roman"/>
          <w:b w:val="false"/>
          <w:i w:val="false"/>
          <w:color w:val="000000"/>
          <w:sz w:val="28"/>
        </w:rPr>
        <w:t xml:space="preserve"> көзделген құжаттар орналасқан интернет-ресурсының</w:t>
      </w:r>
    </w:p>
    <w:p>
      <w:pPr>
        <w:spacing w:after="0"/>
        <w:ind w:left="0"/>
        <w:jc w:val="both"/>
      </w:pPr>
      <w:r>
        <w:rPr>
          <w:rFonts w:ascii="Times New Roman"/>
          <w:b w:val="false"/>
          <w:i w:val="false"/>
          <w:color w:val="000000"/>
          <w:sz w:val="28"/>
        </w:rPr>
        <w:t>
      домендік аты туралы мәліметтер __________________________________ (интернет-ресурс)</w:t>
      </w:r>
    </w:p>
    <w:p>
      <w:pPr>
        <w:spacing w:after="0"/>
        <w:ind w:left="0"/>
        <w:jc w:val="both"/>
      </w:pPr>
      <w:r>
        <w:rPr>
          <w:rFonts w:ascii="Times New Roman"/>
          <w:b w:val="false"/>
          <w:i w:val="false"/>
          <w:color w:val="000000"/>
          <w:sz w:val="28"/>
        </w:rPr>
        <w:t xml:space="preserve">
      3. "Төлемдер және төлем жүйелері туралы" 2016 жылғы 26 шілдедегі Қазақстан Республикасының Заңы 5-бабының </w:t>
      </w:r>
      <w:r>
        <w:rPr>
          <w:rFonts w:ascii="Times New Roman"/>
          <w:b w:val="false"/>
          <w:i w:val="false"/>
          <w:color w:val="000000"/>
          <w:sz w:val="28"/>
        </w:rPr>
        <w:t>5-тармағына</w:t>
      </w:r>
      <w:r>
        <w:rPr>
          <w:rFonts w:ascii="Times New Roman"/>
          <w:b w:val="false"/>
          <w:i w:val="false"/>
          <w:color w:val="000000"/>
          <w:sz w:val="28"/>
        </w:rPr>
        <w:t xml:space="preserve"> сәйкес ұсынылатын құжаттардың тізбесі:</w:t>
      </w:r>
    </w:p>
    <w:p>
      <w:pPr>
        <w:spacing w:after="0"/>
        <w:ind w:left="0"/>
        <w:jc w:val="both"/>
      </w:pPr>
      <w:r>
        <w:rPr>
          <w:rFonts w:ascii="Times New Roman"/>
          <w:b w:val="false"/>
          <w:i w:val="false"/>
          <w:color w:val="000000"/>
          <w:sz w:val="28"/>
        </w:rPr>
        <w:t>
      1) 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w:t>
      </w:r>
    </w:p>
    <w:p>
      <w:pPr>
        <w:spacing w:after="0"/>
        <w:ind w:left="0"/>
        <w:jc w:val="both"/>
      </w:pPr>
      <w:r>
        <w:rPr>
          <w:rFonts w:ascii="Times New Roman"/>
          <w:b w:val="false"/>
          <w:i w:val="false"/>
          <w:color w:val="000000"/>
          <w:sz w:val="28"/>
        </w:rPr>
        <w:t>
      4. Қазақстан Республикасының резиденттері - төлем жүйесінің қатысушылары туралы мәліметтер (төлем жүйесіне қатысуға арналған шарттардың көшірмелерін қоса бере отырып)</w:t>
      </w:r>
    </w:p>
    <w:p>
      <w:pPr>
        <w:spacing w:after="0"/>
        <w:ind w:left="0"/>
        <w:jc w:val="both"/>
      </w:pPr>
      <w:r>
        <w:rPr>
          <w:rFonts w:ascii="Times New Roman"/>
          <w:b w:val="false"/>
          <w:i w:val="false"/>
          <w:color w:val="000000"/>
          <w:sz w:val="28"/>
        </w:rPr>
        <w:t>
      Мен қоса беріліп отырған мәліметтерді тексергенімді және олар дәйекті және толық болып табылатынын растаймын.</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Төлем жүйесі операторының бірінші басшысы немесе қол қоюға уәкілетті тұлға</w:t>
      </w:r>
    </w:p>
    <w:p>
      <w:pPr>
        <w:spacing w:after="0"/>
        <w:ind w:left="0"/>
        <w:jc w:val="both"/>
      </w:pPr>
      <w:r>
        <w:rPr>
          <w:rFonts w:ascii="Times New Roman"/>
          <w:b w:val="false"/>
          <w:i w:val="false"/>
          <w:color w:val="000000"/>
          <w:sz w:val="28"/>
        </w:rPr>
        <w:t>
      ___________________________________________ _______________</w:t>
      </w:r>
    </w:p>
    <w:p>
      <w:pPr>
        <w:spacing w:after="0"/>
        <w:ind w:left="0"/>
        <w:jc w:val="both"/>
      </w:pPr>
      <w:r>
        <w:rPr>
          <w:rFonts w:ascii="Times New Roman"/>
          <w:b w:val="false"/>
          <w:i w:val="false"/>
          <w:color w:val="000000"/>
          <w:sz w:val="28"/>
        </w:rPr>
        <w:t>
      тегі, аты, әкесінің аты (ол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 Басқармасының төлем</w:t>
            </w:r>
            <w:r>
              <w:br/>
            </w:r>
            <w:r>
              <w:rPr>
                <w:rFonts w:ascii="Times New Roman"/>
                <w:b w:val="false"/>
                <w:i w:val="false"/>
                <w:color w:val="000000"/>
                <w:sz w:val="20"/>
              </w:rPr>
              <w:t>жүйелерінің жұмыс істеуі және</w:t>
            </w:r>
            <w:r>
              <w:br/>
            </w:r>
            <w:r>
              <w:rPr>
                <w:rFonts w:ascii="Times New Roman"/>
                <w:b w:val="false"/>
                <w:i w:val="false"/>
                <w:color w:val="000000"/>
                <w:sz w:val="20"/>
              </w:rPr>
              <w:t>төлем қызметтері нарығын</w:t>
            </w:r>
            <w:r>
              <w:br/>
            </w:r>
            <w:r>
              <w:rPr>
                <w:rFonts w:ascii="Times New Roman"/>
                <w:b w:val="false"/>
                <w:i w:val="false"/>
                <w:color w:val="000000"/>
                <w:sz w:val="20"/>
              </w:rPr>
              <w:t>реттеу мәселелері бойынша</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Төлем жүйелерінің</w:t>
            </w:r>
            <w:r>
              <w:br/>
            </w:r>
            <w:r>
              <w:rPr>
                <w:rFonts w:ascii="Times New Roman"/>
                <w:b w:val="false"/>
                <w:i w:val="false"/>
                <w:color w:val="000000"/>
                <w:sz w:val="20"/>
              </w:rPr>
              <w:t>тізілімін жүргізу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Төлем жүйесі операторының атқарушы органының басшысы (мүшелері) туралы мәліметтер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(төлем жүйесі операторының атауы, бизнес-сәйкестендіру (бар болса) нөмірі)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1.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6"/>
        <w:gridCol w:w="11264"/>
      </w:tblGrid>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1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w:t>
            </w:r>
            <w:r>
              <w:br/>
            </w:r>
            <w:r>
              <w:rPr>
                <w:rFonts w:ascii="Times New Roman"/>
                <w:b w:val="false"/>
                <w:i w:val="false"/>
                <w:color w:val="000000"/>
                <w:sz w:val="20"/>
              </w:rPr>
              <w:t>
__________________________________________________________________</w:t>
            </w:r>
            <w:r>
              <w:br/>
            </w:r>
            <w:r>
              <w:rPr>
                <w:rFonts w:ascii="Times New Roman"/>
                <w:b w:val="false"/>
                <w:i w:val="false"/>
                <w:color w:val="000000"/>
                <w:sz w:val="20"/>
              </w:rPr>
              <w:t>
(жеке басын куәландыратын құжатқа сәйкес, тегі, аты, әкесінің аты (ол бар болса) өзгерген жағдайда - олар қашан және қандай себептер бойынша өзгертілгені көрсетілсін)</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(бар болса)</w:t>
            </w:r>
          </w:p>
        </w:tc>
        <w:tc>
          <w:tcPr>
            <w:tcW w:w="1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деректері</w:t>
            </w:r>
          </w:p>
        </w:tc>
        <w:tc>
          <w:tcPr>
            <w:tcW w:w="1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w:t>
            </w:r>
            <w:r>
              <w:br/>
            </w:r>
            <w:r>
              <w:rPr>
                <w:rFonts w:ascii="Times New Roman"/>
                <w:b w:val="false"/>
                <w:i w:val="false"/>
                <w:color w:val="000000"/>
                <w:sz w:val="20"/>
              </w:rPr>
              <w:t>
__________________________________________________________________</w:t>
            </w:r>
            <w:r>
              <w:br/>
            </w:r>
            <w:r>
              <w:rPr>
                <w:rFonts w:ascii="Times New Roman"/>
                <w:b w:val="false"/>
                <w:i w:val="false"/>
                <w:color w:val="000000"/>
                <w:sz w:val="20"/>
              </w:rPr>
              <w:t>
(құжаттың атауы, нөмірі, сериясы (бар болса) және берілген күні, кім берді)</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w:t>
            </w:r>
          </w:p>
        </w:tc>
        <w:tc>
          <w:tcPr>
            <w:tcW w:w="1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w:t>
            </w:r>
            <w:r>
              <w:br/>
            </w:r>
            <w:r>
              <w:rPr>
                <w:rFonts w:ascii="Times New Roman"/>
                <w:b w:val="false"/>
                <w:i w:val="false"/>
                <w:color w:val="000000"/>
                <w:sz w:val="20"/>
              </w:rPr>
              <w:t>
__________________________________________________________________</w:t>
            </w:r>
            <w:r>
              <w:br/>
            </w:r>
            <w:r>
              <w:rPr>
                <w:rFonts w:ascii="Times New Roman"/>
                <w:b w:val="false"/>
                <w:i w:val="false"/>
                <w:color w:val="000000"/>
                <w:sz w:val="20"/>
              </w:rPr>
              <w:t>
(тұрғылықты жері, оның ішінде үй және қызметтік телефондарының нөмірлері, сондай-ақ электрондық поштаның мекенжайы)</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1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Төлем жүйесінің қызметін ұйымдастырудағы салаларды сипаттау (лауазымдық міндеттерінің тізбесі):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Мен осы мәліметтерді тексергенімді және олар дәйекті және толық болып </w:t>
      </w:r>
    </w:p>
    <w:p>
      <w:pPr>
        <w:spacing w:after="0"/>
        <w:ind w:left="0"/>
        <w:jc w:val="both"/>
      </w:pPr>
      <w:r>
        <w:rPr>
          <w:rFonts w:ascii="Times New Roman"/>
          <w:b w:val="false"/>
          <w:i w:val="false"/>
          <w:color w:val="000000"/>
          <w:sz w:val="28"/>
        </w:rPr>
        <w:t>
      табылатынын растаймын _______________________________ (қолы, күні).</w:t>
      </w:r>
    </w:p>
    <w:p>
      <w:pPr>
        <w:spacing w:after="0"/>
        <w:ind w:left="0"/>
        <w:jc w:val="both"/>
      </w:pPr>
      <w:r>
        <w:rPr>
          <w:rFonts w:ascii="Times New Roman"/>
          <w:b w:val="false"/>
          <w:i w:val="false"/>
          <w:color w:val="000000"/>
          <w:sz w:val="28"/>
        </w:rPr>
        <w:t>
      Төлем жүйесі операторының бірінші басшысы немесе қол қоюға уәкілетті тұлға</w:t>
      </w:r>
    </w:p>
    <w:p>
      <w:pPr>
        <w:spacing w:after="0"/>
        <w:ind w:left="0"/>
        <w:jc w:val="both"/>
      </w:pPr>
      <w:r>
        <w:rPr>
          <w:rFonts w:ascii="Times New Roman"/>
          <w:b w:val="false"/>
          <w:i w:val="false"/>
          <w:color w:val="000000"/>
          <w:sz w:val="28"/>
        </w:rPr>
        <w:t>
      __________________________________________ ______________</w:t>
      </w:r>
    </w:p>
    <w:p>
      <w:pPr>
        <w:spacing w:after="0"/>
        <w:ind w:left="0"/>
        <w:jc w:val="both"/>
      </w:pPr>
      <w:r>
        <w:rPr>
          <w:rFonts w:ascii="Times New Roman"/>
          <w:b w:val="false"/>
          <w:i w:val="false"/>
          <w:color w:val="000000"/>
          <w:sz w:val="28"/>
        </w:rPr>
        <w:t>
      тегі, аты, әкесінің аты (ол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 Басқармасының төлем</w:t>
            </w:r>
            <w:r>
              <w:br/>
            </w:r>
            <w:r>
              <w:rPr>
                <w:rFonts w:ascii="Times New Roman"/>
                <w:b w:val="false"/>
                <w:i w:val="false"/>
                <w:color w:val="000000"/>
                <w:sz w:val="20"/>
              </w:rPr>
              <w:t>жүйелерінің жұмыс істеуі және</w:t>
            </w:r>
            <w:r>
              <w:br/>
            </w:r>
            <w:r>
              <w:rPr>
                <w:rFonts w:ascii="Times New Roman"/>
                <w:b w:val="false"/>
                <w:i w:val="false"/>
                <w:color w:val="000000"/>
                <w:sz w:val="20"/>
              </w:rPr>
              <w:t>төлем қызметтері нарығын</w:t>
            </w:r>
            <w:r>
              <w:br/>
            </w:r>
            <w:r>
              <w:rPr>
                <w:rFonts w:ascii="Times New Roman"/>
                <w:b w:val="false"/>
                <w:i w:val="false"/>
                <w:color w:val="000000"/>
                <w:sz w:val="20"/>
              </w:rPr>
              <w:t>реттеу мәселелері бойынша</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Төлем жүйелерінің тізілімін</w:t>
            </w:r>
            <w:r>
              <w:br/>
            </w:r>
            <w:r>
              <w:rPr>
                <w:rFonts w:ascii="Times New Roman"/>
                <w:b w:val="false"/>
                <w:i w:val="false"/>
                <w:color w:val="000000"/>
                <w:sz w:val="20"/>
              </w:rPr>
              <w:t>жүргізу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Төлем жүйесі операторының капиталында он пайыздан астам үлесі (акциялары) бар төлем жүйесі операторының құрылтайшылары (акционерлері) туралы мәліметтер (заңды тұлға үшін)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(төлем жүйесі операторының атауы, бизнес-сәйкестендіру нөмірі (бар болса)</w:t>
      </w:r>
    </w:p>
    <w:p>
      <w:pPr>
        <w:spacing w:after="0"/>
        <w:ind w:left="0"/>
        <w:jc w:val="both"/>
      </w:pPr>
      <w:r>
        <w:rPr>
          <w:rFonts w:ascii="Times New Roman"/>
          <w:b w:val="false"/>
          <w:i w:val="false"/>
          <w:color w:val="000000"/>
          <w:sz w:val="28"/>
        </w:rPr>
        <w:t>
      1. Төлем жүйесі операторының құрылтайшысы (акционері) туралы мәліметтер:</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бизнес-сәйкестендіру нөмірі (бар болса)</w:t>
      </w:r>
    </w:p>
    <w:p>
      <w:pPr>
        <w:spacing w:after="0"/>
        <w:ind w:left="0"/>
        <w:jc w:val="both"/>
      </w:pP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(индекс, қала (облыс), аудан, көше, үй (офис) нөмірі)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(телефон, факс, электрондық поштаның мекенжайы, интернет-ресурс (бар болса)</w:t>
      </w:r>
    </w:p>
    <w:p>
      <w:pPr>
        <w:spacing w:after="0"/>
        <w:ind w:left="0"/>
        <w:jc w:val="both"/>
      </w:pPr>
      <w:r>
        <w:rPr>
          <w:rFonts w:ascii="Times New Roman"/>
          <w:b w:val="false"/>
          <w:i w:val="false"/>
          <w:color w:val="000000"/>
          <w:sz w:val="28"/>
        </w:rPr>
        <w:t>
      Мемлекеттік тіркеу (қайта тіркеу) туралы мәліметтер:</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(құжаттың атауы, нөмірі және берілген күні, кім берді)</w:t>
      </w:r>
    </w:p>
    <w:p>
      <w:pPr>
        <w:spacing w:after="0"/>
        <w:ind w:left="0"/>
        <w:jc w:val="both"/>
      </w:pPr>
      <w:r>
        <w:rPr>
          <w:rFonts w:ascii="Times New Roman"/>
          <w:b w:val="false"/>
          <w:i w:val="false"/>
          <w:color w:val="000000"/>
          <w:sz w:val="28"/>
        </w:rPr>
        <w:t>
      Қазақстан Республикасының резиденті/бейрезиденті: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Негізгі қызмет түрі: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2. Төлем жүйесі операторының капиталындағы үлес (акция)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0"/>
        <w:gridCol w:w="220"/>
      </w:tblGrid>
      <w:tr>
        <w:trPr>
          <w:trHeight w:val="30" w:hRule="atLeast"/>
        </w:trPr>
        <w:tc>
          <w:tcPr>
            <w:tcW w:w="1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r>
              <w:br/>
            </w:r>
            <w:r>
              <w:rPr>
                <w:rFonts w:ascii="Times New Roman"/>
                <w:b w:val="false"/>
                <w:i w:val="false"/>
                <w:color w:val="000000"/>
                <w:sz w:val="20"/>
              </w:rPr>
              <w:t>
Күні жағдай бойынша</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Төлем жүйесінің операторы құрылтайшысының (акционерінің) басшысы туралы мәліметтер:</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20__ жылғы "___" __________________</w:t>
      </w:r>
    </w:p>
    <w:p>
      <w:pPr>
        <w:spacing w:after="0"/>
        <w:ind w:left="0"/>
        <w:jc w:val="both"/>
      </w:pPr>
      <w:r>
        <w:rPr>
          <w:rFonts w:ascii="Times New Roman"/>
          <w:b w:val="false"/>
          <w:i w:val="false"/>
          <w:color w:val="000000"/>
          <w:sz w:val="28"/>
        </w:rPr>
        <w:t>
      Мен осы мәліметтерді тексергенімді және олар дәйекті және толық болып табылатынын растаймын ________________________________</w:t>
      </w:r>
    </w:p>
    <w:p>
      <w:pPr>
        <w:spacing w:after="0"/>
        <w:ind w:left="0"/>
        <w:jc w:val="both"/>
      </w:pPr>
      <w:r>
        <w:rPr>
          <w:rFonts w:ascii="Times New Roman"/>
          <w:b w:val="false"/>
          <w:i w:val="false"/>
          <w:color w:val="000000"/>
          <w:sz w:val="28"/>
        </w:rPr>
        <w:t>
      (қолы, күні).</w:t>
      </w:r>
    </w:p>
    <w:p>
      <w:pPr>
        <w:spacing w:after="0"/>
        <w:ind w:left="0"/>
        <w:jc w:val="both"/>
      </w:pPr>
      <w:r>
        <w:rPr>
          <w:rFonts w:ascii="Times New Roman"/>
          <w:b w:val="false"/>
          <w:i w:val="false"/>
          <w:color w:val="000000"/>
          <w:sz w:val="28"/>
        </w:rPr>
        <w:t>
      Төлем жүйесі операторының бірінші басшысы немесе қол қоюға уәкілетті тұлға</w:t>
      </w:r>
    </w:p>
    <w:p>
      <w:pPr>
        <w:spacing w:after="0"/>
        <w:ind w:left="0"/>
        <w:jc w:val="both"/>
      </w:pPr>
      <w:r>
        <w:rPr>
          <w:rFonts w:ascii="Times New Roman"/>
          <w:b w:val="false"/>
          <w:i w:val="false"/>
          <w:color w:val="000000"/>
          <w:sz w:val="28"/>
        </w:rPr>
        <w:t>
      __________________________________________ ______________</w:t>
      </w:r>
    </w:p>
    <w:p>
      <w:pPr>
        <w:spacing w:after="0"/>
        <w:ind w:left="0"/>
        <w:jc w:val="both"/>
      </w:pPr>
      <w:r>
        <w:rPr>
          <w:rFonts w:ascii="Times New Roman"/>
          <w:b w:val="false"/>
          <w:i w:val="false"/>
          <w:color w:val="000000"/>
          <w:sz w:val="28"/>
        </w:rPr>
        <w:t>
      тегі, аты, әкесінің аты (ол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 Басқармасының төлем</w:t>
            </w:r>
            <w:r>
              <w:br/>
            </w:r>
            <w:r>
              <w:rPr>
                <w:rFonts w:ascii="Times New Roman"/>
                <w:b w:val="false"/>
                <w:i w:val="false"/>
                <w:color w:val="000000"/>
                <w:sz w:val="20"/>
              </w:rPr>
              <w:t>жүйелерінің жұмыс істеуі және</w:t>
            </w:r>
            <w:r>
              <w:br/>
            </w:r>
            <w:r>
              <w:rPr>
                <w:rFonts w:ascii="Times New Roman"/>
                <w:b w:val="false"/>
                <w:i w:val="false"/>
                <w:color w:val="000000"/>
                <w:sz w:val="20"/>
              </w:rPr>
              <w:t>төлем қызметтері нарығын</w:t>
            </w:r>
            <w:r>
              <w:br/>
            </w:r>
            <w:r>
              <w:rPr>
                <w:rFonts w:ascii="Times New Roman"/>
                <w:b w:val="false"/>
                <w:i w:val="false"/>
                <w:color w:val="000000"/>
                <w:sz w:val="20"/>
              </w:rPr>
              <w:t>реттеу мәселелері бойынша</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Төлем жүйелерінің тізілімін</w:t>
            </w:r>
            <w:r>
              <w:br/>
            </w:r>
            <w:r>
              <w:rPr>
                <w:rFonts w:ascii="Times New Roman"/>
                <w:b w:val="false"/>
                <w:i w:val="false"/>
                <w:color w:val="000000"/>
                <w:sz w:val="20"/>
              </w:rPr>
              <w:t>жүргізу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Төлем жүйесі операторының капиталында он пайыздан астам үлесі (акциялары) бар төлем жүйесі операторының құрылтайшылары (акционерлері) туралы мәліметтер (жеке тұлға үшін)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(төлем жүйесі операторының атауы, бизнес-сәйкестендіру нөмірі (бар болса))</w:t>
      </w:r>
    </w:p>
    <w:p>
      <w:pPr>
        <w:spacing w:after="0"/>
        <w:ind w:left="0"/>
        <w:jc w:val="both"/>
      </w:pPr>
      <w:r>
        <w:rPr>
          <w:rFonts w:ascii="Times New Roman"/>
          <w:b w:val="false"/>
          <w:i w:val="false"/>
          <w:color w:val="000000"/>
          <w:sz w:val="28"/>
        </w:rPr>
        <w:t>
      1. Төлем жүйесі операторының құрылтайшысы (акционері) туралы мәліметтер:</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жеке сәйкестендіру нөмірі (бар болса)</w:t>
      </w:r>
    </w:p>
    <w:p>
      <w:pPr>
        <w:spacing w:after="0"/>
        <w:ind w:left="0"/>
        <w:jc w:val="both"/>
      </w:pPr>
      <w:r>
        <w:rPr>
          <w:rFonts w:ascii="Times New Roman"/>
          <w:b w:val="false"/>
          <w:i w:val="false"/>
          <w:color w:val="000000"/>
          <w:sz w:val="28"/>
        </w:rPr>
        <w:t>
      Туылған күні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Азаматтығы 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құжаттың деректері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(құжат, нөмірі, сериясы (бар болса) және берілген күні, кім берді)</w:t>
      </w:r>
    </w:p>
    <w:p>
      <w:pPr>
        <w:spacing w:after="0"/>
        <w:ind w:left="0"/>
        <w:jc w:val="both"/>
      </w:pPr>
      <w:r>
        <w:rPr>
          <w:rFonts w:ascii="Times New Roman"/>
          <w:b w:val="false"/>
          <w:i w:val="false"/>
          <w:color w:val="000000"/>
          <w:sz w:val="28"/>
        </w:rPr>
        <w:t>
      Тұрғылықты жері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(индекс, қала (облыс), аудан, көше, үй (офис) нөмірі)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(телефон, факс, электрондық поштаның мекенжайы (бар болса)</w:t>
      </w:r>
    </w:p>
    <w:p>
      <w:pPr>
        <w:spacing w:after="0"/>
        <w:ind w:left="0"/>
        <w:jc w:val="both"/>
      </w:pPr>
      <w:r>
        <w:rPr>
          <w:rFonts w:ascii="Times New Roman"/>
          <w:b w:val="false"/>
          <w:i w:val="false"/>
          <w:color w:val="000000"/>
          <w:sz w:val="28"/>
        </w:rPr>
        <w:t>
      Жұмыс орны (орналасқан жерін көрсете отырып), лауазымы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2. Төлем жүйесі операторының капиталындағы үлес (акция)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9"/>
        <w:gridCol w:w="211"/>
      </w:tblGrid>
      <w:tr>
        <w:trPr>
          <w:trHeight w:val="30" w:hRule="atLeast"/>
        </w:trPr>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r>
              <w:br/>
            </w:r>
            <w:r>
              <w:rPr>
                <w:rFonts w:ascii="Times New Roman"/>
                <w:b w:val="false"/>
                <w:i w:val="false"/>
                <w:color w:val="000000"/>
                <w:sz w:val="20"/>
              </w:rPr>
              <w:t>
күні жағдай бойынша</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20__ жылғы "___" ______________________</w:t>
      </w:r>
    </w:p>
    <w:p>
      <w:pPr>
        <w:spacing w:after="0"/>
        <w:ind w:left="0"/>
        <w:jc w:val="both"/>
      </w:pPr>
      <w:r>
        <w:rPr>
          <w:rFonts w:ascii="Times New Roman"/>
          <w:b w:val="false"/>
          <w:i w:val="false"/>
          <w:color w:val="000000"/>
          <w:sz w:val="28"/>
        </w:rPr>
        <w:t xml:space="preserve">
      Мен осы мәліметтерді тексергенімді және олар дәйекті және толық болып табылатынын растаймын __________________________________ </w:t>
      </w:r>
    </w:p>
    <w:p>
      <w:pPr>
        <w:spacing w:after="0"/>
        <w:ind w:left="0"/>
        <w:jc w:val="both"/>
      </w:pPr>
      <w:r>
        <w:rPr>
          <w:rFonts w:ascii="Times New Roman"/>
          <w:b w:val="false"/>
          <w:i w:val="false"/>
          <w:color w:val="000000"/>
          <w:sz w:val="28"/>
        </w:rPr>
        <w:t>
      (қолы, күні).</w:t>
      </w:r>
    </w:p>
    <w:p>
      <w:pPr>
        <w:spacing w:after="0"/>
        <w:ind w:left="0"/>
        <w:jc w:val="both"/>
      </w:pPr>
      <w:r>
        <w:rPr>
          <w:rFonts w:ascii="Times New Roman"/>
          <w:b w:val="false"/>
          <w:i w:val="false"/>
          <w:color w:val="000000"/>
          <w:sz w:val="28"/>
        </w:rPr>
        <w:t>
      Төлем жүйесі операторының бірінші басшысы немесе қол қоюға уәкілетті тұлға</w:t>
      </w:r>
    </w:p>
    <w:p>
      <w:pPr>
        <w:spacing w:after="0"/>
        <w:ind w:left="0"/>
        <w:jc w:val="both"/>
      </w:pPr>
      <w:r>
        <w:rPr>
          <w:rFonts w:ascii="Times New Roman"/>
          <w:b w:val="false"/>
          <w:i w:val="false"/>
          <w:color w:val="000000"/>
          <w:sz w:val="28"/>
        </w:rPr>
        <w:t xml:space="preserve">
      __________________________________________ ______________ </w:t>
      </w:r>
    </w:p>
    <w:p>
      <w:pPr>
        <w:spacing w:after="0"/>
        <w:ind w:left="0"/>
        <w:jc w:val="both"/>
      </w:pPr>
      <w:r>
        <w:rPr>
          <w:rFonts w:ascii="Times New Roman"/>
          <w:b w:val="false"/>
          <w:i w:val="false"/>
          <w:color w:val="000000"/>
          <w:sz w:val="28"/>
        </w:rPr>
        <w:t>
      тегі, аты, әкесінің аты (ол болған кезде)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 Басқармасының төлем</w:t>
            </w:r>
            <w:r>
              <w:br/>
            </w:r>
            <w:r>
              <w:rPr>
                <w:rFonts w:ascii="Times New Roman"/>
                <w:b w:val="false"/>
                <w:i w:val="false"/>
                <w:color w:val="000000"/>
                <w:sz w:val="20"/>
              </w:rPr>
              <w:t>жүйелерінің жұмыс істеуі және</w:t>
            </w:r>
            <w:r>
              <w:br/>
            </w:r>
            <w:r>
              <w:rPr>
                <w:rFonts w:ascii="Times New Roman"/>
                <w:b w:val="false"/>
                <w:i w:val="false"/>
                <w:color w:val="000000"/>
                <w:sz w:val="20"/>
              </w:rPr>
              <w:t>төлем қызметтері нарығын</w:t>
            </w:r>
            <w:r>
              <w:br/>
            </w:r>
            <w:r>
              <w:rPr>
                <w:rFonts w:ascii="Times New Roman"/>
                <w:b w:val="false"/>
                <w:i w:val="false"/>
                <w:color w:val="000000"/>
                <w:sz w:val="20"/>
              </w:rPr>
              <w:t>реттеу мәселелері бойынша</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Төлем жүйелерінің</w:t>
            </w:r>
            <w:r>
              <w:br/>
            </w:r>
            <w:r>
              <w:rPr>
                <w:rFonts w:ascii="Times New Roman"/>
                <w:b w:val="false"/>
                <w:i w:val="false"/>
                <w:color w:val="000000"/>
                <w:sz w:val="20"/>
              </w:rPr>
              <w:t>тізілімін жүргізу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w:t>
            </w:r>
          </w:p>
        </w:tc>
      </w:tr>
    </w:tbl>
    <w:p>
      <w:pPr>
        <w:spacing w:after="0"/>
        <w:ind w:left="0"/>
        <w:jc w:val="both"/>
      </w:pPr>
      <w:r>
        <w:rPr>
          <w:rFonts w:ascii="Times New Roman"/>
          <w:b w:val="false"/>
          <w:i w:val="false"/>
          <w:color w:val="000000"/>
          <w:sz w:val="28"/>
        </w:rPr>
        <w:t>
      Төлем жүйесіне, оның ішінде шетелдік төлем жүйесіне қатысу туралы мәліметтер</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(банктің немесе банк операцияларының жекелеген түрлерін жүзеге асыратын ұйымның атауы, бизнес-сәйкестендіру нөмірі)</w:t>
      </w:r>
    </w:p>
    <w:p>
      <w:pPr>
        <w:spacing w:after="0"/>
        <w:ind w:left="0"/>
        <w:jc w:val="both"/>
      </w:pPr>
      <w:r>
        <w:rPr>
          <w:rFonts w:ascii="Times New Roman"/>
          <w:b w:val="false"/>
          <w:i w:val="false"/>
          <w:color w:val="000000"/>
          <w:sz w:val="28"/>
        </w:rPr>
        <w:t>
      1) Төлем жүйесінің атауы: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(төлем жүйесіне, оның ішінде шетелдік төлем жүйесіне қатысуға арналған</w:t>
      </w:r>
    </w:p>
    <w:p>
      <w:pPr>
        <w:spacing w:after="0"/>
        <w:ind w:left="0"/>
        <w:jc w:val="both"/>
      </w:pPr>
      <w:r>
        <w:rPr>
          <w:rFonts w:ascii="Times New Roman"/>
          <w:b w:val="false"/>
          <w:i w:val="false"/>
          <w:color w:val="000000"/>
          <w:sz w:val="28"/>
        </w:rPr>
        <w:t>
      шартты жасау күні)</w:t>
      </w:r>
    </w:p>
    <w:p>
      <w:pPr>
        <w:spacing w:after="0"/>
        <w:ind w:left="0"/>
        <w:jc w:val="both"/>
      </w:pPr>
      <w:r>
        <w:rPr>
          <w:rFonts w:ascii="Times New Roman"/>
          <w:b w:val="false"/>
          <w:i w:val="false"/>
          <w:color w:val="000000"/>
          <w:sz w:val="28"/>
        </w:rPr>
        <w:t>
      3) Төлем жүйесінің операторы: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(төлем жүйесі операторының атауы, бизнес-сәйкестендіру нөмірі (бар болса)</w:t>
      </w:r>
    </w:p>
    <w:p>
      <w:pPr>
        <w:spacing w:after="0"/>
        <w:ind w:left="0"/>
        <w:jc w:val="both"/>
      </w:pPr>
      <w:r>
        <w:rPr>
          <w:rFonts w:ascii="Times New Roman"/>
          <w:b w:val="false"/>
          <w:i w:val="false"/>
          <w:color w:val="000000"/>
          <w:sz w:val="28"/>
        </w:rPr>
        <w:t>
      Төлем жүйесі операторының орналасқан орны: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(индекс, қала (облыс), аудан, көше, үй (офис) нөмірі)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(телефон, факс, электрондық поштаның мекенжайы (бар болса)</w:t>
      </w:r>
    </w:p>
    <w:p>
      <w:pPr>
        <w:spacing w:after="0"/>
        <w:ind w:left="0"/>
        <w:jc w:val="both"/>
      </w:pPr>
      <w:r>
        <w:rPr>
          <w:rFonts w:ascii="Times New Roman"/>
          <w:b w:val="false"/>
          <w:i w:val="false"/>
          <w:color w:val="000000"/>
          <w:sz w:val="28"/>
        </w:rPr>
        <w:t xml:space="preserve">
      4) "Төлемдер және төлемдер жүйесі туралы" 2016 жылғы 26 шілдедегі Қазақстан Республикасы Заңының 5-бабының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құжаттар жарияланған төлем жүйесінің операторы интернет-ресурсының домендік аты туралы мәліметтер</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(интернет-ресурс)</w:t>
      </w:r>
    </w:p>
    <w:p>
      <w:pPr>
        <w:spacing w:after="0"/>
        <w:ind w:left="0"/>
        <w:jc w:val="both"/>
      </w:pPr>
      <w:r>
        <w:rPr>
          <w:rFonts w:ascii="Times New Roman"/>
          <w:b w:val="false"/>
          <w:i w:val="false"/>
          <w:color w:val="000000"/>
          <w:sz w:val="28"/>
        </w:rPr>
        <w:t>
      5) Төлем жүйесіне, оның ішінде шетелдік төлем жүйесіне негізінде қатысу жүзеге асырылатын шарттардың (құжаттардың) көшірмелері:</w:t>
      </w:r>
    </w:p>
    <w:p>
      <w:pPr>
        <w:spacing w:after="0"/>
        <w:ind w:left="0"/>
        <w:jc w:val="both"/>
      </w:pPr>
      <w:r>
        <w:rPr>
          <w:rFonts w:ascii="Times New Roman"/>
          <w:b w:val="false"/>
          <w:i w:val="false"/>
          <w:color w:val="000000"/>
          <w:sz w:val="28"/>
        </w:rPr>
        <w:t>
      1) 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w:t>
      </w:r>
    </w:p>
    <w:p>
      <w:pPr>
        <w:spacing w:after="0"/>
        <w:ind w:left="0"/>
        <w:jc w:val="both"/>
      </w:pPr>
      <w:r>
        <w:rPr>
          <w:rFonts w:ascii="Times New Roman"/>
          <w:b w:val="false"/>
          <w:i w:val="false"/>
          <w:color w:val="000000"/>
          <w:sz w:val="28"/>
        </w:rPr>
        <w:t>
      Мен қоса беріліп отырған мәліметтерді тексергенімді және олар дәйекті және толық болып табылатынын растаймын.</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Банктің немесе банк операцияларының жекелеген түрлерін жүзеге асыратын ұйымның бірінші басшысы немесе қол қоюға уәкілетті тұлға</w:t>
      </w:r>
    </w:p>
    <w:p>
      <w:pPr>
        <w:spacing w:after="0"/>
        <w:ind w:left="0"/>
        <w:jc w:val="both"/>
      </w:pPr>
      <w:r>
        <w:rPr>
          <w:rFonts w:ascii="Times New Roman"/>
          <w:b w:val="false"/>
          <w:i w:val="false"/>
          <w:color w:val="000000"/>
          <w:sz w:val="28"/>
        </w:rPr>
        <w:t>
      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 Басқармасының төлем</w:t>
            </w:r>
            <w:r>
              <w:br/>
            </w:r>
            <w:r>
              <w:rPr>
                <w:rFonts w:ascii="Times New Roman"/>
                <w:b w:val="false"/>
                <w:i w:val="false"/>
                <w:color w:val="000000"/>
                <w:sz w:val="20"/>
              </w:rPr>
              <w:t>жүйелерінің жұмыс істеуі және</w:t>
            </w:r>
            <w:r>
              <w:br/>
            </w:r>
            <w:r>
              <w:rPr>
                <w:rFonts w:ascii="Times New Roman"/>
                <w:b w:val="false"/>
                <w:i w:val="false"/>
                <w:color w:val="000000"/>
                <w:sz w:val="20"/>
              </w:rPr>
              <w:t>төлем қызметтері нарығын</w:t>
            </w:r>
            <w:r>
              <w:br/>
            </w:r>
            <w:r>
              <w:rPr>
                <w:rFonts w:ascii="Times New Roman"/>
                <w:b w:val="false"/>
                <w:i w:val="false"/>
                <w:color w:val="000000"/>
                <w:sz w:val="20"/>
              </w:rPr>
              <w:t>реттеу мәселелері бойынша</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Төлем жүйелерінің тізілімін</w:t>
            </w:r>
            <w:r>
              <w:br/>
            </w:r>
            <w:r>
              <w:rPr>
                <w:rFonts w:ascii="Times New Roman"/>
                <w:b w:val="false"/>
                <w:i w:val="false"/>
                <w:color w:val="000000"/>
                <w:sz w:val="20"/>
              </w:rPr>
              <w:t>жүргізу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w:t>
            </w:r>
          </w:p>
        </w:tc>
      </w:tr>
    </w:tbl>
    <w:p>
      <w:pPr>
        <w:spacing w:after="0"/>
        <w:ind w:left="0"/>
        <w:jc w:val="both"/>
      </w:pPr>
      <w:r>
        <w:rPr>
          <w:rFonts w:ascii="Times New Roman"/>
          <w:b w:val="false"/>
          <w:i w:val="false"/>
          <w:color w:val="000000"/>
          <w:sz w:val="28"/>
        </w:rPr>
        <w:t>
      Төлем жүйесі операторының жазбаша өтініші</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(төлем жүйесі операторының атауы, бизнес-сәйкестендіру нөмірі (бар болса))</w:t>
      </w:r>
    </w:p>
    <w:p>
      <w:pPr>
        <w:spacing w:after="0"/>
        <w:ind w:left="0"/>
        <w:jc w:val="both"/>
      </w:pPr>
      <w:r>
        <w:rPr>
          <w:rFonts w:ascii="Times New Roman"/>
          <w:b w:val="false"/>
          <w:i w:val="false"/>
          <w:color w:val="000000"/>
          <w:sz w:val="28"/>
        </w:rPr>
        <w:t xml:space="preserve">
      төлем жүйесін ________________________________________________ </w:t>
      </w:r>
    </w:p>
    <w:p>
      <w:pPr>
        <w:spacing w:after="0"/>
        <w:ind w:left="0"/>
        <w:jc w:val="both"/>
      </w:pPr>
      <w:r>
        <w:rPr>
          <w:rFonts w:ascii="Times New Roman"/>
          <w:b w:val="false"/>
          <w:i w:val="false"/>
          <w:color w:val="000000"/>
          <w:sz w:val="28"/>
        </w:rPr>
        <w:t>
      (төлем жүйесінің атауы)</w:t>
      </w:r>
    </w:p>
    <w:p>
      <w:pPr>
        <w:spacing w:after="0"/>
        <w:ind w:left="0"/>
        <w:jc w:val="both"/>
      </w:pPr>
      <w:r>
        <w:rPr>
          <w:rFonts w:ascii="Times New Roman"/>
          <w:b w:val="false"/>
          <w:i w:val="false"/>
          <w:color w:val="000000"/>
          <w:sz w:val="28"/>
        </w:rPr>
        <w:t>
      төлем жүйелерінің тізіліміне жүйелік маңызы бар, маңызды, өзге де төлем жүйелері ретінде (керек емес түрлері сызылып тасталсын)</w:t>
      </w:r>
    </w:p>
    <w:p>
      <w:pPr>
        <w:spacing w:after="0"/>
        <w:ind w:left="0"/>
        <w:jc w:val="both"/>
      </w:pPr>
      <w:r>
        <w:rPr>
          <w:rFonts w:ascii="Times New Roman"/>
          <w:b w:val="false"/>
          <w:i w:val="false"/>
          <w:color w:val="000000"/>
          <w:sz w:val="28"/>
        </w:rPr>
        <w:t>
      қосуды сұраймыз.</w:t>
      </w:r>
    </w:p>
    <w:p>
      <w:pPr>
        <w:spacing w:after="0"/>
        <w:ind w:left="0"/>
        <w:jc w:val="both"/>
      </w:pP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1) Төлем жүйесі операторының орналасқан жері: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(индекс, қала (облыс), аудан, көше, үй (офис) нөмірі)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(телефон, факс, электрондық поштаның мекенжайы)</w:t>
      </w:r>
    </w:p>
    <w:p>
      <w:pPr>
        <w:spacing w:after="0"/>
        <w:ind w:left="0"/>
        <w:jc w:val="both"/>
      </w:pPr>
      <w:r>
        <w:rPr>
          <w:rFonts w:ascii="Times New Roman"/>
          <w:b w:val="false"/>
          <w:i w:val="false"/>
          <w:color w:val="000000"/>
          <w:sz w:val="28"/>
        </w:rPr>
        <w:t xml:space="preserve">
      2) "Төлемдер және төлем жүйелері туралы" 2016 жылғы 26 шілдедегі Қазақстан Республикасы Заңының 5-бабының </w:t>
      </w:r>
      <w:r>
        <w:rPr>
          <w:rFonts w:ascii="Times New Roman"/>
          <w:b w:val="false"/>
          <w:i w:val="false"/>
          <w:color w:val="000000"/>
          <w:sz w:val="28"/>
        </w:rPr>
        <w:t>4-тармағында</w:t>
      </w:r>
      <w:r>
        <w:rPr>
          <w:rFonts w:ascii="Times New Roman"/>
          <w:b w:val="false"/>
          <w:i w:val="false"/>
          <w:color w:val="000000"/>
          <w:sz w:val="28"/>
        </w:rPr>
        <w:t xml:space="preserve"> және 9-бабының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құжаттар жарияланған төлем жүйесінің операторы интернет-ресурсының домендік аты туралы мәліметтер (аталған ақпарат жарияланған бөлімді/шағын бөлімді көрсете отырып)</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(интернет-ресурс, бұл ақпарат жарияланған бөлім (шағын бөлім))</w:t>
      </w:r>
    </w:p>
    <w:p>
      <w:pPr>
        <w:spacing w:after="0"/>
        <w:ind w:left="0"/>
        <w:jc w:val="both"/>
      </w:pPr>
      <w:r>
        <w:rPr>
          <w:rFonts w:ascii="Times New Roman"/>
          <w:b w:val="false"/>
          <w:i w:val="false"/>
          <w:color w:val="000000"/>
          <w:sz w:val="28"/>
        </w:rPr>
        <w:t>
      3) Төлем жүйесі операторының бірінші басшысы туралы мәліметтер</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Туылған күні ______________________________________________________________</w:t>
      </w:r>
    </w:p>
    <w:p>
      <w:pPr>
        <w:spacing w:after="0"/>
        <w:ind w:left="0"/>
        <w:jc w:val="both"/>
      </w:pPr>
      <w:r>
        <w:rPr>
          <w:rFonts w:ascii="Times New Roman"/>
          <w:b w:val="false"/>
          <w:i w:val="false"/>
          <w:color w:val="000000"/>
          <w:sz w:val="28"/>
        </w:rPr>
        <w:t xml:space="preserve">
      Азаматтығы ______________________________________________________________ </w:t>
      </w:r>
    </w:p>
    <w:p>
      <w:pPr>
        <w:spacing w:after="0"/>
        <w:ind w:left="0"/>
        <w:jc w:val="both"/>
      </w:pPr>
      <w:r>
        <w:rPr>
          <w:rFonts w:ascii="Times New Roman"/>
          <w:b w:val="false"/>
          <w:i w:val="false"/>
          <w:color w:val="000000"/>
          <w:sz w:val="28"/>
        </w:rPr>
        <w:t>
      Жеке басын куәландыратын құжаттың деректері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(құжат, нөмірі, сериясы (бар болса) және берілген күні, кім берді)</w:t>
      </w:r>
    </w:p>
    <w:p>
      <w:pPr>
        <w:spacing w:after="0"/>
        <w:ind w:left="0"/>
        <w:jc w:val="both"/>
      </w:pPr>
      <w:r>
        <w:rPr>
          <w:rFonts w:ascii="Times New Roman"/>
          <w:b w:val="false"/>
          <w:i w:val="false"/>
          <w:color w:val="000000"/>
          <w:sz w:val="28"/>
        </w:rPr>
        <w:t>
      Тұрғылықты жері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(индекс, қала (облыс), аудан, көше, үйдің (офистің) нөмірі)</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(телефон, факс, электрондық поштаның мекенжайы (бар болса))</w:t>
      </w:r>
    </w:p>
    <w:p>
      <w:pPr>
        <w:spacing w:after="0"/>
        <w:ind w:left="0"/>
        <w:jc w:val="both"/>
      </w:pPr>
      <w:r>
        <w:rPr>
          <w:rFonts w:ascii="Times New Roman"/>
          <w:b w:val="false"/>
          <w:i w:val="false"/>
          <w:color w:val="000000"/>
          <w:sz w:val="28"/>
        </w:rPr>
        <w:t>
      Жұмыс орны (орналасқан жерін көрсете отырып), лауазымы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4) Төлем жүйелерін жүргізу қағидаларының 15-тармағы екінші бөлігінің 1) және 2) тармақшаларында көзделген, қоса беріліп отырған құжаттар:</w:t>
      </w:r>
    </w:p>
    <w:p>
      <w:pPr>
        <w:spacing w:after="0"/>
        <w:ind w:left="0"/>
        <w:jc w:val="both"/>
      </w:pPr>
      <w:r>
        <w:rPr>
          <w:rFonts w:ascii="Times New Roman"/>
          <w:b w:val="false"/>
          <w:i w:val="false"/>
          <w:color w:val="000000"/>
          <w:sz w:val="28"/>
        </w:rPr>
        <w:t>
      1) 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Төлем жүйелерін жүргізу қағидаларының 15-тармағының екінші бөлігінің 1) және 2) тармақшаларында көзделген құжаттар жарияланған интернет-ресурстың домендік аты (мекенжайы) (Төлем жүйелерін жүргізу қағидаларының 15-тармағының екінші бөлігінің 1) және 2) тармақшаларында көзделген құжаттар қоса берілмейді):</w:t>
      </w:r>
    </w:p>
    <w:p>
      <w:pPr>
        <w:spacing w:after="0"/>
        <w:ind w:left="0"/>
        <w:jc w:val="both"/>
      </w:pPr>
      <w:r>
        <w:rPr>
          <w:rFonts w:ascii="Times New Roman"/>
          <w:b w:val="false"/>
          <w:i w:val="false"/>
          <w:color w:val="000000"/>
          <w:sz w:val="28"/>
        </w:rPr>
        <w:t>
      ______________________________________________________________ </w:t>
      </w:r>
    </w:p>
    <w:p>
      <w:pPr>
        <w:spacing w:after="0"/>
        <w:ind w:left="0"/>
        <w:jc w:val="both"/>
      </w:pPr>
      <w:r>
        <w:rPr>
          <w:rFonts w:ascii="Times New Roman"/>
          <w:b w:val="false"/>
          <w:i w:val="false"/>
          <w:color w:val="000000"/>
          <w:sz w:val="28"/>
        </w:rPr>
        <w:t>
      Мен қоса беріліп отырған мәліметтерді тексергенімді және олар дәйекті және толық болып табылатынын растаймын.</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Төлем жүйесі операторының бірінші басшысы немесе қол қоюға уәкілетті тұлға</w:t>
      </w:r>
    </w:p>
    <w:p>
      <w:pPr>
        <w:spacing w:after="0"/>
        <w:ind w:left="0"/>
        <w:jc w:val="both"/>
      </w:pPr>
      <w:r>
        <w:rPr>
          <w:rFonts w:ascii="Times New Roman"/>
          <w:b w:val="false"/>
          <w:i w:val="false"/>
          <w:color w:val="000000"/>
          <w:sz w:val="28"/>
        </w:rPr>
        <w:t>
      ___________________________________________ _______________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