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1f28" w14:textId="6e61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Инвестициялар және даму министрінің кейбір бұйрықтарына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м.а. 2019 жылғы 28 қарашадағы № 11-1-4/631 бұйрығы. Қазақстан Республикасының Әділет министрлігінде 2019 жылғы 5 желтоқсанда № 19700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Инвестициялар және даму министрінің кейбір бұйрықтарына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"Үлгілік арнайы инвестициялық келісімшартты бекіту туралы" Қазақстан Республикасы Инвестициялар және даму министрінің 2017 жылғы 7 ақпандағы № 75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14806 болып тіркелген, 2017 жылғы 22 ақпанда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Арнайы инвестициялық үлгілік </w:t>
      </w:r>
      <w:r>
        <w:rPr>
          <w:rFonts w:ascii="Times New Roman"/>
          <w:b w:val="false"/>
          <w:i w:val="false"/>
          <w:color w:val="000000"/>
          <w:sz w:val="28"/>
        </w:rPr>
        <w:t>келісімшартында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"Үлгілік арнайы инвестициялық келісімшарт";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Тараптар кез келген Тараптың екінші Тарапқа жазбаша өтінішін алған күннен бастап екі ай ішінде келісімге қол жеткізбеген жағдайда дауларды шешу "Астана" Халықаралық қаржы орталығының сотында/ "Астана" Халықаралық қаржы орталығының Халықаралық төрелік орталығында/ Қазақстан Республикасының сот органдарында, сондай-ақ тараптардың келiсiмімен айқындалатын төрелiктерде жүзеге асырылады.";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Арнайы инвестициялық келісімшарт үшін қолданыстағы "Астана" Халықаралық қаржы орталығының/ Қазақстан Республикасының құқығы қолданылады.";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"Арнайы инвестициялық жобаны іске асыру шеңберінде инвестициялық преференциялар беруге арналған өтінім нысанын және оны қабылдау және тіркеу қағидаларын бекіту туралы" Қазақстан Республикасы Инвестициялар және даму министрінің 2017 жылғы 6 ақпандағы № 74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14800 болып тіркелген, 2017 жылғы 22 ақпанда Қазақстан Республикасы Нормативтік құқықтық актілерінің эталондық бақылау банкінде жарияланған) мынадай өзгеріс енгізілсін: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арнайы инвестициялық жобаны іске асыру шеңберінде инвестициялық преференциялар беруге арналған </w:t>
      </w:r>
      <w:r>
        <w:rPr>
          <w:rFonts w:ascii="Times New Roman"/>
          <w:b w:val="false"/>
          <w:i w:val="false"/>
          <w:color w:val="000000"/>
          <w:sz w:val="28"/>
        </w:rPr>
        <w:t>өтінім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нысаны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министрлігінің Инвестиция комитеті: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Сыртқы істер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Сыртқы істер министрлігінің Құқық департаментіне осы тармақтың 1) және 2) тармақшаларына сәйкес іс-шаралардың орындалуы туралы мәліметтерді ұсынуды қамтамасыз етсін.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Сыртқы істер министрінің орынбасарына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Министрдің міндетін атқарушы 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Министрдің бірінші орынбасары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Нурышев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11-1-4/631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Арнайы инвестициялық жобаны іске асыру шеңберінде инвестициялық преференциялар беруге арналған өтінім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(арнайы экономикалық аймақ қатысушысы немесе еркін қойма иесі немесе моторлы көлік құралдарын өнеркәсіптік құрастыру туралы келісім жасасқан заңды тұлға) болып табылатын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инвестициялық жобаны іске асыру шеңберінде инвестициялық преференциялар беруге арналған осы өтінімді жолдайды.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Жасалатын арнайы инвестициялық келісімшартқа қолдануға жататын құқық ретінде: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(ұсынылатын құқық түрлерінің бірін таңдау: қолданыстағы "Астана" Халықаралық қаржы орталығының құқығы/ Қазақстан Республикасының құқығы) көрсетуіңізді өтінемін.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(жеке куәлігінде болған жағдайда) және лауазымы)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(қолы және мөр (болған жағдайда))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