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b22f" w14:textId="da9b2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28 қарашадағы № 223 қаулысы. Қазақстан Республикасының Әділет министрлігінде 2019 жылғы 5 желтоқсанда № 19701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қаулы 01.01.2020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және "</w:t>
      </w:r>
      <w:r>
        <w:rPr>
          <w:rFonts w:ascii="Times New Roman"/>
          <w:b w:val="false"/>
          <w:i w:val="false"/>
          <w:color w:val="000000"/>
          <w:sz w:val="28"/>
        </w:rPr>
        <w:t>Мемлекеттік статистика туралы</w:t>
      </w:r>
      <w:r>
        <w:rPr>
          <w:rFonts w:ascii="Times New Roman"/>
          <w:b w:val="false"/>
          <w:i w:val="false"/>
          <w:color w:val="000000"/>
          <w:sz w:val="28"/>
        </w:rPr>
        <w:t>" 2010 жылғы 19 наурыздағы Қазақстан Республикасының заңдарына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есептілігінің тізбесі;</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сақтандыру (қайта сақтандыру) ұйымының пруденциялық нормативтерді орындауы туралы есебінің нысаны;</w:t>
      </w:r>
    </w:p>
    <w:bookmarkEnd w:id="3"/>
    <w:bookmarkStart w:name="z5"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сақтандыру (қайта сақтандыру) ұйымының күтілмеген тәуекелдердің резервін есептеу туралы есебінің нысаны;</w:t>
      </w:r>
    </w:p>
    <w:bookmarkEnd w:id="4"/>
    <w:bookmarkStart w:name="z6" w:id="5"/>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сақтандыру (қайта сақтандыру) ұйымының тұрақтандыру резервін есептеу туралы есебінің нысаны;</w:t>
      </w:r>
    </w:p>
    <w:bookmarkEnd w:id="5"/>
    <w:bookmarkStart w:name="z7" w:id="6"/>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сақтандыру тобының төлем қабілеттілігі маржасының жеткіліктілік нормативін орындау туралы есебінің нысаны;</w:t>
      </w:r>
    </w:p>
    <w:bookmarkEnd w:id="6"/>
    <w:bookmarkStart w:name="z8" w:id="7"/>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исламдық сақтандыру (қайта сақтандыру) ұйымының пруденциялық нормативтерді орындауы туралы есебінің нысаны;</w:t>
      </w:r>
    </w:p>
    <w:bookmarkEnd w:id="7"/>
    <w:bookmarkStart w:name="z9" w:id="8"/>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исламдық сақтандыру (қайта сақтандыру) ұйымының күтілмеген тәуекелдердің резервін есептеу туралы есебінің нысаны;</w:t>
      </w:r>
    </w:p>
    <w:bookmarkEnd w:id="8"/>
    <w:bookmarkStart w:name="z10" w:id="9"/>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исламдық сақтандыру (қайта сақтандыру) ұйымының тұрақтандыру резервін есептеу туралы есебінің нысаны;</w:t>
      </w:r>
    </w:p>
    <w:bookmarkEnd w:id="9"/>
    <w:bookmarkStart w:name="z11" w:id="10"/>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есептілігін ұсыну қағидалары.</w:t>
      </w:r>
    </w:p>
    <w:bookmarkEnd w:id="10"/>
    <w:bookmarkStart w:name="z12" w:id="11"/>
    <w:p>
      <w:pPr>
        <w:spacing w:after="0"/>
        <w:ind w:left="0"/>
        <w:jc w:val="both"/>
      </w:pPr>
      <w:r>
        <w:rPr>
          <w:rFonts w:ascii="Times New Roman"/>
          <w:b w:val="false"/>
          <w:i w:val="false"/>
          <w:color w:val="000000"/>
          <w:sz w:val="28"/>
        </w:rPr>
        <w:t xml:space="preserve">
      2. Сақтандыру тобының төлем қабілеттілігі маржасының жеткіліктілік нормативін орындау туралы есебіне осы қаулыға 5-қосымшаға сәйкес нысан, сондай-ақ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қаулысымен бекітілген Пруденциалдық қалыптардың қалыптық және өзге де орындалуы міндетті нормалар мен лимиттерді маңызы мен есептеу әдістемелеріне, белгілі бір күнге шекті банк капиталының мөлшеріне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және </w:t>
      </w:r>
      <w:r>
        <w:rPr>
          <w:rFonts w:ascii="Times New Roman"/>
          <w:b w:val="false"/>
          <w:i w:val="false"/>
          <w:color w:val="000000"/>
          <w:sz w:val="28"/>
        </w:rPr>
        <w:t>6-қосымшаға</w:t>
      </w:r>
      <w:r>
        <w:rPr>
          <w:rFonts w:ascii="Times New Roman"/>
          <w:b w:val="false"/>
          <w:i w:val="false"/>
          <w:color w:val="000000"/>
          <w:sz w:val="28"/>
        </w:rPr>
        <w:t xml:space="preserve"> сәйкес Банктің кредиттік тәуекел дәрежесі бойынша мөлшерленген шартты және ықтимал міндеттемелерінің кестесіне сәйкес сақтандыру тобының қатысушылары бойынша төлем қабілеттілігі маржасының (меншікті капиталдың) ең төмен мөлшерінің есебі кіреді.</w:t>
      </w:r>
    </w:p>
    <w:bookmarkEnd w:id="11"/>
    <w:bookmarkStart w:name="z13" w:id="12"/>
    <w:p>
      <w:pPr>
        <w:spacing w:after="0"/>
        <w:ind w:left="0"/>
        <w:jc w:val="both"/>
      </w:pPr>
      <w:r>
        <w:rPr>
          <w:rFonts w:ascii="Times New Roman"/>
          <w:b w:val="false"/>
          <w:i w:val="false"/>
          <w:color w:val="000000"/>
          <w:sz w:val="28"/>
        </w:rPr>
        <w:t>
      3. Сақтандыру (қайта сақтандыру) ұйымдары Қазақстан Республикасының Ұлттық Банкіне:</w:t>
      </w:r>
    </w:p>
    <w:bookmarkEnd w:id="12"/>
    <w:bookmarkStart w:name="z14" w:id="13"/>
    <w:p>
      <w:pPr>
        <w:spacing w:after="0"/>
        <w:ind w:left="0"/>
        <w:jc w:val="both"/>
      </w:pPr>
      <w:r>
        <w:rPr>
          <w:rFonts w:ascii="Times New Roman"/>
          <w:b w:val="false"/>
          <w:i w:val="false"/>
          <w:color w:val="000000"/>
          <w:sz w:val="28"/>
        </w:rPr>
        <w:t xml:space="preserve">
      1) ай сайын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есепті айдан кейінгі айдың 6 (алтыншы) жұмыс күнінен кешіктірмей, есептілікті; </w:t>
      </w:r>
    </w:p>
    <w:bookmarkEnd w:id="13"/>
    <w:bookmarkStart w:name="z15" w:id="14"/>
    <w:p>
      <w:pPr>
        <w:spacing w:after="0"/>
        <w:ind w:left="0"/>
        <w:jc w:val="both"/>
      </w:pPr>
      <w:r>
        <w:rPr>
          <w:rFonts w:ascii="Times New Roman"/>
          <w:b w:val="false"/>
          <w:i w:val="false"/>
          <w:color w:val="000000"/>
          <w:sz w:val="28"/>
        </w:rPr>
        <w:t xml:space="preserve">
      2) тоқсан сайын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есепті тоқсаннан кейінгі айдың 6 (алтыншы) жұмыс күнінен кешіктірмей, есептілікті; </w:t>
      </w:r>
    </w:p>
    <w:bookmarkEnd w:id="14"/>
    <w:bookmarkStart w:name="z16" w:id="15"/>
    <w:p>
      <w:pPr>
        <w:spacing w:after="0"/>
        <w:ind w:left="0"/>
        <w:jc w:val="both"/>
      </w:pPr>
      <w:r>
        <w:rPr>
          <w:rFonts w:ascii="Times New Roman"/>
          <w:b w:val="false"/>
          <w:i w:val="false"/>
          <w:color w:val="000000"/>
          <w:sz w:val="28"/>
        </w:rPr>
        <w:t xml:space="preserve">
      3) жыл сайын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есепті жылдан кейінгі жылдың 10 (оныншы) ақпанынан кешіктірмей, есептілікті электрондық форматта ұсынады.</w:t>
      </w:r>
    </w:p>
    <w:bookmarkEnd w:id="15"/>
    <w:p>
      <w:pPr>
        <w:spacing w:after="0"/>
        <w:ind w:left="0"/>
        <w:jc w:val="both"/>
      </w:pPr>
      <w:r>
        <w:rPr>
          <w:rFonts w:ascii="Times New Roman"/>
          <w:b w:val="false"/>
          <w:i w:val="false"/>
          <w:color w:val="000000"/>
          <w:sz w:val="28"/>
        </w:rPr>
        <w:t xml:space="preserve">
      Сақтандыру тобының бас ұйымы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Республикасының Ұлттық Банкіне есептілікті:</w:t>
      </w:r>
    </w:p>
    <w:p>
      <w:pPr>
        <w:spacing w:after="0"/>
        <w:ind w:left="0"/>
        <w:jc w:val="both"/>
      </w:pPr>
      <w:r>
        <w:rPr>
          <w:rFonts w:ascii="Times New Roman"/>
          <w:b w:val="false"/>
          <w:i w:val="false"/>
          <w:color w:val="000000"/>
          <w:sz w:val="28"/>
        </w:rPr>
        <w:t>
      тоқсан сайын есепті тоқсаннан кейінгі екінші айдың 1 (бірінші) күнінен кешіктірмей;</w:t>
      </w:r>
    </w:p>
    <w:p>
      <w:pPr>
        <w:spacing w:after="0"/>
        <w:ind w:left="0"/>
        <w:jc w:val="both"/>
      </w:pPr>
      <w:r>
        <w:rPr>
          <w:rFonts w:ascii="Times New Roman"/>
          <w:b w:val="false"/>
          <w:i w:val="false"/>
          <w:color w:val="000000"/>
          <w:sz w:val="28"/>
        </w:rPr>
        <w:t>
      өткен жылдың төртінші тоқсаны үшін есепті тоқсаннан кейінгі жылдың 1 (бірінші) сәуірінен кешіктірмей электрондық форматта ұсынады.</w:t>
      </w:r>
    </w:p>
    <w:p>
      <w:pPr>
        <w:spacing w:after="0"/>
        <w:ind w:left="0"/>
        <w:jc w:val="both"/>
      </w:pPr>
      <w:r>
        <w:rPr>
          <w:rFonts w:ascii="Times New Roman"/>
          <w:b w:val="false"/>
          <w:i w:val="false"/>
          <w:color w:val="000000"/>
          <w:sz w:val="28"/>
        </w:rPr>
        <w:t>
      Исламдық сақтандыру (қайта сақтандыру) ұйымдары Қазақстан Республикасының Ұлттық Банкіне:</w:t>
      </w:r>
    </w:p>
    <w:bookmarkStart w:name="z17" w:id="16"/>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ай сайын есепті айдан кейінгі айдың 6 (алтыншы) жұмыс күнінен кешіктірмей, есептілікті;</w:t>
      </w:r>
    </w:p>
    <w:bookmarkEnd w:id="16"/>
    <w:bookmarkStart w:name="z18" w:id="17"/>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тоқсан сайын есепті тоқсаннан кейінгі айдың 6 (алтыншы) жұмыс күнінен кешіктірмей, есептілікті; </w:t>
      </w:r>
    </w:p>
    <w:bookmarkEnd w:id="17"/>
    <w:bookmarkStart w:name="z19" w:id="18"/>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есепті жылдан кейінгі жылдың 10 (оныншы) ақпанынан кешіктірмей, жыл сайын есептілікті электрондық форматта ұсынады.</w:t>
      </w:r>
    </w:p>
    <w:bookmarkEnd w:id="18"/>
    <w:bookmarkStart w:name="z20" w:id="19"/>
    <w:p>
      <w:pPr>
        <w:spacing w:after="0"/>
        <w:ind w:left="0"/>
        <w:jc w:val="both"/>
      </w:pPr>
      <w:r>
        <w:rPr>
          <w:rFonts w:ascii="Times New Roman"/>
          <w:b w:val="false"/>
          <w:i w:val="false"/>
          <w:color w:val="000000"/>
          <w:sz w:val="28"/>
        </w:rPr>
        <w:t>
      4. Қаржы нарығының статистикасы департаменті Қазақстан Республикасының заңнамасында белгіленген тәртіппен:</w:t>
      </w:r>
    </w:p>
    <w:bookmarkEnd w:id="19"/>
    <w:bookmarkStart w:name="z21" w:id="20"/>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0"/>
    <w:bookmarkStart w:name="z22" w:id="21"/>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21"/>
    <w:bookmarkStart w:name="z23" w:id="22"/>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5-тармағында көзделген іс-шаралардың орындалуы туралы мәліметтерді ұсынуды қамтамасыз етсін.</w:t>
      </w:r>
    </w:p>
    <w:bookmarkEnd w:id="22"/>
    <w:bookmarkStart w:name="z24" w:id="23"/>
    <w:p>
      <w:pPr>
        <w:spacing w:after="0"/>
        <w:ind w:left="0"/>
        <w:jc w:val="both"/>
      </w:pPr>
      <w:r>
        <w:rPr>
          <w:rFonts w:ascii="Times New Roman"/>
          <w:b w:val="false"/>
          <w:i w:val="false"/>
          <w:color w:val="000000"/>
          <w:sz w:val="28"/>
        </w:rPr>
        <w:t>
      5.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23"/>
    <w:bookmarkStart w:name="z25" w:id="24"/>
    <w:p>
      <w:pPr>
        <w:spacing w:after="0"/>
        <w:ind w:left="0"/>
        <w:jc w:val="both"/>
      </w:pP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М.Е. Әбілқасымоваға жүктелсін.</w:t>
      </w:r>
    </w:p>
    <w:bookmarkEnd w:id="24"/>
    <w:bookmarkStart w:name="z26" w:id="25"/>
    <w:p>
      <w:pPr>
        <w:spacing w:after="0"/>
        <w:ind w:left="0"/>
        <w:jc w:val="both"/>
      </w:pPr>
      <w:r>
        <w:rPr>
          <w:rFonts w:ascii="Times New Roman"/>
          <w:b w:val="false"/>
          <w:i w:val="false"/>
          <w:color w:val="000000"/>
          <w:sz w:val="28"/>
        </w:rPr>
        <w:t>
      7. Осы қаулы 2020 жылғы 1 қаңтардан бастап қолданысқа енгізіледі және ресми жариялануға тиіс.</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xml:space="preserve">
      2019 жылғы "___" 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223 қаулысына</w:t>
            </w:r>
            <w:r>
              <w:br/>
            </w:r>
            <w:r>
              <w:rPr>
                <w:rFonts w:ascii="Times New Roman"/>
                <w:b w:val="false"/>
                <w:i w:val="false"/>
                <w:color w:val="000000"/>
                <w:sz w:val="20"/>
              </w:rPr>
              <w:t>1-қосымша</w:t>
            </w:r>
          </w:p>
        </w:tc>
      </w:tr>
    </w:tbl>
    <w:bookmarkStart w:name="z28" w:id="26"/>
    <w:p>
      <w:pPr>
        <w:spacing w:after="0"/>
        <w:ind w:left="0"/>
        <w:jc w:val="left"/>
      </w:pPr>
      <w:r>
        <w:rPr>
          <w:rFonts w:ascii="Times New Roman"/>
          <w:b/>
          <w:i w:val="false"/>
          <w:color w:val="000000"/>
        </w:rPr>
        <w:t xml:space="preserve"> Сақтандыру (қайта сақтандыру) ұйымының, сақтандыру тобының және исламдық сақтандыру (қайта сақтандыру) ұйымының пруденциялық нормативтердің орындалуы туралы есептілігінің тізбесі</w:t>
      </w:r>
    </w:p>
    <w:bookmarkEnd w:id="26"/>
    <w:p>
      <w:pPr>
        <w:spacing w:after="0"/>
        <w:ind w:left="0"/>
        <w:jc w:val="both"/>
      </w:pPr>
      <w:r>
        <w:rPr>
          <w:rFonts w:ascii="Times New Roman"/>
          <w:b w:val="false"/>
          <w:i w:val="false"/>
          <w:color w:val="000000"/>
          <w:sz w:val="28"/>
        </w:rPr>
        <w:t>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есептілігінің тізбесіне мыналар кіреді:</w:t>
      </w:r>
    </w:p>
    <w:p>
      <w:pPr>
        <w:spacing w:after="0"/>
        <w:ind w:left="0"/>
        <w:jc w:val="both"/>
      </w:pPr>
      <w:r>
        <w:rPr>
          <w:rFonts w:ascii="Times New Roman"/>
          <w:b w:val="false"/>
          <w:i w:val="false"/>
          <w:color w:val="000000"/>
          <w:sz w:val="28"/>
        </w:rPr>
        <w:t>
      1) сақтандыру (қайта сақтандыру) ұйымының пруденциялық нормативтерді орындауы туралы есебі;</w:t>
      </w:r>
    </w:p>
    <w:p>
      <w:pPr>
        <w:spacing w:after="0"/>
        <w:ind w:left="0"/>
        <w:jc w:val="both"/>
      </w:pPr>
      <w:r>
        <w:rPr>
          <w:rFonts w:ascii="Times New Roman"/>
          <w:b w:val="false"/>
          <w:i w:val="false"/>
          <w:color w:val="000000"/>
          <w:sz w:val="28"/>
        </w:rPr>
        <w:t>
      2) сақтандыру (қайта сақтандыру) ұйымының күтілмеген тәуекелдердің резервін есептеу туралы есебі;</w:t>
      </w:r>
    </w:p>
    <w:p>
      <w:pPr>
        <w:spacing w:after="0"/>
        <w:ind w:left="0"/>
        <w:jc w:val="both"/>
      </w:pPr>
      <w:r>
        <w:rPr>
          <w:rFonts w:ascii="Times New Roman"/>
          <w:b w:val="false"/>
          <w:i w:val="false"/>
          <w:color w:val="000000"/>
          <w:sz w:val="28"/>
        </w:rPr>
        <w:t>
      3) сақтандыру (қайта сақтандыру) ұйымының тұрақтандыру резервін есептеу туралы есебі;</w:t>
      </w:r>
    </w:p>
    <w:p>
      <w:pPr>
        <w:spacing w:after="0"/>
        <w:ind w:left="0"/>
        <w:jc w:val="both"/>
      </w:pPr>
      <w:r>
        <w:rPr>
          <w:rFonts w:ascii="Times New Roman"/>
          <w:b w:val="false"/>
          <w:i w:val="false"/>
          <w:color w:val="000000"/>
          <w:sz w:val="28"/>
        </w:rPr>
        <w:t>
      4) сақтандыру тобының төлем қабілеттілігі маржасының жеткіліктілік нормативін орындау туралы есебі;</w:t>
      </w:r>
    </w:p>
    <w:p>
      <w:pPr>
        <w:spacing w:after="0"/>
        <w:ind w:left="0"/>
        <w:jc w:val="both"/>
      </w:pPr>
      <w:r>
        <w:rPr>
          <w:rFonts w:ascii="Times New Roman"/>
          <w:b w:val="false"/>
          <w:i w:val="false"/>
          <w:color w:val="000000"/>
          <w:sz w:val="28"/>
        </w:rPr>
        <w:t>
      5) исламдық сақтандыру (қайта сақтандыру) ұйымының пруденциялық нормативтерді орындауы туралы есебі;</w:t>
      </w:r>
    </w:p>
    <w:p>
      <w:pPr>
        <w:spacing w:after="0"/>
        <w:ind w:left="0"/>
        <w:jc w:val="both"/>
      </w:pPr>
      <w:r>
        <w:rPr>
          <w:rFonts w:ascii="Times New Roman"/>
          <w:b w:val="false"/>
          <w:i w:val="false"/>
          <w:color w:val="000000"/>
          <w:sz w:val="28"/>
        </w:rPr>
        <w:t>
      6) исламдық сақтандыру (қайта сақтандыру) ұйымының күтілмеген тәуекелдердің резервін есептеу туралы есебі;</w:t>
      </w:r>
    </w:p>
    <w:p>
      <w:pPr>
        <w:spacing w:after="0"/>
        <w:ind w:left="0"/>
        <w:jc w:val="both"/>
      </w:pPr>
      <w:r>
        <w:rPr>
          <w:rFonts w:ascii="Times New Roman"/>
          <w:b w:val="false"/>
          <w:i w:val="false"/>
          <w:color w:val="000000"/>
          <w:sz w:val="28"/>
        </w:rPr>
        <w:t>
      7) исламдық сақтандыру (қайта сақтандыру) ұйымының тұрақтандыру резервін есептеу туралы есебі.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223 қаулысына</w:t>
            </w:r>
            <w:r>
              <w:br/>
            </w:r>
            <w:r>
              <w:rPr>
                <w:rFonts w:ascii="Times New Roman"/>
                <w:b w:val="false"/>
                <w:i w:val="false"/>
                <w:color w:val="000000"/>
                <w:sz w:val="20"/>
              </w:rPr>
              <w:t>2-қосымша</w:t>
            </w:r>
          </w:p>
        </w:tc>
      </w:tr>
    </w:tbl>
    <w:bookmarkStart w:name="z30" w:id="27"/>
    <w:p>
      <w:pPr>
        <w:spacing w:after="0"/>
        <w:ind w:left="0"/>
        <w:jc w:val="left"/>
      </w:pPr>
      <w:r>
        <w:rPr>
          <w:rFonts w:ascii="Times New Roman"/>
          <w:b/>
          <w:i w:val="false"/>
          <w:color w:val="000000"/>
        </w:rPr>
        <w:t xml:space="preserve"> Әкімшілік деректерді жинауға арналған нысан</w:t>
      </w:r>
    </w:p>
    <w:bookmarkEnd w:id="27"/>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66" w:id="28"/>
    <w:p>
      <w:pPr>
        <w:spacing w:after="0"/>
        <w:ind w:left="0"/>
        <w:jc w:val="left"/>
      </w:pPr>
      <w:r>
        <w:rPr>
          <w:rFonts w:ascii="Times New Roman"/>
          <w:b/>
          <w:i w:val="false"/>
          <w:color w:val="000000"/>
        </w:rPr>
        <w:t xml:space="preserve"> Сақтандыру (қайта сақтандыру) ұйымының пруденциялық нормативтерді орындауы туралы есеп</w:t>
      </w:r>
    </w:p>
    <w:bookmarkEnd w:id="28"/>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23.01.2023 </w:t>
      </w:r>
      <w:r>
        <w:rPr>
          <w:rFonts w:ascii="Times New Roman"/>
          <w:b w:val="false"/>
          <w:i w:val="false"/>
          <w:color w:val="ff0000"/>
          <w:sz w:val="28"/>
        </w:rPr>
        <w:t>№ 3</w:t>
      </w:r>
      <w:r>
        <w:rPr>
          <w:rFonts w:ascii="Times New Roman"/>
          <w:b w:val="false"/>
          <w:i w:val="false"/>
          <w:color w:val="ff0000"/>
          <w:sz w:val="28"/>
        </w:rPr>
        <w:t xml:space="preserve"> (01.01.2023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2-PN_M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____________ жағдай бойынша</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6 (алтыншы)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Сақтандыру (қайта сақтандыру) ұйымының пруденциялық нормативтерді орындауы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Көрсеткіштің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жеткіліктілігі нормативі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қабілеттілігінің маржасы (1.3 + 1.4 немесе 1.8 ең төмен шама)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("400")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 есептеудің аралық қорытындысы ("100")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 есептеуге енгізілетін сома ("200")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мен өтімділігі бойынша жіктелуін ескере отырып, активтердің жиынтығы ("12000")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шегергенде сақтандыру резервтері ("13000")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резервтерінің сомасын қоспағанда, міндеттемелер ("14000")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сапасы мен өтімділігі бойынша жіктелуін ескере отырып есептелген төлем қабілеттілігінің нақты маржасы (1.5 - 1.6 - 1.7)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0"/>
              </w:rPr>
              <w:t>қаулысымен</w:t>
            </w:r>
            <w:r>
              <w:rPr>
                <w:rFonts w:ascii="Times New Roman"/>
                <w:b w:val="false"/>
                <w:i w:val="false"/>
                <w:color w:val="000000"/>
                <w:sz w:val="20"/>
              </w:rPr>
              <w:t xml:space="preserve"> (бұдан әрі – Нормативтер)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әдістемелерінің 42-тармағы 1) тармақшасының талаптарына және сақталуға міндетті өзге де нормалар мен лимиттерге сәйкес келетін бағалы қағаздарға инвестициялардың ("кері репо" операцияларын ескере отырып), бір екінші деңгейдегі банктегі және осы банктің үлестес тұлғаларындағы, Қазақстанның Даму Банкіндегі салымдар мен ақшаның жиынтық баланстық құны:</w:t>
            </w:r>
          </w:p>
          <w:p>
            <w:pPr>
              <w:spacing w:after="20"/>
              <w:ind w:left="20"/>
              <w:jc w:val="both"/>
            </w:pPr>
            <w:r>
              <w:rPr>
                <w:rFonts w:ascii="Times New Roman"/>
                <w:b w:val="false"/>
                <w:i w:val="false"/>
                <w:color w:val="000000"/>
                <w:sz w:val="20"/>
              </w:rPr>
              <w:t xml:space="preserve">
2023 жылғы 1 қаңтардан бастап - Нормативтік құқықтық актілерді мемлекеттік тіркеу тізілімінде № 18290 болып тіркелген Қазақстан Республикасының Ұлттық Банкі Басқармасының 2019 жылғы 31 қаңтардағы № 13 </w:t>
            </w:r>
            <w:r>
              <w:rPr>
                <w:rFonts w:ascii="Times New Roman"/>
                <w:b w:val="false"/>
                <w:i w:val="false"/>
                <w:color w:val="000000"/>
                <w:sz w:val="20"/>
              </w:rPr>
              <w:t>қаулысымен</w:t>
            </w:r>
            <w:r>
              <w:rPr>
                <w:rFonts w:ascii="Times New Roman"/>
                <w:b w:val="false"/>
                <w:i w:val="false"/>
                <w:color w:val="000000"/>
                <w:sz w:val="20"/>
              </w:rPr>
              <w:t xml:space="preserve"> бекітілген Сақтандыру резервтерін қалыптастыруға, есептеу әдiстемесiне және олардың құрылымына қойылатын талаптарға (бұдан әрі – Сақтандыру резервтерін қалыптастыруға, есептеу әдiстемесiне және олардың құрылымына қойылатын талаптар) сәйкес есептелген жалпы сақтандыру резервтері сомасынан 30 (отыз)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Нормативтердің </w:t>
            </w:r>
            <w:r>
              <w:rPr>
                <w:rFonts w:ascii="Times New Roman"/>
                <w:b w:val="false"/>
                <w:i w:val="false"/>
                <w:color w:val="000000"/>
                <w:sz w:val="20"/>
              </w:rPr>
              <w:t>42-тармағы</w:t>
            </w:r>
            <w:r>
              <w:rPr>
                <w:rFonts w:ascii="Times New Roman"/>
                <w:b w:val="false"/>
                <w:i w:val="false"/>
                <w:color w:val="000000"/>
                <w:sz w:val="20"/>
              </w:rPr>
              <w:t xml:space="preserve"> 2) тармақшасының талаптарына сәйкес келетін бағалы қағаздарға ("кері репо" операцияларын ескере отырып) инвестициялардың, бір екінші деңгейдегі банктегі және осы банктің үлестес тұлғаларындағы салымдар мен ақшаның жиынтық баланстық құны: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15 (он бес)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42-тармағы 3) тармақшасының талаптарына сәйкес келетін бағалы қағаздарға инвестициялардың ("кері репо" операцияларын ескере отырып), екінші деңгейдегі бір банктегі және осы банктің үлестес тұлғаларындағы салымдар мен ақшаның жиынтық баланстық құны: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Банкін қоспағанда, екінші деңгейдегі банк болып табылмайтын бір заңды тұлғада және осы заңды тұлғаның үлестес тұлғаларына бағалы қағаздарға инвестициялардың ("кері репо" операцияларын ескере отырып) жиынтық баланстық құны және ақша:</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мен металл шоттарға жиынтық орналастыру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"өмірді сақтандыру" саласында жүзеге асыратын сақтандыру (қайта сақтандыру) ұйымының сақтанушыларына берілген қарыздардың жиынтық мөлшері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орталық үкіметі шығарған, мемлекеттік мәртебесі бар бағалы қағаздарға инвестициялардың жиынтық баланстық құны ("кері репо" операцияларды ескере отырып)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Нормативтердің </w:t>
            </w:r>
            <w:r>
              <w:rPr>
                <w:rFonts w:ascii="Times New Roman"/>
                <w:b w:val="false"/>
                <w:i w:val="false"/>
                <w:color w:val="000000"/>
                <w:sz w:val="20"/>
              </w:rPr>
              <w:t>39-тармағында</w:t>
            </w:r>
            <w:r>
              <w:rPr>
                <w:rFonts w:ascii="Times New Roman"/>
                <w:b w:val="false"/>
                <w:i w:val="false"/>
                <w:color w:val="000000"/>
                <w:sz w:val="20"/>
              </w:rPr>
              <w:t xml:space="preserve"> тізбесі айқындалған халықаралық қаржы ұйымының бағалы қағаздарына инвестициялардың ("кері репо" операцияларды ескере отырып) жиынтық баланстық құны: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38-тармағы 23) және 24) тармақшаларының талаптарына сәйкес келетін пайларға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 ашық және интервалды инвестициялық пай қорларының пайларына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шегергендегі негізгі борыш пен есептелген сыйақы сомасын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Нормативтердің </w:t>
            </w:r>
            <w:r>
              <w:rPr>
                <w:rFonts w:ascii="Times New Roman"/>
                <w:b w:val="false"/>
                <w:i w:val="false"/>
                <w:color w:val="000000"/>
                <w:sz w:val="20"/>
              </w:rPr>
              <w:t>38-тармағы</w:t>
            </w:r>
            <w:r>
              <w:rPr>
                <w:rFonts w:ascii="Times New Roman"/>
                <w:b w:val="false"/>
                <w:i w:val="false"/>
                <w:color w:val="000000"/>
                <w:sz w:val="20"/>
              </w:rPr>
              <w:t xml:space="preserve"> 25) және 26) тармақшаларының талаптарына сәйкес келетін исламдық қаржыландыру құралдарына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жеткіліктілігі нормативін орындау туралы ақпарат ("иә" немесе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Сақтандыру (қайта сақтандыру) ұйымының төлем қабілеттілігі маржасының ең төменгі мөлшерін ұлғайту сомасы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 ұйымының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немесе ұлттық шкаласы бойынша қайта сақтандырушының рейтингтiк бағасы (төлем қабілеттілігі маржасының жеткіліктілігі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қайта сақтандыру шарттары бойынша қайта сақтандыруға берiлетін (берiлген) сақтандыру сыйлықақыларының сомасы, барлығы</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қайта сақтандыру шарттары бойынша қайта сақтандыруға берiлетін (берiлген) сақтандыру сыйлықақылары сомасынан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қабiлеттiлiгi маржасының ең төмен мөлшерiнiң ұлғаю сомасы</w:t>
            </w:r>
          </w:p>
          <w:p>
            <w:pPr>
              <w:spacing w:after="20"/>
              <w:ind w:left="20"/>
              <w:jc w:val="both"/>
            </w:pPr>
            <w:r>
              <w:rPr>
                <w:rFonts w:ascii="Times New Roman"/>
                <w:b w:val="false"/>
                <w:i w:val="false"/>
                <w:color w:val="000000"/>
                <w:sz w:val="20"/>
              </w:rPr>
              <w:t>
</w:t>
            </w:r>
            <w:r>
              <w:rPr>
                <w:rFonts w:ascii="Times New Roman"/>
                <w:b/>
                <w:i w:val="false"/>
                <w:color w:val="000000"/>
                <w:sz w:val="20"/>
              </w:rPr>
              <w:t>(3-баған x 4-баған)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туралы шартты ратификациялау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ратифицикацияланған Еуразиялық экономикалық одақ туралы шартқа (бұдан әрі – ЕАЭО туралы шарт) қатысушы елдердің қайта сақтандырушыларын қоспағанда, Қазақстан Республикасының бейрезидент-қайта сақтандырушылармен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немесе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"А+"-пен "А-"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пен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"ВВ+"-пен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"В+"-пен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"В-"-тен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қайта сақтандырушылармен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немесе "kzВВ"-дан төмен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"kzBB-", "kzB+"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қатысушылары резидент-қайта сақтандырушылармен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туралы шартқа қатысушы елдердің қайта сақтандырушыларымен жасалған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"ВВВ+"-пен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"ВВ+"-пен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"В+"-пен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"В-"-тен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 "Жалпы сақтандыру" саласы бойынша сақтандыру қызметін жүзеге асыратын сақтандыру (қайта сақтандыру) ұйымы және қайта сақтандыруды қызметінің ерекше түрі ретінде жүзеге асыратын қайта сақтандыру ұйымы үшін төлем қабілеттілігі маржасының ең төмен мөлшерін есептеу</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"Сыйлықақылар әдісін" пайдалана отырып төлем қабілеттілігі маржасының ең төмен мөлшерін есептеу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қабылданған сақтандыру сыйлықақылары, барлығы (Нормативтердің 12-тармағының 1), 2) және 3) тармақшыларына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қызметі бойынша комиссиялық сыйақы төлеу шығыстарының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корпоративтік табыс салығының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және қайта сақтандыру шарттары бойынша қабылданған түзетілген сақтандыру сыйлықақылары ("1110" – "1120" –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және қайта сақтандыру шарттары бойынша еңбек сіңірілген сақтандыру сыйлықақылары, барлығы (Нормативтердің 12- тармағының 1), 2), 3) тармақшаларына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түзетілген жиынтық еңбек сіңірілген сақтандыру сыйлықақылары ("1210" – "1120" –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сыйлықақылар (егер "1100" ≥ "1200" болса, онда "1100"; егер "1100" &lt; "1200" болса, онда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қорытындысы:</w:t>
            </w:r>
          </w:p>
          <w:p>
            <w:pPr>
              <w:spacing w:after="20"/>
              <w:ind w:left="20"/>
              <w:jc w:val="both"/>
            </w:pPr>
            <w:r>
              <w:rPr>
                <w:rFonts w:ascii="Times New Roman"/>
                <w:b w:val="false"/>
                <w:i w:val="false"/>
                <w:color w:val="000000"/>
                <w:sz w:val="20"/>
              </w:rPr>
              <w:t>
(егер "1010" &gt; 3 500 000 болса, онда (3 500 000 х 0,18 + ("1010" – 3 500 000) х 0,16); "1010" &lt; 3 500 000 болса, онда "1010" х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сақтандыру төлемдеріндегі қайта сақтандырушының үлесі шегерілген жиынтық сақтандыру төлемдері ("1311" + "1312" +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жылдағы, қаржы жылының соңына есептелген, сақтандыру төлемдеріндегі қайта сақтандырушының үлесі шегерілген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жылынының соңына есептелген сақтандыру төлемдеріндегі қайта сақтандырушының үлесі шегерілген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("1321" + "1322" +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есептелген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жылдағы, қаржы жылының соңына есептелген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жылының соңына есептелген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"1310" / "1320" &gt; 0,5 болса, онда "1310" / "1320"; егер "1310" / "1320" ≤ 0,5 болса, онда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("сыйлықақылар әдісімен") ("1020" х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әдісін" пайдалана отырып төлем қабілеттілігі маржасының ең төмен мөлшерін есептеу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(Нормативтердің 13-тармағы 2) тармақшасының талаптарын ескере отырып) ("2111" + "2112" +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1 (бір)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2 (екі)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қызметі туралы" Қазақстан Республикасы Заңының (бұдан әрі – Заң) </w:t>
            </w:r>
            <w:r>
              <w:rPr>
                <w:rFonts w:ascii="Times New Roman"/>
                <w:b w:val="false"/>
                <w:i w:val="false"/>
                <w:color w:val="000000"/>
                <w:sz w:val="20"/>
              </w:rPr>
              <w:t>6-бабы</w:t>
            </w:r>
            <w:r>
              <w:rPr>
                <w:rFonts w:ascii="Times New Roman"/>
                <w:b w:val="false"/>
                <w:i w:val="false"/>
                <w:color w:val="000000"/>
                <w:sz w:val="20"/>
              </w:rPr>
              <w:t xml:space="preserve"> 3-тармағының 13) және 14) тармақшаларында көрсетілген тәуекелдерді сақтандыруды жүзеге асыратын сақтандыру (қайта) ұйымдары үшін алдыңғы 7 (жеті) қаржы жылына есептелген жиынтық сақтандыру төлемдері ("2121" +... +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1 (бір)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2 (екі)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3 (үш)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4 (төрт)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5 (бес)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6 (алты)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мәлімделген, бірақ реттелмеген шығындар резервінің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жылының соңындағы мәлімделген, бірақ реттелмеген шығындар резервінің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жылының алдындағы 6 (алты) жылдағы, қаржы жылының соңындағы мәлімделген, бірақ реттелмеген шығындар резервінің сомасы (Заңның </w:t>
            </w:r>
            <w:r>
              <w:rPr>
                <w:rFonts w:ascii="Times New Roman"/>
                <w:b w:val="false"/>
                <w:i w:val="false"/>
                <w:color w:val="000000"/>
                <w:sz w:val="20"/>
              </w:rPr>
              <w:t>6-бабы</w:t>
            </w:r>
            <w:r>
              <w:rPr>
                <w:rFonts w:ascii="Times New Roman"/>
                <w:b w:val="false"/>
                <w:i w:val="false"/>
                <w:color w:val="000000"/>
                <w:sz w:val="20"/>
              </w:rPr>
              <w:t xml:space="preserve"> 3-тармағының 13) және 14) тармақшаларында көрсетілген тәуекелдерді сақтандыруды жүзеге асыратын сақтандыру (қайта сақтандыру) ұйымдары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есептеуге арналған жиынтық сақтандыру төлемдері (1/3 х ("2110" + "2210" –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6-бабы 3-тармағының 13) және 14) тармақшаларында көрсетілген тәуекелдерді сақтандыруды жүзеге асыратын сақтандыру (қайта сақтандыру) ұйымдары үшін одан әрі есептеуге арналған жиынтық сақтандыру төлемдері (1/7 х ("2120" + "2210" –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("төлемдер әдісімен"):</w:t>
            </w:r>
          </w:p>
          <w:p>
            <w:pPr>
              <w:spacing w:after="20"/>
              <w:ind w:left="20"/>
              <w:jc w:val="both"/>
            </w:pPr>
            <w:r>
              <w:rPr>
                <w:rFonts w:ascii="Times New Roman"/>
                <w:b w:val="false"/>
                <w:i w:val="false"/>
                <w:color w:val="000000"/>
                <w:sz w:val="20"/>
              </w:rPr>
              <w:t>
(егер "2030" &gt; 2 500 000, онда ((2 500 000 х 0,26 + ("2030" – 2 500 000) х 0,23) х "1300"); егер "2030" &lt; 2 500 000 болса, онда "2030" х 0,26 х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("1000" немесе "2000", ең жоғары шама)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14-тармағында көрсетілген сақтандыру (қайта сақтандыру) шарттары бойынша ең төменгі төлем қабілеттілігі маржасын ұлғайту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түзетілген ең төмен мөлшері ("3000" +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төлем қабілеттілігі маржасының ең төмен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мәлімделген, бірақ реттелмеген шығындар резерві қайта сақтандырушының үлесін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басындағы мәлімделген, бірақ реттелмеген шығындар резерві қайта сақтандырушының үлесін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резерв коэффициентіне түзетілген төлем қабілеттілігі маржасының ең төмен мөлшері (егер "4010" / "4020" ≥ 1, онда "4100", егер "4010" / "4020" &lt; 1, онда "4100" х ("4010" / "4020")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төлем қабілеттілігі маржасының ең төмен мөлшері (егер "4000" ≤ "3100", онда "3100", егер "4000" &gt; "3100", онда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аз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төлем қабілеттілігі маржасының ең төмен мөлшері (5000 + осы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(берілген) сақтандыру сыйлықақылары сомасының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 мөлшері ("6000" + осы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(берілген) сақтандыру сыйлықақылары сомасының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 мөлшері ("7000" немесе "8000", ең жоғары шама)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ұйымдары үшін нақты төлем қабілеттілігі маржасын есептеу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 үшін төленген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және ағымдағы жылғы бөлінбеген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Күтпеген тәуекелдер резерві және Тұрақтандыру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ұйымының негізгі қызметінің мақсаттары үшін сатып алынған бағдарламалық қамтамасыз етуді қоспағанда материалдық емес активтер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 жабылмаған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жабылмаған шығыны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заңды тұлғалардың жарғылық капиталына инвестициялар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32-бабына</w:t>
            </w:r>
            <w:r>
              <w:rPr>
                <w:rFonts w:ascii="Times New Roman"/>
                <w:b w:val="false"/>
                <w:i w:val="false"/>
                <w:color w:val="000000"/>
                <w:sz w:val="20"/>
              </w:rPr>
              <w:t xml:space="preserve"> сәйкес сақтандыру (қайта сақтандыру) ұйымының еншілес ұйымдары не сақтандыру (қайта сақтандыру) ұйымының қомақты қатысуы бар тұлға болып табылатын тұлғаларға берілген реттелген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 ("111" – "112" + "113" + "114" – "115" – "116" – "117" – "118" –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өтеу мерзімі бар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өтеу мерзімі жоқ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аралық жиынтығы ("201" + "202" +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есебіне енгізілетін сома:</w:t>
            </w:r>
          </w:p>
          <w:p>
            <w:pPr>
              <w:spacing w:after="20"/>
              <w:ind w:left="20"/>
              <w:jc w:val="both"/>
            </w:pPr>
            <w:r>
              <w:rPr>
                <w:rFonts w:ascii="Times New Roman"/>
                <w:b w:val="false"/>
                <w:i w:val="false"/>
                <w:color w:val="000000"/>
                <w:sz w:val="20"/>
              </w:rPr>
              <w:t>
егер "211" &gt; 0,5 х ("100" немесе "400", ең төменгі шама), онда 0,5 х ("100" немесе "400", ең төменгі шама); егер "211" ≤ 0,5 х ("100" немесе "400", ең төменгі шама), онда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қабілеттілігінің нақты маржасы ("100" + "200" немесе "15000", ең төменгі шама)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қабілеттілігін маржасының ең төмен мөлшері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жеткіліктілік нормативі ("300" /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4-кесте. "Өмірді сақтандыру" саласы бойынша сақтандыру қызметін жүзеге асыратын сақтандыру (қайта сақтандыру) ұйымы үшін төлем қабілеттілігі маржасының ең төмен мөлшерін есептеу</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және "аннуитеттік сақтандыру", "мемлекеттік білім беру жинақтау жүйесі шеңберінде өмірді сақтандыру", "зейнетақы аннуитетін сақтандыру" сыныптары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жағдайына өмірді сақтандыру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Тәуекелді капитал теріс мәнді болып табылмайтын қайтыс болу жағдайына өмірді сақтандыру шарттары (3 (үш) жылға дейінгі мерзіммен) бойынша жиынтық тәуекелді капитал ("1113" – "1111")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жағдайына өмірді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сақтандыру сомасындағы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болу жағдайына өмірді сақтандыру шарттары (3 (үш) жылдан бастап 5 (бес) жылға дейінгі мерзіммен) бойынша жиынтық тәуекелді капитал ("1123" –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жағдайына өмірді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болу жағдайына өмірді сақтандырудың қалған шарттары бойынша жиынтық тәуекелді капитал ("1133" –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жағдайына өмірді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жасалған қайтыс болу жағдайына өмірді сақтандыру шарттары бойынша тәуекелді капитал ("1110" + "1120" +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жасалған қайтыс болу жағдайына өмірді сақтандыру шарттары бойынша қайта сақтандырушының үлесі шегерілген тәуекелді капитал ("1140" + "1112" – "1114" + "1122" – "1124" + "1132" –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"1150" / "1140" &gt; 0,5, онда "1150" / "1140"; егер "1150" / "1140" ≤ 0,5, онда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жағдайына өмірді сақтандыру шарттары бойынша төлем қабілеттілігі маржасының ең төмен мөлшері ("1110" х 0,001 + "1120" х 0,0015 + "1130" х 0,003) х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өмірді сақтандыру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аннуитетінің шарттары бойынша алдыңғы қаржы жылының соңына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сақтандыру шарттары бойынша алдыңғы қаржы жылының соңына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үшін қалыптастырылған сақтандыру резервтерінің сомасы: ("1210" х Нормативтердің 21-тармағында белгіленген пайыздың тиісті мөлшері + "1211" х 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сақтандыру резервтеріндегі қайта сақтандырушының үлесі шегеріле отырып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"1230" / ("1210" + "1211") &gt; 0,85, онда "1230" / ("1210" + "1211"), егер "1230" / ("1210" + "1211") ≤ 0,85, онда 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өмірді сақтандыру шарттары бойынша төлем қабілеттілігі маржасының ең төмен мөлшері ("1220" х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("1170" +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жылында сақтандыру және қайта сақтандыру шарттары бойынша қабылданған сақтандыру сыйлықақылары, барлығы (Нормативтердің </w:t>
            </w:r>
            <w:r>
              <w:rPr>
                <w:rFonts w:ascii="Times New Roman"/>
                <w:b w:val="false"/>
                <w:i w:val="false"/>
                <w:color w:val="000000"/>
                <w:sz w:val="20"/>
              </w:rPr>
              <w:t>23-тармағы</w:t>
            </w:r>
            <w:r>
              <w:rPr>
                <w:rFonts w:ascii="Times New Roman"/>
                <w:b w:val="false"/>
                <w:i w:val="false"/>
                <w:color w:val="000000"/>
                <w:sz w:val="20"/>
              </w:rPr>
              <w:t xml:space="preserve"> екінші бөлігінің талаптарын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қызметі бойынша комиссиялық сыйақы төлеу шығыстар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сыйлықақыларына салық салу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қабылданған, түзетілген сақтандыру сыйлықақылары ("3110" – "3120" –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еңбек сіңірілген сақтандыру сыйлықақылары,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түзетілген жиынтық еңбек сіңірілген сақтандыру сыйлықақылары ("3150" – "3120" –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(егер "3140" ≥ "3160", онда "3140"; егер "3140" &lt; "3160", онда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w:t>
            </w:r>
          </w:p>
          <w:p>
            <w:pPr>
              <w:spacing w:after="20"/>
              <w:ind w:left="20"/>
              <w:jc w:val="both"/>
            </w:pPr>
            <w:r>
              <w:rPr>
                <w:rFonts w:ascii="Times New Roman"/>
                <w:b w:val="false"/>
                <w:i w:val="false"/>
                <w:color w:val="000000"/>
                <w:sz w:val="20"/>
              </w:rPr>
              <w:t>
(егер "3100" &gt; 3 500 000, онда (3 500 000 х 0,18 + ("3100" – 3 500 000) х 0,16); егер "3100" &lt; 3 500 000, онда "3100" х 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жылында есептелген сақтандыру төлемдеріндегі қайта сақтандырушының үлесі шегерілген жиынтық сақтандыру төлемдері ("3311" + "3312" +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төлемдеріндегі қайта сақтандырушының үлесі шегеріле отырып, қаржы жылының соңына есептелген, алдыңғы қаржы жылының алдындағы 1 (бір) жыл үшін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төлемдеріндегі қайта сақтандырушының үлесі шегеріле отырып, қаржы жылының соңына есептелген, алдыңғы қаржы жылының алдындағы 2 (екі) жыл үшін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("3321" + "3322" +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жылға, қаржы жылының соңына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қаржы жылының соңына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"3310" / "3320" &gt; 0,5 болса, онда "3310" / "3320"; егер "3310" / "3320" ≤ 0,5 болса, онда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аз мөлшері ("сыйлықақылар әдісімен") ("3200"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("3511" + "3512" +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жылға, жылдың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жылдың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мәлімделген, бірақ реттелмеген резерв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жылдың соңына мәлімделген, бірақ реттелмеген шығындар резерві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есептеуге арналған жиынтық сақтандыру төлемдері (1/3 х ("3510" + "3520" –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("төлемдер әдісімен"):</w:t>
            </w:r>
          </w:p>
          <w:p>
            <w:pPr>
              <w:spacing w:after="20"/>
              <w:ind w:left="20"/>
              <w:jc w:val="both"/>
            </w:pPr>
            <w:r>
              <w:rPr>
                <w:rFonts w:ascii="Times New Roman"/>
                <w:b w:val="false"/>
                <w:i w:val="false"/>
                <w:color w:val="000000"/>
                <w:sz w:val="20"/>
              </w:rPr>
              <w:t>
(егер "3500" &gt; 2 500 000, онда ((2 500 000 х 0,26 + ("3500" – 2 500 000) х 0,23) х "3300"); егер "3500" &lt; 2 500 000, онда "3500" х 0,26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 мөлшері ("3400" немесе "3600", ең жоғары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 мөлшері ("1000" + "2000" +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инвестициялау мақсаттары үшін алынған сақтандыру сыйлықақыларының (сақтандыру жарналарының) бөлігі есебінен құрылған (қалыптастырылған) активтердің және сақтанушының инвестицияларға қатысу талаптарын көздейтін сақтандыру шарттары бойынша оларды инвестициялаудан алынған кірістердің (залалдардың) ағымдағы құны х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есептелген ең төмен мөлшері (4000 + осы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(берілген) сақтандыру сыйлықақылары сомасының бір бөлігі + 4100)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 (екі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бөлігі есебінен қалыптастырылған активтерді және сақтанушының инвестицияларға қатысу шартын көздейтін сақтандыру шарттары бойынша оларды инвестициялаудан алынған кірістерді (залалдарды) дербес басқаруды жүзеге асыратын сақтандыру (қайта сақтандыру) ұйымы үшін;</w:t>
            </w:r>
          </w:p>
          <w:p>
            <w:pPr>
              <w:spacing w:after="20"/>
              <w:ind w:left="20"/>
              <w:jc w:val="both"/>
            </w:pPr>
            <w:r>
              <w:rPr>
                <w:rFonts w:ascii="Times New Roman"/>
                <w:b w:val="false"/>
                <w:i w:val="false"/>
                <w:color w:val="000000"/>
                <w:sz w:val="20"/>
              </w:rPr>
              <w:t>
100 000 (бір жүз мың) айлық есептік көрсеткіш – "өмірді сақтандыру" саласы бойынша лицензиясы бар және инвестициялау мақсаттары үшін сақтанушылардан алынған сақтандыру сыйлықақыларының бір бөлігі есебінен қалыптастырылған активтерді және сақтанушының инвестицияларға, сақтандыру ұйымы болып табылмайтын инвестициялық портфельді басқарушыға инвестициялық басқаруға қатысу шартын көздейтін сақтандыру шарттары бойынша оларды инвестициялаудан алынған кірістерді (залалдарды) беруді жүзеге асыратын сақтандыру (қайта сақтандыру) ұйымы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 мөлшері (5000 + осы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(берілген) сақтандыру сыйлықақылары сомасының бір бөлігі +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("6000" немесе "7000", ең жоғары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(қайта сақтандыру) ұйымдары үшін нақты төлем қабілеттілігі маржасын есептеу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 үшін төленген жарғылық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жылдардағы және ағымдағы жылғы бөлінбеген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Күтілмеген тәуекелдер резерві және Тұрақтандыру резерві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ұйымының негізгі қызметінің мақсаттары үшін сатып алынған бағдарламалық қамтамасыз етуді қоспағандағы материалдық емес активтер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 орны толтырылмаған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орны толтырылмаған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жарғылық капиталына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32-бабына</w:t>
            </w:r>
            <w:r>
              <w:rPr>
                <w:rFonts w:ascii="Times New Roman"/>
                <w:b w:val="false"/>
                <w:i w:val="false"/>
                <w:color w:val="000000"/>
                <w:sz w:val="20"/>
              </w:rPr>
              <w:t xml:space="preserve"> сәйкес сақтандыру (қайта сақтандыру) ұйымының еншілес ұйымы не сақтандыру (қайта сақтандыру) ұйымының қомақты қатысуы бар тұлғалар болып табылатын тұлғаларға берілген реттелген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 ("111" – "112" + "113" + "114" – "115" – "116" – "117" – "118" –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белгіленген реттелген борыш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тіркелмеген реттелген борыш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аралық жиынтығы ("201" + "202" +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есебіне енгізілетін сома:</w:t>
            </w:r>
          </w:p>
          <w:p>
            <w:pPr>
              <w:spacing w:after="20"/>
              <w:ind w:left="20"/>
              <w:jc w:val="both"/>
            </w:pPr>
            <w:r>
              <w:rPr>
                <w:rFonts w:ascii="Times New Roman"/>
                <w:b w:val="false"/>
                <w:i w:val="false"/>
                <w:color w:val="000000"/>
                <w:sz w:val="20"/>
              </w:rPr>
              <w:t>
Егер "211" &gt; 0,5 х ("100" немесе "400", ең аз шама) болса, онда 0,5 х ("100" немесе "400", ең аз шама); егер "211" ≤ 0,5 х ("100" немесе "400", ең аз шама) болса, онда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 ("100" + "200" немесе "15000", ең төменгі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 мөлшері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жеткіліктілігі нормативі ("300" /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5-кесте. Сапасы мен өтімділігі бойынша сыныпталуын ескере отырып, сақтандыру (қайта сақтандыру) ұйымының активтерін есептеу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бойынша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Ескерілетін көлем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Есептелетін сома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Қазақстан Республикасының екінші деңгейдегі банктеріндегі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2.1 және 2.2-жолдарында көрсетілген Қазақстан Республикасының екінші деңгейдегі банктеріндегі ағымдағы шоттардағы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Қазақстан Республикасының екінші деңгейдегі банктеріндегі ағымдағы шоттардағы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банктер акциялары қор биржасының ресми тізімінің "Негізгі" алаңының "акциялар" секторы "премиум" санатына енгізілген немесе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бiрiне сәйкес келетін Қазақстан Республикасының екiншi деңгейдегi банктеріндегі салымдар: Стандард энд Пурс (Standard &amp; Poor's) агенттiгiнiң "В" төмен емес ұзақ мерзiмдi кредиттiк рейтингi немесе басқа рейтингтiк агенттiктердiң бiрiнiң осыған ұқсас деңгейдегi рейтингi немесе Стандард энд Пурс (Standard &amp; Poor's) ұлттық шкаласы бойынша "kzBB+"-тен төмен емес рейтингтiк бағасы немесе басқа рейтингтік агенттіктердің бірінің ұлттық шкаласы бойынша осыған ұқсас деңгейдегі рейтингі бар; Қазақстан Республикасының бейрезидент бас банктерi Стандард энд Пурс (Standard &amp; Poor's) агенттiгiнiң халықаралық шкаласы бойынша "А-"-тен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 еншiлес банктері болып табылады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ұзақ мерзімді кредиттік рейтингі немесе басқа рейтингтік агенттіктердің бірінің осындай деңгейдегі рейтингі, немесе Стандард энд Пурс (Standard &amp; Poor's) агенттігінің ұлттық шкаласы бойынша "kzBB"-дан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(орталық контрагенттің қатысуымен жасалған "кері репо" операциясының мәні болып табылатын борыштық бағалы қағаздарды қоспағанда)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эмиссияланғандарды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аумағында қызметін жүзеге асыратын қор биржасының ресми тізіміне енгізілген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алатын заңды тұлға шығарған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қор биржасының "Негізгі" алаңының "борыштық бағалы қағаздар" секторына енгізу үшін қор биржасының талаптарына сай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кәсіпкерлік кодесіне</w:t>
            </w:r>
            <w:r>
              <w:rPr>
                <w:rFonts w:ascii="Times New Roman"/>
                <w:b w:val="false"/>
                <w:i w:val="false"/>
                <w:color w:val="000000"/>
                <w:sz w:val="20"/>
              </w:rPr>
              <w:t xml:space="preserve"> сәйкес шағын немесе орта кәсіпкерлікке жатқызылған субъектілер шығарған, қор биржасының ресми тізімінің "Негізгі" немесе "Балама" алаңының "Борыштық бағалы қағаздар" секторына енгізілген және сомасы осы мемлекеттік емес борыштық бағалы қағаздардың номиналды құнының кемінде 50 (елу) пайызын өтейтін "Даму" кәсіпкерлікті дамыту қоры" акционерлік қоғамының және (немесе) "Қазақстан Даму Банкі" акционерлік қоғамының кепілдігі бар мемлекеттік емес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"Балама" алаңының "борыштық бағалы қағаздар" секторына енгізу үшін қор биржасының талаптарына сай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және басқа мемлекеттердің заңнамасына сәйкес шығарылған, (эмитентте) Стандард энд Пурс (Standard &amp; Poor's) агенттігінің халықаралық шкаласы бойынша "ВВ-"-тен төмен емес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"kzA-"-тен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(эмитентте) Стандартард энд Пурс (Standard &amp; Poor's) агенттігінің халықаралық шкаласы бойынша "В +"-тен "В-"-ке дейін рейтингтік бағасы немесе басқа рейтингтік агенттіктердің бірінің осындай деңгейдегі рейтингі бар немесе Стандард энд Пурс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 заңды тұлғаларының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агенттігінің (Standard &amp; Poor's) "AA-"-тен төмен емес рейтингтік бағасы немесе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Стандартард энд Пурс (Standard &amp; Poor's) 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Стандартард энд Пурс (Standard &amp; Poor's) агенттігінің халықаралық шкаласы бойынша "ВВ+"-тен "ВВ-"-ке дейінгі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Стандартард энд Пурс (Standard &amp; Poor's) агенттігінің халықаралық шкаласы бойынша "В+"-тен "В-"-ке дейінгі тәуелсіз рейтингі немесе басқа рейтингтік агенттіктердің бірінің осыған ұқсас деңгейдегі рейтингі бар шет мемлекеттердің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 Стандартард энд Пурс (Standard &amp; Poor's) агенттігінің халықаралық шкаласы бойынша "ВВВ-"-тен төмен емес рейтінгтік бағасы немесе басқа рейтингтік агенттіктердің бірінің рейтингі бар шетелдік эмитенттердің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 Стандартард энд Пурс (Standard &amp; Poor's) агенттігінің халықаралық шкаласы бойынша "ВВ+"-тен "ВВ-"-ке дейінгі рейтінгтік бағасы немесе басқа рейтингтік агенттіктердің бірінің рейтингі бар шетелдік эмитенттердің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 Стандартард энд Пурс (Standard &amp; Poor's) агенттігінің халықаралық шкаласы бойынша "В+"-тен "В-"-ке дейінгі рейтінгтік бағасы немесе басқа рейтингтік агенттіктердің бірінің рейтингі бар шетелдік эмитенттердің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(орталық контрагенттің қатысуымен жасалған "кері репо" операциясының мәні болып табылатын борыштық бағалы қағаздарды қоспағанда)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және негізгі қор индекстерінің құрамына енгізілген шетелдік эмитенттердің акциялары және осы акциялар базалық активi болып табылатын депозитарлық қолхаттары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қор биржасының ресми тізімінің "Негізгі" алаңы "акциялар" секторының "премиум" санаты талаптарына сәйкес келетін заңды тұлғалардың акциялары және осы акциялар базалық активі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 биржасының ресми тізімінің "Негізгі" алаңы "акциялар" секторының "стандарт" санатына енгізілген Қазақстан Республикасының резидент-заңды тұлғаларының акциялары немесе осы кестенің 4.4-жолында көрсетілген акциялар және базалық активтері осы акциялар болып табылатын депозитарлық қолхаттарды қоспағанда, "Астана" халықаралық қаржы орталығының аумағында жұмыс істейтін қор биржасының ресми тізіміне енгізілген, жария сауда-саттыққа жіберілген Қазақстан Республикасының резидент-заңды тұлғаларының акциялары және базалық активтері осы акциялар болып табылатын депозитарлық қолхаттар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"аймақтық акциялар нарығының сегменті" ресми тізімінің шағын бөліміне енгізілген, жария сауда-саттыққа жіберілген Қазақстан Республикасының заңды тұлғаларының акциялары және базалық активі осы акциялар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"ВВ+"-тан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Фандс (Exchange Traded Funds) пайлары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Морнинстар (Morningstar) рейтингтік агенттігінің "3 жұлдыздан" төмен емес рейтингтік бағасы бар Эксчейндж Трэйдэд Фандс (Exchange Traded Funds), Эксчейндж Трэйдэд Коммодитис (Exchange Traded Commodities), Эксчейндж Трэйдэд Ноутс (Exchange Traded Notes) пайлары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"kzAAA"-дан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"ВВ+"-тен бастап "ВВ-"-ке дейін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"kzAA+"-тен бастап "kzA-"-ке дейін рейтингі немесе басқа рейтингтік агенттіктердің бірінің ұлттық шкаласы бойынша осыған ұқсас деңгейдегі рейтингі бар (эмитентінде бар) Қазақстан Республикасының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"В+"-тен бастап "В-"-ке дейін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"kzBBB+"-тен бастап "kzBB-"-ке дейін рейтингі немесе басқа рейтингтік агенттіктердің бірінің ұлттық шкаласы бойынша осыған ұқсас деңгейдегі рейтингі бар (эмитентінде бар) Қазақстан Республикасының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бас ұйымдарының Стандард энд Пурс (Standard &amp; Poor's) агенттігінің халықаралық шкаласы бойынша "ВВВ-"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қатысумен жасалған, "кері репо" операциясының мәні болып табылатын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және и металл шоттары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өтімділігі жоғары активтері сомасынан 5 (бес) пайыз аспайтын сомада жылжымайтын мүлік түріндегі негізгі құрал-жабдықтар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Нормативтердің 34-тармағының 10) тармақшасында көрсетілген заңды тұлғалардан алынатын сақтандыру сыйлықақыларын қоспағанда, сақтандыру (қайта сақтандыру) ұйымының жоғары өтімді активтері сомасынан 10 (он) пайыз аспайтын сомада қайта сақтандырушылардан алынатын сома, сақтанушылардан </w:t>
            </w:r>
          </w:p>
          <w:p>
            <w:pPr>
              <w:spacing w:after="20"/>
              <w:ind w:left="20"/>
              <w:jc w:val="both"/>
            </w:pPr>
            <w:r>
              <w:rPr>
                <w:rFonts w:ascii="Times New Roman"/>
                <w:b w:val="false"/>
                <w:i w:val="false"/>
                <w:color w:val="000000"/>
                <w:sz w:val="20"/>
              </w:rPr>
              <w:t>
(қайта сақтандырушылардан ) және делдалдардан алынатын сақтандыру сыйлықақылары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шығарылымының проспектісінде көзделген</w:t>
            </w:r>
          </w:p>
          <w:p>
            <w:pPr>
              <w:spacing w:after="20"/>
              <w:ind w:left="20"/>
              <w:jc w:val="both"/>
            </w:pPr>
            <w:r>
              <w:rPr>
                <w:rFonts w:ascii="Times New Roman"/>
                <w:b w:val="false"/>
                <w:i w:val="false"/>
                <w:color w:val="000000"/>
                <w:sz w:val="20"/>
              </w:rPr>
              <w:t>
айналыс мерзімі аяқталуына байланысты туындайтын бағалы қағаздардың номиналды құнын төлеу бойынша қойылатын талаптар (бағалы қағаздар шығарылымы проспектісінің талаптары бойынша мерзімі өтпеген)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p>
            <w:pPr>
              <w:spacing w:after="20"/>
              <w:ind w:left="20"/>
              <w:jc w:val="both"/>
            </w:pPr>
            <w:r>
              <w:rPr>
                <w:rFonts w:ascii="Times New Roman"/>
                <w:b w:val="false"/>
                <w:i w:val="false"/>
                <w:color w:val="000000"/>
                <w:sz w:val="20"/>
              </w:rPr>
              <w:t>
дауыс беруші акцияларының (жарғылық капиталға қатысу үлесінің) 50 (елу) пайызынан астамы ұлттық басқарушы холдингке тікелей немесе жанама тиесілі заңды тұлға, не;</w:t>
            </w:r>
          </w:p>
          <w:p>
            <w:pPr>
              <w:spacing w:after="20"/>
              <w:ind w:left="20"/>
              <w:jc w:val="both"/>
            </w:pPr>
            <w:r>
              <w:rPr>
                <w:rFonts w:ascii="Times New Roman"/>
                <w:b w:val="false"/>
                <w:i w:val="false"/>
                <w:color w:val="000000"/>
                <w:sz w:val="20"/>
              </w:rPr>
              <w:t xml:space="preserve">
Стандард энд Пурс (Standard &amp; Poor's) рейтингтік агенттіктің немесе басқа рейтингтік агенттіктердің "ВВ+" төмен емес рейтингі бар заңды тұлға, не; </w:t>
            </w:r>
          </w:p>
          <w:p>
            <w:pPr>
              <w:spacing w:after="20"/>
              <w:ind w:left="20"/>
              <w:jc w:val="both"/>
            </w:pPr>
            <w:r>
              <w:rPr>
                <w:rFonts w:ascii="Times New Roman"/>
                <w:b w:val="false"/>
                <w:i w:val="false"/>
                <w:color w:val="000000"/>
                <w:sz w:val="20"/>
              </w:rPr>
              <w:t>
мына өлшемшарттарға сәйкес келетін:</w:t>
            </w:r>
          </w:p>
          <w:p>
            <w:pPr>
              <w:spacing w:after="20"/>
              <w:ind w:left="20"/>
              <w:jc w:val="both"/>
            </w:pPr>
            <w:r>
              <w:rPr>
                <w:rFonts w:ascii="Times New Roman"/>
                <w:b w:val="false"/>
                <w:i w:val="false"/>
                <w:color w:val="000000"/>
                <w:sz w:val="20"/>
              </w:rPr>
              <w:t>
соңғы 2 (екі) жылда жыл сайын өнімді өткізуден (қызметті көрсетуден) түсім кемінде 50 (елу) миллиард теңгені құрайтын;</w:t>
            </w:r>
          </w:p>
          <w:p>
            <w:pPr>
              <w:spacing w:after="20"/>
              <w:ind w:left="20"/>
              <w:jc w:val="both"/>
            </w:pPr>
            <w:r>
              <w:rPr>
                <w:rFonts w:ascii="Times New Roman"/>
                <w:b w:val="false"/>
                <w:i w:val="false"/>
                <w:color w:val="000000"/>
                <w:sz w:val="20"/>
              </w:rPr>
              <w:t>
салық аударымдары соңғы 2 (екі) жылда жыл сайын кемінде 3 (үш) миллиард теңге болған ірі жүйе құраушы кәсіпорын сақтанушы болып табылғанда, сақтандыру (қайта сақтандыру) ұйымының жоғары өтімді активтері сомасынан 15 (он бес) пайыз аспайтын сомада алынатын сақтандыру сыйлықақылары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және өтімділігі бойынша сыныпталуын ескере отырып, активтер жиынтығы – А – ("11110" + "11120" + "11130" + "11150" + "11160" + "11170")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шегергенде сақтандыру резервтері –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 сомасын қоспағанда,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сапасы және өтімділігі бойынша сыныптауды ескере отырып есептелген нақты төлем қабілеттілігі маржасы ("12000" – "13000" – "14000")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активтерін шегергенде, активтер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 қалыптастыруға, есептеу әдістемесіне және олардың құрылымына қойылатын талаптарға сәйкес жалпы сақтандыру резервтерінің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Активтерде әртараптандыру нормативтерін есептеу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42-тармағы 1) тармақшасының талаптарына сәйкес келетін бағалы қағаздарға ("кері репо" операцияларын есепке ала отырып) инвестициялардың жиынтық баланстық құны, екінші деңгейдегі бір банктегі және осы банктің үлестес тұлғаларындағы, Қазақстанның Даму Банкіндегі салымдар мен ақша:</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30 (отыз)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резервтерінің сомасынан пайыз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аффилирленген тұлғалары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аффилирленген тұлғасының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(жолдар қосындысы)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42-тармағы 2) тармақшасының талаптарына сәйкес келетін бағалы қағаздарға ("кері репо" операцияларын есепке ала отырып) инвестициялардың жиынтық баланстық құны, екінші деңгейдегі бір банктегі және осы банктің үлестес тұлғаларындағы салымдар мен ақша:</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15 (он бес) пайыздан аспайды.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резервтер сомасының пайызы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(жолдар қосындысы)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42-тармағы 3) тармақшасының талаптарына сәйкес келетін бағалы қағаздарға ("кері репо" операцияларын ескере отырып) инвестициялардың жиынтық баланстық құны, екінші деңгейдегі бір банктегі және осы банктің үлестес тұлғаларындағы салымдар мен ақша:</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резервтер сомасының пайызы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(жолдар қосындысы)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Банкін қоспағанда, екінші деңгейдегі банк болып табылмайтын бір заңды тұлғадағы және осы заңды тұлғаның үлестес тұлғаларындағы бағалы қағаздарға ("кері репо" операцияларын ескере отырып) инвестициялардың жиынтық баланстық құны және ақша:</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резервтер сомасының пайызы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"керi репо" операциялары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(жолдар қосындысы)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резервтер сомасының пайызы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мен металды депозиттерге жиынтық орналастыру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"өмірді сақтандыру" саласында жүзеге асыратын сақтандыру (қайта сақтандыру) ұйымының сақтанушыларына берілген қарыздардың жиынтық мөлшері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орталық үкіметі шығарған, мемлекеттік мәртебесі бар бағалы қағаздарға ("кері репо" операцияларды ескере отырып) инвестициялардың жиынтық баланстық құны</w:t>
            </w:r>
          </w:p>
          <w:p>
            <w:pPr>
              <w:spacing w:after="20"/>
              <w:ind w:left="20"/>
              <w:jc w:val="both"/>
            </w:pPr>
            <w:r>
              <w:rPr>
                <w:rFonts w:ascii="Times New Roman"/>
                <w:b w:val="false"/>
                <w:i w:val="false"/>
                <w:color w:val="000000"/>
                <w:sz w:val="20"/>
              </w:rPr>
              <w:t>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39-тармағында тізбесі айқындалған халықаралық қаржы ұйымының бағалы қағаздарына инвестициялардың ("кері репо" операцияларын ескере отырып) жиынтық баланстық құны:</w:t>
            </w:r>
          </w:p>
          <w:p>
            <w:pPr>
              <w:spacing w:after="20"/>
              <w:ind w:left="20"/>
              <w:jc w:val="both"/>
            </w:pPr>
            <w:r>
              <w:rPr>
                <w:rFonts w:ascii="Times New Roman"/>
                <w:b w:val="false"/>
                <w:i w:val="false"/>
                <w:color w:val="000000"/>
                <w:sz w:val="20"/>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20 (жиырма) пайыздан аспайды;</w:t>
            </w:r>
          </w:p>
          <w:p>
            <w:pPr>
              <w:spacing w:after="20"/>
              <w:ind w:left="20"/>
              <w:jc w:val="both"/>
            </w:pPr>
            <w:r>
              <w:rPr>
                <w:rFonts w:ascii="Times New Roman"/>
                <w:b w:val="false"/>
                <w:i w:val="false"/>
                <w:color w:val="000000"/>
                <w:sz w:val="20"/>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Нормативтердің 38-тармағы 23) және 24) тармақшаларының талаптарына сәйкес келетін пайларға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шегергендегі ашық және интервалды инвестициялық пай қорларының пайларына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шегергендегі негізгі борыш пен есептелген сыйақы сомаларын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w:t>
            </w:r>
          </w:p>
          <w:p>
            <w:pPr>
              <w:spacing w:after="20"/>
              <w:ind w:left="20"/>
              <w:jc w:val="both"/>
            </w:pPr>
            <w:r>
              <w:rPr>
                <w:rFonts w:ascii="Times New Roman"/>
                <w:b w:val="false"/>
                <w:i w:val="false"/>
                <w:color w:val="000000"/>
                <w:sz w:val="20"/>
              </w:rPr>
              <w:t>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резервті шегергендегі Нормативтердің 38-тармағы 25) және 26) тармақшаларының талаптарына сәйкес келетін исламдық қаржыландыру құралдарына инвестициялардың жиынтық баланстық құны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сомасынан 10 (он) пайыздан аспайды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6-кесте. Сақтандыру (қайта сақтандыру) ұйымының өтімділігі жоғары активтерінің жеткіліктілік нормативін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Ескерілетін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 шегергендегі сақтандыру (қайта сақтандыру) ұйымы активтері сомасының 1 (бір) пайызынан аспайтын сомада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брокерлік және (немесе) дилерлік қызметті жүзеге асыратын ұйымның Қазақстан Республикасының екінші деңгейдегі банктеріндегі және орталық депозитарийдегі шоттарындағы сақтандыру (қайта сақтандыру) ұйымының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2.1 және 2.2-жолдарында көрсетілген Қазақстан Республикасының екінші деңгейдегі 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Қазақстан Республикасының екінші деңгейдегі 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 жөніндегі қызметті жүзеге асыратын ұйымның Қазақстан Республикасының екінші деңгейдегі банктеріндегі шоттарындағы сақтандыру (қайта сақтандыру) ұйымының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 акциялары қор биржасының ресми тізімінің "Негізгі" алаңының "акциялар" секторының "сыйлықақы" санатына енгізілген немесе қор биржасы индексінің өкілдік тізімінде тұрған эмитенттер болып табылған жағдайда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 Стандард энд Пурс (Standard &amp; Poor's) агенттігінің халықаралық шкаласы бойынша "В"-дан төмен емес ұзақ мерзімді кредиттік рейтингі немесе басқа рейтинг агенттіктерінің бірінің ұқсас деңгейінің рейтингі немесе Стандартард энд Пурс (Standard &amp; Poor's) ұлттық шкаласы бойынша "kzBB+" төмен емес рейтингтік бағасы немесе басқа рейтинг агенттіктерінің бірінің ұлттық шкаласы бойынша осыған ұқсас деңгейдегі рейтингі бар; Қазақстан Республикасының бейрезидент бас банктері Стандард энд Пурс (Standard &amp; Poor's) агенттігінің "А-"-тен төмен емес шетел валютасындағы ұзақ мерзімді кредиттік рейтингі немесе басқа рейтинг агенттіктерінің бірінің осыған ұқсас деңгейдегі рейтингі бар Қазақстан Республикасының резидент еншілес банктері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ұзақ мерзімді кредиттік рейтингі немесе басқа рейтинг агенттіктерінің бірінің ұқсас деңгейінің рейтингі немесе Стандард энд Пурс (Standard &amp; Poor's) агенттігінің ұлттық шкаласы бойынша "kzBВ"-дан "kzBВ-"-ке дейін рейтингтік бағасы немесе басқа рейтинг агенттіктерінің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"АА-"-тен төмен емес ұзақ мерзімді рейтингі немесе басқа рейтинг агенттіктерінің бірінің осыған ұқсас деңгейдегі рейтингі бар халықаралық қаржы ұйымдарындағы салымдар, Еуразия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ұзақ мерзімді рейтингі немесе басқа рейтинг агенттіктерінің бірінің осыған ұқсас деңгейдегі рейтингі бар бейрезидент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(орталық контрагенттің қатысуымен жасалған "кері репо" операциясының нысанасы болып табылатын борыштық бағалы қағаздарды қоспағанда)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эмиссияланғанды қоса алғанда,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"Негізгі"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Кәсіпкерлік кодексіне</w:t>
            </w:r>
            <w:r>
              <w:rPr>
                <w:rFonts w:ascii="Times New Roman"/>
                <w:b w:val="false"/>
                <w:i w:val="false"/>
                <w:color w:val="000000"/>
                <w:sz w:val="20"/>
              </w:rPr>
              <w:t xml:space="preserve"> сәйкес шағын немесе орта кәсіпкерлікке жатқызылған субъектілер шығарған, қор биржасының ресми тізімінің "Негізгі" не "Баламалы" алаңдарының "Борыштық бағалы қағаздар" секторына енгізілген, сомасы мемлекеттік емес борыштық бағалы қағаздардың номиналдық құнының кемінде 50 (елу) пайызын жабатын "Даму" кәсіпкерлікті дамыту қоры" акционерлік қоғамының және (немесе) "Қазақстанның Даму Банкі" акционерлік қоғамының кепілдігі бар мемлекеттік емес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"Баламалы" алаңының "борыштық бағалы қағаздар" секторына енгізілген Қазақстан Республикасы заңды тұлғаларының мемлекеттік емес борыштық бағалы қағаздары немесе "Астана" халықаралық қаржы орталығының аумағында жұмыс істейтін қор биржасында жария сауда-саттыққа жіберілген, қор биржасының ресми тізімінің "Баламалы" алаңының "борыштық бағалы қағаздар" секторына енгізу үшін қор биржасының талаптарына сәйкес келетін Қазақстан Республикасы заңды тұлғаларының мемлекеттік емес борыштық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бағалауы "ВВ-"-тен төмен емес рейтингі немесе басқа рейтинг агенттіктерінің бірінің осыған ұқсас деңгейдегі рейтингі немесе Стандард энд Пурс (Standard &amp; Poor's) ұлттық шкаласы бойынша "kzA-"-тен төмен емес рейтингтік бағасы немесе басқа рейтинг агенттіктерінің бірінің ұлттық шкаласы бойынша осыған ұқсас деңгейдегі рейтингі бар (эмитенттерінде бар) Қазақстан Республикасы заңды тұлғаларының мемлекеттік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бағалауы "В+"-тен бастап "В-"-ке дейін рейтингі немесе басқа рейтинг агенттіктерінің бірінің осыған ұқсас деңгейдегі рейтингі немесе Стандард энд Пурс (Standard &amp; Poor's) ұлттық шкаласы бойынша "kzBBB+"-тен бастап "kzBB-"-ке дейін рейтингтік бағасы немесе басқа рейтинг агенттіктерінің бірінің ұлттық шкаласы бойынша осыған ұқсас деңгейдегі рейтингі бар (эмитенттерінде бар) Қазақстан Республикасының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халықаралық рейтингі немесе басқа рейтинг агенттіктерінің бірінің осыған ұқсас деңгейдегі рейтингі бар халықаралық қаржы ұйымдары шығарған мемлекеттік емес борыштық бағалы қағаздар, сондай-ақ Еуразия даму банкі шығарған және Қазақстан Республикасының ұлттық валютасында номиниирленген борыштық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тәуелсіз рейтингісі немесе басқа рейтинг агенттіктерінің бірінің осыған ұқсас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 бастап "ВВ-" дейін тәуелсіз рейтингісі немесе басқа рейтинг агенттіктерінің бірінің осыған ұқсас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бастап "В-" дейін тәуелсіз рейтингісі немесе басқа рейтинг агенттіктерінің бірінің осыған ұқсас деңгейдегі рейтингі бар шет мемлекеттердің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рейтингтік бағасы немесе басқа рейтинг агенттіктерінің бірінің осыған ұқсас деңгейдегі рейтингі бар (эмитенттерінде бар) шет ел эмитеттерінің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эмитенттердің (эмитентінің) Стандард энд Пурс (Standard &amp; Poor's) агенттігінің халықаралық шкаласы бойынша "ВВ+"-тен "ВВ-"-ке дейінгі рейтингтік бағасы немесе басқа рейтингтік агенттіктердің бірінің рейтингі бар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эмитенттердің (эмитентінің) Стандард энд Пурс (Standard &amp; Poor's) агенттігінің халықаралық шкаласы бойынша "В+"-тен "В-"-ке дейінгі рейтингтік бағасы немесе басқа рейтингтік агенттіктердің бірінің рейтингі бар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мен депозитарлық қолхаттар (орталық контрагенттің қатысуымен жасалған "кері репо" операциясының нысанасы болып табылатын акциялар мен депозитарлық қолхаттарды қоспағанда)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қор биржасының ресми тізімі "Негізгі" алаңының "акциялар" секторы "премиум" санатының талаптарына сәйкес келетін заңды тұлғалардың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резиденттері-заңды тұлғалардың акциялары немесе осы кестенің 4.4-жолында көрсетілген, базалық активі осы акциялар болып табылатын акциялар мен депозитарлық қолхаттарды қоспағанда, "Астана" халықаралық қаржы орталығының аумағында жұмыс істейтін қор биржасының ресми тізіміне енгізілген, жария сауда-саттыққа жіберілген Қазақстан Республикасының резиденттері-заңды тұлғалардың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 алаңының "акциялар" секторына енгізілген Қазақстан Республикасы заңды тұлғаларының акциялары немесе "Астана" халықаралық қаржы орталығының аумағында жұмыс істейтін қор биржасының "Өңірлік акциялар нарығының сегменті" ресми тізімінің шағын бөліміне енгізілген, жария сауда-саттыққа жіберілген Қазақстан Республикасы заңды тұлғаларының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"ВВ+"-тан "ВВ-"-қа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"В+"-тан "В-"-қа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 биржасының ресми тізіміне енгізілген инвестициялық қорлардың бағалы қағаздары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Эксчейндж Трэйдэд Фандс (Exchange Traded Funds)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Морнинстар (Morningstar) рейтингтік агенттігінің "3 жұлдыздан" төмен емес рейтингтік бағасы бар Эксчейндж Трэйдэд Фандс (Exchange Traded Funds), Эксчейндж Трэйдэд Коммодитис (Exchange Traded Commodities), Эксчейндж Трэйдэд Ноутс (Exchange Traded Notes)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"kzAAA"-дан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"BB+"-тан "ВВ-"-қа дейін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"kzAA+"-тан "kzA-"-қа дейін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"B+"-тан "В-"-қа дейін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"kzBBB+"-тан "kzВВ-"-қа дейін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бас ұйымдарының Стандард энд Пурс (Standard &amp; Poor's) агенттігінің халықаралық шкаласы бойынша "BВВ-"-тан төмен емес рейтингтік бағасы немесе басқа рейтингтік агенттіктердің бірінің осыған ұқсас деңгейдегі рейтингтік бағасы бар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нысанасы болып табылатын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аффинирленген бағалы металдар және металл шоттар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шығарылымы проспектісінде көзделген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талаптары бойынша мерзімі өтпеген)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жиынтығы – ӨЖА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шегергенде сақтандыру резервтері – СР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 жеткіліктілігінің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xml:space="preserve">
      Телефоны 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пруденциялық</w:t>
            </w:r>
            <w:r>
              <w:br/>
            </w:r>
            <w:r>
              <w:rPr>
                <w:rFonts w:ascii="Times New Roman"/>
                <w:b w:val="false"/>
                <w:i w:val="false"/>
                <w:color w:val="000000"/>
                <w:sz w:val="20"/>
              </w:rPr>
              <w:t>нормативтерді орындауы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68" w:id="29"/>
    <w:p>
      <w:pPr>
        <w:spacing w:after="0"/>
        <w:ind w:left="0"/>
        <w:jc w:val="left"/>
      </w:pPr>
      <w:r>
        <w:rPr>
          <w:rFonts w:ascii="Times New Roman"/>
          <w:b/>
          <w:i w:val="false"/>
          <w:color w:val="000000"/>
        </w:rPr>
        <w:t xml:space="preserve"> Сақтандыру (қайта сақтандыру) ұйымының пруденциялық нормативтерді орындауы туралы есеп  әкімшілік деректердің нысанын толтыру бойынша түсіндірме  (индексі – 2-PN_M, кезеңділігі – ай сайын)</w:t>
      </w:r>
    </w:p>
    <w:bookmarkEnd w:id="29"/>
    <w:bookmarkStart w:name="z169" w:id="30"/>
    <w:p>
      <w:pPr>
        <w:spacing w:after="0"/>
        <w:ind w:left="0"/>
        <w:jc w:val="left"/>
      </w:pPr>
      <w:r>
        <w:rPr>
          <w:rFonts w:ascii="Times New Roman"/>
          <w:b/>
          <w:i w:val="false"/>
          <w:color w:val="000000"/>
        </w:rPr>
        <w:t xml:space="preserve"> 1-тарау. Жалпы ережелер</w:t>
      </w:r>
    </w:p>
    <w:bookmarkEnd w:id="30"/>
    <w:bookmarkStart w:name="z170" w:id="31"/>
    <w:p>
      <w:pPr>
        <w:spacing w:after="0"/>
        <w:ind w:left="0"/>
        <w:jc w:val="both"/>
      </w:pPr>
      <w:r>
        <w:rPr>
          <w:rFonts w:ascii="Times New Roman"/>
          <w:b w:val="false"/>
          <w:i w:val="false"/>
          <w:color w:val="000000"/>
          <w:sz w:val="28"/>
        </w:rPr>
        <w:t>
      1. Осы түсіндірмеде әкімшілік деректер жинауға арналған "Сақтандыру (қайта сақтандыру) ұйымының пруденциялық нормативтерді орындауы туралы есеп" нысанын (бұдан әрі – Нысан) толтыру бойынша бірыңғай талаптар айқындалады.</w:t>
      </w:r>
    </w:p>
    <w:bookmarkEnd w:id="31"/>
    <w:bookmarkStart w:name="z171" w:id="3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46-бабы </w:t>
      </w:r>
      <w:r>
        <w:rPr>
          <w:rFonts w:ascii="Times New Roman"/>
          <w:b w:val="false"/>
          <w:i w:val="false"/>
          <w:color w:val="000000"/>
          <w:sz w:val="28"/>
        </w:rPr>
        <w:t>10-тармағына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w:t>
      </w:r>
    </w:p>
    <w:bookmarkEnd w:id="32"/>
    <w:bookmarkStart w:name="z172" w:id="33"/>
    <w:p>
      <w:pPr>
        <w:spacing w:after="0"/>
        <w:ind w:left="0"/>
        <w:jc w:val="both"/>
      </w:pPr>
      <w:r>
        <w:rPr>
          <w:rFonts w:ascii="Times New Roman"/>
          <w:b w:val="false"/>
          <w:i w:val="false"/>
          <w:color w:val="000000"/>
          <w:sz w:val="28"/>
        </w:rPr>
        <w:t>
      3. Нысанды сақтандыру (қайта сақтандыру) ұйымы ай сайын жасайды және есепті кезеңнің соңындағы жағдай бойынша толтырады.</w:t>
      </w:r>
    </w:p>
    <w:bookmarkEnd w:id="33"/>
    <w:bookmarkStart w:name="z173" w:id="34"/>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және пайызбен (үтірден кейін екі белгіге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p>
    <w:bookmarkEnd w:id="34"/>
    <w:bookmarkStart w:name="z174" w:id="35"/>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35"/>
    <w:bookmarkStart w:name="z175" w:id="36"/>
    <w:p>
      <w:pPr>
        <w:spacing w:after="0"/>
        <w:ind w:left="0"/>
        <w:jc w:val="left"/>
      </w:pPr>
      <w:r>
        <w:rPr>
          <w:rFonts w:ascii="Times New Roman"/>
          <w:b/>
          <w:i w:val="false"/>
          <w:color w:val="000000"/>
        </w:rPr>
        <w:t xml:space="preserve"> 2-тарау. Нысанды толтыру бойынша түсіндірме</w:t>
      </w:r>
    </w:p>
    <w:bookmarkEnd w:id="36"/>
    <w:bookmarkStart w:name="z176" w:id="37"/>
    <w:p>
      <w:pPr>
        <w:spacing w:after="0"/>
        <w:ind w:left="0"/>
        <w:jc w:val="both"/>
      </w:pPr>
      <w:r>
        <w:rPr>
          <w:rFonts w:ascii="Times New Roman"/>
          <w:b w:val="false"/>
          <w:i w:val="false"/>
          <w:color w:val="000000"/>
          <w:sz w:val="28"/>
        </w:rPr>
        <w:t xml:space="preserve">
      6. Нысанды толтыру мақсатында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қаулысына</w:t>
      </w:r>
      <w:r>
        <w:rPr>
          <w:rFonts w:ascii="Times New Roman"/>
          <w:b w:val="false"/>
          <w:i w:val="false"/>
          <w:color w:val="000000"/>
          <w:sz w:val="28"/>
        </w:rPr>
        <w:t xml:space="preserve"> (бұдан әрі – № 304 қаулы) сәйкес Стандард энд Пурс (Standard &amp; Poor's) рейтингтік агенттігінің рейтингтік бағаларынан басқа, басқа рейтингтік агенттіктердің рейтингтік бағалары ретінде Мудис Инвесторс Сервис (Moody's Investors Service), Фитч (Fitch), Эй. Эм. Бэст (A.M. Best) және Морнинстар (Morningstar) агенттіктерінің, сондай-ақ олардың еншілес рейтингтік ұйымдарының бағалары танылады.</w:t>
      </w:r>
    </w:p>
    <w:bookmarkEnd w:id="37"/>
    <w:bookmarkStart w:name="z177" w:id="38"/>
    <w:p>
      <w:pPr>
        <w:spacing w:after="0"/>
        <w:ind w:left="0"/>
        <w:jc w:val="both"/>
      </w:pPr>
      <w:r>
        <w:rPr>
          <w:rFonts w:ascii="Times New Roman"/>
          <w:b w:val="false"/>
          <w:i w:val="false"/>
          <w:color w:val="000000"/>
          <w:sz w:val="28"/>
        </w:rPr>
        <w:t>
      7. 1-кесте бойынша:</w:t>
      </w:r>
    </w:p>
    <w:bookmarkEnd w:id="38"/>
    <w:p>
      <w:pPr>
        <w:spacing w:after="0"/>
        <w:ind w:left="0"/>
        <w:jc w:val="both"/>
      </w:pPr>
      <w:r>
        <w:rPr>
          <w:rFonts w:ascii="Times New Roman"/>
          <w:b w:val="false"/>
          <w:i w:val="false"/>
          <w:color w:val="000000"/>
          <w:sz w:val="28"/>
        </w:rPr>
        <w:t>
      1) 1-жолда төлем қабілеттілігі маржасының жеткіліктілігі нормативінің мәні көрсетіледі.</w:t>
      </w:r>
    </w:p>
    <w:p>
      <w:pPr>
        <w:spacing w:after="0"/>
        <w:ind w:left="0"/>
        <w:jc w:val="both"/>
      </w:pPr>
      <w:r>
        <w:rPr>
          <w:rFonts w:ascii="Times New Roman"/>
          <w:b w:val="false"/>
          <w:i w:val="false"/>
          <w:color w:val="000000"/>
          <w:sz w:val="28"/>
        </w:rPr>
        <w:t>
      2) 1.1, 1.2, 1.3, 1.4, 1.5, 1.6, 1.7 және 1.8-жолдарда төлем қабілеттілігі маржасының жеткіліктілігі нормативін есептеу мәндері көрсетіледі.</w:t>
      </w:r>
    </w:p>
    <w:p>
      <w:pPr>
        <w:spacing w:after="0"/>
        <w:ind w:left="0"/>
        <w:jc w:val="both"/>
      </w:pPr>
      <w:r>
        <w:rPr>
          <w:rFonts w:ascii="Times New Roman"/>
          <w:b w:val="false"/>
          <w:i w:val="false"/>
          <w:color w:val="000000"/>
          <w:sz w:val="28"/>
        </w:rPr>
        <w:t>
      3) 14-жолда өтімділігі жоғары активтердің жеткіліктілігі нормативінің орындалу туралы ақпарат көрсетіледі ("иә" немесе "жоқ"). Өтімділігі жоғары активтер жеткіліктілігінің нормативі кемінде 1 (бір) болады. Сақтандыру (қайта сақтандыру) ұйымы ішінде өтімділігі жоғары активтердің жеткіліктілігі нормативін сақтамаған жағдайда нормативтің мәніне "жоқ" деп қойылады.</w:t>
      </w:r>
    </w:p>
    <w:bookmarkStart w:name="z178" w:id="39"/>
    <w:p>
      <w:pPr>
        <w:spacing w:after="0"/>
        <w:ind w:left="0"/>
        <w:jc w:val="both"/>
      </w:pPr>
      <w:r>
        <w:rPr>
          <w:rFonts w:ascii="Times New Roman"/>
          <w:b w:val="false"/>
          <w:i w:val="false"/>
          <w:color w:val="000000"/>
          <w:sz w:val="28"/>
        </w:rPr>
        <w:t>
      8. 2-кестені толтырған кезде №304 қаулыға сәйкес төлем қабілеттілігі маржасының ең төмен мөлшері қолданыстағы қайта сақтандыру шарттары бойынша Қазақстан Республикасының резиденттері мен бейрезиденттері-сақтандыру (қайта сақтандыру) ұйымдарына қайта сақтандыруға берілетін (берілген) сақтандыру сыйлықақылары сомасына ұлғайған кезде Стандард энд Пурс (Standard &amp; Poor's), Мудис Инвесторс Сервис (Moody's Investors Service), Фитч (Fitch) және Эй. ЭМ. Бэст (А.М. Best) рейтингтік агенттіктерінің, сондай-ақ олардың еншілес рейтингтік ұйымдарының халықаралық немесе ұлттық шкаласы бойынша бар рейтингтік бағаларынан ең төмен рейтингі пайдаланылады.</w:t>
      </w:r>
    </w:p>
    <w:bookmarkEnd w:id="39"/>
    <w:p>
      <w:pPr>
        <w:spacing w:after="0"/>
        <w:ind w:left="0"/>
        <w:jc w:val="both"/>
      </w:pPr>
      <w:r>
        <w:rPr>
          <w:rFonts w:ascii="Times New Roman"/>
          <w:b w:val="false"/>
          <w:i w:val="false"/>
          <w:color w:val="000000"/>
          <w:sz w:val="28"/>
        </w:rPr>
        <w:t>
      2-кестеде:</w:t>
      </w:r>
    </w:p>
    <w:p>
      <w:pPr>
        <w:spacing w:after="0"/>
        <w:ind w:left="0"/>
        <w:jc w:val="both"/>
      </w:pPr>
      <w:r>
        <w:rPr>
          <w:rFonts w:ascii="Times New Roman"/>
          <w:b w:val="false"/>
          <w:i w:val="false"/>
          <w:color w:val="000000"/>
          <w:sz w:val="28"/>
        </w:rPr>
        <w:t xml:space="preserve">
      "Еуразиялық экономикалық одақ туралы шартты ратификациялау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ратификацияланған Еуразиялық экономикалық одақ туралы шартқа (бұдан әрі – ЕАЭО туралы шарт) қатысушы елдердің қайта сақтандырушыларын қоспағанда, Қазақстан Республикасының бейрезидент-қайта сақтандырушыларымен жасалған қайта сақтандыру шарттары;</w:t>
      </w:r>
    </w:p>
    <w:p>
      <w:pPr>
        <w:spacing w:after="0"/>
        <w:ind w:left="0"/>
        <w:jc w:val="both"/>
      </w:pPr>
      <w:r>
        <w:rPr>
          <w:rFonts w:ascii="Times New Roman"/>
          <w:b w:val="false"/>
          <w:i w:val="false"/>
          <w:color w:val="000000"/>
          <w:sz w:val="28"/>
        </w:rPr>
        <w:t>
      Қазақстан Республикасының резидент-қайта сақтандырушылармен жасалған қайта сақтандыру шарттары;</w:t>
      </w:r>
    </w:p>
    <w:p>
      <w:pPr>
        <w:spacing w:after="0"/>
        <w:ind w:left="0"/>
        <w:jc w:val="both"/>
      </w:pPr>
      <w:r>
        <w:rPr>
          <w:rFonts w:ascii="Times New Roman"/>
          <w:b w:val="false"/>
          <w:i w:val="false"/>
          <w:color w:val="000000"/>
          <w:sz w:val="28"/>
        </w:rPr>
        <w:t>
      "Астана" халықаралық қаржы орталығының қатысушылары резидент-қайта сақтандырушыларымен жасалған қайта сақтандыру шарттары;</w:t>
      </w:r>
    </w:p>
    <w:p>
      <w:pPr>
        <w:spacing w:after="0"/>
        <w:ind w:left="0"/>
        <w:jc w:val="both"/>
      </w:pPr>
      <w:r>
        <w:rPr>
          <w:rFonts w:ascii="Times New Roman"/>
          <w:b w:val="false"/>
          <w:i w:val="false"/>
          <w:color w:val="000000"/>
          <w:sz w:val="28"/>
        </w:rPr>
        <w:t>
      ЕАЭО туралы шартқа қатысушы елдердің қайта сақтандырушыларымен жасалған қайта сақтандыру шарттары.</w:t>
      </w:r>
    </w:p>
    <w:bookmarkStart w:name="z179" w:id="40"/>
    <w:p>
      <w:pPr>
        <w:spacing w:after="0"/>
        <w:ind w:left="0"/>
        <w:jc w:val="both"/>
      </w:pPr>
      <w:r>
        <w:rPr>
          <w:rFonts w:ascii="Times New Roman"/>
          <w:b w:val="false"/>
          <w:i w:val="false"/>
          <w:color w:val="000000"/>
          <w:sz w:val="28"/>
        </w:rPr>
        <w:t>
      9. 3-кесте бойынша:</w:t>
      </w:r>
    </w:p>
    <w:bookmarkEnd w:id="40"/>
    <w:p>
      <w:pPr>
        <w:spacing w:after="0"/>
        <w:ind w:left="0"/>
        <w:jc w:val="both"/>
      </w:pPr>
      <w:r>
        <w:rPr>
          <w:rFonts w:ascii="Times New Roman"/>
          <w:b w:val="false"/>
          <w:i w:val="false"/>
          <w:color w:val="000000"/>
          <w:sz w:val="28"/>
        </w:rPr>
        <w:t>
      1) 1000-жолда төлем қабілеттілігі маржасының ең төмен мөлшерінің "сыйлықақылар әдісімен" есептелген мәні көрсетіледі.</w:t>
      </w:r>
    </w:p>
    <w:p>
      <w:pPr>
        <w:spacing w:after="0"/>
        <w:ind w:left="0"/>
        <w:jc w:val="both"/>
      </w:pPr>
      <w:r>
        <w:rPr>
          <w:rFonts w:ascii="Times New Roman"/>
          <w:b w:val="false"/>
          <w:i w:val="false"/>
          <w:color w:val="000000"/>
          <w:sz w:val="28"/>
        </w:rPr>
        <w:t>
      2) 2110-жолда 2111, 2112 және 2113-жолдардың мәндеріне сәйкес алдыңғы 3 (үш) қаржы жылы үшін есептелген сақтандыру төлемдерінің сомасы көрсетіледі.</w:t>
      </w:r>
    </w:p>
    <w:p>
      <w:pPr>
        <w:spacing w:after="0"/>
        <w:ind w:left="0"/>
        <w:jc w:val="both"/>
      </w:pPr>
      <w:r>
        <w:rPr>
          <w:rFonts w:ascii="Times New Roman"/>
          <w:b w:val="false"/>
          <w:i w:val="false"/>
          <w:color w:val="000000"/>
          <w:sz w:val="28"/>
        </w:rPr>
        <w:t>
      3) 2210, 2310 және 2320-жолдарда мәлімделген, бірақ реттелмеген шығындар резервінің сомасы көрсетіледі.</w:t>
      </w:r>
    </w:p>
    <w:p>
      <w:pPr>
        <w:spacing w:after="0"/>
        <w:ind w:left="0"/>
        <w:jc w:val="both"/>
      </w:pPr>
      <w:r>
        <w:rPr>
          <w:rFonts w:ascii="Times New Roman"/>
          <w:b w:val="false"/>
          <w:i w:val="false"/>
          <w:color w:val="000000"/>
          <w:sz w:val="28"/>
        </w:rPr>
        <w:t>
      4) 2000-жолда төлем қабілеттілігі маржасының "Төлемдер әдісімен" есептелген ең төменгі мәні көрсетіледі.</w:t>
      </w:r>
    </w:p>
    <w:p>
      <w:pPr>
        <w:spacing w:after="0"/>
        <w:ind w:left="0"/>
        <w:jc w:val="both"/>
      </w:pPr>
      <w:r>
        <w:rPr>
          <w:rFonts w:ascii="Times New Roman"/>
          <w:b w:val="false"/>
          <w:i w:val="false"/>
          <w:color w:val="000000"/>
          <w:sz w:val="28"/>
        </w:rPr>
        <w:t>
      5) 3000-жолда 1000 және 2000-жолдарда көрсетілген мәндердің ең жоғары шамасы көрсетіледі.</w:t>
      </w:r>
    </w:p>
    <w:p>
      <w:pPr>
        <w:spacing w:after="0"/>
        <w:ind w:left="0"/>
        <w:jc w:val="both"/>
      </w:pPr>
      <w:r>
        <w:rPr>
          <w:rFonts w:ascii="Times New Roman"/>
          <w:b w:val="false"/>
          <w:i w:val="false"/>
          <w:color w:val="000000"/>
          <w:sz w:val="28"/>
        </w:rPr>
        <w:t>
      6) 9000-жолда есепті кезеңдегі төлем қабілеттілігі маржасының ең төмен мөлшері көрсетіледі.</w:t>
      </w:r>
    </w:p>
    <w:p>
      <w:pPr>
        <w:spacing w:after="0"/>
        <w:ind w:left="0"/>
        <w:jc w:val="both"/>
      </w:pPr>
      <w:r>
        <w:rPr>
          <w:rFonts w:ascii="Times New Roman"/>
          <w:b w:val="false"/>
          <w:i w:val="false"/>
          <w:color w:val="000000"/>
          <w:sz w:val="28"/>
        </w:rPr>
        <w:t>
      7) 500-жолда нақты төлем қабілеттілігі маржасының төлем қабілеттілігі маржасының ең төмен мөлшерінің қатынасына (300-жол/400-жол) тең төлем қабілеттілігі маржасының жеткіліктілігі нормативінің мәні көрсетіледі.</w:t>
      </w:r>
    </w:p>
    <w:bookmarkStart w:name="z180" w:id="41"/>
    <w:p>
      <w:pPr>
        <w:spacing w:after="0"/>
        <w:ind w:left="0"/>
        <w:jc w:val="both"/>
      </w:pPr>
      <w:r>
        <w:rPr>
          <w:rFonts w:ascii="Times New Roman"/>
          <w:b w:val="false"/>
          <w:i w:val="false"/>
          <w:color w:val="000000"/>
          <w:sz w:val="28"/>
        </w:rPr>
        <w:t>
      10. 4-кесте бойынша:</w:t>
      </w:r>
    </w:p>
    <w:bookmarkEnd w:id="41"/>
    <w:p>
      <w:pPr>
        <w:spacing w:after="0"/>
        <w:ind w:left="0"/>
        <w:jc w:val="both"/>
      </w:pPr>
      <w:r>
        <w:rPr>
          <w:rFonts w:ascii="Times New Roman"/>
          <w:b w:val="false"/>
          <w:i w:val="false"/>
          <w:color w:val="000000"/>
          <w:sz w:val="28"/>
        </w:rPr>
        <w:t>
      1) 1000-жолда "мемлекеттік білім беру жинақтау жүйесі шеңберінде өмірді сақтандыру сыныбын қоспағанда, өмірді сақтандыру" және "зейнетақы аннуитетін сақтандыру сыныбын қоспағанда, "аннуитеттік сақтандыру" сыныптары үшін төлем қабілеттілігі маржасының ең төменгі мөлшерінің есептелген мәні көрсетіледі;</w:t>
      </w:r>
    </w:p>
    <w:p>
      <w:pPr>
        <w:spacing w:after="0"/>
        <w:ind w:left="0"/>
        <w:jc w:val="both"/>
      </w:pPr>
      <w:r>
        <w:rPr>
          <w:rFonts w:ascii="Times New Roman"/>
          <w:b w:val="false"/>
          <w:i w:val="false"/>
          <w:color w:val="000000"/>
          <w:sz w:val="28"/>
        </w:rPr>
        <w:t>
      2) 3000-жолда сақтандырудың осы сыныптары бойынша төлем қабілеттілігі маржасының ең төмен мөлшерінің есептелген мәні көрсетіледі.</w:t>
      </w:r>
    </w:p>
    <w:p>
      <w:pPr>
        <w:spacing w:after="0"/>
        <w:ind w:left="0"/>
        <w:jc w:val="both"/>
      </w:pPr>
      <w:r>
        <w:rPr>
          <w:rFonts w:ascii="Times New Roman"/>
          <w:b w:val="false"/>
          <w:i w:val="false"/>
          <w:color w:val="000000"/>
          <w:sz w:val="28"/>
        </w:rPr>
        <w:t>
      3) 8000-жолда төлем қабілеттілігі маржасының ең төмен мөлшері көрсетіледі.</w:t>
      </w:r>
    </w:p>
    <w:p>
      <w:pPr>
        <w:spacing w:after="0"/>
        <w:ind w:left="0"/>
        <w:jc w:val="both"/>
      </w:pPr>
      <w:r>
        <w:rPr>
          <w:rFonts w:ascii="Times New Roman"/>
          <w:b w:val="false"/>
          <w:i w:val="false"/>
          <w:color w:val="000000"/>
          <w:sz w:val="28"/>
        </w:rPr>
        <w:t>
      4) 500-жолда нақты төлем қабілеттілігі маржасының төлем қабілеттілігі маржасының ең төмен мөлшерінің қатынасына (300-жол/400-жол) тең төлем қабілеттілігі маржасының жеткіліктілігі нормативінің мәні көрсетіледі.</w:t>
      </w:r>
    </w:p>
    <w:bookmarkStart w:name="z181" w:id="42"/>
    <w:p>
      <w:pPr>
        <w:spacing w:after="0"/>
        <w:ind w:left="0"/>
        <w:jc w:val="both"/>
      </w:pPr>
      <w:r>
        <w:rPr>
          <w:rFonts w:ascii="Times New Roman"/>
          <w:b w:val="false"/>
          <w:i w:val="false"/>
          <w:color w:val="000000"/>
          <w:sz w:val="28"/>
        </w:rPr>
        <w:t>
      11. 5-кесте бойынша:</w:t>
      </w:r>
    </w:p>
    <w:bookmarkEnd w:id="42"/>
    <w:p>
      <w:pPr>
        <w:spacing w:after="0"/>
        <w:ind w:left="0"/>
        <w:jc w:val="both"/>
      </w:pPr>
      <w:r>
        <w:rPr>
          <w:rFonts w:ascii="Times New Roman"/>
          <w:b w:val="false"/>
          <w:i w:val="false"/>
          <w:color w:val="000000"/>
          <w:sz w:val="28"/>
        </w:rPr>
        <w:t>
      1) 5-кестеде белгіленген қаржы құралдары екі немесе одан көп өлшемшарттарға сәйкес келген жағдайда қаржы құралының санатын сақтандыру (қайта сақтандыру) ұйымы дербес белгілейді.</w:t>
      </w:r>
    </w:p>
    <w:p>
      <w:pPr>
        <w:spacing w:after="0"/>
        <w:ind w:left="0"/>
        <w:jc w:val="both"/>
      </w:pPr>
      <w:r>
        <w:rPr>
          <w:rFonts w:ascii="Times New Roman"/>
          <w:b w:val="false"/>
          <w:i w:val="false"/>
          <w:color w:val="000000"/>
          <w:sz w:val="28"/>
        </w:rPr>
        <w:t>
      2) 4-бағанда есепті кезеңнің соңындағы күнтізбелік күнгі жағдай бойынша баланстық құны көрсетіледі.</w:t>
      </w:r>
    </w:p>
    <w:p>
      <w:pPr>
        <w:spacing w:after="0"/>
        <w:ind w:left="0"/>
        <w:jc w:val="both"/>
      </w:pPr>
      <w:r>
        <w:rPr>
          <w:rFonts w:ascii="Times New Roman"/>
          <w:b w:val="false"/>
          <w:i w:val="false"/>
          <w:color w:val="000000"/>
          <w:sz w:val="28"/>
        </w:rPr>
        <w:t>
      3) 12000-жолда Нормативтердің 34-тармағына сәйкес есептелген сақтандыру (қайта сақтандыру) ұйымының сапасы мен өтімділігі бойынша сыныпталуын ескере отырып активтер сомасы көрсетіледі.</w:t>
      </w:r>
    </w:p>
    <w:p>
      <w:pPr>
        <w:spacing w:after="0"/>
        <w:ind w:left="0"/>
        <w:jc w:val="both"/>
      </w:pPr>
      <w:r>
        <w:rPr>
          <w:rFonts w:ascii="Times New Roman"/>
          <w:b w:val="false"/>
          <w:i w:val="false"/>
          <w:color w:val="000000"/>
          <w:sz w:val="28"/>
        </w:rPr>
        <w:t>
      4) 13000-жолда қайта сақтандырушының үлесін шегергенде сақтандыру (қайта сақтандыру) ұйымының сақтандыру резервтерінің сомасы көрсетіледі.</w:t>
      </w:r>
    </w:p>
    <w:p>
      <w:pPr>
        <w:spacing w:after="0"/>
        <w:ind w:left="0"/>
        <w:jc w:val="both"/>
      </w:pPr>
      <w:r>
        <w:rPr>
          <w:rFonts w:ascii="Times New Roman"/>
          <w:b w:val="false"/>
          <w:i w:val="false"/>
          <w:color w:val="000000"/>
          <w:sz w:val="28"/>
        </w:rPr>
        <w:t>
      5) 15000-жолда Нормативтердің 33-тармағының талаптарына сәйкес келетін активтердің сапасы мен өтімділігі бойынша сыныпталуын ескере отырып, есептелген нақты төлем қабілеттілігінің маржасы көрсетіледі.</w:t>
      </w:r>
    </w:p>
    <w:bookmarkStart w:name="z182" w:id="43"/>
    <w:p>
      <w:pPr>
        <w:spacing w:after="0"/>
        <w:ind w:left="0"/>
        <w:jc w:val="both"/>
      </w:pPr>
      <w:r>
        <w:rPr>
          <w:rFonts w:ascii="Times New Roman"/>
          <w:b w:val="false"/>
          <w:i w:val="false"/>
          <w:color w:val="000000"/>
          <w:sz w:val="28"/>
        </w:rPr>
        <w:t>
      12. 6-кесте бойынша:</w:t>
      </w:r>
    </w:p>
    <w:bookmarkEnd w:id="43"/>
    <w:p>
      <w:pPr>
        <w:spacing w:after="0"/>
        <w:ind w:left="0"/>
        <w:jc w:val="both"/>
      </w:pPr>
      <w:r>
        <w:rPr>
          <w:rFonts w:ascii="Times New Roman"/>
          <w:b w:val="false"/>
          <w:i w:val="false"/>
          <w:color w:val="000000"/>
          <w:sz w:val="28"/>
        </w:rPr>
        <w:t>
      1) 6-кестеде белгіленген қаржы құралдары екі немесе одан көп өлшемшарттарға сәйкес келген жағдайда қаржы құралының санатын сақтандыру (қайта сақтандыру) ұйымы дербес белгілейді.</w:t>
      </w:r>
    </w:p>
    <w:p>
      <w:pPr>
        <w:spacing w:after="0"/>
        <w:ind w:left="0"/>
        <w:jc w:val="both"/>
      </w:pPr>
      <w:r>
        <w:rPr>
          <w:rFonts w:ascii="Times New Roman"/>
          <w:b w:val="false"/>
          <w:i w:val="false"/>
          <w:color w:val="000000"/>
          <w:sz w:val="28"/>
        </w:rPr>
        <w:t>
      2) 3-бағанда есепті кезеңнің соңындағы күнтізбелік күнгі жағдай бойынша баланстық құны көрсетіледі.</w:t>
      </w:r>
    </w:p>
    <w:p>
      <w:pPr>
        <w:spacing w:after="0"/>
        <w:ind w:left="0"/>
        <w:jc w:val="both"/>
      </w:pPr>
      <w:r>
        <w:rPr>
          <w:rFonts w:ascii="Times New Roman"/>
          <w:b w:val="false"/>
          <w:i w:val="false"/>
          <w:color w:val="000000"/>
          <w:sz w:val="28"/>
        </w:rPr>
        <w:t>
      3) 9-жолда сақтандыру (қайта сақтандыру) ұйымының сақтандыру резервтерінің сомасы көрсетіледі.</w:t>
      </w:r>
    </w:p>
    <w:p>
      <w:pPr>
        <w:spacing w:after="0"/>
        <w:ind w:left="0"/>
        <w:jc w:val="both"/>
      </w:pPr>
      <w:r>
        <w:rPr>
          <w:rFonts w:ascii="Times New Roman"/>
          <w:b w:val="false"/>
          <w:i w:val="false"/>
          <w:color w:val="000000"/>
          <w:sz w:val="28"/>
        </w:rPr>
        <w:t>
      4) 10-жолда қайта сақтандырушының үлесін шегергенде сақтандыру (қайта сақтандыру) ұйымының сақтандыру резервтеріне өтімділігі жоғары активтердің қатынасына тең өтімділігі жоғары активтердің жеткіліктілік нормативі (репо операциялары бойынша міндеттемелерді шегергенде)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223 қаулысына</w:t>
            </w:r>
            <w:r>
              <w:br/>
            </w:r>
            <w:r>
              <w:rPr>
                <w:rFonts w:ascii="Times New Roman"/>
                <w:b w:val="false"/>
                <w:i w:val="false"/>
                <w:color w:val="000000"/>
                <w:sz w:val="20"/>
              </w:rPr>
              <w:t>3-қосымша</w:t>
            </w:r>
          </w:p>
        </w:tc>
      </w:tr>
    </w:tbl>
    <w:bookmarkStart w:name="z54" w:id="44"/>
    <w:p>
      <w:pPr>
        <w:spacing w:after="0"/>
        <w:ind w:left="0"/>
        <w:jc w:val="left"/>
      </w:pPr>
      <w:r>
        <w:rPr>
          <w:rFonts w:ascii="Times New Roman"/>
          <w:b/>
          <w:i w:val="false"/>
          <w:color w:val="000000"/>
        </w:rPr>
        <w:t xml:space="preserve"> Әкімшілік деректерді жинауға арналған нысан</w:t>
      </w:r>
    </w:p>
    <w:bookmarkEnd w:id="4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Сақтандыру (қайта сақтандыру) ұйымының күтілмеген тәуекелдер резервін есептеуі туралы есеп</w:t>
      </w:r>
    </w:p>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23.01.2023 </w:t>
      </w:r>
      <w:r>
        <w:rPr>
          <w:rFonts w:ascii="Times New Roman"/>
          <w:b w:val="false"/>
          <w:i w:val="false"/>
          <w:color w:val="ff0000"/>
          <w:sz w:val="28"/>
        </w:rPr>
        <w:t>№ 3</w:t>
      </w:r>
      <w:r>
        <w:rPr>
          <w:rFonts w:ascii="Times New Roman"/>
          <w:b w:val="false"/>
          <w:i w:val="false"/>
          <w:color w:val="ff0000"/>
          <w:sz w:val="28"/>
        </w:rPr>
        <w:t xml:space="preserve"> (01.01.2023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3-RNR-Q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кезеңі: 20___жылғы ____________ жағдай бойынша</w:t>
      </w:r>
    </w:p>
    <w:p>
      <w:pPr>
        <w:spacing w:after="0"/>
        <w:ind w:left="0"/>
        <w:jc w:val="both"/>
      </w:pPr>
      <w:r>
        <w:rPr>
          <w:rFonts w:ascii="Times New Roman"/>
          <w:b w:val="false"/>
          <w:i w:val="false"/>
          <w:color w:val="000000"/>
          <w:sz w:val="28"/>
        </w:rPr>
        <w:t>
      Ақпарат ұсынатын тұлғалар тобы: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6 (алтыншы) жұмыс күнінен кешіктірмей, тоқсан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Кесте. Сақтандыру (қайта сақтандыру) ұйымының күтілмеген тәуекелдер резервін есептеуі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сақтандыру сыйлықақысының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Сақтандырушының сақтандыру шығынын реттеу бойынша шығысының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кестенің 2.3-тармағында көрсетілген сыныпты қоспағанда, өмірді сақтандыру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2.4-тармағында көрсетілген сыныпты қоспағанда, аннуитеттік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 3.2, 3.3, 3.4, 3.5 және 3.6-жолдарында көрсетілген сыныптарды қоспағанда, мүлiктi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кәсiптік жауапкершiлiкті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3.8, 3.9, 3.10, 3.11 және 3.12-жолдарында көрсетілген сыныптарды қоспағанда, азаматтық-құқықтық жауапкершілікті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кепілгерліктерді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шығынынан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3.14, 3.15, 3.16 және 3.17-жолдарында көрсетілген сыныптарды қоспағанда, қаржы ұйымдарының шығынын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шығысын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қол қойылған сақтандыру сыйлықақысы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үлесі ескерілмеген еңбек сіңірілмеген сыйлықақы резервінің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сақтандырушының үлесі ескерілмеген шығын резервінің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Күтілмеген тәуекелдер резерві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xml:space="preserve">
      Телефоны 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  </w:t>
      </w:r>
    </w:p>
    <w:p>
      <w:pPr>
        <w:spacing w:after="0"/>
        <w:ind w:left="0"/>
        <w:jc w:val="both"/>
      </w:pPr>
      <w:r>
        <w:rPr>
          <w:rFonts w:ascii="Times New Roman"/>
          <w:b w:val="false"/>
          <w:i w:val="false"/>
          <w:color w:val="000000"/>
          <w:sz w:val="28"/>
        </w:rPr>
        <w:t xml:space="preserve">
      Орындаушы 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күтілмеген тәуекелдер</w:t>
            </w:r>
            <w:r>
              <w:br/>
            </w:r>
            <w:r>
              <w:rPr>
                <w:rFonts w:ascii="Times New Roman"/>
                <w:b w:val="false"/>
                <w:i w:val="false"/>
                <w:color w:val="000000"/>
                <w:sz w:val="20"/>
              </w:rPr>
              <w:t>резервін есептеуі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84" w:id="45"/>
    <w:p>
      <w:pPr>
        <w:spacing w:after="0"/>
        <w:ind w:left="0"/>
        <w:jc w:val="left"/>
      </w:pPr>
      <w:r>
        <w:rPr>
          <w:rFonts w:ascii="Times New Roman"/>
          <w:b/>
          <w:i w:val="false"/>
          <w:color w:val="000000"/>
        </w:rPr>
        <w:t xml:space="preserve"> Сақтандыру (қайта сақтандыру) ұйымының күтілмеген тәуекелдер резервін есептеуі туралы есеп әкімшілік деректердің нысанын толтыру бойынша түсіндірме (индексі – 3-RNR-Q, кезеңділігі – тоқсан сайын)</w:t>
      </w:r>
    </w:p>
    <w:bookmarkEnd w:id="45"/>
    <w:bookmarkStart w:name="z185" w:id="46"/>
    <w:p>
      <w:pPr>
        <w:spacing w:after="0"/>
        <w:ind w:left="0"/>
        <w:jc w:val="left"/>
      </w:pPr>
      <w:r>
        <w:rPr>
          <w:rFonts w:ascii="Times New Roman"/>
          <w:b/>
          <w:i w:val="false"/>
          <w:color w:val="000000"/>
        </w:rPr>
        <w:t xml:space="preserve"> 1-тарау. Жалпы ережелер</w:t>
      </w:r>
    </w:p>
    <w:bookmarkEnd w:id="46"/>
    <w:bookmarkStart w:name="z186" w:id="47"/>
    <w:p>
      <w:pPr>
        <w:spacing w:after="0"/>
        <w:ind w:left="0"/>
        <w:jc w:val="both"/>
      </w:pPr>
      <w:r>
        <w:rPr>
          <w:rFonts w:ascii="Times New Roman"/>
          <w:b w:val="false"/>
          <w:i w:val="false"/>
          <w:color w:val="000000"/>
          <w:sz w:val="28"/>
        </w:rPr>
        <w:t>
      1. Осы түсіндірмеде "Сақтандыру (қайта сақтандыру) ұйымының күтілмеген тәуекелдер резервін есептеуі туралы есеп" әкімшілік деректер нысанын (бұдан әрі – Нысан) толтыру бойынша бірыңғай талаптар айқындалады.</w:t>
      </w:r>
    </w:p>
    <w:bookmarkEnd w:id="47"/>
    <w:bookmarkStart w:name="z187" w:id="4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46-бабы </w:t>
      </w:r>
      <w:r>
        <w:rPr>
          <w:rFonts w:ascii="Times New Roman"/>
          <w:b w:val="false"/>
          <w:i w:val="false"/>
          <w:color w:val="000000"/>
          <w:sz w:val="28"/>
        </w:rPr>
        <w:t>10-тармағына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48"/>
    <w:bookmarkStart w:name="z188" w:id="49"/>
    <w:p>
      <w:pPr>
        <w:spacing w:after="0"/>
        <w:ind w:left="0"/>
        <w:jc w:val="both"/>
      </w:pPr>
      <w:r>
        <w:rPr>
          <w:rFonts w:ascii="Times New Roman"/>
          <w:b w:val="false"/>
          <w:i w:val="false"/>
          <w:color w:val="000000"/>
          <w:sz w:val="28"/>
        </w:rPr>
        <w:t>
      3. Нысанды сақтандыру (қайта сақтандыру) ұйымы тоқсан сайын толтырады. Нысанды толтыру кезінде қолданылатын өлшем бірлігі мың теңгемен және пайызбен (үтірден кейінгі екінші таңбаға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p>
    <w:bookmarkEnd w:id="49"/>
    <w:bookmarkStart w:name="z189" w:id="5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0"/>
    <w:bookmarkStart w:name="z190" w:id="51"/>
    <w:p>
      <w:pPr>
        <w:spacing w:after="0"/>
        <w:ind w:left="0"/>
        <w:jc w:val="left"/>
      </w:pPr>
      <w:r>
        <w:rPr>
          <w:rFonts w:ascii="Times New Roman"/>
          <w:b/>
          <w:i w:val="false"/>
          <w:color w:val="000000"/>
        </w:rPr>
        <w:t xml:space="preserve"> 2-тарау. Нысанды толтыру бойынша түсіндірме</w:t>
      </w:r>
    </w:p>
    <w:bookmarkEnd w:id="51"/>
    <w:bookmarkStart w:name="z191" w:id="52"/>
    <w:p>
      <w:pPr>
        <w:spacing w:after="0"/>
        <w:ind w:left="0"/>
        <w:jc w:val="both"/>
      </w:pPr>
      <w:r>
        <w:rPr>
          <w:rFonts w:ascii="Times New Roman"/>
          <w:b w:val="false"/>
          <w:i w:val="false"/>
          <w:color w:val="000000"/>
          <w:sz w:val="28"/>
        </w:rPr>
        <w:t>
      5. Нысан сақтандырудың әрбір сыныбы бойынша толтырылады.</w:t>
      </w:r>
    </w:p>
    <w:bookmarkEnd w:id="52"/>
    <w:bookmarkStart w:name="z192" w:id="53"/>
    <w:p>
      <w:pPr>
        <w:spacing w:after="0"/>
        <w:ind w:left="0"/>
        <w:jc w:val="both"/>
      </w:pPr>
      <w:r>
        <w:rPr>
          <w:rFonts w:ascii="Times New Roman"/>
          <w:b w:val="false"/>
          <w:i w:val="false"/>
          <w:color w:val="000000"/>
          <w:sz w:val="28"/>
        </w:rPr>
        <w:t>
      6. 3-бағанда есепті күні қолданыстағы сақтандыру шарттары бойынша таза сақтандыру сыйлықақысының жалпы көлеміндегі сақтандыру сыныбы бойынша қолданыстағы сақтандыру шарттары бойынша таза сақтандыру сыйлықақысының үлесі көрсетіледі.</w:t>
      </w:r>
    </w:p>
    <w:bookmarkEnd w:id="53"/>
    <w:bookmarkStart w:name="z193" w:id="54"/>
    <w:p>
      <w:pPr>
        <w:spacing w:after="0"/>
        <w:ind w:left="0"/>
        <w:jc w:val="both"/>
      </w:pPr>
      <w:r>
        <w:rPr>
          <w:rFonts w:ascii="Times New Roman"/>
          <w:b w:val="false"/>
          <w:i w:val="false"/>
          <w:color w:val="000000"/>
          <w:sz w:val="28"/>
        </w:rPr>
        <w:t>
      7. 4, 5, 6, 7 және 8-бағандарда есепті күннің алдындағы соңғы 12 (он екі) айдағы деректер көрсетіледі.</w:t>
      </w:r>
    </w:p>
    <w:bookmarkEnd w:id="54"/>
    <w:bookmarkStart w:name="z194" w:id="55"/>
    <w:p>
      <w:pPr>
        <w:spacing w:after="0"/>
        <w:ind w:left="0"/>
        <w:jc w:val="both"/>
      </w:pPr>
      <w:r>
        <w:rPr>
          <w:rFonts w:ascii="Times New Roman"/>
          <w:b w:val="false"/>
          <w:i w:val="false"/>
          <w:color w:val="000000"/>
          <w:sz w:val="28"/>
        </w:rPr>
        <w:t xml:space="preserve">
      8. 1.8-жолда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қызметкерді жазатайым оқиғалардан міндетті сақтандыру шарттары және аннуитеттік сақтандыру шарттары көрсетіледі.</w:t>
      </w:r>
    </w:p>
    <w:bookmarkEnd w:id="55"/>
    <w:bookmarkStart w:name="z195" w:id="56"/>
    <w:p>
      <w:pPr>
        <w:spacing w:after="0"/>
        <w:ind w:left="0"/>
        <w:jc w:val="both"/>
      </w:pPr>
      <w:r>
        <w:rPr>
          <w:rFonts w:ascii="Times New Roman"/>
          <w:b w:val="false"/>
          <w:i w:val="false"/>
          <w:color w:val="000000"/>
          <w:sz w:val="28"/>
        </w:rPr>
        <w:t xml:space="preserve">
      9.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 </w:t>
      </w:r>
    </w:p>
    <w:bookmarkEnd w:id="56"/>
    <w:bookmarkStart w:name="z196" w:id="57"/>
    <w:p>
      <w:pPr>
        <w:spacing w:after="0"/>
        <w:ind w:left="0"/>
        <w:jc w:val="both"/>
      </w:pPr>
      <w:r>
        <w:rPr>
          <w:rFonts w:ascii="Times New Roman"/>
          <w:b w:val="false"/>
          <w:i w:val="false"/>
          <w:color w:val="000000"/>
          <w:sz w:val="28"/>
        </w:rPr>
        <w:t xml:space="preserve">
      10. 2.4-жолда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223 қаулысына</w:t>
            </w:r>
            <w:r>
              <w:br/>
            </w:r>
            <w:r>
              <w:rPr>
                <w:rFonts w:ascii="Times New Roman"/>
                <w:b w:val="false"/>
                <w:i w:val="false"/>
                <w:color w:val="000000"/>
                <w:sz w:val="20"/>
              </w:rPr>
              <w:t>4-қосымша</w:t>
            </w:r>
          </w:p>
        </w:tc>
      </w:tr>
    </w:tbl>
    <w:bookmarkStart w:name="z68" w:id="58"/>
    <w:p>
      <w:pPr>
        <w:spacing w:after="0"/>
        <w:ind w:left="0"/>
        <w:jc w:val="left"/>
      </w:pPr>
      <w:r>
        <w:rPr>
          <w:rFonts w:ascii="Times New Roman"/>
          <w:b/>
          <w:i w:val="false"/>
          <w:color w:val="000000"/>
        </w:rPr>
        <w:t xml:space="preserve"> Әкімшілік деректерді жинауға арналған нысан</w:t>
      </w:r>
    </w:p>
    <w:bookmarkEnd w:id="58"/>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Сақтандыру (қайта сақтандыру) ұйымының тұрақтандыру резервін есептеуі туралы есеп</w:t>
      </w:r>
    </w:p>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23.01.2023 </w:t>
      </w:r>
      <w:r>
        <w:rPr>
          <w:rFonts w:ascii="Times New Roman"/>
          <w:b w:val="false"/>
          <w:i w:val="false"/>
          <w:color w:val="ff0000"/>
          <w:sz w:val="28"/>
        </w:rPr>
        <w:t>№ 3</w:t>
      </w:r>
      <w:r>
        <w:rPr>
          <w:rFonts w:ascii="Times New Roman"/>
          <w:b w:val="false"/>
          <w:i w:val="false"/>
          <w:color w:val="ff0000"/>
          <w:sz w:val="28"/>
        </w:rPr>
        <w:t xml:space="preserve"> (01.01.2023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4-SR-Y</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кезеңі: 20__жылғы "___" ________ жағдай бойынша</w:t>
      </w:r>
    </w:p>
    <w:p>
      <w:pPr>
        <w:spacing w:after="0"/>
        <w:ind w:left="0"/>
        <w:jc w:val="both"/>
      </w:pPr>
      <w:r>
        <w:rPr>
          <w:rFonts w:ascii="Times New Roman"/>
          <w:b w:val="false"/>
          <w:i w:val="false"/>
          <w:color w:val="000000"/>
          <w:sz w:val="28"/>
        </w:rPr>
        <w:t>
      Ақпаратты ұсынатын тұлғалар тобы: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жылдан кейінгі жылғы 10 (оныншы) ақпаннан кешіктірмей, жыл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Кесте. Сақтандыру (қайта сақтандыру) ұйымының тұрақтандыру резервін есептеу</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қаржы жылындағы қайта сақтандырушы үлесі есепке алынбаған, шығындылық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қаржы жылындағы қайта сақтандырушы үлесі есепке алынбаған, шығындылық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Үшінші қаржы жылындағы қайта сақтандырушы үлесі есепке алынбаған, шығындылық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Төртінші қаржы жылындағы қайта сақтандырушы үлесі есепке алынбаған, шығындылық коэффициенті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Бесінші қаржы жылындағы қайта сақтандырушы үлесі есепке алынбаған, шығындылық коэффициенті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үшінші тұлғаларға зиян келтіру қаупімен байланысты объектілер иелерінің азаматтық-құқықтық жауапкершілігі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сыныпты қоспағанда, өмірді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2.4-жолында көрсетілген сыныпты қоспағанда, аннуитеттік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 3.2, 3.3, 3.4, 3.5 және 3.6-жолдарында көрсетілген сыныптарды қоспағанда, мүлікті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 3.10, 3.11 және 3.12-жолдарында көрсетілген сыныптарды қоспағанда, азаматтық-құқықтық жауапкершілікті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ипотеканы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кепілгерліктерді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3.14, 3.15, 3.16 және 3.17-жолдарында көрсетілген сыныптарды қоспағанда, қаржы ұйымдарының шығынын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 үлесі есепке алынбаған, есепті кезеңдегі шығындылық коэффициентінің орташа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 үлесі есепке алынбаған, есепті кезеңдегі шығындылық коэффициентінің орташа квадратты ауытқуы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қаржы жылындағы таза еңбек сіңірілген сақтандыру сыйлықақыларының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Алдыңғы қаржы жылындағы тұрақтандыру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сақтандырушы үлесі есепке алынбаған, есепті кезеңдегі шығындылық коэффициентінің орташа шамасын шегергенде, Қайта сақтандырушы үлесі есепке алынбаған, есепті кезеңдегі шығындылық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күнгі тұрақтандыру резерві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Электрондық пошта мекенжайы _______________________________________</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тұрақтандыру резервін</w:t>
            </w:r>
            <w:r>
              <w:br/>
            </w:r>
            <w:r>
              <w:rPr>
                <w:rFonts w:ascii="Times New Roman"/>
                <w:b w:val="false"/>
                <w:i w:val="false"/>
                <w:color w:val="000000"/>
                <w:sz w:val="20"/>
              </w:rPr>
              <w:t>есептеу туралы есептің нысанына</w:t>
            </w:r>
            <w:r>
              <w:br/>
            </w:r>
            <w:r>
              <w:rPr>
                <w:rFonts w:ascii="Times New Roman"/>
                <w:b w:val="false"/>
                <w:i w:val="false"/>
                <w:color w:val="000000"/>
                <w:sz w:val="20"/>
              </w:rPr>
              <w:t>қосымша</w:t>
            </w:r>
          </w:p>
        </w:tc>
      </w:tr>
    </w:tbl>
    <w:bookmarkStart w:name="z198" w:id="59"/>
    <w:p>
      <w:pPr>
        <w:spacing w:after="0"/>
        <w:ind w:left="0"/>
        <w:jc w:val="left"/>
      </w:pPr>
      <w:r>
        <w:rPr>
          <w:rFonts w:ascii="Times New Roman"/>
          <w:b/>
          <w:i w:val="false"/>
          <w:color w:val="000000"/>
        </w:rPr>
        <w:t xml:space="preserve"> Сақтандыру (қайта сақтандыру) ұйымының тұрақтандыру резервін есептеу туралы есеп әкімшілік деректердің нысанын толтыру бойынша түсіндірме  (индексі – 4-SR-Y, кезеңділігі – жыл сайын)</w:t>
      </w:r>
    </w:p>
    <w:bookmarkEnd w:id="59"/>
    <w:bookmarkStart w:name="z199" w:id="60"/>
    <w:p>
      <w:pPr>
        <w:spacing w:after="0"/>
        <w:ind w:left="0"/>
        <w:jc w:val="left"/>
      </w:pPr>
      <w:r>
        <w:rPr>
          <w:rFonts w:ascii="Times New Roman"/>
          <w:b/>
          <w:i w:val="false"/>
          <w:color w:val="000000"/>
        </w:rPr>
        <w:t xml:space="preserve"> 1-тарау. Жалпы ережелер</w:t>
      </w:r>
    </w:p>
    <w:bookmarkEnd w:id="60"/>
    <w:bookmarkStart w:name="z200" w:id="61"/>
    <w:p>
      <w:pPr>
        <w:spacing w:after="0"/>
        <w:ind w:left="0"/>
        <w:jc w:val="both"/>
      </w:pPr>
      <w:r>
        <w:rPr>
          <w:rFonts w:ascii="Times New Roman"/>
          <w:b w:val="false"/>
          <w:i w:val="false"/>
          <w:color w:val="000000"/>
          <w:sz w:val="28"/>
        </w:rPr>
        <w:t>
      1. Осы түсіндірмеде "Сақтандыру (қайта сақтандыру) ұйымының тұрақтандыру резервін есептеу туралы есеп" әкімшілік деректер нысанын (бұдан әрі – Нысан) толтыру бойынша бірыңғай талаптар айқындалады.</w:t>
      </w:r>
    </w:p>
    <w:bookmarkEnd w:id="61"/>
    <w:bookmarkStart w:name="z201" w:id="6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46-бабы </w:t>
      </w:r>
      <w:r>
        <w:rPr>
          <w:rFonts w:ascii="Times New Roman"/>
          <w:b w:val="false"/>
          <w:i w:val="false"/>
          <w:color w:val="000000"/>
          <w:sz w:val="28"/>
        </w:rPr>
        <w:t>10-тармағына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62"/>
    <w:bookmarkStart w:name="z202" w:id="63"/>
    <w:p>
      <w:pPr>
        <w:spacing w:after="0"/>
        <w:ind w:left="0"/>
        <w:jc w:val="both"/>
      </w:pPr>
      <w:r>
        <w:rPr>
          <w:rFonts w:ascii="Times New Roman"/>
          <w:b w:val="false"/>
          <w:i w:val="false"/>
          <w:color w:val="000000"/>
          <w:sz w:val="28"/>
        </w:rPr>
        <w:t>
      3. Нысанды сақтандыру (қайта сақтандыру) ұйымы жыл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жоғары сома 1 000 (бір мың) теңгеге дейін дөңгелектенеді.</w:t>
      </w:r>
    </w:p>
    <w:bookmarkEnd w:id="63"/>
    <w:bookmarkStart w:name="z203" w:id="6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64"/>
    <w:bookmarkStart w:name="z204" w:id="65"/>
    <w:p>
      <w:pPr>
        <w:spacing w:after="0"/>
        <w:ind w:left="0"/>
        <w:jc w:val="left"/>
      </w:pPr>
      <w:r>
        <w:rPr>
          <w:rFonts w:ascii="Times New Roman"/>
          <w:b/>
          <w:i w:val="false"/>
          <w:color w:val="000000"/>
        </w:rPr>
        <w:t xml:space="preserve"> 2-тарау. Нысанды толтыру бойынша түсіндірме</w:t>
      </w:r>
    </w:p>
    <w:bookmarkEnd w:id="65"/>
    <w:bookmarkStart w:name="z205" w:id="66"/>
    <w:p>
      <w:pPr>
        <w:spacing w:after="0"/>
        <w:ind w:left="0"/>
        <w:jc w:val="both"/>
      </w:pPr>
      <w:r>
        <w:rPr>
          <w:rFonts w:ascii="Times New Roman"/>
          <w:b w:val="false"/>
          <w:i w:val="false"/>
          <w:color w:val="000000"/>
          <w:sz w:val="28"/>
        </w:rPr>
        <w:t xml:space="preserve">
      5. Нысанда тұрақтандыру резерві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қаулысында</w:t>
      </w:r>
      <w:r>
        <w:rPr>
          <w:rFonts w:ascii="Times New Roman"/>
          <w:b w:val="false"/>
          <w:i w:val="false"/>
          <w:color w:val="000000"/>
          <w:sz w:val="28"/>
        </w:rPr>
        <w:t xml:space="preserve">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әдістемелерінің 7-тарауы 2-параграфына сәйкес есептеледі.</w:t>
      </w:r>
    </w:p>
    <w:bookmarkEnd w:id="66"/>
    <w:bookmarkStart w:name="z206" w:id="67"/>
    <w:p>
      <w:pPr>
        <w:spacing w:after="0"/>
        <w:ind w:left="0"/>
        <w:jc w:val="both"/>
      </w:pPr>
      <w:r>
        <w:rPr>
          <w:rFonts w:ascii="Times New Roman"/>
          <w:b w:val="false"/>
          <w:i w:val="false"/>
          <w:color w:val="000000"/>
          <w:sz w:val="28"/>
        </w:rPr>
        <w:t>
      6. Нысан "жазатайым жағдайлардан сақтандыру", "ауырған жағдайдан сақтандыру", "туристі міндетті сақтандыру", "өмірді сақтандыру", "аннуитеттік сақтандыру", "мемлекеттік білім беру жинақтау жүйесі шеңберінде өмірді сақтандыру", "зейнетақы аннуитетін сақтандыру" сыныптарын қоспағанда, сақтандырудың әрбір сыныбы бойынша толтырылады.</w:t>
      </w:r>
    </w:p>
    <w:bookmarkEnd w:id="67"/>
    <w:bookmarkStart w:name="z207" w:id="68"/>
    <w:p>
      <w:pPr>
        <w:spacing w:after="0"/>
        <w:ind w:left="0"/>
        <w:jc w:val="both"/>
      </w:pPr>
      <w:r>
        <w:rPr>
          <w:rFonts w:ascii="Times New Roman"/>
          <w:b w:val="false"/>
          <w:i w:val="false"/>
          <w:color w:val="000000"/>
          <w:sz w:val="28"/>
        </w:rPr>
        <w:t xml:space="preserve">
      7. 1.8-жолда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қызметкерді жазатайым оқиғалардан міндетті сақтандыру шарттары және аннуитеттік сақтандыру шарттары көрсетіледі.</w:t>
      </w:r>
    </w:p>
    <w:bookmarkEnd w:id="68"/>
    <w:bookmarkStart w:name="z208" w:id="69"/>
    <w:p>
      <w:pPr>
        <w:spacing w:after="0"/>
        <w:ind w:left="0"/>
        <w:jc w:val="both"/>
      </w:pPr>
      <w:r>
        <w:rPr>
          <w:rFonts w:ascii="Times New Roman"/>
          <w:b w:val="false"/>
          <w:i w:val="false"/>
          <w:color w:val="000000"/>
          <w:sz w:val="28"/>
        </w:rPr>
        <w:t>
      8.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w:t>
      </w:r>
    </w:p>
    <w:bookmarkEnd w:id="69"/>
    <w:bookmarkStart w:name="z209" w:id="70"/>
    <w:p>
      <w:pPr>
        <w:spacing w:after="0"/>
        <w:ind w:left="0"/>
        <w:jc w:val="both"/>
      </w:pPr>
      <w:r>
        <w:rPr>
          <w:rFonts w:ascii="Times New Roman"/>
          <w:b w:val="false"/>
          <w:i w:val="false"/>
          <w:color w:val="000000"/>
          <w:sz w:val="28"/>
        </w:rPr>
        <w:t xml:space="preserve">
      9. 2.4-жолда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223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71"/>
    <w:p>
      <w:pPr>
        <w:spacing w:after="0"/>
        <w:ind w:left="0"/>
        <w:jc w:val="left"/>
      </w:pPr>
      <w:r>
        <w:rPr>
          <w:rFonts w:ascii="Times New Roman"/>
          <w:b/>
          <w:i w:val="false"/>
          <w:color w:val="000000"/>
        </w:rPr>
        <w:t xml:space="preserve"> Әкімшілік деректерді жинауға арналған нысан</w:t>
      </w:r>
    </w:p>
    <w:bookmarkEnd w:id="71"/>
    <w:p>
      <w:pPr>
        <w:spacing w:after="0"/>
        <w:ind w:left="0"/>
        <w:jc w:val="both"/>
      </w:pPr>
      <w:r>
        <w:rPr>
          <w:rFonts w:ascii="Times New Roman"/>
          <w:b w:val="false"/>
          <w:i w:val="false"/>
          <w:color w:val="000000"/>
          <w:sz w:val="28"/>
        </w:rPr>
        <w:t xml:space="preserve">
      Ұсынылады: Қазақстан Республикасының Ұлттық Банкіне </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Сақтандыру тобының төлем қабілеттілігі маржасының жеткіліктілігі нормативін орындау туралы есеп</w:t>
      </w:r>
    </w:p>
    <w:p>
      <w:pPr>
        <w:spacing w:after="0"/>
        <w:ind w:left="0"/>
        <w:jc w:val="both"/>
      </w:pPr>
      <w:r>
        <w:rPr>
          <w:rFonts w:ascii="Times New Roman"/>
          <w:b w:val="false"/>
          <w:i w:val="false"/>
          <w:color w:val="000000"/>
          <w:sz w:val="28"/>
        </w:rPr>
        <w:t>
      Әкімшілік деректер нысанының индексі: 4-RMIG</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 20 ___ жылғы "____" ____________ жағдай бойынша</w:t>
      </w:r>
    </w:p>
    <w:p>
      <w:pPr>
        <w:spacing w:after="0"/>
        <w:ind w:left="0"/>
        <w:jc w:val="both"/>
      </w:pPr>
      <w:r>
        <w:rPr>
          <w:rFonts w:ascii="Times New Roman"/>
          <w:b w:val="false"/>
          <w:i w:val="false"/>
          <w:color w:val="000000"/>
          <w:sz w:val="28"/>
        </w:rPr>
        <w:t>
      Ұсынатын тұлғалар тобы: сақтандыру тобының бас ұйымы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"Сақтандыру тобының төлем қабілеттілігі маржасының жеткіліктілігі нормативін орындау" кестесі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 қатысушыларының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нақты төлем қабілеттілігінің маржасы (1.1 + 1.2 + 1.3 + … + 1.n)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бас ұйымы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қатысушысы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қатысушысы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қатысушысы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шегергенде сақтандыру тобының нақты төлем қабілеттілігінің маржасы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төлем қабілеттілігі маржасының ең төмен мөлшері (4.1 + 4.2 + 4.3 + … + 4.n)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бас ұйымы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қатысушысы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қатысушысы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қатысушысы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тобының төлем қабілеттілігі маржасының жеткіліктілік нормативі (3 /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 Мекенжайы _______________________________</w:t>
      </w:r>
    </w:p>
    <w:p>
      <w:pPr>
        <w:spacing w:after="0"/>
        <w:ind w:left="0"/>
        <w:jc w:val="both"/>
      </w:pPr>
      <w:r>
        <w:rPr>
          <w:rFonts w:ascii="Times New Roman"/>
          <w:b w:val="false"/>
          <w:i w:val="false"/>
          <w:color w:val="000000"/>
          <w:sz w:val="28"/>
        </w:rPr>
        <w:t>
      Телефоны _______________________________________________________________________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 ________________________ </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Бас бухгалтер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__________________________________________________ _________________________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Бірінші басшы немесе есепке қол қоюға уәкілеттік берілген адам </w:t>
      </w:r>
    </w:p>
    <w:p>
      <w:pPr>
        <w:spacing w:after="0"/>
        <w:ind w:left="0"/>
        <w:jc w:val="both"/>
      </w:pPr>
      <w:r>
        <w:rPr>
          <w:rFonts w:ascii="Times New Roman"/>
          <w:b w:val="false"/>
          <w:i w:val="false"/>
          <w:color w:val="000000"/>
          <w:sz w:val="28"/>
        </w:rPr>
        <w:t xml:space="preserve">
      __________________________________________________ __________________________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Күні 20 ___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тобының</w:t>
            </w:r>
            <w:r>
              <w:br/>
            </w:r>
            <w:r>
              <w:rPr>
                <w:rFonts w:ascii="Times New Roman"/>
                <w:b w:val="false"/>
                <w:i w:val="false"/>
                <w:color w:val="000000"/>
                <w:sz w:val="20"/>
              </w:rPr>
              <w:t>төлем қабілеттілігі маржасының</w:t>
            </w:r>
            <w:r>
              <w:br/>
            </w:r>
            <w:r>
              <w:rPr>
                <w:rFonts w:ascii="Times New Roman"/>
                <w:b w:val="false"/>
                <w:i w:val="false"/>
                <w:color w:val="000000"/>
                <w:sz w:val="20"/>
              </w:rPr>
              <w:t>жеткіліктілігі нормативін</w:t>
            </w:r>
            <w:r>
              <w:br/>
            </w:r>
            <w:r>
              <w:rPr>
                <w:rFonts w:ascii="Times New Roman"/>
                <w:b w:val="false"/>
                <w:i w:val="false"/>
                <w:color w:val="000000"/>
                <w:sz w:val="20"/>
              </w:rPr>
              <w:t>орындау туралы есеп</w:t>
            </w:r>
            <w:r>
              <w:br/>
            </w:r>
            <w:r>
              <w:rPr>
                <w:rFonts w:ascii="Times New Roman"/>
                <w:b w:val="false"/>
                <w:i w:val="false"/>
                <w:color w:val="000000"/>
                <w:sz w:val="20"/>
              </w:rPr>
              <w:t>нысанына қосымша</w:t>
            </w:r>
          </w:p>
        </w:tc>
      </w:tr>
    </w:tbl>
    <w:bookmarkStart w:name="z88" w:id="7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түсініктеме </w:t>
      </w:r>
    </w:p>
    <w:bookmarkEnd w:id="72"/>
    <w:bookmarkStart w:name="z89" w:id="73"/>
    <w:p>
      <w:pPr>
        <w:spacing w:after="0"/>
        <w:ind w:left="0"/>
        <w:jc w:val="left"/>
      </w:pPr>
      <w:r>
        <w:rPr>
          <w:rFonts w:ascii="Times New Roman"/>
          <w:b/>
          <w:i w:val="false"/>
          <w:color w:val="000000"/>
        </w:rPr>
        <w:t xml:space="preserve"> Сақтандыру тобының төлем қабілеттілігі маржасының жеткіліктілігі нормативін орындау туралы есеп (индекс - 4-RMIG, кезеңділігі - тоқсан сайын) </w:t>
      </w:r>
    </w:p>
    <w:bookmarkEnd w:id="73"/>
    <w:bookmarkStart w:name="z90" w:id="74"/>
    <w:p>
      <w:pPr>
        <w:spacing w:after="0"/>
        <w:ind w:left="0"/>
        <w:jc w:val="left"/>
      </w:pPr>
      <w:r>
        <w:rPr>
          <w:rFonts w:ascii="Times New Roman"/>
          <w:b/>
          <w:i w:val="false"/>
          <w:color w:val="000000"/>
        </w:rPr>
        <w:t xml:space="preserve"> 1-тарау. Жалпы ережелер</w:t>
      </w:r>
    </w:p>
    <w:bookmarkEnd w:id="74"/>
    <w:bookmarkStart w:name="z91" w:id="75"/>
    <w:p>
      <w:pPr>
        <w:spacing w:after="0"/>
        <w:ind w:left="0"/>
        <w:jc w:val="both"/>
      </w:pPr>
      <w:r>
        <w:rPr>
          <w:rFonts w:ascii="Times New Roman"/>
          <w:b w:val="false"/>
          <w:i w:val="false"/>
          <w:color w:val="000000"/>
          <w:sz w:val="28"/>
        </w:rPr>
        <w:t>
      1. Осы түсіндірме "Сақтандыру тобының төлем қабілеттілігі маржасының жеткіліктілігі нормативін орындау туралы есеп" әкімшілік деректерді жинауға арналған нысанды (бұдан әрі - Нысан) толтыру бойынша бірыңғай талаптарды айқындайды.</w:t>
      </w:r>
    </w:p>
    <w:bookmarkEnd w:id="75"/>
    <w:bookmarkStart w:name="z92" w:id="76"/>
    <w:p>
      <w:pPr>
        <w:spacing w:after="0"/>
        <w:ind w:left="0"/>
        <w:jc w:val="both"/>
      </w:pPr>
      <w:r>
        <w:rPr>
          <w:rFonts w:ascii="Times New Roman"/>
          <w:b w:val="false"/>
          <w:i w:val="false"/>
          <w:color w:val="000000"/>
          <w:sz w:val="28"/>
        </w:rPr>
        <w:t>
      2. Нысан "Сақтандыру қызметі туралы" 2000 жылғы 18 желтоқсандағы Қазақстан Республикасы Заңының 46-бабының 10-тармағына сәйкес әзірленді.</w:t>
      </w:r>
    </w:p>
    <w:bookmarkEnd w:id="76"/>
    <w:bookmarkStart w:name="z93" w:id="77"/>
    <w:p>
      <w:pPr>
        <w:spacing w:after="0"/>
        <w:ind w:left="0"/>
        <w:jc w:val="both"/>
      </w:pPr>
      <w:r>
        <w:rPr>
          <w:rFonts w:ascii="Times New Roman"/>
          <w:b w:val="false"/>
          <w:i w:val="false"/>
          <w:color w:val="000000"/>
          <w:sz w:val="28"/>
        </w:rPr>
        <w:t>
      3. Нысанды сақтандыру тобының бас ұйымы жыл сайын жасайды. Нысандағы деректер мың теңгемен толтырылады. 500 (бес жүз) теңгеден аз сома 0 (нөлге) дейін дөңгелектенеді, ал 500 (бес жүз) теңгеге тең және одан көп сома 1 000 (бір мың) теңгеге дейін дөңгелектенеді.</w:t>
      </w:r>
    </w:p>
    <w:bookmarkEnd w:id="77"/>
    <w:bookmarkStart w:name="z94" w:id="78"/>
    <w:p>
      <w:pPr>
        <w:spacing w:after="0"/>
        <w:ind w:left="0"/>
        <w:jc w:val="both"/>
      </w:pPr>
      <w:r>
        <w:rPr>
          <w:rFonts w:ascii="Times New Roman"/>
          <w:b w:val="false"/>
          <w:i w:val="false"/>
          <w:color w:val="000000"/>
          <w:sz w:val="28"/>
        </w:rPr>
        <w:t>
      4. Нысанға бірінші басшы, бас бухгалтер немесе олардың орнындағы адамдар және орындаушы қол қояды.</w:t>
      </w:r>
    </w:p>
    <w:bookmarkEnd w:id="78"/>
    <w:bookmarkStart w:name="z95" w:id="79"/>
    <w:p>
      <w:pPr>
        <w:spacing w:after="0"/>
        <w:ind w:left="0"/>
        <w:jc w:val="left"/>
      </w:pPr>
      <w:r>
        <w:rPr>
          <w:rFonts w:ascii="Times New Roman"/>
          <w:b/>
          <w:i w:val="false"/>
          <w:color w:val="000000"/>
        </w:rPr>
        <w:t xml:space="preserve"> 2-тарау. Сақтандыру тобының төлем қабілеттілігі маржасының жеткіліктілігі нормативін орындау туралы есепті толтыру бойынша түсіндірме</w:t>
      </w:r>
    </w:p>
    <w:bookmarkEnd w:id="79"/>
    <w:bookmarkStart w:name="z96" w:id="80"/>
    <w:p>
      <w:pPr>
        <w:spacing w:after="0"/>
        <w:ind w:left="0"/>
        <w:jc w:val="both"/>
      </w:pPr>
      <w:r>
        <w:rPr>
          <w:rFonts w:ascii="Times New Roman"/>
          <w:b w:val="false"/>
          <w:i w:val="false"/>
          <w:color w:val="000000"/>
          <w:sz w:val="28"/>
        </w:rPr>
        <w:t>
      5. Нысан тоқсан сайын толтырылады.</w:t>
      </w:r>
    </w:p>
    <w:bookmarkEnd w:id="80"/>
    <w:bookmarkStart w:name="z97" w:id="81"/>
    <w:p>
      <w:pPr>
        <w:spacing w:after="0"/>
        <w:ind w:left="0"/>
        <w:jc w:val="both"/>
      </w:pPr>
      <w:r>
        <w:rPr>
          <w:rFonts w:ascii="Times New Roman"/>
          <w:b w:val="false"/>
          <w:i w:val="false"/>
          <w:color w:val="000000"/>
          <w:sz w:val="28"/>
        </w:rPr>
        <w:t xml:space="preserve">
      6. Нысан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65-тармақтарының</w:t>
      </w:r>
      <w:r>
        <w:rPr>
          <w:rFonts w:ascii="Times New Roman"/>
          <w:b w:val="false"/>
          <w:i w:val="false"/>
          <w:color w:val="000000"/>
          <w:sz w:val="28"/>
        </w:rPr>
        <w:t xml:space="preserve"> талаптарына сәйкес толтырылады.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23.01.2023 </w:t>
      </w:r>
      <w:r>
        <w:rPr>
          <w:rFonts w:ascii="Times New Roman"/>
          <w:b w:val="false"/>
          <w:i w:val="false"/>
          <w:color w:val="000000"/>
          <w:sz w:val="28"/>
        </w:rPr>
        <w:t>№ 3</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98" w:id="82"/>
    <w:p>
      <w:pPr>
        <w:spacing w:after="0"/>
        <w:ind w:left="0"/>
        <w:jc w:val="both"/>
      </w:pPr>
      <w:r>
        <w:rPr>
          <w:rFonts w:ascii="Times New Roman"/>
          <w:b w:val="false"/>
          <w:i w:val="false"/>
          <w:color w:val="000000"/>
          <w:sz w:val="28"/>
        </w:rPr>
        <w:t>
      7. 3-бағанның 1-жолында сақтандыру тобының нақты төлем қабілеттілігінің маржасы көрсетіледі.</w:t>
      </w:r>
    </w:p>
    <w:bookmarkEnd w:id="82"/>
    <w:bookmarkStart w:name="z99" w:id="83"/>
    <w:p>
      <w:pPr>
        <w:spacing w:after="0"/>
        <w:ind w:left="0"/>
        <w:jc w:val="both"/>
      </w:pPr>
      <w:r>
        <w:rPr>
          <w:rFonts w:ascii="Times New Roman"/>
          <w:b w:val="false"/>
          <w:i w:val="false"/>
          <w:color w:val="000000"/>
          <w:sz w:val="28"/>
        </w:rPr>
        <w:t>
      8. 3-бағанның 4-жолында сақтандыру тобының төлем қабілеттілігі маржасының ең төмен мөлшері көрсетіледі.</w:t>
      </w:r>
    </w:p>
    <w:bookmarkEnd w:id="83"/>
    <w:bookmarkStart w:name="z100" w:id="84"/>
    <w:p>
      <w:pPr>
        <w:spacing w:after="0"/>
        <w:ind w:left="0"/>
        <w:jc w:val="both"/>
      </w:pPr>
      <w:r>
        <w:rPr>
          <w:rFonts w:ascii="Times New Roman"/>
          <w:b w:val="false"/>
          <w:i w:val="false"/>
          <w:color w:val="000000"/>
          <w:sz w:val="28"/>
        </w:rPr>
        <w:t>
      9. 3-бағанның 5-жолында сақтандыру тобының төлем қабілеттілігі маржасының ең төмен мөлшеріне инвестицияларды шегергенде сақтандыру тобының нақты төлем қабілеттілігі маржасының қатынасына тең сақтандыру тобының төлем қабілеттілігі маржасының жеткіліктілік нормативі көрсетіледі.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2019 жылғы 28 қарашадағы </w:t>
            </w:r>
            <w:r>
              <w:br/>
            </w:r>
            <w:r>
              <w:rPr>
                <w:rFonts w:ascii="Times New Roman"/>
                <w:b w:val="false"/>
                <w:i w:val="false"/>
                <w:color w:val="000000"/>
                <w:sz w:val="20"/>
              </w:rPr>
              <w:t>№ 223 қаулысына</w:t>
            </w:r>
            <w:r>
              <w:br/>
            </w:r>
            <w:r>
              <w:rPr>
                <w:rFonts w:ascii="Times New Roman"/>
                <w:b w:val="false"/>
                <w:i w:val="false"/>
                <w:color w:val="000000"/>
                <w:sz w:val="20"/>
              </w:rPr>
              <w:t>6-қосымша</w:t>
            </w:r>
          </w:p>
        </w:tc>
      </w:tr>
    </w:tbl>
    <w:bookmarkStart w:name="z102" w:id="85"/>
    <w:p>
      <w:pPr>
        <w:spacing w:after="0"/>
        <w:ind w:left="0"/>
        <w:jc w:val="left"/>
      </w:pPr>
      <w:r>
        <w:rPr>
          <w:rFonts w:ascii="Times New Roman"/>
          <w:b/>
          <w:i w:val="false"/>
          <w:color w:val="000000"/>
        </w:rPr>
        <w:t xml:space="preserve"> Әкімшілік деректерді жинауға арналған нысан</w:t>
      </w:r>
    </w:p>
    <w:bookmarkEnd w:id="85"/>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p>
      <w:pPr>
        <w:spacing w:after="0"/>
        <w:ind w:left="0"/>
        <w:jc w:val="left"/>
      </w:pPr>
      <w:r>
        <w:rPr>
          <w:rFonts w:ascii="Times New Roman"/>
          <w:b/>
          <w:i w:val="false"/>
          <w:color w:val="000000"/>
        </w:rPr>
        <w:t xml:space="preserve"> Исламдық сақтандыру (қайта сақтандыру) ұйымының пруденциялық нормативтерін орындауы туралы есеп</w:t>
      </w:r>
    </w:p>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23.01.2023 </w:t>
      </w:r>
      <w:r>
        <w:rPr>
          <w:rFonts w:ascii="Times New Roman"/>
          <w:b w:val="false"/>
          <w:i w:val="false"/>
          <w:color w:val="ff0000"/>
          <w:sz w:val="28"/>
        </w:rPr>
        <w:t>№ 3</w:t>
      </w:r>
      <w:r>
        <w:rPr>
          <w:rFonts w:ascii="Times New Roman"/>
          <w:b w:val="false"/>
          <w:i w:val="false"/>
          <w:color w:val="ff0000"/>
          <w:sz w:val="28"/>
        </w:rPr>
        <w:t xml:space="preserve"> (01.01.2023 бастап қолданысқа енгізіледі) қаулысымен. </w:t>
      </w:r>
    </w:p>
    <w:p>
      <w:pPr>
        <w:spacing w:after="0"/>
        <w:ind w:left="0"/>
        <w:jc w:val="both"/>
      </w:pPr>
      <w:r>
        <w:rPr>
          <w:rFonts w:ascii="Times New Roman"/>
          <w:b w:val="false"/>
          <w:i w:val="false"/>
          <w:color w:val="000000"/>
          <w:sz w:val="28"/>
        </w:rPr>
        <w:t>
      Әкімшілік деректер нысанының индексі: 6-PN_M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20__жылғы "___" ________ жағдай бойынша</w:t>
      </w:r>
    </w:p>
    <w:p>
      <w:pPr>
        <w:spacing w:after="0"/>
        <w:ind w:left="0"/>
        <w:jc w:val="both"/>
      </w:pPr>
      <w:r>
        <w:rPr>
          <w:rFonts w:ascii="Times New Roman"/>
          <w:b w:val="false"/>
          <w:i w:val="false"/>
          <w:color w:val="000000"/>
          <w:sz w:val="28"/>
        </w:rPr>
        <w:t>
      Ақпаратты ұсынатын тұлғалар тобы: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6 (алтыншы) жұмыс күнінен кешіктірмей, ай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Исламдық сақтандыру (қайта сақтандыру) ұйымының пруденциялық нормативтерді орындауы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жеткіліктілігі нормативі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 (1.3 + 1.4 немесе 1.8 ең төмен шама)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("400")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 есептеудің аралық қорытындысы ("100")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 есептеуге енгізілетін сома ("200")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мен өтімділігі бойынша сыныпталуын ескере отырып, активтердің жиынтығы ("12000")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сақтандырушының үлесін шегергенде сақтандыру резервтері ("13000")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резервтерінің сомасын қоспағанда, міндеттемелер ("14000")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сапасы мен өтімділігі бойынша сыныпталуын ескере отырып есептелген, төлем қабілеттілігінің нақты маржасы (1.5 - 1.6 - 1.7)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18293 болып тіркелген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2019 жылғы 31 қаңтардағы № 14 </w:t>
            </w:r>
            <w:r>
              <w:rPr>
                <w:rFonts w:ascii="Times New Roman"/>
                <w:b w:val="false"/>
                <w:i w:val="false"/>
                <w:color w:val="000000"/>
                <w:sz w:val="20"/>
              </w:rPr>
              <w:t>қаулысымен</w:t>
            </w:r>
            <w:r>
              <w:rPr>
                <w:rFonts w:ascii="Times New Roman"/>
                <w:b w:val="false"/>
                <w:i w:val="false"/>
                <w:color w:val="000000"/>
                <w:sz w:val="20"/>
              </w:rPr>
              <w:t xml:space="preserve">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37-тармағы 1) тармақшасының талаптарына сәйкес келетін бір екінші деңгейдегі банктегі және осы банктің үлестес тұлғаларындағы исламдық бағалы қағаздарға, салымдар мен ақшаға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20 (жиырма)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37-тармағы 2) тармақшасының талаптарына сәйкес келетін бір екінші деңгейдегі банктегі және банктің үлестес тұлғаларындағы исламдық бағалы қағаздарға, салымдар мен ақшаға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15 (он бес)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37-тармағы 3) тармақшасының талаптарына сәйкес келетін екінші деңгейдегі бір банктегі және банктің үлестес тұлғаларындағы исламдық бағалы қағаздарға, салымдар мен ақшаға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10 (он)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 болып табылмайтын бір заңды тұлғадағы және осы заңды тұлғаның үлестес тұлғаларындағы исламдық бағалы қағаздарға және ақшаға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10 (он)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металдарға және металл депозиттеріне күнтізбелік 12 (он екі) айдан аспайтын мерзімге жиынтық орналастыру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10 (он)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орталық үкіметі шығарған, мемлекеттік мәртебесі бар исламдық бағалы қағаздарға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10 (он)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35-тармағында белгіленген тізбеге кіретін халықаралық қаржы ұйымының исламдық бағалы қағаздарына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10 (он)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34-тармағы 23) және 24) тармақшаларының талаптарына сәйкес келетін пайларға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10 (он)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және аралық инвестициялық пай қорларының пайларына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5 (бес)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борыштық бағалы қағаздарға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10 (он)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34-тармағы 25) және 26) тармақшаларының талаптарына сәйкес келетін исламдық қаржыландыру құралдарына инвестициялардың жиынтық баланстық құны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32-тармағына сәйкес есептелген активтер сомасынан 10 (он) пайыздан көп емес (пайызбен)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Өтімділігі жоғары активтердің жеткіліктілігі нормативін орындау туралы ақпарат ("иә" немесе "жоқ")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Исламдық сақтандыру (қайта сақтандыру) ұйымының төлем қабілеттілігі маржасының ең төменгі мөлшерінің ұлғаю сомасы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Исламдық қайта сақтандыру ұйымының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немесе ұлттық шкала бойынша исламдық қайта сақтандырушының рейтингтік бағасы (төлем қабілеттілігі маржасының жеткіліктілік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исламдық қайта сақтандыру шарттары бойынша қайта сақтандыруға берілген (берілетін) міндеттемелер көлемі,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Қолданыстағы исламдық қайта сақтандыру шарттары бойынша қайта сақтандыруға берiлген (берiлетін) міндеттемелер көлемінен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Төлем қабiлеттiлiгi маржасының ең төменгі мөлшерiнiң ұлғаю сомасы (3-баған х 4-баған)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туралы шартты ратификациялау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ратифицикацияланған Еуразиялық экономикалық одақ туралы шартқа (бұдан әрі - ЕАЭО туралы шарт) қатысушы елдердің исламдық қайта сақтандырушыларын қоспағанда, Қазақстан Республикасының бейрезидент исламдық қайта сақтандырушылармен жасалған исламдық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немесе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 "А-"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 - исламдық қайта сақтандырушылармен жасалған исламдық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емес немесе "kzBB"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"kzBB-", "kzB+"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туралы шартқа қатысушы елдердің исламдық қайта сақтандырушыларымен жасалған исламдық қайта сақтандыру шарттары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 - "ВВВ-"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 "ВВ-"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"В-" аралығы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"В-"-дан төмен немесе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 "Жалпы сақтандыру" саласы бойынша исламдық сақтандыру қызметін жүзеге асыратын исламдық сақтандыру (қайта сақтандыру) ұйымы және қайта сақтандыруды қызметінің ерекше түрі ретінде жүзеге асыратын исламдық қайта сақтандыру ұйымы үшін төлем қабілеттілігі маржасының ең төменгі мөлшерін есептеу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"Сыйлықақылар әдісін" пайдалана отырып төлем қабілеттілігі маржасының ең төменгі мөлшерін есептеу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исламдық сақтандыру және қайта сақтандыру шарттары бойынша қабылданған сақтандыру сыйлықақылары, барлығы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12-тармағының 1), 2) және 3) тармақшаларына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исламдық сақтандыру қорын басқару үшін исламдық сақтандыру (қайта сақтандыру) ұйымына сыйақы төлеу бойынша шығыстар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корпоративтік табыс салығының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исламдық сақтандыру және қайта сақтандыру шарттары бойынша қабылданған түзетілген сақтандыру сыйлықақылары ("1110" - "1120" -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жылындағы исламдық сақтандыру және қайта сақтандыру шарттары бойынша еңбек сіңірілген сақтандыру сыйлықақылары, барлығы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w:t>
            </w:r>
            <w:r>
              <w:rPr>
                <w:rFonts w:ascii="Times New Roman"/>
                <w:b w:val="false"/>
                <w:i w:val="false"/>
                <w:color w:val="000000"/>
                <w:sz w:val="20"/>
              </w:rPr>
              <w:t>12- тармағының</w:t>
            </w:r>
            <w:r>
              <w:rPr>
                <w:rFonts w:ascii="Times New Roman"/>
                <w:b w:val="false"/>
                <w:i w:val="false"/>
                <w:color w:val="000000"/>
                <w:sz w:val="20"/>
              </w:rPr>
              <w:t xml:space="preserve"> 1), 2) және 3) тармақшаларына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түзетілген жиынтық еңбек сіңірілген сақтандыру сыйлықақылары ("1210" - "1120" -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сыйлықақылар (егер "1100" ≥ "1200" болса, онда "1100"; егер "1100" "1200" болса, онда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қорытындысы:</w:t>
            </w:r>
          </w:p>
          <w:p>
            <w:pPr>
              <w:spacing w:after="20"/>
              <w:ind w:left="20"/>
              <w:jc w:val="both"/>
            </w:pPr>
            <w:r>
              <w:rPr>
                <w:rFonts w:ascii="Times New Roman"/>
                <w:b w:val="false"/>
                <w:i w:val="false"/>
                <w:color w:val="000000"/>
                <w:sz w:val="20"/>
              </w:rPr>
              <w:t>
(егер "1010" &gt; 3 500 000 болса, онда (3 500 000 х 0,18 + ("1010" - 3 500 000) х 0,16); егер "1010" 3 500 000 болса, онда "1010" х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сақтандыру төлемдеріндегі исламдық қайта сақтандырушының үлесі шегерілген жиынтық сақтандыру төлемдері ("1311" + "1312" +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 сақтандыру төлемдеріндегі исламдық қайта сақтандырушының үлесі шегерілген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жылдағы, қаржы жылының соңына есептелген, сақтандыру төлемдеріндегі исламдық қайта сақтандырушының үлесі шегерілген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жылынының соңына есептелген сақтандыру төлемдеріндегі исламдық қайта сақтандырушының үлесі шегерілген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("1321" + "1322" +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 үшін есептелген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жылдағы, қаржы жылының соңына есептелген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жылының соңына есептелген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"1310" / "1320" &gt; 0,5 болса, онда "1310" / "1320"; егер "1310" / "1320" ≤ 0,5 болса, онда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("сыйлықақылар әдісімен") ("1020" х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әдісін" пайдалана отырып төлем қабілеттілігі маржасының ең төменгі мөлшерін есептеу (мың теңгемен)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сақтандыру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13-тармағы 2) тармақшасының талаптарын ескере отырып) ("2111" + "2112" +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жылдың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қызметі туралы" Қазақстан Республикасы Заңының (бұдан әрі - Заң) </w:t>
            </w:r>
            <w:r>
              <w:rPr>
                <w:rFonts w:ascii="Times New Roman"/>
                <w:b w:val="false"/>
                <w:i w:val="false"/>
                <w:color w:val="000000"/>
                <w:sz w:val="20"/>
              </w:rPr>
              <w:t>6-бабы</w:t>
            </w:r>
            <w:r>
              <w:rPr>
                <w:rFonts w:ascii="Times New Roman"/>
                <w:b w:val="false"/>
                <w:i w:val="false"/>
                <w:color w:val="000000"/>
                <w:sz w:val="20"/>
              </w:rPr>
              <w:t xml:space="preserve"> 3-тармағының 13) және 14) тармақшаларында көрсетілген тәуекелдерді сақтандыруды жүзеге асыратын исламдық сақтандыру (қайта) ұйымдары үшін алдыңғы 7 (жеті) қаржы жылына есептелген ("2121" +... +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жылдағы, жыл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жыл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3 (үш) жылдағы, жыл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4 (төрт) жылдағы, жыл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5 (бес) жылдағы, жыл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6 (алты) жылдағы, жыл соңына есептелген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 мәлімделген, бірақ реттелмеген зиян резервінің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жылдағы, қаржы жылының соңында мәлімделген, бірақ реттелмеген зиян резервінің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6 (алты) жылдағы, қаржы жылының соңында мәлімделген, бірақ реттелмеген зиян резервінің сомасы (Заңның 6-бабы 3-тармағының 13) және 14) тармақшаларында көрсетілген тәуекелдерді сақтандыруды жүзеге асыратын исламдық сақтандыру (қайта сақтандыру) ұйымдары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есептеуге арналған жиынтық сақтандыру төлемдері (1/3 х ("2110" + "2210" -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6-бабы 3-тармағының 13) және 14) тармақшаларында көрсетілген тәуекелдерді сақтандыруды жүзеге асыратын исламдық сақтандыру (қайта сақтандыру) ұйымдары үшін одан әрі есептеуге арналған жиынтық сақтандыру төлемдері (1/7 х ("2120" + "2210" -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("төлемдер әдісімен"): (егер "2030" &gt; 2 500 000 болса, онда ((2 500 000 х 0,26 + ("2030" – 2 500 000) х 0,23) х "1300"); егер "2030" &lt; 2 500 000 болса, онда "2030" х 0,26 х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("1000" немесе "2000", ең жоғары шама)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14-тармағында көрсетілген исламдық сақтандыру (қайта сақтандыру) шарттары бойынша төлем қабілеттілігі маржасының ең төменгі мөлшерін ұлғайту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түзетілген ең төменгі мөлшері ("3000" + "3010")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төлем қабілеттілігі маржасының ең төменгі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 исламдық қайта сақтандырушының үлесін шегере отырып мәлімделген, бірақ реттелмеген зиян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басында исламдық қайта сақтандырушының үлесін шегере отырып мәлімделген, бірақ реттелмеген зиян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резерв коэффициентіне түзетілген төлем қабілеттілігі маржасының ең төменгі мөлшері (егер "4000" ≤ "3100" болса, онда "3100", егер "4000" &gt; "3100" болса, онда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төлем қабілеттілігі маржасының ең төменгі мөлшері (егер "4000" ≤ "3100" болса, онда "3100", егер "4000" &gt; "3100" болса, онда "4000")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төменгі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төлем қабілеттілігі маржасының ең төменгі мөлшері (5000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төменгі мөлшері ("6000"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төменгі мөлшері ("7000" немесе "8000", ең жоғары шама)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исламдық сақтандыру (қайта сақтандыру) ұйымдары үшін нақты төлем қабілеттілігі маржасын есептеу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 үшін төленген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кезеңдердің бөлінбеген кірісі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Күтілмеген тәуекелдер резерві және Тұрақтандыру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негізгі қызметінің мақсаты үшін сатып алынған бағдарламалық қамтамасыз етуді қоспағанда, материалдық емес активтер (жинақталған амортизацияны есептегендегі өзіндік құны және исламдық сақтандыру (қайта сақтандыру) ұйымы активтерінің 10 (он) пайызынан аспайтын мөлшерде)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 өтелмеген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өтелмеген зиян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жарғылық капиталына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 ("111" + "113" + "114" - "115" - "116" - "117" -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белгіленген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белгіленбеген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аралық жиынтығы ("201" +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есебіне енгізілетін сома:</w:t>
            </w:r>
          </w:p>
          <w:p>
            <w:pPr>
              <w:spacing w:after="20"/>
              <w:ind w:left="20"/>
              <w:jc w:val="both"/>
            </w:pPr>
            <w:r>
              <w:rPr>
                <w:rFonts w:ascii="Times New Roman"/>
                <w:b w:val="false"/>
                <w:i w:val="false"/>
                <w:color w:val="000000"/>
                <w:sz w:val="20"/>
              </w:rPr>
              <w:t>
(егер "211" &gt; 0,5 х ("100" немесе "400", ең төменгі шама) болса, онда 0,5 х ("100" немесе "400", ең төменгі шама);</w:t>
            </w:r>
          </w:p>
          <w:p>
            <w:pPr>
              <w:spacing w:after="20"/>
              <w:ind w:left="20"/>
              <w:jc w:val="both"/>
            </w:pPr>
            <w:r>
              <w:rPr>
                <w:rFonts w:ascii="Times New Roman"/>
                <w:b w:val="false"/>
                <w:i w:val="false"/>
                <w:color w:val="000000"/>
                <w:sz w:val="20"/>
              </w:rPr>
              <w:t>
егер "211" 0,5 х ("100" немесе "400", ең төменгі шама) болса, онда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 ("100" + "200" немесе "15000", ең төменгі шама)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қабілеттілігін маржасының ең төменгі мөлшері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жеткіліктілігі нормативі ("300" /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 үшін төленген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кезеңдердің бөлінбеген кірісі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Күтілмеген тәуекелдер резерві және Тұрақтандыру резерві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4-кесте. "Өмірді сақтандыру" саласы бойынша исламдық сақтандыру қызметін жүзеге асыратын исламдық сақтандыру (қайта сақтандыру) ұйымы үшін төлем қабілеттілігі маржасының ең төменгі мөлшерін есептеу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"аннуитеттік сақтандыру", "мемлекеттік білім беру жинақтау жүйесі шеңберінде өмірді сақтандыру", "зейнетақы аннуитетін сақтандыру" сыныптары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исламдық сақтандыру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болған жағдайда өмірді исламдық сақтандыру шарттары (3 (үш) жылға дейінгі мерзіммен) бойынша жиынтық тәуекелді капитал ("1113" -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исламдық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исламдық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сақтандырушының сақтандыру сомасындағы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болған жағдайда өмірді исламдық сақтандыру шарттары (3 (үш) жылдан бастап 5 (бес) жылға дейінгі мерзіммен) бойынша жиынтық тәуекелді капитал ("1123" -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исламдық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исламдық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исламдық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капитал теріс мәнді болып табылмайтын, қайтыс болған жағдайда өмірді исламдық сақтандырудың қалған шарттары бойынша жиынтық тәуекелді капитал ("1133" -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исламдық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исламдық сақтандыру шарттары бойынша жиынтық сақтандыру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исламдық қайта сақтандырушының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жасалған қайтыс болған жағдайда өмірді исламдық сақтандыру шарттары бойынша тәуекелді капитал ("1110" + "1120" +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сақтандырушының үлесін шегергенде, алдыңғы қаржы жылында жасалған қайтыс болған жағдайда өмірді исламдық сақтандыру шарттары бойынша тәуекелді капитал ("1140" + "1112" - "1114" + "1122" - "1124" + "1132" -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"1150" / "1140" &gt; 0,5 болса, онда "1150" / "1140"; егер "1150" / "1140" &lt; 0,5 болса, онда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исламдық сақтандыру шарттары бойынша төлем қабілеттілігі маржасының ең төменгі мөлшері ("1110" х 0,001 + "1120" х 0,0015 + "1130" х 0,003) х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өмірді исламдық сақтандыру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аннуитетінің исламдық шарттары бойынша алдыңғы қаржы жылының соңына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исламдық сақтандыру шарттары бойынша алдыңғы қаржы жылының соңына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үшін қалыптастырылған сақтандыру резервтерінің сомасы:</w:t>
            </w:r>
          </w:p>
          <w:p>
            <w:pPr>
              <w:spacing w:after="20"/>
              <w:ind w:left="20"/>
              <w:jc w:val="both"/>
            </w:pPr>
            <w:r>
              <w:rPr>
                <w:rFonts w:ascii="Times New Roman"/>
                <w:b w:val="false"/>
                <w:i w:val="false"/>
                <w:color w:val="000000"/>
                <w:sz w:val="20"/>
              </w:rPr>
              <w:t xml:space="preserve">
("1210" х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w:t>
            </w:r>
            <w:r>
              <w:rPr>
                <w:rFonts w:ascii="Times New Roman"/>
                <w:b w:val="false"/>
                <w:i w:val="false"/>
                <w:color w:val="000000"/>
                <w:sz w:val="20"/>
              </w:rPr>
              <w:t>21-тармағында</w:t>
            </w:r>
            <w:r>
              <w:rPr>
                <w:rFonts w:ascii="Times New Roman"/>
                <w:b w:val="false"/>
                <w:i w:val="false"/>
                <w:color w:val="000000"/>
                <w:sz w:val="20"/>
              </w:rPr>
              <w:t xml:space="preserve"> белгіленген пайыздың тиісті мөлшері+"1211" х 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сақтандыру резервтеріндегі исламдық қайта сақтандырушының үлесін шегеріп қалыптастырылған сақтандыру резервтерінің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"1230" / ("1210+1211") &gt; 0,85 болса, онда "1230" / ("1210+1211"), егер "1230" / ("1210+1211") &lt; 0,85 болса, онда 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өмірді исламдық сақтандыру шарттары бойынша төлем қабілеттілігі маржасының ең төменгі мөлшері ("1220" х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("1170" +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жылындағы исламдық сақтандыру және қайта сақтандыру шарттары бойынша қабылданған сақтандыру сыйлықақылары, барлығы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w:t>
            </w:r>
            <w:r>
              <w:rPr>
                <w:rFonts w:ascii="Times New Roman"/>
                <w:b w:val="false"/>
                <w:i w:val="false"/>
                <w:color w:val="000000"/>
                <w:sz w:val="20"/>
              </w:rPr>
              <w:t>22-тармағы</w:t>
            </w:r>
            <w:r>
              <w:rPr>
                <w:rFonts w:ascii="Times New Roman"/>
                <w:b w:val="false"/>
                <w:i w:val="false"/>
                <w:color w:val="000000"/>
                <w:sz w:val="20"/>
              </w:rPr>
              <w:t xml:space="preserve"> екінші бөлігінің талаптарын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исламдық сақтандыру қорын басқару үшін исламдық сақтандыру (қайта сақтандыру) ұйымына сыйақы төлеу бойынша шығыс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исламдық сақтандыру және қайта сақтандыру шарттары бойынша қабылданған, түзетілген сақтандыру сыйлықақылары ("3110" -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исламдық сақтандыру және қайта сақтандыру шарттары бойынша еңбек сіңірілген сақтандыру сыйлықақылары,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түзетілген жиынтық еңбек сіңірілген сақтандыру сыйлықақылары ("3150" -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(егер "3140" ≥ "3160", онда "3140"; егер "3140" &lt; "3160", онда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w:t>
            </w:r>
          </w:p>
          <w:p>
            <w:pPr>
              <w:spacing w:after="20"/>
              <w:ind w:left="20"/>
              <w:jc w:val="both"/>
            </w:pPr>
            <w:r>
              <w:rPr>
                <w:rFonts w:ascii="Times New Roman"/>
                <w:b w:val="false"/>
                <w:i w:val="false"/>
                <w:color w:val="000000"/>
                <w:sz w:val="20"/>
              </w:rPr>
              <w:t>
(егер "3100" &gt; 3 500 000, онда (3 500 000 х 0,18 + ("3100" - 3 500 000) х 0,16); егер "3100" &lt; 3 500 000, онда "3100" х 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жылында есептелген сақтандыру төлемдеріндегі исламдық қайта сақтандырушының үлесі шегеріліп, жиынтық сақтандыру төлемдері ("3311" + "3312" +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 сақтандыру төлемдеріндегі исламдық қайта сақтандырушының үлесі шегеріліп,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төлемдеріндегі исламдық қайта сақтандырушының үлесі шегеріліп, қаржы жылының соңына есептелген, алдыңғы қаржы жылының алдындағы 1 (бір) жыл үшін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төлемдеріндегі исламдық қайта сақтандырушының үлесі шегеріліп, қаржы жылының соңына есептелген, алдыңғы қаржы жылының алдындағы 2 (екі) жыл үшін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("3321" + "3322" +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жылға, қаржы жылының соңына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қаржы жылының соңына есептелген жиынтық сақтандыру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"3310" / "3320" &gt; 0,5, онда "3310" / "3320"; егер "3310" / "3320" ≤ 0,5, онда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("сыйлықақылар әдісімен") ("3200"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3 (үш) қаржы жылына есептелген жиынтық сақтандыру төлемдері ("3511" + "3512" +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жылға, жылдың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жылдың соңына есептелген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 мәлімделген, бірақ реттелмеген шығын резервінің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жылдың соңында мәлімделген, бірақ реттелмеген шығын резервінің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есептеуге арналған жиынтық сақтандыру төлемдері (1/3 х ("3510" + "3520" -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("төлемдер әдісімен"):</w:t>
            </w:r>
          </w:p>
          <w:p>
            <w:pPr>
              <w:spacing w:after="20"/>
              <w:ind w:left="20"/>
              <w:jc w:val="both"/>
            </w:pPr>
            <w:r>
              <w:rPr>
                <w:rFonts w:ascii="Times New Roman"/>
                <w:b w:val="false"/>
                <w:i w:val="false"/>
                <w:color w:val="000000"/>
                <w:sz w:val="20"/>
              </w:rPr>
              <w:t>
(егер "3500" &gt; 2 500 000, онда ((2 500 000 х 0,26 + ("3500" - 2 500 000) х 0,23) х "3300"); егер "3500" &lt; 2 500 000, онда "3500" х 0,26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төменгі мөлшері ("3400" немесе "3600", ең жоғары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төменгі мөлшері ("1000" +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төменгі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есептелген ең төменгі мөлшері ("4000"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төменгі мөлшері ("5000"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("6000" немесе "7000", ең жоғары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(қайта сақтандыру) ұйымдары үшін нақты төлем қабілеттілігі маржасын есептеу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ұйымына арналған төленген жарғылық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кезеңдердегі бөлінбеген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Күтілмеген тәуекелдер резерві және Тұрақтандыру резерві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негізгі қызметінің мақсаты үшін сатып алынған бағдарламалық қамтамасыз етуді қоспағанда, материалдық емес активтер (жинақталған амортизациясы ескерілген өзіндік құны және исламдық сақтандыру (қайта сақтандыру) ұйымы активтерінің 10 (он) пайызынан аспайтын мөлшерде)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 өтелмеген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өтелмеген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жарғылық капиталына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 ("111" + "113" + "114" - "115" - "116" - "117" -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белгіленген реттелген борыш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белгіленбеген реттелген борыш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аралық жиынтығы ("201" +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есебіне енгізілетін сома:</w:t>
            </w:r>
          </w:p>
          <w:p>
            <w:pPr>
              <w:spacing w:after="20"/>
              <w:ind w:left="20"/>
              <w:jc w:val="both"/>
            </w:pPr>
            <w:r>
              <w:rPr>
                <w:rFonts w:ascii="Times New Roman"/>
                <w:b w:val="false"/>
                <w:i w:val="false"/>
                <w:color w:val="000000"/>
                <w:sz w:val="20"/>
              </w:rPr>
              <w:t>
егер "211" &gt; 0,5 х ("100" немесе "400", ең төменгі шама), онда 0,5 х ("100" немесе "400", ең төменгі шама);</w:t>
            </w:r>
          </w:p>
          <w:p>
            <w:pPr>
              <w:spacing w:after="20"/>
              <w:ind w:left="20"/>
              <w:jc w:val="both"/>
            </w:pPr>
            <w:r>
              <w:rPr>
                <w:rFonts w:ascii="Times New Roman"/>
                <w:b w:val="false"/>
                <w:i w:val="false"/>
                <w:color w:val="000000"/>
                <w:sz w:val="20"/>
              </w:rPr>
              <w:t>
егер "211" &lt; 0,5 х ("100" немесе "400", ең төменгі шама), онда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 ("100" + "200" немесе "15000", ең төменгі шама)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төменгі мөлшері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жеткіліктілігі нормативі ("300" /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5-кесте. Исламдық сақтандыру (қайта сақтандыру) ұйымының активтерін олардың сапасы мен өтімділігі бойынша сыныпталуын ескере отырып есептеу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Есепке алынатын көлемі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Есептелетін сома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 активтерін шегергенде исламдық сақтандыру (қайта сақтандыру) ұйымы активтері сомасының 1 (бір) пайызынан аспайтын сомадағы кассадағы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жолдағы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банктеріндегі ағымдағы шоттардағы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банктеріндегі ағымдағы шоттардағы ақша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исламдық сақтандыру (қайта сақтандыру) ұйымының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банктеріндегі инвестициялық портфельді басқару жөніндегі қызметті жүзеге асыратын ұйымның шоттарындағы исламдық сақтандыру (қайта сақтандыру) ұйымының ақшасы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банктер акциялары қор биржасының ресми тізімінің "Негізгі" алаңының "акциялар" секторының "премиум" санатына енгізілген немесе қор биржасы индексінің өкілдік тізімінде тұрған эмитенттер болып табылатын Қазақстан Республикасының екінші деңгейдегі банктеріндегі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талаптардың біріне сәйкес келетін Қазақстан Республикасының екінші деңгейдегі банктеріндегі салымдар: </w:t>
            </w:r>
          </w:p>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"kzBB+"-тен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бейрезидент бас банктерінің Стандард энд Пурс (Standard &amp; Poor's) агенттігінің халықаралық шкаласы бойынша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"kzBВ"-тен "kzBВ-"-ке дейінгі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заңнамасына сәйкес эмиссияланғанды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борыштық исламдық бағалы қағаздары немесе шетел валютасында номиниирленген және "Астана" Халықаралық қаржы орталығының аумағында қызметті жүзеге асыратын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"Баламалы" алаңының "борыштық бағалы қағаздар" секторына енгізілген Қазақстан Республикасы заңды тұлғаларының мемлекеттік емес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бағалауы "ВВ-"-тен төмен емес рейтингі немесе басқа рейтингтік агенттіктердің бірінің осыған ұқсас деңгейдегі рейтингі немесе Стандард энд Пурс (Standard &amp; Poor's) ұлттық шкаласы бойынша "kzA-"-тен төмен емес рейтингтік бағасы немесе басқа рейтингтік агенттіктердің бірінің ұлттық шкаласы бойынша осыған ұқсас деңгейдегі рейтингі бар (олардың эмитентінде бар) Қазақстан Республикасы заңды тұлғаларының мемлекеттік емес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бағалауы "В+"-тен бастап "В-"-ке дейін рейтингі немесе басқа рейтингтік агенттіктердің бірінің осыған ұқсас деңгейдегі рейтингі немесе Standard &amp; Poor's ұлттық шкаласы бойынша "kzBBB+"-тен бастап "kzBB-"-ке дейін рейтингтік бағасы немесе басқа рейтингтік агенттіктердің бірінің ұлттық шкаласы бойынша осыған ұқсас деңгейдегі рейтингі бар (олардың эмитентінде бар) Қазақстан Республикасының заңды тұлғаларының мемлекеттік емес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халықаралық рейтингі немесе басқа рейтингтік агенттіктердің бірінің осыған ұқсас деңгейдегі рейтингі бар халықаралық қаржы ұйымдары шығарған мемлекеттік емес борыштық исламдық бағалы қағаздар, сондай-ақ Еуразиялық Даму Банкі шығарған және Қазақстан Республикасының ұлттық валютасында номиниирленген борыштық исламдық бағалы қағаздар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 төмен емес тәуелсіз рейтингісі немесе басқа рейтингтік агенттіктердің бірінің осыған ұқсас деңгейдегі рейтингі бар шет мемлекеттердің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 бастап "ВВ-" дейін тәуелсіз рейтингісі немесе басқа рейтингтік агенттіктердің бірінің осыған ұқсас деңгейдегі рейтингі бар шет мемлекеттердің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бастап "В-" дейін тәуелсіз рейтингісі немесе басқа рейтингтік агенттіктердің бірінің осыған ұқсас деңгейдегі рейтингі бар шет мемлекеттердің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(олардың эмитентінде бар) шет ел эмитеттерінің мемлекеттік емес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 бастап "ВВ-" дейін рейтингтік бағасы немесе басқа рейтингтік агенттіктердің бірінің осыған ұқсас деңгейдегі рейтингі бар (олардың эмитентінде бар) шет ел эмитеттерінің мемлекеттік емес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бастап "В-" дейін рейтингтік бағасы немесе басқа рейтингтік агенттіктердің бірінің осыған ұқсас деңгейдегі рейтингі бар (олардың эмитентінде бар) шет ел эмитеттерінің мемлекеттік емес борыштық исламдық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индекстерінің құрамына кіретін Қазақстан Республикасының заңды тұлғаларының және шет ел эмитенттерінің акциялары және көрсетілген акциялар олардың базалық активі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қор биржасының "Негізгі" алаңының "акциялар" секторы "премиум" санатының талаптарына сәйкес келетін заңды тұлғалардың акциялары және осы акциялар базалық активі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секторының "стандарт" санатына енгізілген Қазақстан Республикасының заңды тұлғалары -бейрезиденттерінің акциялары немесе шетел валютасында номиниирленген және "Астана" Халықаралық қаржы орталығының аумағында қызметті жүзеге асыратын қор биржасында жария сауда-саттыққа жіберілген Қазақстан Республикасы заңды тұлғалары -бейрезиденттерінің акциялары және осы акциялар базалық активі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"Баламалы" алаңының "акциялар" секторына енгізілген, Қазақстан Республикасы заңды тұлғаларының акциялары және осы акциялар базалық активі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емес рейтингтік бағасы немесе басқа рейтингтік агенттіктердің бірінің осыған ұқсас деңгейдегі рейтингі бар Қазақстан Республикасы заңды тұлғаларының және шет ел эмитенттерінің акциялары және осы акциялар базалық активтері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бастап "ВВ-"-ке дейін рейтингтік бағасы немесе басқа рейтингтік агенттіктердің бірінің осыған ұқсас деңгейдегі рейтингі бар Қазақстан Республикасы заңды тұлғаларының және шет ел эмитенттерінің акциялары және осы акциялар базалық активтері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бастап "В-"-ке дейін рейтингтік бағасы немесе басқа рейтингтік агенттіктердің бірінің осыған ұқсас деңгейдегі рейтингі бар Қазақстан Республикасы заңды тұлғаларының және шет ел эмитенттерінің акциялары және осы акциялар базалық активтері болып табылатын депозитарлық қолхаттар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 акционерлік қоғамының акциялары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осы пайлар бойынша баға белгілеу негізгі қор индекстеріне байланған Эксчейндж Трэйдэд Фандс (Exchange Traded Funds), пайлары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Морнинстар (Morningstar) рейтингтік агенттігінің "3 жұлдызынан" төмен емес рейтингтік бағасы бар Эксчейндж Трэйдэд Фандс (Exchange Traded Funds), Эксчейндж Трэйдэд Коммодитис (Exchange Traded Commodities), Эксчейндж Трэйдэд Ноутс (Exchange Traded Notes) пайлары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бағалауы "ВВВ-" төмен емес рейтингі немесе басқа рейтингтік агенттіктердің бірінің осыған ұқсас деңгейдегі рейтингі немесе Стандард энд Пурс (Standard &amp; Poor's) ұлттық шкаласы бойынша "kzAAA" төмен емес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бағалауы "ВВ+"-тен бастап "ВВ-"-ке дейін рейтингі немесе басқа рейтингтік агенттіктердің бірінің осыған ұқсас деңгейдегі рейтингі немесе Стандард энд Пурс (Standard &amp; Poor's) ұлттық шкаласы бойынша "kzAA+"-тен бастап "kzA-"-ке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Стандард энд Пурс (Standard &amp; Poor's) агенттігінің халықаралық шкаласы бойынша бағалауы "В+"-тен бастап "В-"-ке дейін рейтингі немесе басқа рейтингтік агенттіктердің бірінің осыған ұқсас деңгейдегі рейтингі немесе Стандард энд Пурс (Standard &amp; Poor's) ұлттық шкаласы бойынша "kzBBB+"-тен бастап "kzBB-"-ке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бас ұйымдарының Стандард энд Пурс (Standard &amp; Poor's) агенттігінің халықаралық шкаласы бойынша бағалауы "ВВВ-" төмен емес рейтингі немесе басқа рейтингтік агенттіктердің бірінің осыған ұқсас деңгейдегі рейтингі бар Қазақстан Республикасының заңды тұлғаларының исламдық қаржыландыру құралдары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 және и металл депозиттер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және нарықтық құнының ең төменгі шамасынан 100 (жүз) пайыз көлемінде исламдық сақтандыру (қайта сақтандыру) ұйымының өтімділігі жоғары активтері сомасының 5 (бес) пайызынан аспайтын сомадағы жылжымайтын мүлік түріндегі негізгі құрал-жабдықтар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негізгі қызметінің мақсаттары үшін сатып алынған бағдарламалық қамтамасыз ету (жинақталған амортизацияны ескергендегі өзіндік құнның исламдық сақтандыру (қайта сақтандыру) ұйымының жоғары өтімді активтерінің сомасынан 10 (он) пайыздан аспайтын мөлшерде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сақтандырушылардан алынатын сомалар, сақтанушылардан (қайта сақтанушылардан) және делдалдардан алынатын исламдық сақтандыру (қайта сақтандыру) ұйымының өтімділігі жоғары активтері сомасының 10 (он) пайызынан аспайтын сомадағы сақтандыру сыйлықақылары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шығарылымының проспектісінде көзделген, олардың айналыс мерзімінің аяқталуына байланысты туындаған (бағалы қағаздар шығарылымы проспектісінің талаптары бойынша мерзімі өтпеген) бағалы қағаздардың номиналды құнын төлеу бойынша бағалы қағаздар эмитенттеріне қойылатын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және өтімділігі бойынша сыныпталуын ескере отырып, активтер жиынтығы - А - ("11110" + "11120" + "11130" + "11150" + "11160" + "11170")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сақтандырушының үлесін шегергенде сақтандыру резервтері - СР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 сомасын қоспағанда, міндеттемелер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сапасы және өтімділігі бойынша сыныпталуын ескере отырып есептелген нақты төлем қабілеттілігі маржасы ("12000" - "13000" - "14000")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 активтерін шегергенде, активтер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әртараптандыру нормативтерін есептеу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w:t>
            </w:r>
            <w:r>
              <w:rPr>
                <w:rFonts w:ascii="Times New Roman"/>
                <w:b w:val="false"/>
                <w:i w:val="false"/>
                <w:color w:val="000000"/>
                <w:sz w:val="20"/>
              </w:rPr>
              <w:t>37-тармағы</w:t>
            </w:r>
            <w:r>
              <w:rPr>
                <w:rFonts w:ascii="Times New Roman"/>
                <w:b w:val="false"/>
                <w:i w:val="false"/>
                <w:color w:val="000000"/>
                <w:sz w:val="20"/>
              </w:rPr>
              <w:t xml:space="preserve"> 1) тармақшасының талаптарына сәйкес келетін екінші деңгейдегі бір банкте және осы банктің үлестес тұлғаларында исламдық бағалы қағаздарға, салымдар мен ақшаға инвестициялардың жиынтық баланстық құны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20 (жиырма) пайыздан көп емес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(жолдар қосындысы)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2) тармақшасының талаптарына сәйкес келетін бір екінші деңгейдегі банкте және осы банктің үлестес тұлғаларында исламдық бағалы қағаздарға, салымдар мен ақшаға инвестициялардың жиынтық баланстық құны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15 (он бес) пайыздан көп емес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(жолдар қосындысы)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3) тармақшасының талаптарына сәйкес келетін бір екінші деңгейдегі банкте және осы банктің үлестес тұлғаларында исламдық бағалы қағаздарға, салымдар мен ақшаға инвестициялардың жиынтық баланстық құны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w:t>
            </w:r>
            <w:r>
              <w:rPr>
                <w:rFonts w:ascii="Times New Roman"/>
                <w:b w:val="false"/>
                <w:i w:val="false"/>
                <w:color w:val="000000"/>
                <w:sz w:val="20"/>
              </w:rPr>
              <w:t>32-тармағына</w:t>
            </w:r>
            <w:r>
              <w:rPr>
                <w:rFonts w:ascii="Times New Roman"/>
                <w:b w:val="false"/>
                <w:i w:val="false"/>
                <w:color w:val="000000"/>
                <w:sz w:val="20"/>
              </w:rPr>
              <w:t xml:space="preserve"> сәйкес есептелген активтер сомасынан 10 (он) пайыздан көп емес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(жолдар қосындысы)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 болып табылмайтын бір заңды тұлғада және осы заңды тұлғаның үлестес тұлғаларына исламдық бағалы қағаздарға және ақшаға инвестициялардың жиынтық баланстық құны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10 (он) пайыздан көп емес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сомасынан пайыз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(жолдар қосындысы)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бойынша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Активтер сомасынан пайыз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 мен металды депозиттерге 12 (он екі) айдан аспайтын мерзімге жиынтық орналастыру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мемлекеттің орталық үкіметі шығарған, мемлекеттік мәртебесі бар исламдық бағалы қағаздарға инвестициялардың жиынтық баланстық құны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w:t>
            </w:r>
            <w:r>
              <w:rPr>
                <w:rFonts w:ascii="Times New Roman"/>
                <w:b w:val="false"/>
                <w:i w:val="false"/>
                <w:color w:val="000000"/>
                <w:sz w:val="20"/>
              </w:rPr>
              <w:t>32-тармағына</w:t>
            </w:r>
            <w:r>
              <w:rPr>
                <w:rFonts w:ascii="Times New Roman"/>
                <w:b w:val="false"/>
                <w:i w:val="false"/>
                <w:color w:val="000000"/>
                <w:sz w:val="20"/>
              </w:rPr>
              <w:t xml:space="preserve"> сәйкес есептелген активтер сомасынан 10 (он) пайыздан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w:t>
            </w:r>
            <w:r>
              <w:rPr>
                <w:rFonts w:ascii="Times New Roman"/>
                <w:b w:val="false"/>
                <w:i w:val="false"/>
                <w:color w:val="000000"/>
                <w:sz w:val="20"/>
              </w:rPr>
              <w:t>35-тармағында</w:t>
            </w:r>
            <w:r>
              <w:rPr>
                <w:rFonts w:ascii="Times New Roman"/>
                <w:b w:val="false"/>
                <w:i w:val="false"/>
                <w:color w:val="000000"/>
                <w:sz w:val="20"/>
              </w:rPr>
              <w:t xml:space="preserve"> тізбесі айқындалған халықаралық қаржы ұйымының исламдық бағалы қағаздарына инвестициялардың жиынтық баланстық құны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34-тармағы 23) және 24) тармақшаларының талаптарына сәйкес келетін пайларға инвестициялардың жиынтық баланстық құны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және интервалды инвестициялық пай қорларының пайларына инвестициялардың жиынтық баланстық құны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5 (бес) пайыздан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борыштық бағалы қағаздарға инвестициялардың жиынтық баланстық құны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34-тармағы 25) және 26) тармақшаларының талаптарына сәйкес келетін исламдық қаржыландыру құралдарына инвестициялардың жиынтық баланстық құны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6-кесте. Исламдық сақтандыру (қайта сақтандыру) ұйымының өтімділігі жоғары активтерінің жеткіліктілігі нормативін есептеу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Ескерілетін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Есептеуге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 активтерін шегергенде, исламдық сақтандыру (қайта сақтандыру) ұйымы активтерінің сомасынан 1 (бір) пайыздан аспайтын сомада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және (немесе) дилерлік қызметті жүзеге асыратын ұйымның Қазақстан Республикасының екінші деңгейдегі банктеріндегі және орталық депозитарийдегі шоттарындағы исламдық сақтандыру (қайта сақтандыру) ұйымының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2.1. және 2.2-жолдарында көрсетілген Қазақстан Республикасының екінші деңгейдегі банктердегі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2.3-жолында көрсетілген Қазақстан Республикасының екінші деңгейдегі банктердегі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 жөнінідегі қызметті жүзеге асыратын ұйымның Қазақстан Республикасының екінші деңгейдегі банктеріндегі шоттарындағы исламдық сақтандыру (қайта сақтандыру) ұйымының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эмитент болып табылатын осы банктердің акциялары қор биржасының ресми тізімінің "Негізгі" алаңындағы "акциялар" секторында "премиум" санатына енгізілген немесе қор биржасы индексінің өкілдіктік тізімінде болса деген шартымен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w:t>
            </w:r>
          </w:p>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бейрезидент бас банктері Стандард энд Пурс (Standard &amp; Poor's) агенттігінің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 ұзақ мерзімді кредиттік рейтингі немесе басқа рейтингтік агенттіктердің бірінің осыған ұқсас деңгейдегі рейтингі, немесе Стандард энд Пурс (Standard &amp; Poor's) ұлттық шкаласы бойынша "kzBВ"-дан "kzBВ-"-ке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"АА-"-тан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"ВВВ-"-тан төмен емес ұзақ мерзімді рейтингі немесе басқа рейтингтік агенттіктердің бірінің осыған ұқсас деңгейдегі рейтингі бар бейрезидент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оның ішінде басқа мемлекеттердің заңнамасына сәйкес эмиссияланған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қорлары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және қор биржасының ресми тізімінің "Негізгі" алаңы "борыштық бағалы қағаздар" секторына енгізілген Қазақстан Республикасының заңды тұлғаларының мемлекеттік емес борыштық исламдық бағалы қағаздар немесе шетел валютасында номинирленген және "Астана" халықаралық қаржы орталығының аумағында қызмет ететін қор биржасындағы жария сауда-саттықа жіберілген Қазақстан Республикасының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"Баламалы" алаңы "борыштық бағалы қағаздар" секторына енгізілген Қазақстан Республикасының заңды тұлғаларының мемлекеттік емес борыштық исламдық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(эмитентінің) Стандард энд Пурс (Standard &amp; Poor's) агенттігінің халықаралық шкаласы бойынша "ВВ-"-тан төмен емес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"kzАА+"-тен "kzА-"-ке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мемлекеттік емес борыштық исламдық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халықаралық шкаласы бойынша "В+" тен "В-"-ке дейін ұзақ мерзімді рейтингтік бағасы немесе басқа рейтингтік агенттіктердің бірінің осыған ұқсас деңгейдегі рейтингі, немесе Стандард энд Пурс (Standard &amp; Poor's) ұлттық шкаласы бойынша "kzBBB+"-тен "kzВВ-"-ке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заңды тұлғаларының (эмитентінің) мемлекеттік емес борыштық исламдық бағалы қағаздары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"АА-"-тан төмен емес халықаралық рейтингі немесе басқа рейтингтік агенттіктердің бірінің осыған ұқсас деңгейдегі рейтингі бар халықаралық қаржы ұйымдары шығарған мемлекеттік емес борыштық исламдық бағалы қағаздар, сондай-ақ Еуразиялық Даму Банкі шығарған және Қазақстан Республикасының ұлттық валютасында номинирленген борыштық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тәуелсіз рейтингі немесе басқа рейтингтік агенттіктердің бірінің осыған ұқсас деңгейдегі рейтингі бар шетел мемлекетінің борыштық исламдық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 тәуелсіз рейтингі немесе басқа рейтингтік агенттіктердің бірінің осыған ұқсас деңгейдегі рейтингі бар шетел мемлекетінің борыштық исламдық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 тәуелсіз рейтингі немесе басқа рейтингтік агенттіктердің бірінің осыған ұқсас деңгейдегі рейтингі бар шетел мемлекетінің борыштық исламдық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шетел эмитентінің мемлекеттік емес борыштық исламдық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"ВВ+"-тен "ВВ-"-ке дейін рейтингтік бағасы немесе басқа рейтингтік агенттіктердің бірінің рейтингі бар шетел эмитентінің мемлекеттік емес борыштық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шетел эмитенттерінің мемлекеттік емес борыштық исламдық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 индексінің құрамына кіретін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алаңы "акциялар" секторының "премиум" санатының талаптарына сай келетін қор биржасының ресми тізіміне енгізілген заңды тұлғалардың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"Негізгі" алаңы "акциялар" секторы "стандарт" санатына енгізілген заңды тұлғалардың - Қазақстан Республикасы резиденттерінің акциялары немесе шетел валютасында номинирленген және "Астана" халықаралық қаржы орталығының аумағында қызмет ететін қор биржасындағы жария сауда-саттықа жіберілген заңды тұлғалардың - Қазақстан Республикасы резиденттерінің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"Баламалы" алаңы "акциялар" секторына енгізілген Қазақстан Республикасының заңды тұлғаларының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"ВВ+"-тен "ВВ-"-ке дейін рейтингтік бағасы немесе басқа рейтингтік агенттіктердің бірінің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 мен шетел эмитенттерінің акциялары және осы акциялар базалық активтері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пайлар бойынша баға белгіленімі негізгі қор индекстеріне байланған Эксчейндж Трэйдэд Фандс (Exchange Traded Funds)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Морнинстар (Morningstar) рейтингтік агенттігінің "3 жұлдыздан" төмен емес рейтингтік бағасы бар Эксчейндж Трэйдэд Фандс (Exchange Traded Funds), Эксчейндж Трэйдэд Коммодитис (Exchange Traded Commodities), Эксчейндж Трэйдэд Ноутс (Exchange Traded Notes)пайлары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"kzAAA"-дан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"BB+"-тен "ВВ-"-қа дейін 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"kzAA+"-тан "kzA-"-қа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"B+"-тен "В-"-қа дейін рейтингтік бағасы немесе басқа рейтингтік агенттіктердің бірінің осыған ұқсас деңгейдегі рейтингтік бағасы немесе Стандард энд Пурс (Standard &amp; Poor's) агенттігінің ұлттық шкаласы бойынша "kzBBB+"-дан "kzВВ-"-қа дейін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(эмитентінің) Стандард энд Пурс (Standard &amp; Poor's) агенттігінің халықаралық шкаласы бойынша "BВВ-"-тен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металдары мен метал депозиттері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(бағалы қағаздар шығарылымы проспектінің талаптары бойынша мерзімі өтпеген) шығарылымының проспектінде көзделген, олардың айналымда жүру мерзімінің аяқталуына байланысты туындаған бағалы қағаздардың номиналды құнының төлемі бойынша бағалы қағаздар эмитенттеріне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жиынтығы – 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сақтандырушының үлесін шегергенде сақтандыру резервтері – СР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 жеткіліктілігінің нормативі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сақтандыру</w:t>
            </w:r>
            <w:r>
              <w:br/>
            </w:r>
            <w:r>
              <w:rPr>
                <w:rFonts w:ascii="Times New Roman"/>
                <w:b w:val="false"/>
                <w:i w:val="false"/>
                <w:color w:val="000000"/>
                <w:sz w:val="20"/>
              </w:rPr>
              <w:t>(қайта сақтандыру) ұйымдарының</w:t>
            </w:r>
            <w:r>
              <w:br/>
            </w:r>
            <w:r>
              <w:rPr>
                <w:rFonts w:ascii="Times New Roman"/>
                <w:b w:val="false"/>
                <w:i w:val="false"/>
                <w:color w:val="000000"/>
                <w:sz w:val="20"/>
              </w:rPr>
              <w:t>пруденциялық нормативтерді</w:t>
            </w:r>
            <w:r>
              <w:br/>
            </w:r>
            <w:r>
              <w:rPr>
                <w:rFonts w:ascii="Times New Roman"/>
                <w:b w:val="false"/>
                <w:i w:val="false"/>
                <w:color w:val="000000"/>
                <w:sz w:val="20"/>
              </w:rPr>
              <w:t>орындауы туралы есеп нысанына</w:t>
            </w:r>
            <w:r>
              <w:br/>
            </w:r>
            <w:r>
              <w:rPr>
                <w:rFonts w:ascii="Times New Roman"/>
                <w:b w:val="false"/>
                <w:i w:val="false"/>
                <w:color w:val="000000"/>
                <w:sz w:val="20"/>
              </w:rPr>
              <w:t>қосымша</w:t>
            </w:r>
          </w:p>
        </w:tc>
      </w:tr>
    </w:tbl>
    <w:bookmarkStart w:name="z211" w:id="86"/>
    <w:p>
      <w:pPr>
        <w:spacing w:after="0"/>
        <w:ind w:left="0"/>
        <w:jc w:val="left"/>
      </w:pPr>
      <w:r>
        <w:rPr>
          <w:rFonts w:ascii="Times New Roman"/>
          <w:b/>
          <w:i w:val="false"/>
          <w:color w:val="000000"/>
        </w:rPr>
        <w:t xml:space="preserve"> Исламдық сақтандыру (қайта сақтандыру) ұйымдарының пруденциялық нормативтерді орындауы туралы есеп  әкімшілік деректердің нысанын толтыру бойынша түсіндірме (индексі - 6-PN_M, кезеңділігі - ай сайын) 1-тарау. Жалпы ережелер</w:t>
      </w:r>
    </w:p>
    <w:bookmarkEnd w:id="86"/>
    <w:bookmarkStart w:name="z212" w:id="87"/>
    <w:p>
      <w:pPr>
        <w:spacing w:after="0"/>
        <w:ind w:left="0"/>
        <w:jc w:val="both"/>
      </w:pPr>
      <w:r>
        <w:rPr>
          <w:rFonts w:ascii="Times New Roman"/>
          <w:b w:val="false"/>
          <w:i w:val="false"/>
          <w:color w:val="000000"/>
          <w:sz w:val="28"/>
        </w:rPr>
        <w:t>
      1. Осы түсіндірмеде "Исламдық сақтандыру (қайта сақтандыру) ұйымдарының пруденциялық нормативтерді орындауы туралы есеп" әкімшілік деректер нысанын (бұдан әрі – Нысан) толтыру бойынша бірыңғай талаптар айқындалады.</w:t>
      </w:r>
    </w:p>
    <w:bookmarkEnd w:id="87"/>
    <w:bookmarkStart w:name="z213" w:id="8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46-бабы </w:t>
      </w:r>
      <w:r>
        <w:rPr>
          <w:rFonts w:ascii="Times New Roman"/>
          <w:b w:val="false"/>
          <w:i w:val="false"/>
          <w:color w:val="000000"/>
          <w:sz w:val="28"/>
        </w:rPr>
        <w:t>10-1-тармағына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88"/>
    <w:bookmarkStart w:name="z214" w:id="89"/>
    <w:p>
      <w:pPr>
        <w:spacing w:after="0"/>
        <w:ind w:left="0"/>
        <w:jc w:val="both"/>
      </w:pPr>
      <w:r>
        <w:rPr>
          <w:rFonts w:ascii="Times New Roman"/>
          <w:b w:val="false"/>
          <w:i w:val="false"/>
          <w:color w:val="000000"/>
          <w:sz w:val="28"/>
        </w:rPr>
        <w:t>
      3. Нысанды исламдық сақтандыру (қайта сақтандыру) ұйымы ай сайын жасайды және есепті кезеңнің соңындағы жағдай бойынша толтырады.</w:t>
      </w:r>
    </w:p>
    <w:bookmarkEnd w:id="89"/>
    <w:bookmarkStart w:name="z215" w:id="90"/>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және пайызбен (үтірден кейін екі таңбаға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p>
    <w:bookmarkEnd w:id="90"/>
    <w:bookmarkStart w:name="z216" w:id="91"/>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91"/>
    <w:bookmarkStart w:name="z217" w:id="92"/>
    <w:p>
      <w:pPr>
        <w:spacing w:after="0"/>
        <w:ind w:left="0"/>
        <w:jc w:val="left"/>
      </w:pPr>
      <w:r>
        <w:rPr>
          <w:rFonts w:ascii="Times New Roman"/>
          <w:b/>
          <w:i w:val="false"/>
          <w:color w:val="000000"/>
        </w:rPr>
        <w:t xml:space="preserve"> 2-тарау. Нысанды толтыру бойынша түсіндірме</w:t>
      </w:r>
    </w:p>
    <w:bookmarkEnd w:id="92"/>
    <w:bookmarkStart w:name="z218" w:id="93"/>
    <w:p>
      <w:pPr>
        <w:spacing w:after="0"/>
        <w:ind w:left="0"/>
        <w:jc w:val="both"/>
      </w:pPr>
      <w:r>
        <w:rPr>
          <w:rFonts w:ascii="Times New Roman"/>
          <w:b w:val="false"/>
          <w:i w:val="false"/>
          <w:color w:val="000000"/>
          <w:sz w:val="28"/>
        </w:rPr>
        <w:t xml:space="preserve">
      6. Нысанды толтыру мақсатында Нормативтік құқықтық актілерді мемлекеттік тіркеу тізілімінде № 18293 болып тіркелген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2019 жылғы 31 қаңтардағы № 14 қаулысында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әдістемелерінің </w:t>
      </w:r>
      <w:r>
        <w:rPr>
          <w:rFonts w:ascii="Times New Roman"/>
          <w:b w:val="false"/>
          <w:i w:val="false"/>
          <w:color w:val="000000"/>
          <w:sz w:val="28"/>
        </w:rPr>
        <w:t>10-тармағына</w:t>
      </w:r>
      <w:r>
        <w:rPr>
          <w:rFonts w:ascii="Times New Roman"/>
          <w:b w:val="false"/>
          <w:i w:val="false"/>
          <w:color w:val="000000"/>
          <w:sz w:val="28"/>
        </w:rPr>
        <w:t xml:space="preserve"> сәйкес Стандард энд Пурс (Standard &amp; Poor's) рейтингтік агенттігінің рейтингтік бағаларынан басқа, басқа рейтингтік агенттіктердің рейтингтік бағалары ретінде Мудис Инвесторс Сервис (Moody's Investors Service), Фитч (Fitch), Эй. Эм. Бэст (A.M. Best) және Морнинстар (Morningstar) агенттіктерінің, сондай-ақ олардың еншілес рейтингтік ұйымдарының бағалары танылады.</w:t>
      </w:r>
    </w:p>
    <w:bookmarkEnd w:id="93"/>
    <w:bookmarkStart w:name="z219" w:id="94"/>
    <w:p>
      <w:pPr>
        <w:spacing w:after="0"/>
        <w:ind w:left="0"/>
        <w:jc w:val="both"/>
      </w:pPr>
      <w:r>
        <w:rPr>
          <w:rFonts w:ascii="Times New Roman"/>
          <w:b w:val="false"/>
          <w:i w:val="false"/>
          <w:color w:val="000000"/>
          <w:sz w:val="28"/>
        </w:rPr>
        <w:t>
      7. 1-кесте бойынша:</w:t>
      </w:r>
    </w:p>
    <w:bookmarkEnd w:id="94"/>
    <w:p>
      <w:pPr>
        <w:spacing w:after="0"/>
        <w:ind w:left="0"/>
        <w:jc w:val="both"/>
      </w:pPr>
      <w:r>
        <w:rPr>
          <w:rFonts w:ascii="Times New Roman"/>
          <w:b w:val="false"/>
          <w:i w:val="false"/>
          <w:color w:val="000000"/>
          <w:sz w:val="28"/>
        </w:rPr>
        <w:t>
      1) 1-жолында төлем қабілеттілігі маржасының жеткіліктілігі нормативінің мәні көрсетіледі.</w:t>
      </w:r>
    </w:p>
    <w:p>
      <w:pPr>
        <w:spacing w:after="0"/>
        <w:ind w:left="0"/>
        <w:jc w:val="both"/>
      </w:pPr>
      <w:r>
        <w:rPr>
          <w:rFonts w:ascii="Times New Roman"/>
          <w:b w:val="false"/>
          <w:i w:val="false"/>
          <w:color w:val="000000"/>
          <w:sz w:val="28"/>
        </w:rPr>
        <w:t>
      2) 1.1, 1.2, 1.3, 1.4, 1.5, 1.6, 1.7 және 1.8-жолдарында төлем қабілеттілігі маржасының жеткіліктілігі нормативін есептеуге арналған мәндер көрсетіледі.</w:t>
      </w:r>
    </w:p>
    <w:p>
      <w:pPr>
        <w:spacing w:after="0"/>
        <w:ind w:left="0"/>
        <w:jc w:val="both"/>
      </w:pPr>
      <w:r>
        <w:rPr>
          <w:rFonts w:ascii="Times New Roman"/>
          <w:b w:val="false"/>
          <w:i w:val="false"/>
          <w:color w:val="000000"/>
          <w:sz w:val="28"/>
        </w:rPr>
        <w:t>
      3) 13-жолында өтімділігі жоғары активтердің жеткіліктілігі нормативінің орындалу туралы ақпарат көрсетіледі ("иә" немесе "жоқ"). Өтімділігі жоғары активтер жеткіліктілігінің нормативі кемінде 1 (бір) болады. Исламдық сақтандыру (қайта сақтандыру) ұйымы өтімділігі жоғары активтердің жеткіліктілігі нормативін сақтамаған жағдайда, нормативтің мәні "жоқ" деп қойылады.</w:t>
      </w:r>
    </w:p>
    <w:bookmarkStart w:name="z220" w:id="95"/>
    <w:p>
      <w:pPr>
        <w:spacing w:after="0"/>
        <w:ind w:left="0"/>
        <w:jc w:val="both"/>
      </w:pPr>
      <w:r>
        <w:rPr>
          <w:rFonts w:ascii="Times New Roman"/>
          <w:b w:val="false"/>
          <w:i w:val="false"/>
          <w:color w:val="000000"/>
          <w:sz w:val="28"/>
        </w:rPr>
        <w:t>
      8. Төлем қабілеттілігі маржасының ең төменгі мөлшері қолданыстағы исламдық қайта сақтандыру шарттары бойынша Қазақстан Республикасының резиденттері мен бейрезиденттері - сақтандыру (қайта сақтандыру) ұйымдарына қайта сақтандыруға берілген (берілетін) міндеттемелер көлемінің сомасына ұлғайған кезде Нормативтердің 10-тармағына сәйкес Стандард энд Пурс (Standard &amp; Poor's), Мудис Инвесторс Сервис (Moody's Investors Service), Фитч (Fitch), Эй. Эм. Бэст (A.M. Best) рейтингтік агенттіктерінің, сондай-ақ олардың еншілес рейтингтік ұйымдарының халықаралық немесе ұлттық шкаласы бойынша бар рейтингтік бағаларынан ең төмен рейтингі пайдаланылады.</w:t>
      </w:r>
    </w:p>
    <w:bookmarkEnd w:id="95"/>
    <w:bookmarkStart w:name="z221" w:id="96"/>
    <w:p>
      <w:pPr>
        <w:spacing w:after="0"/>
        <w:ind w:left="0"/>
        <w:jc w:val="both"/>
      </w:pPr>
      <w:r>
        <w:rPr>
          <w:rFonts w:ascii="Times New Roman"/>
          <w:b w:val="false"/>
          <w:i w:val="false"/>
          <w:color w:val="000000"/>
          <w:sz w:val="28"/>
        </w:rPr>
        <w:t>
      9. 3-кесте бойынша:</w:t>
      </w:r>
    </w:p>
    <w:bookmarkEnd w:id="96"/>
    <w:p>
      <w:pPr>
        <w:spacing w:after="0"/>
        <w:ind w:left="0"/>
        <w:jc w:val="both"/>
      </w:pPr>
      <w:r>
        <w:rPr>
          <w:rFonts w:ascii="Times New Roman"/>
          <w:b w:val="false"/>
          <w:i w:val="false"/>
          <w:color w:val="000000"/>
          <w:sz w:val="28"/>
        </w:rPr>
        <w:t>
      1) 1000-жолында төлем қабілеттілігі маржасының ең төменгі мөлшерінің "сыйлықақылар әдісімен" есептелген мәні көрсетіледі.</w:t>
      </w:r>
    </w:p>
    <w:p>
      <w:pPr>
        <w:spacing w:after="0"/>
        <w:ind w:left="0"/>
        <w:jc w:val="both"/>
      </w:pPr>
      <w:r>
        <w:rPr>
          <w:rFonts w:ascii="Times New Roman"/>
          <w:b w:val="false"/>
          <w:i w:val="false"/>
          <w:color w:val="000000"/>
          <w:sz w:val="28"/>
        </w:rPr>
        <w:t>
      2) 2110-жолында "Төлемдер әдісін" пайдалана отырып төлем қабілеттілігі маржасының ең төменгі мөлшерін есептеудің 2111, 2112 және 2113-жолдарының мәндеріне сәйкес алдыңғы 3 (үш) қаржы жылы үшін есептелген сақтандыру төлемдерінің сомасы көрсетіледі.</w:t>
      </w:r>
    </w:p>
    <w:p>
      <w:pPr>
        <w:spacing w:after="0"/>
        <w:ind w:left="0"/>
        <w:jc w:val="both"/>
      </w:pPr>
      <w:r>
        <w:rPr>
          <w:rFonts w:ascii="Times New Roman"/>
          <w:b w:val="false"/>
          <w:i w:val="false"/>
          <w:color w:val="000000"/>
          <w:sz w:val="28"/>
        </w:rPr>
        <w:t>
      3) 2210, 2310 және 2320 жолдарында мәлімделген, бірақ реттелмеген зияндар резервінің сомасы көрсетіледі.</w:t>
      </w:r>
    </w:p>
    <w:p>
      <w:pPr>
        <w:spacing w:after="0"/>
        <w:ind w:left="0"/>
        <w:jc w:val="both"/>
      </w:pPr>
      <w:r>
        <w:rPr>
          <w:rFonts w:ascii="Times New Roman"/>
          <w:b w:val="false"/>
          <w:i w:val="false"/>
          <w:color w:val="000000"/>
          <w:sz w:val="28"/>
        </w:rPr>
        <w:t>
      4) 2000-жолында "Төлемдер әдісін" пайдалана отырып төлем қабілеттілігі маржасының ең төменгі мөлшерінің есептелген мәні көрсетіледі.</w:t>
      </w:r>
    </w:p>
    <w:p>
      <w:pPr>
        <w:spacing w:after="0"/>
        <w:ind w:left="0"/>
        <w:jc w:val="both"/>
      </w:pPr>
      <w:r>
        <w:rPr>
          <w:rFonts w:ascii="Times New Roman"/>
          <w:b w:val="false"/>
          <w:i w:val="false"/>
          <w:color w:val="000000"/>
          <w:sz w:val="28"/>
        </w:rPr>
        <w:t>
      5) 3000-жолында 1000 және 2000-жолдарында көрсетілген мәндердің ең жоғары шамасы көрсетіледі.</w:t>
      </w:r>
    </w:p>
    <w:p>
      <w:pPr>
        <w:spacing w:after="0"/>
        <w:ind w:left="0"/>
        <w:jc w:val="both"/>
      </w:pPr>
      <w:r>
        <w:rPr>
          <w:rFonts w:ascii="Times New Roman"/>
          <w:b w:val="false"/>
          <w:i w:val="false"/>
          <w:color w:val="000000"/>
          <w:sz w:val="28"/>
        </w:rPr>
        <w:t>
      6) 9000-жолында есепті кезеңдегі төлем қабілеттілігі маржасының ең төменгі мөлшері көрсетіледі.</w:t>
      </w:r>
    </w:p>
    <w:p>
      <w:pPr>
        <w:spacing w:after="0"/>
        <w:ind w:left="0"/>
        <w:jc w:val="both"/>
      </w:pPr>
      <w:r>
        <w:rPr>
          <w:rFonts w:ascii="Times New Roman"/>
          <w:b w:val="false"/>
          <w:i w:val="false"/>
          <w:color w:val="000000"/>
          <w:sz w:val="28"/>
        </w:rPr>
        <w:t>
      7) 200-жолында төлем қабілеттілігі нақты маржасының төлем қабілеттілігі маржасының ең төменгі мөлшерінің қатынасына (300-жол/400-жол) тең келетін төлем қабілеттілігі маржасының жеткіліктілігі нормативінің мәні көрсетіледі.</w:t>
      </w:r>
    </w:p>
    <w:bookmarkStart w:name="z222" w:id="97"/>
    <w:p>
      <w:pPr>
        <w:spacing w:after="0"/>
        <w:ind w:left="0"/>
        <w:jc w:val="both"/>
      </w:pPr>
      <w:r>
        <w:rPr>
          <w:rFonts w:ascii="Times New Roman"/>
          <w:b w:val="false"/>
          <w:i w:val="false"/>
          <w:color w:val="000000"/>
          <w:sz w:val="28"/>
        </w:rPr>
        <w:t>
      10. 4-кесте бойынша:</w:t>
      </w:r>
    </w:p>
    <w:bookmarkEnd w:id="97"/>
    <w:p>
      <w:pPr>
        <w:spacing w:after="0"/>
        <w:ind w:left="0"/>
        <w:jc w:val="both"/>
      </w:pPr>
      <w:r>
        <w:rPr>
          <w:rFonts w:ascii="Times New Roman"/>
          <w:b w:val="false"/>
          <w:i w:val="false"/>
          <w:color w:val="000000"/>
          <w:sz w:val="28"/>
        </w:rPr>
        <w:t>
      1) 1000-жолында "өмірді сақтандыру", "аннуитеттік сақтандыру", "мемлекеттік білім беру жинақтау жүйесі шеңберінде өмірді сақтандыру", "зейнетақы аннуитетін сақтандыру" сыныптары үшін төлем қабілеттілігі маржасының ең төменгі мөлшерінің есептелген мәні көрсетіледі.</w:t>
      </w:r>
    </w:p>
    <w:p>
      <w:pPr>
        <w:spacing w:after="0"/>
        <w:ind w:left="0"/>
        <w:jc w:val="both"/>
      </w:pPr>
      <w:r>
        <w:rPr>
          <w:rFonts w:ascii="Times New Roman"/>
          <w:b w:val="false"/>
          <w:i w:val="false"/>
          <w:color w:val="000000"/>
          <w:sz w:val="28"/>
        </w:rPr>
        <w:t>
      2) 3000-жолында исламдық сақтандырудың осы сыныптары бойынша төлем қабілеттілігі маржасының ең төменгі мөлшерінің есептелген мәні көрсетіледі.</w:t>
      </w:r>
    </w:p>
    <w:p>
      <w:pPr>
        <w:spacing w:after="0"/>
        <w:ind w:left="0"/>
        <w:jc w:val="both"/>
      </w:pPr>
      <w:r>
        <w:rPr>
          <w:rFonts w:ascii="Times New Roman"/>
          <w:b w:val="false"/>
          <w:i w:val="false"/>
          <w:color w:val="000000"/>
          <w:sz w:val="28"/>
        </w:rPr>
        <w:t>
      3) 8000-жолында төлем қабілеттілігі маржасының ең төменгі мөлшері көрсетіледі.</w:t>
      </w:r>
    </w:p>
    <w:p>
      <w:pPr>
        <w:spacing w:after="0"/>
        <w:ind w:left="0"/>
        <w:jc w:val="both"/>
      </w:pPr>
      <w:r>
        <w:rPr>
          <w:rFonts w:ascii="Times New Roman"/>
          <w:b w:val="false"/>
          <w:i w:val="false"/>
          <w:color w:val="000000"/>
          <w:sz w:val="28"/>
        </w:rPr>
        <w:t>
      4) 500-жолында төлем қабілеттілігінің нақты маржасының төлем қабілеттілігі маржасының ең төменгі мөлшерінің қатынасына (300-жол/400-жол) тең келетін төлем қабілеттілігі маржасының жеткіліктілігі нормативінің мәні көрсетіледі.</w:t>
      </w:r>
    </w:p>
    <w:bookmarkStart w:name="z223" w:id="98"/>
    <w:p>
      <w:pPr>
        <w:spacing w:after="0"/>
        <w:ind w:left="0"/>
        <w:jc w:val="both"/>
      </w:pPr>
      <w:r>
        <w:rPr>
          <w:rFonts w:ascii="Times New Roman"/>
          <w:b w:val="false"/>
          <w:i w:val="false"/>
          <w:color w:val="000000"/>
          <w:sz w:val="28"/>
        </w:rPr>
        <w:t>
      11. 5-кесте бойынша:</w:t>
      </w:r>
    </w:p>
    <w:bookmarkEnd w:id="98"/>
    <w:p>
      <w:pPr>
        <w:spacing w:after="0"/>
        <w:ind w:left="0"/>
        <w:jc w:val="both"/>
      </w:pPr>
      <w:r>
        <w:rPr>
          <w:rFonts w:ascii="Times New Roman"/>
          <w:b w:val="false"/>
          <w:i w:val="false"/>
          <w:color w:val="000000"/>
          <w:sz w:val="28"/>
        </w:rPr>
        <w:t>
      1) 5-кестеде белгіленген қаржы құралдары екі немесе одан көп өлшемшарттарға сәйкес келген жағдайда, қаржы құралының санатын исламдық сақтандыру (қайта сақтандыру) ұйымы өз бетінше белгілейді.</w:t>
      </w:r>
    </w:p>
    <w:p>
      <w:pPr>
        <w:spacing w:after="0"/>
        <w:ind w:left="0"/>
        <w:jc w:val="both"/>
      </w:pPr>
      <w:r>
        <w:rPr>
          <w:rFonts w:ascii="Times New Roman"/>
          <w:b w:val="false"/>
          <w:i w:val="false"/>
          <w:color w:val="000000"/>
          <w:sz w:val="28"/>
        </w:rPr>
        <w:t>
      2) 4-бағанда баланстық құны есептік кезеңнің соңғы күнтізбелік күнінің аяғындағы жағдай бойынша көрсетіледі.</w:t>
      </w:r>
    </w:p>
    <w:p>
      <w:pPr>
        <w:spacing w:after="0"/>
        <w:ind w:left="0"/>
        <w:jc w:val="both"/>
      </w:pPr>
      <w:r>
        <w:rPr>
          <w:rFonts w:ascii="Times New Roman"/>
          <w:b w:val="false"/>
          <w:i w:val="false"/>
          <w:color w:val="000000"/>
          <w:sz w:val="28"/>
        </w:rPr>
        <w:t>
      3) 12000-жолында Нормативтердің 32-тармағына сәйкес есептелген исламдық сақтандыру (қайта сақтандыру) ұйымының сапасы мен өтімділігі бойынша сыныпталуын ескере отырып активтер сомасы көрсетіледі.</w:t>
      </w:r>
    </w:p>
    <w:p>
      <w:pPr>
        <w:spacing w:after="0"/>
        <w:ind w:left="0"/>
        <w:jc w:val="both"/>
      </w:pPr>
      <w:r>
        <w:rPr>
          <w:rFonts w:ascii="Times New Roman"/>
          <w:b w:val="false"/>
          <w:i w:val="false"/>
          <w:color w:val="000000"/>
          <w:sz w:val="28"/>
        </w:rPr>
        <w:t>
      4) 13000-жолында исламдық қайта сақтандырушының үлесін шегергенде, исламдық сақтандыру (қайта сақтандыру) ұйымының сақтандыру резервтерінің сомасы көрсетіледі.</w:t>
      </w:r>
    </w:p>
    <w:p>
      <w:pPr>
        <w:spacing w:after="0"/>
        <w:ind w:left="0"/>
        <w:jc w:val="both"/>
      </w:pPr>
      <w:r>
        <w:rPr>
          <w:rFonts w:ascii="Times New Roman"/>
          <w:b w:val="false"/>
          <w:i w:val="false"/>
          <w:color w:val="000000"/>
          <w:sz w:val="28"/>
        </w:rPr>
        <w:t>
      5) 15000-жолында Нормативтердің 31-тармағының талаптарына сәйкес келетін активтердің сапасы мен өтімділігі бойынша сыныпталуын ескере отырып, есептелген төлем қабілеттілігінің нақты маржасы көрсетіледі.</w:t>
      </w:r>
    </w:p>
    <w:bookmarkStart w:name="z224" w:id="99"/>
    <w:p>
      <w:pPr>
        <w:spacing w:after="0"/>
        <w:ind w:left="0"/>
        <w:jc w:val="both"/>
      </w:pPr>
      <w:r>
        <w:rPr>
          <w:rFonts w:ascii="Times New Roman"/>
          <w:b w:val="false"/>
          <w:i w:val="false"/>
          <w:color w:val="000000"/>
          <w:sz w:val="28"/>
        </w:rPr>
        <w:t>
      12. 6-кесте бойынша:</w:t>
      </w:r>
    </w:p>
    <w:bookmarkEnd w:id="99"/>
    <w:p>
      <w:pPr>
        <w:spacing w:after="0"/>
        <w:ind w:left="0"/>
        <w:jc w:val="both"/>
      </w:pPr>
      <w:r>
        <w:rPr>
          <w:rFonts w:ascii="Times New Roman"/>
          <w:b w:val="false"/>
          <w:i w:val="false"/>
          <w:color w:val="000000"/>
          <w:sz w:val="28"/>
        </w:rPr>
        <w:t>
      1) 6-кестеде белгіленген қаржы құралдары екі немесе одан көп өлшемшарттарға сәйкес келген жағдайда, қаржы құралының санатын исламдық сақтандыру (қайта сақтандыру) ұйымы өз бетінше белгілейді.</w:t>
      </w:r>
    </w:p>
    <w:p>
      <w:pPr>
        <w:spacing w:after="0"/>
        <w:ind w:left="0"/>
        <w:jc w:val="both"/>
      </w:pPr>
      <w:r>
        <w:rPr>
          <w:rFonts w:ascii="Times New Roman"/>
          <w:b w:val="false"/>
          <w:i w:val="false"/>
          <w:color w:val="000000"/>
          <w:sz w:val="28"/>
        </w:rPr>
        <w:t>
      2) 3-бағанда баланстық құны есептік кезеңнің соңғы күнтізбелік күнінің аяғындағы жағдай бойынша көрсетіледі.</w:t>
      </w:r>
    </w:p>
    <w:p>
      <w:pPr>
        <w:spacing w:after="0"/>
        <w:ind w:left="0"/>
        <w:jc w:val="both"/>
      </w:pPr>
      <w:r>
        <w:rPr>
          <w:rFonts w:ascii="Times New Roman"/>
          <w:b w:val="false"/>
          <w:i w:val="false"/>
          <w:color w:val="000000"/>
          <w:sz w:val="28"/>
        </w:rPr>
        <w:t>
      3) 8-жолында исламдық қайта сақтандырушының үлесін шегергенде, исламдық сақтандыру (қайта сақтандыру) ұйымының сақтандыру резервтерінің сомасы көрсетіледі.</w:t>
      </w:r>
    </w:p>
    <w:p>
      <w:pPr>
        <w:spacing w:after="0"/>
        <w:ind w:left="0"/>
        <w:jc w:val="both"/>
      </w:pPr>
      <w:r>
        <w:rPr>
          <w:rFonts w:ascii="Times New Roman"/>
          <w:b w:val="false"/>
          <w:i w:val="false"/>
          <w:color w:val="000000"/>
          <w:sz w:val="28"/>
        </w:rPr>
        <w:t>
      4) 9-жолында исламдық қайта сақтандырушының үлесін шегергенде, исламдық сақтандыру (қайта сақтандыру) ұйымының өтімділігі жоғары активтерінің сақтандыру резервтеріне келетін қатынасына тең өтімділігі жоғары активтердің жеткіліктілік нормативі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2019 жылғы 28 қарашадағы </w:t>
            </w:r>
            <w:r>
              <w:br/>
            </w:r>
            <w:r>
              <w:rPr>
                <w:rFonts w:ascii="Times New Roman"/>
                <w:b w:val="false"/>
                <w:i w:val="false"/>
                <w:color w:val="000000"/>
                <w:sz w:val="20"/>
              </w:rPr>
              <w:t>№ 223 қаулысына</w:t>
            </w:r>
            <w:r>
              <w:br/>
            </w:r>
            <w:r>
              <w:rPr>
                <w:rFonts w:ascii="Times New Roman"/>
                <w:b w:val="false"/>
                <w:i w:val="false"/>
                <w:color w:val="000000"/>
                <w:sz w:val="20"/>
              </w:rPr>
              <w:t>7-қосымша</w:t>
            </w:r>
          </w:p>
        </w:tc>
      </w:tr>
    </w:tbl>
    <w:bookmarkStart w:name="z126" w:id="100"/>
    <w:p>
      <w:pPr>
        <w:spacing w:after="0"/>
        <w:ind w:left="0"/>
        <w:jc w:val="left"/>
      </w:pPr>
      <w:r>
        <w:rPr>
          <w:rFonts w:ascii="Times New Roman"/>
          <w:b/>
          <w:i w:val="false"/>
          <w:color w:val="000000"/>
        </w:rPr>
        <w:t xml:space="preserve"> Әкімшілік деректерді жинауға арналған нысан </w:t>
      </w:r>
    </w:p>
    <w:bookmarkEnd w:id="100"/>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p>
      <w:pPr>
        <w:spacing w:after="0"/>
        <w:ind w:left="0"/>
        <w:jc w:val="left"/>
      </w:pPr>
      <w:r>
        <w:rPr>
          <w:rFonts w:ascii="Times New Roman"/>
          <w:b/>
          <w:i w:val="false"/>
          <w:color w:val="000000"/>
        </w:rPr>
        <w:t xml:space="preserve"> Исламдық сақтандыру (қайта сақтандыру) ұйымының күтілмеген тәуекелдер резервін есептеу туралы есеп</w:t>
      </w:r>
    </w:p>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23.01.2023 </w:t>
      </w:r>
      <w:r>
        <w:rPr>
          <w:rFonts w:ascii="Times New Roman"/>
          <w:b w:val="false"/>
          <w:i w:val="false"/>
          <w:color w:val="ff0000"/>
          <w:sz w:val="28"/>
        </w:rPr>
        <w:t>№ 3</w:t>
      </w:r>
      <w:r>
        <w:rPr>
          <w:rFonts w:ascii="Times New Roman"/>
          <w:b w:val="false"/>
          <w:i w:val="false"/>
          <w:color w:val="ff0000"/>
          <w:sz w:val="28"/>
        </w:rPr>
        <w:t xml:space="preserve"> (01.01.2023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7-RNR-Q</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Есепті кезеңі: 20__жылғы "___" ________ жағдай бойынша</w:t>
      </w:r>
    </w:p>
    <w:p>
      <w:pPr>
        <w:spacing w:after="0"/>
        <w:ind w:left="0"/>
        <w:jc w:val="both"/>
      </w:pPr>
      <w:r>
        <w:rPr>
          <w:rFonts w:ascii="Times New Roman"/>
          <w:b w:val="false"/>
          <w:i w:val="false"/>
          <w:color w:val="000000"/>
          <w:sz w:val="28"/>
        </w:rPr>
        <w:t>
      Ақпаратты ұсынатын тұлғалар тобы: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тоқсаннан кейінгі айдың 6 (алтыншы) жұмыс күнінен кешіктірмей, тоқсан сайын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Исламдық сақтандыру (қайта сақтандыру) ұйымының күтілмеген тәуекелдер резервін есептеу</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Исламдық сақтандыру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сақтандыру сыйлықақыларының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сақтандыру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шығынын реттеу бойынша сақтандырушы шығысының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сақтандырудың өзге түрлері (сыныптары)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сыныпты қоспағанда, өмірді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2.4-жолында көрсетілген сыныпты қоспағанда, аннуитеттік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сақтандырудың өзге түрлері (сыныптары)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 3.2, 3.3, 3.4, 3.5 және 3.6-жолдарында көрсетілген сыныптарды қоспағанда, мүлікті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кәсiптік жауапкершiлiкті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 3.10, 3.11 және 3.12-жолдарында көрсетілген сыныптарды қоспағанда, азаматтық-құқықтық жауапкершілікті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ипотеканы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кепілгерліктерді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3.14, 3.15, 3.16 және 3.17-жолдарында көрсетілген сыныптарды қоспағанда, қаржы ұйымдарының шығынын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сақтандырудың өзге түрлері (сыныптары)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қол қойылған сақтандыру сыйлықақылары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Исламдық қайта сақтандырушының үлесі есепке алынбаған, еңбек сіңірілмеген сыйлықақы резервінің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Исламдық қайта сақтандырушының үлесін есепке алынбаған, шығын резервтерінің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Күтілмеген тәуекелдер резерві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сақтандыру</w:t>
            </w:r>
            <w:r>
              <w:br/>
            </w:r>
            <w:r>
              <w:rPr>
                <w:rFonts w:ascii="Times New Roman"/>
                <w:b w:val="false"/>
                <w:i w:val="false"/>
                <w:color w:val="000000"/>
                <w:sz w:val="20"/>
              </w:rPr>
              <w:t>(қайта сақтандыру)</w:t>
            </w:r>
            <w:r>
              <w:br/>
            </w:r>
            <w:r>
              <w:rPr>
                <w:rFonts w:ascii="Times New Roman"/>
                <w:b w:val="false"/>
                <w:i w:val="false"/>
                <w:color w:val="000000"/>
                <w:sz w:val="20"/>
              </w:rPr>
              <w:t>ұйымының күтілмеген тәуекелдер</w:t>
            </w:r>
            <w:r>
              <w:br/>
            </w:r>
            <w:r>
              <w:rPr>
                <w:rFonts w:ascii="Times New Roman"/>
                <w:b w:val="false"/>
                <w:i w:val="false"/>
                <w:color w:val="000000"/>
                <w:sz w:val="20"/>
              </w:rPr>
              <w:t>резервін есептеу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226" w:id="101"/>
    <w:p>
      <w:pPr>
        <w:spacing w:after="0"/>
        <w:ind w:left="0"/>
        <w:jc w:val="left"/>
      </w:pPr>
      <w:r>
        <w:rPr>
          <w:rFonts w:ascii="Times New Roman"/>
          <w:b/>
          <w:i w:val="false"/>
          <w:color w:val="000000"/>
        </w:rPr>
        <w:t xml:space="preserve"> Исламдық сақтандыру (қайта сақтандыру) ұйымының күтілмеген тәуекелдер резервін есептеу туралы есеп әкімшілік деректердің нысанын толтыру бойынша түсіндірме (индексі – 7-RNR-Q, кезеңділігі – тоқсан сайын)</w:t>
      </w:r>
    </w:p>
    <w:bookmarkEnd w:id="101"/>
    <w:bookmarkStart w:name="z227" w:id="102"/>
    <w:p>
      <w:pPr>
        <w:spacing w:after="0"/>
        <w:ind w:left="0"/>
        <w:jc w:val="left"/>
      </w:pPr>
      <w:r>
        <w:rPr>
          <w:rFonts w:ascii="Times New Roman"/>
          <w:b/>
          <w:i w:val="false"/>
          <w:color w:val="000000"/>
        </w:rPr>
        <w:t xml:space="preserve"> 1-тарау. Жалпы ережелер</w:t>
      </w:r>
    </w:p>
    <w:bookmarkEnd w:id="102"/>
    <w:bookmarkStart w:name="z228" w:id="103"/>
    <w:p>
      <w:pPr>
        <w:spacing w:after="0"/>
        <w:ind w:left="0"/>
        <w:jc w:val="both"/>
      </w:pPr>
      <w:r>
        <w:rPr>
          <w:rFonts w:ascii="Times New Roman"/>
          <w:b w:val="false"/>
          <w:i w:val="false"/>
          <w:color w:val="000000"/>
          <w:sz w:val="28"/>
        </w:rPr>
        <w:t>
      1. Осы түсіндірмеде "Исламдық сақтандыру (қайта сақтандыру) ұйымының күтілмеген тәуекелдер резервін есептеу туралы есеп" әкімшілік деректер нысанын (бұдан әрі – Нысан) толтыру бойынша бірыңғай талаптар айқындалады.</w:t>
      </w:r>
    </w:p>
    <w:bookmarkEnd w:id="103"/>
    <w:bookmarkStart w:name="z229" w:id="10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46-бабы </w:t>
      </w:r>
      <w:r>
        <w:rPr>
          <w:rFonts w:ascii="Times New Roman"/>
          <w:b w:val="false"/>
          <w:i w:val="false"/>
          <w:color w:val="000000"/>
          <w:sz w:val="28"/>
        </w:rPr>
        <w:t>10-1-тармағына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4"/>
    <w:bookmarkStart w:name="z230" w:id="105"/>
    <w:p>
      <w:pPr>
        <w:spacing w:after="0"/>
        <w:ind w:left="0"/>
        <w:jc w:val="both"/>
      </w:pPr>
      <w:r>
        <w:rPr>
          <w:rFonts w:ascii="Times New Roman"/>
          <w:b w:val="false"/>
          <w:i w:val="false"/>
          <w:color w:val="000000"/>
          <w:sz w:val="28"/>
        </w:rPr>
        <w:t>
      3. Нысанды исламдық сақтандыру (қайта сақтандыру) ұйымы тоқсан сайын толтырады. Нысанды толтыру кезінде пайдаланылатын өлшем бірлігі мың теңгемен және пайызбен (үтірден кейінгі екінші таңбаға дейін) белгіленеді. 500 (бес жүз) теңгеден кем сома 0 (нөлге) дейiн дөңгелектенеді, ал 500 (бес жүз) теңгеге тең және одан жоғары сома 1 000 (бір мың) теңгеге дейiн дөңгелектенеді.</w:t>
      </w:r>
    </w:p>
    <w:bookmarkEnd w:id="105"/>
    <w:bookmarkStart w:name="z231" w:id="106"/>
    <w:p>
      <w:pPr>
        <w:spacing w:after="0"/>
        <w:ind w:left="0"/>
        <w:jc w:val="both"/>
      </w:pPr>
      <w:r>
        <w:rPr>
          <w:rFonts w:ascii="Times New Roman"/>
          <w:b w:val="false"/>
          <w:i w:val="false"/>
          <w:color w:val="000000"/>
          <w:sz w:val="28"/>
        </w:rPr>
        <w:t>
      4. Нысанға бірінші басшы немесе есепке қол қою функциясы жүктелген адам және орындаушы қол қояды.</w:t>
      </w:r>
    </w:p>
    <w:bookmarkEnd w:id="106"/>
    <w:bookmarkStart w:name="z232" w:id="107"/>
    <w:p>
      <w:pPr>
        <w:spacing w:after="0"/>
        <w:ind w:left="0"/>
        <w:jc w:val="left"/>
      </w:pPr>
      <w:r>
        <w:rPr>
          <w:rFonts w:ascii="Times New Roman"/>
          <w:b/>
          <w:i w:val="false"/>
          <w:color w:val="000000"/>
        </w:rPr>
        <w:t xml:space="preserve"> 2-тарау. Нысанды толтыру бойынша түсіндірме</w:t>
      </w:r>
    </w:p>
    <w:bookmarkEnd w:id="107"/>
    <w:bookmarkStart w:name="z233" w:id="108"/>
    <w:p>
      <w:pPr>
        <w:spacing w:after="0"/>
        <w:ind w:left="0"/>
        <w:jc w:val="both"/>
      </w:pPr>
      <w:r>
        <w:rPr>
          <w:rFonts w:ascii="Times New Roman"/>
          <w:b w:val="false"/>
          <w:i w:val="false"/>
          <w:color w:val="000000"/>
          <w:sz w:val="28"/>
        </w:rPr>
        <w:t>
      5. Нысан исламдық сақтандырудың әрбір сыныбы бойынша толтырылады.</w:t>
      </w:r>
    </w:p>
    <w:bookmarkEnd w:id="108"/>
    <w:bookmarkStart w:name="z234" w:id="109"/>
    <w:p>
      <w:pPr>
        <w:spacing w:after="0"/>
        <w:ind w:left="0"/>
        <w:jc w:val="both"/>
      </w:pPr>
      <w:r>
        <w:rPr>
          <w:rFonts w:ascii="Times New Roman"/>
          <w:b w:val="false"/>
          <w:i w:val="false"/>
          <w:color w:val="000000"/>
          <w:sz w:val="28"/>
        </w:rPr>
        <w:t>
      6. 3-бағанда есепті күні қолданыстағы исламдық сақтандыру шарттары бойынша таза сақтандыру сыйлықақыларының жалпы көлеміндегі исламдық сақтандыру сыныбы бойынша қолданыстағы исламдық сақтандыру шарттары бойынша таза сақтандыру сыйлықақыларының үлесі көрсетіледі.</w:t>
      </w:r>
    </w:p>
    <w:bookmarkEnd w:id="109"/>
    <w:bookmarkStart w:name="z235" w:id="110"/>
    <w:p>
      <w:pPr>
        <w:spacing w:after="0"/>
        <w:ind w:left="0"/>
        <w:jc w:val="both"/>
      </w:pPr>
      <w:r>
        <w:rPr>
          <w:rFonts w:ascii="Times New Roman"/>
          <w:b w:val="false"/>
          <w:i w:val="false"/>
          <w:color w:val="000000"/>
          <w:sz w:val="28"/>
        </w:rPr>
        <w:t>
      7. 4, 5, 6, 7 және 8-бағандарда есепті күннің алдындағы соңғы 12 (он екі) айдағы деректер көрсетіледі.</w:t>
      </w:r>
    </w:p>
    <w:bookmarkEnd w:id="110"/>
    <w:bookmarkStart w:name="z236" w:id="111"/>
    <w:p>
      <w:pPr>
        <w:spacing w:after="0"/>
        <w:ind w:left="0"/>
        <w:jc w:val="both"/>
      </w:pPr>
      <w:r>
        <w:rPr>
          <w:rFonts w:ascii="Times New Roman"/>
          <w:b w:val="false"/>
          <w:i w:val="false"/>
          <w:color w:val="000000"/>
          <w:sz w:val="28"/>
        </w:rPr>
        <w:t xml:space="preserve">
      8. 1.8-жолда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қызметкерді жазатайым оқиғалардан міндетті сақтандыру шарттары және жасалған аннуитеттік сақтандыру шарттары көрсетіледі. </w:t>
      </w:r>
    </w:p>
    <w:bookmarkEnd w:id="111"/>
    <w:bookmarkStart w:name="z237" w:id="112"/>
    <w:p>
      <w:pPr>
        <w:spacing w:after="0"/>
        <w:ind w:left="0"/>
        <w:jc w:val="both"/>
      </w:pPr>
      <w:r>
        <w:rPr>
          <w:rFonts w:ascii="Times New Roman"/>
          <w:b w:val="false"/>
          <w:i w:val="false"/>
          <w:color w:val="000000"/>
          <w:sz w:val="28"/>
        </w:rPr>
        <w:t xml:space="preserve">
      9.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 </w:t>
      </w:r>
    </w:p>
    <w:bookmarkEnd w:id="112"/>
    <w:bookmarkStart w:name="z238" w:id="113"/>
    <w:p>
      <w:pPr>
        <w:spacing w:after="0"/>
        <w:ind w:left="0"/>
        <w:jc w:val="both"/>
      </w:pPr>
      <w:r>
        <w:rPr>
          <w:rFonts w:ascii="Times New Roman"/>
          <w:b w:val="false"/>
          <w:i w:val="false"/>
          <w:color w:val="000000"/>
          <w:sz w:val="28"/>
        </w:rPr>
        <w:t>
      10. 2.4-жолда "Қазақстан Республикасында зейнетақымен қамсыздандыру туралы" Қазақстан Республикасының Заңына сәйкес жасалған зейнетақы аннуитеті шарттары көрсетіледі.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223 қаулысына</w:t>
            </w:r>
            <w:r>
              <w:br/>
            </w:r>
            <w:r>
              <w:rPr>
                <w:rFonts w:ascii="Times New Roman"/>
                <w:b w:val="false"/>
                <w:i w:val="false"/>
                <w:color w:val="000000"/>
                <w:sz w:val="20"/>
              </w:rPr>
              <w:t>8-қосымша</w:t>
            </w:r>
          </w:p>
        </w:tc>
      </w:tr>
    </w:tbl>
    <w:bookmarkStart w:name="z140" w:id="114"/>
    <w:p>
      <w:pPr>
        <w:spacing w:after="0"/>
        <w:ind w:left="0"/>
        <w:jc w:val="left"/>
      </w:pPr>
      <w:r>
        <w:rPr>
          <w:rFonts w:ascii="Times New Roman"/>
          <w:b/>
          <w:i w:val="false"/>
          <w:color w:val="000000"/>
        </w:rPr>
        <w:t xml:space="preserve"> Әкімшілік деректерді жинауға арналған нысан </w:t>
      </w:r>
    </w:p>
    <w:bookmarkEnd w:id="11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p>
      <w:pPr>
        <w:spacing w:after="0"/>
        <w:ind w:left="0"/>
        <w:jc w:val="left"/>
      </w:pPr>
      <w:r>
        <w:rPr>
          <w:rFonts w:ascii="Times New Roman"/>
          <w:b/>
          <w:i w:val="false"/>
          <w:color w:val="000000"/>
        </w:rPr>
        <w:t xml:space="preserve"> Исламдық сақтандыру (қайта сақтандыру) ұйымының тұрақтандыру резервін есептеу туралы есеп</w:t>
      </w:r>
    </w:p>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23.01.2023 </w:t>
      </w:r>
      <w:r>
        <w:rPr>
          <w:rFonts w:ascii="Times New Roman"/>
          <w:b w:val="false"/>
          <w:i w:val="false"/>
          <w:color w:val="ff0000"/>
          <w:sz w:val="28"/>
        </w:rPr>
        <w:t>№ 3</w:t>
      </w:r>
      <w:r>
        <w:rPr>
          <w:rFonts w:ascii="Times New Roman"/>
          <w:b w:val="false"/>
          <w:i w:val="false"/>
          <w:color w:val="ff0000"/>
          <w:sz w:val="28"/>
        </w:rPr>
        <w:t xml:space="preserve"> (01.01.2023 бастап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8-SR-Y</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кезеңі: 20__жылғы "___" ________ жағдай бойынша</w:t>
      </w:r>
    </w:p>
    <w:p>
      <w:pPr>
        <w:spacing w:after="0"/>
        <w:ind w:left="0"/>
        <w:jc w:val="both"/>
      </w:pPr>
      <w:r>
        <w:rPr>
          <w:rFonts w:ascii="Times New Roman"/>
          <w:b w:val="false"/>
          <w:i w:val="false"/>
          <w:color w:val="000000"/>
          <w:sz w:val="28"/>
        </w:rPr>
        <w:t>
      Ұсынатын тұлғалар тобы: исламдық сақтандыру (қайта сақтандыру) ұйымы</w:t>
      </w:r>
    </w:p>
    <w:p>
      <w:pPr>
        <w:spacing w:after="0"/>
        <w:ind w:left="0"/>
        <w:jc w:val="both"/>
      </w:pPr>
      <w:r>
        <w:rPr>
          <w:rFonts w:ascii="Times New Roman"/>
          <w:b w:val="false"/>
          <w:i w:val="false"/>
          <w:color w:val="000000"/>
          <w:sz w:val="28"/>
        </w:rPr>
        <w:t>
      Әкімшілік деректер нысанын ұсыну мерзімі: есепті жылдан кейінгі жылғы 10 (оныншы) ақпаннан кешіктірмей, жыл сайын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Исламдық сақтандыру (қайта сақтандыру) ұйымының тұрақтандыру резервін есептеу</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Исламдық сақтандыру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Бірінші қаржы жылындағы исламдық қайта сақтандырушы үлесі есепке алынбаған, шығындылық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Екінші қаржы жылындағы исламдық қайта сақтандырушы үлесі есепке алынбаған, шығындылық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Үшінші қаржы жылындағы исламдық қайта сақтандырушы үлесі есепке алынбаған, шығындылық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Төртінші қаржы жылындағы исламдық қайта сақтандырушы үлесі есепке алынбаған, шығындылық коэффициенті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Бесінші қаржы жылындағы исламдық қайта сақтандырушы үлесі есепке алынбаған, шығындылық коэффициенті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сақтандырудың өзге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2.3-жолында көрсетілген сыныпты қоспағанда, өмірді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кестенің 2.4-жолында көрсетілген сыныпты қоспағанда, аннуитеттік сақтандыру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жинақтау жүйесі шеңберінде өмірді сақтандыру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w:t>
            </w:r>
          </w:p>
          <w:p>
            <w:pPr>
              <w:spacing w:after="20"/>
              <w:ind w:left="20"/>
              <w:jc w:val="both"/>
            </w:pPr>
            <w:r>
              <w:rPr>
                <w:rFonts w:ascii="Times New Roman"/>
                <w:b w:val="false"/>
                <w:i w:val="false"/>
                <w:color w:val="000000"/>
                <w:sz w:val="20"/>
              </w:rPr>
              <w:t>
аннуитетін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жағдайдан сақтандыру,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шығатындарды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сақтандырудың өзге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мүліктік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3.1, 3.2, 3.3, 3.4, 3.5 және 3.6-жолдарында көрсетілген сыныптарды қоспағанда, мүлікті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кәсiптік жауапкершiлiкті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 3.10, 3.11 және 3.12-жолдарында көрсетілген сыныптарды қоспағанда, азаматтық-құқықтық жауапкершілікті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ипотеканы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кепілгерліктерді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3.15, 3.16 және 3.17-жолдарында көрсетілген сыныптарды қоспағанда, қаржы ұйымдарының шығындарын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сақтандырудың өзге түрлері (сыныптары)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Исламдық қайта сақтандырушының үлесі есепке алынбаған, есепті кезеңдегі шығындылық коэффициентінің орташа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Исламдық қайта сақтандырушының үлесі есепке алынбаған, есепті кезеңдегі шығындылық коэффициентінен орташа квадратты ауытқу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қаржы жылындағы таза еңбек сіңірілген сақтандыру сыйлықақыларының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Алдыңғы қаржы жылындағы тұрақтандыру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Исламдық қайта сақтандырушының үлесі есепке алынбаған, есепті кезеңдегі шығындылық коэффициентінің орташа шамасын шегергенде исламдық қайта сақтандырушының үлесі есепке алынбаған, есепті кезеңдегі шығындылық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күнгі тұрақтандыру резерві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  </w:t>
      </w:r>
    </w:p>
    <w:p>
      <w:pPr>
        <w:spacing w:after="0"/>
        <w:ind w:left="0"/>
        <w:jc w:val="both"/>
      </w:pPr>
      <w:r>
        <w:rPr>
          <w:rFonts w:ascii="Times New Roman"/>
          <w:b w:val="false"/>
          <w:i w:val="false"/>
          <w:color w:val="000000"/>
          <w:sz w:val="28"/>
        </w:rPr>
        <w:t xml:space="preserve">
      Телефоны ______________________________________________________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_______________________________________  </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сақтандыру (қайта сақтандыру)</w:t>
            </w:r>
            <w:r>
              <w:br/>
            </w:r>
            <w:r>
              <w:rPr>
                <w:rFonts w:ascii="Times New Roman"/>
                <w:b w:val="false"/>
                <w:i w:val="false"/>
                <w:color w:val="000000"/>
                <w:sz w:val="20"/>
              </w:rPr>
              <w:t>ұйымының тұрақтандыру резервін</w:t>
            </w:r>
            <w:r>
              <w:br/>
            </w:r>
            <w:r>
              <w:rPr>
                <w:rFonts w:ascii="Times New Roman"/>
                <w:b w:val="false"/>
                <w:i w:val="false"/>
                <w:color w:val="000000"/>
                <w:sz w:val="20"/>
              </w:rPr>
              <w:t>есептеу туралы есеп нысанына</w:t>
            </w:r>
            <w:r>
              <w:br/>
            </w:r>
            <w:r>
              <w:rPr>
                <w:rFonts w:ascii="Times New Roman"/>
                <w:b w:val="false"/>
                <w:i w:val="false"/>
                <w:color w:val="000000"/>
                <w:sz w:val="20"/>
              </w:rPr>
              <w:t>қосымша</w:t>
            </w:r>
          </w:p>
        </w:tc>
      </w:tr>
    </w:tbl>
    <w:bookmarkStart w:name="z240" w:id="115"/>
    <w:p>
      <w:pPr>
        <w:spacing w:after="0"/>
        <w:ind w:left="0"/>
        <w:jc w:val="left"/>
      </w:pPr>
      <w:r>
        <w:rPr>
          <w:rFonts w:ascii="Times New Roman"/>
          <w:b/>
          <w:i w:val="false"/>
          <w:color w:val="000000"/>
        </w:rPr>
        <w:t xml:space="preserve"> Исламдық сақтандыру (қайта сақтандыру) ұйымының тұрақтандыру резервін есептеу туралы есеп әкімшілік деректердің нысанын толтыру бойынша түсіндірме (индексі – 8-SR-Y, кезеңділігі – жыл сайын)</w:t>
      </w:r>
    </w:p>
    <w:bookmarkEnd w:id="115"/>
    <w:bookmarkStart w:name="z241" w:id="116"/>
    <w:p>
      <w:pPr>
        <w:spacing w:after="0"/>
        <w:ind w:left="0"/>
        <w:jc w:val="left"/>
      </w:pPr>
      <w:r>
        <w:rPr>
          <w:rFonts w:ascii="Times New Roman"/>
          <w:b/>
          <w:i w:val="false"/>
          <w:color w:val="000000"/>
        </w:rPr>
        <w:t xml:space="preserve"> 1-тарау. Жалпы ережелер</w:t>
      </w:r>
    </w:p>
    <w:bookmarkEnd w:id="116"/>
    <w:bookmarkStart w:name="z242" w:id="117"/>
    <w:p>
      <w:pPr>
        <w:spacing w:after="0"/>
        <w:ind w:left="0"/>
        <w:jc w:val="both"/>
      </w:pPr>
      <w:r>
        <w:rPr>
          <w:rFonts w:ascii="Times New Roman"/>
          <w:b w:val="false"/>
          <w:i w:val="false"/>
          <w:color w:val="000000"/>
          <w:sz w:val="28"/>
        </w:rPr>
        <w:t>
      1. Осы түсіндірмеде "Исламдық сақтандыру (қайта сақтандыру) ұйымының тұрақтандыру резервін есептеу туралы есеп" әкімшілік деректер нысанын (бұдан әрі – Нысан) толтыру бойынша бірыңғай талаптар айқындалады.</w:t>
      </w:r>
    </w:p>
    <w:bookmarkEnd w:id="117"/>
    <w:bookmarkStart w:name="z243" w:id="11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65-2) тармақшасына</w:t>
      </w:r>
      <w:r>
        <w:rPr>
          <w:rFonts w:ascii="Times New Roman"/>
          <w:b w:val="false"/>
          <w:i w:val="false"/>
          <w:color w:val="000000"/>
          <w:sz w:val="28"/>
        </w:rPr>
        <w:t xml:space="preserve">, "Сақтандыру қызметі туралы" Қазақстан Республикасы Заңының 46-бабы </w:t>
      </w:r>
      <w:r>
        <w:rPr>
          <w:rFonts w:ascii="Times New Roman"/>
          <w:b w:val="false"/>
          <w:i w:val="false"/>
          <w:color w:val="000000"/>
          <w:sz w:val="28"/>
        </w:rPr>
        <w:t>10-1-тармағына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18"/>
    <w:bookmarkStart w:name="z244" w:id="119"/>
    <w:p>
      <w:pPr>
        <w:spacing w:after="0"/>
        <w:ind w:left="0"/>
        <w:jc w:val="both"/>
      </w:pPr>
      <w:r>
        <w:rPr>
          <w:rFonts w:ascii="Times New Roman"/>
          <w:b w:val="false"/>
          <w:i w:val="false"/>
          <w:color w:val="000000"/>
          <w:sz w:val="28"/>
        </w:rPr>
        <w:t>
      3. Нысанды исламдық сақтандыру (қайта сақтандыру) ұйымы жыл сайын толтырады. Нысандағы деректер мың теңгемен толтырылады. 500 (бес жүз) теңгеден кем сома 0 (нөлге) дейiн дөңгелектенеді, ал 500 (бес жүз) теңгеге тең және одан жоғары сома 1 000 (бір мың) теңгеге дейiн дөңгелектенеді.</w:t>
      </w:r>
    </w:p>
    <w:bookmarkEnd w:id="119"/>
    <w:bookmarkStart w:name="z245" w:id="12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20"/>
    <w:bookmarkStart w:name="z246" w:id="121"/>
    <w:p>
      <w:pPr>
        <w:spacing w:after="0"/>
        <w:ind w:left="0"/>
        <w:jc w:val="left"/>
      </w:pPr>
      <w:r>
        <w:rPr>
          <w:rFonts w:ascii="Times New Roman"/>
          <w:b/>
          <w:i w:val="false"/>
          <w:color w:val="000000"/>
        </w:rPr>
        <w:t xml:space="preserve"> 2-тарау. Нысанды толтыру бойынша түсіндірме</w:t>
      </w:r>
    </w:p>
    <w:bookmarkEnd w:id="121"/>
    <w:bookmarkStart w:name="z247" w:id="122"/>
    <w:p>
      <w:pPr>
        <w:spacing w:after="0"/>
        <w:ind w:left="0"/>
        <w:jc w:val="both"/>
      </w:pPr>
      <w:r>
        <w:rPr>
          <w:rFonts w:ascii="Times New Roman"/>
          <w:b w:val="false"/>
          <w:i w:val="false"/>
          <w:color w:val="000000"/>
          <w:sz w:val="28"/>
        </w:rPr>
        <w:t xml:space="preserve">
      5. Нысан тұрақтандыру резерві Нормативтік құқықтық актілерді мемлекеттік тіркеу тізілімінде № 18293 болып тіркелген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2019 жылғы 31 қаңтардағы № 14 </w:t>
      </w:r>
      <w:r>
        <w:rPr>
          <w:rFonts w:ascii="Times New Roman"/>
          <w:b w:val="false"/>
          <w:i w:val="false"/>
          <w:color w:val="000000"/>
          <w:sz w:val="28"/>
        </w:rPr>
        <w:t>қаулысында</w:t>
      </w:r>
      <w:r>
        <w:rPr>
          <w:rFonts w:ascii="Times New Roman"/>
          <w:b w:val="false"/>
          <w:i w:val="false"/>
          <w:color w:val="000000"/>
          <w:sz w:val="28"/>
        </w:rPr>
        <w:t xml:space="preserve">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әдістемелерінің 7-тарауы 2-параграфына сәйкес есептеледі. </w:t>
      </w:r>
    </w:p>
    <w:bookmarkEnd w:id="122"/>
    <w:bookmarkStart w:name="z248" w:id="123"/>
    <w:p>
      <w:pPr>
        <w:spacing w:after="0"/>
        <w:ind w:left="0"/>
        <w:jc w:val="both"/>
      </w:pPr>
      <w:r>
        <w:rPr>
          <w:rFonts w:ascii="Times New Roman"/>
          <w:b w:val="false"/>
          <w:i w:val="false"/>
          <w:color w:val="000000"/>
          <w:sz w:val="28"/>
        </w:rPr>
        <w:t>
      6. "Жазатайым жағдайлардан сақтандыру", "ауырған жағдайдан сақтандыру", "туристі міндетті сақтандыру", "өмірді сақтандыру", "аннуитеттік сақтандыру", "мемлекеттік білім беру жинақтау жүйесі шеңберінде өмірді сақтандыру", "зейнетақы аннуитетін сақтандыру" сыныптарын қоспағанда, сақтандырудың әрбір сыныбы бойынша толтырылады.</w:t>
      </w:r>
    </w:p>
    <w:bookmarkEnd w:id="123"/>
    <w:bookmarkStart w:name="z249" w:id="124"/>
    <w:p>
      <w:pPr>
        <w:spacing w:after="0"/>
        <w:ind w:left="0"/>
        <w:jc w:val="both"/>
      </w:pPr>
      <w:r>
        <w:rPr>
          <w:rFonts w:ascii="Times New Roman"/>
          <w:b w:val="false"/>
          <w:i w:val="false"/>
          <w:color w:val="000000"/>
          <w:sz w:val="28"/>
        </w:rPr>
        <w:t xml:space="preserve">
      7. 1.8-жолда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қызметкерді жазатайым оқиғалардан міндетті сақтандыру шарттары және жасалған аннуитеттік сақтандыру шарттары көрсетіледі. </w:t>
      </w:r>
    </w:p>
    <w:bookmarkEnd w:id="124"/>
    <w:bookmarkStart w:name="z250" w:id="125"/>
    <w:p>
      <w:pPr>
        <w:spacing w:after="0"/>
        <w:ind w:left="0"/>
        <w:jc w:val="both"/>
      </w:pPr>
      <w:r>
        <w:rPr>
          <w:rFonts w:ascii="Times New Roman"/>
          <w:b w:val="false"/>
          <w:i w:val="false"/>
          <w:color w:val="000000"/>
          <w:sz w:val="28"/>
        </w:rPr>
        <w:t xml:space="preserve">
      8. 2.2-жолда "Қызметкер еңбек (қызметтік) міндеттерін атқарған кезде оны жазатайым оқиғалардан міндетті сақтандыру туралы" Қазақстан Республикасының Заңына және "Қазақстан Республикасында зейнетақымен қамсыздандыру туралы" Қазақстан Республикасының Заңына сәйкес жасалған аннуитеттік сақтандыру шарттарын қоспағанда, аннуитеттік сақтандыру шарттары көрсетіледі. </w:t>
      </w:r>
    </w:p>
    <w:bookmarkEnd w:id="125"/>
    <w:bookmarkStart w:name="z251" w:id="126"/>
    <w:p>
      <w:pPr>
        <w:spacing w:after="0"/>
        <w:ind w:left="0"/>
        <w:jc w:val="both"/>
      </w:pPr>
      <w:r>
        <w:rPr>
          <w:rFonts w:ascii="Times New Roman"/>
          <w:b w:val="false"/>
          <w:i w:val="false"/>
          <w:color w:val="000000"/>
          <w:sz w:val="28"/>
        </w:rPr>
        <w:t xml:space="preserve">
      9. 2.4-жолда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зейнетақы аннуитеті шарттары көрсетіледі.</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2019 жылғы 28 қарашадағы</w:t>
            </w:r>
            <w:r>
              <w:br/>
            </w:r>
            <w:r>
              <w:rPr>
                <w:rFonts w:ascii="Times New Roman"/>
                <w:b w:val="false"/>
                <w:i w:val="false"/>
                <w:color w:val="000000"/>
                <w:sz w:val="20"/>
              </w:rPr>
              <w:t>№ 223 қаулысына</w:t>
            </w:r>
            <w:r>
              <w:br/>
            </w:r>
            <w:r>
              <w:rPr>
                <w:rFonts w:ascii="Times New Roman"/>
                <w:b w:val="false"/>
                <w:i w:val="false"/>
                <w:color w:val="000000"/>
                <w:sz w:val="20"/>
              </w:rPr>
              <w:t>9-қосымша</w:t>
            </w:r>
          </w:p>
        </w:tc>
      </w:tr>
    </w:tbl>
    <w:bookmarkStart w:name="z158" w:id="127"/>
    <w:p>
      <w:pPr>
        <w:spacing w:after="0"/>
        <w:ind w:left="0"/>
        <w:jc w:val="left"/>
      </w:pPr>
      <w:r>
        <w:rPr>
          <w:rFonts w:ascii="Times New Roman"/>
          <w:b/>
          <w:i w:val="false"/>
          <w:color w:val="000000"/>
        </w:rPr>
        <w:t xml:space="preserve">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ұсыну қағидалары</w:t>
      </w:r>
    </w:p>
    <w:bookmarkEnd w:id="127"/>
    <w:p>
      <w:pPr>
        <w:spacing w:after="0"/>
        <w:ind w:left="0"/>
        <w:jc w:val="both"/>
      </w:pPr>
      <w:r>
        <w:rPr>
          <w:rFonts w:ascii="Times New Roman"/>
          <w:b w:val="false"/>
          <w:i w:val="false"/>
          <w:color w:val="ff0000"/>
          <w:sz w:val="28"/>
        </w:rPr>
        <w:t xml:space="preserve">
      Ескерту. 9-қосымша жаңа редакцияда – ҚР Ұлттық Банкі Басқармасының 23.01.2023 </w:t>
      </w:r>
      <w:r>
        <w:rPr>
          <w:rFonts w:ascii="Times New Roman"/>
          <w:b w:val="false"/>
          <w:i w:val="false"/>
          <w:color w:val="ff0000"/>
          <w:sz w:val="28"/>
        </w:rPr>
        <w:t>№ 3</w:t>
      </w:r>
      <w:r>
        <w:rPr>
          <w:rFonts w:ascii="Times New Roman"/>
          <w:b w:val="false"/>
          <w:i w:val="false"/>
          <w:color w:val="ff0000"/>
          <w:sz w:val="28"/>
        </w:rPr>
        <w:t xml:space="preserve"> (01.01.2023 бастап қолданысқа енгізіледі) қаулысымен.</w:t>
      </w:r>
    </w:p>
    <w:bookmarkStart w:name="z252" w:id="128"/>
    <w:p>
      <w:pPr>
        <w:spacing w:after="0"/>
        <w:ind w:left="0"/>
        <w:jc w:val="both"/>
      </w:pPr>
      <w:r>
        <w:rPr>
          <w:rFonts w:ascii="Times New Roman"/>
          <w:b w:val="false"/>
          <w:i w:val="false"/>
          <w:color w:val="000000"/>
          <w:sz w:val="28"/>
        </w:rPr>
        <w:t xml:space="preserve">
      1. Осы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ұсыну қағидалары "Сақтандыру қызметі туралы" 2000 жылғы 18 желтоқсандағы Қазақстан Республикасының Заңының 46-бабы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10-1 тармақтарына</w:t>
      </w:r>
      <w:r>
        <w:rPr>
          <w:rFonts w:ascii="Times New Roman"/>
          <w:b w:val="false"/>
          <w:i w:val="false"/>
          <w:color w:val="000000"/>
          <w:sz w:val="28"/>
        </w:rPr>
        <w:t xml:space="preserve"> сәйкес әзірленді және Қазақстан Республикасының Ұлттық Банкіне (бұдан әрі – Ұлттық Банк)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ұсыну тәртібін айқындайды.</w:t>
      </w:r>
    </w:p>
    <w:bookmarkEnd w:id="128"/>
    <w:bookmarkStart w:name="z253" w:id="129"/>
    <w:p>
      <w:pPr>
        <w:spacing w:after="0"/>
        <w:ind w:left="0"/>
        <w:jc w:val="both"/>
      </w:pPr>
      <w:r>
        <w:rPr>
          <w:rFonts w:ascii="Times New Roman"/>
          <w:b w:val="false"/>
          <w:i w:val="false"/>
          <w:color w:val="000000"/>
          <w:sz w:val="28"/>
        </w:rPr>
        <w:t>
      2.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"Қазақстан Республикасы Ұлттық Банкінің веб-порталы" ақпараттық жүйесі арқылы электрондық түрде ұсынады.</w:t>
      </w:r>
    </w:p>
    <w:bookmarkEnd w:id="129"/>
    <w:bookmarkStart w:name="z254" w:id="130"/>
    <w:p>
      <w:pPr>
        <w:spacing w:after="0"/>
        <w:ind w:left="0"/>
        <w:jc w:val="both"/>
      </w:pPr>
      <w:r>
        <w:rPr>
          <w:rFonts w:ascii="Times New Roman"/>
          <w:b w:val="false"/>
          <w:i w:val="false"/>
          <w:color w:val="000000"/>
          <w:sz w:val="28"/>
        </w:rPr>
        <w:t>
      3. Сақтандыру (қайта сақтандыру) ұйымының, сақтандыру тобының және исламдық сақтандыру (қайта сақтандыру) ұйымының басшысының немесе есепке қол қою функциясы жүктелген адамның және орындаушының электрондық цифрлық қолтаңбасымен куәландырылған пруденциялық нормативтерді орындау туралы есептілік электрондық форматта сақталады.</w:t>
      </w:r>
    </w:p>
    <w:bookmarkEnd w:id="130"/>
    <w:bookmarkStart w:name="z255" w:id="131"/>
    <w:p>
      <w:pPr>
        <w:spacing w:after="0"/>
        <w:ind w:left="0"/>
        <w:jc w:val="both"/>
      </w:pPr>
      <w:r>
        <w:rPr>
          <w:rFonts w:ascii="Times New Roman"/>
          <w:b w:val="false"/>
          <w:i w:val="false"/>
          <w:color w:val="000000"/>
          <w:sz w:val="28"/>
        </w:rPr>
        <w:t>
      4. Пруденциялық нормативтерді орындау туралы есептілік деректерінің толықтығы мен дәйектелігін сақтандыру (қайта сақтандыру) ұйымының, сақтандыру тобының және исламдық сақтандыру (қайта сақтандыру) ұйымының басшысы немесе есепке қол қою функциясы жүктелген адам қамтамасыз етеді.</w:t>
      </w:r>
    </w:p>
    <w:bookmarkEnd w:id="131"/>
    <w:bookmarkStart w:name="z256" w:id="132"/>
    <w:p>
      <w:pPr>
        <w:spacing w:after="0"/>
        <w:ind w:left="0"/>
        <w:jc w:val="both"/>
      </w:pPr>
      <w:r>
        <w:rPr>
          <w:rFonts w:ascii="Times New Roman"/>
          <w:b w:val="false"/>
          <w:i w:val="false"/>
          <w:color w:val="000000"/>
          <w:sz w:val="28"/>
        </w:rPr>
        <w:t>
      5. Сақтандыру тобының төлем қабілеттілігі маржасының жеткіліктілік нормативін орындауы туралы есебіне Қазақстан Республикасының бейрезиденттері болып табылатын сақтандыру тобының қатысушылары орналасқан елде олардың қызметін реттейтін тиісті мемлекеттің уәкілетті органының нормативтік құқықтық актілерінде белгіленген олардың нормативтік мәндері туралы мәліметтер, пруденциялық нормативтерді есептеу әдістемесі қоса беріледі.</w:t>
      </w:r>
    </w:p>
    <w:bookmarkEnd w:id="132"/>
    <w:bookmarkStart w:name="z257" w:id="133"/>
    <w:p>
      <w:pPr>
        <w:spacing w:after="0"/>
        <w:ind w:left="0"/>
        <w:jc w:val="both"/>
      </w:pPr>
      <w:r>
        <w:rPr>
          <w:rFonts w:ascii="Times New Roman"/>
          <w:b w:val="false"/>
          <w:i w:val="false"/>
          <w:color w:val="000000"/>
          <w:sz w:val="28"/>
        </w:rPr>
        <w:t>
      6.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 жасаған кезде пайдаланылатын өлшем бірлігі мың теңгемен белгіленеді. 500 (бес жүз) теңгеден аз сома есепте 0 (нөлге) дейін дөңгелектенеді, ал 500 (бес жүз) теңгеге тең және одан көп сома 1 000 (бір мың) теңгеге дейін дөңгелектенеді.</w:t>
      </w:r>
    </w:p>
    <w:bookmarkEnd w:id="133"/>
    <w:p>
      <w:pPr>
        <w:spacing w:after="0"/>
        <w:ind w:left="0"/>
        <w:jc w:val="both"/>
      </w:pPr>
      <w:r>
        <w:rPr>
          <w:rFonts w:ascii="Times New Roman"/>
          <w:b w:val="false"/>
          <w:i w:val="false"/>
          <w:color w:val="000000"/>
          <w:sz w:val="28"/>
        </w:rPr>
        <w:t xml:space="preserve">
      Өтімділігі жоғары активтер жеткіліктілігінің, төлем қабілеттілігі маржасының нормативтері және сақтандыру резервтерінің орнын толтыратын активтерді әртараптандыру нормативтері жүзге дейін дөңгелектенеді. Егер өтімділігі жоғары активтердің жеткіліктілігі нормативтерінің және төлем қабілеттілігі маржасының дөңгелектенген мәні 1 (бірден) кем болса немесе әртараптандыру нормативтерінің дөңгелектенген мәні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қаулысымен</w:t>
      </w:r>
      <w:r>
        <w:rPr>
          <w:rFonts w:ascii="Times New Roman"/>
          <w:b w:val="false"/>
          <w:i w:val="false"/>
          <w:color w:val="000000"/>
          <w:sz w:val="28"/>
        </w:rPr>
        <w:t xml:space="preserve">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42-тармағында және Нормативтік құқықтық актілерді мемлекеттік тіркеу тізілімінде № 18293 болып тіркелген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2019 жылғы 31 қаңтардағы № 14 </w:t>
      </w:r>
      <w:r>
        <w:rPr>
          <w:rFonts w:ascii="Times New Roman"/>
          <w:b w:val="false"/>
          <w:i w:val="false"/>
          <w:color w:val="000000"/>
          <w:sz w:val="28"/>
        </w:rPr>
        <w:t>қаулысымен</w:t>
      </w:r>
      <w:r>
        <w:rPr>
          <w:rFonts w:ascii="Times New Roman"/>
          <w:b w:val="false"/>
          <w:i w:val="false"/>
          <w:color w:val="000000"/>
          <w:sz w:val="28"/>
        </w:rPr>
        <w:t xml:space="preserve">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37-тармағында белгіленген мәндерінен жоғары болса, онда көрсетілген нормативтер бұзылған болып есептеледі.</w:t>
      </w:r>
    </w:p>
    <w:bookmarkStart w:name="z258" w:id="134"/>
    <w:p>
      <w:pPr>
        <w:spacing w:after="0"/>
        <w:ind w:left="0"/>
        <w:jc w:val="both"/>
      </w:pPr>
      <w:r>
        <w:rPr>
          <w:rFonts w:ascii="Times New Roman"/>
          <w:b w:val="false"/>
          <w:i w:val="false"/>
          <w:color w:val="000000"/>
          <w:sz w:val="28"/>
        </w:rPr>
        <w:t>
      7. Сақтандыру (қайта сақтандыру) ұйымы, исламдық сақтандыру (қайта сақтандыру) ұйымы күн сайын әрбір бағалы қағаздың рейтингтік бағасына, эмитентке, қайта сақтандыру ұйымына, исламдық қайта сақтандыру ұйымына, екінші деңгейдегі банкке, сондай-ақ "Қазақстан қор биржасы" акционерлік қоғамының бағалы қағаздарының және (немесе) "Астана" халықаралық қаржы орталығының аумағында жұмыс істейтін қор биржасында (бұдан әрі – қор биржалары) жария сауда-саттыққа жіберілген бағалы қағаздардың санатына мониторинг жүзеге асырады. Есептеулерді жүзеге асырған және есептерді табыс еткен кезде есепті кезеңнің соңындағы жағдай бойынша қор биржасының бағалы қағаздарының рейтингтік бағасы мен санаты пайдаланылады.</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