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6e78" w14:textId="9766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19 желтоқсандағы № 539 бұйрығы. Қазақстан Республикасының Әділет министрлігінде 2019 жылғы 20 желтоқсанда № 19750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Ш.Т. Кариноваға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539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"27" қаңтардағы</w:t>
            </w:r>
            <w:r>
              <w:br/>
            </w:r>
            <w:r>
              <w:rPr>
                <w:rFonts w:ascii="Times New Roman"/>
                <w:b w:val="false"/>
                <w:i w:val="false"/>
                <w:color w:val="000000"/>
                <w:sz w:val="20"/>
              </w:rPr>
              <w:t>№ 83 бұйрығымен бекітілген</w:t>
            </w:r>
          </w:p>
        </w:tc>
      </w:tr>
    </w:tbl>
    <w:bookmarkStart w:name="z9"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6"/>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w:t>
      </w:r>
    </w:p>
    <w:bookmarkEnd w:id="8"/>
    <w:bookmarkStart w:name="z12" w:id="9"/>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9"/>
    <w:p>
      <w:pPr>
        <w:spacing w:after="0"/>
        <w:ind w:left="0"/>
        <w:jc w:val="both"/>
      </w:pPr>
      <w:r>
        <w:rPr>
          <w:rFonts w:ascii="Times New Roman"/>
          <w:b w:val="false"/>
          <w:i w:val="false"/>
          <w:color w:val="000000"/>
          <w:sz w:val="28"/>
        </w:rPr>
        <w:t>
      1) апелляцияларды қарау жөніндегі республикалық комиссия (бұдан әрі – республикалық апелляциялық комиссия)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pPr>
        <w:spacing w:after="0"/>
        <w:ind w:left="0"/>
        <w:jc w:val="both"/>
      </w:pPr>
      <w:r>
        <w:rPr>
          <w:rFonts w:ascii="Times New Roman"/>
          <w:b w:val="false"/>
          <w:i w:val="false"/>
          <w:color w:val="000000"/>
          <w:sz w:val="28"/>
        </w:rPr>
        <w:t>
      2)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pPr>
        <w:spacing w:after="0"/>
        <w:ind w:left="0"/>
        <w:jc w:val="both"/>
      </w:pPr>
      <w:r>
        <w:rPr>
          <w:rFonts w:ascii="Times New Roman"/>
          <w:b w:val="false"/>
          <w:i w:val="false"/>
          <w:color w:val="000000"/>
          <w:sz w:val="28"/>
        </w:rPr>
        <w:t>
      3)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pPr>
        <w:spacing w:after="0"/>
        <w:ind w:left="0"/>
        <w:jc w:val="both"/>
      </w:pPr>
      <w:r>
        <w:rPr>
          <w:rFonts w:ascii="Times New Roman"/>
          <w:b w:val="false"/>
          <w:i w:val="false"/>
          <w:color w:val="000000"/>
          <w:sz w:val="28"/>
        </w:rPr>
        <w:t>
      4)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pPr>
        <w:spacing w:after="0"/>
        <w:ind w:left="0"/>
        <w:jc w:val="both"/>
      </w:pPr>
      <w:r>
        <w:rPr>
          <w:rFonts w:ascii="Times New Roman"/>
          <w:b w:val="false"/>
          <w:i w:val="false"/>
          <w:color w:val="000000"/>
          <w:sz w:val="28"/>
        </w:rPr>
        <w:t>
      5) қызметтің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pPr>
        <w:spacing w:after="0"/>
        <w:ind w:left="0"/>
        <w:jc w:val="both"/>
      </w:pPr>
      <w:r>
        <w:rPr>
          <w:rFonts w:ascii="Times New Roman"/>
          <w:b w:val="false"/>
          <w:i w:val="false"/>
          <w:color w:val="000000"/>
          <w:sz w:val="28"/>
        </w:rPr>
        <w:t xml:space="preserve">
      6)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педагог қызметкерлер мен оларға теңестірілген тұлғалар лауазымдарының тізбесінде көрсетілген лауазымды атқаратын тұлғалар;</w:t>
      </w:r>
    </w:p>
    <w:p>
      <w:pPr>
        <w:spacing w:after="0"/>
        <w:ind w:left="0"/>
        <w:jc w:val="both"/>
      </w:pPr>
      <w:r>
        <w:rPr>
          <w:rFonts w:ascii="Times New Roman"/>
          <w:b w:val="false"/>
          <w:i w:val="false"/>
          <w:color w:val="000000"/>
          <w:sz w:val="28"/>
        </w:rPr>
        <w:t>
      7)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pPr>
        <w:spacing w:after="0"/>
        <w:ind w:left="0"/>
        <w:jc w:val="both"/>
      </w:pPr>
      <w:r>
        <w:rPr>
          <w:rFonts w:ascii="Times New Roman"/>
          <w:b w:val="false"/>
          <w:i w:val="false"/>
          <w:color w:val="000000"/>
          <w:sz w:val="28"/>
        </w:rPr>
        <w:t>
      8) CEFR (Common European Framework of Reference, шет тілін меңгерудің жалпыеуропалық құзыреті) (Коммон Еуропиан Фреймворк Оф Референс) – тіл білу деңгейін сипаттау үшін қолданылатын халықаралық стандарт;</w:t>
      </w:r>
    </w:p>
    <w:p>
      <w:pPr>
        <w:spacing w:after="0"/>
        <w:ind w:left="0"/>
        <w:jc w:val="both"/>
      </w:pPr>
      <w:r>
        <w:rPr>
          <w:rFonts w:ascii="Times New Roman"/>
          <w:b w:val="false"/>
          <w:i w:val="false"/>
          <w:color w:val="000000"/>
          <w:sz w:val="28"/>
        </w:rPr>
        <w:t>
      9)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құзыреттілік деңгейін айқындауға бағытталған рәсім.</w:t>
      </w:r>
    </w:p>
    <w:bookmarkStart w:name="z13" w:id="10"/>
    <w:p>
      <w:pPr>
        <w:spacing w:after="0"/>
        <w:ind w:left="0"/>
        <w:jc w:val="both"/>
      </w:pPr>
      <w:r>
        <w:rPr>
          <w:rFonts w:ascii="Times New Roman"/>
          <w:b w:val="false"/>
          <w:i w:val="false"/>
          <w:color w:val="000000"/>
          <w:sz w:val="28"/>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bookmarkEnd w:id="10"/>
    <w:bookmarkStart w:name="z14" w:id="11"/>
    <w:p>
      <w:pPr>
        <w:spacing w:after="0"/>
        <w:ind w:left="0"/>
        <w:jc w:val="both"/>
      </w:pPr>
      <w:r>
        <w:rPr>
          <w:rFonts w:ascii="Times New Roman"/>
          <w:b w:val="false"/>
          <w:i w:val="false"/>
          <w:color w:val="000000"/>
          <w:sz w:val="28"/>
        </w:rPr>
        <w:t xml:space="preserve">
      4. Аттестаттау комиссиясының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палатасының (бұдан әрі – ҚР "Атамекен" ҰКП) (техникалық және кәсіптік, орта білімнен кейінгі білім үшін) өкілдері, білім беруді басқару органдарының мамандары кіреді. </w:t>
      </w:r>
    </w:p>
    <w:bookmarkEnd w:id="11"/>
    <w:bookmarkStart w:name="z15" w:id="12"/>
    <w:p>
      <w:pPr>
        <w:spacing w:after="0"/>
        <w:ind w:left="0"/>
        <w:jc w:val="both"/>
      </w:pPr>
      <w:r>
        <w:rPr>
          <w:rFonts w:ascii="Times New Roman"/>
          <w:b w:val="false"/>
          <w:i w:val="false"/>
          <w:color w:val="000000"/>
          <w:sz w:val="28"/>
        </w:rPr>
        <w:t>
      5. Аттестаттау комиссиясының мүшелері тақ саннан құралады. Аттестаттау комиссиясының төрағасы, төрағасының орынбасары комиссия мүшелерінің арасынан сайланады. Хатшы аттестаттау комиссиясының мүшесі болып табылмайды.</w:t>
      </w:r>
    </w:p>
    <w:bookmarkEnd w:id="12"/>
    <w:bookmarkStart w:name="z16" w:id="13"/>
    <w:p>
      <w:pPr>
        <w:spacing w:after="0"/>
        <w:ind w:left="0"/>
        <w:jc w:val="both"/>
      </w:pPr>
      <w:r>
        <w:rPr>
          <w:rFonts w:ascii="Times New Roman"/>
          <w:b w:val="false"/>
          <w:i w:val="false"/>
          <w:color w:val="000000"/>
          <w:sz w:val="28"/>
        </w:rPr>
        <w:t>
      6. Аттестаттау комиссиясының құрамы білім беру ұйымы, аудандық (қалалық) білім бөлімдері, облыстардың, Нұр-Сұлтан, Алматы және Шымкент қалаларының білім басқармалары,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бекітіледі.</w:t>
      </w:r>
    </w:p>
    <w:bookmarkEnd w:id="13"/>
    <w:bookmarkStart w:name="z17" w:id="14"/>
    <w:p>
      <w:pPr>
        <w:spacing w:after="0"/>
        <w:ind w:left="0"/>
        <w:jc w:val="both"/>
      </w:pPr>
      <w:r>
        <w:rPr>
          <w:rFonts w:ascii="Times New Roman"/>
          <w:b w:val="false"/>
          <w:i w:val="false"/>
          <w:color w:val="000000"/>
          <w:sz w:val="28"/>
        </w:rPr>
        <w:t>
      7.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салалық мемлекеттік органдардың аттестаттау комиссиялары жүзеге асырады.</w:t>
      </w:r>
    </w:p>
    <w:bookmarkEnd w:id="14"/>
    <w:bookmarkStart w:name="z18" w:id="15"/>
    <w:p>
      <w:pPr>
        <w:spacing w:after="0"/>
        <w:ind w:left="0"/>
        <w:jc w:val="both"/>
      </w:pPr>
      <w:r>
        <w:rPr>
          <w:rFonts w:ascii="Times New Roman"/>
          <w:b w:val="false"/>
          <w:i w:val="false"/>
          <w:color w:val="000000"/>
          <w:sz w:val="28"/>
        </w:rPr>
        <w:t>
      8. Салалық органдарда білікті мамандар болмаған жағдайда білім беру ұйымының басшысы білім беруді басқару органына педагог қызметкерлер мен оларға теңестірілген тұлғаларды аттестаттау туралы өтінішпен жүгінеді.</w:t>
      </w:r>
    </w:p>
    <w:bookmarkEnd w:id="15"/>
    <w:bookmarkStart w:name="z19" w:id="16"/>
    <w:p>
      <w:pPr>
        <w:spacing w:after="0"/>
        <w:ind w:left="0"/>
        <w:jc w:val="both"/>
      </w:pPr>
      <w:r>
        <w:rPr>
          <w:rFonts w:ascii="Times New Roman"/>
          <w:b w:val="false"/>
          <w:i w:val="false"/>
          <w:color w:val="000000"/>
          <w:sz w:val="28"/>
        </w:rPr>
        <w:t>
      9. Аттестаттау комиссиясының отырысы аудио- немесе бейнежазбаға жазылады. Аудио-бейнежазбалар архивте кемінде 3 жыл сақталады.</w:t>
      </w:r>
    </w:p>
    <w:bookmarkEnd w:id="16"/>
    <w:bookmarkStart w:name="z20" w:id="17"/>
    <w:p>
      <w:pPr>
        <w:spacing w:after="0"/>
        <w:ind w:left="0"/>
        <w:jc w:val="left"/>
      </w:pPr>
      <w:r>
        <w:rPr>
          <w:rFonts w:ascii="Times New Roman"/>
          <w:b/>
          <w:i w:val="false"/>
          <w:color w:val="000000"/>
        </w:rPr>
        <w:t xml:space="preserve"> 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17"/>
    <w:bookmarkStart w:name="z21" w:id="18"/>
    <w:p>
      <w:pPr>
        <w:spacing w:after="0"/>
        <w:ind w:left="0"/>
        <w:jc w:val="left"/>
      </w:pPr>
      <w:r>
        <w:rPr>
          <w:rFonts w:ascii="Times New Roman"/>
          <w:b/>
          <w:i w:val="false"/>
          <w:color w:val="000000"/>
        </w:rPr>
        <w:t xml:space="preserve"> 1-тарау.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8"/>
    <w:bookmarkStart w:name="z22" w:id="19"/>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19"/>
    <w:bookmarkStart w:name="z23" w:id="20"/>
    <w:p>
      <w:pPr>
        <w:spacing w:after="0"/>
        <w:ind w:left="0"/>
        <w:jc w:val="both"/>
      </w:pPr>
      <w:r>
        <w:rPr>
          <w:rFonts w:ascii="Times New Roman"/>
          <w:b w:val="false"/>
          <w:i w:val="false"/>
          <w:color w:val="000000"/>
          <w:sz w:val="28"/>
        </w:rPr>
        <w:t>
      10.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мерзімінен бұрын болып бөлінеді.</w:t>
      </w:r>
    </w:p>
    <w:bookmarkEnd w:id="20"/>
    <w:bookmarkStart w:name="z24" w:id="21"/>
    <w:p>
      <w:pPr>
        <w:spacing w:after="0"/>
        <w:ind w:left="0"/>
        <w:jc w:val="both"/>
      </w:pPr>
      <w:r>
        <w:rPr>
          <w:rFonts w:ascii="Times New Roman"/>
          <w:b w:val="false"/>
          <w:i w:val="false"/>
          <w:color w:val="000000"/>
          <w:sz w:val="28"/>
        </w:rPr>
        <w:t xml:space="preserve">
      11. Аттестатталушылар кезекті аттестаттаудан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кемінде бес жылда бір рет өтеді.</w:t>
      </w:r>
    </w:p>
    <w:bookmarkEnd w:id="21"/>
    <w:bookmarkStart w:name="z25" w:id="22"/>
    <w:p>
      <w:pPr>
        <w:spacing w:after="0"/>
        <w:ind w:left="0"/>
        <w:jc w:val="both"/>
      </w:pPr>
      <w:r>
        <w:rPr>
          <w:rFonts w:ascii="Times New Roman"/>
          <w:b w:val="false"/>
          <w:i w:val="false"/>
          <w:color w:val="000000"/>
          <w:sz w:val="28"/>
        </w:rPr>
        <w:t>
      12. Педагог қызметкерлер мен оларға теңестірілген тұлғаларды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bookmarkEnd w:id="22"/>
    <w:bookmarkStart w:name="z26" w:id="23"/>
    <w:p>
      <w:pPr>
        <w:spacing w:after="0"/>
        <w:ind w:left="0"/>
        <w:jc w:val="both"/>
      </w:pPr>
      <w:r>
        <w:rPr>
          <w:rFonts w:ascii="Times New Roman"/>
          <w:b w:val="false"/>
          <w:i w:val="false"/>
          <w:color w:val="000000"/>
          <w:sz w:val="28"/>
        </w:rPr>
        <w:t xml:space="preserve">
      13. Біліктілік санаттарын алу (растау) үшін кезекті аттестаттаудан өтетін аттестатталушылар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bookmarkEnd w:id="23"/>
    <w:p>
      <w:pPr>
        <w:spacing w:after="0"/>
        <w:ind w:left="0"/>
        <w:jc w:val="both"/>
      </w:pPr>
      <w:r>
        <w:rPr>
          <w:rFonts w:ascii="Times New Roman"/>
          <w:b w:val="false"/>
          <w:i w:val="false"/>
          <w:color w:val="000000"/>
          <w:sz w:val="28"/>
        </w:rPr>
        <w:t xml:space="preserve">
      Кезекті аттестаттауға өтініш берген кезде аттестатталушылар нұсқаулықпен танысады. </w:t>
      </w:r>
    </w:p>
    <w:bookmarkStart w:name="z27" w:id="24"/>
    <w:p>
      <w:pPr>
        <w:spacing w:after="0"/>
        <w:ind w:left="0"/>
        <w:jc w:val="both"/>
      </w:pPr>
      <w:r>
        <w:rPr>
          <w:rFonts w:ascii="Times New Roman"/>
          <w:b w:val="false"/>
          <w:i w:val="false"/>
          <w:color w:val="000000"/>
          <w:sz w:val="28"/>
        </w:rPr>
        <w:t>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24"/>
    <w:bookmarkStart w:name="z28" w:id="25"/>
    <w:p>
      <w:pPr>
        <w:spacing w:after="0"/>
        <w:ind w:left="0"/>
        <w:jc w:val="both"/>
      </w:pPr>
      <w:r>
        <w:rPr>
          <w:rFonts w:ascii="Times New Roman"/>
          <w:b w:val="false"/>
          <w:i w:val="false"/>
          <w:color w:val="000000"/>
          <w:sz w:val="28"/>
        </w:rPr>
        <w:t>
      15. Біліктілік санаттарын алу (растау) үшін кезекті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25"/>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қызметкерлері, ҚР "Атамекен" ҰҒП-ның, қоғамдық ұйымдардың, кәсіподақтардың, жұмыс берушілердің өкілдері. </w:t>
      </w:r>
    </w:p>
    <w:bookmarkStart w:name="z29" w:id="26"/>
    <w:p>
      <w:pPr>
        <w:spacing w:after="0"/>
        <w:ind w:left="0"/>
        <w:jc w:val="both"/>
      </w:pPr>
      <w:r>
        <w:rPr>
          <w:rFonts w:ascii="Times New Roman"/>
          <w:b w:val="false"/>
          <w:i w:val="false"/>
          <w:color w:val="000000"/>
          <w:sz w:val="28"/>
        </w:rPr>
        <w:t xml:space="preserve">
      16. Біліктілік санаттарын алу (растау) үшін кезекті аттестаттаудан өтетін аттестатталушыларды аттестаттау үшін сараптамалық кеңестің қарауына мынадай құжаттар ұсынылады: </w:t>
      </w:r>
    </w:p>
    <w:bookmarkEnd w:id="26"/>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2) барлық аттестатталушы педагог қызметкерлердің міндетті ұсынуы үшін қажетті құжаттардың көшірмелері:</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xml:space="preserve">
      аттестатталушылар қызметінің қорытындыларын кешенді талдамалық жинақтау: пікірлер, білім алушылар мен тәрбиеленушілерге, ата-аналарға, әріптестерге және әкімшіліктерге сауалнама жүргізу нәтижелері, практика базасы басшыларының, жұмыс берушілердің пікірлері, ЖОО-ға түсу немесе жұмысқа орналасу туралы ақпарат; </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30" w:id="27"/>
    <w:p>
      <w:pPr>
        <w:spacing w:after="0"/>
        <w:ind w:left="0"/>
        <w:jc w:val="both"/>
      </w:pPr>
      <w:r>
        <w:rPr>
          <w:rFonts w:ascii="Times New Roman"/>
          <w:b w:val="false"/>
          <w:i w:val="false"/>
          <w:color w:val="000000"/>
          <w:sz w:val="28"/>
        </w:rPr>
        <w:t xml:space="preserve">
      17. Біліктілік санаттарын алу (растау) үшін кезекті аттестаттаудан өтетін әрбір аттестатталушы бойынша сараптамалық кеңес аттестаттаудан одан әрі өту үшін сәйкес келеді (сәйкес келмейді) деген ұсынымдар шығарады. </w:t>
      </w:r>
    </w:p>
    <w:bookmarkEnd w:id="27"/>
    <w:bookmarkStart w:name="z31" w:id="28"/>
    <w:p>
      <w:pPr>
        <w:spacing w:after="0"/>
        <w:ind w:left="0"/>
        <w:jc w:val="both"/>
      </w:pPr>
      <w:r>
        <w:rPr>
          <w:rFonts w:ascii="Times New Roman"/>
          <w:b w:val="false"/>
          <w:i w:val="false"/>
          <w:color w:val="000000"/>
          <w:sz w:val="28"/>
        </w:rPr>
        <w:t>
      18.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ұсынымдары бар сараптамалық кеңес қараған аттестаттау құжаттарын береді.</w:t>
      </w:r>
    </w:p>
    <w:bookmarkEnd w:id="28"/>
    <w:bookmarkStart w:name="z32" w:id="29"/>
    <w:p>
      <w:pPr>
        <w:spacing w:after="0"/>
        <w:ind w:left="0"/>
        <w:jc w:val="both"/>
      </w:pPr>
      <w:r>
        <w:rPr>
          <w:rFonts w:ascii="Times New Roman"/>
          <w:b w:val="false"/>
          <w:i w:val="false"/>
          <w:color w:val="000000"/>
          <w:sz w:val="28"/>
        </w:rPr>
        <w:t>
      19. Аудандардың (қалалардың) білім бөлімдерінің, облыстардың, Нұр-Сұлтан, Алматы және Шымкент қалаларының білім басқармаларының аттестаттау комиссиялары, білім беру саласындағы уәкілетті орган (республикалық ведомстволық бағынысты ұйымдар үшін), тиісті саланың уәкілетті органдары аттестаттау процесінде сараптамалық кеңестің ұсынымдарын қарайды және талдайды.</w:t>
      </w:r>
    </w:p>
    <w:bookmarkEnd w:id="29"/>
    <w:bookmarkStart w:name="z33" w:id="30"/>
    <w:p>
      <w:pPr>
        <w:spacing w:after="0"/>
        <w:ind w:left="0"/>
        <w:jc w:val="both"/>
      </w:pPr>
      <w:r>
        <w:rPr>
          <w:rFonts w:ascii="Times New Roman"/>
          <w:b w:val="false"/>
          <w:i w:val="false"/>
          <w:color w:val="000000"/>
          <w:sz w:val="28"/>
        </w:rPr>
        <w:t>
      20. Тиісті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bookmarkEnd w:id="30"/>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 (растайды);</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ұсынымы негізінде педагогтердің бірінші біліктілік санатын береді (растайды);</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bookmarkStart w:name="z34" w:id="31"/>
    <w:p>
      <w:pPr>
        <w:spacing w:after="0"/>
        <w:ind w:left="0"/>
        <w:jc w:val="both"/>
      </w:pPr>
      <w:r>
        <w:rPr>
          <w:rFonts w:ascii="Times New Roman"/>
          <w:b w:val="false"/>
          <w:i w:val="false"/>
          <w:color w:val="000000"/>
          <w:sz w:val="28"/>
        </w:rPr>
        <w:t xml:space="preserve">
      21. Облыстық және республикалық ведомстволық бағынысты білім беру ұйымдарының біліктілік санаттарын алу (растау) үшін кезекті аттестаттаудан өтетін аттестатталушыларға бірінші және жоғары біліктілік санатын білім беру саласындағы уәкілетті орган береді (растайды). </w:t>
      </w:r>
    </w:p>
    <w:bookmarkEnd w:id="31"/>
    <w:bookmarkStart w:name="z35" w:id="32"/>
    <w:p>
      <w:pPr>
        <w:spacing w:after="0"/>
        <w:ind w:left="0"/>
        <w:jc w:val="both"/>
      </w:pPr>
      <w:r>
        <w:rPr>
          <w:rFonts w:ascii="Times New Roman"/>
          <w:b w:val="false"/>
          <w:i w:val="false"/>
          <w:color w:val="000000"/>
          <w:sz w:val="28"/>
        </w:rPr>
        <w:t>
      22. Біліктілік санаттарын алу (растау) үшін кезекті аттестаттаудан өтетін әрбір аттестатталушы бойынша тиісті деңгейдегі аттестаттау комиссиясы мынадай шешімдердің бірін шығарады:</w:t>
      </w:r>
    </w:p>
    <w:bookmarkEnd w:id="32"/>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36" w:id="33"/>
    <w:p>
      <w:pPr>
        <w:spacing w:after="0"/>
        <w:ind w:left="0"/>
        <w:jc w:val="both"/>
      </w:pPr>
      <w:r>
        <w:rPr>
          <w:rFonts w:ascii="Times New Roman"/>
          <w:b w:val="false"/>
          <w:i w:val="false"/>
          <w:color w:val="000000"/>
          <w:sz w:val="28"/>
        </w:rPr>
        <w:t>
      23. Аттестаттау комиссиясының шешімі отырысқа оның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33"/>
    <w:bookmarkStart w:name="z37" w:id="34"/>
    <w:p>
      <w:pPr>
        <w:spacing w:after="0"/>
        <w:ind w:left="0"/>
        <w:jc w:val="both"/>
      </w:pPr>
      <w:r>
        <w:rPr>
          <w:rFonts w:ascii="Times New Roman"/>
          <w:b w:val="false"/>
          <w:i w:val="false"/>
          <w:color w:val="000000"/>
          <w:sz w:val="28"/>
        </w:rPr>
        <w:t xml:space="preserve">
      24. Аттестаттау комиссиясының шешімі тиісті деңгейдегі аттестаттау комиссиясының хаттамасымен ресімделеді, оған барлық мүшелері қол қояды. 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(растау) туралы куәлікті және бұйрықтың көшірмесін береді.</w:t>
      </w:r>
    </w:p>
    <w:bookmarkEnd w:id="34"/>
    <w:bookmarkStart w:name="z38" w:id="35"/>
    <w:p>
      <w:pPr>
        <w:spacing w:after="0"/>
        <w:ind w:left="0"/>
        <w:jc w:val="left"/>
      </w:pPr>
      <w:r>
        <w:rPr>
          <w:rFonts w:ascii="Times New Roman"/>
          <w:b/>
          <w:i w:val="false"/>
          <w:color w:val="000000"/>
        </w:rPr>
        <w:t xml:space="preserve"> 2-параграф.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35"/>
    <w:bookmarkStart w:name="z39" w:id="36"/>
    <w:p>
      <w:pPr>
        <w:spacing w:after="0"/>
        <w:ind w:left="0"/>
        <w:jc w:val="both"/>
      </w:pPr>
      <w:r>
        <w:rPr>
          <w:rFonts w:ascii="Times New Roman"/>
          <w:b w:val="false"/>
          <w:i w:val="false"/>
          <w:color w:val="000000"/>
          <w:sz w:val="28"/>
        </w:rPr>
        <w:t>
      25. Мерзімінен бұрын аттестаттауға үміткер аттестатталушылар (бұдан әрі – мерзімінен бұрын аттестатталушылар) аттестаттаудан екі кезеңде өтеді:</w:t>
      </w:r>
    </w:p>
    <w:bookmarkEnd w:id="36"/>
    <w:p>
      <w:pPr>
        <w:spacing w:after="0"/>
        <w:ind w:left="0"/>
        <w:jc w:val="both"/>
      </w:pPr>
      <w:r>
        <w:rPr>
          <w:rFonts w:ascii="Times New Roman"/>
          <w:b w:val="false"/>
          <w:i w:val="false"/>
          <w:color w:val="000000"/>
          <w:sz w:val="28"/>
        </w:rPr>
        <w:t>
      1) бірінші кезең –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40" w:id="37"/>
    <w:p>
      <w:pPr>
        <w:spacing w:after="0"/>
        <w:ind w:left="0"/>
        <w:jc w:val="both"/>
      </w:pPr>
      <w:r>
        <w:rPr>
          <w:rFonts w:ascii="Times New Roman"/>
          <w:b w:val="false"/>
          <w:i w:val="false"/>
          <w:color w:val="000000"/>
          <w:sz w:val="28"/>
        </w:rPr>
        <w:t xml:space="preserve">
      26. Мерзімінен бұрын аттестаттаудан өтетін аттестатталушылар аттестаттаудың бірінші кезеңі – біліктілік тестілеуінен өту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аттестаттау комиссиясына өтініш береді:</w:t>
      </w:r>
    </w:p>
    <w:bookmarkEnd w:id="37"/>
    <w:p>
      <w:pPr>
        <w:spacing w:after="0"/>
        <w:ind w:left="0"/>
        <w:jc w:val="both"/>
      </w:pPr>
      <w:r>
        <w:rPr>
          <w:rFonts w:ascii="Times New Roman"/>
          <w:b w:val="false"/>
          <w:i w:val="false"/>
          <w:color w:val="000000"/>
          <w:sz w:val="28"/>
        </w:rPr>
        <w:t>
      1) екінші біліктілік санатына:</w:t>
      </w:r>
    </w:p>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pPr>
        <w:spacing w:after="0"/>
        <w:ind w:left="0"/>
        <w:jc w:val="both"/>
      </w:pPr>
      <w:r>
        <w:rPr>
          <w:rFonts w:ascii="Times New Roman"/>
          <w:b w:val="false"/>
          <w:i w:val="false"/>
          <w:color w:val="000000"/>
          <w:sz w:val="28"/>
        </w:rPr>
        <w:t>
      аудандық (қалалық)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мектепке дейінгі тәрбие мен оқыту ұйымдары деңгейіндегі конкурстардың жеңімпаздары болып табылатын тұлғалар;</w:t>
      </w:r>
    </w:p>
    <w:p>
      <w:pPr>
        <w:spacing w:after="0"/>
        <w:ind w:left="0"/>
        <w:jc w:val="both"/>
      </w:pPr>
      <w:r>
        <w:rPr>
          <w:rFonts w:ascii="Times New Roman"/>
          <w:b w:val="false"/>
          <w:i w:val="false"/>
          <w:color w:val="000000"/>
          <w:sz w:val="28"/>
        </w:rPr>
        <w:t>
      2) бірінші біліктілік санатына:</w:t>
      </w:r>
    </w:p>
    <w:p>
      <w:pPr>
        <w:spacing w:after="0"/>
        <w:ind w:left="0"/>
        <w:jc w:val="both"/>
      </w:pPr>
      <w:r>
        <w:rPr>
          <w:rFonts w:ascii="Times New Roman"/>
          <w:b w:val="false"/>
          <w:i w:val="false"/>
          <w:color w:val="000000"/>
          <w:sz w:val="28"/>
        </w:rPr>
        <w:t>
      екінші біліктілік санаты бар, облыстық деңгейдегі кәсіби конкурстардың немесе олимпиадалардың жеңімпаздары болып табылатын тұлғалар;</w:t>
      </w:r>
    </w:p>
    <w:p>
      <w:pPr>
        <w:spacing w:after="0"/>
        <w:ind w:left="0"/>
        <w:jc w:val="both"/>
      </w:pPr>
      <w:r>
        <w:rPr>
          <w:rFonts w:ascii="Times New Roman"/>
          <w:b w:val="false"/>
          <w:i w:val="false"/>
          <w:color w:val="000000"/>
          <w:sz w:val="28"/>
        </w:rPr>
        <w:t>
      екінші біліктілік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pPr>
        <w:spacing w:after="0"/>
        <w:ind w:left="0"/>
        <w:jc w:val="both"/>
      </w:pPr>
      <w:r>
        <w:rPr>
          <w:rFonts w:ascii="Times New Roman"/>
          <w:b w:val="false"/>
          <w:i w:val="false"/>
          <w:color w:val="000000"/>
          <w:sz w:val="28"/>
        </w:rPr>
        <w:t>
      екінші біліктілік санаты бар, облыстық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pPr>
        <w:spacing w:after="0"/>
        <w:ind w:left="0"/>
        <w:jc w:val="both"/>
      </w:pPr>
      <w:r>
        <w:rPr>
          <w:rFonts w:ascii="Times New Roman"/>
          <w:b w:val="false"/>
          <w:i w:val="false"/>
          <w:color w:val="000000"/>
          <w:sz w:val="28"/>
        </w:rPr>
        <w:t>
      3) жоғары біліктілік санатына:</w:t>
      </w:r>
    </w:p>
    <w:p>
      <w:pPr>
        <w:spacing w:after="0"/>
        <w:ind w:left="0"/>
        <w:jc w:val="both"/>
      </w:pPr>
      <w:r>
        <w:rPr>
          <w:rFonts w:ascii="Times New Roman"/>
          <w:b w:val="false"/>
          <w:i w:val="false"/>
          <w:color w:val="000000"/>
          <w:sz w:val="28"/>
        </w:rPr>
        <w:t xml:space="preserve">
      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 </w:t>
      </w:r>
    </w:p>
    <w:p>
      <w:pPr>
        <w:spacing w:after="0"/>
        <w:ind w:left="0"/>
        <w:jc w:val="both"/>
      </w:pPr>
      <w:r>
        <w:rPr>
          <w:rFonts w:ascii="Times New Roman"/>
          <w:b w:val="false"/>
          <w:i w:val="false"/>
          <w:color w:val="000000"/>
          <w:sz w:val="28"/>
        </w:rPr>
        <w:t>
      бірінші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бірінші біліктілік санаты бар, республикалық немесе халықаралық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p>
      <w:pPr>
        <w:spacing w:after="0"/>
        <w:ind w:left="0"/>
        <w:jc w:val="both"/>
      </w:pPr>
      <w:r>
        <w:rPr>
          <w:rFonts w:ascii="Times New Roman"/>
          <w:b w:val="false"/>
          <w:i w:val="false"/>
          <w:color w:val="000000"/>
          <w:sz w:val="28"/>
        </w:rPr>
        <w:t>
      жоғары оқу орнынан білім беру ұйымына педагогикалық жұмысқа ауысқан, магистр академиялық дәрежесі және кемінде төрт жыл педагогикалық жұмыс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pPr>
        <w:spacing w:after="0"/>
        <w:ind w:left="0"/>
        <w:jc w:val="both"/>
      </w:pPr>
      <w:r>
        <w:rPr>
          <w:rFonts w:ascii="Times New Roman"/>
          <w:b w:val="false"/>
          <w:i w:val="false"/>
          <w:color w:val="000000"/>
          <w:sz w:val="28"/>
        </w:rPr>
        <w:t>
      Мерзімінен бұрын аттестаттауға өтініш берген кезде аттестатталушылар нұсқаулықпен танысады.</w:t>
      </w:r>
    </w:p>
    <w:bookmarkStart w:name="z41" w:id="38"/>
    <w:p>
      <w:pPr>
        <w:spacing w:after="0"/>
        <w:ind w:left="0"/>
        <w:jc w:val="both"/>
      </w:pPr>
      <w:r>
        <w:rPr>
          <w:rFonts w:ascii="Times New Roman"/>
          <w:b w:val="false"/>
          <w:i w:val="false"/>
          <w:color w:val="000000"/>
          <w:sz w:val="28"/>
        </w:rPr>
        <w:t>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bookmarkEnd w:id="38"/>
    <w:bookmarkStart w:name="z42" w:id="39"/>
    <w:p>
      <w:pPr>
        <w:spacing w:after="0"/>
        <w:ind w:left="0"/>
        <w:jc w:val="both"/>
      </w:pPr>
      <w:r>
        <w:rPr>
          <w:rFonts w:ascii="Times New Roman"/>
          <w:b w:val="false"/>
          <w:i w:val="false"/>
          <w:color w:val="000000"/>
          <w:sz w:val="28"/>
        </w:rPr>
        <w:t>
      28. Мерзімінен бұрын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bookmarkEnd w:id="39"/>
    <w:bookmarkStart w:name="z43" w:id="40"/>
    <w:p>
      <w:pPr>
        <w:spacing w:after="0"/>
        <w:ind w:left="0"/>
        <w:jc w:val="both"/>
      </w:pPr>
      <w:r>
        <w:rPr>
          <w:rFonts w:ascii="Times New Roman"/>
          <w:b w:val="false"/>
          <w:i w:val="false"/>
          <w:color w:val="000000"/>
          <w:sz w:val="28"/>
        </w:rPr>
        <w:t>
      29. Біліктілік тестілеуін өткізу күні білім беру саласындағы уәкілетті орган айқындайтын білім беру ұйымының сайтында рәсім өткізілгенге дейін 2 (екі) аптадан кешіктірілмей орналастырылады.</w:t>
      </w:r>
    </w:p>
    <w:bookmarkEnd w:id="40"/>
    <w:bookmarkStart w:name="z44" w:id="41"/>
    <w:p>
      <w:pPr>
        <w:spacing w:after="0"/>
        <w:ind w:left="0"/>
        <w:jc w:val="both"/>
      </w:pPr>
      <w:r>
        <w:rPr>
          <w:rFonts w:ascii="Times New Roman"/>
          <w:b w:val="false"/>
          <w:i w:val="false"/>
          <w:color w:val="000000"/>
          <w:sz w:val="28"/>
        </w:rPr>
        <w:t>
      30. Аттестаттау барысында біліктілік тестілеуіне жататын еңбек қызметінің бейіні бойынша бағыттардың тізбесі білім туралы құжат бойынша біліктілікке сәйкес айқындалады.</w:t>
      </w:r>
    </w:p>
    <w:bookmarkEnd w:id="41"/>
    <w:bookmarkStart w:name="z45" w:id="42"/>
    <w:p>
      <w:pPr>
        <w:spacing w:after="0"/>
        <w:ind w:left="0"/>
        <w:jc w:val="both"/>
      </w:pPr>
      <w:r>
        <w:rPr>
          <w:rFonts w:ascii="Times New Roman"/>
          <w:b w:val="false"/>
          <w:i w:val="false"/>
          <w:color w:val="000000"/>
          <w:sz w:val="28"/>
        </w:rPr>
        <w:t>
      31. Біліктілік тестілеуі жүз тест тапсырмасынан тұрады:</w:t>
      </w:r>
    </w:p>
    <w:bookmarkEnd w:id="42"/>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Біліктілік тестілеуінің жалпы уақыты екі жүз отыз минутты құрайды.</w:t>
      </w:r>
    </w:p>
    <w:p>
      <w:pPr>
        <w:spacing w:after="0"/>
        <w:ind w:left="0"/>
        <w:jc w:val="both"/>
      </w:pPr>
      <w:r>
        <w:rPr>
          <w:rFonts w:ascii="Times New Roman"/>
          <w:b w:val="false"/>
          <w:i w:val="false"/>
          <w:color w:val="000000"/>
          <w:sz w:val="28"/>
        </w:rPr>
        <w:t>
      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
    <w:p>
      <w:pPr>
        <w:spacing w:after="0"/>
        <w:ind w:left="0"/>
        <w:jc w:val="both"/>
      </w:pPr>
      <w:r>
        <w:rPr>
          <w:rFonts w:ascii="Times New Roman"/>
          <w:b w:val="false"/>
          <w:i w:val="false"/>
          <w:color w:val="000000"/>
          <w:sz w:val="28"/>
        </w:rPr>
        <w:t xml:space="preserve">
      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 </w:t>
      </w:r>
    </w:p>
    <w:p>
      <w:pPr>
        <w:spacing w:after="0"/>
        <w:ind w:left="0"/>
        <w:jc w:val="both"/>
      </w:pPr>
      <w:r>
        <w:rPr>
          <w:rFonts w:ascii="Times New Roman"/>
          <w:b w:val="false"/>
          <w:i w:val="false"/>
          <w:color w:val="000000"/>
          <w:sz w:val="28"/>
        </w:rPr>
        <w:t>
      Дәлелді себептер:</w:t>
      </w:r>
    </w:p>
    <w:p>
      <w:pPr>
        <w:spacing w:after="0"/>
        <w:ind w:left="0"/>
        <w:jc w:val="both"/>
      </w:pPr>
      <w:r>
        <w:rPr>
          <w:rFonts w:ascii="Times New Roman"/>
          <w:b w:val="false"/>
          <w:i w:val="false"/>
          <w:color w:val="000000"/>
          <w:sz w:val="28"/>
        </w:rPr>
        <w:t>
      1) еңбекке уақытша жарамсыздық (екі айдан артық емес);</w:t>
      </w:r>
    </w:p>
    <w:p>
      <w:pPr>
        <w:spacing w:after="0"/>
        <w:ind w:left="0"/>
        <w:jc w:val="both"/>
      </w:pPr>
      <w:r>
        <w:rPr>
          <w:rFonts w:ascii="Times New Roman"/>
          <w:b w:val="false"/>
          <w:i w:val="false"/>
          <w:color w:val="000000"/>
          <w:sz w:val="28"/>
        </w:rPr>
        <w:t>
      2) жүктілікке және босануға, бала күтіміне байланысты демалыста болу;</w:t>
      </w:r>
    </w:p>
    <w:p>
      <w:pPr>
        <w:spacing w:after="0"/>
        <w:ind w:left="0"/>
        <w:jc w:val="both"/>
      </w:pPr>
      <w:r>
        <w:rPr>
          <w:rFonts w:ascii="Times New Roman"/>
          <w:b w:val="false"/>
          <w:i w:val="false"/>
          <w:color w:val="000000"/>
          <w:sz w:val="28"/>
        </w:rPr>
        <w:t>
      3) қызметтік іссапарда, оның ішінде шетелде іссапарда болу.</w:t>
      </w:r>
    </w:p>
    <w:bookmarkStart w:name="z46" w:id="43"/>
    <w:p>
      <w:pPr>
        <w:spacing w:after="0"/>
        <w:ind w:left="0"/>
        <w:jc w:val="both"/>
      </w:pPr>
      <w:r>
        <w:rPr>
          <w:rFonts w:ascii="Times New Roman"/>
          <w:b w:val="false"/>
          <w:i w:val="false"/>
          <w:color w:val="000000"/>
          <w:sz w:val="28"/>
        </w:rPr>
        <w:t>
      32. Қайта тестілеу кезінде осы Қағидалардың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bookmarkEnd w:id="43"/>
    <w:p>
      <w:pPr>
        <w:spacing w:after="0"/>
        <w:ind w:left="0"/>
        <w:jc w:val="both"/>
      </w:pPr>
      <w:r>
        <w:rPr>
          <w:rFonts w:ascii="Times New Roman"/>
          <w:b w:val="false"/>
          <w:i w:val="false"/>
          <w:color w:val="000000"/>
          <w:sz w:val="28"/>
        </w:rPr>
        <w:t>
      Тестілеуден сәтті өткен мерзімінен бұрын аттестаттаудан өтетін аттестатталушылар аттестаттаудың екінші кезеңіне жіберіледі.</w:t>
      </w:r>
    </w:p>
    <w:bookmarkStart w:name="z47" w:id="44"/>
    <w:p>
      <w:pPr>
        <w:spacing w:after="0"/>
        <w:ind w:left="0"/>
        <w:jc w:val="both"/>
      </w:pPr>
      <w:r>
        <w:rPr>
          <w:rFonts w:ascii="Times New Roman"/>
          <w:b w:val="false"/>
          <w:i w:val="false"/>
          <w:color w:val="000000"/>
          <w:sz w:val="28"/>
        </w:rPr>
        <w:t xml:space="preserve">
      33. Тестілеу аяқталғаннан кейін нәтиже білім беру саласындағы уәкілетті орган айқындайтын ұйымның ресми сайтында орналастырылады. </w:t>
      </w:r>
    </w:p>
    <w:bookmarkEnd w:id="44"/>
    <w:bookmarkStart w:name="z48" w:id="45"/>
    <w:p>
      <w:pPr>
        <w:spacing w:after="0"/>
        <w:ind w:left="0"/>
        <w:jc w:val="both"/>
      </w:pPr>
      <w:r>
        <w:rPr>
          <w:rFonts w:ascii="Times New Roman"/>
          <w:b w:val="false"/>
          <w:i w:val="false"/>
          <w:color w:val="000000"/>
          <w:sz w:val="28"/>
        </w:rPr>
        <w:t>
      34. Біліктілік тестілеуінің нәтижесі бір жылға жарамды.</w:t>
      </w:r>
    </w:p>
    <w:bookmarkEnd w:id="4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адамдар біліктілік тестілеуінен босатылады.</w:t>
      </w:r>
    </w:p>
    <w:bookmarkStart w:name="z49" w:id="46"/>
    <w:p>
      <w:pPr>
        <w:spacing w:after="0"/>
        <w:ind w:left="0"/>
        <w:jc w:val="both"/>
      </w:pPr>
      <w:r>
        <w:rPr>
          <w:rFonts w:ascii="Times New Roman"/>
          <w:b w:val="false"/>
          <w:i w:val="false"/>
          <w:color w:val="000000"/>
          <w:sz w:val="28"/>
        </w:rPr>
        <w:t>
      35. Мерзімінен бұрын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46"/>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жоғары біліктілік санатына – облыс деңгейінде ұйымдастырылатын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bookmarkStart w:name="z50" w:id="47"/>
    <w:p>
      <w:pPr>
        <w:spacing w:after="0"/>
        <w:ind w:left="0"/>
        <w:jc w:val="both"/>
      </w:pPr>
      <w:r>
        <w:rPr>
          <w:rFonts w:ascii="Times New Roman"/>
          <w:b w:val="false"/>
          <w:i w:val="false"/>
          <w:color w:val="000000"/>
          <w:sz w:val="28"/>
        </w:rPr>
        <w:t>
      36. Білім беру ұйымы мерзімінен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47"/>
    <w:bookmarkStart w:name="z51" w:id="48"/>
    <w:p>
      <w:pPr>
        <w:spacing w:after="0"/>
        <w:ind w:left="0"/>
        <w:jc w:val="both"/>
      </w:pPr>
      <w:r>
        <w:rPr>
          <w:rFonts w:ascii="Times New Roman"/>
          <w:b w:val="false"/>
          <w:i w:val="false"/>
          <w:color w:val="000000"/>
          <w:sz w:val="28"/>
        </w:rPr>
        <w:t>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bookmarkEnd w:id="48"/>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барлық аттестатталатын педагог қызметкерлердің міндетті түрде ұсынуы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педагогикалық қызметкерлер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ақпарат;</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52" w:id="49"/>
    <w:p>
      <w:pPr>
        <w:spacing w:after="0"/>
        <w:ind w:left="0"/>
        <w:jc w:val="both"/>
      </w:pPr>
      <w:r>
        <w:rPr>
          <w:rFonts w:ascii="Times New Roman"/>
          <w:b w:val="false"/>
          <w:i w:val="false"/>
          <w:color w:val="000000"/>
          <w:sz w:val="28"/>
        </w:rPr>
        <w:t>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bookmarkEnd w:id="49"/>
    <w:bookmarkStart w:name="z53" w:id="50"/>
    <w:p>
      <w:pPr>
        <w:spacing w:after="0"/>
        <w:ind w:left="0"/>
        <w:jc w:val="both"/>
      </w:pPr>
      <w:r>
        <w:rPr>
          <w:rFonts w:ascii="Times New Roman"/>
          <w:b w:val="false"/>
          <w:i w:val="false"/>
          <w:color w:val="000000"/>
          <w:sz w:val="28"/>
        </w:rPr>
        <w:t>
      39.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құжаттарын береді.</w:t>
      </w:r>
    </w:p>
    <w:bookmarkEnd w:id="50"/>
    <w:bookmarkStart w:name="z54" w:id="51"/>
    <w:p>
      <w:pPr>
        <w:spacing w:after="0"/>
        <w:ind w:left="0"/>
        <w:jc w:val="both"/>
      </w:pPr>
      <w:r>
        <w:rPr>
          <w:rFonts w:ascii="Times New Roman"/>
          <w:b w:val="false"/>
          <w:i w:val="false"/>
          <w:color w:val="000000"/>
          <w:sz w:val="28"/>
        </w:rPr>
        <w:t>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саланың уәкілетті органдарының аттестаттау комиссиялары аттестаттау процесінде сараптамалық кеңестің ұсынымдарын қарайды және талдайды.</w:t>
      </w:r>
    </w:p>
    <w:bookmarkEnd w:id="51"/>
    <w:p>
      <w:pPr>
        <w:spacing w:after="0"/>
        <w:ind w:left="0"/>
        <w:jc w:val="both"/>
      </w:pPr>
      <w:r>
        <w:rPr>
          <w:rFonts w:ascii="Times New Roman"/>
          <w:b w:val="false"/>
          <w:i w:val="false"/>
          <w:color w:val="000000"/>
          <w:sz w:val="28"/>
        </w:rPr>
        <w:t>
      Тиісті деңгейдегі аттестаттау комиссиялары мерзімінен бұрын аттестатталушылардың біліктілік санаттарын беру туралы шешім қабылдайды:</w:t>
      </w:r>
    </w:p>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ұсынысы негізінде педагогтердің бірінші біліктілік санатын береді;</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
    <w:bookmarkStart w:name="z55" w:id="52"/>
    <w:p>
      <w:pPr>
        <w:spacing w:after="0"/>
        <w:ind w:left="0"/>
        <w:jc w:val="both"/>
      </w:pPr>
      <w:r>
        <w:rPr>
          <w:rFonts w:ascii="Times New Roman"/>
          <w:b w:val="false"/>
          <w:i w:val="false"/>
          <w:color w:val="000000"/>
          <w:sz w:val="28"/>
        </w:rPr>
        <w:t>
      41. Облыстық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bookmarkEnd w:id="52"/>
    <w:bookmarkStart w:name="z56" w:id="53"/>
    <w:p>
      <w:pPr>
        <w:spacing w:after="0"/>
        <w:ind w:left="0"/>
        <w:jc w:val="both"/>
      </w:pPr>
      <w:r>
        <w:rPr>
          <w:rFonts w:ascii="Times New Roman"/>
          <w:b w:val="false"/>
          <w:i w:val="false"/>
          <w:color w:val="000000"/>
          <w:sz w:val="28"/>
        </w:rPr>
        <w:t>
      42. Мерзімінен бұрын аттестаттаудан өтетін әрбір аттестатталушы бойынша тиісті деңгейдегі аттестаттау комиссиясы мынадай шешімдердің бірін шығарады:</w:t>
      </w:r>
    </w:p>
    <w:bookmarkEnd w:id="53"/>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bookmarkStart w:name="z57" w:id="54"/>
    <w:p>
      <w:pPr>
        <w:spacing w:after="0"/>
        <w:ind w:left="0"/>
        <w:jc w:val="both"/>
      </w:pPr>
      <w:r>
        <w:rPr>
          <w:rFonts w:ascii="Times New Roman"/>
          <w:b w:val="false"/>
          <w:i w:val="false"/>
          <w:color w:val="000000"/>
          <w:sz w:val="28"/>
        </w:rPr>
        <w:t>
      43.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54"/>
    <w:bookmarkStart w:name="z58" w:id="55"/>
    <w:p>
      <w:pPr>
        <w:spacing w:after="0"/>
        <w:ind w:left="0"/>
        <w:jc w:val="both"/>
      </w:pPr>
      <w:r>
        <w:rPr>
          <w:rFonts w:ascii="Times New Roman"/>
          <w:b w:val="false"/>
          <w:i w:val="false"/>
          <w:color w:val="000000"/>
          <w:sz w:val="28"/>
        </w:rPr>
        <w:t xml:space="preserve">
      44. Мерзімінен бұрын аттестаттаудан өтетін әрбір аттестатталушы бойынша аттестаттау комиссиясының шешімі тиісті деңгейдегі аттестаттау комиссиясының хаттамасымен ресімделеді, оған барлық мүшелері қол қояды. Тиісті деңгейдегі біліктілік санатын беру туралы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туралы куәлікті және бұйрықтың көшірмесін береді.</w:t>
      </w:r>
    </w:p>
    <w:bookmarkEnd w:id="55"/>
    <w:bookmarkStart w:name="z59" w:id="56"/>
    <w:p>
      <w:pPr>
        <w:spacing w:after="0"/>
        <w:ind w:left="0"/>
        <w:jc w:val="left"/>
      </w:pPr>
      <w:r>
        <w:rPr>
          <w:rFonts w:ascii="Times New Roman"/>
          <w:b/>
          <w:i w:val="false"/>
          <w:color w:val="000000"/>
        </w:rPr>
        <w:t xml:space="preserve"> 2-тарау.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56"/>
    <w:bookmarkStart w:name="z60" w:id="57"/>
    <w:p>
      <w:pPr>
        <w:spacing w:after="0"/>
        <w:ind w:left="0"/>
        <w:jc w:val="both"/>
      </w:pPr>
      <w:r>
        <w:rPr>
          <w:rFonts w:ascii="Times New Roman"/>
          <w:b w:val="false"/>
          <w:i w:val="false"/>
          <w:color w:val="000000"/>
          <w:sz w:val="28"/>
        </w:rPr>
        <w:t>
      45. Білім беру ұйымдарында жұмыс істейтін және бастауыш, негізгі орта және жалпы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bookmarkEnd w:id="57"/>
    <w:bookmarkStart w:name="z61" w:id="58"/>
    <w:p>
      <w:pPr>
        <w:spacing w:after="0"/>
        <w:ind w:left="0"/>
        <w:jc w:val="both"/>
      </w:pPr>
      <w:r>
        <w:rPr>
          <w:rFonts w:ascii="Times New Roman"/>
          <w:b w:val="false"/>
          <w:i w:val="false"/>
          <w:color w:val="000000"/>
          <w:sz w:val="28"/>
        </w:rPr>
        <w:t xml:space="preserve">
      46. Біліктілік санаттарын беру (растау) үшін аттестатталушыларды кезекті және мерзімінен бұрын аттестаттау екі кезеңде жүзеге асырылады: </w:t>
      </w:r>
    </w:p>
    <w:bookmarkEnd w:id="58"/>
    <w:p>
      <w:pPr>
        <w:spacing w:after="0"/>
        <w:ind w:left="0"/>
        <w:jc w:val="both"/>
      </w:pPr>
      <w:r>
        <w:rPr>
          <w:rFonts w:ascii="Times New Roman"/>
          <w:b w:val="false"/>
          <w:i w:val="false"/>
          <w:color w:val="000000"/>
          <w:sz w:val="28"/>
        </w:rPr>
        <w:t>
      1) бірінші кезең – ұлттық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62" w:id="59"/>
    <w:p>
      <w:pPr>
        <w:spacing w:after="0"/>
        <w:ind w:left="0"/>
        <w:jc w:val="left"/>
      </w:pPr>
      <w:r>
        <w:rPr>
          <w:rFonts w:ascii="Times New Roman"/>
          <w:b/>
          <w:i w:val="false"/>
          <w:color w:val="000000"/>
        </w:rPr>
        <w:t xml:space="preserve"> 1-параграф.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59"/>
    <w:bookmarkStart w:name="z63" w:id="60"/>
    <w:p>
      <w:pPr>
        <w:spacing w:after="0"/>
        <w:ind w:left="0"/>
        <w:jc w:val="both"/>
      </w:pPr>
      <w:r>
        <w:rPr>
          <w:rFonts w:ascii="Times New Roman"/>
          <w:b w:val="false"/>
          <w:i w:val="false"/>
          <w:color w:val="000000"/>
          <w:sz w:val="28"/>
        </w:rPr>
        <w:t xml:space="preserve">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білім бөлімдері, Нұр-Сұлтан, Алматы және Шымкент қалаларының білім басқармалары, мемлекеттік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 жыл ішінде.</w:t>
      </w:r>
    </w:p>
    <w:bookmarkEnd w:id="60"/>
    <w:p>
      <w:pPr>
        <w:spacing w:after="0"/>
        <w:ind w:left="0"/>
        <w:jc w:val="both"/>
      </w:pPr>
      <w:r>
        <w:rPr>
          <w:rFonts w:ascii="Times New Roman"/>
          <w:b w:val="false"/>
          <w:i w:val="false"/>
          <w:color w:val="000000"/>
          <w:sz w:val="28"/>
        </w:rPr>
        <w:t xml:space="preserve">
      Біліктілік санаттарын алу (растау) үшін кезекті аттестаттауға өтініш берген кезде аттестатталушылар нұсқаулықпен танысады. </w:t>
      </w:r>
    </w:p>
    <w:bookmarkStart w:name="z64" w:id="61"/>
    <w:p>
      <w:pPr>
        <w:spacing w:after="0"/>
        <w:ind w:left="0"/>
        <w:jc w:val="both"/>
      </w:pPr>
      <w:r>
        <w:rPr>
          <w:rFonts w:ascii="Times New Roman"/>
          <w:b w:val="false"/>
          <w:i w:val="false"/>
          <w:color w:val="000000"/>
          <w:sz w:val="28"/>
        </w:rPr>
        <w:t>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bookmarkEnd w:id="61"/>
    <w:bookmarkStart w:name="z65" w:id="62"/>
    <w:p>
      <w:pPr>
        <w:spacing w:after="0"/>
        <w:ind w:left="0"/>
        <w:jc w:val="both"/>
      </w:pPr>
      <w:r>
        <w:rPr>
          <w:rFonts w:ascii="Times New Roman"/>
          <w:b w:val="false"/>
          <w:i w:val="false"/>
          <w:color w:val="000000"/>
          <w:sz w:val="28"/>
        </w:rPr>
        <w:t xml:space="preserve">
      49. Біліктілік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62"/>
    <w:bookmarkStart w:name="z66" w:id="63"/>
    <w:p>
      <w:pPr>
        <w:spacing w:after="0"/>
        <w:ind w:left="0"/>
        <w:jc w:val="both"/>
      </w:pPr>
      <w:r>
        <w:rPr>
          <w:rFonts w:ascii="Times New Roman"/>
          <w:b w:val="false"/>
          <w:i w:val="false"/>
          <w:color w:val="000000"/>
          <w:sz w:val="28"/>
        </w:rPr>
        <w:t>
      50.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 республикалық ведомстволық бағынысты ұйымдар – тиісті мемлекеттік органға ұсынады.</w:t>
      </w:r>
    </w:p>
    <w:bookmarkEnd w:id="63"/>
    <w:bookmarkStart w:name="z67" w:id="64"/>
    <w:p>
      <w:pPr>
        <w:spacing w:after="0"/>
        <w:ind w:left="0"/>
        <w:jc w:val="both"/>
      </w:pPr>
      <w:r>
        <w:rPr>
          <w:rFonts w:ascii="Times New Roman"/>
          <w:b w:val="false"/>
          <w:i w:val="false"/>
          <w:color w:val="000000"/>
          <w:sz w:val="28"/>
        </w:rPr>
        <w:t>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bookmarkEnd w:id="64"/>
    <w:p>
      <w:pPr>
        <w:spacing w:after="0"/>
        <w:ind w:left="0"/>
        <w:jc w:val="both"/>
      </w:pPr>
      <w:r>
        <w:rPr>
          <w:rFonts w:ascii="Times New Roman"/>
          <w:b w:val="false"/>
          <w:i w:val="false"/>
          <w:color w:val="000000"/>
          <w:sz w:val="28"/>
        </w:rPr>
        <w:t>
      1) "педагог"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pPr>
        <w:spacing w:after="0"/>
        <w:ind w:left="0"/>
        <w:jc w:val="both"/>
      </w:pPr>
      <w:r>
        <w:rPr>
          <w:rFonts w:ascii="Times New Roman"/>
          <w:b w:val="false"/>
          <w:i w:val="false"/>
          <w:color w:val="000000"/>
          <w:sz w:val="28"/>
        </w:rPr>
        <w:t>
      2) "педагог-модератор"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3) "педагог-сарапшы"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4 жыл педагогикалық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 облыс/Нұр-Сұлтан, Алматы және Шымкент қалалары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5) "педагог-шебер"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bookmarkStart w:name="z68" w:id="65"/>
    <w:p>
      <w:pPr>
        <w:spacing w:after="0"/>
        <w:ind w:left="0"/>
        <w:jc w:val="both"/>
      </w:pPr>
      <w:r>
        <w:rPr>
          <w:rFonts w:ascii="Times New Roman"/>
          <w:b w:val="false"/>
          <w:i w:val="false"/>
          <w:color w:val="000000"/>
          <w:sz w:val="28"/>
        </w:rPr>
        <w:t>
      52. Ұлттық біліктілік тестілеуіне қатысу үшін өтініштер қабылдауды уәкілетті орган айқындайтын ұйымдар тестілеуді өткізу басталғанға дейін кемінде күнтізбелік 15 күн бұрын жүргізеді.</w:t>
      </w:r>
    </w:p>
    <w:bookmarkEnd w:id="65"/>
    <w:bookmarkStart w:name="z69" w:id="66"/>
    <w:p>
      <w:pPr>
        <w:spacing w:after="0"/>
        <w:ind w:left="0"/>
        <w:jc w:val="both"/>
      </w:pPr>
      <w:r>
        <w:rPr>
          <w:rFonts w:ascii="Times New Roman"/>
          <w:b w:val="false"/>
          <w:i w:val="false"/>
          <w:color w:val="000000"/>
          <w:sz w:val="28"/>
        </w:rPr>
        <w:t>
      53. Ұлттық біліктілік тестілеуі аттестатталушының қалауы бойынша біліктілік санаттарын алу (растау) үшін кезекті аттестаттауға өтініш берген кезде көрсетілетін тілдердің бірінде (қазақ, орыс) өткізіледі.</w:t>
      </w:r>
    </w:p>
    <w:bookmarkEnd w:id="66"/>
    <w:bookmarkStart w:name="z70" w:id="67"/>
    <w:p>
      <w:pPr>
        <w:spacing w:after="0"/>
        <w:ind w:left="0"/>
        <w:jc w:val="both"/>
      </w:pPr>
      <w:r>
        <w:rPr>
          <w:rFonts w:ascii="Times New Roman"/>
          <w:b w:val="false"/>
          <w:i w:val="false"/>
          <w:color w:val="000000"/>
          <w:sz w:val="28"/>
        </w:rPr>
        <w:t>
      54. Біліктілік санаттарын алуға (растауға) кезекті аттестаттау үшін ұлттық біліктілік тестілеуі тегін негізде өтеді.</w:t>
      </w:r>
    </w:p>
    <w:bookmarkEnd w:id="67"/>
    <w:bookmarkStart w:name="z71" w:id="68"/>
    <w:p>
      <w:pPr>
        <w:spacing w:after="0"/>
        <w:ind w:left="0"/>
        <w:jc w:val="both"/>
      </w:pPr>
      <w:r>
        <w:rPr>
          <w:rFonts w:ascii="Times New Roman"/>
          <w:b w:val="false"/>
          <w:i w:val="false"/>
          <w:color w:val="000000"/>
          <w:sz w:val="28"/>
        </w:rPr>
        <w:t>
      55. Біліктілік санаттарын алуға (растауға) кезекті аттестаттаудан өтетін аттестатталушылар ұлттық біліктілік тестілеуінен өту үшін мынадай құжаттарды ұсынады:</w:t>
      </w:r>
    </w:p>
    <w:bookmarkEnd w:id="68"/>
    <w:p>
      <w:pPr>
        <w:spacing w:after="0"/>
        <w:ind w:left="0"/>
        <w:jc w:val="both"/>
      </w:pPr>
      <w:r>
        <w:rPr>
          <w:rFonts w:ascii="Times New Roman"/>
          <w:b w:val="false"/>
          <w:i w:val="false"/>
          <w:color w:val="000000"/>
          <w:sz w:val="28"/>
        </w:rPr>
        <w:t>
      1) осы Қағидаларға 3-қосымшаға сәйкес нысан бойынша тестілеуге қатысу үшін өтініш;</w:t>
      </w:r>
    </w:p>
    <w:p>
      <w:pPr>
        <w:spacing w:after="0"/>
        <w:ind w:left="0"/>
        <w:jc w:val="both"/>
      </w:pPr>
      <w:r>
        <w:rPr>
          <w:rFonts w:ascii="Times New Roman"/>
          <w:b w:val="false"/>
          <w:i w:val="false"/>
          <w:color w:val="000000"/>
          <w:sz w:val="28"/>
        </w:rPr>
        <w:t>
      2) 3x4 көлеміндегі екі фотосурет;</w:t>
      </w:r>
    </w:p>
    <w:p>
      <w:pPr>
        <w:spacing w:after="0"/>
        <w:ind w:left="0"/>
        <w:jc w:val="both"/>
      </w:pPr>
      <w:r>
        <w:rPr>
          <w:rFonts w:ascii="Times New Roman"/>
          <w:b w:val="false"/>
          <w:i w:val="false"/>
          <w:color w:val="000000"/>
          <w:sz w:val="28"/>
        </w:rPr>
        <w:t xml:space="preserve">
      3) жеке басын куәландыратын құжаттың көшірмесі. </w:t>
      </w:r>
    </w:p>
    <w:bookmarkStart w:name="z72" w:id="69"/>
    <w:p>
      <w:pPr>
        <w:spacing w:after="0"/>
        <w:ind w:left="0"/>
        <w:jc w:val="both"/>
      </w:pPr>
      <w:r>
        <w:rPr>
          <w:rFonts w:ascii="Times New Roman"/>
          <w:b w:val="false"/>
          <w:i w:val="false"/>
          <w:color w:val="000000"/>
          <w:sz w:val="28"/>
        </w:rPr>
        <w:t>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беріледі.</w:t>
      </w:r>
    </w:p>
    <w:bookmarkEnd w:id="69"/>
    <w:bookmarkStart w:name="z73" w:id="70"/>
    <w:p>
      <w:pPr>
        <w:spacing w:after="0"/>
        <w:ind w:left="0"/>
        <w:jc w:val="both"/>
      </w:pPr>
      <w:r>
        <w:rPr>
          <w:rFonts w:ascii="Times New Roman"/>
          <w:b w:val="false"/>
          <w:i w:val="false"/>
          <w:color w:val="000000"/>
          <w:sz w:val="28"/>
        </w:rPr>
        <w:t>
      57. Ұлттық біліктілік тестілеуі 100 (жүз) тест тапсырмасынан тұрады:</w:t>
      </w:r>
    </w:p>
    <w:bookmarkEnd w:id="70"/>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Бастауыш білім беру педагогтері қазақ немесе орыс тілі (оқыту тілі), математика пәндері бойынша тест тапсырады.</w:t>
      </w:r>
    </w:p>
    <w:bookmarkStart w:name="z74" w:id="71"/>
    <w:p>
      <w:pPr>
        <w:spacing w:after="0"/>
        <w:ind w:left="0"/>
        <w:jc w:val="both"/>
      </w:pPr>
      <w:r>
        <w:rPr>
          <w:rFonts w:ascii="Times New Roman"/>
          <w:b w:val="false"/>
          <w:i w:val="false"/>
          <w:color w:val="000000"/>
          <w:sz w:val="28"/>
        </w:rPr>
        <w:t>
      58. Ұлттық біліктілік тестілеуінің жалпы уақыты екі жүз минутты, "Математика", "Физика", "Химия", "Информатика" пәндері үшін – екі жүз отыз минутты құрайды.</w:t>
      </w:r>
    </w:p>
    <w:bookmarkEnd w:id="71"/>
    <w:bookmarkStart w:name="z75" w:id="72"/>
    <w:p>
      <w:pPr>
        <w:spacing w:after="0"/>
        <w:ind w:left="0"/>
        <w:jc w:val="both"/>
      </w:pPr>
      <w:r>
        <w:rPr>
          <w:rFonts w:ascii="Times New Roman"/>
          <w:b w:val="false"/>
          <w:i w:val="false"/>
          <w:color w:val="000000"/>
          <w:sz w:val="28"/>
        </w:rPr>
        <w:t>
      59. Біліктілік санаттарын алу (растау) үшін кезекті аттестаттаудан өтетін аттестатталушы ұлттық біліктілік тестілеуінен жылына екі реттен артық өтпейді.</w:t>
      </w:r>
    </w:p>
    <w:bookmarkEnd w:id="72"/>
    <w:bookmarkStart w:name="z76" w:id="73"/>
    <w:p>
      <w:pPr>
        <w:spacing w:after="0"/>
        <w:ind w:left="0"/>
        <w:jc w:val="both"/>
      </w:pPr>
      <w:r>
        <w:rPr>
          <w:rFonts w:ascii="Times New Roman"/>
          <w:b w:val="false"/>
          <w:i w:val="false"/>
          <w:color w:val="000000"/>
          <w:sz w:val="28"/>
        </w:rPr>
        <w:t xml:space="preserve">
      60. Ұлттық біліктілік тестілеуі қаңтар айынан наурыз айына (қоса алғанда) дейін, тамыз айынан қараша айына (қоса алғанда) дейін өткізіледі. </w:t>
      </w:r>
    </w:p>
    <w:bookmarkEnd w:id="73"/>
    <w:bookmarkStart w:name="z77" w:id="74"/>
    <w:p>
      <w:pPr>
        <w:spacing w:after="0"/>
        <w:ind w:left="0"/>
        <w:jc w:val="both"/>
      </w:pPr>
      <w:r>
        <w:rPr>
          <w:rFonts w:ascii="Times New Roman"/>
          <w:b w:val="false"/>
          <w:i w:val="false"/>
          <w:color w:val="000000"/>
          <w:sz w:val="28"/>
        </w:rPr>
        <w:t>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bookmarkEnd w:id="74"/>
    <w:p>
      <w:pPr>
        <w:spacing w:after="0"/>
        <w:ind w:left="0"/>
        <w:jc w:val="both"/>
      </w:pPr>
      <w:r>
        <w:rPr>
          <w:rFonts w:ascii="Times New Roman"/>
          <w:b w:val="false"/>
          <w:i w:val="false"/>
          <w:color w:val="000000"/>
          <w:sz w:val="28"/>
        </w:rPr>
        <w:t>
      компьютерлік тестілеуді сүйемелдеу және тестілеу нәтижелерін беру үшін;</w:t>
      </w:r>
    </w:p>
    <w:p>
      <w:pPr>
        <w:spacing w:after="0"/>
        <w:ind w:left="0"/>
        <w:jc w:val="both"/>
      </w:pPr>
      <w:r>
        <w:rPr>
          <w:rFonts w:ascii="Times New Roman"/>
          <w:b w:val="false"/>
          <w:i w:val="false"/>
          <w:color w:val="000000"/>
          <w:sz w:val="28"/>
        </w:rPr>
        <w:t>
      педагог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аттестаттаудан өтетін аттестатталушылардың базасын қалыптастыру үшін;</w:t>
      </w:r>
    </w:p>
    <w:p>
      <w:pPr>
        <w:spacing w:after="0"/>
        <w:ind w:left="0"/>
        <w:jc w:val="both"/>
      </w:pPr>
      <w:r>
        <w:rPr>
          <w:rFonts w:ascii="Times New Roman"/>
          <w:b w:val="false"/>
          <w:i w:val="false"/>
          <w:color w:val="000000"/>
          <w:sz w:val="28"/>
        </w:rPr>
        <w:t>
      біліктілік санаттарын алуға (растауға) кезекті аттестатталушыларды дербес хабардар ету үшін;</w:t>
      </w:r>
    </w:p>
    <w:p>
      <w:pPr>
        <w:spacing w:after="0"/>
        <w:ind w:left="0"/>
        <w:jc w:val="both"/>
      </w:pPr>
      <w:r>
        <w:rPr>
          <w:rFonts w:ascii="Times New Roman"/>
          <w:b w:val="false"/>
          <w:i w:val="false"/>
          <w:color w:val="000000"/>
          <w:sz w:val="28"/>
        </w:rPr>
        <w:t>
      апелляция жүргізу және апелляцияны есепке ала отырып нәтижелерді беру үшін;</w:t>
      </w:r>
    </w:p>
    <w:p>
      <w:pPr>
        <w:spacing w:after="0"/>
        <w:ind w:left="0"/>
        <w:jc w:val="both"/>
      </w:pPr>
      <w:r>
        <w:rPr>
          <w:rFonts w:ascii="Times New Roman"/>
          <w:b w:val="false"/>
          <w:i w:val="false"/>
          <w:color w:val="000000"/>
          <w:sz w:val="28"/>
        </w:rPr>
        <w:t>
      білім беру ұйымдарын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pPr>
        <w:spacing w:after="0"/>
        <w:ind w:left="0"/>
        <w:jc w:val="both"/>
      </w:pPr>
      <w:r>
        <w:rPr>
          <w:rFonts w:ascii="Times New Roman"/>
          <w:b w:val="false"/>
          <w:i w:val="false"/>
          <w:color w:val="000000"/>
          <w:sz w:val="28"/>
        </w:rPr>
        <w:t>
      аттестатталушылар біліктілік санаттарын алу (растау) үшін білім беру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кезекті аттестаттауға өтініш берген жағдайда.</w:t>
      </w:r>
    </w:p>
    <w:bookmarkStart w:name="z78" w:id="75"/>
    <w:p>
      <w:pPr>
        <w:spacing w:after="0"/>
        <w:ind w:left="0"/>
        <w:jc w:val="both"/>
      </w:pPr>
      <w:r>
        <w:rPr>
          <w:rFonts w:ascii="Times New Roman"/>
          <w:b w:val="false"/>
          <w:i w:val="false"/>
          <w:color w:val="000000"/>
          <w:sz w:val="28"/>
        </w:rPr>
        <w:t>
      62.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өткізу, нәтижелерді өңдеу және беру кезеңінде бағдарламалық қамтамасыз етудің жұмысын сүйемелдейді.</w:t>
      </w:r>
    </w:p>
    <w:bookmarkEnd w:id="75"/>
    <w:bookmarkStart w:name="z79" w:id="76"/>
    <w:p>
      <w:pPr>
        <w:spacing w:after="0"/>
        <w:ind w:left="0"/>
        <w:jc w:val="both"/>
      </w:pPr>
      <w:r>
        <w:rPr>
          <w:rFonts w:ascii="Times New Roman"/>
          <w:b w:val="false"/>
          <w:i w:val="false"/>
          <w:color w:val="000000"/>
          <w:sz w:val="28"/>
        </w:rPr>
        <w:t>
      63. Бақылауды жүзеге асыру үшін ахуалдық орталыққа және (немесе) ұлттық біліктілік тестілеуін өткізу пункттеріне білім беру саласындағы уәкілетті органның өкілдері, сондай-ақ үкіметтік емес және қоғамдық ұйымдардың өкілдері жіберіледі.</w:t>
      </w:r>
    </w:p>
    <w:bookmarkEnd w:id="76"/>
    <w:bookmarkStart w:name="z80" w:id="77"/>
    <w:p>
      <w:pPr>
        <w:spacing w:after="0"/>
        <w:ind w:left="0"/>
        <w:jc w:val="both"/>
      </w:pPr>
      <w:r>
        <w:rPr>
          <w:rFonts w:ascii="Times New Roman"/>
          <w:b w:val="false"/>
          <w:i w:val="false"/>
          <w:color w:val="000000"/>
          <w:sz w:val="28"/>
        </w:rPr>
        <w:t>
      64. Ұлттық біліктілік тестілеуін өткізу пункттерінің кіретін есіктері, тестілеу аудиториялары және басқа да іске қосылған кабинеттері бейнебақылау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bookmarkEnd w:id="77"/>
    <w:bookmarkStart w:name="z81" w:id="78"/>
    <w:p>
      <w:pPr>
        <w:spacing w:after="0"/>
        <w:ind w:left="0"/>
        <w:jc w:val="both"/>
      </w:pPr>
      <w:r>
        <w:rPr>
          <w:rFonts w:ascii="Times New Roman"/>
          <w:b w:val="false"/>
          <w:i w:val="false"/>
          <w:color w:val="000000"/>
          <w:sz w:val="28"/>
        </w:rPr>
        <w:t>
      65. Ұлттық біліктілік тестілеуі кезінде тестілеуді өткізудің ашықтығы мен объективтілігін қамтамасыз ету үшін бейнекамералар пайдаланылады.</w:t>
      </w:r>
    </w:p>
    <w:bookmarkEnd w:id="78"/>
    <w:p>
      <w:pPr>
        <w:spacing w:after="0"/>
        <w:ind w:left="0"/>
        <w:jc w:val="both"/>
      </w:pPr>
      <w:r>
        <w:rPr>
          <w:rFonts w:ascii="Times New Roman"/>
          <w:b w:val="false"/>
          <w:i w:val="false"/>
          <w:color w:val="000000"/>
          <w:sz w:val="28"/>
        </w:rPr>
        <w:t xml:space="preserve">
      Тестілеуді өткізу бойынша өтініштер түскен кезде тестілеудің бейнежазбасына талдау жүргізіледі. Тестілеуді тапсыру мерзіміне қарамастан аттестатталушылардың қағидаларды бұзу фактілері анықталған жағдайда тестілеу нәтижелерінің күші жойылады. </w:t>
      </w:r>
    </w:p>
    <w:bookmarkStart w:name="z82" w:id="79"/>
    <w:p>
      <w:pPr>
        <w:spacing w:after="0"/>
        <w:ind w:left="0"/>
        <w:jc w:val="both"/>
      </w:pPr>
      <w:r>
        <w:rPr>
          <w:rFonts w:ascii="Times New Roman"/>
          <w:b w:val="false"/>
          <w:i w:val="false"/>
          <w:color w:val="000000"/>
          <w:sz w:val="28"/>
        </w:rPr>
        <w:t xml:space="preserve">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рұқсаттама негізінде аттестатталушының жеке басын сәйкестендіру жүргізіледі. </w:t>
      </w:r>
    </w:p>
    <w:bookmarkEnd w:id="79"/>
    <w:bookmarkStart w:name="z83" w:id="80"/>
    <w:p>
      <w:pPr>
        <w:spacing w:after="0"/>
        <w:ind w:left="0"/>
        <w:jc w:val="both"/>
      </w:pPr>
      <w:r>
        <w:rPr>
          <w:rFonts w:ascii="Times New Roman"/>
          <w:b w:val="false"/>
          <w:i w:val="false"/>
          <w:color w:val="000000"/>
          <w:sz w:val="28"/>
        </w:rPr>
        <w:t xml:space="preserve">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 </w:t>
      </w:r>
    </w:p>
    <w:bookmarkEnd w:id="80"/>
    <w:bookmarkStart w:name="z84" w:id="81"/>
    <w:p>
      <w:pPr>
        <w:spacing w:after="0"/>
        <w:ind w:left="0"/>
        <w:jc w:val="both"/>
      </w:pPr>
      <w:r>
        <w:rPr>
          <w:rFonts w:ascii="Times New Roman"/>
          <w:b w:val="false"/>
          <w:i w:val="false"/>
          <w:color w:val="000000"/>
          <w:sz w:val="28"/>
        </w:rPr>
        <w:t>
      68. Отырғаннан кейін тестілеу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bookmarkEnd w:id="81"/>
    <w:bookmarkStart w:name="z85" w:id="82"/>
    <w:p>
      <w:pPr>
        <w:spacing w:after="0"/>
        <w:ind w:left="0"/>
        <w:jc w:val="both"/>
      </w:pPr>
      <w:r>
        <w:rPr>
          <w:rFonts w:ascii="Times New Roman"/>
          <w:b w:val="false"/>
          <w:i w:val="false"/>
          <w:color w:val="000000"/>
          <w:sz w:val="28"/>
        </w:rPr>
        <w:t xml:space="preserve">
      69. Осы Қағидалардың 67-тармағын бұзған жағдайда біліктілік санатын алу (растау) үшін кезекті аттестаттаудан өтетін аттестатталушыға заттарды табу және аудиторияда мінез-құлық қағидасын бұзған аттестатталушыны аудиториядан шығару актісі және (немесе) тестілеуде жалған тұлғаны анықтау актісі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нысанға сәйкес жасалады.</w:t>
      </w:r>
    </w:p>
    <w:bookmarkEnd w:id="82"/>
    <w:bookmarkStart w:name="z86" w:id="83"/>
    <w:p>
      <w:pPr>
        <w:spacing w:after="0"/>
        <w:ind w:left="0"/>
        <w:jc w:val="both"/>
      </w:pPr>
      <w:r>
        <w:rPr>
          <w:rFonts w:ascii="Times New Roman"/>
          <w:b w:val="false"/>
          <w:i w:val="false"/>
          <w:color w:val="000000"/>
          <w:sz w:val="28"/>
        </w:rPr>
        <w:t>
      70. Тест тапсырмаларының жауаптарын бағалауды білім беру саласындағы уәкілетті орган айқындайтын ұйымдар мынадай түрде жүзеге асырады:</w:t>
      </w:r>
    </w:p>
    <w:bookmarkEnd w:id="83"/>
    <w:p>
      <w:pPr>
        <w:spacing w:after="0"/>
        <w:ind w:left="0"/>
        <w:jc w:val="both"/>
      </w:pPr>
      <w:r>
        <w:rPr>
          <w:rFonts w:ascii="Times New Roman"/>
          <w:b w:val="false"/>
          <w:i w:val="false"/>
          <w:color w:val="000000"/>
          <w:sz w:val="28"/>
        </w:rPr>
        <w:t>
      1) ұсынылған бес жауаптан бір дұрыс жауап таңдалатын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 таңдалатын тапсырмалар үшін:</w:t>
      </w:r>
    </w:p>
    <w:p>
      <w:pPr>
        <w:spacing w:after="0"/>
        <w:ind w:left="0"/>
        <w:jc w:val="both"/>
      </w:pPr>
      <w:r>
        <w:rPr>
          <w:rFonts w:ascii="Times New Roman"/>
          <w:b w:val="false"/>
          <w:i w:val="false"/>
          <w:color w:val="000000"/>
          <w:sz w:val="28"/>
        </w:rPr>
        <w:t>
      барлық дұрыс жауаптар үшін - екі балл;</w:t>
      </w:r>
    </w:p>
    <w:p>
      <w:pPr>
        <w:spacing w:after="0"/>
        <w:ind w:left="0"/>
        <w:jc w:val="both"/>
      </w:pPr>
      <w:r>
        <w:rPr>
          <w:rFonts w:ascii="Times New Roman"/>
          <w:b w:val="false"/>
          <w:i w:val="false"/>
          <w:color w:val="000000"/>
          <w:sz w:val="28"/>
        </w:rPr>
        <w:t>
      жіберілген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87" w:id="84"/>
    <w:p>
      <w:pPr>
        <w:spacing w:after="0"/>
        <w:ind w:left="0"/>
        <w:jc w:val="both"/>
      </w:pPr>
      <w:r>
        <w:rPr>
          <w:rFonts w:ascii="Times New Roman"/>
          <w:b w:val="false"/>
          <w:i w:val="false"/>
          <w:color w:val="000000"/>
          <w:sz w:val="28"/>
        </w:rPr>
        <w:t>
      71. Тестілеу кезінде:</w:t>
      </w:r>
    </w:p>
    <w:bookmarkEnd w:id="84"/>
    <w:p>
      <w:pPr>
        <w:spacing w:after="0"/>
        <w:ind w:left="0"/>
        <w:jc w:val="both"/>
      </w:pPr>
      <w:r>
        <w:rPr>
          <w:rFonts w:ascii="Times New Roman"/>
          <w:b w:val="false"/>
          <w:i w:val="false"/>
          <w:color w:val="000000"/>
          <w:sz w:val="28"/>
        </w:rPr>
        <w:t>
      1) компьютерлік сыныптардың дайындығын бақылауды тестілеуді өткізуге жауапты ұйым өкілдері жүзеге асырады;</w:t>
      </w:r>
    </w:p>
    <w:p>
      <w:pPr>
        <w:spacing w:after="0"/>
        <w:ind w:left="0"/>
        <w:jc w:val="both"/>
      </w:pPr>
      <w:r>
        <w:rPr>
          <w:rFonts w:ascii="Times New Roman"/>
          <w:b w:val="false"/>
          <w:i w:val="false"/>
          <w:color w:val="000000"/>
          <w:sz w:val="28"/>
        </w:rPr>
        <w:t>
      2) аудиториялық қорды тестілеуді өткізуге жауапты ұйым ұсынады;</w:t>
      </w:r>
    </w:p>
    <w:p>
      <w:pPr>
        <w:spacing w:after="0"/>
        <w:ind w:left="0"/>
        <w:jc w:val="both"/>
      </w:pPr>
      <w:r>
        <w:rPr>
          <w:rFonts w:ascii="Times New Roman"/>
          <w:b w:val="false"/>
          <w:i w:val="false"/>
          <w:color w:val="000000"/>
          <w:sz w:val="28"/>
        </w:rPr>
        <w:t>
      3) ұлттық біліктілік тестілеуін өткізуге жауапты ұйым тестілеуге дейін бір күн бұрын тестілеу кезінде пайдаланылатын компьютерлерді дайындайды;</w:t>
      </w:r>
    </w:p>
    <w:p>
      <w:pPr>
        <w:spacing w:after="0"/>
        <w:ind w:left="0"/>
        <w:jc w:val="both"/>
      </w:pPr>
      <w:r>
        <w:rPr>
          <w:rFonts w:ascii="Times New Roman"/>
          <w:b w:val="false"/>
          <w:i w:val="false"/>
          <w:color w:val="000000"/>
          <w:sz w:val="28"/>
        </w:rPr>
        <w:t>
      4) біліктілік санаттарын алу (растау) үшін кезекті аттестаттаудан өтетін аттестатталушылар компьютерлік сыныпқа рұқсаттама, жеке басын куәландыратын құжат бойынша бір-бірден кіргізіледі және компьютерге отырады;</w:t>
      </w:r>
    </w:p>
    <w:p>
      <w:pPr>
        <w:spacing w:after="0"/>
        <w:ind w:left="0"/>
        <w:jc w:val="both"/>
      </w:pPr>
      <w:r>
        <w:rPr>
          <w:rFonts w:ascii="Times New Roman"/>
          <w:b w:val="false"/>
          <w:i w:val="false"/>
          <w:color w:val="000000"/>
          <w:sz w:val="28"/>
        </w:rPr>
        <w:t>
      5) біліктілік санаттарын алу (растау) үшін кезекті аттестаттаудан өтетін аттестатталушылар ұлттық біліктілік тестілеуін өткізуге жауапты ұйым ұсынған бағдарламалық қамтамасыз етудің көмегімен тестілеуден өтеді.</w:t>
      </w:r>
    </w:p>
    <w:p>
      <w:pPr>
        <w:spacing w:after="0"/>
        <w:ind w:left="0"/>
        <w:jc w:val="both"/>
      </w:pPr>
      <w:r>
        <w:rPr>
          <w:rFonts w:ascii="Times New Roman"/>
          <w:b w:val="false"/>
          <w:i w:val="false"/>
          <w:color w:val="000000"/>
          <w:sz w:val="28"/>
        </w:rPr>
        <w:t>
      Тестілеу нәтижесі тестілеу аяқталғаннан кейін беріледі.</w:t>
      </w:r>
    </w:p>
    <w:bookmarkStart w:name="z88" w:id="85"/>
    <w:p>
      <w:pPr>
        <w:spacing w:after="0"/>
        <w:ind w:left="0"/>
        <w:jc w:val="both"/>
      </w:pPr>
      <w:r>
        <w:rPr>
          <w:rFonts w:ascii="Times New Roman"/>
          <w:b w:val="false"/>
          <w:i w:val="false"/>
          <w:color w:val="000000"/>
          <w:sz w:val="28"/>
        </w:rPr>
        <w:t xml:space="preserve">
      72. Тестілеу аяқталғаннан кейін біліктілік санаттарын алу (растау) үшін кезекті аттестаттаудан өтетін аттестатталушы компьютер экранында көрсетілетін тестілеу нәтижелерімен таныса алады. </w:t>
      </w:r>
    </w:p>
    <w:bookmarkEnd w:id="85"/>
    <w:bookmarkStart w:name="z89" w:id="86"/>
    <w:p>
      <w:pPr>
        <w:spacing w:after="0"/>
        <w:ind w:left="0"/>
        <w:jc w:val="both"/>
      </w:pPr>
      <w:r>
        <w:rPr>
          <w:rFonts w:ascii="Times New Roman"/>
          <w:b w:val="false"/>
          <w:i w:val="false"/>
          <w:color w:val="000000"/>
          <w:sz w:val="28"/>
        </w:rPr>
        <w:t xml:space="preserve">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 </w:t>
      </w:r>
    </w:p>
    <w:bookmarkEnd w:id="86"/>
    <w:bookmarkStart w:name="z90" w:id="87"/>
    <w:p>
      <w:pPr>
        <w:spacing w:after="0"/>
        <w:ind w:left="0"/>
        <w:jc w:val="both"/>
      </w:pPr>
      <w:r>
        <w:rPr>
          <w:rFonts w:ascii="Times New Roman"/>
          <w:b w:val="false"/>
          <w:i w:val="false"/>
          <w:color w:val="000000"/>
          <w:sz w:val="28"/>
        </w:rPr>
        <w:t>
      74. Тестілеу нәтижесі:</w:t>
      </w:r>
    </w:p>
    <w:bookmarkEnd w:id="87"/>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- 50%;</w:t>
      </w:r>
    </w:p>
    <w:p>
      <w:pPr>
        <w:spacing w:after="0"/>
        <w:ind w:left="0"/>
        <w:jc w:val="both"/>
      </w:pPr>
      <w:r>
        <w:rPr>
          <w:rFonts w:ascii="Times New Roman"/>
          <w:b w:val="false"/>
          <w:i w:val="false"/>
          <w:color w:val="000000"/>
          <w:sz w:val="28"/>
        </w:rPr>
        <w:t>
      "педагог-сарапшы" - 60%;</w:t>
      </w:r>
    </w:p>
    <w:p>
      <w:pPr>
        <w:spacing w:after="0"/>
        <w:ind w:left="0"/>
        <w:jc w:val="both"/>
      </w:pPr>
      <w:r>
        <w:rPr>
          <w:rFonts w:ascii="Times New Roman"/>
          <w:b w:val="false"/>
          <w:i w:val="false"/>
          <w:color w:val="000000"/>
          <w:sz w:val="28"/>
        </w:rPr>
        <w:t>
      "педагог-зерттеуші" - 70%;</w:t>
      </w:r>
    </w:p>
    <w:p>
      <w:pPr>
        <w:spacing w:after="0"/>
        <w:ind w:left="0"/>
        <w:jc w:val="both"/>
      </w:pPr>
      <w:r>
        <w:rPr>
          <w:rFonts w:ascii="Times New Roman"/>
          <w:b w:val="false"/>
          <w:i w:val="false"/>
          <w:color w:val="000000"/>
          <w:sz w:val="28"/>
        </w:rPr>
        <w:t>
      "педагог-шебер" - 80%;</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- 30%;</w:t>
      </w:r>
    </w:p>
    <w:p>
      <w:pPr>
        <w:spacing w:after="0"/>
        <w:ind w:left="0"/>
        <w:jc w:val="both"/>
      </w:pPr>
      <w:r>
        <w:rPr>
          <w:rFonts w:ascii="Times New Roman"/>
          <w:b w:val="false"/>
          <w:i w:val="false"/>
          <w:color w:val="000000"/>
          <w:sz w:val="28"/>
        </w:rPr>
        <w:t>
      "педагог-сарапшы" - 30%;</w:t>
      </w:r>
    </w:p>
    <w:p>
      <w:pPr>
        <w:spacing w:after="0"/>
        <w:ind w:left="0"/>
        <w:jc w:val="both"/>
      </w:pPr>
      <w:r>
        <w:rPr>
          <w:rFonts w:ascii="Times New Roman"/>
          <w:b w:val="false"/>
          <w:i w:val="false"/>
          <w:color w:val="000000"/>
          <w:sz w:val="28"/>
        </w:rPr>
        <w:t>
      "педагог-зерттеуші" - 30%;</w:t>
      </w:r>
    </w:p>
    <w:p>
      <w:pPr>
        <w:spacing w:after="0"/>
        <w:ind w:left="0"/>
        <w:jc w:val="both"/>
      </w:pPr>
      <w:r>
        <w:rPr>
          <w:rFonts w:ascii="Times New Roman"/>
          <w:b w:val="false"/>
          <w:i w:val="false"/>
          <w:color w:val="000000"/>
          <w:sz w:val="28"/>
        </w:rPr>
        <w:t>
      "педагог-шебер" - 30% балл жинаған жағдайда, оң болып есептеледі.</w:t>
      </w:r>
    </w:p>
    <w:bookmarkStart w:name="z91" w:id="88"/>
    <w:p>
      <w:pPr>
        <w:spacing w:after="0"/>
        <w:ind w:left="0"/>
        <w:jc w:val="both"/>
      </w:pPr>
      <w:r>
        <w:rPr>
          <w:rFonts w:ascii="Times New Roman"/>
          <w:b w:val="false"/>
          <w:i w:val="false"/>
          <w:color w:val="000000"/>
          <w:sz w:val="28"/>
        </w:rPr>
        <w:t>
      75. Тестілеудің оң нәтижелерін көрсеткен біліктілік санаттарын алу (растау) үшін кезекті аттестаттаудан өтетін аттестатталушылар аттестаттаудың екінші кезеңіне жіберіледі.</w:t>
      </w:r>
    </w:p>
    <w:bookmarkEnd w:id="88"/>
    <w:bookmarkStart w:name="z92" w:id="89"/>
    <w:p>
      <w:pPr>
        <w:spacing w:after="0"/>
        <w:ind w:left="0"/>
        <w:jc w:val="both"/>
      </w:pPr>
      <w:r>
        <w:rPr>
          <w:rFonts w:ascii="Times New Roman"/>
          <w:b w:val="false"/>
          <w:i w:val="false"/>
          <w:color w:val="000000"/>
          <w:sz w:val="28"/>
        </w:rPr>
        <w:t>
      76. Ұлттық біліктілік тестілеуінің нәтижесі бір жыл жарамды.</w:t>
      </w:r>
    </w:p>
    <w:bookmarkEnd w:id="89"/>
    <w:bookmarkStart w:name="z93" w:id="90"/>
    <w:p>
      <w:pPr>
        <w:spacing w:after="0"/>
        <w:ind w:left="0"/>
        <w:jc w:val="both"/>
      </w:pPr>
      <w:r>
        <w:rPr>
          <w:rFonts w:ascii="Times New Roman"/>
          <w:b w:val="false"/>
          <w:i w:val="false"/>
          <w:color w:val="000000"/>
          <w:sz w:val="28"/>
        </w:rPr>
        <w:t>
      77. Тестілеу аяқталғаннан кейін біліктілік санаттарын алу (растау) үшін кезекті аттестаттаудан өтетін аттестатталушы нәтижелерімен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біліктілік тестілеуін өткізуге жауапты ұйымның сайтындағы жеке сәйкестендіру нөмірі (ЖСН) бойынша жеке кабинетке кіру арқылы онлайн апелляцияға береді.</w:t>
      </w:r>
    </w:p>
    <w:bookmarkEnd w:id="90"/>
    <w:bookmarkStart w:name="z94" w:id="91"/>
    <w:p>
      <w:pPr>
        <w:spacing w:after="0"/>
        <w:ind w:left="0"/>
        <w:jc w:val="both"/>
      </w:pPr>
      <w:r>
        <w:rPr>
          <w:rFonts w:ascii="Times New Roman"/>
          <w:b w:val="false"/>
          <w:i w:val="false"/>
          <w:color w:val="000000"/>
          <w:sz w:val="28"/>
        </w:rPr>
        <w:t>
      78. 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
    <w:bookmarkEnd w:id="91"/>
    <w:p>
      <w:pPr>
        <w:spacing w:after="0"/>
        <w:ind w:left="0"/>
        <w:jc w:val="both"/>
      </w:pPr>
      <w:r>
        <w:rPr>
          <w:rFonts w:ascii="Times New Roman"/>
          <w:b w:val="false"/>
          <w:i w:val="false"/>
          <w:color w:val="000000"/>
          <w:sz w:val="28"/>
        </w:rPr>
        <w:t>
      Республикалық апелляциялық комиссияның төрағасы мен құрамы білім беру саласындағы уәкілетті органның бұйрығымен бекітіледі.</w:t>
      </w:r>
    </w:p>
    <w:bookmarkStart w:name="z95" w:id="92"/>
    <w:p>
      <w:pPr>
        <w:spacing w:after="0"/>
        <w:ind w:left="0"/>
        <w:jc w:val="both"/>
      </w:pPr>
      <w:r>
        <w:rPr>
          <w:rFonts w:ascii="Times New Roman"/>
          <w:b w:val="false"/>
          <w:i w:val="false"/>
          <w:color w:val="000000"/>
          <w:sz w:val="28"/>
        </w:rPr>
        <w:t>
      79. Республикалық апелляциялық комиссия өкілеттігінің қолданылу мерзімі бір жылды құрайды.</w:t>
      </w:r>
    </w:p>
    <w:bookmarkEnd w:id="92"/>
    <w:bookmarkStart w:name="z96" w:id="93"/>
    <w:p>
      <w:pPr>
        <w:spacing w:after="0"/>
        <w:ind w:left="0"/>
        <w:jc w:val="both"/>
      </w:pPr>
      <w:r>
        <w:rPr>
          <w:rFonts w:ascii="Times New Roman"/>
          <w:b w:val="false"/>
          <w:i w:val="false"/>
          <w:color w:val="000000"/>
          <w:sz w:val="28"/>
        </w:rPr>
        <w:t>
      80. Апелляция мынадай жағдайларда қаралады:</w:t>
      </w:r>
    </w:p>
    <w:bookmarkEnd w:id="93"/>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жауаптың түсінігімен сәйкес келмесе;</w:t>
      </w:r>
    </w:p>
    <w:p>
      <w:pPr>
        <w:spacing w:after="0"/>
        <w:ind w:left="0"/>
        <w:jc w:val="both"/>
      </w:pPr>
      <w:r>
        <w:rPr>
          <w:rFonts w:ascii="Times New Roman"/>
          <w:b w:val="false"/>
          <w:i w:val="false"/>
          <w:color w:val="000000"/>
          <w:sz w:val="28"/>
        </w:rPr>
        <w:t>
      2) ) дұрыс жауап болмаса;</w:t>
      </w:r>
    </w:p>
    <w:p>
      <w:pPr>
        <w:spacing w:after="0"/>
        <w:ind w:left="0"/>
        <w:jc w:val="both"/>
      </w:pPr>
      <w:r>
        <w:rPr>
          <w:rFonts w:ascii="Times New Roman"/>
          <w:b w:val="false"/>
          <w:i w:val="false"/>
          <w:color w:val="000000"/>
          <w:sz w:val="28"/>
        </w:rPr>
        <w:t>
      3) барлық ұсынылған нұсқалардан бір дұрыс жауап таңдалатын тест тапсырмаларында бір дұрыс жауаптан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техникалық себептер бойынша:</w:t>
      </w:r>
    </w:p>
    <w:p>
      <w:pPr>
        <w:spacing w:after="0"/>
        <w:ind w:left="0"/>
        <w:jc w:val="both"/>
      </w:pPr>
      <w:r>
        <w:rPr>
          <w:rFonts w:ascii="Times New Roman"/>
          <w:b w:val="false"/>
          <w:i w:val="false"/>
          <w:color w:val="000000"/>
          <w:sz w:val="28"/>
        </w:rPr>
        <w:t xml:space="preserve">
      тест тапсырмаларының фрагменті немесе мәтіні болмаса. </w:t>
      </w:r>
    </w:p>
    <w:bookmarkStart w:name="z97" w:id="94"/>
    <w:p>
      <w:pPr>
        <w:spacing w:after="0"/>
        <w:ind w:left="0"/>
        <w:jc w:val="both"/>
      </w:pPr>
      <w:r>
        <w:rPr>
          <w:rFonts w:ascii="Times New Roman"/>
          <w:b w:val="false"/>
          <w:i w:val="false"/>
          <w:color w:val="000000"/>
          <w:sz w:val="28"/>
        </w:rPr>
        <w:t>
      81. Апелляцияға берілген өтініште баяндалған нақты фактілер қарауға жатады.</w:t>
      </w:r>
    </w:p>
    <w:bookmarkEnd w:id="94"/>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аттестатталушы дәлелді негіздемені (толық түсініктеме) көрсетуі тиіс.</w:t>
      </w:r>
    </w:p>
    <w:p>
      <w:pPr>
        <w:spacing w:after="0"/>
        <w:ind w:left="0"/>
        <w:jc w:val="both"/>
      </w:pPr>
      <w:r>
        <w:rPr>
          <w:rFonts w:ascii="Times New Roman"/>
          <w:b w:val="false"/>
          <w:i w:val="false"/>
          <w:color w:val="000000"/>
          <w:sz w:val="28"/>
        </w:rPr>
        <w:t>
      Әрбір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қарауға жатпайды.</w:t>
      </w:r>
    </w:p>
    <w:bookmarkStart w:name="z98" w:id="95"/>
    <w:p>
      <w:pPr>
        <w:spacing w:after="0"/>
        <w:ind w:left="0"/>
        <w:jc w:val="both"/>
      </w:pPr>
      <w:r>
        <w:rPr>
          <w:rFonts w:ascii="Times New Roman"/>
          <w:b w:val="false"/>
          <w:i w:val="false"/>
          <w:color w:val="000000"/>
          <w:sz w:val="28"/>
        </w:rPr>
        <w:t xml:space="preserve">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шешімдері хаттамалармен ресімделеді, оған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бір жыл бойы сақталады. </w:t>
      </w:r>
    </w:p>
    <w:bookmarkEnd w:id="95"/>
    <w:bookmarkStart w:name="z99" w:id="96"/>
    <w:p>
      <w:pPr>
        <w:spacing w:after="0"/>
        <w:ind w:left="0"/>
        <w:jc w:val="both"/>
      </w:pPr>
      <w:r>
        <w:rPr>
          <w:rFonts w:ascii="Times New Roman"/>
          <w:b w:val="false"/>
          <w:i w:val="false"/>
          <w:color w:val="000000"/>
          <w:sz w:val="28"/>
        </w:rPr>
        <w:t>
      83. Онлайн апелляция нәтижелері бойынша біліктілік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bookmarkEnd w:id="96"/>
    <w:bookmarkStart w:name="z100" w:id="97"/>
    <w:p>
      <w:pPr>
        <w:spacing w:after="0"/>
        <w:ind w:left="0"/>
        <w:jc w:val="both"/>
      </w:pPr>
      <w:r>
        <w:rPr>
          <w:rFonts w:ascii="Times New Roman"/>
          <w:b w:val="false"/>
          <w:i w:val="false"/>
          <w:color w:val="000000"/>
          <w:sz w:val="28"/>
        </w:rPr>
        <w:t>
      84. Тестілеудің теріс нәтижесін көрсеткен біліктілік санаттарын алу (растау) үшін кезекті аттестаттаудан өтетін аттестатталушылар аттестаттаудың екінші кезеңіне жіберілмейді.</w:t>
      </w:r>
    </w:p>
    <w:bookmarkEnd w:id="97"/>
    <w:bookmarkStart w:name="z101" w:id="98"/>
    <w:p>
      <w:pPr>
        <w:spacing w:after="0"/>
        <w:ind w:left="0"/>
        <w:jc w:val="both"/>
      </w:pPr>
      <w:r>
        <w:rPr>
          <w:rFonts w:ascii="Times New Roman"/>
          <w:b w:val="false"/>
          <w:i w:val="false"/>
          <w:color w:val="000000"/>
          <w:sz w:val="28"/>
        </w:rPr>
        <w:t>
      85. Қайта біліктілік тестілеуінен өтпеген біліктілік санаттарын алу (растау) үшін кезекті аттестаттаудан өтетін аттестатталушылар үшін қазіргі біліктілік санатының күші тиісті деңгейдегі аттестаттау комиссиясының шешімі негізінде бір біліктілік санатына төмендетіледі.</w:t>
      </w:r>
    </w:p>
    <w:bookmarkEnd w:id="98"/>
    <w:bookmarkStart w:name="z102" w:id="99"/>
    <w:p>
      <w:pPr>
        <w:spacing w:after="0"/>
        <w:ind w:left="0"/>
        <w:jc w:val="both"/>
      </w:pPr>
      <w:r>
        <w:rPr>
          <w:rFonts w:ascii="Times New Roman"/>
          <w:b w:val="false"/>
          <w:i w:val="false"/>
          <w:color w:val="000000"/>
          <w:sz w:val="28"/>
        </w:rPr>
        <w:t>
      86. Аттестаттау кезінде біліктілік санаттарын алу (растау) үшін кезекті аттестаттаудан өтетін аттестатталушы қолданыстағы санаттан жоғары санат беруге не тең дәрежелі санат беруге өтініш береді:</w:t>
      </w:r>
    </w:p>
    <w:bookmarkEnd w:id="99"/>
    <w:p>
      <w:pPr>
        <w:spacing w:after="0"/>
        <w:ind w:left="0"/>
        <w:jc w:val="both"/>
      </w:pPr>
      <w:r>
        <w:rPr>
          <w:rFonts w:ascii="Times New Roman"/>
          <w:b w:val="false"/>
          <w:i w:val="false"/>
          <w:color w:val="000000"/>
          <w:sz w:val="28"/>
        </w:rPr>
        <w:t xml:space="preserve">
      екінші санат – "педагог-модератор"; </w:t>
      </w:r>
    </w:p>
    <w:p>
      <w:pPr>
        <w:spacing w:after="0"/>
        <w:ind w:left="0"/>
        <w:jc w:val="both"/>
      </w:pPr>
      <w:r>
        <w:rPr>
          <w:rFonts w:ascii="Times New Roman"/>
          <w:b w:val="false"/>
          <w:i w:val="false"/>
          <w:color w:val="000000"/>
          <w:sz w:val="28"/>
        </w:rPr>
        <w:t>
      бірінші санат – "педагог-эксперт";</w:t>
      </w:r>
    </w:p>
    <w:p>
      <w:pPr>
        <w:spacing w:after="0"/>
        <w:ind w:left="0"/>
        <w:jc w:val="both"/>
      </w:pPr>
      <w:r>
        <w:rPr>
          <w:rFonts w:ascii="Times New Roman"/>
          <w:b w:val="false"/>
          <w:i w:val="false"/>
          <w:color w:val="000000"/>
          <w:sz w:val="28"/>
        </w:rPr>
        <w:t>
      жоғары санат – "педагог-зерттеуші", "педагог-шебер".</w:t>
      </w:r>
    </w:p>
    <w:bookmarkStart w:name="z103" w:id="100"/>
    <w:p>
      <w:pPr>
        <w:spacing w:after="0"/>
        <w:ind w:left="0"/>
        <w:jc w:val="both"/>
      </w:pPr>
      <w:r>
        <w:rPr>
          <w:rFonts w:ascii="Times New Roman"/>
          <w:b w:val="false"/>
          <w:i w:val="false"/>
          <w:color w:val="000000"/>
          <w:sz w:val="28"/>
        </w:rPr>
        <w:t>
      87. Ұлттық 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тиісті саланың уәкілетті органы) арқылы тиісті деңгейдегі аттестаттау комиссиясына аттестаттау кезеңіндегі кәсіптік қызметінің нәтижелілігі бойынша портфолио ұсынады:</w:t>
      </w:r>
    </w:p>
    <w:bookmarkEnd w:id="10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аттестаттауға өтініш;</w:t>
      </w:r>
    </w:p>
    <w:p>
      <w:pPr>
        <w:spacing w:after="0"/>
        <w:ind w:left="0"/>
        <w:jc w:val="both"/>
      </w:pPr>
      <w:r>
        <w:rPr>
          <w:rFonts w:ascii="Times New Roman"/>
          <w:b w:val="false"/>
          <w:i w:val="false"/>
          <w:color w:val="000000"/>
          <w:sz w:val="28"/>
        </w:rPr>
        <w:t>
      2) міндетті түрде ұсыну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берілген біліктілік санаты туралы куәлік және бұйрық (бұрын біліктілік санаты бар тұлғалар үшін);</w:t>
      </w:r>
    </w:p>
    <w:p>
      <w:pPr>
        <w:spacing w:after="0"/>
        <w:ind w:left="0"/>
        <w:jc w:val="both"/>
      </w:pPr>
      <w:r>
        <w:rPr>
          <w:rFonts w:ascii="Times New Roman"/>
          <w:b w:val="false"/>
          <w:i w:val="false"/>
          <w:color w:val="000000"/>
          <w:sz w:val="28"/>
        </w:rPr>
        <w:t>
      біліктілікті арттыру курстарынан өту туралы құжаттар;</w:t>
      </w:r>
    </w:p>
    <w:p>
      <w:pPr>
        <w:spacing w:after="0"/>
        <w:ind w:left="0"/>
        <w:jc w:val="both"/>
      </w:pPr>
      <w:r>
        <w:rPr>
          <w:rFonts w:ascii="Times New Roman"/>
          <w:b w:val="false"/>
          <w:i w:val="false"/>
          <w:color w:val="000000"/>
          <w:sz w:val="28"/>
        </w:rPr>
        <w:t>
      3) ұлттық біліктілік тестілеуінен өткені туралы құжат;</w:t>
      </w:r>
    </w:p>
    <w:p>
      <w:pPr>
        <w:spacing w:after="0"/>
        <w:ind w:left="0"/>
        <w:jc w:val="both"/>
      </w:pPr>
      <w:r>
        <w:rPr>
          <w:rFonts w:ascii="Times New Roman"/>
          <w:b w:val="false"/>
          <w:i w:val="false"/>
          <w:color w:val="000000"/>
          <w:sz w:val="28"/>
        </w:rPr>
        <w:t>
      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pPr>
        <w:spacing w:after="0"/>
        <w:ind w:left="0"/>
        <w:jc w:val="both"/>
      </w:pPr>
      <w:r>
        <w:rPr>
          <w:rFonts w:ascii="Times New Roman"/>
          <w:b w:val="false"/>
          <w:i w:val="false"/>
          <w:color w:val="000000"/>
          <w:sz w:val="28"/>
        </w:rPr>
        <w:t>
      5) педагогтердің кәсіби жетістіктерін және тәжірибені жинақтауды растайтын құжаттардың көшірмелері;</w:t>
      </w:r>
    </w:p>
    <w:p>
      <w:pPr>
        <w:spacing w:after="0"/>
        <w:ind w:left="0"/>
        <w:jc w:val="both"/>
      </w:pPr>
      <w:r>
        <w:rPr>
          <w:rFonts w:ascii="Times New Roman"/>
          <w:b w:val="false"/>
          <w:i w:val="false"/>
          <w:color w:val="000000"/>
          <w:sz w:val="28"/>
        </w:rPr>
        <w:t>
      6) сабақтарды бақылау парақтары (кемінде үш);</w:t>
      </w:r>
    </w:p>
    <w:p>
      <w:pPr>
        <w:spacing w:after="0"/>
        <w:ind w:left="0"/>
        <w:jc w:val="both"/>
      </w:pPr>
      <w:r>
        <w:rPr>
          <w:rFonts w:ascii="Times New Roman"/>
          <w:b w:val="false"/>
          <w:i w:val="false"/>
          <w:color w:val="000000"/>
          <w:sz w:val="28"/>
        </w:rPr>
        <w:t>
      7) біліктілікті арттыру курстарынан өткендігі туралы құжаттың көшірмесі.</w:t>
      </w:r>
    </w:p>
    <w:bookmarkStart w:name="z104" w:id="101"/>
    <w:p>
      <w:pPr>
        <w:spacing w:after="0"/>
        <w:ind w:left="0"/>
        <w:jc w:val="both"/>
      </w:pPr>
      <w:r>
        <w:rPr>
          <w:rFonts w:ascii="Times New Roman"/>
          <w:b w:val="false"/>
          <w:i w:val="false"/>
          <w:color w:val="000000"/>
          <w:sz w:val="28"/>
        </w:rPr>
        <w:t>
      88. Тиісті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бойынша жылына екі рет (ағымдағы жылдың 15 мамырына және 15 қарашасына дейін) тиісті деңгейдегі сараптамалық кеңеске жібереді.</w:t>
      </w:r>
    </w:p>
    <w:bookmarkEnd w:id="101"/>
    <w:bookmarkStart w:name="z105" w:id="102"/>
    <w:p>
      <w:pPr>
        <w:spacing w:after="0"/>
        <w:ind w:left="0"/>
        <w:jc w:val="both"/>
      </w:pPr>
      <w:r>
        <w:rPr>
          <w:rFonts w:ascii="Times New Roman"/>
          <w:b w:val="false"/>
          <w:i w:val="false"/>
          <w:color w:val="000000"/>
          <w:sz w:val="28"/>
        </w:rPr>
        <w:t>
      89. Сараптамалық кеңестің құрамына сараптамалық кеңестің төрағасы мен мүшелері кіреді. Сараптамалық кеңес мүшелерінің тақ санынан, бірақ кемінде 5 адамнан тұрады.</w:t>
      </w:r>
    </w:p>
    <w:bookmarkEnd w:id="102"/>
    <w:bookmarkStart w:name="z106" w:id="103"/>
    <w:p>
      <w:pPr>
        <w:spacing w:after="0"/>
        <w:ind w:left="0"/>
        <w:jc w:val="both"/>
      </w:pPr>
      <w:r>
        <w:rPr>
          <w:rFonts w:ascii="Times New Roman"/>
          <w:b w:val="false"/>
          <w:i w:val="false"/>
          <w:color w:val="000000"/>
          <w:sz w:val="28"/>
        </w:rPr>
        <w:t xml:space="preserve">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сараптамалық кеңес құрылады: </w:t>
      </w:r>
    </w:p>
    <w:bookmarkEnd w:id="103"/>
    <w:p>
      <w:pPr>
        <w:spacing w:after="0"/>
        <w:ind w:left="0"/>
        <w:jc w:val="both"/>
      </w:pPr>
      <w:r>
        <w:rPr>
          <w:rFonts w:ascii="Times New Roman"/>
          <w:b w:val="false"/>
          <w:i w:val="false"/>
          <w:color w:val="000000"/>
          <w:sz w:val="28"/>
        </w:rPr>
        <w:t>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педагог қызметкерлері, біліктілікті арттыру, ұйымдары,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органы басшысының бұйрығымен бекітіледі.</w:t>
      </w:r>
    </w:p>
    <w:bookmarkStart w:name="z107" w:id="104"/>
    <w:p>
      <w:pPr>
        <w:spacing w:after="0"/>
        <w:ind w:left="0"/>
        <w:jc w:val="both"/>
      </w:pPr>
      <w:r>
        <w:rPr>
          <w:rFonts w:ascii="Times New Roman"/>
          <w:b w:val="false"/>
          <w:i w:val="false"/>
          <w:color w:val="000000"/>
          <w:sz w:val="28"/>
        </w:rPr>
        <w:t xml:space="preserve">
      91. Тиісті деңгейдегі сараптамалық кеңес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бақылау парақтарын ескере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біліктілік санатын алуға (растауға) аттестатталушылардың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bookmarkEnd w:id="104"/>
    <w:bookmarkStart w:name="z108" w:id="105"/>
    <w:p>
      <w:pPr>
        <w:spacing w:after="0"/>
        <w:ind w:left="0"/>
        <w:jc w:val="both"/>
      </w:pPr>
      <w:r>
        <w:rPr>
          <w:rFonts w:ascii="Times New Roman"/>
          <w:b w:val="false"/>
          <w:i w:val="false"/>
          <w:color w:val="000000"/>
          <w:sz w:val="28"/>
        </w:rPr>
        <w:t xml:space="preserve">
      92. Сараптамалық кеңес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ағымдағы жылдың 15 маусымына және 15 желтоқсанына дейінгі мерзімде тиісті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bookmarkEnd w:id="105"/>
    <w:bookmarkStart w:name="z109" w:id="106"/>
    <w:p>
      <w:pPr>
        <w:spacing w:after="0"/>
        <w:ind w:left="0"/>
        <w:jc w:val="both"/>
      </w:pPr>
      <w:r>
        <w:rPr>
          <w:rFonts w:ascii="Times New Roman"/>
          <w:b w:val="false"/>
          <w:i w:val="false"/>
          <w:color w:val="000000"/>
          <w:sz w:val="28"/>
        </w:rPr>
        <w:t xml:space="preserve">
      93. Біліктілік санаттарын алу (растау) үшін кезекті аттестаттаудан өтетін әрбір аттестатталушы бойынша сараптамалық кеңес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одан әрі аттестаттау үшін сәйкес келеді (сәйкес келмейді) деген ұсынымдарды шығарады.</w:t>
      </w:r>
    </w:p>
    <w:bookmarkEnd w:id="106"/>
    <w:bookmarkStart w:name="z110" w:id="107"/>
    <w:p>
      <w:pPr>
        <w:spacing w:after="0"/>
        <w:ind w:left="0"/>
        <w:jc w:val="both"/>
      </w:pPr>
      <w:r>
        <w:rPr>
          <w:rFonts w:ascii="Times New Roman"/>
          <w:b w:val="false"/>
          <w:i w:val="false"/>
          <w:color w:val="000000"/>
          <w:sz w:val="28"/>
        </w:rPr>
        <w:t>
      94. Әрбір аттестатталушы бойынша тиісті деңгейдегі аттестаттау комиссиясы мынадай шешімдердің бірін шығарады:</w:t>
      </w:r>
    </w:p>
    <w:bookmarkEnd w:id="107"/>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111" w:id="108"/>
    <w:p>
      <w:pPr>
        <w:spacing w:after="0"/>
        <w:ind w:left="0"/>
        <w:jc w:val="both"/>
      </w:pPr>
      <w:r>
        <w:rPr>
          <w:rFonts w:ascii="Times New Roman"/>
          <w:b w:val="false"/>
          <w:i w:val="false"/>
          <w:color w:val="000000"/>
          <w:sz w:val="28"/>
        </w:rPr>
        <w:t xml:space="preserve">
      95. Аттестаттау комиссиясының отырыстары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біліктілік санатын беру (растау)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біліктілік санатының қолданылу мерзімін ұзарту туралы аттестаттау комиссиясы отырысының хаттамасымен ресімделеді.</w:t>
      </w:r>
    </w:p>
    <w:bookmarkEnd w:id="108"/>
    <w:bookmarkStart w:name="z112" w:id="109"/>
    <w:p>
      <w:pPr>
        <w:spacing w:after="0"/>
        <w:ind w:left="0"/>
        <w:jc w:val="both"/>
      </w:pPr>
      <w:r>
        <w:rPr>
          <w:rFonts w:ascii="Times New Roman"/>
          <w:b w:val="false"/>
          <w:i w:val="false"/>
          <w:color w:val="000000"/>
          <w:sz w:val="28"/>
        </w:rPr>
        <w:t>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 Біліктілік санаттарын алу (растау) үшін кезекті аттестаттаудан өтетін аттестатталушылар аттестаттау комиссиясының құрамына кірмейді.</w:t>
      </w:r>
    </w:p>
    <w:bookmarkEnd w:id="109"/>
    <w:p>
      <w:pPr>
        <w:spacing w:after="0"/>
        <w:ind w:left="0"/>
        <w:jc w:val="both"/>
      </w:pPr>
      <w:r>
        <w:rPr>
          <w:rFonts w:ascii="Times New Roman"/>
          <w:b w:val="false"/>
          <w:i w:val="false"/>
          <w:color w:val="000000"/>
          <w:sz w:val="28"/>
        </w:rPr>
        <w:t xml:space="preserve">
      Тиісті деңгейдегі біліктілік санатын беру (растау)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біліктілік санатын беру (растау) туралы куәлік береді.</w:t>
      </w:r>
    </w:p>
    <w:bookmarkStart w:name="z113" w:id="110"/>
    <w:p>
      <w:pPr>
        <w:spacing w:after="0"/>
        <w:ind w:left="0"/>
        <w:jc w:val="both"/>
      </w:pPr>
      <w:r>
        <w:rPr>
          <w:rFonts w:ascii="Times New Roman"/>
          <w:b w:val="false"/>
          <w:i w:val="false"/>
          <w:color w:val="000000"/>
          <w:sz w:val="28"/>
        </w:rPr>
        <w:t>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bookmarkEnd w:id="110"/>
    <w:bookmarkStart w:name="z114" w:id="111"/>
    <w:p>
      <w:pPr>
        <w:spacing w:after="0"/>
        <w:ind w:left="0"/>
        <w:jc w:val="both"/>
      </w:pPr>
      <w:r>
        <w:rPr>
          <w:rFonts w:ascii="Times New Roman"/>
          <w:b w:val="false"/>
          <w:i w:val="false"/>
          <w:color w:val="000000"/>
          <w:sz w:val="28"/>
        </w:rPr>
        <w:t>
      98. 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bookmarkEnd w:id="111"/>
    <w:bookmarkStart w:name="z115" w:id="112"/>
    <w:p>
      <w:pPr>
        <w:spacing w:after="0"/>
        <w:ind w:left="0"/>
        <w:jc w:val="both"/>
      </w:pPr>
      <w:r>
        <w:rPr>
          <w:rFonts w:ascii="Times New Roman"/>
          <w:b w:val="false"/>
          <w:i w:val="false"/>
          <w:color w:val="000000"/>
          <w:sz w:val="28"/>
        </w:rPr>
        <w:t>
      99. Біліктілік санатын, тиісінше еңбекақысын төмендету жөніндегі шешім тиісті деңгейдегі аттесттаттау комиссиясының шешімі негізінде білім беру ұйымының бұйрығымен ресімделеді.</w:t>
      </w:r>
    </w:p>
    <w:bookmarkEnd w:id="112"/>
    <w:bookmarkStart w:name="z116" w:id="113"/>
    <w:p>
      <w:pPr>
        <w:spacing w:after="0"/>
        <w:ind w:left="0"/>
        <w:jc w:val="both"/>
      </w:pPr>
      <w:r>
        <w:rPr>
          <w:rFonts w:ascii="Times New Roman"/>
          <w:b w:val="false"/>
          <w:i w:val="false"/>
          <w:color w:val="000000"/>
          <w:sz w:val="28"/>
        </w:rPr>
        <w:t>
      100. Екінші, бірінші, жоғары біліктілік санатынан "педагог-модератор", "педагог-сарапшы", "педагог-зерттеуші", "педагог-шебер" біліктілік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bookmarkEnd w:id="113"/>
    <w:bookmarkStart w:name="z117" w:id="114"/>
    <w:p>
      <w:pPr>
        <w:spacing w:after="0"/>
        <w:ind w:left="0"/>
        <w:jc w:val="both"/>
      </w:pPr>
      <w:r>
        <w:rPr>
          <w:rFonts w:ascii="Times New Roman"/>
          <w:b w:val="false"/>
          <w:i w:val="false"/>
          <w:color w:val="000000"/>
          <w:sz w:val="28"/>
        </w:rPr>
        <w:t>
      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bookmarkEnd w:id="114"/>
    <w:p>
      <w:pPr>
        <w:spacing w:after="0"/>
        <w:ind w:left="0"/>
        <w:jc w:val="both"/>
      </w:pPr>
      <w:r>
        <w:rPr>
          <w:rFonts w:ascii="Times New Roman"/>
          <w:b w:val="false"/>
          <w:i w:val="false"/>
          <w:color w:val="000000"/>
          <w:sz w:val="28"/>
        </w:rPr>
        <w:t>
      Аттестатталушының қазіргі біліктілік санаты оның жарамдылық мерзімі аяқталғанға дейін сақталады.</w:t>
      </w:r>
    </w:p>
    <w:bookmarkStart w:name="z118" w:id="115"/>
    <w:p>
      <w:pPr>
        <w:spacing w:after="0"/>
        <w:ind w:left="0"/>
        <w:jc w:val="both"/>
      </w:pPr>
      <w:r>
        <w:rPr>
          <w:rFonts w:ascii="Times New Roman"/>
          <w:b w:val="false"/>
          <w:i w:val="false"/>
          <w:color w:val="000000"/>
          <w:sz w:val="28"/>
        </w:rPr>
        <w:t xml:space="preserve">
      102. Біліктілік санаттары берілген кезден бастап аттестатталушылардың келесі біліктілік санаттары сақталады немесе беріледі, сондай-ақ теңестіріледі: </w:t>
      </w:r>
    </w:p>
    <w:bookmarkEnd w:id="115"/>
    <w:p>
      <w:pPr>
        <w:spacing w:after="0"/>
        <w:ind w:left="0"/>
        <w:jc w:val="both"/>
      </w:pPr>
      <w:r>
        <w:rPr>
          <w:rFonts w:ascii="Times New Roman"/>
          <w:b w:val="false"/>
          <w:i w:val="false"/>
          <w:color w:val="000000"/>
          <w:sz w:val="28"/>
        </w:rPr>
        <w:t>
      "екінші санатты мұғалім" - "педагог-модератор";</w:t>
      </w:r>
    </w:p>
    <w:p>
      <w:pPr>
        <w:spacing w:after="0"/>
        <w:ind w:left="0"/>
        <w:jc w:val="both"/>
      </w:pPr>
      <w:r>
        <w:rPr>
          <w:rFonts w:ascii="Times New Roman"/>
          <w:b w:val="false"/>
          <w:i w:val="false"/>
          <w:color w:val="000000"/>
          <w:sz w:val="28"/>
        </w:rPr>
        <w:t>
      "бірінші санатты мұғалім" - "педагог-сарапшы";</w:t>
      </w:r>
    </w:p>
    <w:p>
      <w:pPr>
        <w:spacing w:after="0"/>
        <w:ind w:left="0"/>
        <w:jc w:val="both"/>
      </w:pPr>
      <w:r>
        <w:rPr>
          <w:rFonts w:ascii="Times New Roman"/>
          <w:b w:val="false"/>
          <w:i w:val="false"/>
          <w:color w:val="000000"/>
          <w:sz w:val="28"/>
        </w:rPr>
        <w:t>
      "жоғары санатты мұғалім" - "педагог-зерттеуші" және "педагог-шебер".</w:t>
      </w:r>
    </w:p>
    <w:bookmarkStart w:name="z119" w:id="116"/>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алуға (растауға) аттестатталушыларды аттестаттау туралы куәліктерді беруді білім беру ұйымдары аттестаттау комиссияларының шешімдері мен тиісті бұйрықтардың негізінде жүзеге асырады.</w:t>
      </w:r>
    </w:p>
    <w:bookmarkEnd w:id="116"/>
    <w:bookmarkStart w:name="z120" w:id="117"/>
    <w:p>
      <w:pPr>
        <w:spacing w:after="0"/>
        <w:ind w:left="0"/>
        <w:jc w:val="both"/>
      </w:pPr>
      <w:r>
        <w:rPr>
          <w:rFonts w:ascii="Times New Roman"/>
          <w:b w:val="false"/>
          <w:i w:val="false"/>
          <w:color w:val="000000"/>
          <w:sz w:val="28"/>
        </w:rPr>
        <w:t xml:space="preserve">
      104. Аттестатталушыларға біліктілік санатын беру (растау) туралы куәліктерді беру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біліктілік санатын беру (растау) туралы куәліктерді тіркеу және беру журналында тіркеледі.</w:t>
      </w:r>
    </w:p>
    <w:bookmarkEnd w:id="117"/>
    <w:p>
      <w:pPr>
        <w:spacing w:after="0"/>
        <w:ind w:left="0"/>
        <w:jc w:val="both"/>
      </w:pPr>
      <w:r>
        <w:rPr>
          <w:rFonts w:ascii="Times New Roman"/>
          <w:b w:val="false"/>
          <w:i w:val="false"/>
          <w:color w:val="000000"/>
          <w:sz w:val="28"/>
        </w:rPr>
        <w:t>
      Қазақстан Республикасы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p>
      <w:pPr>
        <w:spacing w:after="0"/>
        <w:ind w:left="0"/>
        <w:jc w:val="both"/>
      </w:pPr>
      <w:r>
        <w:rPr>
          <w:rFonts w:ascii="Times New Roman"/>
          <w:b w:val="false"/>
          <w:i w:val="false"/>
          <w:color w:val="000000"/>
          <w:sz w:val="28"/>
        </w:rPr>
        <w:t>
      Әдістемелік жұмысқа ауысқан кезде педагогикалық қызметкердің бұрын берілген санаты сақталады.</w:t>
      </w:r>
    </w:p>
    <w:bookmarkStart w:name="z121" w:id="118"/>
    <w:p>
      <w:pPr>
        <w:spacing w:after="0"/>
        <w:ind w:left="0"/>
        <w:jc w:val="both"/>
      </w:pPr>
      <w:r>
        <w:rPr>
          <w:rFonts w:ascii="Times New Roman"/>
          <w:b w:val="false"/>
          <w:i w:val="false"/>
          <w:color w:val="000000"/>
          <w:sz w:val="28"/>
        </w:rPr>
        <w:t>
      105. Педагог қызметкерлерге және оларға теңестірілген тұлғаларға біліктілік санатының қолданылу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118"/>
    <w:bookmarkStart w:name="z122" w:id="119"/>
    <w:p>
      <w:pPr>
        <w:spacing w:after="0"/>
        <w:ind w:left="0"/>
        <w:jc w:val="both"/>
      </w:pPr>
      <w:r>
        <w:rPr>
          <w:rFonts w:ascii="Times New Roman"/>
          <w:b w:val="false"/>
          <w:i w:val="false"/>
          <w:color w:val="000000"/>
          <w:sz w:val="28"/>
        </w:rPr>
        <w:t xml:space="preserve">
      106. Зейнеткерлікке шыққаннан кейін педагогикалық қызметті жүзеге асыруды жалғастырушы аттестатталатын зейнеткерлік жастағы адамдар жалпы негізде аттестатталады. Жалпы негіздерде аттестаттаудан бас тартқан жағдайда біліктілік санаты бір деңгейге төмендейді. </w:t>
      </w:r>
    </w:p>
    <w:bookmarkEnd w:id="119"/>
    <w:bookmarkStart w:name="z123" w:id="120"/>
    <w:p>
      <w:pPr>
        <w:spacing w:after="0"/>
        <w:ind w:left="0"/>
        <w:jc w:val="both"/>
      </w:pPr>
      <w:r>
        <w:rPr>
          <w:rFonts w:ascii="Times New Roman"/>
          <w:b w:val="false"/>
          <w:i w:val="false"/>
          <w:color w:val="000000"/>
          <w:sz w:val="28"/>
        </w:rPr>
        <w:t>
      107. Аттестаттау білім туралы дипломда немесе қайта даярлау туралы құжатта көрсетілген мамандыққа (біліктілікке) сәйкес атқарып отырған лауазымы бойынша тиісті біліктілік санаты беріле отырып жүзеге асырылады.</w:t>
      </w:r>
    </w:p>
    <w:bookmarkEnd w:id="120"/>
    <w:p>
      <w:pPr>
        <w:spacing w:after="0"/>
        <w:ind w:left="0"/>
        <w:jc w:val="both"/>
      </w:pPr>
      <w:r>
        <w:rPr>
          <w:rFonts w:ascii="Times New Roman"/>
          <w:b w:val="false"/>
          <w:i w:val="false"/>
          <w:color w:val="000000"/>
          <w:sz w:val="28"/>
        </w:rPr>
        <w:t>
      Білім туралы дипломда бір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жүргізіледі және негізгі лауазым бойынша санат беріледі.</w:t>
      </w:r>
    </w:p>
    <w:bookmarkStart w:name="z124" w:id="121"/>
    <w:p>
      <w:pPr>
        <w:spacing w:after="0"/>
        <w:ind w:left="0"/>
        <w:jc w:val="both"/>
      </w:pPr>
      <w:r>
        <w:rPr>
          <w:rFonts w:ascii="Times New Roman"/>
          <w:b w:val="false"/>
          <w:i w:val="false"/>
          <w:color w:val="000000"/>
          <w:sz w:val="28"/>
        </w:rPr>
        <w:t>
      108. Шағын жинақты мектептің аттестатталушысы үшін дипломда көрсетілмеген пәндерден сабақ берген жағдайда аттестаттау тиісті біліктілік санатын бере отырып, қайта даярлаудан өткен жағдайда атқаратын лауазымы бойынша жүргізіледі.</w:t>
      </w:r>
    </w:p>
    <w:bookmarkEnd w:id="121"/>
    <w:bookmarkStart w:name="z125" w:id="122"/>
    <w:p>
      <w:pPr>
        <w:spacing w:after="0"/>
        <w:ind w:left="0"/>
        <w:jc w:val="both"/>
      </w:pPr>
      <w:r>
        <w:rPr>
          <w:rFonts w:ascii="Times New Roman"/>
          <w:b w:val="false"/>
          <w:i w:val="false"/>
          <w:color w:val="000000"/>
          <w:sz w:val="28"/>
        </w:rPr>
        <w:t>
      109.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біліктілікті арттыру туралы тиісті сертификаты болған кезде аттестаттау жалпы негізде өткізіледі.</w:t>
      </w:r>
    </w:p>
    <w:bookmarkEnd w:id="122"/>
    <w:p>
      <w:pPr>
        <w:spacing w:after="0"/>
        <w:ind w:left="0"/>
        <w:jc w:val="both"/>
      </w:pPr>
      <w:r>
        <w:rPr>
          <w:rFonts w:ascii="Times New Roman"/>
          <w:b w:val="false"/>
          <w:i w:val="false"/>
          <w:color w:val="000000"/>
          <w:sz w:val="28"/>
        </w:rPr>
        <w:t>
      Арнаулы білім беру ұйымдарында сабақ беретін аттестатталушылар білім беру ұйымдарындағы тиісті бейіні бойынша дипломға, бейіні бойынша немесе қайта даярлау туралы құжатқа сәйкес аттестатталады.</w:t>
      </w:r>
    </w:p>
    <w:bookmarkStart w:name="z126" w:id="123"/>
    <w:p>
      <w:pPr>
        <w:spacing w:after="0"/>
        <w:ind w:left="0"/>
        <w:jc w:val="both"/>
      </w:pPr>
      <w:r>
        <w:rPr>
          <w:rFonts w:ascii="Times New Roman"/>
          <w:b w:val="false"/>
          <w:i w:val="false"/>
          <w:color w:val="000000"/>
          <w:sz w:val="28"/>
        </w:rPr>
        <w:t>
      110. Педагог қызметкердің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bookmarkEnd w:id="123"/>
    <w:p>
      <w:pPr>
        <w:spacing w:after="0"/>
        <w:ind w:left="0"/>
        <w:jc w:val="both"/>
      </w:pPr>
      <w:r>
        <w:rPr>
          <w:rFonts w:ascii="Times New Roman"/>
          <w:b w:val="false"/>
          <w:i w:val="false"/>
          <w:color w:val="000000"/>
          <w:sz w:val="28"/>
        </w:rPr>
        <w:t>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немесе қайта даярлау курстарынан өтуді ескере отырып, "педагог-модератор", "педагог-сарапшы", "педагог-зерттеуші", "педагог-шебер" біліктілік санаты беріледі.</w:t>
      </w:r>
    </w:p>
    <w:p>
      <w:pPr>
        <w:spacing w:after="0"/>
        <w:ind w:left="0"/>
        <w:jc w:val="both"/>
      </w:pPr>
      <w:r>
        <w:rPr>
          <w:rFonts w:ascii="Times New Roman"/>
          <w:b w:val="false"/>
          <w:i w:val="false"/>
          <w:color w:val="000000"/>
          <w:sz w:val="28"/>
        </w:rPr>
        <w:t>
      "Көркем еңбек" пәні бойынша аттестаттау кезінде "Технология", "Бейнелеу өнері", "Сызу" мамандықтары бойынша диплом, сондай-ақ кәсіптік оқыту негізге алынады.</w:t>
      </w:r>
    </w:p>
    <w:bookmarkStart w:name="z127" w:id="124"/>
    <w:p>
      <w:pPr>
        <w:spacing w:after="0"/>
        <w:ind w:left="0"/>
        <w:jc w:val="both"/>
      </w:pPr>
      <w:r>
        <w:rPr>
          <w:rFonts w:ascii="Times New Roman"/>
          <w:b w:val="false"/>
          <w:i w:val="false"/>
          <w:color w:val="000000"/>
          <w:sz w:val="28"/>
        </w:rPr>
        <w:t>
      111. 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білім беру ұйымдарында қайта даярлау курстарынан өтуі нәтижесінде алған сертификаты негізінде атқаратын лауазымы бойынша жүргізіледі.</w:t>
      </w:r>
    </w:p>
    <w:bookmarkEnd w:id="124"/>
    <w:bookmarkStart w:name="z128" w:id="125"/>
    <w:p>
      <w:pPr>
        <w:spacing w:after="0"/>
        <w:ind w:left="0"/>
        <w:jc w:val="both"/>
      </w:pPr>
      <w:r>
        <w:rPr>
          <w:rFonts w:ascii="Times New Roman"/>
          <w:b w:val="false"/>
          <w:i w:val="false"/>
          <w:color w:val="000000"/>
          <w:sz w:val="28"/>
        </w:rPr>
        <w:t>
      112. Арнайы білім беру ұйымдарында дипломда көрсетілген пәндерді оқытатын педагог қызметкерлер білім беру ұйымдарында қайта даярлау курстарынан өту нәтижесінде алынған сертификат негізінде оқытатын пәндер бойынша аттестатталады.</w:t>
      </w:r>
    </w:p>
    <w:bookmarkEnd w:id="125"/>
    <w:bookmarkStart w:name="z129" w:id="126"/>
    <w:p>
      <w:pPr>
        <w:spacing w:after="0"/>
        <w:ind w:left="0"/>
        <w:jc w:val="both"/>
      </w:pPr>
      <w:r>
        <w:rPr>
          <w:rFonts w:ascii="Times New Roman"/>
          <w:b w:val="false"/>
          <w:i w:val="false"/>
          <w:color w:val="000000"/>
          <w:sz w:val="28"/>
        </w:rPr>
        <w:t>
      113. Инклюзивті білім беруді іске асыратын жалпы білім беретін мектептерде сабақ беретін аттестатталушылар инклюзивті білім беру бойынша біліктілікті арттыру курстары болған жағдайда дипломда көрсетілген мамандыққа сәйкес аттестаттаудан өтеді.</w:t>
      </w:r>
    </w:p>
    <w:bookmarkEnd w:id="126"/>
    <w:bookmarkStart w:name="z130" w:id="127"/>
    <w:p>
      <w:pPr>
        <w:spacing w:after="0"/>
        <w:ind w:left="0"/>
        <w:jc w:val="both"/>
      </w:pPr>
      <w:r>
        <w:rPr>
          <w:rFonts w:ascii="Times New Roman"/>
          <w:b w:val="false"/>
          <w:i w:val="false"/>
          <w:color w:val="000000"/>
          <w:sz w:val="28"/>
        </w:rPr>
        <w:t>
      114. Біліктілік санаты педагог қызметкерлердің және оларға теңестірілген тұлғалардың өтініші негізінде, бірақ келесі жағдайларда 3 жылдан аспайтын мерзімге ұзартылады:</w:t>
      </w:r>
    </w:p>
    <w:bookmarkEnd w:id="127"/>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pPr>
        <w:spacing w:after="0"/>
        <w:ind w:left="0"/>
        <w:jc w:val="both"/>
      </w:pPr>
      <w:r>
        <w:rPr>
          <w:rFonts w:ascii="Times New Roman"/>
          <w:b w:val="false"/>
          <w:i w:val="false"/>
          <w:color w:val="000000"/>
          <w:sz w:val="28"/>
        </w:rPr>
        <w:t>
      2) жүктілігі және босануы бойынша, бала күтімі бойынша демалыста болуы;</w:t>
      </w:r>
    </w:p>
    <w:p>
      <w:pPr>
        <w:spacing w:after="0"/>
        <w:ind w:left="0"/>
        <w:jc w:val="both"/>
      </w:pPr>
      <w:r>
        <w:rPr>
          <w:rFonts w:ascii="Times New Roman"/>
          <w:b w:val="false"/>
          <w:i w:val="false"/>
          <w:color w:val="000000"/>
          <w:sz w:val="28"/>
        </w:rPr>
        <w:t>
      3) Қазақстан Республикасынан тыс жерде мамандығы бойынша қызметтік іссапарда, оқуда (тағылымдамада) болуы;</w:t>
      </w:r>
    </w:p>
    <w:p>
      <w:pPr>
        <w:spacing w:after="0"/>
        <w:ind w:left="0"/>
        <w:jc w:val="both"/>
      </w:pPr>
      <w:r>
        <w:rPr>
          <w:rFonts w:ascii="Times New Roman"/>
          <w:b w:val="false"/>
          <w:i w:val="false"/>
          <w:color w:val="000000"/>
          <w:sz w:val="28"/>
        </w:rPr>
        <w:t>
      4) тоқтату себептеріне қарамастан, біліктілік санаты берілген лауазымдағы жұмысқа қайта орналасу;</w:t>
      </w:r>
    </w:p>
    <w:p>
      <w:pPr>
        <w:spacing w:after="0"/>
        <w:ind w:left="0"/>
        <w:jc w:val="both"/>
      </w:pPr>
      <w:r>
        <w:rPr>
          <w:rFonts w:ascii="Times New Roman"/>
          <w:b w:val="false"/>
          <w:i w:val="false"/>
          <w:color w:val="000000"/>
          <w:sz w:val="28"/>
        </w:rPr>
        <w:t>
      5) Қазақстан Республикасының шегінде жұмыс орнын ауыстыру;</w:t>
      </w:r>
    </w:p>
    <w:p>
      <w:pPr>
        <w:spacing w:after="0"/>
        <w:ind w:left="0"/>
        <w:jc w:val="both"/>
      </w:pPr>
      <w:r>
        <w:rPr>
          <w:rFonts w:ascii="Times New Roman"/>
          <w:b w:val="false"/>
          <w:i w:val="false"/>
          <w:color w:val="000000"/>
          <w:sz w:val="28"/>
        </w:rPr>
        <w:t>
      6) жақын және алыс шет елдерден Қазақстан Республикасына келген адамдардың білімін, еңбек өтілі мен біліктілік санатын растайтын құжаттары болған кезде педагогикалық қызметті жүзеге асыруы;</w:t>
      </w:r>
    </w:p>
    <w:p>
      <w:pPr>
        <w:spacing w:after="0"/>
        <w:ind w:left="0"/>
        <w:jc w:val="both"/>
      </w:pPr>
      <w:r>
        <w:rPr>
          <w:rFonts w:ascii="Times New Roman"/>
          <w:b w:val="false"/>
          <w:i w:val="false"/>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ауысуы.</w:t>
      </w:r>
    </w:p>
    <w:bookmarkStart w:name="z131" w:id="128"/>
    <w:p>
      <w:pPr>
        <w:spacing w:after="0"/>
        <w:ind w:left="0"/>
        <w:jc w:val="both"/>
      </w:pPr>
      <w:r>
        <w:rPr>
          <w:rFonts w:ascii="Times New Roman"/>
          <w:b w:val="false"/>
          <w:i w:val="false"/>
          <w:color w:val="000000"/>
          <w:sz w:val="28"/>
        </w:rPr>
        <w:t>
      115. Осы Қағидалардың 112-тармағында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bookmarkEnd w:id="128"/>
    <w:p>
      <w:pPr>
        <w:spacing w:after="0"/>
        <w:ind w:left="0"/>
        <w:jc w:val="both"/>
      </w:pPr>
      <w:r>
        <w:rPr>
          <w:rFonts w:ascii="Times New Roman"/>
          <w:b w:val="false"/>
          <w:i w:val="false"/>
          <w:color w:val="000000"/>
          <w:sz w:val="28"/>
        </w:rPr>
        <w:t>
      1) біліктілік санатының қолданылу мерзімін ұзарту туралы өтініш (еркін нысан);</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берілген қайта даярлау туралы құжаттың көшірмесі;</w:t>
      </w:r>
    </w:p>
    <w:p>
      <w:pPr>
        <w:spacing w:after="0"/>
        <w:ind w:left="0"/>
        <w:jc w:val="both"/>
      </w:pPr>
      <w:r>
        <w:rPr>
          <w:rFonts w:ascii="Times New Roman"/>
          <w:b w:val="false"/>
          <w:i w:val="false"/>
          <w:color w:val="000000"/>
          <w:sz w:val="28"/>
        </w:rPr>
        <w:t>
      4) біліктілікті арттыру туралы құжаттың көшірмесі;</w:t>
      </w:r>
    </w:p>
    <w:p>
      <w:pPr>
        <w:spacing w:after="0"/>
        <w:ind w:left="0"/>
        <w:jc w:val="both"/>
      </w:pPr>
      <w:r>
        <w:rPr>
          <w:rFonts w:ascii="Times New Roman"/>
          <w:b w:val="false"/>
          <w:i w:val="false"/>
          <w:color w:val="000000"/>
          <w:sz w:val="28"/>
        </w:rPr>
        <w:t>
      5) педагог қызметкердің және оларға теңестірілген тұлғалардың еңбек қызметін растайтын құжаттың көшірмесі;</w:t>
      </w:r>
    </w:p>
    <w:p>
      <w:pPr>
        <w:spacing w:after="0"/>
        <w:ind w:left="0"/>
        <w:jc w:val="both"/>
      </w:pPr>
      <w:r>
        <w:rPr>
          <w:rFonts w:ascii="Times New Roman"/>
          <w:b w:val="false"/>
          <w:i w:val="false"/>
          <w:color w:val="000000"/>
          <w:sz w:val="28"/>
        </w:rPr>
        <w:t>
      6) біліктілік санатын беру (растау) үшін аттестатталушыны (жоғары білім беру ұйымдарынан келген және біліктілік санаты жоқ педагог қызметкерлер мен оларға теңестірілген тұлғалардан басқа) аттестаттау туралы куәліктің көшірмесі);</w:t>
      </w:r>
    </w:p>
    <w:p>
      <w:pPr>
        <w:spacing w:after="0"/>
        <w:ind w:left="0"/>
        <w:jc w:val="both"/>
      </w:pPr>
      <w:r>
        <w:rPr>
          <w:rFonts w:ascii="Times New Roman"/>
          <w:b w:val="false"/>
          <w:i w:val="false"/>
          <w:color w:val="000000"/>
          <w:sz w:val="28"/>
        </w:rPr>
        <w:t>
      7) біліктілік санатының қолданылу мерзімін ұзартудың негізділігін растайтын құжат.</w:t>
      </w:r>
    </w:p>
    <w:bookmarkStart w:name="z132" w:id="129"/>
    <w:p>
      <w:pPr>
        <w:spacing w:after="0"/>
        <w:ind w:left="0"/>
        <w:jc w:val="both"/>
      </w:pPr>
      <w:r>
        <w:rPr>
          <w:rFonts w:ascii="Times New Roman"/>
          <w:b w:val="false"/>
          <w:i w:val="false"/>
          <w:color w:val="000000"/>
          <w:sz w:val="28"/>
        </w:rPr>
        <w:t>
      116. Біліктілік санатының қолданылу мерзімін ұзарту бойынша аттестаттау комиссиясының отырысы өтініш келіп түскен күннен бастап бес жұмыс күні ішінде өткізіледі.</w:t>
      </w:r>
    </w:p>
    <w:bookmarkEnd w:id="129"/>
    <w:p>
      <w:pPr>
        <w:spacing w:after="0"/>
        <w:ind w:left="0"/>
        <w:jc w:val="both"/>
      </w:pPr>
      <w:r>
        <w:rPr>
          <w:rFonts w:ascii="Times New Roman"/>
          <w:b w:val="false"/>
          <w:i w:val="false"/>
          <w:color w:val="000000"/>
          <w:sz w:val="28"/>
        </w:rPr>
        <w:t>
      Білім беру ұйымының әрбір аттестатталушысы бойынша шешімді тиісті деңгейдегі аттестаттау комиссиясы осы Қағидалардың 93-95-тармақтарына сәйкес шығарады.</w:t>
      </w:r>
    </w:p>
    <w:bookmarkStart w:name="z133" w:id="130"/>
    <w:p>
      <w:pPr>
        <w:spacing w:after="0"/>
        <w:ind w:left="0"/>
        <w:jc w:val="left"/>
      </w:pPr>
      <w:r>
        <w:rPr>
          <w:rFonts w:ascii="Times New Roman"/>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130"/>
    <w:bookmarkStart w:name="z134" w:id="131"/>
    <w:p>
      <w:pPr>
        <w:spacing w:after="0"/>
        <w:ind w:left="0"/>
        <w:jc w:val="both"/>
      </w:pPr>
      <w:r>
        <w:rPr>
          <w:rFonts w:ascii="Times New Roman"/>
          <w:b w:val="false"/>
          <w:i w:val="false"/>
          <w:color w:val="000000"/>
          <w:sz w:val="28"/>
        </w:rPr>
        <w:t>
      117. Мерзімінен бұрын аттестаттаудан өтетін аттестатталушылар (бұдан әрі – мерзімінен бұрын аттестатталушылар) мынадай өлшемшарттардың біріне сәйкес келетін өтініш негізінде жіберіледі:</w:t>
      </w:r>
    </w:p>
    <w:bookmarkEnd w:id="131"/>
    <w:p>
      <w:pPr>
        <w:spacing w:after="0"/>
        <w:ind w:left="0"/>
        <w:jc w:val="both"/>
      </w:pPr>
      <w:r>
        <w:rPr>
          <w:rFonts w:ascii="Times New Roman"/>
          <w:b w:val="false"/>
          <w:i w:val="false"/>
          <w:color w:val="000000"/>
          <w:sz w:val="28"/>
        </w:rPr>
        <w:t>
      1) "педагог-модератор" біліктілік санатына:</w:t>
      </w:r>
    </w:p>
    <w:p>
      <w:pPr>
        <w:spacing w:after="0"/>
        <w:ind w:left="0"/>
        <w:jc w:val="both"/>
      </w:pPr>
      <w:r>
        <w:rPr>
          <w:rFonts w:ascii="Times New Roman"/>
          <w:b w:val="false"/>
          <w:i w:val="false"/>
          <w:color w:val="000000"/>
          <w:sz w:val="28"/>
        </w:rPr>
        <w:t>
      білім беру ұйымы деңгейінде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білім беру ұйымы деңгейіндегі кәсіптік конкурстардың, педагогикалық олимпиадалардың жеңімпаздары болып табылатын тұлғалар;</w:t>
      </w:r>
    </w:p>
    <w:p>
      <w:pPr>
        <w:spacing w:after="0"/>
        <w:ind w:left="0"/>
        <w:jc w:val="both"/>
      </w:pPr>
      <w:r>
        <w:rPr>
          <w:rFonts w:ascii="Times New Roman"/>
          <w:b w:val="false"/>
          <w:i w:val="false"/>
          <w:color w:val="000000"/>
          <w:sz w:val="28"/>
        </w:rPr>
        <w:t>
      аудан, қала деңгейінде өзінің педагогикалық тәжірибесін жинақтаған тұлғалар;</w:t>
      </w:r>
    </w:p>
    <w:p>
      <w:pPr>
        <w:spacing w:after="0"/>
        <w:ind w:left="0"/>
        <w:jc w:val="both"/>
      </w:pPr>
      <w:r>
        <w:rPr>
          <w:rFonts w:ascii="Times New Roman"/>
          <w:b w:val="false"/>
          <w:i w:val="false"/>
          <w:color w:val="000000"/>
          <w:sz w:val="28"/>
        </w:rPr>
        <w:t>
      бейінді пән бойынша спорт шеберіне үміткер болып табылатын тұлғалар.</w:t>
      </w:r>
    </w:p>
    <w:bookmarkStart w:name="z135" w:id="132"/>
    <w:p>
      <w:pPr>
        <w:spacing w:after="0"/>
        <w:ind w:left="0"/>
        <w:jc w:val="both"/>
      </w:pPr>
      <w:r>
        <w:rPr>
          <w:rFonts w:ascii="Times New Roman"/>
          <w:b w:val="false"/>
          <w:i w:val="false"/>
          <w:color w:val="000000"/>
          <w:sz w:val="28"/>
        </w:rPr>
        <w:t>
      118. Мерзімінен бұрын 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біліктілік тестілеуін тапсырады.</w:t>
      </w:r>
    </w:p>
    <w:bookmarkEnd w:id="132"/>
    <w:bookmarkStart w:name="z136" w:id="133"/>
    <w:p>
      <w:pPr>
        <w:spacing w:after="0"/>
        <w:ind w:left="0"/>
        <w:jc w:val="both"/>
      </w:pPr>
      <w:r>
        <w:rPr>
          <w:rFonts w:ascii="Times New Roman"/>
          <w:b w:val="false"/>
          <w:i w:val="false"/>
          <w:color w:val="000000"/>
          <w:sz w:val="28"/>
        </w:rPr>
        <w:t>
      119. Ұлттық біліктілік тестілеуі арқылы мерзімінен бұрын аттестаттауға мынадай санаттағы тұлғалар жіберіледі:</w:t>
      </w:r>
    </w:p>
    <w:bookmarkEnd w:id="133"/>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тұлғалар";</w:t>
      </w:r>
    </w:p>
    <w:p>
      <w:pPr>
        <w:spacing w:after="0"/>
        <w:ind w:left="0"/>
        <w:jc w:val="both"/>
      </w:pPr>
      <w:r>
        <w:rPr>
          <w:rFonts w:ascii="Times New Roman"/>
          <w:b w:val="false"/>
          <w:i w:val="false"/>
          <w:color w:val="000000"/>
          <w:sz w:val="28"/>
        </w:rPr>
        <w:t>
      пәнді (пәнді) ағылшын тілінде оқыту құқығымен жоғары оқу орнын бітірген, В1 деңгейінен төмен емес ағылшын тілін білгенін растайтын сертификаты (куәлігі) бар тұлғалар (CEFR шкаласы бойынша);</w:t>
      </w:r>
    </w:p>
    <w:p>
      <w:pPr>
        <w:spacing w:after="0"/>
        <w:ind w:left="0"/>
        <w:jc w:val="both"/>
      </w:pPr>
      <w:r>
        <w:rPr>
          <w:rFonts w:ascii="Times New Roman"/>
          <w:b w:val="false"/>
          <w:i w:val="false"/>
          <w:color w:val="000000"/>
          <w:sz w:val="28"/>
        </w:rPr>
        <w:t xml:space="preserve">
      жоғары оқу орнын бітіргеннен кейін білім беру ұйымдарына алғаш рет жұмысқа қабылданған тұлғалар. </w:t>
      </w:r>
    </w:p>
    <w:p>
      <w:pPr>
        <w:spacing w:after="0"/>
        <w:ind w:left="0"/>
        <w:jc w:val="both"/>
      </w:pPr>
      <w:r>
        <w:rPr>
          <w:rFonts w:ascii="Times New Roman"/>
          <w:b w:val="false"/>
          <w:i w:val="false"/>
          <w:color w:val="000000"/>
          <w:sz w:val="28"/>
        </w:rPr>
        <w:t>
      2) "педагог-сарапшы" біліктілік санатына:</w:t>
      </w:r>
    </w:p>
    <w:p>
      <w:pPr>
        <w:spacing w:after="0"/>
        <w:ind w:left="0"/>
        <w:jc w:val="both"/>
      </w:pPr>
      <w:r>
        <w:rPr>
          <w:rFonts w:ascii="Times New Roman"/>
          <w:b w:val="false"/>
          <w:i w:val="false"/>
          <w:color w:val="000000"/>
          <w:sz w:val="28"/>
        </w:rPr>
        <w:t>
      қалалық (аудандық) деңгейдегі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қалалық (аудандық)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облыстық деңгейде өзінің педагогикалық тәжірибесін жинақтаған тұлғалар (Нұр-Сұлтан, Алматы және Шымкент қалалары);</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екі жыл педагогикалық жұмыс өтілі бар тұлғалар.</w:t>
      </w:r>
    </w:p>
    <w:p>
      <w:pPr>
        <w:spacing w:after="0"/>
        <w:ind w:left="0"/>
        <w:jc w:val="both"/>
      </w:pPr>
      <w:r>
        <w:rPr>
          <w:rFonts w:ascii="Times New Roman"/>
          <w:b w:val="false"/>
          <w:i w:val="false"/>
          <w:color w:val="000000"/>
          <w:sz w:val="28"/>
        </w:rPr>
        <w:t>
      ағылшын тілін B2 (CEFR шкаласы бойынша) төмен емес деңгейде меңгерген және ағылшын тілінде оқытатын тұлғалар;</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тұлғалар;</w:t>
      </w:r>
    </w:p>
    <w:p>
      <w:pPr>
        <w:spacing w:after="0"/>
        <w:ind w:left="0"/>
        <w:jc w:val="both"/>
      </w:pPr>
      <w:r>
        <w:rPr>
          <w:rFonts w:ascii="Times New Roman"/>
          <w:b w:val="false"/>
          <w:i w:val="false"/>
          <w:color w:val="000000"/>
          <w:sz w:val="28"/>
        </w:rPr>
        <w:t>
      бейінді пән бойынша халықаралық дәрежедегі спорт шебері болып табылатын тұлғалар.</w:t>
      </w:r>
    </w:p>
    <w:p>
      <w:pPr>
        <w:spacing w:after="0"/>
        <w:ind w:left="0"/>
        <w:jc w:val="both"/>
      </w:pPr>
      <w:r>
        <w:rPr>
          <w:rFonts w:ascii="Times New Roman"/>
          <w:b w:val="false"/>
          <w:i w:val="false"/>
          <w:color w:val="000000"/>
          <w:sz w:val="28"/>
        </w:rPr>
        <w:t>
      3) "педагог-зерттеуші" біліктілік санатына:</w:t>
      </w:r>
    </w:p>
    <w:p>
      <w:pPr>
        <w:spacing w:after="0"/>
        <w:ind w:left="0"/>
        <w:jc w:val="both"/>
      </w:pPr>
      <w:r>
        <w:rPr>
          <w:rFonts w:ascii="Times New Roman"/>
          <w:b w:val="false"/>
          <w:i w:val="false"/>
          <w:color w:val="000000"/>
          <w:sz w:val="28"/>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республикалық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үш жыл педагогикалық жұмыс өтілі бар тұлғалар.</w:t>
      </w:r>
    </w:p>
    <w:p>
      <w:pPr>
        <w:spacing w:after="0"/>
        <w:ind w:left="0"/>
        <w:jc w:val="both"/>
      </w:pPr>
      <w:r>
        <w:rPr>
          <w:rFonts w:ascii="Times New Roman"/>
          <w:b w:val="false"/>
          <w:i w:val="false"/>
          <w:color w:val="000000"/>
          <w:sz w:val="28"/>
        </w:rPr>
        <w:t>
      4) "педагог-шебер" біліктілік санатына:</w:t>
      </w:r>
    </w:p>
    <w:p>
      <w:pPr>
        <w:spacing w:after="0"/>
        <w:ind w:left="0"/>
        <w:jc w:val="both"/>
      </w:pPr>
      <w:r>
        <w:rPr>
          <w:rFonts w:ascii="Times New Roman"/>
          <w:b w:val="false"/>
          <w:i w:val="false"/>
          <w:color w:val="000000"/>
          <w:sz w:val="28"/>
        </w:rPr>
        <w:t>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республикалық деңгейдегі кәсіптік конкурстардың жеңімпаздары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халықаралық деңгейде өзінің педагогикалық тәжірибесін жинақтаған, педагогикалық практикада ғылыми негізделген әдістерді, авторлық оқыту және тәрбиелеу технологияларын жүйелі түрде пайдаланатын тұлғалар.</w:t>
      </w:r>
    </w:p>
    <w:bookmarkStart w:name="z137" w:id="134"/>
    <w:p>
      <w:pPr>
        <w:spacing w:after="0"/>
        <w:ind w:left="0"/>
        <w:jc w:val="both"/>
      </w:pPr>
      <w:r>
        <w:rPr>
          <w:rFonts w:ascii="Times New Roman"/>
          <w:b w:val="false"/>
          <w:i w:val="false"/>
          <w:color w:val="000000"/>
          <w:sz w:val="28"/>
        </w:rPr>
        <w:t>
      120. Мерзімінен бұрын аттестаттаудан өтетін аттестатталушылар қызметінің сәйкестігін анықтау үшін құжаттар сараптамалық кеңеске ұсынылады. Одан әрі аттестаттау үшін сәйкес келеді (сәйкес келмейді) деген ұсынымды шығару рәсімі осы Қағидалардың 86-91-тармақтарында регламенттелген.</w:t>
      </w:r>
    </w:p>
    <w:bookmarkEnd w:id="134"/>
    <w:bookmarkStart w:name="z138" w:id="135"/>
    <w:p>
      <w:pPr>
        <w:spacing w:after="0"/>
        <w:ind w:left="0"/>
        <w:jc w:val="both"/>
      </w:pPr>
      <w:r>
        <w:rPr>
          <w:rFonts w:ascii="Times New Roman"/>
          <w:b w:val="false"/>
          <w:i w:val="false"/>
          <w:color w:val="000000"/>
          <w:sz w:val="28"/>
        </w:rPr>
        <w:t>
      121. Аттестаттау комиссиясының әрбір аттестатталушы бойынша шешім қабылдау жөніндегі жұмыс тәртібі осы Қағидалардың 93-96-тармақтарында регламенттелген.</w:t>
      </w:r>
    </w:p>
    <w:bookmarkEnd w:id="135"/>
    <w:bookmarkStart w:name="z139" w:id="136"/>
    <w:p>
      <w:pPr>
        <w:spacing w:after="0"/>
        <w:ind w:left="0"/>
        <w:jc w:val="both"/>
      </w:pPr>
      <w:r>
        <w:rPr>
          <w:rFonts w:ascii="Times New Roman"/>
          <w:b w:val="false"/>
          <w:i w:val="false"/>
          <w:color w:val="000000"/>
          <w:sz w:val="28"/>
        </w:rPr>
        <w:t>
      122. Аттестаттау комиссиясы "өтініш берілген біліктілік санатына сәйкес келмейді" деген шешім қабылдаған кезде оның қолданылу мерзімі аяқталғанға дейін қазіргі біліктілік санаты сақталады.</w:t>
      </w:r>
    </w:p>
    <w:bookmarkEnd w:id="136"/>
    <w:bookmarkStart w:name="z140" w:id="137"/>
    <w:p>
      <w:pPr>
        <w:spacing w:after="0"/>
        <w:ind w:left="0"/>
        <w:jc w:val="left"/>
      </w:pPr>
      <w:r>
        <w:rPr>
          <w:rFonts w:ascii="Times New Roman"/>
          <w:b/>
          <w:i w:val="false"/>
          <w:color w:val="000000"/>
        </w:rPr>
        <w:t xml:space="preserve"> 3-тарау. Білім және ғылым саласындағы өзге де азаматтық қызметшілерді аттестаттаудан өткізудің тәртібі мен шарттары</w:t>
      </w:r>
    </w:p>
    <w:bookmarkEnd w:id="137"/>
    <w:bookmarkStart w:name="z141" w:id="138"/>
    <w:p>
      <w:pPr>
        <w:spacing w:after="0"/>
        <w:ind w:left="0"/>
        <w:jc w:val="both"/>
      </w:pPr>
      <w:r>
        <w:rPr>
          <w:rFonts w:ascii="Times New Roman"/>
          <w:b w:val="false"/>
          <w:i w:val="false"/>
          <w:color w:val="000000"/>
          <w:sz w:val="28"/>
        </w:rPr>
        <w:t>
      123. Білім және ғылым саласындағы азаматтық қызметшілерді аттестаттау мынадай кезеңдерді қамтиды:</w:t>
      </w:r>
    </w:p>
    <w:bookmarkEnd w:id="138"/>
    <w:p>
      <w:pPr>
        <w:spacing w:after="0"/>
        <w:ind w:left="0"/>
        <w:jc w:val="both"/>
      </w:pPr>
      <w:r>
        <w:rPr>
          <w:rFonts w:ascii="Times New Roman"/>
          <w:b w:val="false"/>
          <w:i w:val="false"/>
          <w:color w:val="000000"/>
          <w:sz w:val="28"/>
        </w:rPr>
        <w:t>
      1) аттестаттауды дайындау және өткізу;</w:t>
      </w:r>
    </w:p>
    <w:p>
      <w:pPr>
        <w:spacing w:after="0"/>
        <w:ind w:left="0"/>
        <w:jc w:val="both"/>
      </w:pPr>
      <w:r>
        <w:rPr>
          <w:rFonts w:ascii="Times New Roman"/>
          <w:b w:val="false"/>
          <w:i w:val="false"/>
          <w:color w:val="000000"/>
          <w:sz w:val="28"/>
        </w:rPr>
        <w:t>
      2) аттестаттау комиссиясы өткізетін қызметкерлермен әңгімелесу;</w:t>
      </w:r>
    </w:p>
    <w:p>
      <w:pPr>
        <w:spacing w:after="0"/>
        <w:ind w:left="0"/>
        <w:jc w:val="both"/>
      </w:pPr>
      <w:r>
        <w:rPr>
          <w:rFonts w:ascii="Times New Roman"/>
          <w:b w:val="false"/>
          <w:i w:val="false"/>
          <w:color w:val="000000"/>
          <w:sz w:val="28"/>
        </w:rPr>
        <w:t>
      3) аттестаттау комиссиясының шешімін шығару.</w:t>
      </w:r>
    </w:p>
    <w:bookmarkStart w:name="z142" w:id="139"/>
    <w:p>
      <w:pPr>
        <w:spacing w:after="0"/>
        <w:ind w:left="0"/>
        <w:jc w:val="both"/>
      </w:pPr>
      <w:r>
        <w:rPr>
          <w:rFonts w:ascii="Times New Roman"/>
          <w:b w:val="false"/>
          <w:i w:val="false"/>
          <w:color w:val="000000"/>
          <w:sz w:val="28"/>
        </w:rPr>
        <w:t>
      124. Аттестаттауды өткізуге дайындықты білім беру ұйымдарында жауапты орындаушылар, білім және ғылым саласындағы мемлекеттік мекемелер мен қазыналық кәсіпорындардың кадр қызметі (бұдан әрі – аттестаттаушы орган) оның басшысының тапсырмасы бойынша ұйымдастырады және мынадай іс-шараларды қамтиды:</w:t>
      </w:r>
    </w:p>
    <w:bookmarkEnd w:id="139"/>
    <w:p>
      <w:pPr>
        <w:spacing w:after="0"/>
        <w:ind w:left="0"/>
        <w:jc w:val="both"/>
      </w:pPr>
      <w:r>
        <w:rPr>
          <w:rFonts w:ascii="Times New Roman"/>
          <w:b w:val="false"/>
          <w:i w:val="false"/>
          <w:color w:val="000000"/>
          <w:sz w:val="28"/>
        </w:rPr>
        <w:t>
      1) білім және ғылым саласындағы аттестатталатын азаматтық қызметшілерге қажетті құжаттарды дайындау;</w:t>
      </w:r>
    </w:p>
    <w:p>
      <w:pPr>
        <w:spacing w:after="0"/>
        <w:ind w:left="0"/>
        <w:jc w:val="both"/>
      </w:pPr>
      <w:r>
        <w:rPr>
          <w:rFonts w:ascii="Times New Roman"/>
          <w:b w:val="false"/>
          <w:i w:val="false"/>
          <w:color w:val="000000"/>
          <w:sz w:val="28"/>
        </w:rPr>
        <w:t>
      2) аттестаттауды өткізу кестесін әзірлеу;</w:t>
      </w:r>
    </w:p>
    <w:p>
      <w:pPr>
        <w:spacing w:after="0"/>
        <w:ind w:left="0"/>
        <w:jc w:val="both"/>
      </w:pPr>
      <w:r>
        <w:rPr>
          <w:rFonts w:ascii="Times New Roman"/>
          <w:b w:val="false"/>
          <w:i w:val="false"/>
          <w:color w:val="000000"/>
          <w:sz w:val="28"/>
        </w:rPr>
        <w:t>
      3) аттестаттау комиссияларының құрамын анықтау;</w:t>
      </w:r>
    </w:p>
    <w:p>
      <w:pPr>
        <w:spacing w:after="0"/>
        <w:ind w:left="0"/>
        <w:jc w:val="both"/>
      </w:pPr>
      <w:r>
        <w:rPr>
          <w:rFonts w:ascii="Times New Roman"/>
          <w:b w:val="false"/>
          <w:i w:val="false"/>
          <w:color w:val="000000"/>
          <w:sz w:val="28"/>
        </w:rPr>
        <w:t>
      4) әңгімелесу өткізу үшін сұрақтарды дайындау.</w:t>
      </w:r>
    </w:p>
    <w:bookmarkStart w:name="z143" w:id="140"/>
    <w:p>
      <w:pPr>
        <w:spacing w:after="0"/>
        <w:ind w:left="0"/>
        <w:jc w:val="both"/>
      </w:pPr>
      <w:r>
        <w:rPr>
          <w:rFonts w:ascii="Times New Roman"/>
          <w:b w:val="false"/>
          <w:i w:val="false"/>
          <w:color w:val="000000"/>
          <w:sz w:val="28"/>
        </w:rPr>
        <w:t>
      125. Аттестаттаушы органның кадр қызметі, білім беру ұйымдарындағы жауапты орындаушылар алты ай ішінде бір рет аттестаттауға жататын қызметшілерді айқындайды.</w:t>
      </w:r>
    </w:p>
    <w:bookmarkEnd w:id="140"/>
    <w:bookmarkStart w:name="z144" w:id="141"/>
    <w:p>
      <w:pPr>
        <w:spacing w:after="0"/>
        <w:ind w:left="0"/>
        <w:jc w:val="both"/>
      </w:pPr>
      <w:r>
        <w:rPr>
          <w:rFonts w:ascii="Times New Roman"/>
          <w:b w:val="false"/>
          <w:i w:val="false"/>
          <w:color w:val="000000"/>
          <w:sz w:val="28"/>
        </w:rPr>
        <w:t>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кестесі мен аттестаттау комиссиясының құрамы бекітіледі.</w:t>
      </w:r>
    </w:p>
    <w:bookmarkEnd w:id="141"/>
    <w:bookmarkStart w:name="z145" w:id="142"/>
    <w:p>
      <w:pPr>
        <w:spacing w:after="0"/>
        <w:ind w:left="0"/>
        <w:jc w:val="both"/>
      </w:pPr>
      <w:r>
        <w:rPr>
          <w:rFonts w:ascii="Times New Roman"/>
          <w:b w:val="false"/>
          <w:i w:val="false"/>
          <w:color w:val="000000"/>
          <w:sz w:val="28"/>
        </w:rPr>
        <w:t>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бір айдан кешіктірмей жазбаша хабардар етеді.</w:t>
      </w:r>
    </w:p>
    <w:bookmarkEnd w:id="142"/>
    <w:bookmarkStart w:name="z146" w:id="143"/>
    <w:p>
      <w:pPr>
        <w:spacing w:after="0"/>
        <w:ind w:left="0"/>
        <w:jc w:val="both"/>
      </w:pPr>
      <w:r>
        <w:rPr>
          <w:rFonts w:ascii="Times New Roman"/>
          <w:b w:val="false"/>
          <w:i w:val="false"/>
          <w:color w:val="000000"/>
          <w:sz w:val="28"/>
        </w:rPr>
        <w:t>
      128. Аттестаттауға жататын қызметшінің тікелей басшысы қызметтік мінездеме ресімдейді және оны аттестаттаушы органның кадр қызметіне жібереді.</w:t>
      </w:r>
    </w:p>
    <w:bookmarkEnd w:id="143"/>
    <w:bookmarkStart w:name="z147" w:id="144"/>
    <w:p>
      <w:pPr>
        <w:spacing w:after="0"/>
        <w:ind w:left="0"/>
        <w:jc w:val="both"/>
      </w:pPr>
      <w:r>
        <w:rPr>
          <w:rFonts w:ascii="Times New Roman"/>
          <w:b w:val="false"/>
          <w:i w:val="false"/>
          <w:color w:val="000000"/>
          <w:sz w:val="28"/>
        </w:rPr>
        <w:t>
      129. Қызметтік мінездеме аттестатталатын қызметшінің кәсіби, жеке басының қасиеттері мен қызметтік іс-әрекетінің нәтижелеріне негізделген, объективті бағалауды қамтиды.</w:t>
      </w:r>
    </w:p>
    <w:bookmarkEnd w:id="144"/>
    <w:bookmarkStart w:name="z148" w:id="145"/>
    <w:p>
      <w:pPr>
        <w:spacing w:after="0"/>
        <w:ind w:left="0"/>
        <w:jc w:val="both"/>
      </w:pPr>
      <w:r>
        <w:rPr>
          <w:rFonts w:ascii="Times New Roman"/>
          <w:b w:val="false"/>
          <w:i w:val="false"/>
          <w:color w:val="000000"/>
          <w:sz w:val="28"/>
        </w:rPr>
        <w:t>
      130. Аттестаттаушы органның кадр қызметі қызметшіні аттестаттау комиссиясының отырысына дейін үш аптадан кешіктірмей оған берілген қызметтік мінездемемен таныстырады.</w:t>
      </w:r>
    </w:p>
    <w:bookmarkEnd w:id="145"/>
    <w:bookmarkStart w:name="z149" w:id="146"/>
    <w:p>
      <w:pPr>
        <w:spacing w:after="0"/>
        <w:ind w:left="0"/>
        <w:jc w:val="both"/>
      </w:pPr>
      <w:r>
        <w:rPr>
          <w:rFonts w:ascii="Times New Roman"/>
          <w:b w:val="false"/>
          <w:i w:val="false"/>
          <w:color w:val="000000"/>
          <w:sz w:val="28"/>
        </w:rPr>
        <w:t>
      131. Ұсынылған қызметтік мінездемемен келіспеген жағдайда қызметші аттестаттаушы органның кадр қызметіне оны сипаттайтын қосымша ақпарат береді.</w:t>
      </w:r>
    </w:p>
    <w:bookmarkEnd w:id="146"/>
    <w:bookmarkStart w:name="z150" w:id="147"/>
    <w:p>
      <w:pPr>
        <w:spacing w:after="0"/>
        <w:ind w:left="0"/>
        <w:jc w:val="both"/>
      </w:pPr>
      <w:r>
        <w:rPr>
          <w:rFonts w:ascii="Times New Roman"/>
          <w:b w:val="false"/>
          <w:i w:val="false"/>
          <w:color w:val="000000"/>
          <w:sz w:val="28"/>
        </w:rPr>
        <w:t xml:space="preserve">
      132. Аттестатталатын қызметшіге аттестаттаушы органның кадр қызметі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аттестатталуға жататын азаматтық қызметшіге аттестаттау парағын ресімдейді.</w:t>
      </w:r>
    </w:p>
    <w:bookmarkEnd w:id="147"/>
    <w:bookmarkStart w:name="z151" w:id="148"/>
    <w:p>
      <w:pPr>
        <w:spacing w:after="0"/>
        <w:ind w:left="0"/>
        <w:jc w:val="both"/>
      </w:pPr>
      <w:r>
        <w:rPr>
          <w:rFonts w:ascii="Times New Roman"/>
          <w:b w:val="false"/>
          <w:i w:val="false"/>
          <w:color w:val="000000"/>
          <w:sz w:val="28"/>
        </w:rPr>
        <w:t>
      133. Аттестаттаушы органның кадр қызметі жиналған аттестаттау материалдарын аттестаттау комиссиясына жібереді.</w:t>
      </w:r>
    </w:p>
    <w:bookmarkEnd w:id="148"/>
    <w:bookmarkStart w:name="z152" w:id="149"/>
    <w:p>
      <w:pPr>
        <w:spacing w:after="0"/>
        <w:ind w:left="0"/>
        <w:jc w:val="both"/>
      </w:pPr>
      <w:r>
        <w:rPr>
          <w:rFonts w:ascii="Times New Roman"/>
          <w:b w:val="false"/>
          <w:i w:val="false"/>
          <w:color w:val="000000"/>
          <w:sz w:val="28"/>
        </w:rPr>
        <w:t>
      134. Аттестаттау комиссиясын аттестаттаушы органның басшысы оның кадр қызметінің ұсынысы бойынша құрады және мүшелердің тақ санынан, кемінде бес адамнан тұрады.</w:t>
      </w:r>
    </w:p>
    <w:bookmarkEnd w:id="149"/>
    <w:p>
      <w:pPr>
        <w:spacing w:after="0"/>
        <w:ind w:left="0"/>
        <w:jc w:val="both"/>
      </w:pPr>
      <w:r>
        <w:rPr>
          <w:rFonts w:ascii="Times New Roman"/>
          <w:b w:val="false"/>
          <w:i w:val="false"/>
          <w:color w:val="000000"/>
          <w:sz w:val="28"/>
        </w:rPr>
        <w:t>
      Аттестаттау комиссиясы мүшелерінің арасынан төраға мен хатшы тағайындалады.</w:t>
      </w:r>
    </w:p>
    <w:bookmarkStart w:name="z153" w:id="150"/>
    <w:p>
      <w:pPr>
        <w:spacing w:after="0"/>
        <w:ind w:left="0"/>
        <w:jc w:val="both"/>
      </w:pPr>
      <w:r>
        <w:rPr>
          <w:rFonts w:ascii="Times New Roman"/>
          <w:b w:val="false"/>
          <w:i w:val="false"/>
          <w:color w:val="000000"/>
          <w:sz w:val="28"/>
        </w:rPr>
        <w:t>
      135. Аттестаттау комиссиясының құрамына аттестаттаушы органның құрылымдық бөлімшелері мен кадр қызметінің басшылары, кәсіподақтың және ұйымның алқалы басқару кеңесінің өкілдері енгізіледі.</w:t>
      </w:r>
    </w:p>
    <w:bookmarkEnd w:id="150"/>
    <w:p>
      <w:pPr>
        <w:spacing w:after="0"/>
        <w:ind w:left="0"/>
        <w:jc w:val="both"/>
      </w:pPr>
      <w:r>
        <w:rPr>
          <w:rFonts w:ascii="Times New Roman"/>
          <w:b w:val="false"/>
          <w:i w:val="false"/>
          <w:color w:val="000000"/>
          <w:sz w:val="28"/>
        </w:rPr>
        <w:t>
      Аттестаттау комиссиясының жоқ мүшелерін алмастыруға жол берілмейді.</w:t>
      </w:r>
    </w:p>
    <w:p>
      <w:pPr>
        <w:spacing w:after="0"/>
        <w:ind w:left="0"/>
        <w:jc w:val="both"/>
      </w:pPr>
      <w:r>
        <w:rPr>
          <w:rFonts w:ascii="Times New Roman"/>
          <w:b w:val="false"/>
          <w:i w:val="false"/>
          <w:color w:val="000000"/>
          <w:sz w:val="28"/>
        </w:rPr>
        <w:t>
      Аттестаттау комиссиясының хатшысы білім беру ұйымының жауапты орындаушысы, аттестаттаушы органның кадр қызметінің өкілі болып табылады, оны аттестаттаушы органның басшысы айқындайды.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материалдарды, қажетті құжаттарды дайындайды, хаттаманы ресімдеп, қол қояды және дауыс беруге қатыспайды.</w:t>
      </w:r>
    </w:p>
    <w:bookmarkStart w:name="z154" w:id="151"/>
    <w:p>
      <w:pPr>
        <w:spacing w:after="0"/>
        <w:ind w:left="0"/>
        <w:jc w:val="both"/>
      </w:pPr>
      <w:r>
        <w:rPr>
          <w:rFonts w:ascii="Times New Roman"/>
          <w:b w:val="false"/>
          <w:i w:val="false"/>
          <w:color w:val="000000"/>
          <w:sz w:val="28"/>
        </w:rPr>
        <w:t>
      136. Аттестаттау комиссиясының отырысы, егер оған оның құрамының кемінде 2/3-сі қатысса, заңды деп есептеледі.</w:t>
      </w:r>
    </w:p>
    <w:bookmarkEnd w:id="151"/>
    <w:bookmarkStart w:name="z155" w:id="152"/>
    <w:p>
      <w:pPr>
        <w:spacing w:after="0"/>
        <w:ind w:left="0"/>
        <w:jc w:val="both"/>
      </w:pPr>
      <w:r>
        <w:rPr>
          <w:rFonts w:ascii="Times New Roman"/>
          <w:b w:val="false"/>
          <w:i w:val="false"/>
          <w:color w:val="000000"/>
          <w:sz w:val="28"/>
        </w:rPr>
        <w:t>
      137.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bookmarkEnd w:id="152"/>
    <w:bookmarkStart w:name="z156" w:id="153"/>
    <w:p>
      <w:pPr>
        <w:spacing w:after="0"/>
        <w:ind w:left="0"/>
        <w:jc w:val="both"/>
      </w:pPr>
      <w:r>
        <w:rPr>
          <w:rFonts w:ascii="Times New Roman"/>
          <w:b w:val="false"/>
          <w:i w:val="false"/>
          <w:color w:val="000000"/>
          <w:sz w:val="28"/>
        </w:rPr>
        <w:t>
      138. Аттестаттау комиссиясы аттестаттауды аттестатталушы қызметшінің қатысуымен өткізеді.</w:t>
      </w:r>
    </w:p>
    <w:bookmarkEnd w:id="153"/>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себеппен келмеген жағдайда оны аттестаттау мәселесін қарау бір айдан аспайтын мерзімге ауыстырылады.</w:t>
      </w:r>
    </w:p>
    <w:p>
      <w:pPr>
        <w:spacing w:after="0"/>
        <w:ind w:left="0"/>
        <w:jc w:val="both"/>
      </w:pPr>
      <w:r>
        <w:rPr>
          <w:rFonts w:ascii="Times New Roman"/>
          <w:b w:val="false"/>
          <w:i w:val="false"/>
          <w:color w:val="000000"/>
          <w:sz w:val="28"/>
        </w:rPr>
        <w:t>
      Аттестатталушы дәлелсіз себептермен болмаған жағдайда қайта аттестаттау тағайындалады. Дәлелсіз себептермен қайта келмеген жағдайда азаматтық қызметші аттестаттаудан өтпеген болып есептеледі.</w:t>
      </w:r>
    </w:p>
    <w:bookmarkStart w:name="z157" w:id="154"/>
    <w:p>
      <w:pPr>
        <w:spacing w:after="0"/>
        <w:ind w:left="0"/>
        <w:jc w:val="both"/>
      </w:pPr>
      <w:r>
        <w:rPr>
          <w:rFonts w:ascii="Times New Roman"/>
          <w:b w:val="false"/>
          <w:i w:val="false"/>
          <w:color w:val="000000"/>
          <w:sz w:val="28"/>
        </w:rPr>
        <w:t>
      139. Отырыс барысында аттестаттау комиссиясы ұсынылған материалдарды зерделейді, аттестатталушы адамды тыңдайды.</w:t>
      </w:r>
    </w:p>
    <w:bookmarkEnd w:id="154"/>
    <w:p>
      <w:pPr>
        <w:spacing w:after="0"/>
        <w:ind w:left="0"/>
        <w:jc w:val="both"/>
      </w:pPr>
      <w:r>
        <w:rPr>
          <w:rFonts w:ascii="Times New Roman"/>
          <w:b w:val="false"/>
          <w:i w:val="false"/>
          <w:color w:val="000000"/>
          <w:sz w:val="28"/>
        </w:rPr>
        <w:t>
      Аттестатталатын адамға қойылатын сұрақтар оның кәсіби дайындық, іскерлік қасиеттер мәселелеріндегі құзыреттілік деңгейін анықтауға бағытталған.</w:t>
      </w:r>
    </w:p>
    <w:bookmarkStart w:name="z158" w:id="155"/>
    <w:p>
      <w:pPr>
        <w:spacing w:after="0"/>
        <w:ind w:left="0"/>
        <w:jc w:val="both"/>
      </w:pPr>
      <w:r>
        <w:rPr>
          <w:rFonts w:ascii="Times New Roman"/>
          <w:b w:val="false"/>
          <w:i w:val="false"/>
          <w:color w:val="000000"/>
          <w:sz w:val="28"/>
        </w:rPr>
        <w:t xml:space="preserve">
      140. Ұсынылған материалдарды зерделеу және қызметшімен әңгімелесу нәтижелері бойынша аттестаттау комиссиясының әрбір мүшесі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bookmarkEnd w:id="155"/>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қайта аттестаттауға жатады.</w:t>
      </w:r>
    </w:p>
    <w:bookmarkStart w:name="z159" w:id="156"/>
    <w:p>
      <w:pPr>
        <w:spacing w:after="0"/>
        <w:ind w:left="0"/>
        <w:jc w:val="both"/>
      </w:pPr>
      <w:r>
        <w:rPr>
          <w:rFonts w:ascii="Times New Roman"/>
          <w:b w:val="false"/>
          <w:i w:val="false"/>
          <w:color w:val="000000"/>
          <w:sz w:val="28"/>
        </w:rPr>
        <w:t>
      141. Ұйым басшысы лауазымын атқаратын қызметшіні аттестаттауды өткізу үшін аттестаттау комиссиясын оны осы лауазымға тағайындауға құқығы бар лауазымды тұлға құрады.</w:t>
      </w:r>
    </w:p>
    <w:bookmarkEnd w:id="156"/>
    <w:bookmarkStart w:name="z160" w:id="157"/>
    <w:p>
      <w:pPr>
        <w:spacing w:after="0"/>
        <w:ind w:left="0"/>
        <w:jc w:val="both"/>
      </w:pPr>
      <w:r>
        <w:rPr>
          <w:rFonts w:ascii="Times New Roman"/>
          <w:b w:val="false"/>
          <w:i w:val="false"/>
          <w:color w:val="000000"/>
          <w:sz w:val="28"/>
        </w:rPr>
        <w:t>
      142.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беруге қатыспайды.</w:t>
      </w:r>
    </w:p>
    <w:bookmarkEnd w:id="157"/>
    <w:bookmarkStart w:name="z161" w:id="158"/>
    <w:p>
      <w:pPr>
        <w:spacing w:after="0"/>
        <w:ind w:left="0"/>
        <w:jc w:val="both"/>
      </w:pPr>
      <w:r>
        <w:rPr>
          <w:rFonts w:ascii="Times New Roman"/>
          <w:b w:val="false"/>
          <w:i w:val="false"/>
          <w:color w:val="000000"/>
          <w:sz w:val="28"/>
        </w:rPr>
        <w:t>
      143. Қайта аттестаттау бастапқы аттестаттау өткізілген күннен бастап үш айдан кейін осы Қағидаларда белгіленген тәртіппен өткізіледі.</w:t>
      </w:r>
    </w:p>
    <w:bookmarkEnd w:id="158"/>
    <w:p>
      <w:pPr>
        <w:spacing w:after="0"/>
        <w:ind w:left="0"/>
        <w:jc w:val="both"/>
      </w:pPr>
      <w:r>
        <w:rPr>
          <w:rFonts w:ascii="Times New Roman"/>
          <w:b w:val="false"/>
          <w:i w:val="false"/>
          <w:color w:val="000000"/>
          <w:sz w:val="28"/>
        </w:rPr>
        <w:t>
      Аттестаттау комиссиясы қайта аттестаттауды өткізу кезінде мынадай шешімдердің бірін қабылдайды:</w:t>
      </w:r>
    </w:p>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атқаратын лауазымына сәйкес келмейді.</w:t>
      </w:r>
    </w:p>
    <w:bookmarkStart w:name="z162" w:id="159"/>
    <w:p>
      <w:pPr>
        <w:spacing w:after="0"/>
        <w:ind w:left="0"/>
        <w:jc w:val="both"/>
      </w:pPr>
      <w:r>
        <w:rPr>
          <w:rFonts w:ascii="Times New Roman"/>
          <w:b w:val="false"/>
          <w:i w:val="false"/>
          <w:color w:val="000000"/>
          <w:sz w:val="28"/>
        </w:rPr>
        <w:t>
      144. Қызметші аттестаттау комиссиясының шешімімен танысады.</w:t>
      </w:r>
    </w:p>
    <w:bookmarkEnd w:id="159"/>
    <w:bookmarkStart w:name="z163" w:id="160"/>
    <w:p>
      <w:pPr>
        <w:spacing w:after="0"/>
        <w:ind w:left="0"/>
        <w:jc w:val="both"/>
      </w:pPr>
      <w:r>
        <w:rPr>
          <w:rFonts w:ascii="Times New Roman"/>
          <w:b w:val="false"/>
          <w:i w:val="false"/>
          <w:color w:val="000000"/>
          <w:sz w:val="28"/>
        </w:rPr>
        <w:t>
      145. Аттестаттау комиссиясының шешімдерін лауазымға тағайындауға құқығы бар адам бекітеді және оның отырысына қатысқан аттестаттау комиссиясының мүшелері қол қоятын хаттамамен ресімделеді.</w:t>
      </w:r>
    </w:p>
    <w:bookmarkEnd w:id="160"/>
    <w:bookmarkStart w:name="z164" w:id="161"/>
    <w:p>
      <w:pPr>
        <w:spacing w:after="0"/>
        <w:ind w:left="0"/>
        <w:jc w:val="both"/>
      </w:pPr>
      <w:r>
        <w:rPr>
          <w:rFonts w:ascii="Times New Roman"/>
          <w:b w:val="false"/>
          <w:i w:val="false"/>
          <w:color w:val="000000"/>
          <w:sz w:val="28"/>
        </w:rPr>
        <w:t>
      146. Аттестаттау комиссиясының бекітілген шешімдері қызметшілердің аттестаттау парақтарына енгізіледі.</w:t>
      </w:r>
    </w:p>
    <w:bookmarkEnd w:id="161"/>
    <w:bookmarkStart w:name="z165" w:id="162"/>
    <w:p>
      <w:pPr>
        <w:spacing w:after="0"/>
        <w:ind w:left="0"/>
        <w:jc w:val="both"/>
      </w:pPr>
      <w:r>
        <w:rPr>
          <w:rFonts w:ascii="Times New Roman"/>
          <w:b w:val="false"/>
          <w:i w:val="false"/>
          <w:color w:val="000000"/>
          <w:sz w:val="28"/>
        </w:rPr>
        <w:t>
      147. Аттестаттаудан өткен қызметшінің аттестаттау парағы және оған қызметтік мінездеме жеке ісінде сақталады. Ұйым басшысы бекіткен аттестаттау комиссиясының шешімі де қызметшінің қызмет тізіміне енгізіледі.</w:t>
      </w:r>
    </w:p>
    <w:bookmarkEnd w:id="162"/>
    <w:p>
      <w:pPr>
        <w:spacing w:after="0"/>
        <w:ind w:left="0"/>
        <w:jc w:val="both"/>
      </w:pPr>
      <w:r>
        <w:rPr>
          <w:rFonts w:ascii="Times New Roman"/>
          <w:b w:val="false"/>
          <w:i w:val="false"/>
          <w:color w:val="000000"/>
          <w:sz w:val="28"/>
        </w:rPr>
        <w:t>
      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
    <w:bookmarkStart w:name="z166" w:id="163"/>
    <w:p>
      <w:pPr>
        <w:spacing w:after="0"/>
        <w:ind w:left="0"/>
        <w:jc w:val="both"/>
      </w:pPr>
      <w:r>
        <w:rPr>
          <w:rFonts w:ascii="Times New Roman"/>
          <w:b w:val="false"/>
          <w:i w:val="false"/>
          <w:color w:val="000000"/>
          <w:sz w:val="28"/>
        </w:rPr>
        <w:t>
      148. Қызметшілер азаматтық қызметте болған әрбір келесі үш жыл өткеннен кейін, бірақ осы лауазымға орналасқан күннен бастап алты айдан ерте емес мерзімде аттестаттаудан өтеді.</w:t>
      </w:r>
    </w:p>
    <w:bookmarkEnd w:id="163"/>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кейін кемінде алты ай өткен соң аттестатталады.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білім</w:t>
            </w:r>
            <w:r>
              <w:br/>
            </w:r>
            <w:r>
              <w:rPr>
                <w:rFonts w:ascii="Times New Roman"/>
                <w:b w:val="false"/>
                <w:i w:val="false"/>
                <w:color w:val="000000"/>
                <w:sz w:val="20"/>
              </w:rPr>
              <w:t>бөлімдері, облыстардың,</w:t>
            </w:r>
            <w:r>
              <w:br/>
            </w:r>
            <w:r>
              <w:rPr>
                <w:rFonts w:ascii="Times New Roman"/>
                <w:b w:val="false"/>
                <w:i w:val="false"/>
                <w:color w:val="000000"/>
                <w:sz w:val="20"/>
              </w:rPr>
              <w:t>Нұр-Сұлтан, Алматы және</w:t>
            </w:r>
            <w:r>
              <w:br/>
            </w:r>
            <w:r>
              <w:rPr>
                <w:rFonts w:ascii="Times New Roman"/>
                <w:b w:val="false"/>
                <w:i w:val="false"/>
                <w:color w:val="000000"/>
                <w:sz w:val="20"/>
              </w:rPr>
              <w:t>Шымкент қалаларының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басқармалары, уәкілетті орган)</w:t>
            </w:r>
          </w:p>
        </w:tc>
      </w:tr>
    </w:tbl>
    <w:bookmarkStart w:name="z168" w:id="164"/>
    <w:p>
      <w:pPr>
        <w:spacing w:after="0"/>
        <w:ind w:left="0"/>
        <w:jc w:val="left"/>
      </w:pPr>
      <w:r>
        <w:rPr>
          <w:rFonts w:ascii="Times New Roman"/>
          <w:b/>
          <w:i w:val="false"/>
          <w:color w:val="000000"/>
        </w:rPr>
        <w:t xml:space="preserve"> Өтініш</w:t>
      </w:r>
    </w:p>
    <w:bookmarkEnd w:id="164"/>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 ______ жылы _____________________________________________</w:t>
      </w:r>
    </w:p>
    <w:p>
      <w:pPr>
        <w:spacing w:after="0"/>
        <w:ind w:left="0"/>
        <w:jc w:val="both"/>
      </w:pPr>
      <w:r>
        <w:rPr>
          <w:rFonts w:ascii="Times New Roman"/>
          <w:b w:val="false"/>
          <w:i w:val="false"/>
          <w:color w:val="000000"/>
          <w:sz w:val="28"/>
        </w:rPr>
        <w:t>
      біліктілік санатына ______________ лауазымы (мамандық) бойынша аттестаттауды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ұйымының</w:t>
            </w:r>
            <w:r>
              <w:br/>
            </w:r>
            <w:r>
              <w:rPr>
                <w:rFonts w:ascii="Times New Roman"/>
                <w:b w:val="false"/>
                <w:i w:val="false"/>
                <w:color w:val="000000"/>
                <w:sz w:val="20"/>
              </w:rPr>
              <w:t>басшысына)</w:t>
            </w:r>
          </w:p>
        </w:tc>
      </w:tr>
    </w:tbl>
    <w:bookmarkStart w:name="z170" w:id="165"/>
    <w:p>
      <w:pPr>
        <w:spacing w:after="0"/>
        <w:ind w:left="0"/>
        <w:jc w:val="left"/>
      </w:pPr>
      <w:r>
        <w:rPr>
          <w:rFonts w:ascii="Times New Roman"/>
          <w:b/>
          <w:i w:val="false"/>
          <w:color w:val="000000"/>
        </w:rPr>
        <w:t xml:space="preserve"> Біліктілік тестілеуіне қатысуға арналған өтініш</w:t>
      </w:r>
    </w:p>
    <w:bookmarkEnd w:id="165"/>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(аттестатталушының Т.А.Ә. (әкесінің аты бар болғанда)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20___жылы ______________________біліктілік санатына ұлттық біліктілік тестілеуге (біліктілік тестілеуге) келесі тест тапсырмалары бойынша:</w:t>
      </w:r>
    </w:p>
    <w:p>
      <w:pPr>
        <w:spacing w:after="0"/>
        <w:ind w:left="0"/>
        <w:jc w:val="both"/>
      </w:pPr>
      <w:r>
        <w:rPr>
          <w:rFonts w:ascii="Times New Roman"/>
          <w:b w:val="false"/>
          <w:i w:val="false"/>
          <w:color w:val="000000"/>
          <w:sz w:val="28"/>
        </w:rPr>
        <w:t>
      "Оқу пәнінің мазмұны" - (70 тапсырма);</w:t>
      </w:r>
    </w:p>
    <w:p>
      <w:pPr>
        <w:spacing w:after="0"/>
        <w:ind w:left="0"/>
        <w:jc w:val="both"/>
      </w:pPr>
      <w:r>
        <w:rPr>
          <w:rFonts w:ascii="Times New Roman"/>
          <w:b w:val="false"/>
          <w:i w:val="false"/>
          <w:color w:val="000000"/>
          <w:sz w:val="28"/>
        </w:rPr>
        <w:t>
      "Педагогика, оқыту әдістемесі" - (30 тапсырма) қатысуға жіберуді сұраймын. Қазіргі уақытта _____ біліктілік санатындамын, ол ____жылғы ____ (күн) ____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w:t>
      </w:r>
    </w:p>
    <w:p>
      <w:pPr>
        <w:spacing w:after="0"/>
        <w:ind w:left="0"/>
        <w:jc w:val="both"/>
      </w:pPr>
      <w:r>
        <w:rPr>
          <w:rFonts w:ascii="Times New Roman"/>
          <w:b w:val="false"/>
          <w:i w:val="false"/>
          <w:color w:val="000000"/>
          <w:sz w:val="28"/>
        </w:rPr>
        <w:t>
      көрсете отырып _____________________________________________</w:t>
      </w:r>
    </w:p>
    <w:p>
      <w:pPr>
        <w:spacing w:after="0"/>
        <w:ind w:left="0"/>
        <w:jc w:val="both"/>
      </w:pPr>
      <w:r>
        <w:rPr>
          <w:rFonts w:ascii="Times New Roman"/>
          <w:b w:val="false"/>
          <w:i w:val="false"/>
          <w:color w:val="000000"/>
          <w:sz w:val="28"/>
        </w:rPr>
        <w:t>
      Тестілеуді тапсыру тілі (керектісінің астын сызыңыз): қазақ/орыс</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"Оқу пәнінің мазмұны"/ "Қызмет бағыты бойынша" блогы бойынша пән (пән):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тестілеуді өткізу тәртібімен,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66"/>
    <w:p>
      <w:pPr>
        <w:spacing w:after="0"/>
        <w:ind w:left="0"/>
        <w:jc w:val="left"/>
      </w:pPr>
      <w:r>
        <w:rPr>
          <w:rFonts w:ascii="Times New Roman"/>
          <w:b/>
          <w:i w:val="false"/>
          <w:color w:val="000000"/>
        </w:rPr>
        <w:t xml:space="preserve"> Аттестатталушының рұқсаттамасы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5"/>
        <w:gridCol w:w="4465"/>
      </w:tblGrid>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жүргізу пункті:</w:t>
            </w:r>
            <w:r>
              <w:br/>
            </w:r>
            <w:r>
              <w:rPr>
                <w:rFonts w:ascii="Times New Roman"/>
                <w:b w:val="false"/>
                <w:i w:val="false"/>
                <w:color w:val="000000"/>
                <w:sz w:val="20"/>
              </w:rPr>
              <w:t>
 ___________________________________________</w:t>
            </w:r>
            <w:r>
              <w:br/>
            </w:r>
            <w:r>
              <w:rPr>
                <w:rFonts w:ascii="Times New Roman"/>
                <w:b w:val="false"/>
                <w:i w:val="false"/>
                <w:color w:val="000000"/>
                <w:sz w:val="20"/>
              </w:rPr>
              <w:t>
(код) (атауы)</w:t>
            </w:r>
            <w:r>
              <w:br/>
            </w:r>
            <w:r>
              <w:rPr>
                <w:rFonts w:ascii="Times New Roman"/>
                <w:b w:val="false"/>
                <w:i w:val="false"/>
                <w:color w:val="000000"/>
                <w:sz w:val="20"/>
              </w:rPr>
              <w:t>
ИКТ ___________________ ТАӘ (әкесінің аты бар болғанда)</w:t>
            </w:r>
            <w:r>
              <w:br/>
            </w:r>
            <w:r>
              <w:rPr>
                <w:rFonts w:ascii="Times New Roman"/>
                <w:b w:val="false"/>
                <w:i w:val="false"/>
                <w:color w:val="000000"/>
                <w:sz w:val="20"/>
              </w:rPr>
              <w:t xml:space="preserve">
ЖСН: _____________________________________ </w:t>
            </w:r>
            <w:r>
              <w:br/>
            </w:r>
            <w:r>
              <w:rPr>
                <w:rFonts w:ascii="Times New Roman"/>
                <w:b w:val="false"/>
                <w:i w:val="false"/>
                <w:color w:val="000000"/>
                <w:sz w:val="20"/>
              </w:rPr>
              <w:t>
Өтініш берілетін біліктілік санаты:</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 күні/уақыты:_______________________</w:t>
            </w:r>
            <w:r>
              <w:br/>
            </w:r>
            <w:r>
              <w:rPr>
                <w:rFonts w:ascii="Times New Roman"/>
                <w:b w:val="false"/>
                <w:i w:val="false"/>
                <w:color w:val="000000"/>
                <w:sz w:val="20"/>
              </w:rPr>
              <w:t>
Тестілеуді тапсыру тілі:______________________</w:t>
            </w:r>
            <w:r>
              <w:br/>
            </w:r>
            <w:r>
              <w:rPr>
                <w:rFonts w:ascii="Times New Roman"/>
                <w:b w:val="false"/>
                <w:i w:val="false"/>
                <w:color w:val="000000"/>
                <w:sz w:val="20"/>
              </w:rPr>
              <w:t xml:space="preserve">
Педагог қызметкерлер мен оларға теңестірілген тұлғалар жұмыс істейтін білім беру ұйымы: </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Оқыту пәні (пән): </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Аттестаттау комиссиясының төрағасы ___________________________________________</w:t>
            </w:r>
            <w:r>
              <w:br/>
            </w:r>
            <w:r>
              <w:rPr>
                <w:rFonts w:ascii="Times New Roman"/>
                <w:b w:val="false"/>
                <w:i w:val="false"/>
                <w:color w:val="000000"/>
                <w:sz w:val="20"/>
              </w:rPr>
              <w:t>
ТАӘ (әкесінің аты бар болғанда) және қолы</w:t>
            </w:r>
            <w:r>
              <w:br/>
            </w:r>
            <w:r>
              <w:rPr>
                <w:rFonts w:ascii="Times New Roman"/>
                <w:b w:val="false"/>
                <w:i w:val="false"/>
                <w:color w:val="000000"/>
                <w:sz w:val="20"/>
              </w:rPr>
              <w:t>
Рұқсатнаманы берген күні: ____________________</w:t>
            </w:r>
            <w:r>
              <w:br/>
            </w:r>
            <w:r>
              <w:rPr>
                <w:rFonts w:ascii="Times New Roman"/>
                <w:b w:val="false"/>
                <w:i w:val="false"/>
                <w:color w:val="000000"/>
                <w:sz w:val="20"/>
              </w:rPr>
              <w:t xml:space="preserve">
Мөртабан орны </w:t>
            </w:r>
            <w:r>
              <w:br/>
            </w:r>
            <w:r>
              <w:rPr>
                <w:rFonts w:ascii="Times New Roman"/>
                <w:b w:val="false"/>
                <w:i w:val="false"/>
                <w:color w:val="000000"/>
                <w:sz w:val="20"/>
              </w:rPr>
              <w:t>
АБҰ, ҚББ</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20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2400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7"/>
    <w:p>
      <w:pPr>
        <w:spacing w:after="0"/>
        <w:ind w:left="0"/>
        <w:jc w:val="left"/>
      </w:pPr>
      <w:r>
        <w:rPr>
          <w:rFonts w:ascii="Times New Roman"/>
          <w:b/>
          <w:i w:val="false"/>
          <w:color w:val="000000"/>
        </w:rPr>
        <w:t xml:space="preserve"> Заттарды табу және аудиторияда мінез-құлық қағидасын бұзған аттестатталушыны аудиториядан шығару актісі</w:t>
      </w:r>
    </w:p>
    <w:bookmarkEnd w:id="167"/>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201____ ж. "______"_______________            ______сағ._______мин.</w:t>
      </w:r>
    </w:p>
    <w:p>
      <w:pPr>
        <w:spacing w:after="0"/>
        <w:ind w:left="0"/>
        <w:jc w:val="both"/>
      </w:pPr>
      <w:r>
        <w:rPr>
          <w:rFonts w:ascii="Times New Roman"/>
          <w:b w:val="false"/>
          <w:i w:val="false"/>
          <w:color w:val="000000"/>
          <w:sz w:val="28"/>
        </w:rPr>
        <w:t>
      Осы акті 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 жайында құрылған.</w:t>
      </w:r>
    </w:p>
    <w:p>
      <w:pPr>
        <w:spacing w:after="0"/>
        <w:ind w:left="0"/>
        <w:jc w:val="both"/>
      </w:pPr>
      <w:r>
        <w:rPr>
          <w:rFonts w:ascii="Times New Roman"/>
          <w:b w:val="false"/>
          <w:i w:val="false"/>
          <w:color w:val="000000"/>
          <w:sz w:val="28"/>
        </w:rPr>
        <w:t>
      Аттестатталушы ___________________________________________________________,</w:t>
      </w:r>
    </w:p>
    <w:p>
      <w:pPr>
        <w:spacing w:after="0"/>
        <w:ind w:left="0"/>
        <w:jc w:val="both"/>
      </w:pPr>
      <w:r>
        <w:rPr>
          <w:rFonts w:ascii="Times New Roman"/>
          <w:b w:val="false"/>
          <w:i w:val="false"/>
          <w:color w:val="000000"/>
          <w:sz w:val="28"/>
        </w:rPr>
        <w:t>
      ИКТ _____________________________________________________________________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 аудитория, №____ орын, №_______ нұсқа) тестілеу кезінде аудиторияда мінез-құлық қағидасын бұзды (осы Қағидалардың 67-тармағы):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(бұзу фактісі)</w:t>
      </w:r>
    </w:p>
    <w:p>
      <w:pPr>
        <w:spacing w:after="0"/>
        <w:ind w:left="0"/>
        <w:jc w:val="both"/>
      </w:pPr>
      <w:r>
        <w:rPr>
          <w:rFonts w:ascii="Times New Roman"/>
          <w:b w:val="false"/>
          <w:i w:val="false"/>
          <w:color w:val="000000"/>
          <w:sz w:val="28"/>
        </w:rPr>
        <w:t>
      туралы жасалды.</w:t>
      </w:r>
    </w:p>
    <w:p>
      <w:pPr>
        <w:spacing w:after="0"/>
        <w:ind w:left="0"/>
        <w:jc w:val="both"/>
      </w:pPr>
      <w:r>
        <w:rPr>
          <w:rFonts w:ascii="Times New Roman"/>
          <w:b w:val="false"/>
          <w:i w:val="false"/>
          <w:color w:val="000000"/>
          <w:sz w:val="28"/>
        </w:rPr>
        <w:t>
      Осы фактінің негізінде материал алынды, аттестатталушы адам аудиториядан шығарылды, тестілеу нәтижелерінің күші жойылды.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Актімен таныстым: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(Аттестатталушының ТАӘ, қолы)</w:t>
            </w:r>
          </w:p>
        </w:tc>
      </w:tr>
    </w:tbl>
    <w:p>
      <w:pPr>
        <w:spacing w:after="0"/>
        <w:ind w:left="0"/>
        <w:jc w:val="both"/>
      </w:pPr>
      <w:r>
        <w:rPr>
          <w:rFonts w:ascii="Times New Roman"/>
          <w:b w:val="false"/>
          <w:i w:val="false"/>
          <w:color w:val="000000"/>
          <w:sz w:val="28"/>
        </w:rPr>
        <w:t>
      Аудитория бойынша кезекші 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8"/>
    <w:p>
      <w:pPr>
        <w:spacing w:after="0"/>
        <w:ind w:left="0"/>
        <w:jc w:val="left"/>
      </w:pPr>
      <w:r>
        <w:rPr>
          <w:rFonts w:ascii="Times New Roman"/>
          <w:b/>
          <w:i w:val="false"/>
          <w:color w:val="000000"/>
        </w:rPr>
        <w:t xml:space="preserve"> Тестілеуде жалған тұлғаны анықтау актісі</w:t>
      </w:r>
    </w:p>
    <w:bookmarkEnd w:id="168"/>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201____ж. "______"_________________            ____сағ._______мин.</w:t>
      </w:r>
    </w:p>
    <w:p>
      <w:pPr>
        <w:spacing w:after="0"/>
        <w:ind w:left="0"/>
        <w:jc w:val="both"/>
      </w:pPr>
      <w:r>
        <w:rPr>
          <w:rFonts w:ascii="Times New Roman"/>
          <w:b w:val="false"/>
          <w:i w:val="false"/>
          <w:color w:val="000000"/>
          <w:sz w:val="28"/>
        </w:rPr>
        <w:t>
      Осы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____________________________________________аттестатталушының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азаматпен тестілеуді тапсыру әрекетінің фактісі анықталғаны туралы жасалды.</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
    <w:p>
      <w:pPr>
        <w:spacing w:after="0"/>
        <w:ind w:left="0"/>
        <w:jc w:val="both"/>
      </w:pPr>
      <w:r>
        <w:rPr>
          <w:rFonts w:ascii="Times New Roman"/>
          <w:b w:val="false"/>
          <w:i w:val="false"/>
          <w:color w:val="000000"/>
          <w:sz w:val="28"/>
        </w:rPr>
        <w:t>
      Актімен таныстым:___________________________________________________</w:t>
      </w:r>
    </w:p>
    <w:p>
      <w:pPr>
        <w:spacing w:after="0"/>
        <w:ind w:left="0"/>
        <w:jc w:val="both"/>
      </w:pPr>
      <w:r>
        <w:rPr>
          <w:rFonts w:ascii="Times New Roman"/>
          <w:b w:val="false"/>
          <w:i w:val="false"/>
          <w:color w:val="000000"/>
          <w:sz w:val="28"/>
        </w:rPr>
        <w:t>
      (Аттестатталушының немесе жалған тұлғаның ТАӘ, қолы)</w:t>
      </w:r>
    </w:p>
    <w:p>
      <w:pPr>
        <w:spacing w:after="0"/>
        <w:ind w:left="0"/>
        <w:jc w:val="both"/>
      </w:pPr>
      <w:r>
        <w:rPr>
          <w:rFonts w:ascii="Times New Roman"/>
          <w:b w:val="false"/>
          <w:i w:val="false"/>
          <w:color w:val="000000"/>
          <w:sz w:val="28"/>
        </w:rPr>
        <w:t>
      Аудитория бойынша кезекші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9"/>
    <w:p>
      <w:pPr>
        <w:spacing w:after="0"/>
        <w:ind w:left="0"/>
        <w:jc w:val="left"/>
      </w:pPr>
      <w:r>
        <w:rPr>
          <w:rFonts w:ascii="Times New Roman"/>
          <w:b/>
          <w:i w:val="false"/>
          <w:color w:val="000000"/>
        </w:rPr>
        <w:t xml:space="preserve"> Ұлттық біліктілік тестілеуінен өту туралы анықтама</w:t>
      </w:r>
    </w:p>
    <w:bookmarkEnd w:id="16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 біліктілік санатына ___________ қаласындағы</w:t>
      </w:r>
    </w:p>
    <w:p>
      <w:pPr>
        <w:spacing w:after="0"/>
        <w:ind w:left="0"/>
        <w:jc w:val="both"/>
      </w:pPr>
      <w:r>
        <w:rPr>
          <w:rFonts w:ascii="Times New Roman"/>
          <w:b w:val="false"/>
          <w:i w:val="false"/>
          <w:color w:val="000000"/>
          <w:sz w:val="28"/>
        </w:rPr>
        <w:t>
      біліктілік тестілеуге/ұлттық біліктілік тестілеуге кк.аа.жжжж. қатысқанын куәландырады.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0"/>
    <w:p>
      <w:pPr>
        <w:spacing w:after="0"/>
        <w:ind w:left="0"/>
        <w:jc w:val="left"/>
      </w:pPr>
      <w:r>
        <w:rPr>
          <w:rFonts w:ascii="Times New Roman"/>
          <w:b/>
          <w:i w:val="false"/>
          <w:color w:val="000000"/>
        </w:rPr>
        <w:t xml:space="preserve"> Аттестатталушының портфолиосын қабылдау-тапсыру актісі</w:t>
      </w:r>
    </w:p>
    <w:bookmarkEnd w:id="170"/>
    <w:p>
      <w:pPr>
        <w:spacing w:after="0"/>
        <w:ind w:left="0"/>
        <w:jc w:val="both"/>
      </w:pPr>
      <w:r>
        <w:rPr>
          <w:rFonts w:ascii="Times New Roman"/>
          <w:b w:val="false"/>
          <w:i w:val="false"/>
          <w:color w:val="000000"/>
          <w:sz w:val="28"/>
        </w:rPr>
        <w:t>
      20__ ж. "___" ________</w:t>
      </w:r>
    </w:p>
    <w:p>
      <w:pPr>
        <w:spacing w:after="0"/>
        <w:ind w:left="0"/>
        <w:jc w:val="both"/>
      </w:pPr>
      <w:r>
        <w:rPr>
          <w:rFonts w:ascii="Times New Roman"/>
          <w:b w:val="false"/>
          <w:i w:val="false"/>
          <w:color w:val="000000"/>
          <w:sz w:val="28"/>
        </w:rPr>
        <w:t>
      Біз төменде қол қойғандар, Сараптамалық кеңестің төрағасы</w:t>
      </w:r>
    </w:p>
    <w:p>
      <w:pPr>
        <w:spacing w:after="0"/>
        <w:ind w:left="0"/>
        <w:jc w:val="both"/>
      </w:pPr>
      <w:r>
        <w:rPr>
          <w:rFonts w:ascii="Times New Roman"/>
          <w:b w:val="false"/>
          <w:i w:val="false"/>
          <w:color w:val="000000"/>
          <w:sz w:val="28"/>
        </w:rPr>
        <w:t>
      _________________________ 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бір тараптан және Аттестаттау комиссиясының төрағасы</w:t>
      </w:r>
    </w:p>
    <w:p>
      <w:pPr>
        <w:spacing w:after="0"/>
        <w:ind w:left="0"/>
        <w:jc w:val="both"/>
      </w:pPr>
      <w:r>
        <w:rPr>
          <w:rFonts w:ascii="Times New Roman"/>
          <w:b w:val="false"/>
          <w:i w:val="false"/>
          <w:color w:val="000000"/>
          <w:sz w:val="28"/>
        </w:rPr>
        <w:t>
      __________________ __________________________________________________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екінші тараптан, аттестатталушының портфолиосы (электрондық/қағаз түрінде)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Тапсырды:_________ ________________ Сараптамалық комиссияның төрағасы</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Қабылдады: _______________ _________Аттестаттау комиссиясының төрағасы</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71"/>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247"/>
        <w:gridCol w:w="2376"/>
        <w:gridCol w:w="3101"/>
        <w:gridCol w:w="4049"/>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3%-ға өсу қарқыны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7%-ға өсу қарқыны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10%-ға өсу қарқыны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15%-ға өсу қарқыны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қалаларының немесе республиканың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(өз авторлық идеясын іске асыру негізінде)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аттестаттау кезеңдегі білім сапасы кемінде 70%-ды құраса, бұл өлшемшарт міндетті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bookmarkStart w:name="z183" w:id="172"/>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2"/>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324"/>
        <w:gridCol w:w="2325"/>
        <w:gridCol w:w="2916"/>
        <w:gridCol w:w="3808"/>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енгізу бойынша маманның әрекетінің нәтижелілігі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40%-50%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50%-60%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60%-70%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70%-80%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дамытушылық сабақтарының сапасы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деңгейінде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(енгізілуі өзіндік авторлық идеясын негізінде)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 және басқа 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xml:space="preserve">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73"/>
    <w:p>
      <w:pPr>
        <w:spacing w:after="0"/>
        <w:ind w:left="0"/>
        <w:jc w:val="left"/>
      </w:pPr>
      <w:r>
        <w:rPr>
          <w:rFonts w:ascii="Times New Roman"/>
          <w:b/>
          <w:i w:val="false"/>
          <w:color w:val="000000"/>
        </w:rPr>
        <w:t xml:space="preserve"> Сабақты бақылау парағы (бейнежазбаға рұқсат етілген)</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ескереді</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зерттеу дағдыларын дамытуға бағытталған</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қанағаттандыруды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қабілеттерін дамытуды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оқушылардың бірлескен жұмысы үшін желілік ресурстарды іске қосады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Сабақты бақылау парағы болған жағдайда толтырылады</w:t>
      </w:r>
    </w:p>
    <w:p>
      <w:pPr>
        <w:spacing w:after="0"/>
        <w:ind w:left="0"/>
        <w:jc w:val="left"/>
      </w:pPr>
      <w:r>
        <w:rPr>
          <w:rFonts w:ascii="Times New Roman"/>
          <w:b/>
          <w:i w:val="false"/>
          <w:color w:val="000000"/>
        </w:rPr>
        <w:t xml:space="preserve"> САБАҚТЫ БАҚЫЛАУ ПАРАҒЫ (бейнежазбаға рұқсат етілген)</w:t>
      </w:r>
    </w:p>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6449"/>
        <w:gridCol w:w="1534"/>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(v)</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 немесе топтық жұмыс түзету-дамыту бағдарламасы бойынша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күтілетін нәтиженің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балалардың жас ерекшелігі мен кемістігінің көріну дәрежесі ескертіледі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сөйлеу және психофизикалық дамытуды түзетуге бағытталған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құру барысында баланың (балалардың) жақын даму ортасы және жеке ерекшелігі ескеріледі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тапсырма орындау барысында психологиялық ахуал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қалыптастыру барысында педагог төмендегіні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бұзушылық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жасын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даму деңгейін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пәндік орта (кабинетте немесе үйде)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 дидактикалық материалды және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компьютерлік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әдістемелік құралдарды,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оңалту процесі барысында бірлескен жұмыс үшін ата-аналарды тартады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 барысында педагог баланы ынталандырады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баланың іс әрекетін бағалайды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Ескерту: бақылау парағы бар болған жағдайда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парағы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берілетін біліктілік санаты)</w:t>
      </w:r>
    </w:p>
    <w:p>
      <w:pPr>
        <w:spacing w:after="0"/>
        <w:ind w:left="0"/>
        <w:jc w:val="both"/>
      </w:pPr>
      <w:r>
        <w:rPr>
          <w:rFonts w:ascii="Times New Roman"/>
          <w:b w:val="false"/>
          <w:i w:val="false"/>
          <w:color w:val="000000"/>
          <w:sz w:val="28"/>
        </w:rPr>
        <w:t xml:space="preserve">
      Аттестатталушы адам: ____________________________________________ </w:t>
      </w:r>
    </w:p>
    <w:p>
      <w:pPr>
        <w:spacing w:after="0"/>
        <w:ind w:left="0"/>
        <w:jc w:val="both"/>
      </w:pP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қорытынды аттестаттау нәтижелерін қамтитын аттестаттау кезеңіндегі білім алушылардың білім сапасының көрсеткіштері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тәжірибесін жалпылауды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сабақтарды/оқуларды бақылау парақтары (кемінде 3 парақ)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4"/>
    <w:p>
      <w:pPr>
        <w:spacing w:after="0"/>
        <w:ind w:left="0"/>
        <w:jc w:val="left"/>
      </w:pPr>
      <w:r>
        <w:rPr>
          <w:rFonts w:ascii="Times New Roman"/>
          <w:b/>
          <w:i w:val="false"/>
          <w:color w:val="000000"/>
        </w:rPr>
        <w:t xml:space="preserve"> ______________________ біліктілік санатына аттестатталушының қызмет қорытындыларын кешенді талдамалық жинақтау бойынша сараптамалық кеңестің ұсынымы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195"/>
        <w:gridCol w:w="1092"/>
        <w:gridCol w:w="2460"/>
        <w:gridCol w:w="2461"/>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ТАӘ</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шешімі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құрамы:____________ ________________ 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Күні: 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5"/>
    <w:p>
      <w:pPr>
        <w:spacing w:after="0"/>
        <w:ind w:left="0"/>
        <w:jc w:val="left"/>
      </w:pPr>
      <w:r>
        <w:rPr>
          <w:rFonts w:ascii="Times New Roman"/>
          <w:b/>
          <w:i w:val="false"/>
          <w:color w:val="000000"/>
        </w:rPr>
        <w:t xml:space="preserve"> Біліктілік санатын беретін (растайтын) аттестаттау комиссиясы отырысының хаттамасы</w:t>
      </w:r>
    </w:p>
    <w:bookmarkEnd w:id="175"/>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1. Мынадай педагог қызметкерлер мен оларға теңестірілген тұлғалар мәлімделген біліктілік санатына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077"/>
        <w:gridCol w:w="2655"/>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Мынадай педагог қызметкерлер мен оларға теңестірілген тұлғалар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8"/>
        <w:gridCol w:w="858"/>
        <w:gridCol w:w="2533"/>
        <w:gridCol w:w="1932"/>
        <w:gridCol w:w="2470"/>
        <w:gridCol w:w="1933"/>
        <w:gridCol w:w="85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xml:space="preserve">
      2. ___________________________ (қолы) </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76"/>
    <w:p>
      <w:pPr>
        <w:spacing w:after="0"/>
        <w:ind w:left="0"/>
        <w:jc w:val="left"/>
      </w:pPr>
      <w:r>
        <w:rPr>
          <w:rFonts w:ascii="Times New Roman"/>
          <w:b/>
          <w:i w:val="false"/>
          <w:color w:val="000000"/>
        </w:rPr>
        <w:t xml:space="preserve"> Аттестаттау комиссиясының біліктілік санатының қолданылу мерзімін ұзарту туралы отырысының хаттамасы</w:t>
      </w:r>
    </w:p>
    <w:bookmarkEnd w:id="176"/>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Мынадай педагог қызметкерлер мен оларға теңестірілген тұлғалардың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___________________________(қолы)</w:t>
      </w:r>
    </w:p>
    <w:p>
      <w:pPr>
        <w:spacing w:after="0"/>
        <w:ind w:left="0"/>
        <w:jc w:val="both"/>
      </w:pPr>
      <w:r>
        <w:rPr>
          <w:rFonts w:ascii="Times New Roman"/>
          <w:b w:val="false"/>
          <w:i w:val="false"/>
          <w:color w:val="000000"/>
          <w:sz w:val="28"/>
        </w:rPr>
        <w:t>
      2. ___________________________(қолы)</w:t>
      </w:r>
    </w:p>
    <w:p>
      <w:pPr>
        <w:spacing w:after="0"/>
        <w:ind w:left="0"/>
        <w:jc w:val="both"/>
      </w:pPr>
      <w:r>
        <w:rPr>
          <w:rFonts w:ascii="Times New Roman"/>
          <w:b w:val="false"/>
          <w:i w:val="false"/>
          <w:color w:val="000000"/>
          <w:sz w:val="28"/>
        </w:rPr>
        <w:t>
      3. ___________________________(қолы)</w:t>
      </w:r>
    </w:p>
    <w:p>
      <w:pPr>
        <w:spacing w:after="0"/>
        <w:ind w:left="0"/>
        <w:jc w:val="both"/>
      </w:pPr>
      <w:r>
        <w:rPr>
          <w:rFonts w:ascii="Times New Roman"/>
          <w:b w:val="false"/>
          <w:i w:val="false"/>
          <w:color w:val="000000"/>
          <w:sz w:val="28"/>
        </w:rPr>
        <w:t>
      4. ___________________________(қолы)</w:t>
      </w:r>
    </w:p>
    <w:p>
      <w:pPr>
        <w:spacing w:after="0"/>
        <w:ind w:left="0"/>
        <w:jc w:val="both"/>
      </w:pPr>
      <w:r>
        <w:rPr>
          <w:rFonts w:ascii="Times New Roman"/>
          <w:b w:val="false"/>
          <w:i w:val="false"/>
          <w:color w:val="000000"/>
          <w:sz w:val="28"/>
        </w:rPr>
        <w:t>
      Хатшы: 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77"/>
    <w:p>
      <w:pPr>
        <w:spacing w:after="0"/>
        <w:ind w:left="0"/>
        <w:jc w:val="left"/>
      </w:pPr>
      <w:r>
        <w:rPr>
          <w:rFonts w:ascii="Times New Roman"/>
          <w:b/>
          <w:i w:val="false"/>
          <w:color w:val="000000"/>
        </w:rPr>
        <w:t xml:space="preserve"> Біліктілік санатын алу (растау) үшін аттестатталушыны аттестаттау туралы куәлік</w:t>
      </w:r>
    </w:p>
    <w:bookmarkEnd w:id="177"/>
    <w:p>
      <w:pPr>
        <w:spacing w:after="0"/>
        <w:ind w:left="0"/>
        <w:jc w:val="both"/>
      </w:pPr>
      <w:r>
        <w:rPr>
          <w:rFonts w:ascii="Times New Roman"/>
          <w:b w:val="false"/>
          <w:i w:val="false"/>
          <w:color w:val="000000"/>
          <w:sz w:val="28"/>
        </w:rPr>
        <w:t>
      Осы куәлік _____________________________________________________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20___ "___" ________ бұйрығымен біліктілік санаттарын беру (растау) бойынша аттестаттау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 ____ №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санаты ________________________________________________</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Осы куәлік 20 ______ жылғы "____" _________________ дейін жарамды.</w:t>
      </w:r>
    </w:p>
    <w:p>
      <w:pPr>
        <w:spacing w:after="0"/>
        <w:ind w:left="0"/>
        <w:jc w:val="both"/>
      </w:pPr>
      <w:r>
        <w:rPr>
          <w:rFonts w:ascii="Times New Roman"/>
          <w:b w:val="false"/>
          <w:i w:val="false"/>
          <w:color w:val="000000"/>
          <w:sz w:val="28"/>
        </w:rPr>
        <w:t>
      Білім беру ұйымының басшысы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Тіркеу нөмірі ________________</w:t>
      </w:r>
    </w:p>
    <w:p>
      <w:pPr>
        <w:spacing w:after="0"/>
        <w:ind w:left="0"/>
        <w:jc w:val="both"/>
      </w:pPr>
      <w:r>
        <w:rPr>
          <w:rFonts w:ascii="Times New Roman"/>
          <w:b w:val="false"/>
          <w:i w:val="false"/>
          <w:color w:val="000000"/>
          <w:sz w:val="28"/>
        </w:rPr>
        <w:t>
      Берілген күні 20____ жылғы "___" _____________</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78"/>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9"/>
    <w:p>
      <w:pPr>
        <w:spacing w:after="0"/>
        <w:ind w:left="0"/>
        <w:jc w:val="left"/>
      </w:pPr>
      <w:r>
        <w:rPr>
          <w:rFonts w:ascii="Times New Roman"/>
          <w:b/>
          <w:i w:val="false"/>
          <w:color w:val="000000"/>
        </w:rPr>
        <w:t xml:space="preserve"> Аттестаттауға жататын азаматтық қызметшіге арналған аттестаттау парағы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ТАӘ (әкесінің аты бар болғанда) ______________________________________</w:t>
      </w:r>
    </w:p>
    <w:p>
      <w:pPr>
        <w:spacing w:after="0"/>
        <w:ind w:left="0"/>
        <w:jc w:val="both"/>
      </w:pPr>
      <w:r>
        <w:rPr>
          <w:rFonts w:ascii="Times New Roman"/>
          <w:b w:val="false"/>
          <w:i w:val="false"/>
          <w:color w:val="000000"/>
          <w:sz w:val="28"/>
        </w:rPr>
        <w:t>
      2. Туған күні _______ жылғы "___" __________.</w:t>
      </w:r>
    </w:p>
    <w:p>
      <w:pPr>
        <w:spacing w:after="0"/>
        <w:ind w:left="0"/>
        <w:jc w:val="both"/>
      </w:pPr>
      <w:r>
        <w:rPr>
          <w:rFonts w:ascii="Times New Roman"/>
          <w:b w:val="false"/>
          <w:i w:val="false"/>
          <w:color w:val="000000"/>
          <w:sz w:val="28"/>
        </w:rPr>
        <w:t>
      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тағайындау күні, біліктілік санаты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жалпы жұмыс өтілі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білдірген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Аттесталушының пікірі: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Аттестатталушының ____________________ қызметтік сипаттамасына сәйкес тікелей басшымен азаматтық қызметшінің қызметін бағалау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___мүшесі қатысты.</w:t>
      </w:r>
    </w:p>
    <w:p>
      <w:pPr>
        <w:spacing w:after="0"/>
        <w:ind w:left="0"/>
        <w:jc w:val="both"/>
      </w:pPr>
      <w:r>
        <w:rPr>
          <w:rFonts w:ascii="Times New Roman"/>
          <w:b w:val="false"/>
          <w:i w:val="false"/>
          <w:color w:val="000000"/>
          <w:sz w:val="28"/>
        </w:rPr>
        <w:t>
      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pPr>
        <w:spacing w:after="0"/>
        <w:ind w:left="0"/>
        <w:jc w:val="both"/>
      </w:pPr>
      <w:r>
        <w:rPr>
          <w:rFonts w:ascii="Times New Roman"/>
          <w:b w:val="false"/>
          <w:i w:val="false"/>
          <w:color w:val="000000"/>
          <w:sz w:val="28"/>
        </w:rPr>
        <w:t>
      1) атқаратын лауазымына сәйкес келеді: 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 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12. Біліктілік санаты:</w:t>
      </w:r>
    </w:p>
    <w:p>
      <w:pPr>
        <w:spacing w:after="0"/>
        <w:ind w:left="0"/>
        <w:jc w:val="both"/>
      </w:pPr>
      <w:r>
        <w:rPr>
          <w:rFonts w:ascii="Times New Roman"/>
          <w:b w:val="false"/>
          <w:i w:val="false"/>
          <w:color w:val="000000"/>
          <w:sz w:val="28"/>
        </w:rPr>
        <w:t>
      1)_______________________________ біліктілік санатына сәйкес келеді</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(әрбір біліктілік санаты (разряды) бойынша бөлек)</w:t>
      </w:r>
    </w:p>
    <w:p>
      <w:pPr>
        <w:spacing w:after="0"/>
        <w:ind w:left="0"/>
        <w:jc w:val="both"/>
      </w:pPr>
      <w:r>
        <w:rPr>
          <w:rFonts w:ascii="Times New Roman"/>
          <w:b w:val="false"/>
          <w:i w:val="false"/>
          <w:color w:val="000000"/>
          <w:sz w:val="28"/>
        </w:rPr>
        <w:t>
      2)______________________________ біліктілік санатын (разрядын) белгілеу</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үшін негіздеме жоқ.</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(цифрлық белгіленімі бар біліктілік санаты (разряд) жазумен көрсетіледі)</w:t>
      </w:r>
    </w:p>
    <w:p>
      <w:pPr>
        <w:spacing w:after="0"/>
        <w:ind w:left="0"/>
        <w:jc w:val="both"/>
      </w:pPr>
      <w:r>
        <w:rPr>
          <w:rFonts w:ascii="Times New Roman"/>
          <w:b w:val="false"/>
          <w:i w:val="false"/>
          <w:color w:val="000000"/>
          <w:sz w:val="28"/>
        </w:rPr>
        <w:t>
      13. Аттестаттау комиссиясының ұсынымдары (олар бойынша берілетін уәждемелерді көрсете отырып)</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14. Ескертпе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Ұйым басшысы ______________________(қолы)</w:t>
      </w:r>
    </w:p>
    <w:p>
      <w:pPr>
        <w:spacing w:after="0"/>
        <w:ind w:left="0"/>
        <w:jc w:val="both"/>
      </w:pPr>
      <w:r>
        <w:rPr>
          <w:rFonts w:ascii="Times New Roman"/>
          <w:b w:val="false"/>
          <w:i w:val="false"/>
          <w:color w:val="000000"/>
          <w:sz w:val="28"/>
        </w:rPr>
        <w:t>
      Ұйымның мөріне арналған орын</w:t>
      </w:r>
    </w:p>
    <w:p>
      <w:pPr>
        <w:spacing w:after="0"/>
        <w:ind w:left="0"/>
        <w:jc w:val="both"/>
      </w:pPr>
      <w:r>
        <w:rPr>
          <w:rFonts w:ascii="Times New Roman"/>
          <w:b w:val="false"/>
          <w:i w:val="false"/>
          <w:color w:val="000000"/>
          <w:sz w:val="28"/>
        </w:rPr>
        <w:t>
      Аттестаттауды өткізу күні 20 _____ жылғы "____" 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 қайталама аттестаттау кезінде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80"/>
    <w:p>
      <w:pPr>
        <w:spacing w:after="0"/>
        <w:ind w:left="0"/>
        <w:jc w:val="left"/>
      </w:pPr>
      <w:r>
        <w:rPr>
          <w:rFonts w:ascii="Times New Roman"/>
          <w:b/>
          <w:i w:val="false"/>
          <w:color w:val="000000"/>
        </w:rPr>
        <w:t xml:space="preserve"> Аттестаттауға жататын азаматтық қызметшіге арналған бағалау парағы (аттестаттау комиссиясының мүшесі толтырады)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ТАӘ (әкесінің аты бар болғанда) _______________________________________</w:t>
      </w:r>
    </w:p>
    <w:p>
      <w:pPr>
        <w:spacing w:after="0"/>
        <w:ind w:left="0"/>
        <w:jc w:val="both"/>
      </w:pPr>
      <w:r>
        <w:rPr>
          <w:rFonts w:ascii="Times New Roman"/>
          <w:b w:val="false"/>
          <w:i w:val="false"/>
          <w:color w:val="000000"/>
          <w:sz w:val="28"/>
        </w:rPr>
        <w:t>
      Лауазымы _________________________________________________________</w:t>
      </w:r>
    </w:p>
    <w:p>
      <w:pPr>
        <w:spacing w:after="0"/>
        <w:ind w:left="0"/>
        <w:jc w:val="both"/>
      </w:pPr>
      <w:r>
        <w:rPr>
          <w:rFonts w:ascii="Times New Roman"/>
          <w:b w:val="false"/>
          <w:i w:val="false"/>
          <w:color w:val="000000"/>
          <w:sz w:val="28"/>
        </w:rPr>
        <w:t>
      Аттесталушының бағасы 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шешімінің негіздемесі: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____________________________біліктілік санатына сәйкес келеді.</w:t>
      </w:r>
    </w:p>
    <w:p>
      <w:pPr>
        <w:spacing w:after="0"/>
        <w:ind w:left="0"/>
        <w:jc w:val="both"/>
      </w:pPr>
      <w:r>
        <w:rPr>
          <w:rFonts w:ascii="Times New Roman"/>
          <w:b w:val="false"/>
          <w:i w:val="false"/>
          <w:color w:val="000000"/>
          <w:sz w:val="28"/>
        </w:rPr>
        <w:t>
      Біліктілік санатын анықтау үшін негіз жоқ 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Аттестаттау комиссиясының хатшысы 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Күні 20 ____ жылғы "____" __________</w:t>
      </w:r>
    </w:p>
    <w:p>
      <w:pPr>
        <w:spacing w:after="0"/>
        <w:ind w:left="0"/>
        <w:jc w:val="both"/>
      </w:pPr>
      <w:r>
        <w:rPr>
          <w:rFonts w:ascii="Times New Roman"/>
          <w:b w:val="false"/>
          <w:i w:val="false"/>
          <w:color w:val="000000"/>
          <w:sz w:val="28"/>
        </w:rPr>
        <w:t>
      * қайталама аттестаттау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