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3c191" w14:textId="b93c1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қызметкерлері лауазымдарының біліктілік сипаттарын бекіту туралы" Қазақстан Республикасы Денсаулық сақтау министрінің міндетін атқарушының 2009 жылғы 26 қарашадағы № 791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19 желтоқсандағы № ҚР ДСМ-150 бұйрығы. Қазақстан Республикасының Әділет министрлігінде 2019 жылғы 25 желтоқсанда № 19758 болып тіркелді. Күші жойылды - Қазақстан Республикасы Денсаулық сақтау министрінің 2020 жылғы 21 желтоқсандағы № ҚР ДСМ-305/2020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21.12.2020 </w:t>
      </w:r>
      <w:r>
        <w:rPr>
          <w:rFonts w:ascii="Times New Roman"/>
          <w:b w:val="false"/>
          <w:i w:val="false"/>
          <w:color w:val="ff0000"/>
          <w:sz w:val="28"/>
        </w:rPr>
        <w:t>№ ДСМ-305/2020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32-бабының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2015 жылғы 23 қарашадағы Қазақстан Республикасының Еңбек кодексі 16-бабының </w:t>
      </w:r>
      <w:r>
        <w:rPr>
          <w:rFonts w:ascii="Times New Roman"/>
          <w:b w:val="false"/>
          <w:i w:val="false"/>
          <w:color w:val="000000"/>
          <w:sz w:val="28"/>
        </w:rPr>
        <w:t>17) тармағына</w:t>
      </w:r>
      <w:r>
        <w:rPr>
          <w:rFonts w:ascii="Times New Roman"/>
          <w:b w:val="false"/>
          <w:i w:val="false"/>
          <w:color w:val="000000"/>
          <w:sz w:val="28"/>
        </w:rPr>
        <w:t xml:space="preserve"> және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және академиялық немесе ғылыми дәрежесі жоқ адамдарға лауазымға орналасуға қол жеткізуді қамтамасыз ету мақсатында БҰЙЫРАМЫН:</w:t>
      </w:r>
    </w:p>
    <w:bookmarkEnd w:id="0"/>
    <w:bookmarkStart w:name="z3" w:id="1"/>
    <w:p>
      <w:pPr>
        <w:spacing w:after="0"/>
        <w:ind w:left="0"/>
        <w:jc w:val="both"/>
      </w:pPr>
      <w:r>
        <w:rPr>
          <w:rFonts w:ascii="Times New Roman"/>
          <w:b w:val="false"/>
          <w:i w:val="false"/>
          <w:color w:val="000000"/>
          <w:sz w:val="28"/>
        </w:rPr>
        <w:t xml:space="preserve">
      1. "Денсаулық сақтау қызметкерлері лауазымдарының біліктілік сипаттарын бекіту туралы" Қазақстан Республикасы Денсаулық сақтау министрінің міндетін атқарушының 2009 жылғы 26 қарашадағы № 791 </w:t>
      </w:r>
      <w:r>
        <w:rPr>
          <w:rFonts w:ascii="Times New Roman"/>
          <w:b w:val="false"/>
          <w:i w:val="false"/>
          <w:color w:val="000000"/>
          <w:sz w:val="28"/>
        </w:rPr>
        <w:t>бұйрығына</w:t>
      </w:r>
      <w:r>
        <w:rPr>
          <w:rFonts w:ascii="Times New Roman"/>
          <w:b w:val="false"/>
          <w:i w:val="false"/>
          <w:color w:val="000000"/>
          <w:sz w:val="28"/>
        </w:rPr>
        <w:t>" (Нормативтік құқықтық актілерді мемлекеттік тіркеу тізілімінде № 5945 тіркелген, 2010 жылғы № 7 Қазақстан Республикасының орталық атқарушы және өзге де орталық мемлекеттік органдарының актілер жинағында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Денсаулық сақтау қызметкерлері лауазымдарының біліктілік </w:t>
      </w:r>
      <w:r>
        <w:rPr>
          <w:rFonts w:ascii="Times New Roman"/>
          <w:b w:val="false"/>
          <w:i w:val="false"/>
          <w:color w:val="000000"/>
          <w:sz w:val="28"/>
        </w:rPr>
        <w:t>сипаттарында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w:t>
      </w:r>
      <w:r>
        <w:rPr>
          <w:rFonts w:ascii="Times New Roman"/>
          <w:b w:val="false"/>
          <w:i w:val="false"/>
          <w:color w:val="000000"/>
          <w:sz w:val="28"/>
        </w:rPr>
        <w:t>. Денсаулық сақтау ұйымдары: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w:t>
      </w:r>
      <w:r>
        <w:rPr>
          <w:rFonts w:ascii="Times New Roman"/>
          <w:b w:val="false"/>
          <w:i w:val="false"/>
          <w:color w:val="000000"/>
          <w:sz w:val="28"/>
        </w:rPr>
        <w:t>. Басшылардың лауазымдары:</w:t>
      </w:r>
    </w:p>
    <w:bookmarkStart w:name="z7" w:id="3"/>
    <w:p>
      <w:pPr>
        <w:spacing w:after="0"/>
        <w:ind w:left="0"/>
        <w:jc w:val="both"/>
      </w:pPr>
      <w:r>
        <w:rPr>
          <w:rFonts w:ascii="Times New Roman"/>
          <w:b w:val="false"/>
          <w:i w:val="false"/>
          <w:color w:val="000000"/>
          <w:sz w:val="28"/>
        </w:rPr>
        <w:t>
      Республикалық, облыстық, аудандық және қалалық маңызы бар денсаулық сақтау ұйымының басшысы (бас директор, директор) деген 1-кіші бөлімде:</w:t>
      </w:r>
    </w:p>
    <w:bookmarkEnd w:id="3"/>
    <w:bookmarkStart w:name="z8" w:id="4"/>
    <w:p>
      <w:pPr>
        <w:spacing w:after="0"/>
        <w:ind w:left="0"/>
        <w:jc w:val="both"/>
      </w:pPr>
      <w:r>
        <w:rPr>
          <w:rFonts w:ascii="Times New Roman"/>
          <w:b w:val="false"/>
          <w:i w:val="false"/>
          <w:color w:val="000000"/>
          <w:sz w:val="28"/>
        </w:rPr>
        <w:t>
      үшінші бөлік мынадай редакцияда жазылсын:</w:t>
      </w:r>
    </w:p>
    <w:bookmarkEnd w:id="4"/>
    <w:bookmarkStart w:name="z9" w:id="5"/>
    <w:p>
      <w:pPr>
        <w:spacing w:after="0"/>
        <w:ind w:left="0"/>
        <w:jc w:val="both"/>
      </w:pPr>
      <w:r>
        <w:rPr>
          <w:rFonts w:ascii="Times New Roman"/>
          <w:b w:val="false"/>
          <w:i w:val="false"/>
          <w:color w:val="000000"/>
          <w:sz w:val="28"/>
        </w:rPr>
        <w:t>
      "Біліктілікке қойылатын талаптар:</w:t>
      </w:r>
    </w:p>
    <w:bookmarkEnd w:id="5"/>
    <w:bookmarkStart w:name="z10" w:id="6"/>
    <w:p>
      <w:pPr>
        <w:spacing w:after="0"/>
        <w:ind w:left="0"/>
        <w:jc w:val="both"/>
      </w:pPr>
      <w:r>
        <w:rPr>
          <w:rFonts w:ascii="Times New Roman"/>
          <w:b w:val="false"/>
          <w:i w:val="false"/>
          <w:color w:val="000000"/>
          <w:sz w:val="28"/>
        </w:rPr>
        <w:t>
      республикалық маңызы бар денсаулық сақтау ұйымы басшысының (бас директор/директор):</w:t>
      </w:r>
    </w:p>
    <w:bookmarkEnd w:id="6"/>
    <w:bookmarkStart w:name="z11" w:id="7"/>
    <w:p>
      <w:pPr>
        <w:spacing w:after="0"/>
        <w:ind w:left="0"/>
        <w:jc w:val="both"/>
      </w:pPr>
      <w:r>
        <w:rPr>
          <w:rFonts w:ascii="Times New Roman"/>
          <w:b w:val="false"/>
          <w:i w:val="false"/>
          <w:color w:val="000000"/>
          <w:sz w:val="28"/>
        </w:rPr>
        <w:t xml:space="preserve">
      медицина саласындағы жоғары білімінің (санитариялық-эпидемиологиялық қызметті ұйымдастыру үшін – бейін бойынша); </w:t>
      </w:r>
    </w:p>
    <w:bookmarkEnd w:id="7"/>
    <w:bookmarkStart w:name="z12" w:id="8"/>
    <w:p>
      <w:pPr>
        <w:spacing w:after="0"/>
        <w:ind w:left="0"/>
        <w:jc w:val="both"/>
      </w:pPr>
      <w:r>
        <w:rPr>
          <w:rFonts w:ascii="Times New Roman"/>
          <w:b w:val="false"/>
          <w:i w:val="false"/>
          <w:color w:val="000000"/>
          <w:sz w:val="28"/>
        </w:rPr>
        <w:t xml:space="preserve">
      "Қоғамдық денсаулық сақтау"/ "Денсаулық сақтау менеджменті" мамандықтары бойынша жоғары/бірінші біліктілік санатының болуы немесе экономика/қаржы және кредит/құқық/бизнес әкімшілендіру саласында екінші жоғары білімінің болуы немесе "Қоғамдық денсаулық сақтау"/ "Денсаулық сақтау менеджменті"/ "Менеджмент" немесе "Медицина" (2011 жылға дейін ғылыми-педагогикалық магистратурада оқуды аяқтаған адамдар үшін)/ "Бизнес әкімшілендіру", "Іскерлік әкімшілендіру", "Экономика", "Қаржы және кредит" мамандықтары бойынша магистр дәрежесінің болуы немесе ғылыми дәрежесінің/ PhD докторы дәрежесінің болуы; </w:t>
      </w:r>
    </w:p>
    <w:bookmarkEnd w:id="8"/>
    <w:bookmarkStart w:name="z13" w:id="9"/>
    <w:p>
      <w:pPr>
        <w:spacing w:after="0"/>
        <w:ind w:left="0"/>
        <w:jc w:val="both"/>
      </w:pPr>
      <w:r>
        <w:rPr>
          <w:rFonts w:ascii="Times New Roman"/>
          <w:b w:val="false"/>
          <w:i w:val="false"/>
          <w:color w:val="000000"/>
          <w:sz w:val="28"/>
        </w:rPr>
        <w:t>
      Денсаулық сақтау саласындағы басшылық лауазымдарда кемінде 5 жыл еңбек өтілінің болуы;</w:t>
      </w:r>
    </w:p>
    <w:bookmarkEnd w:id="9"/>
    <w:bookmarkStart w:name="z14" w:id="10"/>
    <w:p>
      <w:pPr>
        <w:spacing w:after="0"/>
        <w:ind w:left="0"/>
        <w:jc w:val="both"/>
      </w:pPr>
      <w:r>
        <w:rPr>
          <w:rFonts w:ascii="Times New Roman"/>
          <w:b w:val="false"/>
          <w:i w:val="false"/>
          <w:color w:val="000000"/>
          <w:sz w:val="28"/>
        </w:rPr>
        <w:t>
      не</w:t>
      </w:r>
    </w:p>
    <w:bookmarkEnd w:id="10"/>
    <w:p>
      <w:pPr>
        <w:spacing w:after="0"/>
        <w:ind w:left="0"/>
        <w:jc w:val="both"/>
      </w:pPr>
      <w:r>
        <w:rPr>
          <w:rFonts w:ascii="Times New Roman"/>
          <w:b w:val="false"/>
          <w:i w:val="false"/>
          <w:color w:val="000000"/>
          <w:sz w:val="28"/>
        </w:rPr>
        <w:t>
      экономика/қаржы және кредит/құқық/бизнес әкімшілендіру саласында жоғары білімінің және "Қоғамдық денсаулық сақтау" немесе "Денсаулық сақтау менеджменті" мамандықтары бойынша магистр дәрежесінің болуы;</w:t>
      </w:r>
    </w:p>
    <w:bookmarkStart w:name="z15" w:id="11"/>
    <w:p>
      <w:pPr>
        <w:spacing w:after="0"/>
        <w:ind w:left="0"/>
        <w:jc w:val="both"/>
      </w:pPr>
      <w:r>
        <w:rPr>
          <w:rFonts w:ascii="Times New Roman"/>
          <w:b w:val="false"/>
          <w:i w:val="false"/>
          <w:color w:val="000000"/>
          <w:sz w:val="28"/>
        </w:rPr>
        <w:t>
      денсаулық сақтау саласында басшылық лауазымдарда кемінде 5 жыл еңбек өтілінің болуы;</w:t>
      </w:r>
    </w:p>
    <w:bookmarkEnd w:id="11"/>
    <w:bookmarkStart w:name="z16" w:id="12"/>
    <w:p>
      <w:pPr>
        <w:spacing w:after="0"/>
        <w:ind w:left="0"/>
        <w:jc w:val="both"/>
      </w:pPr>
      <w:r>
        <w:rPr>
          <w:rFonts w:ascii="Times New Roman"/>
          <w:b w:val="false"/>
          <w:i w:val="false"/>
          <w:color w:val="000000"/>
          <w:sz w:val="28"/>
        </w:rPr>
        <w:t>
      дәрілік заттар мен медициналық бұйымдардың айналысы саласындағы республикалық маңызы бар ұйымдардың басшысы (бас директор/директор) үшін:</w:t>
      </w:r>
    </w:p>
    <w:bookmarkEnd w:id="12"/>
    <w:bookmarkStart w:name="z17" w:id="13"/>
    <w:p>
      <w:pPr>
        <w:spacing w:after="0"/>
        <w:ind w:left="0"/>
        <w:jc w:val="both"/>
      </w:pPr>
      <w:r>
        <w:rPr>
          <w:rFonts w:ascii="Times New Roman"/>
          <w:b w:val="false"/>
          <w:i w:val="false"/>
          <w:color w:val="000000"/>
          <w:sz w:val="28"/>
        </w:rPr>
        <w:t>
      медицина саласында жоғары білімінің;</w:t>
      </w:r>
    </w:p>
    <w:bookmarkEnd w:id="13"/>
    <w:bookmarkStart w:name="z18" w:id="14"/>
    <w:p>
      <w:pPr>
        <w:spacing w:after="0"/>
        <w:ind w:left="0"/>
        <w:jc w:val="both"/>
      </w:pPr>
      <w:r>
        <w:rPr>
          <w:rFonts w:ascii="Times New Roman"/>
          <w:b w:val="false"/>
          <w:i w:val="false"/>
          <w:color w:val="000000"/>
          <w:sz w:val="28"/>
        </w:rPr>
        <w:t>
      "Қоғамдық денсаулық сақтау"/ "Денсаулық сақтау менеджменті"/ "Фармация" мамандықтары бойынша жоғары/бірінші біліктілік санатының болуы немесе экономика/қаржы және кредит/құқық/бизнес әкімшілендіру саласында екінші жоғары білімінің немесе "Қоғамдық денсаулық сақтау", "Денсаулық сақтау менеджменті", "Фармация" "Менеджмент" немесе "Медицина" (2011 жылға дейін ғылыми-педагогикалық магистратурада оқуын аяқтаған адамдар үшін)/ "Бизнес әкімшілендіру", "Іскерлік әкімшілендіру", "Экономика", "Қаржы және кредит" мамандықтары бойынша магистр дәрежесінің болуы немесе ғылыми дәрежесінің/ PhD докторы дәрежесінің болуы;</w:t>
      </w:r>
    </w:p>
    <w:bookmarkEnd w:id="14"/>
    <w:bookmarkStart w:name="z19" w:id="15"/>
    <w:p>
      <w:pPr>
        <w:spacing w:after="0"/>
        <w:ind w:left="0"/>
        <w:jc w:val="both"/>
      </w:pPr>
      <w:r>
        <w:rPr>
          <w:rFonts w:ascii="Times New Roman"/>
          <w:b w:val="false"/>
          <w:i w:val="false"/>
          <w:color w:val="000000"/>
          <w:sz w:val="28"/>
        </w:rPr>
        <w:t>
      басшылық лауазымдарда кемінде 5 жыл еңбек өтілінің болуы;</w:t>
      </w:r>
    </w:p>
    <w:bookmarkEnd w:id="15"/>
    <w:bookmarkStart w:name="z20" w:id="16"/>
    <w:p>
      <w:pPr>
        <w:spacing w:after="0"/>
        <w:ind w:left="0"/>
        <w:jc w:val="both"/>
      </w:pPr>
      <w:r>
        <w:rPr>
          <w:rFonts w:ascii="Times New Roman"/>
          <w:b w:val="false"/>
          <w:i w:val="false"/>
          <w:color w:val="000000"/>
          <w:sz w:val="28"/>
        </w:rPr>
        <w:t>
      денсаулық сақтау саласындағы ақпараттандыруды жүзеге асыратын республикалық маңызы бар ұйымының басшысы (бас директор/директор):</w:t>
      </w:r>
    </w:p>
    <w:bookmarkEnd w:id="16"/>
    <w:bookmarkStart w:name="z21" w:id="17"/>
    <w:p>
      <w:pPr>
        <w:spacing w:after="0"/>
        <w:ind w:left="0"/>
        <w:jc w:val="both"/>
      </w:pPr>
      <w:r>
        <w:rPr>
          <w:rFonts w:ascii="Times New Roman"/>
          <w:b w:val="false"/>
          <w:i w:val="false"/>
          <w:color w:val="000000"/>
          <w:sz w:val="28"/>
        </w:rPr>
        <w:t>
      медицина немесе ақпараттық жүйелер мен технологиялар/есептеу техникасы мен бағдарламалық қамтамасыз ету саласындағы жоғары білімінің;</w:t>
      </w:r>
    </w:p>
    <w:bookmarkEnd w:id="17"/>
    <w:bookmarkStart w:name="z22" w:id="18"/>
    <w:p>
      <w:pPr>
        <w:spacing w:after="0"/>
        <w:ind w:left="0"/>
        <w:jc w:val="both"/>
      </w:pPr>
      <w:r>
        <w:rPr>
          <w:rFonts w:ascii="Times New Roman"/>
          <w:b w:val="false"/>
          <w:i w:val="false"/>
          <w:color w:val="000000"/>
          <w:sz w:val="28"/>
        </w:rPr>
        <w:t>
      экономика/қаржы және кредит/құқық/бизнес әкімшілендіру саласында екінші жоғары білімінің немесе "Қоғамдық денсаулық сақтау", "Денсаулық сақтау менеджменті", "Менеджмент" немесе "Медицина" (2011 жылға дейін ғылыми-педагогикалық магистратурада оқуын аяқтаған адамдар үшін)/ "Бизнес әкімшілендіру", "Іскерлік әкімшілендіру", "Экономика", "Қаржы және несие", "Ақпараттық жүйелер", "Есептеу техникасы және бағдарламалық қамтамасыз ету", "Инженерлік ақпараттық жүйелер және коммуникациялар" мамандықтары бойынша магистр дәрежесінің болуы немесе ғылыми дәрежесінің/ PhD докторы дәрежесінің болуы;</w:t>
      </w:r>
    </w:p>
    <w:bookmarkEnd w:id="18"/>
    <w:bookmarkStart w:name="z23" w:id="19"/>
    <w:p>
      <w:pPr>
        <w:spacing w:after="0"/>
        <w:ind w:left="0"/>
        <w:jc w:val="both"/>
      </w:pPr>
      <w:r>
        <w:rPr>
          <w:rFonts w:ascii="Times New Roman"/>
          <w:b w:val="false"/>
          <w:i w:val="false"/>
          <w:color w:val="000000"/>
          <w:sz w:val="28"/>
        </w:rPr>
        <w:t>
      басшылық лауазымдарда кемінде 5 жыл еңбек өтілінің болуы;</w:t>
      </w:r>
    </w:p>
    <w:bookmarkEnd w:id="19"/>
    <w:bookmarkStart w:name="z24" w:id="20"/>
    <w:p>
      <w:pPr>
        <w:spacing w:after="0"/>
        <w:ind w:left="0"/>
        <w:jc w:val="both"/>
      </w:pPr>
      <w:r>
        <w:rPr>
          <w:rFonts w:ascii="Times New Roman"/>
          <w:b w:val="false"/>
          <w:i w:val="false"/>
          <w:color w:val="000000"/>
          <w:sz w:val="28"/>
        </w:rPr>
        <w:t>
      не</w:t>
      </w:r>
    </w:p>
    <w:bookmarkEnd w:id="20"/>
    <w:bookmarkStart w:name="z25" w:id="21"/>
    <w:p>
      <w:pPr>
        <w:spacing w:after="0"/>
        <w:ind w:left="0"/>
        <w:jc w:val="both"/>
      </w:pPr>
      <w:r>
        <w:rPr>
          <w:rFonts w:ascii="Times New Roman"/>
          <w:b w:val="false"/>
          <w:i w:val="false"/>
          <w:color w:val="000000"/>
          <w:sz w:val="28"/>
        </w:rPr>
        <w:t>
      экономика/қаржы және кредит/құқық/бизнес әкімшілендіру саласында жоғары білімінің және "Қоғамдық денсаулық сақтау" немесе "Денсаулық сақтау менеджменті", "Бизнес әкімшілендіру", "Іскерлік әкімшілендіру", "Экономика", "Қаржы және кредит", "Ақпараттық жүйелер", "Есептеу техникасы және бағдарламалық қамтамасыз ету", "Инженерлік ақпараттық жүйелер және коммуникациялар" мамандықтары бойынша магистр дәрежесінің болуы;</w:t>
      </w:r>
    </w:p>
    <w:bookmarkEnd w:id="21"/>
    <w:bookmarkStart w:name="z26" w:id="22"/>
    <w:p>
      <w:pPr>
        <w:spacing w:after="0"/>
        <w:ind w:left="0"/>
        <w:jc w:val="both"/>
      </w:pPr>
      <w:r>
        <w:rPr>
          <w:rFonts w:ascii="Times New Roman"/>
          <w:b w:val="false"/>
          <w:i w:val="false"/>
          <w:color w:val="000000"/>
          <w:sz w:val="28"/>
        </w:rPr>
        <w:t>
      басшылық лауазымдарда кемінде 5 жыл еңбек өтілінің болуы;</w:t>
      </w:r>
    </w:p>
    <w:bookmarkEnd w:id="22"/>
    <w:bookmarkStart w:name="z27" w:id="23"/>
    <w:p>
      <w:pPr>
        <w:spacing w:after="0"/>
        <w:ind w:left="0"/>
        <w:jc w:val="both"/>
      </w:pPr>
      <w:r>
        <w:rPr>
          <w:rFonts w:ascii="Times New Roman"/>
          <w:b w:val="false"/>
          <w:i w:val="false"/>
          <w:color w:val="000000"/>
          <w:sz w:val="28"/>
        </w:rPr>
        <w:t>
      облыстық маңызы бар денсаулық сақтау ұйымдарының басшысы (директор/ бас дәрігер):</w:t>
      </w:r>
    </w:p>
    <w:bookmarkEnd w:id="23"/>
    <w:bookmarkStart w:name="z28" w:id="24"/>
    <w:p>
      <w:pPr>
        <w:spacing w:after="0"/>
        <w:ind w:left="0"/>
        <w:jc w:val="both"/>
      </w:pPr>
      <w:r>
        <w:rPr>
          <w:rFonts w:ascii="Times New Roman"/>
          <w:b w:val="false"/>
          <w:i w:val="false"/>
          <w:color w:val="000000"/>
          <w:sz w:val="28"/>
        </w:rPr>
        <w:t>
      медицина саласында жоғары білімінің (санитариялық-эпидемиологиялық қызмет ұйымы үшін - бейін бойынша);</w:t>
      </w:r>
    </w:p>
    <w:bookmarkEnd w:id="24"/>
    <w:bookmarkStart w:name="z29" w:id="25"/>
    <w:p>
      <w:pPr>
        <w:spacing w:after="0"/>
        <w:ind w:left="0"/>
        <w:jc w:val="both"/>
      </w:pPr>
      <w:r>
        <w:rPr>
          <w:rFonts w:ascii="Times New Roman"/>
          <w:b w:val="false"/>
          <w:i w:val="false"/>
          <w:color w:val="000000"/>
          <w:sz w:val="28"/>
        </w:rPr>
        <w:t>
      "Қоғамдық денсаулық сақтау"/ "Денсаулық сақтау менеджменті" мамандықтары бойынша жоғары/бірінші біліктілік санатының болуы немесе экономика/қаржы және кредит/құқық/бизнес әкімшілендіру саласында екінші жоғары білімінің немесе "Қоғамдық денсаулық сақтау", "Денсаулық сақтау менеджменті", "Менеджмент" немесе "Медицина" (2011 жылға дейін ғылыми-педагогикалық магистратурада оқуын аяқтаған адамдар үшін)/ "Бизнес әкімшілендіру", "Іскерлік әкімшілендіру", "Экономика", "Қаржы және кредит" мамандықтары бойынша магистр дәрежесінің болуы немесе ғылыми дәрежесінің/ PhD докторы дәрежесінің болуы;</w:t>
      </w:r>
    </w:p>
    <w:bookmarkEnd w:id="25"/>
    <w:bookmarkStart w:name="z30" w:id="26"/>
    <w:p>
      <w:pPr>
        <w:spacing w:after="0"/>
        <w:ind w:left="0"/>
        <w:jc w:val="both"/>
      </w:pPr>
      <w:r>
        <w:rPr>
          <w:rFonts w:ascii="Times New Roman"/>
          <w:b w:val="false"/>
          <w:i w:val="false"/>
          <w:color w:val="000000"/>
          <w:sz w:val="28"/>
        </w:rPr>
        <w:t>
      денсаулық сақтау саласында басшылық лауазымдарда кемінде 3 жыл еңбек өтілінің болуы;</w:t>
      </w:r>
    </w:p>
    <w:bookmarkEnd w:id="26"/>
    <w:bookmarkStart w:name="z31" w:id="27"/>
    <w:p>
      <w:pPr>
        <w:spacing w:after="0"/>
        <w:ind w:left="0"/>
        <w:jc w:val="both"/>
      </w:pPr>
      <w:r>
        <w:rPr>
          <w:rFonts w:ascii="Times New Roman"/>
          <w:b w:val="false"/>
          <w:i w:val="false"/>
          <w:color w:val="000000"/>
          <w:sz w:val="28"/>
        </w:rPr>
        <w:t>
      не</w:t>
      </w:r>
    </w:p>
    <w:bookmarkEnd w:id="27"/>
    <w:bookmarkStart w:name="z32" w:id="28"/>
    <w:p>
      <w:pPr>
        <w:spacing w:after="0"/>
        <w:ind w:left="0"/>
        <w:jc w:val="both"/>
      </w:pPr>
      <w:r>
        <w:rPr>
          <w:rFonts w:ascii="Times New Roman"/>
          <w:b w:val="false"/>
          <w:i w:val="false"/>
          <w:color w:val="000000"/>
          <w:sz w:val="28"/>
        </w:rPr>
        <w:t>
      экономика/қаржы және кредит/құқық/бизнес әкімшілендіру саласында жоғары білімінің және "Қоғамдық денсаулық сақтау" немесе "Денсаулық сақтау менеджменті" мамандықтары бойынша магистр дәрежесінің болуы;</w:t>
      </w:r>
    </w:p>
    <w:bookmarkEnd w:id="28"/>
    <w:bookmarkStart w:name="z33" w:id="29"/>
    <w:p>
      <w:pPr>
        <w:spacing w:after="0"/>
        <w:ind w:left="0"/>
        <w:jc w:val="both"/>
      </w:pPr>
      <w:r>
        <w:rPr>
          <w:rFonts w:ascii="Times New Roman"/>
          <w:b w:val="false"/>
          <w:i w:val="false"/>
          <w:color w:val="000000"/>
          <w:sz w:val="28"/>
        </w:rPr>
        <w:t>
      денсаулық сақтау саласында басшылық лауазымдарда кемінде 3 жыл еңбек өтілінің болуы;</w:t>
      </w:r>
    </w:p>
    <w:bookmarkEnd w:id="29"/>
    <w:bookmarkStart w:name="z34" w:id="30"/>
    <w:p>
      <w:pPr>
        <w:spacing w:after="0"/>
        <w:ind w:left="0"/>
        <w:jc w:val="both"/>
      </w:pPr>
      <w:r>
        <w:rPr>
          <w:rFonts w:ascii="Times New Roman"/>
          <w:b w:val="false"/>
          <w:i w:val="false"/>
          <w:color w:val="000000"/>
          <w:sz w:val="28"/>
        </w:rPr>
        <w:t>
      аудандық және қалалық маңызы бар денсаулық сақтау ұйымының басшысы (директор/бас дәрігер) үшін:</w:t>
      </w:r>
    </w:p>
    <w:bookmarkEnd w:id="30"/>
    <w:bookmarkStart w:name="z35" w:id="31"/>
    <w:p>
      <w:pPr>
        <w:spacing w:after="0"/>
        <w:ind w:left="0"/>
        <w:jc w:val="both"/>
      </w:pPr>
      <w:r>
        <w:rPr>
          <w:rFonts w:ascii="Times New Roman"/>
          <w:b w:val="false"/>
          <w:i w:val="false"/>
          <w:color w:val="000000"/>
          <w:sz w:val="28"/>
        </w:rPr>
        <w:t>
      медицина саласында жоғары білімінің (санитариялық-эпидемиологиялық қызмет ұйымдары үшін - бейін бойынша);</w:t>
      </w:r>
    </w:p>
    <w:bookmarkEnd w:id="31"/>
    <w:bookmarkStart w:name="z36" w:id="32"/>
    <w:p>
      <w:pPr>
        <w:spacing w:after="0"/>
        <w:ind w:left="0"/>
        <w:jc w:val="both"/>
      </w:pPr>
      <w:r>
        <w:rPr>
          <w:rFonts w:ascii="Times New Roman"/>
          <w:b w:val="false"/>
          <w:i w:val="false"/>
          <w:color w:val="000000"/>
          <w:sz w:val="28"/>
        </w:rPr>
        <w:t>
      "Қоғамдық денсаулық сақтау"/ "Денсаулық сақтау менеджменті" мамандықтары бойынша жоғары/бірінші біліктілік санатының болуы немесе экономика/қаржы және кредит/құқық/бизнес әкімшілендіру саласында екінші жоғары білімінің немесе "Қоғамдық денсаулық сақтау", "Денсаулық сақтау менеджменті", "Менеджмент" немесе "Медицина" (2011 жылға дейін ғылыми-педагогикалық магистратурада оқуын аяқтаған адамдар үшін)/ "Бизнес әкімшілендіру", "Іскерлік әкімшілендіру", "Экономика", "Қаржы және кредит" мамандықтары бойынша магистр дәрежесінің болуы немесе ғылыми дәрежесінің/ PhD докторы дәрежесінің болуы;</w:t>
      </w:r>
    </w:p>
    <w:bookmarkEnd w:id="32"/>
    <w:bookmarkStart w:name="z37" w:id="33"/>
    <w:p>
      <w:pPr>
        <w:spacing w:after="0"/>
        <w:ind w:left="0"/>
        <w:jc w:val="both"/>
      </w:pPr>
      <w:r>
        <w:rPr>
          <w:rFonts w:ascii="Times New Roman"/>
          <w:b w:val="false"/>
          <w:i w:val="false"/>
          <w:color w:val="000000"/>
          <w:sz w:val="28"/>
        </w:rPr>
        <w:t>
      денсаулық сақтау саласында басшылық лауазымдарда кемінде 2 жыл еңбек өтілінің болуы;</w:t>
      </w:r>
    </w:p>
    <w:bookmarkEnd w:id="33"/>
    <w:bookmarkStart w:name="z38" w:id="34"/>
    <w:p>
      <w:pPr>
        <w:spacing w:after="0"/>
        <w:ind w:left="0"/>
        <w:jc w:val="both"/>
      </w:pPr>
      <w:r>
        <w:rPr>
          <w:rFonts w:ascii="Times New Roman"/>
          <w:b w:val="false"/>
          <w:i w:val="false"/>
          <w:color w:val="000000"/>
          <w:sz w:val="28"/>
        </w:rPr>
        <w:t>
      не</w:t>
      </w:r>
    </w:p>
    <w:bookmarkEnd w:id="34"/>
    <w:bookmarkStart w:name="z39" w:id="35"/>
    <w:p>
      <w:pPr>
        <w:spacing w:after="0"/>
        <w:ind w:left="0"/>
        <w:jc w:val="both"/>
      </w:pPr>
      <w:r>
        <w:rPr>
          <w:rFonts w:ascii="Times New Roman"/>
          <w:b w:val="false"/>
          <w:i w:val="false"/>
          <w:color w:val="000000"/>
          <w:sz w:val="28"/>
        </w:rPr>
        <w:t>
      экономика/қаржы және кредит/құқық/бизнес әкімшілендіру саласында жоғары білімінің және "Қоғамдық денсаулық сақтау" немесе "Денсаулық сақтау менеджменті" мамандықтары бойынша магистр дәрежесінің болуы;</w:t>
      </w:r>
    </w:p>
    <w:bookmarkEnd w:id="35"/>
    <w:bookmarkStart w:name="z40" w:id="36"/>
    <w:p>
      <w:pPr>
        <w:spacing w:after="0"/>
        <w:ind w:left="0"/>
        <w:jc w:val="both"/>
      </w:pPr>
      <w:r>
        <w:rPr>
          <w:rFonts w:ascii="Times New Roman"/>
          <w:b w:val="false"/>
          <w:i w:val="false"/>
          <w:color w:val="000000"/>
          <w:sz w:val="28"/>
        </w:rPr>
        <w:t xml:space="preserve">
      денсаулық сақтау саласында басшылық лауазымдарда кемінде 2 жыл еңбек өтілінің болуы"; </w:t>
      </w:r>
    </w:p>
    <w:bookmarkEnd w:id="36"/>
    <w:bookmarkStart w:name="z41" w:id="37"/>
    <w:p>
      <w:pPr>
        <w:spacing w:after="0"/>
        <w:ind w:left="0"/>
        <w:jc w:val="both"/>
      </w:pPr>
      <w:r>
        <w:rPr>
          <w:rFonts w:ascii="Times New Roman"/>
          <w:b w:val="false"/>
          <w:i w:val="false"/>
          <w:color w:val="000000"/>
          <w:sz w:val="28"/>
        </w:rPr>
        <w:t>
      Денсаулық сақтау ұйымы басшысының (бас директордың/директордың) (медицина бөлімі жөніндегі, медициналық көрсетілетін қызметтердің сапасын бақылау және стратегиялық дамыту жөніндегі) орынбасары деген 2-кіші бөлімде:</w:t>
      </w:r>
    </w:p>
    <w:bookmarkEnd w:id="37"/>
    <w:bookmarkStart w:name="z42" w:id="38"/>
    <w:p>
      <w:pPr>
        <w:spacing w:after="0"/>
        <w:ind w:left="0"/>
        <w:jc w:val="both"/>
      </w:pPr>
      <w:r>
        <w:rPr>
          <w:rFonts w:ascii="Times New Roman"/>
          <w:b w:val="false"/>
          <w:i w:val="false"/>
          <w:color w:val="000000"/>
          <w:sz w:val="28"/>
        </w:rPr>
        <w:t>
      үшінші бөлік мынадай редакцияда жазылсын:</w:t>
      </w:r>
    </w:p>
    <w:bookmarkEnd w:id="38"/>
    <w:bookmarkStart w:name="z43" w:id="39"/>
    <w:p>
      <w:pPr>
        <w:spacing w:after="0"/>
        <w:ind w:left="0"/>
        <w:jc w:val="both"/>
      </w:pPr>
      <w:r>
        <w:rPr>
          <w:rFonts w:ascii="Times New Roman"/>
          <w:b w:val="false"/>
          <w:i w:val="false"/>
          <w:color w:val="000000"/>
          <w:sz w:val="28"/>
        </w:rPr>
        <w:t>
      "Біліктілікке қойылатын талаптар:</w:t>
      </w:r>
    </w:p>
    <w:bookmarkEnd w:id="39"/>
    <w:bookmarkStart w:name="z44" w:id="40"/>
    <w:p>
      <w:pPr>
        <w:spacing w:after="0"/>
        <w:ind w:left="0"/>
        <w:jc w:val="both"/>
      </w:pPr>
      <w:r>
        <w:rPr>
          <w:rFonts w:ascii="Times New Roman"/>
          <w:b w:val="false"/>
          <w:i w:val="false"/>
          <w:color w:val="000000"/>
          <w:sz w:val="28"/>
        </w:rPr>
        <w:t xml:space="preserve">
      медицина саласындағы жоғары білім (санитариялық-эпидемиологиялық қызметті ұйымдастыру үшін – бейіні бойынша); </w:t>
      </w:r>
    </w:p>
    <w:bookmarkEnd w:id="40"/>
    <w:bookmarkStart w:name="z45" w:id="41"/>
    <w:p>
      <w:pPr>
        <w:spacing w:after="0"/>
        <w:ind w:left="0"/>
        <w:jc w:val="both"/>
      </w:pPr>
      <w:r>
        <w:rPr>
          <w:rFonts w:ascii="Times New Roman"/>
          <w:b w:val="false"/>
          <w:i w:val="false"/>
          <w:color w:val="000000"/>
          <w:sz w:val="28"/>
        </w:rPr>
        <w:t>
      "Қоғамдық денсаулық сақтау"/ "Денсаулық сақтау менеджменті" мамандықтары бойынша жоғары/бірінші біліктілік санатының болуы немесе экономика/қаржы және кредит/құқық/бизнес әкімшілендіру саласында екінші жоғары білімінің немесе "Қоғамдық денсаулық сақтау", "Денсаулық сақтау менеджменті", "Менеджмент" немесе "Медицина" (2011 жылға дейін ғылыми-педагогикалық магистратурада оқуын аяқтаған адамдар үшін)/ "Бизнес әкімшілендіру", "Іскерлік әкімшілендіру", "Экономика", "Қаржы және кредит" мамандықтары бойынша магистр дәрежесінің немесе ғылыми дәрежесінің/ PhD докторы дәрежесінің болуы;</w:t>
      </w:r>
    </w:p>
    <w:bookmarkEnd w:id="41"/>
    <w:bookmarkStart w:name="z46" w:id="42"/>
    <w:p>
      <w:pPr>
        <w:spacing w:after="0"/>
        <w:ind w:left="0"/>
        <w:jc w:val="both"/>
      </w:pPr>
      <w:r>
        <w:rPr>
          <w:rFonts w:ascii="Times New Roman"/>
          <w:b w:val="false"/>
          <w:i w:val="false"/>
          <w:color w:val="000000"/>
          <w:sz w:val="28"/>
        </w:rPr>
        <w:t>
      Республикалық, облыстық маңызы бар (республикалық маңызы бар қаланың, астананың) ұйымдарда денсаулық сақтау саласындағы басшылық лауазымдарда жұмыс өтілі кемінде - 3 жыл, аудандық және қалалық маңызы бар ұйымдарда кемінде – 2 жыл;</w:t>
      </w:r>
    </w:p>
    <w:bookmarkEnd w:id="42"/>
    <w:bookmarkStart w:name="z47" w:id="43"/>
    <w:p>
      <w:pPr>
        <w:spacing w:after="0"/>
        <w:ind w:left="0"/>
        <w:jc w:val="both"/>
      </w:pPr>
      <w:r>
        <w:rPr>
          <w:rFonts w:ascii="Times New Roman"/>
          <w:b w:val="false"/>
          <w:i w:val="false"/>
          <w:color w:val="000000"/>
          <w:sz w:val="28"/>
        </w:rPr>
        <w:t>
      дәрілік заттар мен медициналық бұйымдар айналысы саласындағы денсаулық сақтау ұйымы басшысының орынбасары:</w:t>
      </w:r>
    </w:p>
    <w:bookmarkEnd w:id="43"/>
    <w:bookmarkStart w:name="z48" w:id="44"/>
    <w:p>
      <w:pPr>
        <w:spacing w:after="0"/>
        <w:ind w:left="0"/>
        <w:jc w:val="both"/>
      </w:pPr>
      <w:r>
        <w:rPr>
          <w:rFonts w:ascii="Times New Roman"/>
          <w:b w:val="false"/>
          <w:i w:val="false"/>
          <w:color w:val="000000"/>
          <w:sz w:val="28"/>
        </w:rPr>
        <w:t>
      жоғары фармацевтикалық білімінің;</w:t>
      </w:r>
    </w:p>
    <w:bookmarkEnd w:id="44"/>
    <w:bookmarkStart w:name="z49" w:id="45"/>
    <w:p>
      <w:pPr>
        <w:spacing w:after="0"/>
        <w:ind w:left="0"/>
        <w:jc w:val="both"/>
      </w:pPr>
      <w:r>
        <w:rPr>
          <w:rFonts w:ascii="Times New Roman"/>
          <w:b w:val="false"/>
          <w:i w:val="false"/>
          <w:color w:val="000000"/>
          <w:sz w:val="28"/>
        </w:rPr>
        <w:t>
      "Қоғамдық денсаулық сақтау"/ "Денсаулық сақтау менеджменті" мамандықтары бойынша жоғары/бірінші біліктілік санатының болуы немесе экономика/қаржы және кредит/құқық/бизнес әкімшілендіру саласында екінші жоғары білімінің немесе "Қоғамдық денсаулық сақтау", "Денсаулық сақтау менеджменті", "Менеджмент" немесе "Медицина" (2011 жылға дейін ғылыми-педагогикалық магистратурада оқуын аяқтаған адамдар үшін)/ "Бизнес әкімшілендіру", "Іскерлік әкімшілендіру", "Экономика", "Қаржы және кредит" мамандықтары бойынша магистр дәрежесінің болуы немесе ғылыми дәрежесінің/ PhD докторы дәрежесінің болуы;</w:t>
      </w:r>
    </w:p>
    <w:bookmarkEnd w:id="45"/>
    <w:bookmarkStart w:name="z50" w:id="46"/>
    <w:p>
      <w:pPr>
        <w:spacing w:after="0"/>
        <w:ind w:left="0"/>
        <w:jc w:val="both"/>
      </w:pPr>
      <w:r>
        <w:rPr>
          <w:rFonts w:ascii="Times New Roman"/>
          <w:b w:val="false"/>
          <w:i w:val="false"/>
          <w:color w:val="000000"/>
          <w:sz w:val="28"/>
        </w:rPr>
        <w:t>
      денсаулық сақтау саласында басшылық лауазымдарда кемінде 3 жыл еңбек өтілі;</w:t>
      </w:r>
    </w:p>
    <w:bookmarkEnd w:id="46"/>
    <w:bookmarkStart w:name="z51" w:id="47"/>
    <w:p>
      <w:pPr>
        <w:spacing w:after="0"/>
        <w:ind w:left="0"/>
        <w:jc w:val="both"/>
      </w:pPr>
      <w:r>
        <w:rPr>
          <w:rFonts w:ascii="Times New Roman"/>
          <w:b w:val="false"/>
          <w:i w:val="false"/>
          <w:color w:val="000000"/>
          <w:sz w:val="28"/>
        </w:rPr>
        <w:t>
      денсаулық сақтау саласындағы ақпараттандыруды жүзеге асыратын денсаулық сақтау ұйымы басшысының орынбасары:</w:t>
      </w:r>
    </w:p>
    <w:bookmarkEnd w:id="47"/>
    <w:bookmarkStart w:name="z52" w:id="48"/>
    <w:p>
      <w:pPr>
        <w:spacing w:after="0"/>
        <w:ind w:left="0"/>
        <w:jc w:val="both"/>
      </w:pPr>
      <w:r>
        <w:rPr>
          <w:rFonts w:ascii="Times New Roman"/>
          <w:b w:val="false"/>
          <w:i w:val="false"/>
          <w:color w:val="000000"/>
          <w:sz w:val="28"/>
        </w:rPr>
        <w:t>
      ақпараттық жүйелер мен технологиялар/есептеу техникасы және бағдарламалық қамтамасыз ету саласындағы жоғары білімінің;</w:t>
      </w:r>
    </w:p>
    <w:bookmarkEnd w:id="48"/>
    <w:bookmarkStart w:name="z53" w:id="49"/>
    <w:p>
      <w:pPr>
        <w:spacing w:after="0"/>
        <w:ind w:left="0"/>
        <w:jc w:val="both"/>
      </w:pPr>
      <w:r>
        <w:rPr>
          <w:rFonts w:ascii="Times New Roman"/>
          <w:b w:val="false"/>
          <w:i w:val="false"/>
          <w:color w:val="000000"/>
          <w:sz w:val="28"/>
        </w:rPr>
        <w:t>
      экономика/қаржы және кредит/құқық/бизнес әкімшілендіру саласында екінші жоғары білімінің немесе "Қоғамдық денсаулық сақтау", "Денсаулық сақтау менеджменті", "Менеджмент" немесе "Медицина" (2011 жылға дейін ғылыми-педагогикалық магистратурада оқуын аяқтаған адамдар үшін)/ "Ақпараттық жүйелер", "Бизнес ақпараттық жүйелер" "Бизнес әкімшілендіру", "Іскерлік әкімшілендіру", "Экономика", "Қаржы және несие" мамандықтары бойынша магистр дәрежесінің болуы немесе ғылыми дәрежесінің/ PhD докторы дәрежесінің болуы;</w:t>
      </w:r>
    </w:p>
    <w:bookmarkEnd w:id="49"/>
    <w:bookmarkStart w:name="z54" w:id="50"/>
    <w:p>
      <w:pPr>
        <w:spacing w:after="0"/>
        <w:ind w:left="0"/>
        <w:jc w:val="both"/>
      </w:pPr>
      <w:r>
        <w:rPr>
          <w:rFonts w:ascii="Times New Roman"/>
          <w:b w:val="false"/>
          <w:i w:val="false"/>
          <w:color w:val="000000"/>
          <w:sz w:val="28"/>
        </w:rPr>
        <w:t>
      денсаулық сақтау саласында басшылық лауазымдарда кемінде 2 жыл еңбек өтілі".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6-кіші бөлімі</w:t>
      </w:r>
      <w:r>
        <w:rPr>
          <w:rFonts w:ascii="Times New Roman"/>
          <w:b w:val="false"/>
          <w:i w:val="false"/>
          <w:color w:val="000000"/>
          <w:sz w:val="28"/>
        </w:rPr>
        <w:t xml:space="preserve">: Бас мейіргер (басшының мейіргер ісі жөніндегі орынбасары) </w:t>
      </w:r>
    </w:p>
    <w:bookmarkStart w:name="z56" w:id="51"/>
    <w:p>
      <w:pPr>
        <w:spacing w:after="0"/>
        <w:ind w:left="0"/>
        <w:jc w:val="both"/>
      </w:pPr>
      <w:r>
        <w:rPr>
          <w:rFonts w:ascii="Times New Roman"/>
          <w:b w:val="false"/>
          <w:i w:val="false"/>
          <w:color w:val="000000"/>
          <w:sz w:val="28"/>
        </w:rPr>
        <w:t>
      үшінші бөлік мынадай редакцияда жазылсын:</w:t>
      </w:r>
    </w:p>
    <w:bookmarkEnd w:id="51"/>
    <w:bookmarkStart w:name="z57" w:id="52"/>
    <w:p>
      <w:pPr>
        <w:spacing w:after="0"/>
        <w:ind w:left="0"/>
        <w:jc w:val="both"/>
      </w:pPr>
      <w:r>
        <w:rPr>
          <w:rFonts w:ascii="Times New Roman"/>
          <w:b w:val="false"/>
          <w:i w:val="false"/>
          <w:color w:val="000000"/>
          <w:sz w:val="28"/>
        </w:rPr>
        <w:t>
      "Біліктілікке қойылатын талаптар:</w:t>
      </w:r>
    </w:p>
    <w:bookmarkEnd w:id="52"/>
    <w:bookmarkStart w:name="z58" w:id="53"/>
    <w:p>
      <w:pPr>
        <w:spacing w:after="0"/>
        <w:ind w:left="0"/>
        <w:jc w:val="both"/>
      </w:pPr>
      <w:r>
        <w:rPr>
          <w:rFonts w:ascii="Times New Roman"/>
          <w:b w:val="false"/>
          <w:i w:val="false"/>
          <w:color w:val="000000"/>
          <w:sz w:val="28"/>
        </w:rPr>
        <w:t>
      "Мейіргер ісі" мамандығы бойынша техникалық және кәсіптік (арнайы орта, кәсіптік орта) білімнің болуы; денсаулық сақтау саласында кемінде 5 жыл еңбек өтілінің болуы;</w:t>
      </w:r>
    </w:p>
    <w:bookmarkEnd w:id="53"/>
    <w:bookmarkStart w:name="z59" w:id="54"/>
    <w:p>
      <w:pPr>
        <w:spacing w:after="0"/>
        <w:ind w:left="0"/>
        <w:jc w:val="both"/>
      </w:pPr>
      <w:r>
        <w:rPr>
          <w:rFonts w:ascii="Times New Roman"/>
          <w:b w:val="false"/>
          <w:i w:val="false"/>
          <w:color w:val="000000"/>
          <w:sz w:val="28"/>
        </w:rPr>
        <w:t>
      немесе:</w:t>
      </w:r>
    </w:p>
    <w:bookmarkEnd w:id="54"/>
    <w:bookmarkStart w:name="z60" w:id="55"/>
    <w:p>
      <w:pPr>
        <w:spacing w:after="0"/>
        <w:ind w:left="0"/>
        <w:jc w:val="both"/>
      </w:pPr>
      <w:r>
        <w:rPr>
          <w:rFonts w:ascii="Times New Roman"/>
          <w:b w:val="false"/>
          <w:i w:val="false"/>
          <w:color w:val="000000"/>
          <w:sz w:val="28"/>
        </w:rPr>
        <w:t>
      "Мейіргер ісі" мамандығы бойынша орта білімнен кейінгі (қолданбалы бакалавриат) білімі болуы; денсаулық сақтау саласында кемінде 1 жыл еңбек өтілінің болуы;</w:t>
      </w:r>
    </w:p>
    <w:bookmarkEnd w:id="55"/>
    <w:bookmarkStart w:name="z61" w:id="56"/>
    <w:p>
      <w:pPr>
        <w:spacing w:after="0"/>
        <w:ind w:left="0"/>
        <w:jc w:val="both"/>
      </w:pPr>
      <w:r>
        <w:rPr>
          <w:rFonts w:ascii="Times New Roman"/>
          <w:b w:val="false"/>
          <w:i w:val="false"/>
          <w:color w:val="000000"/>
          <w:sz w:val="28"/>
        </w:rPr>
        <w:t>
      немесе:</w:t>
      </w:r>
    </w:p>
    <w:bookmarkEnd w:id="56"/>
    <w:bookmarkStart w:name="z62" w:id="57"/>
    <w:p>
      <w:pPr>
        <w:spacing w:after="0"/>
        <w:ind w:left="0"/>
        <w:jc w:val="both"/>
      </w:pPr>
      <w:r>
        <w:rPr>
          <w:rFonts w:ascii="Times New Roman"/>
          <w:b w:val="false"/>
          <w:i w:val="false"/>
          <w:color w:val="000000"/>
          <w:sz w:val="28"/>
        </w:rPr>
        <w:t>
      "Мейіргер ісі" мамандығы бойынша жоғары медициналық білімінің (академиялық бакалавриат) білімі болуы; денсаулық сақтау саласында кемінде 1 жыл еңбек өтілінің болуы;</w:t>
      </w:r>
    </w:p>
    <w:bookmarkEnd w:id="57"/>
    <w:bookmarkStart w:name="z63" w:id="58"/>
    <w:p>
      <w:pPr>
        <w:spacing w:after="0"/>
        <w:ind w:left="0"/>
        <w:jc w:val="both"/>
      </w:pPr>
      <w:r>
        <w:rPr>
          <w:rFonts w:ascii="Times New Roman"/>
          <w:b w:val="false"/>
          <w:i w:val="false"/>
          <w:color w:val="000000"/>
          <w:sz w:val="28"/>
        </w:rPr>
        <w:t>
      немесе:</w:t>
      </w:r>
    </w:p>
    <w:bookmarkEnd w:id="58"/>
    <w:bookmarkStart w:name="z64" w:id="59"/>
    <w:p>
      <w:pPr>
        <w:spacing w:after="0"/>
        <w:ind w:left="0"/>
        <w:jc w:val="both"/>
      </w:pPr>
      <w:r>
        <w:rPr>
          <w:rFonts w:ascii="Times New Roman"/>
          <w:b w:val="false"/>
          <w:i w:val="false"/>
          <w:color w:val="000000"/>
          <w:sz w:val="28"/>
        </w:rPr>
        <w:t>
      "Мейіргер ісі" мамандығы бойынша бойынша жоғары оқу орнынан кейінгі білімі және еңбек өтілінің талаптарынсыз магистр дәрежесінің болуы білімі болуы; денсаулық сақтау саласында кемінде 1 жыл еңбек өтілінің болуы;</w:t>
      </w:r>
    </w:p>
    <w:bookmarkEnd w:id="59"/>
    <w:bookmarkStart w:name="z65" w:id="60"/>
    <w:p>
      <w:pPr>
        <w:spacing w:after="0"/>
        <w:ind w:left="0"/>
        <w:jc w:val="both"/>
      </w:pPr>
      <w:r>
        <w:rPr>
          <w:rFonts w:ascii="Times New Roman"/>
          <w:b w:val="false"/>
          <w:i w:val="false"/>
          <w:color w:val="000000"/>
          <w:sz w:val="28"/>
        </w:rPr>
        <w:t>
      он төртіші кіші бөлімі мынадай редакцияда жазылсын:</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"14-кіші бөлім</w:t>
      </w:r>
      <w:r>
        <w:rPr>
          <w:rFonts w:ascii="Times New Roman"/>
          <w:b w:val="false"/>
          <w:i w:val="false"/>
          <w:color w:val="000000"/>
          <w:sz w:val="28"/>
        </w:rPr>
        <w:t>. Денсаулық сақтау маманы (медициналық қызмет сапасы бойынша, медициналық қызметтің стратегиясы мен маркетингі бойынша, медициналық қызмет көрсетуді ұйымдастыру мен әдістемесі бойынша)".</w:t>
      </w:r>
    </w:p>
    <w:bookmarkStart w:name="z67" w:id="61"/>
    <w:p>
      <w:pPr>
        <w:spacing w:after="0"/>
        <w:ind w:left="0"/>
        <w:jc w:val="both"/>
      </w:pPr>
      <w:r>
        <w:rPr>
          <w:rFonts w:ascii="Times New Roman"/>
          <w:b w:val="false"/>
          <w:i w:val="false"/>
          <w:color w:val="000000"/>
          <w:sz w:val="28"/>
        </w:rPr>
        <w:t>
      2. Қазақстан Республикасы Денсаулық сақтау министірлігінің Ғылым және адами ресурстар департаменті заңнамада белгіленген тәртіппен:</w:t>
      </w:r>
    </w:p>
    <w:bookmarkEnd w:id="6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 - 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68" w:id="62"/>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О. Ә. Әбішевке жүктелсін.</w:t>
      </w:r>
    </w:p>
    <w:bookmarkEnd w:id="62"/>
    <w:bookmarkStart w:name="z69" w:id="6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