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a175" w14:textId="5eaa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Монополиялық тұрғыдан жоғары (төмен) деп танылмайтын тауар биржаларында және электрондық сауда алаңдарында тиісінше өткізілген сауда-саттық барысында қалыптасқан биржалық тауарлардың бағасын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2019 жылғы 18 желтоқсандағы № 94 бұйрығы. Қазақстан Республикасының Әділет министрлігінде 2019 жылғы 26 желтоқсанда № 19768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175-бабы </w:t>
      </w:r>
      <w:r>
        <w:rPr>
          <w:rFonts w:ascii="Times New Roman"/>
          <w:b w:val="false"/>
          <w:i w:val="false"/>
          <w:color w:val="000000"/>
          <w:sz w:val="28"/>
        </w:rPr>
        <w:t>4-1-тармағының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бөлігіне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Монополиялық тұрғыдан жоғары (төмен) деп танылмайтын тауар биржаларында және электрондық сауда алаңдарында тиісінше өткізілген сауда-саттық барысында қалыптасқан биржалық тауарлардың бағасын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Бәсекелестікті қорғау және дамыту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қол қойылғаннан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экономика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Монополиялық тұрғыдан жоғары (төмен) деп танылмайтын тауар биржаларында және электрондық сауда алаңдарында тиісінше өткізілген сауда-саттық барысында қалыптасқан биржалық тауарлардың бағасын айқындау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1 - 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Монополиялық тұрғыдан жоғары (төмен) деп танылмайтын тауар биржаларында және электрондық сауда алаңдарында тиісінше өткізілген сауда-саттық барысында қалыптасқан биржалық тауарлардың бағасын айқындау қағидалары (бұдан әрі – Қағидалар) 2015 жылғы 29 қазандағы Қазақстан Республикасының Кәсіпкерлік кодексінің (бұдан әрі – Кодекс) 175-бабы </w:t>
      </w:r>
      <w:r>
        <w:rPr>
          <w:rFonts w:ascii="Times New Roman"/>
          <w:b w:val="false"/>
          <w:i w:val="false"/>
          <w:color w:val="000000"/>
          <w:sz w:val="28"/>
        </w:rPr>
        <w:t>4-1-тармағының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бөлігіне сәйкес әзірленді және монополиялық тұрғыдан жоғары (төмен) деп танылмайтын тауар биржаларында және электрондық сауда алаңдарында тиісінше жүргізілген сауда-саттық барысында қалыптасқан биржалық тауарлардың бағасын айқындау тәртібін белгілейді.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биржалық тауар – бірліктері барлық жағынан сәйкес келетін, сипаттамалары ұқсас және ұқсас құрамдауыштардан тұратын, стандартталған біртекті тауар, бұл оларға түрлі өндірушілерден шыққан, толық өзара алмастыру қасиеті бар партиялардың функцияларын, сондай-ақ жедел келісімшартты орындауға мүмкіндік береді;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– бәсекелестікті қорғау және монополистік қызметті шектеу саласындағы басшылықты жүзеге асыратын мемлекеттік органның ведомствосы.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Қағидаларда пайдаланылатын өзге де ұғымдар мен терминдер Кодекске сәйкес қолданылады.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2 - тарау. Монополиялық тұрғыдан жоғары (төмен) деп танылмайтын тауар биржаларында және электрондық сауда алаңдарында тиісінше өткізілген сауда-саттық барысында қалыптасқан биржалық тауарлардың бағасын айқындау тәртібі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Басым немесе монополиялық жағдайға ие нарық субъектісінің тауар биржалары мен электрондық сауда-саттық барысында қалыптасқан биржалық тауарының бағасы, егер: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тиісті өткізілген сауда-саттық барысында қалыптаспаса;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баға қарастырылып отырған кезеңде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 өткізілген деп танылатын сауда-саттық барысында қалыптасқан бағадан аспаса;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баға Кодекспен шектеу берілген монополистік қызметті жүзеге асыру нәтижесінде белгіленбесе монополиялық тұрғыдан жоғары деп танылмайды.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Басым немесе монополиялық жағдайға ие нарық субъектісінің тауар биржалары мен электрондық сауда алаңдарында сауда-саттық барысында қалыптасқан биржалық тауарының бағасы, егер: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тиісті өткізілген сауда-саттық барысында қалыптасса;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баға қарастырылып отырған кезеңде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 өткізілген деп танылатын сауда-саттық барысында қалыптасқан бағадан төмен белгіленбесе;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баға Кодекспен шектеу берілген монополистік қызметті жүзеге асыру нәтижесінде белгіленбесе монополиялық тұрғыдан төмен деп танылмайды.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Қағидалардың мақсаттары үшін тауар биржалары мен электрондық сауда алаңдарындағы сауда-саттық мынадай: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монополияға қарсы органда қарау нысанасы болып табылатын биржалық тауарды өткізу жүзеге асырылатын сауда немесе ақпараттық жүйелерге, тауар биржаларына және өзге де тауарларды электрондық сатып алудың немесе сауда-саттыққа, сауда алаңдарына қашықтан қол жеткізудің болу;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биржалық тауар лотының ең аз және ең көп мөлшері тиісті тауар нарығына қол жеткізуге кедергі келтірмеу;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сауда-саттыққа қатысушы қарау нысанасы болып табылатын биржалық тауарды өткізу бойынша биржадан тыс мәмілелерді тіркеуді жүргізу;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сауда-саттыққа қатысушы жұмыс органының шешімі бойынша сауда сессиялары бойынша тауар көлемін тең бөле отырып, тауар биржаларында немесе электрондық сауда алаңдарында биржалық тауарды үнемі өткізуді жүзеге асыру;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тауар биржасында немесе электрондық сауда алаңында биржалық тауарды өткізу Қазақстан Республикасы заңнамасының талаптарын сақтай отырып, қосарланған қарсы аукцион режимінде жүзеге асырылу;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сауда-саттыққа қатысушы тауар биржасына немесе электрондық сауда алаңына аффилиирленген тұлғалардың тізімін ұсыну;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сауда-саттыққа қатысушы тауар биржасында немесе электрондық сауда алаңында Қазақстан Республикасының заңнамасында белгіленген биржалық тауар көлемінің шамасынан кем емес сатуды жүргізу;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тауар биржасының клирингтік орталығының немесе электрондық сауда алаңының шотында жасалған биржалық мәмілені (қайтарымды негізде) орындау кезеңі ішінде мәміле сомасының кемінде 1% үздіксіз болу;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биржалық тауарды өткізу көлемі мен бағасы туралы ақпаратты көрсете отырып, сауда-саттық кестесін орналастыру шарттарының жиынтығы сақталған жағдайда тиісінше өткізілді деп танылады.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 тарау. Қорытынды ережелер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Нарық субъектілерінің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шарттарды сақтауын уәкілетті орган құрамына уәкілетті органның, салалық мемлекеттік органдардың және "Атамекен" Қазақстан Республикасы Ұлттық кәсіпкерлер палатасының өкілдері кіретін жұмыс тобын қалыптастыру арқылы қамтамасыз етеді.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Жұмыс тобының Ережесі мен құрамын уәкілетті орган бекітеді.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