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0126" w14:textId="1cd0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15 бұйрығы. Қазақстан Республикасының Әділет министрлігінде 2019 жылғы 30 желтоқсанда № 19791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15 ақпандағы № 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15.02.2021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"Халықтың құқық қорғау органдарына сенімділік деңгейі (коды 672105239, индексі УДН, кезеңділігі жылына бір рет)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2018 жылғы 10 желтоқсандағы № 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17951 болып тіркелген, 2018 жылғы 21 желтоқсанда Қазақстан Республикасы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6. Осы бұйрық 2020 жылғы 1 қаңтардан бастап қолданысқа енгізіледі және ресми жариялауға жатады.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xml:space="preserve">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министрлігi</w:t>
      </w:r>
    </w:p>
    <w:tbl>
      <w:tblPr>
        <w:tblW w:w="0" w:type="auto"/>
        <w:tblCellSpacing w:w="0" w:type="auto"/>
        <w:tblBorders>
          <w:top w:val="none"/>
          <w:left w:val="none"/>
          <w:bottom w:val="none"/>
          <w:right w:val="none"/>
          <w:insideH w:val="none"/>
          <w:insideV w:val="none"/>
        </w:tblBorders>
      </w:tblPr>
      <w:tblGrid>
        <w:gridCol w:w="4435"/>
        <w:gridCol w:w="775"/>
        <w:gridCol w:w="7090"/>
      </w:tblGrid>
      <w:tr>
        <w:trPr>
          <w:trHeight w:val="30" w:hRule="atLeast"/>
        </w:trPr>
        <w:tc>
          <w:tcPr>
            <w:tcW w:w="44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986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986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7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2019 жылғы 23 желтоқсандағы </w:t>
            </w:r>
            <w:r>
              <w:br/>
            </w:r>
            <w:r>
              <w:rPr>
                <w:rFonts w:ascii="Times New Roman"/>
                <w:b w:val="false"/>
                <w:i w:val="false"/>
                <w:color w:val="000000"/>
                <w:sz w:val="20"/>
              </w:rPr>
              <w:t xml:space="preserve">№ 15 бұйрығына </w:t>
            </w:r>
            <w:r>
              <w:br/>
            </w:r>
            <w:r>
              <w:rPr>
                <w:rFonts w:ascii="Times New Roman"/>
                <w:b w:val="false"/>
                <w:i w:val="false"/>
                <w:color w:val="000000"/>
                <w:sz w:val="20"/>
              </w:rPr>
              <w:t>1-қосымша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7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1к приказу Председателя Комитета по статистике Министерства национальной экономики Республики Казахстан от "__"_________ 2019 года №___</w:t>
            </w:r>
          </w:p>
        </w:tc>
      </w:tr>
    </w:tbl>
    <w:bookmarkStart w:name="z12" w:id="11"/>
    <w:p>
      <w:pPr>
        <w:spacing w:after="0"/>
        <w:ind w:left="0"/>
        <w:jc w:val="left"/>
      </w:pPr>
      <w:r>
        <w:rPr>
          <w:rFonts w:ascii="Times New Roman"/>
          <w:b/>
          <w:i w:val="false"/>
          <w:color w:val="000000"/>
        </w:rPr>
        <w:t xml:space="preserve"> Халықтың құқық қорғау органдарына деген сенімділік деңгейі Уровень доверия населения к правоохранительным органам</w:t>
      </w:r>
    </w:p>
    <w:bookmarkEnd w:id="11"/>
    <w:tbl>
      <w:tblPr>
        <w:tblW w:w="0" w:type="auto"/>
        <w:tblCellSpacing w:w="0" w:type="auto"/>
        <w:tblBorders>
          <w:top w:val="none"/>
          <w:left w:val="none"/>
          <w:bottom w:val="none"/>
          <w:right w:val="none"/>
          <w:insideH w:val="none"/>
          <w:insideV w:val="none"/>
        </w:tblBorders>
      </w:tblPr>
      <w:tblGrid>
        <w:gridCol w:w="1435"/>
        <w:gridCol w:w="1435"/>
        <w:gridCol w:w="4497"/>
        <w:gridCol w:w="2460"/>
        <w:gridCol w:w="2473"/>
      </w:tblGrid>
      <w:tr>
        <w:trPr>
          <w:trHeight w:val="30" w:hRule="atLeast"/>
        </w:trPr>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4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Сауал салуға 15 және одан жоғары жастағы үй шаруашылығының мүшелері қатысады</w:t>
            </w:r>
            <w:r>
              <w:br/>
            </w:r>
            <w:r>
              <w:rPr>
                <w:rFonts w:ascii="Times New Roman"/>
                <w:b w:val="false"/>
                <w:i w:val="false"/>
                <w:color w:val="000000"/>
                <w:sz w:val="20"/>
              </w:rPr>
              <w:t>
В опросе принимают участие члены домашних хозяйств в возрасте 15 лет и старше</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Тапсыру мерзімі – 22 маусым</w:t>
            </w:r>
            <w:r>
              <w:br/>
            </w:r>
            <w:r>
              <w:rPr>
                <w:rFonts w:ascii="Times New Roman"/>
                <w:b w:val="false"/>
                <w:i w:val="false"/>
                <w:color w:val="000000"/>
                <w:sz w:val="20"/>
              </w:rPr>
              <w:t>
Срок представления – 22 июня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 мекеннің атауы</w:t>
            </w:r>
            <w:r>
              <w:br/>
            </w:r>
            <w:r>
              <w:rPr>
                <w:rFonts w:ascii="Times New Roman"/>
                <w:b w:val="false"/>
                <w:i w:val="false"/>
                <w:color w:val="000000"/>
                <w:sz w:val="20"/>
              </w:rPr>
              <w:t>
Наименование населенного пункта _____________________________________________________________</w:t>
            </w:r>
            <w:r>
              <w:br/>
            </w:r>
            <w:r>
              <w:rPr>
                <w:rFonts w:ascii="Times New Roman"/>
                <w:b w:val="false"/>
                <w:i w:val="false"/>
                <w:color w:val="000000"/>
                <w:sz w:val="20"/>
              </w:rPr>
              <w:t>
2. Əкімшілік-аумақтық объектілер жіктеуішіне (бұдан әрі - ӘАОЖ) сәйкес елді мекеннің коды</w:t>
            </w:r>
            <w:r>
              <w:br/>
            </w:r>
            <w:r>
              <w:rPr>
                <w:rFonts w:ascii="Times New Roman"/>
                <w:b w:val="false"/>
                <w:i w:val="false"/>
                <w:color w:val="000000"/>
                <w:sz w:val="20"/>
              </w:rPr>
              <w:t>
Код населенного пункта согласно Классификатору административно-территориальных объектов (далее – КАТО)□□□□□□□□□</w:t>
            </w:r>
            <w:r>
              <w:br/>
            </w:r>
            <w:r>
              <w:rPr>
                <w:rFonts w:ascii="Times New Roman"/>
                <w:b w:val="false"/>
                <w:i w:val="false"/>
                <w:color w:val="000000"/>
                <w:sz w:val="20"/>
              </w:rPr>
              <w:t>
3. Елді мекеннің типі (қала – 1, ауыл – 2)</w:t>
            </w:r>
            <w:r>
              <w:br/>
            </w:r>
            <w:r>
              <w:rPr>
                <w:rFonts w:ascii="Times New Roman"/>
                <w:b w:val="false"/>
                <w:i w:val="false"/>
                <w:color w:val="000000"/>
                <w:sz w:val="20"/>
              </w:rPr>
              <w:t>
Тип населенного пункта (1 – город, 2 – село)□</w:t>
            </w:r>
            <w:r>
              <w:br/>
            </w:r>
            <w:r>
              <w:rPr>
                <w:rFonts w:ascii="Times New Roman"/>
                <w:b w:val="false"/>
                <w:i w:val="false"/>
                <w:color w:val="000000"/>
                <w:sz w:val="20"/>
              </w:rPr>
              <w:t>
4. Интервьюердің коды</w:t>
            </w:r>
            <w:r>
              <w:br/>
            </w:r>
            <w:r>
              <w:rPr>
                <w:rFonts w:ascii="Times New Roman"/>
                <w:b w:val="false"/>
                <w:i w:val="false"/>
                <w:color w:val="000000"/>
                <w:sz w:val="20"/>
              </w:rPr>
              <w:t>
Код интервьюера□□</w:t>
            </w:r>
            <w:r>
              <w:br/>
            </w:r>
            <w:r>
              <w:rPr>
                <w:rFonts w:ascii="Times New Roman"/>
                <w:b w:val="false"/>
                <w:i w:val="false"/>
                <w:color w:val="000000"/>
                <w:sz w:val="20"/>
              </w:rPr>
              <w:t>
5. Үй шаруашылығының реттік нөмірі</w:t>
            </w:r>
            <w:r>
              <w:br/>
            </w:r>
            <w:r>
              <w:rPr>
                <w:rFonts w:ascii="Times New Roman"/>
                <w:b w:val="false"/>
                <w:i w:val="false"/>
                <w:color w:val="000000"/>
                <w:sz w:val="20"/>
              </w:rPr>
              <w:t>
Порядковый номер домашних хозяйств□□□□</w:t>
            </w:r>
            <w:r>
              <w:br/>
            </w:r>
            <w:r>
              <w:rPr>
                <w:rFonts w:ascii="Times New Roman"/>
                <w:b w:val="false"/>
                <w:i w:val="false"/>
                <w:color w:val="000000"/>
                <w:sz w:val="20"/>
              </w:rPr>
              <w:t>
6. Сауалнама алу күні □□ күні □□ айы □□□□ жылыДата анкетирования число месяц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0"/>
        <w:gridCol w:w="575"/>
        <w:gridCol w:w="6185"/>
      </w:tblGrid>
      <w:tr>
        <w:trPr>
          <w:trHeight w:val="30" w:hRule="atLeast"/>
        </w:trPr>
        <w:tc>
          <w:tcPr>
            <w:tcW w:w="55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РЕСПОНДЕНТТЕР ТУРАЛЫ МӘЛІМЕТТЕР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СВЕДЕНИЯ О РЕСПОНДЕНТАХ
</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Жынысы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Национальность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Жасы</w:t>
            </w: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Возраст</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Отбасылық жағдай</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Семейное положение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 (ер), жесір (әйел)</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деңгейі</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 образования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Жұмыспен қамтылу мәртебесі</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Статус занятости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жалдану бойынша жұмыс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организации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жалдану бойынша жұмыс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у отдельных физических лиц</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қожалығында жалдану бойынша жұмыс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крестьянском или фермерском хозяйстве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бір тапсырыс берушімен қызмет көрсетуге азаматтық-құқықтық сипаттағы шарт бойынша жұмыс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 преимущественно с одним заказчиком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бірнеше тапсырыс берушімен қызмет көрсетуге азаматтық-құқықтық сипаттағы шарт бойынша жұмыс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 преимущественно с несколькими заказчиками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қызметкерлер (өз есебінен жұмыс істейтіндер)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 работники (работающие за свой счет)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кәсіпорындардың (шаруашылықтардың) еңбекақы төленбейтін жұмыскерлері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неоплачиваемые работники семейных предприятий (хозяйств)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мүшелері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производственного кооператива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жұмыс істемейді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по состоянию здоровья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(күндізгі нысан)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учеба (дневная форма)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шаруашылығымен айналысу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домашнего хозяйства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зейнеткерлікке шығу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пенсию</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бірақ жұмыс іздеуде және жұмыс істеуге дайын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ищет работу и готов (а) приступить к работе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және жұмыс іздеп жүрген де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 не ищет работу</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ҚАУІПСІЗДІГІН ҚАБЫЛДАУ ЖӘНЕ ҚЫЛМЫСТЫЛЫҚ ДЕҢГЕЙІН СУБЪЕКТИВТІ БАҒАЛАУ</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ВОСПРИЯТИЕ СОБСТВЕННОЙ БЕЗОПАСНОСТИ И СУБЪЕКТИВНАЯ ОЦЕНКА УРОВНЯ ПРЕСТУПНОСТИ</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Тәуліктің күндізгі бөлігінде өзіңіз тұратын ауданның көшесінде жалғыз жүрсеңіз өзіңізді қаншалықты қауіпсіз сезінесіз?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Насколько Вы чувствуете себя в безопасности идя по улице один (одна) в районе своего проживания в дневное время суток?</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емес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безопасно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Тәуліктің қараңғы бөлігінде өзіңіз тұратын ауданның көшесінде келе жатқанда өзіңізді қаншалықты қауіпсіз сезінесіз? (егер жауап болса 1 немесе 2 10-сұрақ)</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Насколько Вы чувствуете себя в безопасности идя по улице в районе своего проживания в темное время суток? (если вариант ответа 1 или 2 вопрос 10)</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емес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безопасно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Қараңғыда немесе күндіз жалғыз далаға шыққанда өзіңізді қауіпсіздікте сезінбейтіндігіңізді айттыңыз, неге? (3 жауап нұсқасынан көп болмауы керек)</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Вы сказали, что чувствуете себя не безопасно, когда в темноте или днем один (одна) выходите на улицу, почему? (не более 3-х вариантов ответов)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ауру/іс-әрекетке қабілеттілігі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болезнь/недееспособность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қарт адам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пожилой/ая</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белгісіз/белгілі біреудің соқтығуына ұшыраудан қорқу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 неизвестного/известного лица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болмауы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қараңғыдан қорқу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темноты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немесе сіздің отбасыңыздан біреу қандай да болсын қылмыс немесе құқыққа қайшы әрекетке ұшырауы мүмкін екендігіне Сіз қаншалықты алаңдайсыз?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Насколько Вы обеспокоены тем, что Вы или кто-нибудь из Вашей семьи может подвергнуться какому-либо преступлению или противоправному действию?</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алаңдаймын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обеспокоен (а)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алаңдаймын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обеспокоен (а)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алаңдаймын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обеспокоен (а)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тіпті алаңдамаймын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беспокоюсь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алаяқтардың есеп шотыңыздан немесе банктік картаңыздан шешіп алуы арқылы ақшалай қаражатыңызды жоғалту мүмкін екендігіне алаңдайсыз ба?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Обеспокоены ли Вы возможностью потери денежных средств путем снятия их мошенниками со счетов или банковской карты?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шотым (банктік картам)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 счета (банковской карты)</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Соңғы 12 айда қауіпсіздік мақсатында Сіз қандай істерді істеуді тоқтаттыңыз? (3 жауап нұсқасынан көп болмауы керек)</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Какие действия Вы перестали совершать в целях безопасности за последние 12 месяцев? (не более 3-х вариантов ответов)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үйден шығу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выходить из дома по ночам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жүрушісіз кішкентай балалардың үйден шығуына рұқсат беру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разрешать маленьким детям выходить из дома без сопровождения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туысқандар мен достарға бару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родственников и друзей</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 такси ұстау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ловить такси на улице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ақша сомасын/банк карталарын өзіңізбен алып жүру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носить с собой большую сумму денег/банковские карты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тағып жүру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носить ювелирные изделия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орындарына бару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учебное заведение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мекемелеріне және сауда орталықтарына бару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развлекательные заведения и торговые центры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салтында ештеңе өзгерткен жоқпын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ничего не изменил в обычном образе жизни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тұратын аудандағы көшелерде құқық қорғау органдары қаншалықты жиі күзетте жүреді (машинамен немесе жаяу)?</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Как часто правоохранительные органы патрулируют (на машине или пешком) по улицам в районе Вашего проживания?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күніне бір рет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один раз в день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аптасына бір рет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раз в неделю</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айына бір рет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раз в месяц</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Сіздің ойыңызша, Сіз тұратын ауданда құқық қорғау органдары құқық тәртібін қаншалықты қамтамасыз етеді?</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По Вашему мнению, насколько правоохранительные органы обеспечивают правопорядок в районе Вашего проживания?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значительной степени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низком уровне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бақыламайды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вообще не контролируют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өзіңіз тұратын аудандағы қауіпсіздік деңгейін жалпы қалай бағалайсыз?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Как Вы в целом, оцениваете уровень безопасности в районе Вашего проживания?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қанағаттанарлық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вполне удовлетворительно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қанағаттанарлық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удовлетворительно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көзқарасыңыз бойынша Сіз тұратын аудандағы соңғы 12 айдағы қылмыстылық деңгейі?</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 Ваш взгляд, уровень преступности в районе Вашего проживания, за последние 12 месяцев?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төмендеді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снизился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деңгейде қалды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остался на том же уровне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ойыңызша құқық қорғау органдары азаматтардың құқығын қорғау және қауіпсіздігін қамтамасыз етуді жақсарту үшін қандай 3 негізгі шаралар қолдануы керек? (бұл сұрақта респондент 3 жауап нұсқасына дейін таңдауына болады)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По Вашему мнению, какие 3 основные меры нужно предпринять правоохранительным органам, для улучшения защиты прав и обеспечения безопасности граждан? (в этом вопросе респондент может выбрать не более 3-х вариантов ответов)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заңнамасын өзгерту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действующее законодательство Республики Казахстан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біліктілік деңгейін арттыру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уровень квалификации сотрудников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қызметін бақылауды арттыру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контроль за деятельностью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еңбекақысын жоғарылату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заработную плату сотрудникам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қызметінің ашықтық дәрежесін арттыру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степень прозрачности деятельности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құқықтық сауаттылықты арттыру бойынша іс-шаралар өткізу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мероприятия по повышению правовой грамотности среди населения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штатын ұлғайту, техникалық жабдықталуын жақсарту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штат сотрудников, улучшить техническую оснащенность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жиі күзету, телефон қоңырауларына және халықтың өтініштеріне жедел ден қою</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чаще патрулировать на улицах, оперативно реагировать на телефонные звонки и обращения населения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жедел бейнетіркегіштермен (бейнекамералармен) жабдықтау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оснащать улицы оперативными видеорегистраторами (видеокамерами)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қызметкерлерді іріктеу қағидасын күшейту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ужесточить правила отбора сотрудников в правоохранительные органы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жұмысын және азаматтардың оң үн қатуын көбірек жариялау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освещать работу правоохранительных органов и положительные отклики граждан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алдында үнемі есеп беру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отчетность перед населением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қатарынан күзету үшін ерікті жасақтарды құру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добровольные отряды для патрулирования из числа граждан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көшелерді жарықпен қамтамасыз ету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все улицы освещением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СЕНІМДІЛІК ДӘРЕЖЕСІ</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СТЕПЕНЬ ДОВЕРИЯ</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Егер Сіз жасалған қылмыстың куәгері болсаңыз, ол туралы құқық қорғау органдарына хабарлайсыз ба?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Если бы Вы стали свидетелем совершения преступления, заявили бы Вы об этом правоохранительным органам?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Егер Сіз қандай да бір қылмыстан зиян шеккен жағдайда, кімге жүгінер едіңіз?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 случае если бы Вы пострадали от какого-либо преступления, к кому бы Вы обратились?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21-сұрақ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 вопрос 21</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 органдары (әкімдіктер)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(акиматы)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қоса алғанда қоғамдық бірлестіктер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объединения, включая политические партии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ешкімге жүгінбес едім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к кому бы не обратился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 БАҚ – Бұқаралық ақпарат құралдары</w:t>
            </w:r>
            <w:r>
              <w:br/>
            </w:r>
            <w:r>
              <w:rPr>
                <w:rFonts w:ascii="Times New Roman"/>
                <w:b w:val="false"/>
                <w:i w:val="false"/>
                <w:color w:val="000000"/>
                <w:sz w:val="20"/>
              </w:rPr>
              <w:t>
* СМИ – Средства массовой информации</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құқық қорғау органдарына жүгінуден неліктен бас тартар едіңіз?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Почему бы Вы не стали обращаться в правоохранительные органы?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 нәтижелі болатынына сенбейтіндіктен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верю в положительный результат работы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келмейтіндіктен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деп ойлайтындығымнан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құқық қорғау органдары Сізді және Сіздің мүддеңізді қорғайтынына сенімдісіз бе?</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Как Вы считаете, правоохранительные органы смогут защитить Вас и Ваши интересы?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Мынадай пікірмен Сіз қаншалықты келісесіз немесе келіспейсіз?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Насколько Вы согласны или не согласны со следующим утверждением?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 сенуге болады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 прокуратуры можно доверять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23-сұрақ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23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23-сұрақ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23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24-сұрақ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24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24-сұрақ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24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26-сұрақ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26 вопрос</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прокуратура органдарына неге сенесіз? (жауаптан кейін 25- сұраққа)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Почему Вы доверяете органам прокуратуры? (после ответа к вопросу 25)</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мен таныстарымның оң тәжірибесі мен пікірі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Сіздің прокуратура органдарына сенбеуіңіздің немесе сенімділік деңгейінің төмен болуының себебі?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чем причина Вашего недоверия или низкой степени доверия органам прокуратуры?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прокуратура органдарына сенуіңізге немесе сенбеуіңізге кім немесе не әсерін тигізді?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Кто или что повлияло на Ваше доверие или недоверие к органам прокуратуры?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Прокуратура органдарының ашықтық деңгейін (қолжетімділік) көрсетіңіз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Укажите, пожалуйста, степень открытости (доступности) органов прокуратуры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Мынадай пікірмен Сіз қаншалықты келісесіз немесе келіспейсіз?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Насколько Вы согласны или не согласны со следующим утверждением?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органдарына сенуге болады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 полиции можно доверять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28-сұрақ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28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28-сұрақ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28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29-сұрақ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29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29-сұрақ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29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31-сұрақ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31 вопрос</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полиция органдарына неге сенесіз? (жауаптан кейін 30-сұраққа)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Почему Вы доверяете органам полиции? (после ответа к вопросу 30)</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мен таныстарымның оң тәжірибесі мен пікірі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полиция органдарына сенбеуіңіздің немесе сенімділік деңгейінің төмен болуының себебі?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В чем причина Вашего недоверия или низкой степени доверия органам полиции?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Сіздің полиция органдарына сенуіңізге немесе сенбеуіңізге кім немесе не әсерін тигізді?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Кто или что повлияло на Ваше доверие или недоверие к органам полиции?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Полиция органдарының ашықтық деңгейін (қолжетімділік) көрсетіңіз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Укажите, пожалуйста, степень открытости (доступности) органов полиции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Мынадай пікірмен Сіз қаншалықты келісесіз немесе келіспейсіз?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Насколько Вы согласны или не согласны со следующим утверждением?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қызметке сенуге болады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службе можно доверять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33-сұрақ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33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33-сұрақ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33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34-сұрақ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34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34-сұрақ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34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36-сұрақ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36 вопрос</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 сыбайлас жемқорлыққа қарсы қызметке неге сенесіз? (жауаптан кейін 35-сұраққа)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Почему Вы доверяете антикоррупционной службе? (после ответа к вопросу 35)</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мен таныстарымның оң тәжірибесі мен пікірі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Сіздің сыбайлас жемқорлыққа қарсы қызметке сенбеуіңіздің немесе сенімділік деңгейінің төмен болуының себебі?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В чем причина Вашего недоверия или низкой степени доверия антикоррупционной службе?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Сіздің сыбайлас жемқорлыққа қарсы қызметке сенуіңізге немесе сенбеуіңізге кім немесе не әсерін тигізді?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Кто или что повлияло на Ваше доверие или недоверие к антикоррупционной службе?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Сыбайлас жемқорлыққа қарсы қызметінің ашықтық деңгейін (қолжетімділік) көрсетіңіз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Укажите, пожалуйста, степень открытости (доступности) антикоррупционной службы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Мынадай пікірмен Сіз қаншалықты келісесіз немесе келіспейсіз?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Насколько Вы согласны или не согласны со следующим утверждением?</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қызметіне (экономикалық және қаржылық қылмыстар, "көлеңкелі" экономика саласындағы қылмыстар) сенуге болады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службе экономических расследований (экономические и финансовые преступления, преступления в сфере "теневой" экономики) можно доверять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 38-сұрақ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 38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 38-сұрақ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 38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 39-сұрақ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 39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 39-сұрақ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 39 вопрос</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 41-сұрақ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 41 вопрос</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экономикалық тергеу қызметіне неге сенесіз? (жауаптан кейін 40 - сұраққа)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Почему Вы доверяете службе экономических расследований? (после ответа к вопросу 40)</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мен таныстарымның оң тәжірибесі мен пікірі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Сіздің экономикалық тергеу қызметіне сенбеуіңіздің немесе сенімділік деңгейінің төмен болуының себебі?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В чем причина Вашего недоверия или низкой степени доверия службе экономических расследований?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Сіздің экономикалық тергеу қызметіне сенуіңізге немесе сенбеуіңізге кім немесе не әсерін тигізді?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Кто или что повлияло на Ваше доверие или недоверие к службе экономических расследований?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Экономикалық тергеу қызметінің ашықтық деңгейін (қолжетімділік) көрсетіңіз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Укажите, пожалуйста, степень открытости (доступности) службы экономических расследований</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Сіз құқық қорғау органдары қызметкерлерінің заңсыз әрекетіне немесе әрекетсіздігіне кездестіңіз бе?</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Сталкивались ли Вы с незаконными действиями или бездействием сотрудников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кездестім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 сталкивался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 кездесті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 сталкивались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кездесті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 сталкивались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кездескен жоқпын 45-сұрақ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вопрос 45</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Жоғарыда көрсетілген құқық қорғау органдарының заңсыз әрекетіне немесе әрекетсіздігіне шағыммен жүгіндіңіз бе?</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Было ли обращение с жалобой на вышеуказанные незаконные действия или бездействие сотрудников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Сіз қалай ойлайсыз, құқық қорғау органдары қызметкерлері тарапынан заңсыз әрекет немесе әрекетсіздік болған жағдайда шағыммен жүгінгенде жағдай жақсы жағына қарай өзгереді ме?</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Как Вы считаете, в случае незаконных действий или бездействия со стороны сотрудников правоохранительных органов, изменится ли ситуация к лучшему если обратиться с жалобой?</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Сізден құқық қорғау органдарының жұмысына жәрдем көрсетуді сұраған жағдайда Сіз қандай әрекет жасар едіңіз?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Вы поступите, если Вас попросят оказать содействие в работе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қолдан келерлік жәрдем көрсетемін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окажу посильную помощь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 жасалған болса жәрдем көрсетемін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в случае если совершено преступление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ынталандырылатын болса жәрдем көрсетемін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если это будет поощряться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жалғыз жәрдем көрсетпеймін тек басқа азаматтармен бірлесіп</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одиночку не буду оказывать содействие, только совместно с другими гражданами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қорқу себебі бойынша бас тартамын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откажусь по причине страха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көрсетпеймін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буду оказывать содействие</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ҚҰҚЫҚ БҰЗУШЫЛЫҚТАР ТУРАЛЫ МӘЛІМЕТ</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ПРАВОНАРУШЕНИЯХ</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Сізге немесе Сіздің үй шаруашылығыңыздың мүшелеріне қатысты қандай да бір қылмыс немесе құқыққа қайшы әрекет жасалды ма?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Было ли совершено какое-либо преступление либо противоправное действие в отношении Вас или членов Вашего домохозяйства?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соңғы 12 айда</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за последнее 12 месяцев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соңғы 3 жылда</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за последнее 3 года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57-сұрақ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вопрос 57</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 57-сұрақ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 вопрос 57</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Сізге немесе Сіздің үй шаруашылығыңыздың мүшелеріне қатысты қандай қылмыс түрлері жасалды? (жауаптың бірнеше нұсқасы болуы мүмкін)</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Какие виды преступления были совершены в отношении Вас или членов Вашего домохозяйства? (возможно несколько вариантов ответа)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грабеж</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мошенничество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ұрлау (айдап әкету)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кражи автомобилей (угон)</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зиян келтіру (ауыр, ауырлығы орташа, жеңіл)</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причинение вреда здоровью (тяжкий, средней тяжести, легкий)</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және зорлауға оқталу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и покушение на изнасилование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бұзақылық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хулиганство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коррупция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қорқытып алу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вымогательство</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поджог</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оқиғасы(қағу)</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 (наезд)</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Соңғы құқық бұзушылық немесе құқыққа қайшы әрекет қай жерде болды немесе орын алды?</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Где произошло или имело место последнее преступление или противоправное действие?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(үй-жай ішінде)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(внутри помещения)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жатқан ауданда</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проживания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другом населенном пункте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работе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общественном транспорте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объектілерінде (дүкен, базар)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торговых объектах (магазин, рынок)</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Сіз осы қылмыс немесе құқыққа қайшы әрекеттер бойынша өтінішпен құқық қорғау органдарына жүгіндіңіз бе?</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Обращались ли Вы в правоохранительные органы с заявлением по поводу данного преступления или противоправного действия?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51-сұрақ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вопрос 51</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Сіз құқық қорғау органдарына неге жүгінбедіңіз?</w:t>
            </w:r>
            <w:r>
              <w:br/>
            </w:r>
            <w:r>
              <w:rPr>
                <w:rFonts w:ascii="Times New Roman"/>
                <w:b w:val="false"/>
                <w:i w:val="false"/>
                <w:color w:val="000000"/>
                <w:sz w:val="20"/>
              </w:rPr>
              <w:t>
(жауаптың бірнеше нұсқасы болуы мүмкін)</w:t>
            </w:r>
            <w:r>
              <w:br/>
            </w:r>
            <w:r>
              <w:rPr>
                <w:rFonts w:ascii="Times New Roman"/>
                <w:b w:val="false"/>
                <w:i w:val="false"/>
                <w:color w:val="000000"/>
                <w:sz w:val="20"/>
              </w:rPr>
              <w:t>
(жауаптан кейін 57-сұраққа)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Почему Вы не обратились в правоохранительные органы?</w:t>
            </w:r>
            <w:r>
              <w:br/>
            </w:r>
            <w:r>
              <w:rPr>
                <w:rFonts w:ascii="Times New Roman"/>
                <w:b w:val="false"/>
                <w:i w:val="false"/>
                <w:color w:val="000000"/>
                <w:sz w:val="20"/>
              </w:rPr>
              <w:t>
(возможно несколько вариантов ответа)</w:t>
            </w:r>
            <w:r>
              <w:br/>
            </w:r>
            <w:r>
              <w:rPr>
                <w:rFonts w:ascii="Times New Roman"/>
                <w:b w:val="false"/>
                <w:i w:val="false"/>
                <w:color w:val="000000"/>
                <w:sz w:val="20"/>
              </w:rPr>
              <w:t>
(после ответа к вопросу 57)</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жүгінуге құқық бұзушылық елеусіз деп санадым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посчитал (а) правонарушение не достаточно серьезным для обращения в правоохранительные органы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келмеді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огласки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 нәтижелі болатынына сенбедім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верил (а) в положительный результат работы правоохранительных органов</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айнытты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отговорили родственники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 қызметкері айнытты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 сотрудник правоохранительного органа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тарапынан болған қысым салдарынан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давления со стороны правонарушителя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сыбайласқан деп ойлаймын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іс-әрекет жасады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совершил самостоятельные действия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шағым беру рәсімдерін білмедім</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знал (а) процедуры подачи заявления в правоохранительные органы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Сіз нақты қандай құқық қорғау органдарына жүгіндіңіз?</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В какие именно правоохранительные органы Вы обращались?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органдары</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полиции</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Сіздің өтінішіңіз қабылданды (тіркелді) ма?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Было ли принято (зарегистрировано) Ваше заявление?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54-сұрақ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вопрос 54</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Неліктен сіздің өтінішіңіз қабылданбады? (жауаптан кейін 57-сұраққа)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В связи с чем Ваше заявление не было принято? (после ответа к вопросу 57)</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құрамының жоқтығынан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состава преступления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ұсақ-түйек құқық бұзушылық (бұзақылық, ұялы телефонды ұрлау және тағы басқа)</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мелкое правонарушение (хулиганство, кража мобильного телефона и так далее)</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нысанда қарастыруға уәде берді</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устной форме пообещали разобраться</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Сіздің өтінішіңіз бойынша тергеу нәтижелері туралы Сізге хабарлады ма?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Сообщили ли Вам о результатах расследования по Вашему заявлению?</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Сіздің өтінішіңіз бойынша қылмыс жасаған кінәлі адамдар анықталды ма?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Были ли установлены виновные лица в совершении преступления по Вашему заявлению?</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Сіздің өтінішіңіз бойынша тергеу нәтижелері Сізді қанағаттандырды ма?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Были ли Вы удовлетворены результатом расследования по Вашему заявлению?</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Біз сұхбатты аяқтаймыз. Сіздің өміріңізде құқық қорғау органдары қызметімен байланысты Сіздің айтқыңыз келген, бірақ біз оған қатысты сұрамаған қандай да болмасын қосымша мәліметтер бар ма? Сізде қандай да бір қосымша пікірлер немесе толықтырулар бар ма?</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Мы завершаем интервью. Есть ли какие-либо дополнительные сведения о каких-либо событиях в Вашей жизни, связанных с деятельностью правоохранительных органов, о которых Вы хотели бы сообщить и в отношении которых мы не задали вопросы? Есть ли у Вас какие-либо комментарии или дополнения?</w:t>
            </w:r>
          </w:p>
        </w:tc>
      </w:tr>
    </w:tbl>
    <w:p>
      <w:pPr>
        <w:spacing w:after="0"/>
        <w:ind w:left="0"/>
        <w:jc w:val="left"/>
      </w:pPr>
      <w:r>
        <w:br/>
      </w:r>
    </w:p>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85"/>
        <w:gridCol w:w="1540"/>
        <w:gridCol w:w="1540"/>
        <w:gridCol w:w="1540"/>
        <w:gridCol w:w="1998"/>
        <w:gridCol w:w="329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Статистикалық нысанды толтыруға жұмсалған уақытты көрсетіңіз, сағатпен (қажеттiсiн қоршаңыз)</w:t>
            </w:r>
          </w:p>
        </w:tc>
        <w:tc>
          <w:tcPr>
            <w:tcW w:w="15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58. Время, затраченное на заполнение статистической формы, в часах (нужное обвести)</w:t>
            </w:r>
          </w:p>
        </w:tc>
      </w:tr>
      <w:tr>
        <w:trPr>
          <w:trHeight w:val="30" w:hRule="atLeast"/>
        </w:trPr>
        <w:tc>
          <w:tcPr>
            <w:tcW w:w="2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 до 1 часа</w:t>
            </w:r>
          </w:p>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 более 40 часов</w:t>
            </w:r>
          </w:p>
        </w:tc>
      </w:tr>
    </w:tbl>
    <w:p>
      <w:pPr>
        <w:spacing w:after="0"/>
        <w:ind w:left="0"/>
        <w:jc w:val="left"/>
      </w:pPr>
      <w:r>
        <w:rPr>
          <w:rFonts w:ascii="Times New Roman"/>
          <w:b/>
          <w:i w:val="false"/>
          <w:color w:val="000000"/>
        </w:rPr>
        <w:t xml:space="preserve"> ЫНТЫМАҚТАСТЫҒЫҢЫЗ ҮШІН АЛҒЫС АЙТАМЫЗ!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15 бұйрығына</w:t>
            </w:r>
            <w:r>
              <w:br/>
            </w:r>
            <w:r>
              <w:rPr>
                <w:rFonts w:ascii="Times New Roman"/>
                <w:b w:val="false"/>
                <w:i w:val="false"/>
                <w:color w:val="000000"/>
                <w:sz w:val="20"/>
              </w:rPr>
              <w:t>2-қосымша</w:t>
            </w:r>
          </w:p>
        </w:tc>
      </w:tr>
    </w:tbl>
    <w:bookmarkStart w:name="z14" w:id="12"/>
    <w:p>
      <w:pPr>
        <w:spacing w:after="0"/>
        <w:ind w:left="0"/>
        <w:jc w:val="left"/>
      </w:pPr>
      <w:r>
        <w:rPr>
          <w:rFonts w:ascii="Times New Roman"/>
          <w:b/>
          <w:i w:val="false"/>
          <w:color w:val="000000"/>
        </w:rPr>
        <w:t xml:space="preserve"> "Халықтың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нысанын толтыру жөніндегі нұсқаулық</w:t>
      </w:r>
    </w:p>
    <w:bookmarkEnd w:id="12"/>
    <w:bookmarkStart w:name="z15" w:id="13"/>
    <w:p>
      <w:pPr>
        <w:spacing w:after="0"/>
        <w:ind w:left="0"/>
        <w:jc w:val="both"/>
      </w:pPr>
      <w:r>
        <w:rPr>
          <w:rFonts w:ascii="Times New Roman"/>
          <w:b w:val="false"/>
          <w:i w:val="false"/>
          <w:color w:val="000000"/>
          <w:sz w:val="28"/>
        </w:rPr>
        <w:t xml:space="preserve">
      1. Осы "Халықтың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"Халықтың құқық қорғау органдарына деген сенімділік деңгейі" (индексі УДН, кезеңділігі жылына бір рет) жалпымемлекеттік статистикалық байқаудың статистикалық нысанын (бұдан – әрі статистикалық нысан) толтыруды нақтылайды.</w:t>
      </w:r>
    </w:p>
    <w:bookmarkEnd w:id="13"/>
    <w:bookmarkStart w:name="z16" w:id="14"/>
    <w:p>
      <w:pPr>
        <w:spacing w:after="0"/>
        <w:ind w:left="0"/>
        <w:jc w:val="both"/>
      </w:pPr>
      <w:r>
        <w:rPr>
          <w:rFonts w:ascii="Times New Roman"/>
          <w:b w:val="false"/>
          <w:i w:val="false"/>
          <w:color w:val="000000"/>
          <w:sz w:val="28"/>
        </w:rPr>
        <w:t>
      2. Осы Нұсқаулықта Заңда айқындалған мәндердегі ұғымдар, сондай – ақ осы статистикалық нысанды толтыру мақсатында мынадай анықтамалар пайдаланылады:</w:t>
      </w:r>
    </w:p>
    <w:bookmarkEnd w:id="14"/>
    <w:p>
      <w:pPr>
        <w:spacing w:after="0"/>
        <w:ind w:left="0"/>
        <w:jc w:val="both"/>
      </w:pPr>
      <w:r>
        <w:rPr>
          <w:rFonts w:ascii="Times New Roman"/>
          <w:b w:val="false"/>
          <w:i w:val="false"/>
          <w:color w:val="000000"/>
          <w:sz w:val="28"/>
        </w:rPr>
        <w:t>
      1) алаяқтық – бөтеннің мүлкін жымқыру немесе алдау немесе сенімді теріс пайдалану жолымен бөтен мүлiкке құқықты иемдену;</w:t>
      </w:r>
    </w:p>
    <w:p>
      <w:pPr>
        <w:spacing w:after="0"/>
        <w:ind w:left="0"/>
        <w:jc w:val="both"/>
      </w:pPr>
      <w:r>
        <w:rPr>
          <w:rFonts w:ascii="Times New Roman"/>
          <w:b w:val="false"/>
          <w:i w:val="false"/>
          <w:color w:val="000000"/>
          <w:sz w:val="28"/>
        </w:rPr>
        <w:t>
      2) бұзақылық – қоғамды құрметтемеу анық көрінетін, азаматтарға күш қолданумен не оны қолдану қатерін төндірумен, сол сияқты бөтеннiң мүлкiн жоюмен немесе бүлдiрумен не барынша арсыздықпен ерекшеленетiн әдепсiз әрекеттер жасаумен ұштасқан қоғамдық тәртіпті аса қатыгездікпен бұзу;</w:t>
      </w:r>
    </w:p>
    <w:p>
      <w:pPr>
        <w:spacing w:after="0"/>
        <w:ind w:left="0"/>
        <w:jc w:val="both"/>
      </w:pPr>
      <w:r>
        <w:rPr>
          <w:rFonts w:ascii="Times New Roman"/>
          <w:b w:val="false"/>
          <w:i w:val="false"/>
          <w:color w:val="000000"/>
          <w:sz w:val="28"/>
        </w:rPr>
        <w:t>
      3)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психиканың бұзылуына; нашақорлықпен немесе уытқұмарлықпен ауыруға әкеп соққан өзге де зиян;</w:t>
      </w:r>
    </w:p>
    <w:p>
      <w:pPr>
        <w:spacing w:after="0"/>
        <w:ind w:left="0"/>
        <w:jc w:val="both"/>
      </w:pPr>
      <w:r>
        <w:rPr>
          <w:rFonts w:ascii="Times New Roman"/>
          <w:b w:val="false"/>
          <w:i w:val="false"/>
          <w:color w:val="000000"/>
          <w:sz w:val="28"/>
        </w:rPr>
        <w:t>
      4) 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p>
      <w:pPr>
        <w:spacing w:after="0"/>
        <w:ind w:left="0"/>
        <w:jc w:val="both"/>
      </w:pPr>
      <w:r>
        <w:rPr>
          <w:rFonts w:ascii="Times New Roman"/>
          <w:b w:val="false"/>
          <w:i w:val="false"/>
          <w:color w:val="000000"/>
          <w:sz w:val="28"/>
        </w:rPr>
        <w:t>
      5) денсаулыққа жеңіл зиян – денсаулықтың қысқа мерзімге (жиырма бір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p>
      <w:pPr>
        <w:spacing w:after="0"/>
        <w:ind w:left="0"/>
        <w:jc w:val="both"/>
      </w:pPr>
      <w:r>
        <w:rPr>
          <w:rFonts w:ascii="Times New Roman"/>
          <w:b w:val="false"/>
          <w:i w:val="false"/>
          <w:color w:val="000000"/>
          <w:sz w:val="28"/>
        </w:rPr>
        <w:t>
      6)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7) зорлау -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w:t>
      </w:r>
    </w:p>
    <w:p>
      <w:pPr>
        <w:spacing w:after="0"/>
        <w:ind w:left="0"/>
        <w:jc w:val="both"/>
      </w:pPr>
      <w:r>
        <w:rPr>
          <w:rFonts w:ascii="Times New Roman"/>
          <w:b w:val="false"/>
          <w:i w:val="false"/>
          <w:color w:val="000000"/>
          <w:sz w:val="28"/>
        </w:rPr>
        <w:t>
      8) қорқытып алушылық –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w:t>
      </w:r>
    </w:p>
    <w:p>
      <w:pPr>
        <w:spacing w:after="0"/>
        <w:ind w:left="0"/>
        <w:jc w:val="both"/>
      </w:pPr>
      <w:r>
        <w:rPr>
          <w:rFonts w:ascii="Times New Roman"/>
          <w:b w:val="false"/>
          <w:i w:val="false"/>
          <w:color w:val="000000"/>
          <w:sz w:val="28"/>
        </w:rPr>
        <w:t>
      9)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p>
      <w:pPr>
        <w:spacing w:after="0"/>
        <w:ind w:left="0"/>
        <w:jc w:val="both"/>
      </w:pPr>
      <w:r>
        <w:rPr>
          <w:rFonts w:ascii="Times New Roman"/>
          <w:b w:val="false"/>
          <w:i w:val="false"/>
          <w:color w:val="000000"/>
          <w:sz w:val="28"/>
        </w:rPr>
        <w:t xml:space="preserve">
      10) қылмыс – 2014 жылғы 3 шiлдедегі Қазақстан Республикасы </w:t>
      </w:r>
      <w:r>
        <w:rPr>
          <w:rFonts w:ascii="Times New Roman"/>
          <w:b w:val="false"/>
          <w:i w:val="false"/>
          <w:color w:val="000000"/>
          <w:sz w:val="28"/>
        </w:rPr>
        <w:t>Қылмыстық кодексімен</w:t>
      </w:r>
      <w:r>
        <w:rPr>
          <w:rFonts w:ascii="Times New Roman"/>
          <w:b w:val="false"/>
          <w:i w:val="false"/>
          <w:color w:val="000000"/>
          <w:sz w:val="28"/>
        </w:rPr>
        <w:t xml:space="preserve"> айыппұл салу, түзеу жұмыстары, қоғамдық жұмыстарға тарту,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қылмыс деп танылады;</w:t>
      </w:r>
    </w:p>
    <w:p>
      <w:pPr>
        <w:spacing w:after="0"/>
        <w:ind w:left="0"/>
        <w:jc w:val="both"/>
      </w:pPr>
      <w:r>
        <w:rPr>
          <w:rFonts w:ascii="Times New Roman"/>
          <w:b w:val="false"/>
          <w:i w:val="false"/>
          <w:color w:val="000000"/>
          <w:sz w:val="28"/>
        </w:rPr>
        <w:t>
      11)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pPr>
        <w:spacing w:after="0"/>
        <w:ind w:left="0"/>
        <w:jc w:val="both"/>
      </w:pPr>
      <w:r>
        <w:rPr>
          <w:rFonts w:ascii="Times New Roman"/>
          <w:b w:val="false"/>
          <w:i w:val="false"/>
          <w:color w:val="000000"/>
          <w:sz w:val="28"/>
        </w:rPr>
        <w:t>
      12) тонау – бөтеннің мүлкін ашық жымқыру;</w:t>
      </w:r>
    </w:p>
    <w:p>
      <w:pPr>
        <w:spacing w:after="0"/>
        <w:ind w:left="0"/>
        <w:jc w:val="both"/>
      </w:pPr>
      <w:r>
        <w:rPr>
          <w:rFonts w:ascii="Times New Roman"/>
          <w:b w:val="false"/>
          <w:i w:val="false"/>
          <w:color w:val="000000"/>
          <w:sz w:val="28"/>
        </w:rPr>
        <w:t>
      13) ұрлық – бөтеннің мүлкін жасырын жымқыру.</w:t>
      </w:r>
    </w:p>
    <w:bookmarkStart w:name="z17" w:id="15"/>
    <w:p>
      <w:pPr>
        <w:spacing w:after="0"/>
        <w:ind w:left="0"/>
        <w:jc w:val="both"/>
      </w:pPr>
      <w:r>
        <w:rPr>
          <w:rFonts w:ascii="Times New Roman"/>
          <w:b w:val="false"/>
          <w:i w:val="false"/>
          <w:color w:val="000000"/>
          <w:sz w:val="28"/>
        </w:rPr>
        <w:t>
      3. Статистикалық нысанды интервьюер үй шаруашылығының 15 және одан жоғары жастағы бір мүшесіне толтырады.</w:t>
      </w:r>
    </w:p>
    <w:bookmarkEnd w:id="15"/>
    <w:p>
      <w:pPr>
        <w:spacing w:after="0"/>
        <w:ind w:left="0"/>
        <w:jc w:val="both"/>
      </w:pPr>
      <w:r>
        <w:rPr>
          <w:rFonts w:ascii="Times New Roman"/>
          <w:b w:val="false"/>
          <w:i w:val="false"/>
          <w:color w:val="000000"/>
          <w:sz w:val="28"/>
        </w:rPr>
        <w:t>
      Үй шаруашылығында статистикалық нысаның талаптарына сәйкес келетін біреуден көп респондент тұрып жатқанда сауал салу үшін респонденті іріктеу "ең жақын туған күн" әдісімен жүзеге асырылады (туған күні ең жақын кезеңде болатын үй шарушылығының мүшесі таңдалады).</w:t>
      </w:r>
    </w:p>
    <w:p>
      <w:pPr>
        <w:spacing w:after="0"/>
        <w:ind w:left="0"/>
        <w:jc w:val="both"/>
      </w:pPr>
      <w:r>
        <w:rPr>
          <w:rFonts w:ascii="Times New Roman"/>
          <w:b w:val="false"/>
          <w:i w:val="false"/>
          <w:color w:val="000000"/>
          <w:sz w:val="28"/>
        </w:rPr>
        <w:t>
      Жалпымемлекеттік статистикалық байқау жылына бір рет 13 мамырдан бастап 22 маусым аралығында өткізіледі. Статистикалық нысанды сауал салуды жүргізуге уәкілетті адам (бұдан әрі – интервьюер) толтырады.</w:t>
      </w:r>
    </w:p>
    <w:bookmarkStart w:name="z18" w:id="16"/>
    <w:p>
      <w:pPr>
        <w:spacing w:after="0"/>
        <w:ind w:left="0"/>
        <w:jc w:val="both"/>
      </w:pPr>
      <w:r>
        <w:rPr>
          <w:rFonts w:ascii="Times New Roman"/>
          <w:b w:val="false"/>
          <w:i w:val="false"/>
          <w:color w:val="000000"/>
          <w:sz w:val="28"/>
        </w:rPr>
        <w:t>
      4. Титулдық парақтың 1-тармағында қаланың, ауданның (қаланың) және елді мекеннің (округтің) атауы көрсетіледі.</w:t>
      </w:r>
    </w:p>
    <w:bookmarkEnd w:id="16"/>
    <w:p>
      <w:pPr>
        <w:spacing w:after="0"/>
        <w:ind w:left="0"/>
        <w:jc w:val="both"/>
      </w:pPr>
      <w:r>
        <w:rPr>
          <w:rFonts w:ascii="Times New Roman"/>
          <w:b w:val="false"/>
          <w:i w:val="false"/>
          <w:color w:val="000000"/>
          <w:sz w:val="28"/>
        </w:rPr>
        <w:t>
      2-тармақтан 5-тармаққа дейін супервайзерлер (интервьюерлердің жұмысын бақылауды қамтамасыз ететін статистика органының қызметкері) интервьюерлерге ұсынған, зерттелетін респонденттердің тізімдерінде көрсетілген деректемелерге сәйкес толтырылады, 6-тармақта сұхбатты өткізу күні көрсетіледі.</w:t>
      </w:r>
    </w:p>
    <w:bookmarkStart w:name="z19" w:id="17"/>
    <w:p>
      <w:pPr>
        <w:spacing w:after="0"/>
        <w:ind w:left="0"/>
        <w:jc w:val="both"/>
      </w:pPr>
      <w:r>
        <w:rPr>
          <w:rFonts w:ascii="Times New Roman"/>
          <w:b w:val="false"/>
          <w:i w:val="false"/>
          <w:color w:val="000000"/>
          <w:sz w:val="28"/>
        </w:rPr>
        <w:t>
      5. Интервьюер сұрақтарды және респондентке арналған жауаптардың нұсқаларын оқиды. Респондент жауапты таңдағаннан кейін интервьюер жауаптың тиісті нұсқасына белгі қояды. Респондент жауабы нұсқасының коды дөңгелектеліп қоршалады.</w:t>
      </w:r>
    </w:p>
    <w:bookmarkEnd w:id="17"/>
    <w:bookmarkStart w:name="z20" w:id="18"/>
    <w:p>
      <w:pPr>
        <w:spacing w:after="0"/>
        <w:ind w:left="0"/>
        <w:jc w:val="both"/>
      </w:pPr>
      <w:r>
        <w:rPr>
          <w:rFonts w:ascii="Times New Roman"/>
          <w:b w:val="false"/>
          <w:i w:val="false"/>
          <w:color w:val="000000"/>
          <w:sz w:val="28"/>
        </w:rPr>
        <w:t>
      6. "Респонденттер туралы мәліметтер" 1-бөлімінде респонденттердің жынысы, ұлты, жасы (сауал салу кезіндегі толық жасы), неке жағдайы, білімі, жұмыспен қамтылуы туралы мәліметтер толтырылады.</w:t>
      </w:r>
    </w:p>
    <w:bookmarkEnd w:id="18"/>
    <w:bookmarkStart w:name="z21" w:id="19"/>
    <w:p>
      <w:pPr>
        <w:spacing w:after="0"/>
        <w:ind w:left="0"/>
        <w:jc w:val="both"/>
      </w:pPr>
      <w:r>
        <w:rPr>
          <w:rFonts w:ascii="Times New Roman"/>
          <w:b w:val="false"/>
          <w:i w:val="false"/>
          <w:color w:val="000000"/>
          <w:sz w:val="28"/>
        </w:rPr>
        <w:t>
      7. 1-бөлімнің "Респонденттер туралы мәліметтер" 5-сұрағында респонденттің білімінің болуы белгіленеді. Сұрақ оқуды бітірген респонденттерге, сондай-ақ қазіргі уақытта оқып жатқан оқушылар мен студенттерге де қойылады.</w:t>
      </w:r>
    </w:p>
    <w:bookmarkEnd w:id="19"/>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p>
      <w:pPr>
        <w:spacing w:after="0"/>
        <w:ind w:left="0"/>
        <w:jc w:val="both"/>
      </w:pPr>
      <w:r>
        <w:rPr>
          <w:rFonts w:ascii="Times New Roman"/>
          <w:b w:val="false"/>
          <w:i w:val="false"/>
          <w:color w:val="000000"/>
          <w:sz w:val="28"/>
        </w:rPr>
        <w:t>
      2-жолда жоғары оқу орнын (институт, академия, университет және басқалар) бітірген респонденттер белгіленеді.</w:t>
      </w:r>
    </w:p>
    <w:p>
      <w:pPr>
        <w:spacing w:after="0"/>
        <w:ind w:left="0"/>
        <w:jc w:val="both"/>
      </w:pPr>
      <w:r>
        <w:rPr>
          <w:rFonts w:ascii="Times New Roman"/>
          <w:b w:val="false"/>
          <w:i w:val="false"/>
          <w:color w:val="000000"/>
          <w:sz w:val="28"/>
        </w:rPr>
        <w:t>
      3-жол бойынша жоғары оқу орындарында (ЖОО) оқып жатқан немесе оқыған және оқу мерзімінің жартысын немесе жартысынан артық мерзімі өткен респонденттерге белгіленеді. Жоғары оқу орнында оқу мерзімінің жартысынан аз уақыт оқыған респонденттер түскенге дейінгі білім деңгейін ("техникалық және кәсіптік білім", "жалпы орта білім") белгілейді.</w:t>
      </w:r>
    </w:p>
    <w:p>
      <w:pPr>
        <w:spacing w:after="0"/>
        <w:ind w:left="0"/>
        <w:jc w:val="both"/>
      </w:pPr>
      <w:r>
        <w:rPr>
          <w:rFonts w:ascii="Times New Roman"/>
          <w:b w:val="false"/>
          <w:i w:val="false"/>
          <w:color w:val="000000"/>
          <w:sz w:val="28"/>
        </w:rPr>
        <w:t>
      4-жолда кәсіптік лицейді (кәсіптік техникалық мектепті), училищені, колледжді (техникумді) бітірген респонденттер белгіленеді.</w:t>
      </w:r>
    </w:p>
    <w:p>
      <w:pPr>
        <w:spacing w:after="0"/>
        <w:ind w:left="0"/>
        <w:jc w:val="both"/>
      </w:pPr>
      <w:r>
        <w:rPr>
          <w:rFonts w:ascii="Times New Roman"/>
          <w:b w:val="false"/>
          <w:i w:val="false"/>
          <w:color w:val="000000"/>
          <w:sz w:val="28"/>
        </w:rPr>
        <w:t>
      5-жолда жалпы білім беретін мектептің 11 сыныбын бітірген респонденттер белгіленеді (қазіргі уақытта училище немесе колледжде (9 сыныптан кейін), жоғары оқу орнында оқиды)).</w:t>
      </w:r>
    </w:p>
    <w:p>
      <w:pPr>
        <w:spacing w:after="0"/>
        <w:ind w:left="0"/>
        <w:jc w:val="both"/>
      </w:pPr>
      <w:r>
        <w:rPr>
          <w:rFonts w:ascii="Times New Roman"/>
          <w:b w:val="false"/>
          <w:i w:val="false"/>
          <w:color w:val="000000"/>
          <w:sz w:val="28"/>
        </w:rPr>
        <w:t>
      6-жолда жалпы білім беретін мектептің 9 сыныбын бітірген респонденттер белгіленеді (қазіргі уақытта 10-11 сыныптарда немесе училище, колледжде оқиды; 1992 жылы және одан бұрын толық емес орта мектепті (жеті (8 немесе 9) жазғы мектепті бітірген)).</w:t>
      </w:r>
    </w:p>
    <w:p>
      <w:pPr>
        <w:spacing w:after="0"/>
        <w:ind w:left="0"/>
        <w:jc w:val="both"/>
      </w:pPr>
      <w:r>
        <w:rPr>
          <w:rFonts w:ascii="Times New Roman"/>
          <w:b w:val="false"/>
          <w:i w:val="false"/>
          <w:color w:val="000000"/>
          <w:sz w:val="28"/>
        </w:rPr>
        <w:t>
      7-жолда бастауыш мектепті бітірген респонденттер белгіленеді (қазіргі уақытта 5-9 сыныптарда оқиды; 1972 жылы және одан бұрын 4-сыныпты бітірген немесе үшжылдық бастауыш мектептің 3-сыныбын бітірген).</w:t>
      </w:r>
    </w:p>
    <w:p>
      <w:pPr>
        <w:spacing w:after="0"/>
        <w:ind w:left="0"/>
        <w:jc w:val="both"/>
      </w:pPr>
      <w:r>
        <w:rPr>
          <w:rFonts w:ascii="Times New Roman"/>
          <w:b w:val="false"/>
          <w:i w:val="false"/>
          <w:color w:val="000000"/>
          <w:sz w:val="28"/>
        </w:rPr>
        <w:t>
      8-жолда ешқандай білім деңгейіне қол жеткізбеген респонденттер белгіленеді.</w:t>
      </w:r>
    </w:p>
    <w:bookmarkStart w:name="z22" w:id="20"/>
    <w:p>
      <w:pPr>
        <w:spacing w:after="0"/>
        <w:ind w:left="0"/>
        <w:jc w:val="both"/>
      </w:pPr>
      <w:r>
        <w:rPr>
          <w:rFonts w:ascii="Times New Roman"/>
          <w:b w:val="false"/>
          <w:i w:val="false"/>
          <w:color w:val="000000"/>
          <w:sz w:val="28"/>
        </w:rPr>
        <w:t>
      8. "Өз қауіпсіздігін қабылдау және қылмыстылық деңгейін субъективті бағалау" 2-бөлімінде респонденттерге өзінің қауіпсіздігін қабылдауы және өзі тұратын ауданда қылмыстылық деңгейін субъективті бағалауы туралы сұрақтар қойылады.</w:t>
      </w:r>
    </w:p>
    <w:bookmarkEnd w:id="20"/>
    <w:bookmarkStart w:name="z23" w:id="21"/>
    <w:p>
      <w:pPr>
        <w:spacing w:after="0"/>
        <w:ind w:left="0"/>
        <w:jc w:val="both"/>
      </w:pPr>
      <w:r>
        <w:rPr>
          <w:rFonts w:ascii="Times New Roman"/>
          <w:b w:val="false"/>
          <w:i w:val="false"/>
          <w:color w:val="000000"/>
          <w:sz w:val="28"/>
        </w:rPr>
        <w:t>
      9. "Сенімділік дәрежесі" 3-бөлімі респонденттердің құқық қорғау органдарына сенімділік дәрежесін сипаттайтын бірқатар сұрақтарды қамтиды.</w:t>
      </w:r>
    </w:p>
    <w:bookmarkEnd w:id="21"/>
    <w:bookmarkStart w:name="z24" w:id="22"/>
    <w:p>
      <w:pPr>
        <w:spacing w:after="0"/>
        <w:ind w:left="0"/>
        <w:jc w:val="both"/>
      </w:pPr>
      <w:r>
        <w:rPr>
          <w:rFonts w:ascii="Times New Roman"/>
          <w:b w:val="false"/>
          <w:i w:val="false"/>
          <w:color w:val="000000"/>
          <w:sz w:val="28"/>
        </w:rPr>
        <w:t>
      10. "Құқық бұзушылықтар туралы мәліметтер" 4-бөлімінде респондентке қатысты қылмыстардың жасалуы, оның түрлері мен құқық қорғау органдарының өтініштерді тіркеуі туралы сұрақтардан тұрады.</w:t>
      </w:r>
    </w:p>
    <w:bookmarkEnd w:id="22"/>
    <w:bookmarkStart w:name="z25" w:id="23"/>
    <w:p>
      <w:pPr>
        <w:spacing w:after="0"/>
        <w:ind w:left="0"/>
        <w:jc w:val="both"/>
      </w:pPr>
      <w:r>
        <w:rPr>
          <w:rFonts w:ascii="Times New Roman"/>
          <w:b w:val="false"/>
          <w:i w:val="false"/>
          <w:color w:val="000000"/>
          <w:sz w:val="28"/>
        </w:rPr>
        <w:t>
      11. 51-56 сұрақтар 49-сұраққа оң жауап берген респонденттерге ғана қойылады. Теріс жауап бергенде немесе жауаптан бас тартқанда респондентке 50-сұрақ қойылады.</w:t>
      </w:r>
    </w:p>
    <w:bookmarkEnd w:id="23"/>
    <w:bookmarkStart w:name="z26" w:id="24"/>
    <w:p>
      <w:pPr>
        <w:spacing w:after="0"/>
        <w:ind w:left="0"/>
        <w:jc w:val="both"/>
      </w:pPr>
      <w:r>
        <w:rPr>
          <w:rFonts w:ascii="Times New Roman"/>
          <w:b w:val="false"/>
          <w:i w:val="false"/>
          <w:color w:val="000000"/>
          <w:sz w:val="28"/>
        </w:rPr>
        <w:t>
      12. Сұхбат аяқталғаннан кейін статистикалық нысан енгізілген мәліметтердің толықтығы мәніне тексеріледі. Қалып қойған сұрақтар немесе жауаптарда түсініксіз жазбалар анықталған жағдайда үй шаруашылығына қайта бару қажет.</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