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5dd9e" w14:textId="365dd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министрінің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арналған тарифтерді қалыптастыру қағидаларын және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арналған тарифтерді қалыптастыру әдістемесін бекіту туралы" 2009 жылғы 26 қарашадағы № 801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2019 жылғы 31 желтоқсандағы № ҚР ДСМ-157 бұйрығы. Қазақстан Республикасының Әділет министрлігінде 2019 жылғы 31 желтоқсанда № 19812 болып тіркелді. Күші жойылды - Қазақстан Республикасы Денсаулық сақтау министрінің 2020 жылғы 21 желтоқсандағы № ҚР ДСМ-309/2020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Денсаулық сақтау министрінің 21.12.2020 </w:t>
      </w:r>
      <w:r>
        <w:rPr>
          <w:rFonts w:ascii="Times New Roman"/>
          <w:b w:val="false"/>
          <w:i w:val="false"/>
          <w:color w:val="000000"/>
          <w:sz w:val="28"/>
        </w:rPr>
        <w:t>№ ҚР ДСМ-309/2020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ff0000"/>
          <w:sz w:val="28"/>
        </w:rPr>
        <w:t>Осы бұйрық 01.01.2020 бастап қолданысқа енгізіледі.</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арналған тарифтерді қалыптастыру қағидаларын және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арналған тарифтерді қалыптастыру әдістемесін бекіту туралы" Қазақстан Республикасы Денсаулық сақтау министрінің 2009 жылғы 26 қарашадағы № 801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5946 болып тіркелген, 2010 жылы Қазақстан Республикасының орталық атқарушы және өзге де орталық мемлекеттік органдарының актілері жинағының № 7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арналған тарифтерді қалыптастыру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"20. Тарифтерді есептеу Әдістемеге сәйкес осы Қағидалардың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18-тармақтарында</w:t>
      </w:r>
      <w:r>
        <w:rPr>
          <w:rFonts w:ascii="Times New Roman"/>
          <w:b w:val="false"/>
          <w:i w:val="false"/>
          <w:color w:val="000000"/>
          <w:sz w:val="28"/>
        </w:rPr>
        <w:t xml:space="preserve"> белгіленген талаптарды ескере отырып, референттік субъектілерден ақпарат алған күннен бастап 6 ай ішінде жұмыс органдарының жұмыс органдарымен жүзеге асырылады.";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"22. Тарифтерді есептеу нәтижелерін модельдеуді жұмыс органы ұсынған ақпараты ескере отырып тарифтерді есептеу мерзімінде мыналарды қоса жүзеге асырады:</w:t>
      </w:r>
    </w:p>
    <w:bookmarkEnd w:id="4"/>
    <w:bookmarkStart w:name="z8" w:id="5"/>
    <w:p>
      <w:pPr>
        <w:spacing w:after="0"/>
        <w:ind w:left="0"/>
        <w:jc w:val="both"/>
      </w:pPr>
      <w:r>
        <w:rPr>
          <w:rFonts w:ascii="Times New Roman"/>
          <w:b w:val="false"/>
          <w:i w:val="false"/>
          <w:color w:val="000000"/>
          <w:sz w:val="28"/>
        </w:rPr>
        <w:t>
      1) ағымдағы қаржы жылының алдындағы жыл;</w:t>
      </w:r>
    </w:p>
    <w:bookmarkEnd w:id="5"/>
    <w:bookmarkStart w:name="z9" w:id="6"/>
    <w:p>
      <w:pPr>
        <w:spacing w:after="0"/>
        <w:ind w:left="0"/>
        <w:jc w:val="both"/>
      </w:pPr>
      <w:r>
        <w:rPr>
          <w:rFonts w:ascii="Times New Roman"/>
          <w:b w:val="false"/>
          <w:i w:val="false"/>
          <w:color w:val="000000"/>
          <w:sz w:val="28"/>
        </w:rPr>
        <w:t>
      2) жыл соңына дейін игеруді ескере отырып, ағымдағы қаржы жылы.";</w:t>
      </w:r>
    </w:p>
    <w:bookmarkEnd w:id="6"/>
    <w:bookmarkStart w:name="z10" w:id="7"/>
    <w:p>
      <w:pPr>
        <w:spacing w:after="0"/>
        <w:ind w:left="0"/>
        <w:jc w:val="both"/>
      </w:pPr>
      <w:r>
        <w:rPr>
          <w:rFonts w:ascii="Times New Roman"/>
          <w:b w:val="false"/>
          <w:i w:val="false"/>
          <w:color w:val="000000"/>
          <w:sz w:val="28"/>
        </w:rPr>
        <w:t xml:space="preserve">
      көрсетілген бұйрықпен бекітілген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арналған тарифтерді қалыптастыру </w:t>
      </w:r>
      <w:r>
        <w:rPr>
          <w:rFonts w:ascii="Times New Roman"/>
          <w:b w:val="false"/>
          <w:i w:val="false"/>
          <w:color w:val="000000"/>
          <w:sz w:val="28"/>
        </w:rPr>
        <w:t>әдістемесінде</w:t>
      </w:r>
      <w:r>
        <w:rPr>
          <w:rFonts w:ascii="Times New Roman"/>
          <w:b w:val="false"/>
          <w:i w:val="false"/>
          <w:color w:val="000000"/>
          <w:sz w:val="28"/>
        </w:rPr>
        <w:t xml:space="preserve">: </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2" w:id="8"/>
    <w:p>
      <w:pPr>
        <w:spacing w:after="0"/>
        <w:ind w:left="0"/>
        <w:jc w:val="both"/>
      </w:pPr>
      <w:r>
        <w:rPr>
          <w:rFonts w:ascii="Times New Roman"/>
          <w:b w:val="false"/>
          <w:i w:val="false"/>
          <w:color w:val="000000"/>
          <w:sz w:val="28"/>
        </w:rPr>
        <w:t>
      "2. Осы Әдістемеде мынадай ұғымдар пайдаланылады:</w:t>
      </w:r>
    </w:p>
    <w:bookmarkEnd w:id="8"/>
    <w:bookmarkStart w:name="z13" w:id="9"/>
    <w:p>
      <w:pPr>
        <w:spacing w:after="0"/>
        <w:ind w:left="0"/>
        <w:jc w:val="both"/>
      </w:pPr>
      <w:r>
        <w:rPr>
          <w:rFonts w:ascii="Times New Roman"/>
          <w:b w:val="false"/>
          <w:i w:val="false"/>
          <w:color w:val="000000"/>
          <w:sz w:val="28"/>
        </w:rPr>
        <w:t>
      1) бастапқы медициналық-санитариялық көмектің (бұдан әрі - МСАК) базалық кешенді жан басына шаққандағы нормативі - түзету коэффициенттерін ескермегенде ТМККК шеңберінде бастапқы медициналық-санитариялық көмек қызметтері кешенінің есептік құны;</w:t>
      </w:r>
    </w:p>
    <w:bookmarkEnd w:id="9"/>
    <w:bookmarkStart w:name="z14" w:id="10"/>
    <w:p>
      <w:pPr>
        <w:spacing w:after="0"/>
        <w:ind w:left="0"/>
        <w:jc w:val="both"/>
      </w:pPr>
      <w:r>
        <w:rPr>
          <w:rFonts w:ascii="Times New Roman"/>
          <w:b w:val="false"/>
          <w:i w:val="false"/>
          <w:color w:val="000000"/>
          <w:sz w:val="28"/>
        </w:rPr>
        <w:t>
      2) МСАК кешенді жан басына шаққандағы нормативінің кепілдік берілген компоненті - түзету коэффициенттерін ескере отырып, ТМККК шеңберінде МСАК қызметтері кешенінің есептік құны;</w:t>
      </w:r>
    </w:p>
    <w:bookmarkEnd w:id="10"/>
    <w:bookmarkStart w:name="z15" w:id="11"/>
    <w:p>
      <w:pPr>
        <w:spacing w:after="0"/>
        <w:ind w:left="0"/>
        <w:jc w:val="both"/>
      </w:pPr>
      <w:r>
        <w:rPr>
          <w:rFonts w:ascii="Times New Roman"/>
          <w:b w:val="false"/>
          <w:i w:val="false"/>
          <w:color w:val="000000"/>
          <w:sz w:val="28"/>
        </w:rPr>
        <w:t>
      3) амбулаториялық-емханалық көмек көрсетуге арналған кешенді жан басына шаққандағы норматив (бұдан әрі - АЕК КЖН) - МСАК субъектісіне "Бекітілген халық тіркелімі" ақпараттық жүйесінде (бұдан әрі - "БХТ" АЖ) тіркелген, АЕК КЖН МСАК кепілді құрауышынан және АЕК КЖН МСАК ынталандырушы құрауышынан тұратын, бекітілген бір адамға ТМККК шеңберінде МСАК қызметтері кешенінің құны;</w:t>
      </w:r>
    </w:p>
    <w:bookmarkEnd w:id="11"/>
    <w:bookmarkStart w:name="z16" w:id="12"/>
    <w:p>
      <w:pPr>
        <w:spacing w:after="0"/>
        <w:ind w:left="0"/>
        <w:jc w:val="both"/>
      </w:pPr>
      <w:r>
        <w:rPr>
          <w:rFonts w:ascii="Times New Roman"/>
          <w:b w:val="false"/>
          <w:i w:val="false"/>
          <w:color w:val="000000"/>
          <w:sz w:val="28"/>
        </w:rPr>
        <w:t>
      4) ауыл халқына арналған кешенді жан басына шаққандағы нормативтің кепілдік берілген компоненті - түзету коэффициенттерін ескере отырып, бекітілген ауыл халқына көрсетілетін ТМККК шеңберінде МСАК қызметтері кешенінің есептік құны;</w:t>
      </w:r>
    </w:p>
    <w:bookmarkEnd w:id="12"/>
    <w:bookmarkStart w:name="z17" w:id="13"/>
    <w:p>
      <w:pPr>
        <w:spacing w:after="0"/>
        <w:ind w:left="0"/>
        <w:jc w:val="both"/>
      </w:pPr>
      <w:r>
        <w:rPr>
          <w:rFonts w:ascii="Times New Roman"/>
          <w:b w:val="false"/>
          <w:i w:val="false"/>
          <w:color w:val="000000"/>
          <w:sz w:val="28"/>
        </w:rPr>
        <w:t>
      5) ауыл халқына ТМККК шеңберінде қызметтер көрсетуге арналған кешенді жан басына шаққандағы норматив (бұдан әрі - ауыл халқына арналған кешенді жан басына шаққандағы норматив) - ауыл халқына арналған кешенді жан басына шаққандағы нормативтің кепілдік берілген компонентінен және ауыл халқына арналған кешенді жан басына шаққандағы нормативтің ынталандырушы компонентінен тұратын "БХТ" АЖ-да тіркелген бір ауыл тұрғынына шаққанда ТМККК шеңберінде қызметтер кешенінің құны;</w:t>
      </w:r>
    </w:p>
    <w:bookmarkEnd w:id="13"/>
    <w:bookmarkStart w:name="z18" w:id="14"/>
    <w:p>
      <w:pPr>
        <w:spacing w:after="0"/>
        <w:ind w:left="0"/>
        <w:jc w:val="both"/>
      </w:pPr>
      <w:r>
        <w:rPr>
          <w:rFonts w:ascii="Times New Roman"/>
          <w:b w:val="false"/>
          <w:i w:val="false"/>
          <w:color w:val="000000"/>
          <w:sz w:val="28"/>
        </w:rPr>
        <w:t>
      6) әлеуметтік медициналық сақтандыру қоры (бұдан әрі - қор) - аударымдар мен жарналарды шоғырландыратын, сондай-ақ медициналық қызметтерді сатып алу шартында көзделген көлемде және талаптар бойынша медициналық көмек көрсететін денсаулық сақтау субъектілерінің қызметтерін сатып алуды, төлеуді және Қазақстан Республикасының заңдарында айқындалған өзге де функцияларды жүзеге асыратын коммерциялық емес ұйым;</w:t>
      </w:r>
    </w:p>
    <w:bookmarkEnd w:id="14"/>
    <w:bookmarkStart w:name="z19" w:id="15"/>
    <w:p>
      <w:pPr>
        <w:spacing w:after="0"/>
        <w:ind w:left="0"/>
        <w:jc w:val="both"/>
      </w:pPr>
      <w:r>
        <w:rPr>
          <w:rFonts w:ascii="Times New Roman"/>
          <w:b w:val="false"/>
          <w:i w:val="false"/>
          <w:color w:val="000000"/>
          <w:sz w:val="28"/>
        </w:rPr>
        <w:t>
      7) базалық ставка - стационарлық және стационарды алмастыратын көмек деңгейінде бір емделіп шығу жағдайына есептегендегі медициналық көмек көрсетуге арналған қаржы қаражатының орташа көлемі;</w:t>
      </w:r>
    </w:p>
    <w:bookmarkEnd w:id="15"/>
    <w:bookmarkStart w:name="z20" w:id="16"/>
    <w:p>
      <w:pPr>
        <w:spacing w:after="0"/>
        <w:ind w:left="0"/>
        <w:jc w:val="both"/>
      </w:pPr>
      <w:r>
        <w:rPr>
          <w:rFonts w:ascii="Times New Roman"/>
          <w:b w:val="false"/>
          <w:i w:val="false"/>
          <w:color w:val="000000"/>
          <w:sz w:val="28"/>
        </w:rPr>
        <w:t xml:space="preserve">
      8) бір адамның иммун тапшылығы вирусын жұқтырғанға және (немесе) жұқтырылған иммун тапшылығы синдромымен ауыратын науқасқа кешенді тариф - клиникалық хаттамалар негізінде қалыптастырылатын бір иммун тапшылығы вирусын (бұдан әрі - АИТВ) жұқтырғанға және (немесе) жұқтырылған иммун тапшылығы синдромымен (бұдан әрі - ЖИТС) ауыратын науқасқа есептегендегі ТМККК шеңберіндегі АИТВ-ны жұқтырғандарға және (немесе) ЖИТС-пен ауыратындарға медициналық-әлеуметтік қызметтер кешенінің құны; </w:t>
      </w:r>
    </w:p>
    <w:bookmarkEnd w:id="16"/>
    <w:bookmarkStart w:name="z21" w:id="17"/>
    <w:p>
      <w:pPr>
        <w:spacing w:after="0"/>
        <w:ind w:left="0"/>
        <w:jc w:val="both"/>
      </w:pPr>
      <w:r>
        <w:rPr>
          <w:rFonts w:ascii="Times New Roman"/>
          <w:b w:val="false"/>
          <w:i w:val="false"/>
          <w:color w:val="000000"/>
          <w:sz w:val="28"/>
        </w:rPr>
        <w:t>
      8-1) АИТВ/ЖИТС бойынша халықты зерттеуге арналған тариф - АҚТҚ/ЖҚТБ-ға тексеруге байланысты өтініш берген бір адамға шаққанда ТМККК шеңберінде көрсетілетін қызметтердің құны;</w:t>
      </w:r>
    </w:p>
    <w:bookmarkEnd w:id="17"/>
    <w:bookmarkStart w:name="z22" w:id="18"/>
    <w:p>
      <w:pPr>
        <w:spacing w:after="0"/>
        <w:ind w:left="0"/>
        <w:jc w:val="both"/>
      </w:pPr>
      <w:r>
        <w:rPr>
          <w:rFonts w:ascii="Times New Roman"/>
          <w:b w:val="false"/>
          <w:i w:val="false"/>
          <w:color w:val="000000"/>
          <w:sz w:val="28"/>
        </w:rPr>
        <w:t>
      8-2) Достық кабинетіне жүгінген бір адамға арналған кешенді тариф - Достық кабинетіне жүгінген бір адамға шаққанда ТМККК шеңберінде медициналық қызметтер кешенінің құны;</w:t>
      </w:r>
    </w:p>
    <w:bookmarkEnd w:id="18"/>
    <w:bookmarkStart w:name="z23" w:id="19"/>
    <w:p>
      <w:pPr>
        <w:spacing w:after="0"/>
        <w:ind w:left="0"/>
        <w:jc w:val="both"/>
      </w:pPr>
      <w:r>
        <w:rPr>
          <w:rFonts w:ascii="Times New Roman"/>
          <w:b w:val="false"/>
          <w:i w:val="false"/>
          <w:color w:val="000000"/>
          <w:sz w:val="28"/>
        </w:rPr>
        <w:t xml:space="preserve">
      9) бір онкологиялық науқасқа кешенді тариф - Кодекстің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бекіткен АХЖ-10 кодтары бойынша лимфа және қан жасау тіндерінің қатерлі ісіктерімен ауыратын және қан, қан жасау органдарының аурулары бар науқастарды және онкологиялық аурулары бар он сегіз жасқа дейінгі балаларды қоспағанда, "Онкологиялық науқастардың электрондық тіркелімі" ақпараттық жүйесінде тіркелген, бір онкологиялық науқасқа есептегендегі ТМККК шеңберіндегі медициналық қызметтер кешенінің құны;</w:t>
      </w:r>
    </w:p>
    <w:bookmarkEnd w:id="19"/>
    <w:bookmarkStart w:name="z24" w:id="20"/>
    <w:p>
      <w:pPr>
        <w:spacing w:after="0"/>
        <w:ind w:left="0"/>
        <w:jc w:val="both"/>
      </w:pPr>
      <w:r>
        <w:rPr>
          <w:rFonts w:ascii="Times New Roman"/>
          <w:b w:val="false"/>
          <w:i w:val="false"/>
          <w:color w:val="000000"/>
          <w:sz w:val="28"/>
        </w:rPr>
        <w:t>
      10) денсаулық сақтау саласындағы уәкілетті орган (бұдан әрі - уәкілетті орган) - азаматтардың денсаулығын сақтау, медициналық және фармацевтикалық ғылым,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көрсету сапасын бақылау саласындағы басшылықты және салааралық үйлестіруді жүзеге асыратын орталық атқарушы орган;</w:t>
      </w:r>
    </w:p>
    <w:bookmarkEnd w:id="20"/>
    <w:bookmarkStart w:name="z25" w:id="21"/>
    <w:p>
      <w:pPr>
        <w:spacing w:after="0"/>
        <w:ind w:left="0"/>
        <w:jc w:val="both"/>
      </w:pPr>
      <w:r>
        <w:rPr>
          <w:rFonts w:ascii="Times New Roman"/>
          <w:b w:val="false"/>
          <w:i w:val="false"/>
          <w:color w:val="000000"/>
          <w:sz w:val="28"/>
        </w:rPr>
        <w:t>
      11) емделіп шығу жағдайы - пациентке стационарлық және (немесе) стационарды алмастыратын шарттарда емдеуге жатқызылған сәттен бастап жазылып шыққанға дейін көрсетілген медициналық қызметтер кешені;</w:t>
      </w:r>
    </w:p>
    <w:bookmarkEnd w:id="21"/>
    <w:bookmarkStart w:name="z26" w:id="22"/>
    <w:p>
      <w:pPr>
        <w:spacing w:after="0"/>
        <w:ind w:left="0"/>
        <w:jc w:val="both"/>
      </w:pPr>
      <w:r>
        <w:rPr>
          <w:rFonts w:ascii="Times New Roman"/>
          <w:b w:val="false"/>
          <w:i w:val="false"/>
          <w:color w:val="000000"/>
          <w:sz w:val="28"/>
        </w:rPr>
        <w:t xml:space="preserve">
      12) жеке әріптес - "Мемлекеттік-жекешелік әріптестік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әріптестер ретінде әрекет ететін тұлғаларды қоспағанда, мемлекеттік-жекешелік әріптестік шартын жасасқан дара кәсіпкер, жай серіктестік, консорциум немесе заңды тұлға;</w:t>
      </w:r>
    </w:p>
    <w:bookmarkEnd w:id="22"/>
    <w:bookmarkStart w:name="z27" w:id="23"/>
    <w:p>
      <w:pPr>
        <w:spacing w:after="0"/>
        <w:ind w:left="0"/>
        <w:jc w:val="both"/>
      </w:pPr>
      <w:r>
        <w:rPr>
          <w:rFonts w:ascii="Times New Roman"/>
          <w:b w:val="false"/>
          <w:i w:val="false"/>
          <w:color w:val="000000"/>
          <w:sz w:val="28"/>
        </w:rPr>
        <w:t>
      13) жыныстық-жастық түзету коэффициенті - халықтың әр түрлі жыныстық-жастық санаттарының медициналық көмекті тұтыну деңгейіндегі айырмашылықтарды есепке алатын коэффициент;</w:t>
      </w:r>
    </w:p>
    <w:bookmarkEnd w:id="23"/>
    <w:bookmarkStart w:name="z28" w:id="24"/>
    <w:p>
      <w:pPr>
        <w:spacing w:after="0"/>
        <w:ind w:left="0"/>
        <w:jc w:val="both"/>
      </w:pPr>
      <w:r>
        <w:rPr>
          <w:rFonts w:ascii="Times New Roman"/>
          <w:b w:val="false"/>
          <w:i w:val="false"/>
          <w:color w:val="000000"/>
          <w:sz w:val="28"/>
        </w:rPr>
        <w:t xml:space="preserve">
      14) кешенді жан басына шаққандағы нормативтің ынталандырушы компоненті (бұдан әрі - КЖНЫК) - Қазақстан Республикасы Денсаулық сақтау және әлеуметтік даму министрінің 2015 жылғы 29 мамырдағы № 429 </w:t>
      </w:r>
      <w:r>
        <w:rPr>
          <w:rFonts w:ascii="Times New Roman"/>
          <w:b w:val="false"/>
          <w:i w:val="false"/>
          <w:color w:val="000000"/>
          <w:sz w:val="28"/>
        </w:rPr>
        <w:t>бұйрығымен</w:t>
      </w:r>
      <w:r>
        <w:rPr>
          <w:rFonts w:ascii="Times New Roman"/>
          <w:b w:val="false"/>
          <w:i w:val="false"/>
          <w:color w:val="000000"/>
          <w:sz w:val="28"/>
        </w:rPr>
        <w:t xml:space="preserve"> бекітілген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көрсететін денсаулық сақтау субъектілерінің жұмыскерлерін көтермелеу қағидаларымен (бұдан әрі - № 429 бұйрық) (Нормативтік құқықтық актілерді мемлекеттік тіркеу тізілімінде № 11526 болып тіркелген) айқындалған тәртіпте түпкілікті нәтижеге қол жеткізілген индикаторлар негізінде МСАК көрсететін денсаулық сақтау субъектісінің қызметкерлерін ынталандыруға бағытталған кешенді жан басына шаққандағы нормативтің ынталандырушы құрамдаушысы;</w:t>
      </w:r>
    </w:p>
    <w:bookmarkEnd w:id="24"/>
    <w:bookmarkStart w:name="z29" w:id="25"/>
    <w:p>
      <w:pPr>
        <w:spacing w:after="0"/>
        <w:ind w:left="0"/>
        <w:jc w:val="both"/>
      </w:pPr>
      <w:r>
        <w:rPr>
          <w:rFonts w:ascii="Times New Roman"/>
          <w:b w:val="false"/>
          <w:i w:val="false"/>
          <w:color w:val="000000"/>
          <w:sz w:val="28"/>
        </w:rPr>
        <w:t>
      15) клиникалық-шығынды топтар (бұдан әрі - КШТ) - емдеу шығындары бойынша ұқсас клиникалық біртекті аурулардың топтары;</w:t>
      </w:r>
    </w:p>
    <w:bookmarkEnd w:id="25"/>
    <w:bookmarkStart w:name="z30" w:id="26"/>
    <w:p>
      <w:pPr>
        <w:spacing w:after="0"/>
        <w:ind w:left="0"/>
        <w:jc w:val="both"/>
      </w:pPr>
      <w:r>
        <w:rPr>
          <w:rFonts w:ascii="Times New Roman"/>
          <w:b w:val="false"/>
          <w:i w:val="false"/>
          <w:color w:val="000000"/>
          <w:sz w:val="28"/>
        </w:rPr>
        <w:t>
      16) коммуналдық және басқа шығыстар (бұдан әрі - КБШ) - жылуға, электр қуатына, ыстық және суық суға, банк қызметтеріне, байланыс қызметтеріне, кеңсе тауарларын сатып алуға, іссапар шығыстарына, ағымдағы жөндеуге, үй-жайды жалға алуға, шаруашылық тауарларды, жұмсақ мүккәмал және басқа тауарлар мен қызметтерді сатып алуға арналған шығыстар;</w:t>
      </w:r>
    </w:p>
    <w:bookmarkEnd w:id="26"/>
    <w:bookmarkStart w:name="z31" w:id="27"/>
    <w:p>
      <w:pPr>
        <w:spacing w:after="0"/>
        <w:ind w:left="0"/>
        <w:jc w:val="both"/>
      </w:pPr>
      <w:r>
        <w:rPr>
          <w:rFonts w:ascii="Times New Roman"/>
          <w:b w:val="false"/>
          <w:i w:val="false"/>
          <w:color w:val="000000"/>
          <w:sz w:val="28"/>
        </w:rPr>
        <w:t>
      17) медициналық-экономикалық тариф (бұдан әрі - МЭТ) - ТМККК шеңберінде онкологиялық аурулары бар он сегіз жасқа дейінгі балаларға стационарлық және (немесе) стационарды алмастыратын медициналық көмек көрсететін денсаулық сақтау субъектілеріне ақы төлеу үшін клиникалық хаттамалар негізінде қалыптасатын бір емделіп шығу жағдайы үшін орташа құн;</w:t>
      </w:r>
    </w:p>
    <w:bookmarkEnd w:id="27"/>
    <w:bookmarkStart w:name="z32" w:id="28"/>
    <w:p>
      <w:pPr>
        <w:spacing w:after="0"/>
        <w:ind w:left="0"/>
        <w:jc w:val="both"/>
      </w:pPr>
      <w:r>
        <w:rPr>
          <w:rFonts w:ascii="Times New Roman"/>
          <w:b w:val="false"/>
          <w:i w:val="false"/>
          <w:color w:val="000000"/>
          <w:sz w:val="28"/>
        </w:rPr>
        <w:t>
      18) мемлекеттік-жекешелік әріптестік (бұдан әрі - МЖӘ) - мемлекеттік әріптес пен жеке әріптес арасындағы "Мемлекеттік-жекешелік әріптестік туралы" Қазақстан Республикасының Заңымен айқындалған белгілерге сәйкес келетін ынтымақтастық нысаны;</w:t>
      </w:r>
    </w:p>
    <w:bookmarkEnd w:id="28"/>
    <w:bookmarkStart w:name="z33" w:id="29"/>
    <w:p>
      <w:pPr>
        <w:spacing w:after="0"/>
        <w:ind w:left="0"/>
        <w:jc w:val="both"/>
      </w:pPr>
      <w:r>
        <w:rPr>
          <w:rFonts w:ascii="Times New Roman"/>
          <w:b w:val="false"/>
          <w:i w:val="false"/>
          <w:color w:val="000000"/>
          <w:sz w:val="28"/>
        </w:rPr>
        <w:t>
      18-1) құны - Тегін медициналық көмектің кепілдік берілген көлемі шеңберінде және (немесе) міндетті әлеуметтік медициналық сақтандыру жүйесінде түзету коэффициенттерін, нақты ақы төленетін қызметтерді, дәрілік заттарды, медициналық бұйымдарды ескере отырып, бекітілген тарифтер негізінде есептелген медициналық қызметтерге немесе медициналық қызметтер кешеніне ақы төлеу құны;</w:t>
      </w:r>
    </w:p>
    <w:bookmarkEnd w:id="29"/>
    <w:bookmarkStart w:name="z34" w:id="30"/>
    <w:p>
      <w:pPr>
        <w:spacing w:after="0"/>
        <w:ind w:left="0"/>
        <w:jc w:val="both"/>
      </w:pPr>
      <w:r>
        <w:rPr>
          <w:rFonts w:ascii="Times New Roman"/>
          <w:b w:val="false"/>
          <w:i w:val="false"/>
          <w:color w:val="000000"/>
          <w:sz w:val="28"/>
        </w:rPr>
        <w:t>
      19) МСАК көрсетуге арналған жан басына шаққандағы норматив - МСАК нысанындағы бір адамға есептегендегі шығындардың нормасы;</w:t>
      </w:r>
    </w:p>
    <w:bookmarkEnd w:id="30"/>
    <w:bookmarkStart w:name="z35" w:id="31"/>
    <w:p>
      <w:pPr>
        <w:spacing w:after="0"/>
        <w:ind w:left="0"/>
        <w:jc w:val="both"/>
      </w:pPr>
      <w:r>
        <w:rPr>
          <w:rFonts w:ascii="Times New Roman"/>
          <w:b w:val="false"/>
          <w:i w:val="false"/>
          <w:color w:val="000000"/>
          <w:sz w:val="28"/>
        </w:rPr>
        <w:t>
      20) МЖӘ субъектілері үшін түзету коэффициенті - жеке әріптес пен денсаулық сақтау ұйымы төлеуі тиіс тарифтің қорытынды сомасын түзету үшін қолданылатын коэффициент;</w:t>
      </w:r>
    </w:p>
    <w:bookmarkEnd w:id="31"/>
    <w:bookmarkStart w:name="z36" w:id="32"/>
    <w:p>
      <w:pPr>
        <w:spacing w:after="0"/>
        <w:ind w:left="0"/>
        <w:jc w:val="both"/>
      </w:pPr>
      <w:r>
        <w:rPr>
          <w:rFonts w:ascii="Times New Roman"/>
          <w:b w:val="false"/>
          <w:i w:val="false"/>
          <w:color w:val="000000"/>
          <w:sz w:val="28"/>
        </w:rPr>
        <w:t>
      21) пайдалану шығыстары - пайдаланылатын жүйелерді, машиналарды, жабдықтарды, ғимараттар мен басқа да шығыстарды жұмысқа қабілетті жағдайда ұстаумен байланысты шығыстар;</w:t>
      </w:r>
    </w:p>
    <w:bookmarkEnd w:id="32"/>
    <w:bookmarkStart w:name="z37" w:id="33"/>
    <w:p>
      <w:pPr>
        <w:spacing w:after="0"/>
        <w:ind w:left="0"/>
        <w:jc w:val="both"/>
      </w:pPr>
      <w:r>
        <w:rPr>
          <w:rFonts w:ascii="Times New Roman"/>
          <w:b w:val="false"/>
          <w:i w:val="false"/>
          <w:color w:val="000000"/>
          <w:sz w:val="28"/>
        </w:rPr>
        <w:t xml:space="preserve">
      22) психикалық денсаулық орталығының бір науқасына арналған кешенді тариф-Кодекстің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бекіткен "Диспансерлік науқастардың электрондық тіркелімі" ақпараттық жүйесінің "Психикалық науқастардың тіркелімі" және "Наркологиялық науқастардың тіркелімі" кіші жүйелерінде тіркелген бір науқасқа шаққандағы ТМККК шеңберінде психикалық денсаулық орталықтары ауыратын науқастарға медициналық-әлеуметтік қызметтер кешенінің құны;</w:t>
      </w:r>
    </w:p>
    <w:bookmarkEnd w:id="33"/>
    <w:bookmarkStart w:name="z38" w:id="34"/>
    <w:p>
      <w:pPr>
        <w:spacing w:after="0"/>
        <w:ind w:left="0"/>
        <w:jc w:val="both"/>
      </w:pPr>
      <w:r>
        <w:rPr>
          <w:rFonts w:ascii="Times New Roman"/>
          <w:b w:val="false"/>
          <w:i w:val="false"/>
          <w:color w:val="000000"/>
          <w:sz w:val="28"/>
        </w:rPr>
        <w:t>
      23) алып тасталсын;</w:t>
      </w:r>
    </w:p>
    <w:bookmarkEnd w:id="34"/>
    <w:bookmarkStart w:name="z39" w:id="35"/>
    <w:p>
      <w:pPr>
        <w:spacing w:after="0"/>
        <w:ind w:left="0"/>
        <w:jc w:val="both"/>
      </w:pPr>
      <w:r>
        <w:rPr>
          <w:rFonts w:ascii="Times New Roman"/>
          <w:b w:val="false"/>
          <w:i w:val="false"/>
          <w:color w:val="000000"/>
          <w:sz w:val="28"/>
        </w:rPr>
        <w:t>
      24) тариф - ТМККК шеңберінде және (немесе) МӘМС жүйесінде қызмет бірлігінің немесе медициналық қызметтер кешенінің есеп айырысу құны;</w:t>
      </w:r>
    </w:p>
    <w:bookmarkEnd w:id="35"/>
    <w:bookmarkStart w:name="z40" w:id="36"/>
    <w:p>
      <w:pPr>
        <w:spacing w:after="0"/>
        <w:ind w:left="0"/>
        <w:jc w:val="both"/>
      </w:pPr>
      <w:r>
        <w:rPr>
          <w:rFonts w:ascii="Times New Roman"/>
          <w:b w:val="false"/>
          <w:i w:val="false"/>
          <w:color w:val="000000"/>
          <w:sz w:val="28"/>
        </w:rPr>
        <w:t xml:space="preserve">
      25) тарификатор - Кодекстің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бекіткен медициналық қызметтердің тарифтері;</w:t>
      </w:r>
    </w:p>
    <w:bookmarkEnd w:id="36"/>
    <w:bookmarkStart w:name="z41" w:id="37"/>
    <w:p>
      <w:pPr>
        <w:spacing w:after="0"/>
        <w:ind w:left="0"/>
        <w:jc w:val="both"/>
      </w:pPr>
      <w:r>
        <w:rPr>
          <w:rFonts w:ascii="Times New Roman"/>
          <w:b w:val="false"/>
          <w:i w:val="false"/>
          <w:color w:val="000000"/>
          <w:sz w:val="28"/>
        </w:rPr>
        <w:t>
      26) төсек-күн - науқастың стационар шарттарында өткізген күні;</w:t>
      </w:r>
    </w:p>
    <w:bookmarkEnd w:id="37"/>
    <w:bookmarkStart w:name="z42" w:id="38"/>
    <w:p>
      <w:pPr>
        <w:spacing w:after="0"/>
        <w:ind w:left="0"/>
        <w:jc w:val="both"/>
      </w:pPr>
      <w:r>
        <w:rPr>
          <w:rFonts w:ascii="Times New Roman"/>
          <w:b w:val="false"/>
          <w:i w:val="false"/>
          <w:color w:val="000000"/>
          <w:sz w:val="28"/>
        </w:rPr>
        <w:t xml:space="preserve">
      27) туберкулезбен ауыратын бір науқасқа кешенді тариф - Кодекстің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бекіткен "Диспансерлік науқастардың электрондық тіркелімі" ақпараттық жүйесінің "Туберкулезбен ауыратын науқастардың ұлттық тіркелімі" кіші жүйесінде (бұдан әрі - ТАНҰТ) тіркелген туберкулезбен ауыратын бір науқасқа есептегендегі ТМККК шеңберіндегі туберкулезбен ауыратын науқастарға медициналық-әлеуметтік қызметтер кешенінің құны;</w:t>
      </w:r>
    </w:p>
    <w:bookmarkEnd w:id="38"/>
    <w:bookmarkStart w:name="z43" w:id="39"/>
    <w:p>
      <w:pPr>
        <w:spacing w:after="0"/>
        <w:ind w:left="0"/>
        <w:jc w:val="both"/>
      </w:pPr>
      <w:r>
        <w:rPr>
          <w:rFonts w:ascii="Times New Roman"/>
          <w:b w:val="false"/>
          <w:i w:val="false"/>
          <w:color w:val="000000"/>
          <w:sz w:val="28"/>
        </w:rPr>
        <w:t>
      28) түзету коэффициенттері - осы Әдістемеге сәйкес тарифті түзету мақсатында уәкілетті орган қолданатын коэффициенттер;</w:t>
      </w:r>
    </w:p>
    <w:bookmarkEnd w:id="39"/>
    <w:bookmarkStart w:name="z44" w:id="40"/>
    <w:p>
      <w:pPr>
        <w:spacing w:after="0"/>
        <w:ind w:left="0"/>
        <w:jc w:val="both"/>
      </w:pPr>
      <w:r>
        <w:rPr>
          <w:rFonts w:ascii="Times New Roman"/>
          <w:b w:val="false"/>
          <w:i w:val="false"/>
          <w:color w:val="000000"/>
          <w:sz w:val="28"/>
        </w:rPr>
        <w:t>
      29) алып тасталды - ҚР Денсаулық сақтау министрінің м.а. 05.11.2019 жылы № ҚР ДСМ-140 (01.06.2019 бастап қолданысқа енгізіледі) бұйрығымен.</w:t>
      </w:r>
    </w:p>
    <w:bookmarkEnd w:id="40"/>
    <w:bookmarkStart w:name="z45" w:id="41"/>
    <w:p>
      <w:pPr>
        <w:spacing w:after="0"/>
        <w:ind w:left="0"/>
        <w:jc w:val="both"/>
      </w:pPr>
      <w:r>
        <w:rPr>
          <w:rFonts w:ascii="Times New Roman"/>
          <w:b w:val="false"/>
          <w:i w:val="false"/>
          <w:color w:val="000000"/>
          <w:sz w:val="28"/>
        </w:rPr>
        <w:t>
      30) шығын сыйымдылығы коэффициенті - КШТ-ның базалық мөлшерлеме құнына шығын дәрежесін айқындайтын коэффициент;</w:t>
      </w:r>
    </w:p>
    <w:bookmarkEnd w:id="41"/>
    <w:bookmarkStart w:name="z46" w:id="42"/>
    <w:p>
      <w:pPr>
        <w:spacing w:after="0"/>
        <w:ind w:left="0"/>
        <w:jc w:val="both"/>
      </w:pPr>
      <w:r>
        <w:rPr>
          <w:rFonts w:ascii="Times New Roman"/>
          <w:b w:val="false"/>
          <w:i w:val="false"/>
          <w:color w:val="000000"/>
          <w:sz w:val="28"/>
        </w:rPr>
        <w:t>
      31) электрондық денсаулық сақтау саласындағы уәкілетті субъект - қолданыстағы заңнамаға сәйкес анықталатын және осы ақпараттық денсаулық сақтау жүйесінің инфрақұрылымын (электрондық денсаулық сақтау) және медициналық статистиканы (бұдан әрі - ақпараттандыру субъектісі) жетілдіру бөлігінде қызметін жүзеге асыратын және құқықтық қатынастарға түсетін ұйым;</w:t>
      </w:r>
    </w:p>
    <w:bookmarkEnd w:id="42"/>
    <w:bookmarkStart w:name="z47" w:id="43"/>
    <w:p>
      <w:pPr>
        <w:spacing w:after="0"/>
        <w:ind w:left="0"/>
        <w:jc w:val="both"/>
      </w:pPr>
      <w:r>
        <w:rPr>
          <w:rFonts w:ascii="Times New Roman"/>
          <w:b w:val="false"/>
          <w:i w:val="false"/>
          <w:color w:val="000000"/>
          <w:sz w:val="28"/>
        </w:rPr>
        <w:t>
      32) "Диспансерлік науқастардың электрондық тіркелімі" ақпараттық жүйесі - диспансерлік науқастарды уақтылы анықтау, тұрақты байқау және сауықтыру бірыңғай ақпараттық жүйесі;</w:t>
      </w:r>
    </w:p>
    <w:bookmarkEnd w:id="43"/>
    <w:bookmarkStart w:name="z48" w:id="44"/>
    <w:p>
      <w:pPr>
        <w:spacing w:after="0"/>
        <w:ind w:left="0"/>
        <w:jc w:val="both"/>
      </w:pPr>
      <w:r>
        <w:rPr>
          <w:rFonts w:ascii="Times New Roman"/>
          <w:b w:val="false"/>
          <w:i w:val="false"/>
          <w:color w:val="000000"/>
          <w:sz w:val="28"/>
        </w:rPr>
        <w:t>
      33) "Диспансерлік науқастардың электрондық тіркелімі" ақпараттық жүйесінің "Наркологиялық науқастардың тіркелімі" кіші жүйесі (бұдан әрі - ННТ) - психикалық белсенді затты тұтынудан туындаған психикасы мен мінез-құлқының бұзылулары бар науқастардың деректерін электрондық тіркеу, есепке алу, өңдеу және сақтаудың бірыңғай ақпараттық жүйесі;</w:t>
      </w:r>
    </w:p>
    <w:bookmarkEnd w:id="44"/>
    <w:bookmarkStart w:name="z49" w:id="45"/>
    <w:p>
      <w:pPr>
        <w:spacing w:after="0"/>
        <w:ind w:left="0"/>
        <w:jc w:val="both"/>
      </w:pPr>
      <w:r>
        <w:rPr>
          <w:rFonts w:ascii="Times New Roman"/>
          <w:b w:val="false"/>
          <w:i w:val="false"/>
          <w:color w:val="000000"/>
          <w:sz w:val="28"/>
        </w:rPr>
        <w:t>
      34) "Диспансерлік науқастардың электрондық тіркелімі" ақпараттық жүйесінің "Психикалық науқастардың тіркелімі" кіші жүйесі (бұдан әрі - ПНТ) - психикасы мен мінез-құлқының бұзылулары бар науқастардың деректерін электрондық тіркеу, есепке алу, өңдеу және сақтаудың бірыңғай ақпараттық жүйесі;</w:t>
      </w:r>
    </w:p>
    <w:bookmarkEnd w:id="45"/>
    <w:bookmarkStart w:name="z50" w:id="46"/>
    <w:p>
      <w:pPr>
        <w:spacing w:after="0"/>
        <w:ind w:left="0"/>
        <w:jc w:val="both"/>
      </w:pPr>
      <w:r>
        <w:rPr>
          <w:rFonts w:ascii="Times New Roman"/>
          <w:b w:val="false"/>
          <w:i w:val="false"/>
          <w:color w:val="000000"/>
          <w:sz w:val="28"/>
        </w:rPr>
        <w:t>
      35) "Диспансерлік науқастардың электрондық тіркелімі" ақпараттық жүйесінің "Туберкулезбен ауыратын науқастардың ұлттық тіркелімі" кіші жүйесі (бұдан әрі - ТАНҰТ) - туберкулезбен ауыратын науқастардың деректерін электрондық тіркеу, есепке алу, өңдеу және сақтаудың бірыңғай ақпараттық жүйесі;</w:t>
      </w:r>
    </w:p>
    <w:bookmarkEnd w:id="46"/>
    <w:bookmarkStart w:name="z51" w:id="47"/>
    <w:p>
      <w:pPr>
        <w:spacing w:after="0"/>
        <w:ind w:left="0"/>
        <w:jc w:val="both"/>
      </w:pPr>
      <w:r>
        <w:rPr>
          <w:rFonts w:ascii="Times New Roman"/>
          <w:b w:val="false"/>
          <w:i w:val="false"/>
          <w:color w:val="000000"/>
          <w:sz w:val="28"/>
        </w:rPr>
        <w:t>
      36) "Онкологиялық науқастардың электрондық тіркелімі" ақпараттық жүйесі (бұдан әрі - ОНЭТ) - онкологиялық патологиясы бар науқастардың деректерін электрондық тіркеу, есепке алу, өңдеу және сақтаудың бірыңғай ақпараттық жүйесі.";</w:t>
      </w:r>
    </w:p>
    <w:bookmarkEnd w:id="47"/>
    <w:bookmarkStart w:name="z52" w:id="48"/>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48"/>
    <w:bookmarkStart w:name="z53" w:id="49"/>
    <w:p>
      <w:pPr>
        <w:spacing w:after="0"/>
        <w:ind w:left="0"/>
        <w:jc w:val="both"/>
      </w:pPr>
      <w:r>
        <w:rPr>
          <w:rFonts w:ascii="Times New Roman"/>
          <w:b w:val="false"/>
          <w:i w:val="false"/>
          <w:color w:val="000000"/>
          <w:sz w:val="28"/>
        </w:rPr>
        <w:t xml:space="preserve">
      "1) қызметкерлерге қосымша ақшалай төлемдерді қоса алғанда,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w:t>
      </w:r>
      <w:r>
        <w:rPr>
          <w:rFonts w:ascii="Times New Roman"/>
          <w:b w:val="false"/>
          <w:i w:val="false"/>
          <w:color w:val="000000"/>
          <w:sz w:val="28"/>
        </w:rPr>
        <w:t>қаулысымен</w:t>
      </w:r>
      <w:r>
        <w:rPr>
          <w:rFonts w:ascii="Times New Roman"/>
          <w:b w:val="false"/>
          <w:i w:val="false"/>
          <w:color w:val="000000"/>
          <w:sz w:val="28"/>
        </w:rPr>
        <w:t xml:space="preserve"> (бұдан әрі - № 1193 қаулы) белгіленген нормативтер бойынша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(бұдан әрі - Еңбек кодексі),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сәйкес денсаулық сақтау ұйымдарының қызметкерлеріне еңбекақы төлеу;";</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1-абзацы мынадай редакцияда жазылсын:</w:t>
      </w:r>
    </w:p>
    <w:bookmarkStart w:name="z55" w:id="50"/>
    <w:p>
      <w:pPr>
        <w:spacing w:after="0"/>
        <w:ind w:left="0"/>
        <w:jc w:val="both"/>
      </w:pPr>
      <w:r>
        <w:rPr>
          <w:rFonts w:ascii="Times New Roman"/>
          <w:b w:val="false"/>
          <w:i w:val="false"/>
          <w:color w:val="000000"/>
          <w:sz w:val="28"/>
        </w:rPr>
        <w:t>
      "осы Әдістеменің 5-12-тармақтарына сәйкес МСАК және АЕК, интернаттық ұйымдарға жатпайтын орта білім беру ұйымдарының білім алушыларына медициналық көмек, шақыру шұғылдығының 4-санатына қызмет көрсету үшін бекітілген халыққа тәулік бойы шұғыл медициналық көмек көрсеткені үшін;";</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57" w:id="51"/>
    <w:p>
      <w:pPr>
        <w:spacing w:after="0"/>
        <w:ind w:left="0"/>
        <w:jc w:val="both"/>
      </w:pPr>
      <w:r>
        <w:rPr>
          <w:rFonts w:ascii="Times New Roman"/>
          <w:b w:val="false"/>
          <w:i w:val="false"/>
          <w:color w:val="000000"/>
          <w:sz w:val="28"/>
        </w:rPr>
        <w:t>
      "5. КЖН МСАК айына "БХТ" АЖ-да МСАК субъектісіне тіркелген бір бекітілген тұрғынға айқындалады және КЖН МСАК кепілдік берілген компонентінің, КЖНЫК-нің теңгедегі қосындысы болып табылады.";</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59" w:id="52"/>
    <w:p>
      <w:pPr>
        <w:spacing w:after="0"/>
        <w:ind w:left="0"/>
        <w:jc w:val="both"/>
      </w:pPr>
      <w:r>
        <w:rPr>
          <w:rFonts w:ascii="Times New Roman"/>
          <w:b w:val="false"/>
          <w:i w:val="false"/>
          <w:color w:val="000000"/>
          <w:sz w:val="28"/>
        </w:rPr>
        <w:t xml:space="preserve">
      "6. МСАК кешенді жан басына шаққандағы нормативінің кепілдік берілген компоненті Қазақстан Республикасы Денсаулық сақтау және әлеуметтік даму министрінің 2015 жылғы 28 сәуірдегі № </w:t>
      </w:r>
      <w:r>
        <w:rPr>
          <w:rFonts w:ascii="Times New Roman"/>
          <w:b w:val="false"/>
          <w:i w:val="false"/>
          <w:color w:val="000000"/>
          <w:sz w:val="28"/>
        </w:rPr>
        <w:t>281</w:t>
      </w:r>
      <w:r>
        <w:rPr>
          <w:rFonts w:ascii="Times New Roman"/>
          <w:b w:val="false"/>
          <w:i w:val="false"/>
          <w:color w:val="000000"/>
          <w:sz w:val="28"/>
        </w:rPr>
        <w:t xml:space="preserve"> "Медициналық-санитариялық алғашқы көмек көрсету қағидаларын және Медициналық-санитариялық алғашқы көмек ұйымдарына бекіту қағидаларын бекіту туралы" (Нормативтік құқықтық актілерді мемлекеттік тіркеу тізілімінде № 11268 болып тіркелген) және Қазақстан Республикасы Денсаулық сақтау және әлеуметтік даму министрінің міндетін атқарушының 2015 жылғы 28 шілдедегі № </w:t>
      </w:r>
      <w:r>
        <w:rPr>
          <w:rFonts w:ascii="Times New Roman"/>
          <w:b w:val="false"/>
          <w:i w:val="false"/>
          <w:color w:val="000000"/>
          <w:sz w:val="28"/>
        </w:rPr>
        <w:t>626</w:t>
      </w:r>
      <w:r>
        <w:rPr>
          <w:rFonts w:ascii="Times New Roman"/>
          <w:b w:val="false"/>
          <w:i w:val="false"/>
          <w:color w:val="000000"/>
          <w:sz w:val="28"/>
        </w:rPr>
        <w:t xml:space="preserve"> "Консультациялық-диагностикалық көмек көрсету қағидаларын бекіту туралы" (Нормативтік құқықтық актілерді мемлекеттік тіркеу тізілімінде № 11958 болып тіркелген) бұйрықтарында айқындалған қызметтер тізбесі бойынша Медициналық қызметтер кешенін көрсету бойынша МСАК субъектісінің қызметіне байланысты шығындарды қамтиды.";</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61" w:id="53"/>
    <w:p>
      <w:pPr>
        <w:spacing w:after="0"/>
        <w:ind w:left="0"/>
        <w:jc w:val="both"/>
      </w:pPr>
      <w:r>
        <w:rPr>
          <w:rFonts w:ascii="Times New Roman"/>
          <w:b w:val="false"/>
          <w:i w:val="false"/>
          <w:color w:val="000000"/>
          <w:sz w:val="28"/>
        </w:rPr>
        <w:t>
      "7. МСАК КЖН кепілдік берілген компонентін есептеу осы Әдістемеге 1-қосымшаға сәйкес түзету коэффициенттері ескеріле отырып, кешенді формула бойынша жүзеге асырылады;";</w:t>
      </w:r>
    </w:p>
    <w:bookmarkEnd w:id="53"/>
    <w:bookmarkStart w:name="z62" w:id="54"/>
    <w:p>
      <w:pPr>
        <w:spacing w:after="0"/>
        <w:ind w:left="0"/>
        <w:jc w:val="both"/>
      </w:pPr>
      <w:r>
        <w:rPr>
          <w:rFonts w:ascii="Times New Roman"/>
          <w:b w:val="false"/>
          <w:i w:val="false"/>
          <w:color w:val="000000"/>
          <w:sz w:val="28"/>
        </w:rPr>
        <w:t>
      мынадай мазмұндағы 7-1, 7-2 және 7-3 тармақтарымен толықтырылсын:</w:t>
      </w:r>
    </w:p>
    <w:bookmarkEnd w:id="54"/>
    <w:bookmarkStart w:name="z63" w:id="55"/>
    <w:p>
      <w:pPr>
        <w:spacing w:after="0"/>
        <w:ind w:left="0"/>
        <w:jc w:val="both"/>
      </w:pPr>
      <w:r>
        <w:rPr>
          <w:rFonts w:ascii="Times New Roman"/>
          <w:b w:val="false"/>
          <w:i w:val="false"/>
          <w:color w:val="000000"/>
          <w:sz w:val="28"/>
        </w:rPr>
        <w:t>
      "7-1. МСАК субъектісіне "БХТ" АЖ - да тіркелген бір бекітілген адамға айына шұғыл көмек көрсетуге арналған жан басына шаққандағы нормативтің (бұдан әрі-ШКН) есебі кешенді формула бойынша жүзеге асырылады:</w:t>
      </w:r>
    </w:p>
    <w:bookmarkEnd w:id="55"/>
    <w:bookmarkStart w:name="z64" w:id="56"/>
    <w:p>
      <w:pPr>
        <w:spacing w:after="0"/>
        <w:ind w:left="0"/>
        <w:jc w:val="both"/>
      </w:pPr>
      <w:r>
        <w:rPr>
          <w:rFonts w:ascii="Times New Roman"/>
          <w:b w:val="false"/>
          <w:i w:val="false"/>
          <w:color w:val="000000"/>
          <w:sz w:val="28"/>
        </w:rPr>
        <w:t>
      ЖБШН</w:t>
      </w:r>
      <w:r>
        <w:rPr>
          <w:rFonts w:ascii="Times New Roman"/>
          <w:b w:val="false"/>
          <w:i w:val="false"/>
          <w:color w:val="000000"/>
          <w:vertAlign w:val="subscript"/>
        </w:rPr>
        <w:t>гар.ШКН</w:t>
      </w:r>
      <w:r>
        <w:rPr>
          <w:rFonts w:ascii="Times New Roman"/>
          <w:b w:val="false"/>
          <w:i w:val="false"/>
          <w:color w:val="000000"/>
          <w:sz w:val="28"/>
        </w:rPr>
        <w:t xml:space="preserve"> = ЖБШН</w:t>
      </w:r>
      <w:r>
        <w:rPr>
          <w:rFonts w:ascii="Times New Roman"/>
          <w:b w:val="false"/>
          <w:i w:val="false"/>
          <w:color w:val="000000"/>
          <w:vertAlign w:val="subscript"/>
        </w:rPr>
        <w:t>баз.ҚРШКН</w:t>
      </w:r>
      <w:r>
        <w:rPr>
          <w:rFonts w:ascii="Times New Roman"/>
          <w:b w:val="false"/>
          <w:i w:val="false"/>
          <w:color w:val="000000"/>
          <w:sz w:val="28"/>
        </w:rPr>
        <w:t xml:space="preserve"> х ЖТҚ</w:t>
      </w:r>
      <w:r>
        <w:rPr>
          <w:rFonts w:ascii="Times New Roman"/>
          <w:b w:val="false"/>
          <w:i w:val="false"/>
          <w:color w:val="000000"/>
          <w:vertAlign w:val="subscript"/>
        </w:rPr>
        <w:t>ШКН</w:t>
      </w:r>
      <w:r>
        <w:rPr>
          <w:rFonts w:ascii="Times New Roman"/>
          <w:b w:val="false"/>
          <w:i w:val="false"/>
          <w:color w:val="000000"/>
          <w:sz w:val="28"/>
        </w:rPr>
        <w:t xml:space="preserve"> + ПН</w:t>
      </w:r>
      <w:r>
        <w:rPr>
          <w:rFonts w:ascii="Times New Roman"/>
          <w:b w:val="false"/>
          <w:i w:val="false"/>
          <w:color w:val="000000"/>
          <w:vertAlign w:val="subscript"/>
        </w:rPr>
        <w:t>баз</w:t>
      </w:r>
      <w:r>
        <w:rPr>
          <w:rFonts w:ascii="Times New Roman"/>
          <w:b w:val="false"/>
          <w:i w:val="false"/>
          <w:color w:val="000000"/>
          <w:vertAlign w:val="subscript"/>
        </w:rPr>
        <w:t xml:space="preserve"> </w:t>
      </w:r>
      <w:r>
        <w:rPr>
          <w:rFonts w:ascii="Times New Roman"/>
          <w:b w:val="false"/>
          <w:i w:val="false"/>
          <w:color w:val="000000"/>
          <w:vertAlign w:val="subscript"/>
        </w:rPr>
        <w:t>ҚРШКН</w:t>
      </w:r>
      <w:r>
        <w:rPr>
          <w:rFonts w:ascii="Times New Roman"/>
          <w:b w:val="false"/>
          <w:i w:val="false"/>
          <w:color w:val="000000"/>
          <w:sz w:val="28"/>
        </w:rPr>
        <w:t xml:space="preserve"> х (</w:t>
      </w:r>
      <w:r>
        <w:rPr>
          <w:rFonts w:ascii="Times New Roman"/>
          <w:b w:val="false"/>
          <w:i w:val="false"/>
          <w:color w:val="000000"/>
          <w:vertAlign w:val="superscript"/>
        </w:rPr>
        <w:t>К</w:t>
      </w:r>
      <w:r>
        <w:rPr>
          <w:rFonts w:ascii="Times New Roman"/>
          <w:b w:val="false"/>
          <w:i w:val="false"/>
          <w:color w:val="000000"/>
          <w:sz w:val="28"/>
        </w:rPr>
        <w:t xml:space="preserve"> қаланың тығыздығы - 1) + ЖБШН</w:t>
      </w:r>
      <w:r>
        <w:rPr>
          <w:rFonts w:ascii="Times New Roman"/>
          <w:b w:val="false"/>
          <w:i w:val="false"/>
          <w:color w:val="000000"/>
          <w:vertAlign w:val="subscript"/>
        </w:rPr>
        <w:t>баз.</w:t>
      </w:r>
      <w:r>
        <w:rPr>
          <w:rFonts w:ascii="Times New Roman"/>
          <w:b w:val="false"/>
          <w:i w:val="false"/>
          <w:color w:val="000000"/>
          <w:vertAlign w:val="subscript"/>
        </w:rPr>
        <w:t xml:space="preserve"> </w:t>
      </w:r>
      <w:r>
        <w:rPr>
          <w:rFonts w:ascii="Times New Roman"/>
          <w:b w:val="false"/>
          <w:i w:val="false"/>
          <w:color w:val="000000"/>
          <w:vertAlign w:val="subscript"/>
        </w:rPr>
        <w:t>ҚРШКН</w:t>
      </w:r>
      <w:r>
        <w:rPr>
          <w:rFonts w:ascii="Times New Roman"/>
          <w:b w:val="false"/>
          <w:i w:val="false"/>
          <w:color w:val="000000"/>
          <w:sz w:val="28"/>
        </w:rPr>
        <w:t xml:space="preserve"> х (К</w:t>
      </w:r>
      <w:r>
        <w:rPr>
          <w:rFonts w:ascii="Times New Roman"/>
          <w:b w:val="false"/>
          <w:i w:val="false"/>
          <w:color w:val="000000"/>
          <w:vertAlign w:val="subscript"/>
        </w:rPr>
        <w:t>ауыл.тығыздығы</w:t>
      </w:r>
      <w:r>
        <w:rPr>
          <w:rFonts w:ascii="Times New Roman"/>
          <w:b w:val="false"/>
          <w:i w:val="false"/>
          <w:color w:val="000000"/>
          <w:sz w:val="28"/>
        </w:rPr>
        <w:t xml:space="preserve"> - 1) + ЖБШН</w:t>
      </w:r>
      <w:r>
        <w:rPr>
          <w:rFonts w:ascii="Times New Roman"/>
          <w:b w:val="false"/>
          <w:i w:val="false"/>
          <w:color w:val="000000"/>
          <w:vertAlign w:val="subscript"/>
        </w:rPr>
        <w:t>баз.ҚРШКН</w:t>
      </w:r>
      <w:r>
        <w:rPr>
          <w:rFonts w:ascii="Times New Roman"/>
          <w:b w:val="false"/>
          <w:i w:val="false"/>
          <w:color w:val="000000"/>
          <w:sz w:val="28"/>
        </w:rPr>
        <w:t xml:space="preserve"> х (К.</w:t>
      </w:r>
      <w:r>
        <w:rPr>
          <w:rFonts w:ascii="Times New Roman"/>
          <w:b w:val="false"/>
          <w:i w:val="false"/>
          <w:color w:val="000000"/>
          <w:vertAlign w:val="subscript"/>
        </w:rPr>
        <w:t>жылы.обл</w:t>
      </w:r>
      <w:r>
        <w:rPr>
          <w:rFonts w:ascii="Times New Roman"/>
          <w:b w:val="false"/>
          <w:i w:val="false"/>
          <w:color w:val="000000"/>
          <w:sz w:val="28"/>
        </w:rPr>
        <w:t xml:space="preserve"> - 1) + ЖБШН</w:t>
      </w:r>
      <w:r>
        <w:rPr>
          <w:rFonts w:ascii="Times New Roman"/>
          <w:b w:val="false"/>
          <w:i w:val="false"/>
          <w:color w:val="000000"/>
          <w:vertAlign w:val="subscript"/>
        </w:rPr>
        <w:t>баз.ҚРШКН</w:t>
      </w:r>
      <w:r>
        <w:rPr>
          <w:rFonts w:ascii="Times New Roman"/>
          <w:b w:val="false"/>
          <w:i w:val="false"/>
          <w:color w:val="000000"/>
          <w:sz w:val="28"/>
        </w:rPr>
        <w:t xml:space="preserve"> х (К </w:t>
      </w:r>
      <w:r>
        <w:rPr>
          <w:rFonts w:ascii="Times New Roman"/>
          <w:b w:val="false"/>
          <w:i w:val="false"/>
          <w:color w:val="000000"/>
          <w:vertAlign w:val="subscript"/>
        </w:rPr>
        <w:t>ауыл.тығыздығы</w:t>
      </w:r>
      <w:r>
        <w:rPr>
          <w:rFonts w:ascii="Times New Roman"/>
          <w:b w:val="false"/>
          <w:i w:val="false"/>
          <w:color w:val="000000"/>
          <w:sz w:val="28"/>
        </w:rPr>
        <w:t xml:space="preserve"> - 1) + ЖБШН</w:t>
      </w:r>
      <w:r>
        <w:rPr>
          <w:rFonts w:ascii="Times New Roman"/>
          <w:b w:val="false"/>
          <w:i w:val="false"/>
          <w:color w:val="000000"/>
          <w:vertAlign w:val="subscript"/>
        </w:rPr>
        <w:t>баз.ҚРШКН</w:t>
      </w:r>
      <w:r>
        <w:rPr>
          <w:rFonts w:ascii="Times New Roman"/>
          <w:b w:val="false"/>
          <w:i w:val="false"/>
          <w:color w:val="000000"/>
          <w:sz w:val="28"/>
        </w:rPr>
        <w:t xml:space="preserve"> х (К</w:t>
      </w:r>
      <w:r>
        <w:rPr>
          <w:rFonts w:ascii="Times New Roman"/>
          <w:b w:val="false"/>
          <w:i w:val="false"/>
          <w:color w:val="000000"/>
          <w:vertAlign w:val="subscript"/>
        </w:rPr>
        <w:t>эколог</w:t>
      </w:r>
      <w:r>
        <w:rPr>
          <w:rFonts w:ascii="Times New Roman"/>
          <w:b w:val="false"/>
          <w:i w:val="false"/>
          <w:color w:val="000000"/>
          <w:sz w:val="28"/>
        </w:rPr>
        <w:t xml:space="preserve"> - 1), онда:</w:t>
      </w:r>
    </w:p>
    <w:bookmarkEnd w:id="56"/>
    <w:bookmarkStart w:name="z65" w:id="57"/>
    <w:p>
      <w:pPr>
        <w:spacing w:after="0"/>
        <w:ind w:left="0"/>
        <w:jc w:val="both"/>
      </w:pPr>
      <w:r>
        <w:rPr>
          <w:rFonts w:ascii="Times New Roman"/>
          <w:b w:val="false"/>
          <w:i w:val="false"/>
          <w:color w:val="000000"/>
          <w:sz w:val="28"/>
        </w:rPr>
        <w:t>
      ЖБШН</w:t>
      </w:r>
      <w:r>
        <w:rPr>
          <w:rFonts w:ascii="Times New Roman"/>
          <w:b w:val="false"/>
          <w:i w:val="false"/>
          <w:color w:val="000000"/>
          <w:vertAlign w:val="subscript"/>
        </w:rPr>
        <w:t>баз.ҚРШКН</w:t>
      </w:r>
      <w:r>
        <w:rPr>
          <w:rFonts w:ascii="Times New Roman"/>
          <w:b w:val="false"/>
          <w:i w:val="false"/>
          <w:color w:val="000000"/>
          <w:sz w:val="28"/>
        </w:rPr>
        <w:t xml:space="preserve"> - Кодекстің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айқындайтын, Қазақстан Республикасының аумағында бірыңғай болып табылатын түзету коэффициенттерін ескерместен айқындалған айына "БХТ" АЖ-да тіркелген, тіркелген бір тіркелген адамға арналған ШКН базалық жан басына шаққандағы нормативі және мына формула бойынша есептеледі:</w:t>
      </w:r>
    </w:p>
    <w:bookmarkEnd w:id="57"/>
    <w:bookmarkStart w:name="z66" w:id="58"/>
    <w:p>
      <w:pPr>
        <w:spacing w:after="0"/>
        <w:ind w:left="0"/>
        <w:jc w:val="both"/>
      </w:pPr>
      <w:r>
        <w:rPr>
          <w:rFonts w:ascii="Times New Roman"/>
          <w:b w:val="false"/>
          <w:i w:val="false"/>
          <w:color w:val="000000"/>
          <w:sz w:val="28"/>
        </w:rPr>
        <w:t>
      ЖБШН</w:t>
      </w:r>
      <w:r>
        <w:rPr>
          <w:rFonts w:ascii="Times New Roman"/>
          <w:b w:val="false"/>
          <w:i w:val="false"/>
          <w:color w:val="000000"/>
          <w:vertAlign w:val="subscript"/>
        </w:rPr>
        <w:t>баз.ҚРШКН</w:t>
      </w:r>
      <w:r>
        <w:rPr>
          <w:rFonts w:ascii="Times New Roman"/>
          <w:b w:val="false"/>
          <w:i w:val="false"/>
          <w:color w:val="000000"/>
          <w:sz w:val="28"/>
        </w:rPr>
        <w:t>) = ЖБШ</w:t>
      </w:r>
      <w:r>
        <w:rPr>
          <w:rFonts w:ascii="Times New Roman"/>
          <w:b w:val="false"/>
          <w:i w:val="false"/>
          <w:color w:val="000000"/>
          <w:vertAlign w:val="subscript"/>
        </w:rPr>
        <w:t>орт.ШКН(ҚР)</w:t>
      </w:r>
      <w:r>
        <w:rPr>
          <w:rFonts w:ascii="Times New Roman"/>
          <w:b w:val="false"/>
          <w:i w:val="false"/>
          <w:color w:val="000000"/>
          <w:sz w:val="28"/>
        </w:rPr>
        <w:t xml:space="preserve"> / (ЖТҚҚР+ (К</w:t>
      </w:r>
      <w:r>
        <w:rPr>
          <w:rFonts w:ascii="Times New Roman"/>
          <w:b w:val="false"/>
          <w:i w:val="false"/>
          <w:color w:val="000000"/>
          <w:vertAlign w:val="subscript"/>
        </w:rPr>
        <w:t>қаланың</w:t>
      </w:r>
      <w:r>
        <w:rPr>
          <w:rFonts w:ascii="Times New Roman"/>
          <w:b w:val="false"/>
          <w:i w:val="false"/>
          <w:color w:val="000000"/>
          <w:vertAlign w:val="subscript"/>
        </w:rPr>
        <w:t xml:space="preserve"> </w:t>
      </w:r>
      <w:r>
        <w:rPr>
          <w:rFonts w:ascii="Times New Roman"/>
          <w:b w:val="false"/>
          <w:i w:val="false"/>
          <w:color w:val="000000"/>
          <w:vertAlign w:val="subscript"/>
        </w:rPr>
        <w:t>тығыз.ҚР</w:t>
      </w:r>
      <w:r>
        <w:rPr>
          <w:rFonts w:ascii="Times New Roman"/>
          <w:b w:val="false"/>
          <w:i w:val="false"/>
          <w:color w:val="000000"/>
          <w:sz w:val="28"/>
        </w:rPr>
        <w:t>-1) + (К</w:t>
      </w:r>
      <w:r>
        <w:rPr>
          <w:rFonts w:ascii="Times New Roman"/>
          <w:b w:val="false"/>
          <w:i w:val="false"/>
          <w:color w:val="000000"/>
          <w:vertAlign w:val="subscript"/>
        </w:rPr>
        <w:t>ҚР</w:t>
      </w:r>
      <w:r>
        <w:rPr>
          <w:rFonts w:ascii="Times New Roman"/>
          <w:b w:val="false"/>
          <w:i w:val="false"/>
          <w:color w:val="000000"/>
          <w:vertAlign w:val="subscript"/>
        </w:rPr>
        <w:t xml:space="preserve"> </w:t>
      </w:r>
      <w:r>
        <w:rPr>
          <w:rFonts w:ascii="Times New Roman"/>
          <w:b w:val="false"/>
          <w:i w:val="false"/>
          <w:color w:val="000000"/>
          <w:vertAlign w:val="subscript"/>
        </w:rPr>
        <w:t>ауыл.тығыздығы</w:t>
      </w:r>
      <w:r>
        <w:rPr>
          <w:rFonts w:ascii="Times New Roman"/>
          <w:b w:val="false"/>
          <w:i w:val="false"/>
          <w:color w:val="000000"/>
          <w:sz w:val="28"/>
        </w:rPr>
        <w:t xml:space="preserve"> -1) + (К</w:t>
      </w:r>
      <w:r>
        <w:rPr>
          <w:rFonts w:ascii="Times New Roman"/>
          <w:b w:val="false"/>
          <w:i w:val="false"/>
          <w:color w:val="000000"/>
          <w:vertAlign w:val="subscript"/>
        </w:rPr>
        <w:t>ҚР</w:t>
      </w:r>
      <w:r>
        <w:rPr>
          <w:rFonts w:ascii="Times New Roman"/>
          <w:b w:val="false"/>
          <w:i w:val="false"/>
          <w:color w:val="000000"/>
          <w:vertAlign w:val="subscript"/>
        </w:rPr>
        <w:t xml:space="preserve"> </w:t>
      </w:r>
      <w:r>
        <w:rPr>
          <w:rFonts w:ascii="Times New Roman"/>
          <w:b w:val="false"/>
          <w:i w:val="false"/>
          <w:color w:val="000000"/>
          <w:vertAlign w:val="subscript"/>
        </w:rPr>
        <w:t>жылы</w:t>
      </w:r>
      <w:r>
        <w:rPr>
          <w:rFonts w:ascii="Times New Roman"/>
          <w:b w:val="false"/>
          <w:i w:val="false"/>
          <w:color w:val="000000"/>
          <w:sz w:val="28"/>
        </w:rPr>
        <w:t>-1) + (К</w:t>
      </w:r>
      <w:r>
        <w:rPr>
          <w:rFonts w:ascii="Times New Roman"/>
          <w:b w:val="false"/>
          <w:i w:val="false"/>
          <w:color w:val="000000"/>
          <w:vertAlign w:val="subscript"/>
        </w:rPr>
        <w:t>ҚР</w:t>
      </w:r>
      <w:r>
        <w:rPr>
          <w:rFonts w:ascii="Times New Roman"/>
          <w:b w:val="false"/>
          <w:i w:val="false"/>
          <w:color w:val="000000"/>
          <w:vertAlign w:val="subscript"/>
        </w:rPr>
        <w:t xml:space="preserve"> </w:t>
      </w:r>
      <w:r>
        <w:rPr>
          <w:rFonts w:ascii="Times New Roman"/>
          <w:b w:val="false"/>
          <w:i w:val="false"/>
          <w:color w:val="000000"/>
          <w:vertAlign w:val="subscript"/>
        </w:rPr>
        <w:t>ауыл</w:t>
      </w:r>
      <w:r>
        <w:rPr>
          <w:rFonts w:ascii="Times New Roman"/>
          <w:b w:val="false"/>
          <w:i w:val="false"/>
          <w:color w:val="000000"/>
          <w:sz w:val="28"/>
        </w:rPr>
        <w:t>-1) + (К</w:t>
      </w:r>
      <w:r>
        <w:rPr>
          <w:rFonts w:ascii="Times New Roman"/>
          <w:b w:val="false"/>
          <w:i w:val="false"/>
          <w:color w:val="000000"/>
          <w:vertAlign w:val="subscript"/>
        </w:rPr>
        <w:t>ҚР</w:t>
      </w:r>
      <w:r>
        <w:rPr>
          <w:rFonts w:ascii="Times New Roman"/>
          <w:b w:val="false"/>
          <w:i w:val="false"/>
          <w:color w:val="000000"/>
          <w:vertAlign w:val="subscript"/>
        </w:rPr>
        <w:t xml:space="preserve"> </w:t>
      </w:r>
      <w:r>
        <w:rPr>
          <w:rFonts w:ascii="Times New Roman"/>
          <w:b w:val="false"/>
          <w:i w:val="false"/>
          <w:color w:val="000000"/>
          <w:vertAlign w:val="subscript"/>
        </w:rPr>
        <w:t>эколог</w:t>
      </w:r>
      <w:r>
        <w:rPr>
          <w:rFonts w:ascii="Times New Roman"/>
          <w:b w:val="false"/>
          <w:i w:val="false"/>
          <w:color w:val="000000"/>
          <w:sz w:val="28"/>
        </w:rPr>
        <w:t>-1)), онда:</w:t>
      </w:r>
    </w:p>
    <w:bookmarkEnd w:id="58"/>
    <w:bookmarkStart w:name="z67" w:id="59"/>
    <w:p>
      <w:pPr>
        <w:spacing w:after="0"/>
        <w:ind w:left="0"/>
        <w:jc w:val="both"/>
      </w:pPr>
      <w:r>
        <w:rPr>
          <w:rFonts w:ascii="Times New Roman"/>
          <w:b w:val="false"/>
          <w:i w:val="false"/>
          <w:color w:val="000000"/>
          <w:sz w:val="28"/>
        </w:rPr>
        <w:t>
      ЖБШН</w:t>
      </w:r>
      <w:r>
        <w:rPr>
          <w:rFonts w:ascii="Times New Roman"/>
          <w:b w:val="false"/>
          <w:i w:val="false"/>
          <w:color w:val="000000"/>
          <w:vertAlign w:val="subscript"/>
        </w:rPr>
        <w:t>орт.ШКН(ҚР)</w:t>
      </w:r>
      <w:r>
        <w:rPr>
          <w:rFonts w:ascii="Times New Roman"/>
          <w:b w:val="false"/>
          <w:i w:val="false"/>
          <w:color w:val="000000"/>
          <w:sz w:val="28"/>
        </w:rPr>
        <w:t xml:space="preserve"> - алдағы қаржы жылына арналған ел бойынша айына бір тұрғынға ШК көрсетуге арналған жан басына шаққандағы нормативтің орташа компоненті, ол мынадай формула бойынша айқындалады:</w:t>
      </w:r>
    </w:p>
    <w:bookmarkEnd w:id="59"/>
    <w:bookmarkStart w:name="z68" w:id="60"/>
    <w:p>
      <w:pPr>
        <w:spacing w:after="0"/>
        <w:ind w:left="0"/>
        <w:jc w:val="both"/>
      </w:pPr>
      <w:r>
        <w:rPr>
          <w:rFonts w:ascii="Times New Roman"/>
          <w:b w:val="false"/>
          <w:i w:val="false"/>
          <w:color w:val="000000"/>
          <w:sz w:val="28"/>
        </w:rPr>
        <w:t>
      ЖБШН</w:t>
      </w:r>
      <w:r>
        <w:rPr>
          <w:rFonts w:ascii="Times New Roman"/>
          <w:b w:val="false"/>
          <w:i w:val="false"/>
          <w:color w:val="000000"/>
          <w:vertAlign w:val="subscript"/>
        </w:rPr>
        <w:t>орт.ШКН(ҚР)</w:t>
      </w:r>
      <w:r>
        <w:rPr>
          <w:rFonts w:ascii="Times New Roman"/>
          <w:b w:val="false"/>
          <w:i w:val="false"/>
          <w:color w:val="000000"/>
          <w:sz w:val="28"/>
        </w:rPr>
        <w:t>= V</w:t>
      </w:r>
      <w:r>
        <w:rPr>
          <w:rFonts w:ascii="Times New Roman"/>
          <w:b w:val="false"/>
          <w:i w:val="false"/>
          <w:color w:val="000000"/>
          <w:vertAlign w:val="subscript"/>
        </w:rPr>
        <w:t>ШК_ҚР/СҚР</w:t>
      </w:r>
      <w:r>
        <w:rPr>
          <w:rFonts w:ascii="Times New Roman"/>
          <w:b w:val="false"/>
          <w:i w:val="false"/>
          <w:color w:val="000000"/>
          <w:sz w:val="28"/>
        </w:rPr>
        <w:t xml:space="preserve"> / m, онда:</w:t>
      </w:r>
    </w:p>
    <w:bookmarkEnd w:id="60"/>
    <w:bookmarkStart w:name="z69" w:id="61"/>
    <w:p>
      <w:pPr>
        <w:spacing w:after="0"/>
        <w:ind w:left="0"/>
        <w:jc w:val="both"/>
      </w:pPr>
      <w:r>
        <w:rPr>
          <w:rFonts w:ascii="Times New Roman"/>
          <w:b w:val="false"/>
          <w:i w:val="false"/>
          <w:color w:val="000000"/>
          <w:sz w:val="28"/>
        </w:rPr>
        <w:t>
      V</w:t>
      </w:r>
      <w:r>
        <w:rPr>
          <w:rFonts w:ascii="Times New Roman"/>
          <w:b w:val="false"/>
          <w:i w:val="false"/>
          <w:color w:val="000000"/>
          <w:vertAlign w:val="subscript"/>
        </w:rPr>
        <w:t>ШКН(қр)</w:t>
      </w:r>
      <w:r>
        <w:rPr>
          <w:rFonts w:ascii="Times New Roman"/>
          <w:b w:val="false"/>
          <w:i w:val="false"/>
          <w:color w:val="000000"/>
          <w:sz w:val="28"/>
        </w:rPr>
        <w:t>- халыққа ШК көрсетуге арналған ел бойынша қаржыландырудың жоспарлы жылдық көлемі;</w:t>
      </w:r>
    </w:p>
    <w:bookmarkEnd w:id="61"/>
    <w:bookmarkStart w:name="z70" w:id="62"/>
    <w:p>
      <w:pPr>
        <w:spacing w:after="0"/>
        <w:ind w:left="0"/>
        <w:jc w:val="both"/>
      </w:pPr>
      <w:r>
        <w:rPr>
          <w:rFonts w:ascii="Times New Roman"/>
          <w:b w:val="false"/>
          <w:i w:val="false"/>
          <w:color w:val="000000"/>
          <w:sz w:val="28"/>
        </w:rPr>
        <w:t>
      С</w:t>
      </w:r>
      <w:r>
        <w:rPr>
          <w:rFonts w:ascii="Times New Roman"/>
          <w:b w:val="false"/>
          <w:i w:val="false"/>
          <w:color w:val="000000"/>
          <w:vertAlign w:val="subscript"/>
        </w:rPr>
        <w:t>қр</w:t>
      </w:r>
      <w:r>
        <w:rPr>
          <w:rFonts w:ascii="Times New Roman"/>
          <w:b w:val="false"/>
          <w:i w:val="false"/>
          <w:color w:val="000000"/>
          <w:sz w:val="28"/>
        </w:rPr>
        <w:t xml:space="preserve"> - халықты еркін тіркеу науқанының нәтижелері бойынша немесе қаржыландыруды есептеу үшін пайдаланылатын ай күнгі жағдай бойынша "БХТ" АЖ-да тіркелген елдің ШК көрсету жөніндегі барлық субъектілерге бекітілген халықтың саны; </w:t>
      </w:r>
    </w:p>
    <w:bookmarkEnd w:id="62"/>
    <w:bookmarkStart w:name="z71" w:id="63"/>
    <w:p>
      <w:pPr>
        <w:spacing w:after="0"/>
        <w:ind w:left="0"/>
        <w:jc w:val="both"/>
      </w:pPr>
      <w:r>
        <w:rPr>
          <w:rFonts w:ascii="Times New Roman"/>
          <w:b w:val="false"/>
          <w:i w:val="false"/>
          <w:color w:val="000000"/>
          <w:sz w:val="28"/>
        </w:rPr>
        <w:t>
      m - ШК қаржыландыру жүзеге асырылатын қаржы жылындағы айлардың саны.</w:t>
      </w:r>
    </w:p>
    <w:bookmarkEnd w:id="63"/>
    <w:bookmarkStart w:name="z72" w:id="64"/>
    <w:p>
      <w:pPr>
        <w:spacing w:after="0"/>
        <w:ind w:left="0"/>
        <w:jc w:val="both"/>
      </w:pPr>
      <w:r>
        <w:rPr>
          <w:rFonts w:ascii="Times New Roman"/>
          <w:b w:val="false"/>
          <w:i w:val="false"/>
          <w:color w:val="000000"/>
          <w:sz w:val="28"/>
        </w:rPr>
        <w:t>
      ЖТҚ</w:t>
      </w:r>
      <w:r>
        <w:rPr>
          <w:rFonts w:ascii="Times New Roman"/>
          <w:b w:val="false"/>
          <w:i w:val="false"/>
          <w:color w:val="000000"/>
          <w:vertAlign w:val="subscript"/>
        </w:rPr>
        <w:t>ҚР</w:t>
      </w:r>
      <w:r>
        <w:rPr>
          <w:rFonts w:ascii="Times New Roman"/>
          <w:b w:val="false"/>
          <w:i w:val="false"/>
          <w:color w:val="000000"/>
          <w:sz w:val="28"/>
        </w:rPr>
        <w:t xml:space="preserve"> - ел халқының жыныстық-жастық түзету құрылымы бойынша "БХТ" АЖ деректері негізінде есептелген ел деңгейінде халықтың медициналық қызметтерді тұтынуының орташа жыныстық-жастық түзету;</w:t>
      </w:r>
    </w:p>
    <w:bookmarkEnd w:id="64"/>
    <w:bookmarkStart w:name="z73" w:id="65"/>
    <w:p>
      <w:pPr>
        <w:spacing w:after="0"/>
        <w:ind w:left="0"/>
        <w:jc w:val="both"/>
      </w:pPr>
      <w:r>
        <w:rPr>
          <w:rFonts w:ascii="Times New Roman"/>
          <w:b w:val="false"/>
          <w:i w:val="false"/>
          <w:color w:val="000000"/>
          <w:sz w:val="28"/>
        </w:rPr>
        <w:t>
      ЖТҚ</w:t>
      </w:r>
      <w:r>
        <w:rPr>
          <w:rFonts w:ascii="Times New Roman"/>
          <w:b w:val="false"/>
          <w:i w:val="false"/>
          <w:color w:val="000000"/>
          <w:vertAlign w:val="subscript"/>
        </w:rPr>
        <w:t>ҚР</w:t>
      </w:r>
      <w:r>
        <w:rPr>
          <w:rFonts w:ascii="Times New Roman"/>
          <w:b w:val="false"/>
          <w:i w:val="false"/>
          <w:color w:val="000000"/>
          <w:sz w:val="28"/>
        </w:rPr>
        <w:t xml:space="preserve"> = (ЖТҚ</w:t>
      </w:r>
      <w:r>
        <w:rPr>
          <w:rFonts w:ascii="Times New Roman"/>
          <w:b w:val="false"/>
          <w:i w:val="false"/>
          <w:color w:val="000000"/>
          <w:vertAlign w:val="subscript"/>
        </w:rPr>
        <w:t>обл</w:t>
      </w:r>
      <w:r>
        <w:rPr>
          <w:rFonts w:ascii="Times New Roman"/>
          <w:b w:val="false"/>
          <w:i w:val="false"/>
          <w:color w:val="000000"/>
          <w:vertAlign w:val="subscript"/>
        </w:rPr>
        <w:t xml:space="preserve"> </w:t>
      </w:r>
      <w:r>
        <w:rPr>
          <w:rFonts w:ascii="Times New Roman"/>
          <w:b w:val="false"/>
          <w:i w:val="false"/>
          <w:color w:val="000000"/>
          <w:vertAlign w:val="subscript"/>
        </w:rPr>
        <w:t>1</w:t>
      </w:r>
      <w:r>
        <w:rPr>
          <w:rFonts w:ascii="Times New Roman"/>
          <w:b w:val="false"/>
          <w:i w:val="false"/>
          <w:color w:val="000000"/>
          <w:sz w:val="28"/>
        </w:rPr>
        <w:t xml:space="preserve"> + ЖТҚ</w:t>
      </w:r>
      <w:r>
        <w:rPr>
          <w:rFonts w:ascii="Times New Roman"/>
          <w:b w:val="false"/>
          <w:i w:val="false"/>
          <w:color w:val="000000"/>
          <w:vertAlign w:val="subscript"/>
        </w:rPr>
        <w:t>обл</w:t>
      </w:r>
      <w:r>
        <w:rPr>
          <w:rFonts w:ascii="Times New Roman"/>
          <w:b w:val="false"/>
          <w:i w:val="false"/>
          <w:color w:val="000000"/>
          <w:vertAlign w:val="subscript"/>
        </w:rPr>
        <w:t xml:space="preserve"> </w:t>
      </w:r>
      <w:r>
        <w:rPr>
          <w:rFonts w:ascii="Times New Roman"/>
          <w:b w:val="false"/>
          <w:i w:val="false"/>
          <w:color w:val="000000"/>
          <w:vertAlign w:val="subscript"/>
        </w:rPr>
        <w:t>2</w:t>
      </w:r>
      <w:r>
        <w:rPr>
          <w:rFonts w:ascii="Times New Roman"/>
          <w:b w:val="false"/>
          <w:i w:val="false"/>
          <w:color w:val="000000"/>
          <w:sz w:val="28"/>
        </w:rPr>
        <w:t xml:space="preserve"> + .. + ЖТҚ</w:t>
      </w:r>
      <w:r>
        <w:rPr>
          <w:rFonts w:ascii="Times New Roman"/>
          <w:b w:val="false"/>
          <w:i w:val="false"/>
          <w:color w:val="000000"/>
          <w:vertAlign w:val="subscript"/>
        </w:rPr>
        <w:t>обл</w:t>
      </w:r>
      <w:r>
        <w:rPr>
          <w:rFonts w:ascii="Times New Roman"/>
          <w:b w:val="false"/>
          <w:i w:val="false"/>
          <w:color w:val="000000"/>
          <w:vertAlign w:val="subscript"/>
        </w:rPr>
        <w:t xml:space="preserve"> </w:t>
      </w:r>
      <w:r>
        <w:rPr>
          <w:rFonts w:ascii="Times New Roman"/>
          <w:b w:val="false"/>
          <w:i w:val="false"/>
          <w:color w:val="000000"/>
          <w:vertAlign w:val="subscript"/>
        </w:rPr>
        <w:t>i</w:t>
      </w:r>
      <w:r>
        <w:rPr>
          <w:rFonts w:ascii="Times New Roman"/>
          <w:b w:val="false"/>
          <w:i w:val="false"/>
          <w:color w:val="000000"/>
          <w:sz w:val="28"/>
        </w:rPr>
        <w:t>)/С</w:t>
      </w:r>
      <w:r>
        <w:rPr>
          <w:rFonts w:ascii="Times New Roman"/>
          <w:b w:val="false"/>
          <w:i w:val="false"/>
          <w:color w:val="000000"/>
          <w:vertAlign w:val="subscript"/>
        </w:rPr>
        <w:t>ҚР</w:t>
      </w:r>
    </w:p>
    <w:bookmarkEnd w:id="65"/>
    <w:bookmarkStart w:name="z74" w:id="66"/>
    <w:p>
      <w:pPr>
        <w:spacing w:after="0"/>
        <w:ind w:left="0"/>
        <w:jc w:val="both"/>
      </w:pPr>
      <w:r>
        <w:rPr>
          <w:rFonts w:ascii="Times New Roman"/>
          <w:b w:val="false"/>
          <w:i w:val="false"/>
          <w:color w:val="000000"/>
          <w:sz w:val="28"/>
        </w:rPr>
        <w:t>
      ЖТҚ</w:t>
      </w:r>
      <w:r>
        <w:rPr>
          <w:rFonts w:ascii="Times New Roman"/>
          <w:b w:val="false"/>
          <w:i w:val="false"/>
          <w:color w:val="000000"/>
          <w:vertAlign w:val="subscript"/>
        </w:rPr>
        <w:t>обл</w:t>
      </w:r>
      <w:r>
        <w:rPr>
          <w:rFonts w:ascii="Times New Roman"/>
          <w:b w:val="false"/>
          <w:i w:val="false"/>
          <w:color w:val="000000"/>
          <w:sz w:val="28"/>
        </w:rPr>
        <w:t xml:space="preserve"> - өңір бойынша халықтың медициналық қызметтерді тұтынуының жыныстық-жастық түзету коэффициенті, ол мынадай формула бойынша айқындалады:</w:t>
      </w:r>
    </w:p>
    <w:bookmarkEnd w:id="66"/>
    <w:bookmarkStart w:name="z75" w:id="67"/>
    <w:p>
      <w:pPr>
        <w:spacing w:after="0"/>
        <w:ind w:left="0"/>
        <w:jc w:val="both"/>
      </w:pPr>
      <w:r>
        <w:rPr>
          <w:rFonts w:ascii="Times New Roman"/>
          <w:b w:val="false"/>
          <w:i w:val="false"/>
          <w:color w:val="000000"/>
          <w:sz w:val="28"/>
        </w:rPr>
        <w:t>
      ЖТҚ</w:t>
      </w:r>
      <w:r>
        <w:rPr>
          <w:rFonts w:ascii="Times New Roman"/>
          <w:b w:val="false"/>
          <w:i w:val="false"/>
          <w:color w:val="000000"/>
          <w:vertAlign w:val="subscript"/>
        </w:rPr>
        <w:t>обл</w:t>
      </w:r>
      <w:r>
        <w:rPr>
          <w:rFonts w:ascii="Times New Roman"/>
          <w:b w:val="false"/>
          <w:i w:val="false"/>
          <w:color w:val="000000"/>
          <w:sz w:val="28"/>
        </w:rPr>
        <w:t xml:space="preserve"> = (С</w:t>
      </w:r>
      <w:r>
        <w:rPr>
          <w:rFonts w:ascii="Times New Roman"/>
          <w:b w:val="false"/>
          <w:i w:val="false"/>
          <w:color w:val="000000"/>
          <w:vertAlign w:val="subscript"/>
        </w:rPr>
        <w:t>обл</w:t>
      </w:r>
      <w:r>
        <w:rPr>
          <w:rFonts w:ascii="Times New Roman"/>
          <w:b w:val="false"/>
          <w:i w:val="false"/>
          <w:color w:val="000000"/>
          <w:sz w:val="28"/>
        </w:rPr>
        <w:t xml:space="preserve"> k/n х ЖТҚ</w:t>
      </w:r>
      <w:r>
        <w:rPr>
          <w:rFonts w:ascii="Times New Roman"/>
          <w:b w:val="false"/>
          <w:i w:val="false"/>
          <w:color w:val="000000"/>
          <w:vertAlign w:val="subscript"/>
        </w:rPr>
        <w:t>МСАК(n))</w:t>
      </w:r>
      <w:r>
        <w:rPr>
          <w:rFonts w:ascii="Times New Roman"/>
          <w:b w:val="false"/>
          <w:i w:val="false"/>
          <w:color w:val="000000"/>
          <w:sz w:val="28"/>
        </w:rPr>
        <w:t>/ С</w:t>
      </w:r>
      <w:r>
        <w:rPr>
          <w:rFonts w:ascii="Times New Roman"/>
          <w:b w:val="false"/>
          <w:i w:val="false"/>
          <w:color w:val="000000"/>
          <w:vertAlign w:val="subscript"/>
        </w:rPr>
        <w:t>обл</w:t>
      </w:r>
      <w:r>
        <w:rPr>
          <w:rFonts w:ascii="Times New Roman"/>
          <w:b w:val="false"/>
          <w:i w:val="false"/>
          <w:color w:val="000000"/>
          <w:sz w:val="28"/>
        </w:rPr>
        <w:t>, мұнда:</w:t>
      </w:r>
    </w:p>
    <w:bookmarkEnd w:id="67"/>
    <w:bookmarkStart w:name="z76" w:id="68"/>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обл</w:t>
      </w:r>
      <w:r>
        <w:rPr>
          <w:rFonts w:ascii="Times New Roman"/>
          <w:b w:val="false"/>
          <w:i w:val="false"/>
          <w:color w:val="000000"/>
          <w:sz w:val="28"/>
        </w:rPr>
        <w:t xml:space="preserve"> - "БХТ" АЖ тіркелген өңірдің тіркелген халқының саны; </w:t>
      </w:r>
    </w:p>
    <w:bookmarkEnd w:id="68"/>
    <w:bookmarkStart w:name="z77" w:id="69"/>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обл</w:t>
      </w:r>
      <w:r>
        <w:rPr>
          <w:rFonts w:ascii="Times New Roman"/>
          <w:b w:val="false"/>
          <w:i w:val="false"/>
          <w:color w:val="000000"/>
          <w:sz w:val="28"/>
        </w:rPr>
        <w:t xml:space="preserve"> k/n - "БХТ" АЖ тіркелген өңірдің бекітілген халқының саны жыныстық-жас тобына жататын халықтың k нөмірі n; </w:t>
      </w:r>
    </w:p>
    <w:bookmarkEnd w:id="69"/>
    <w:bookmarkStart w:name="z78" w:id="70"/>
    <w:p>
      <w:pPr>
        <w:spacing w:after="0"/>
        <w:ind w:left="0"/>
        <w:jc w:val="both"/>
      </w:pPr>
      <w:r>
        <w:rPr>
          <w:rFonts w:ascii="Times New Roman"/>
          <w:b w:val="false"/>
          <w:i w:val="false"/>
          <w:color w:val="000000"/>
          <w:sz w:val="28"/>
        </w:rPr>
        <w:t>
      ЖТҚ</w:t>
      </w:r>
      <w:r>
        <w:rPr>
          <w:rFonts w:ascii="Times New Roman"/>
          <w:b w:val="false"/>
          <w:i w:val="false"/>
          <w:color w:val="000000"/>
          <w:vertAlign w:val="subscript"/>
        </w:rPr>
        <w:t>МСАК</w:t>
      </w:r>
      <w:r>
        <w:rPr>
          <w:rFonts w:ascii="Times New Roman"/>
          <w:b w:val="false"/>
          <w:i w:val="false"/>
          <w:color w:val="000000"/>
          <w:vertAlign w:val="subscript"/>
        </w:rPr>
        <w:t xml:space="preserve"> </w:t>
      </w:r>
      <w:r>
        <w:rPr>
          <w:rFonts w:ascii="Times New Roman"/>
          <w:b w:val="false"/>
          <w:i w:val="false"/>
          <w:color w:val="000000"/>
          <w:vertAlign w:val="subscript"/>
        </w:rPr>
        <w:t>(n)</w:t>
      </w:r>
      <w:r>
        <w:rPr>
          <w:rFonts w:ascii="Times New Roman"/>
          <w:b w:val="false"/>
          <w:i w:val="false"/>
          <w:color w:val="000000"/>
          <w:sz w:val="28"/>
        </w:rPr>
        <w:t xml:space="preserve"> - МСАК кешенді жан басына шаққандағы нормативтің кепілдік берілген компонентін есептеудің кешенді формуласының кестесіне сәйкес n нөмірі;</w:t>
      </w:r>
    </w:p>
    <w:bookmarkEnd w:id="70"/>
    <w:bookmarkStart w:name="z79" w:id="71"/>
    <w:p>
      <w:pPr>
        <w:spacing w:after="0"/>
        <w:ind w:left="0"/>
        <w:jc w:val="both"/>
      </w:pPr>
      <w:r>
        <w:rPr>
          <w:rFonts w:ascii="Times New Roman"/>
          <w:b w:val="false"/>
          <w:i w:val="false"/>
          <w:color w:val="000000"/>
          <w:sz w:val="28"/>
        </w:rPr>
        <w:t>
      МСАК субъектісіне бекітілген халықтың саны және халықтың жыныстық-жас құрамы халықты еркін тіркеу науқанының нәтижелері бойынша немесе айдың соңғы күнгі жағдай бойынша "БХТ" АЖ базасынан Халық бойынша деректер негізінде анықталады, олар алдағы қаржы жылына шұғыл көмек көрсетуге арналған қаржыландыру көлемін есептеу немесе уәкілетті органның шешімі бойынша ағымдағы қаржы жылы ішінде оны түзету үшін пайдаланылады.</w:t>
      </w:r>
    </w:p>
    <w:bookmarkEnd w:id="71"/>
    <w:bookmarkStart w:name="z80" w:id="72"/>
    <w:p>
      <w:pPr>
        <w:spacing w:after="0"/>
        <w:ind w:left="0"/>
        <w:jc w:val="both"/>
      </w:pPr>
      <w:r>
        <w:rPr>
          <w:rFonts w:ascii="Times New Roman"/>
          <w:b w:val="false"/>
          <w:i w:val="false"/>
          <w:color w:val="000000"/>
          <w:sz w:val="28"/>
        </w:rPr>
        <w:t>
      Кплотн.өңір-осы сала бойынша халық тығыздығының коэффициенті, ол мынадай формула бойынша айқындалады:</w:t>
      </w:r>
    </w:p>
    <w:bookmarkEnd w:id="72"/>
    <w:bookmarkStart w:name="z81" w:id="73"/>
    <w:p>
      <w:pPr>
        <w:spacing w:after="0"/>
        <w:ind w:left="0"/>
        <w:jc w:val="both"/>
      </w:pPr>
      <w:r>
        <w:rPr>
          <w:rFonts w:ascii="Times New Roman"/>
          <w:b w:val="false"/>
          <w:i w:val="false"/>
          <w:color w:val="000000"/>
          <w:sz w:val="28"/>
        </w:rPr>
        <w:t xml:space="preserve">
      К </w:t>
      </w:r>
      <w:r>
        <w:rPr>
          <w:rFonts w:ascii="Times New Roman"/>
          <w:b w:val="false"/>
          <w:i w:val="false"/>
          <w:color w:val="000000"/>
          <w:vertAlign w:val="subscript"/>
        </w:rPr>
        <w:t>аймақ</w:t>
      </w:r>
      <w:r>
        <w:rPr>
          <w:rFonts w:ascii="Times New Roman"/>
          <w:b w:val="false"/>
          <w:i w:val="false"/>
          <w:color w:val="000000"/>
          <w:vertAlign w:val="subscript"/>
        </w:rPr>
        <w:t xml:space="preserve"> </w:t>
      </w:r>
      <w:r>
        <w:rPr>
          <w:rFonts w:ascii="Times New Roman"/>
          <w:b w:val="false"/>
          <w:i w:val="false"/>
          <w:color w:val="000000"/>
          <w:vertAlign w:val="subscript"/>
        </w:rPr>
        <w:t>тығыз.</w:t>
      </w:r>
      <w:r>
        <w:rPr>
          <w:rFonts w:ascii="Times New Roman"/>
          <w:b w:val="false"/>
          <w:i w:val="false"/>
          <w:color w:val="000000"/>
          <w:sz w:val="28"/>
        </w:rPr>
        <w:t xml:space="preserve"> = 1 + С х Т ҚР.</w:t>
      </w:r>
      <w:r>
        <w:rPr>
          <w:rFonts w:ascii="Times New Roman"/>
          <w:b w:val="false"/>
          <w:i w:val="false"/>
          <w:color w:val="000000"/>
          <w:vertAlign w:val="subscript"/>
        </w:rPr>
        <w:t>орта</w:t>
      </w:r>
      <w:r>
        <w:rPr>
          <w:rFonts w:ascii="Times New Roman"/>
          <w:b w:val="false"/>
          <w:i w:val="false"/>
          <w:color w:val="000000"/>
          <w:vertAlign w:val="subscript"/>
        </w:rPr>
        <w:t xml:space="preserve"> </w:t>
      </w:r>
      <w:r>
        <w:rPr>
          <w:rFonts w:ascii="Times New Roman"/>
          <w:b w:val="false"/>
          <w:i w:val="false"/>
          <w:color w:val="000000"/>
          <w:vertAlign w:val="subscript"/>
        </w:rPr>
        <w:t>халық</w:t>
      </w:r>
      <w:r>
        <w:rPr>
          <w:rFonts w:ascii="Times New Roman"/>
          <w:b w:val="false"/>
          <w:i w:val="false"/>
          <w:color w:val="000000"/>
          <w:vertAlign w:val="subscript"/>
        </w:rPr>
        <w:t xml:space="preserve"> </w:t>
      </w:r>
      <w:r>
        <w:rPr>
          <w:rFonts w:ascii="Times New Roman"/>
          <w:b w:val="false"/>
          <w:i w:val="false"/>
          <w:color w:val="000000"/>
          <w:sz w:val="28"/>
        </w:rPr>
        <w:t xml:space="preserve">/ Т </w:t>
      </w:r>
      <w:r>
        <w:rPr>
          <w:rFonts w:ascii="Times New Roman"/>
          <w:b w:val="false"/>
          <w:i w:val="false"/>
          <w:color w:val="000000"/>
          <w:vertAlign w:val="subscript"/>
        </w:rPr>
        <w:t>обл.</w:t>
      </w:r>
      <w:r>
        <w:rPr>
          <w:rFonts w:ascii="Times New Roman"/>
          <w:b w:val="false"/>
          <w:i w:val="false"/>
          <w:color w:val="000000"/>
          <w:vertAlign w:val="subscript"/>
        </w:rPr>
        <w:t xml:space="preserve"> </w:t>
      </w:r>
      <w:r>
        <w:rPr>
          <w:rFonts w:ascii="Times New Roman"/>
          <w:b w:val="false"/>
          <w:i w:val="false"/>
          <w:color w:val="000000"/>
          <w:vertAlign w:val="subscript"/>
        </w:rPr>
        <w:t>халық</w:t>
      </w:r>
      <w:r>
        <w:rPr>
          <w:rFonts w:ascii="Times New Roman"/>
          <w:b w:val="false"/>
          <w:i w:val="false"/>
          <w:color w:val="000000"/>
          <w:sz w:val="28"/>
        </w:rPr>
        <w:t>, мұнда:</w:t>
      </w:r>
    </w:p>
    <w:bookmarkEnd w:id="73"/>
    <w:bookmarkStart w:name="z82" w:id="74"/>
    <w:p>
      <w:pPr>
        <w:spacing w:after="0"/>
        <w:ind w:left="0"/>
        <w:jc w:val="both"/>
      </w:pPr>
      <w:r>
        <w:rPr>
          <w:rFonts w:ascii="Times New Roman"/>
          <w:b w:val="false"/>
          <w:i w:val="false"/>
          <w:color w:val="000000"/>
          <w:sz w:val="28"/>
        </w:rPr>
        <w:t>
      С - облыстардың, республикалық маңызы бар қалалардың халқы тығыздығының облыстардың, республикалық маңызы бар қалалардың халық санынан ауытқуы есепке алынатын салмақ (Пирсон сызықтық корреляция коэффициентінің есебі);</w:t>
      </w:r>
    </w:p>
    <w:bookmarkEnd w:id="74"/>
    <w:bookmarkStart w:name="z83" w:id="75"/>
    <w:p>
      <w:pPr>
        <w:spacing w:after="0"/>
        <w:ind w:left="0"/>
        <w:jc w:val="both"/>
      </w:pPr>
      <w:r>
        <w:rPr>
          <w:rFonts w:ascii="Times New Roman"/>
          <w:b w:val="false"/>
          <w:i w:val="false"/>
          <w:color w:val="000000"/>
          <w:sz w:val="28"/>
        </w:rPr>
        <w:t xml:space="preserve">
      Т </w:t>
      </w:r>
      <w:r>
        <w:rPr>
          <w:rFonts w:ascii="Times New Roman"/>
          <w:b w:val="false"/>
          <w:i w:val="false"/>
          <w:color w:val="000000"/>
          <w:vertAlign w:val="subscript"/>
        </w:rPr>
        <w:t>ҚР</w:t>
      </w:r>
      <w:r>
        <w:rPr>
          <w:rFonts w:ascii="Times New Roman"/>
          <w:b w:val="false"/>
          <w:i w:val="false"/>
          <w:color w:val="000000"/>
          <w:sz w:val="28"/>
        </w:rPr>
        <w:t>.</w:t>
      </w:r>
      <w:r>
        <w:rPr>
          <w:rFonts w:ascii="Times New Roman"/>
          <w:b w:val="false"/>
          <w:i w:val="false"/>
          <w:color w:val="000000"/>
          <w:vertAlign w:val="subscript"/>
        </w:rPr>
        <w:t>орта</w:t>
      </w:r>
      <w:r>
        <w:rPr>
          <w:rFonts w:ascii="Times New Roman"/>
          <w:b w:val="false"/>
          <w:i w:val="false"/>
          <w:color w:val="000000"/>
          <w:vertAlign w:val="subscript"/>
        </w:rPr>
        <w:t xml:space="preserve"> </w:t>
      </w:r>
      <w:r>
        <w:rPr>
          <w:rFonts w:ascii="Times New Roman"/>
          <w:b w:val="false"/>
          <w:i w:val="false"/>
          <w:color w:val="000000"/>
          <w:vertAlign w:val="subscript"/>
        </w:rPr>
        <w:t>халық</w:t>
      </w:r>
      <w:r>
        <w:rPr>
          <w:rFonts w:ascii="Times New Roman"/>
          <w:b w:val="false"/>
          <w:i w:val="false"/>
          <w:color w:val="000000"/>
          <w:sz w:val="28"/>
        </w:rPr>
        <w:t xml:space="preserve"> - алдағы қаржы жылына арналған қаржыландыру көлемін есептеу үшін пайдаланылатын кезеңдегі жағдай бойынша Қазақстан Республикасы Ұлттық экономика министрлігі Статистика комитетінің (бұдан әрі - Статистика комитеті) деректеріне сәйкес Қазақстан Республикасы бойынша орта есеппен халықтың тығыздығы;</w:t>
      </w:r>
    </w:p>
    <w:bookmarkEnd w:id="75"/>
    <w:bookmarkStart w:name="z84" w:id="76"/>
    <w:p>
      <w:pPr>
        <w:spacing w:after="0"/>
        <w:ind w:left="0"/>
        <w:jc w:val="both"/>
      </w:pPr>
      <w:r>
        <w:rPr>
          <w:rFonts w:ascii="Times New Roman"/>
          <w:b w:val="false"/>
          <w:i w:val="false"/>
          <w:color w:val="000000"/>
          <w:sz w:val="28"/>
        </w:rPr>
        <w:t xml:space="preserve">
      Т </w:t>
      </w:r>
      <w:r>
        <w:rPr>
          <w:rFonts w:ascii="Times New Roman"/>
          <w:b w:val="false"/>
          <w:i w:val="false"/>
          <w:color w:val="000000"/>
          <w:vertAlign w:val="subscript"/>
        </w:rPr>
        <w:t>обл.</w:t>
      </w:r>
      <w:r>
        <w:rPr>
          <w:rFonts w:ascii="Times New Roman"/>
          <w:b w:val="false"/>
          <w:i w:val="false"/>
          <w:color w:val="000000"/>
          <w:vertAlign w:val="subscript"/>
        </w:rPr>
        <w:t xml:space="preserve"> </w:t>
      </w:r>
      <w:r>
        <w:rPr>
          <w:rFonts w:ascii="Times New Roman"/>
          <w:b w:val="false"/>
          <w:i w:val="false"/>
          <w:color w:val="000000"/>
          <w:vertAlign w:val="subscript"/>
        </w:rPr>
        <w:t>халық</w:t>
      </w:r>
      <w:r>
        <w:rPr>
          <w:rFonts w:ascii="Times New Roman"/>
          <w:b w:val="false"/>
          <w:i w:val="false"/>
          <w:color w:val="000000"/>
          <w:sz w:val="28"/>
        </w:rPr>
        <w:t xml:space="preserve"> - алдағы қаржы жылына арналған қаржыландыру көлемін есептеу үшін пайдаланылатын кезеңдегі жағдай бойынша статистика комитетінің деректеріне сәйкес облыстағы (республикалық маңызы бар қаладағы және Астанадағы) халықтың тығыздығы. Республикалық маңызы бар қалалар мен облыс орталықтары үшін халық тығыздығының коэффициенті 1-ге тең.</w:t>
      </w:r>
    </w:p>
    <w:bookmarkEnd w:id="76"/>
    <w:bookmarkStart w:name="z85" w:id="77"/>
    <w:p>
      <w:pPr>
        <w:spacing w:after="0"/>
        <w:ind w:left="0"/>
        <w:jc w:val="both"/>
      </w:pPr>
      <w:r>
        <w:rPr>
          <w:rFonts w:ascii="Times New Roman"/>
          <w:b w:val="false"/>
          <w:i w:val="false"/>
          <w:color w:val="000000"/>
          <w:sz w:val="28"/>
        </w:rPr>
        <w:t>
      К.</w:t>
      </w:r>
      <w:r>
        <w:rPr>
          <w:rFonts w:ascii="Times New Roman"/>
          <w:b w:val="false"/>
          <w:i w:val="false"/>
          <w:color w:val="000000"/>
          <w:vertAlign w:val="subscript"/>
        </w:rPr>
        <w:t>ҚР</w:t>
      </w:r>
      <w:r>
        <w:rPr>
          <w:rFonts w:ascii="Times New Roman"/>
          <w:b w:val="false"/>
          <w:i w:val="false"/>
          <w:color w:val="000000"/>
          <w:vertAlign w:val="subscript"/>
        </w:rPr>
        <w:t xml:space="preserve"> </w:t>
      </w:r>
      <w:r>
        <w:rPr>
          <w:rFonts w:ascii="Times New Roman"/>
          <w:b w:val="false"/>
          <w:i w:val="false"/>
          <w:color w:val="000000"/>
          <w:vertAlign w:val="subscript"/>
        </w:rPr>
        <w:t>жылы</w:t>
      </w:r>
      <w:r>
        <w:rPr>
          <w:rFonts w:ascii="Times New Roman"/>
          <w:b w:val="false"/>
          <w:i w:val="false"/>
          <w:color w:val="000000"/>
          <w:sz w:val="28"/>
        </w:rPr>
        <w:t xml:space="preserve"> - ел бойынша жылыту маусымының ұзақтығын есепке алудың орташа коэффициенті, ол мынадай формула бойынша айқындалады:</w:t>
      </w:r>
    </w:p>
    <w:bookmarkEnd w:id="77"/>
    <w:bookmarkStart w:name="z86" w:id="78"/>
    <w:p>
      <w:pPr>
        <w:spacing w:after="0"/>
        <w:ind w:left="0"/>
        <w:jc w:val="both"/>
      </w:pPr>
      <w:r>
        <w:rPr>
          <w:rFonts w:ascii="Times New Roman"/>
          <w:b w:val="false"/>
          <w:i w:val="false"/>
          <w:color w:val="000000"/>
          <w:sz w:val="28"/>
        </w:rPr>
        <w:t>
      К.</w:t>
      </w:r>
      <w:r>
        <w:rPr>
          <w:rFonts w:ascii="Times New Roman"/>
          <w:b w:val="false"/>
          <w:i w:val="false"/>
          <w:color w:val="000000"/>
          <w:vertAlign w:val="subscript"/>
        </w:rPr>
        <w:t>ҚР</w:t>
      </w:r>
      <w:r>
        <w:rPr>
          <w:rFonts w:ascii="Times New Roman"/>
          <w:b w:val="false"/>
          <w:i w:val="false"/>
          <w:color w:val="000000"/>
          <w:vertAlign w:val="subscript"/>
        </w:rPr>
        <w:t xml:space="preserve"> </w:t>
      </w:r>
      <w:r>
        <w:rPr>
          <w:rFonts w:ascii="Times New Roman"/>
          <w:b w:val="false"/>
          <w:i w:val="false"/>
          <w:color w:val="000000"/>
          <w:vertAlign w:val="subscript"/>
        </w:rPr>
        <w:t>жылы</w:t>
      </w:r>
      <w:r>
        <w:rPr>
          <w:rFonts w:ascii="Times New Roman"/>
          <w:b w:val="false"/>
          <w:i w:val="false"/>
          <w:color w:val="000000"/>
          <w:sz w:val="28"/>
        </w:rPr>
        <w:t xml:space="preserve"> = (К</w:t>
      </w:r>
      <w:r>
        <w:rPr>
          <w:rFonts w:ascii="Times New Roman"/>
          <w:b w:val="false"/>
          <w:i w:val="false"/>
          <w:color w:val="000000"/>
          <w:vertAlign w:val="subscript"/>
        </w:rPr>
        <w:t>жылы.обл.</w:t>
      </w:r>
      <w:r>
        <w:rPr>
          <w:rFonts w:ascii="Times New Roman"/>
          <w:b w:val="false"/>
          <w:i w:val="false"/>
          <w:color w:val="000000"/>
          <w:sz w:val="28"/>
        </w:rPr>
        <w:t xml:space="preserve"> </w:t>
      </w:r>
      <w:r>
        <w:rPr>
          <w:rFonts w:ascii="Times New Roman"/>
          <w:b w:val="false"/>
          <w:i w:val="false"/>
          <w:color w:val="000000"/>
          <w:vertAlign w:val="subscript"/>
        </w:rPr>
        <w:t>1</w:t>
      </w:r>
      <w:r>
        <w:rPr>
          <w:rFonts w:ascii="Times New Roman"/>
          <w:b w:val="false"/>
          <w:i w:val="false"/>
          <w:color w:val="000000"/>
          <w:sz w:val="28"/>
        </w:rPr>
        <w:t xml:space="preserve"> + К</w:t>
      </w:r>
      <w:r>
        <w:rPr>
          <w:rFonts w:ascii="Times New Roman"/>
          <w:b w:val="false"/>
          <w:i w:val="false"/>
          <w:color w:val="000000"/>
          <w:vertAlign w:val="subscript"/>
        </w:rPr>
        <w:t>жылы.обл.</w:t>
      </w:r>
      <w:r>
        <w:rPr>
          <w:rFonts w:ascii="Times New Roman"/>
          <w:b w:val="false"/>
          <w:i w:val="false"/>
          <w:color w:val="000000"/>
          <w:vertAlign w:val="subscript"/>
        </w:rPr>
        <w:t xml:space="preserve"> </w:t>
      </w:r>
      <w:r>
        <w:rPr>
          <w:rFonts w:ascii="Times New Roman"/>
          <w:b w:val="false"/>
          <w:i w:val="false"/>
          <w:color w:val="000000"/>
          <w:vertAlign w:val="subscript"/>
        </w:rPr>
        <w:t>2</w:t>
      </w:r>
      <w:r>
        <w:rPr>
          <w:rFonts w:ascii="Times New Roman"/>
          <w:b w:val="false"/>
          <w:i w:val="false"/>
          <w:color w:val="000000"/>
          <w:sz w:val="28"/>
        </w:rPr>
        <w:t xml:space="preserve"> + … + К</w:t>
      </w:r>
      <w:r>
        <w:rPr>
          <w:rFonts w:ascii="Times New Roman"/>
          <w:b w:val="false"/>
          <w:i w:val="false"/>
          <w:color w:val="000000"/>
          <w:vertAlign w:val="subscript"/>
        </w:rPr>
        <w:t>жылы.обл.</w:t>
      </w:r>
      <w:r>
        <w:rPr>
          <w:rFonts w:ascii="Times New Roman"/>
          <w:b w:val="false"/>
          <w:i w:val="false"/>
          <w:color w:val="000000"/>
          <w:vertAlign w:val="subscript"/>
        </w:rPr>
        <w:t xml:space="preserve"> </w:t>
      </w:r>
      <w:r>
        <w:rPr>
          <w:rFonts w:ascii="Times New Roman"/>
          <w:b w:val="false"/>
          <w:i w:val="false"/>
          <w:color w:val="000000"/>
          <w:vertAlign w:val="subscript"/>
        </w:rPr>
        <w:t>i)</w:t>
      </w:r>
      <w:r>
        <w:rPr>
          <w:rFonts w:ascii="Times New Roman"/>
          <w:b w:val="false"/>
          <w:i w:val="false"/>
          <w:color w:val="000000"/>
          <w:sz w:val="28"/>
        </w:rPr>
        <w:t>/С</w:t>
      </w:r>
      <w:r>
        <w:rPr>
          <w:rFonts w:ascii="Times New Roman"/>
          <w:b w:val="false"/>
          <w:i w:val="false"/>
          <w:color w:val="000000"/>
          <w:vertAlign w:val="subscript"/>
        </w:rPr>
        <w:t>ҚР</w:t>
      </w:r>
    </w:p>
    <w:bookmarkEnd w:id="78"/>
    <w:bookmarkStart w:name="z87" w:id="79"/>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жылы.обл.</w:t>
      </w:r>
      <w:r>
        <w:rPr>
          <w:rFonts w:ascii="Times New Roman"/>
          <w:b w:val="false"/>
          <w:i w:val="false"/>
          <w:color w:val="000000"/>
          <w:sz w:val="28"/>
        </w:rPr>
        <w:t xml:space="preserve"> = 1 + ШҮ</w:t>
      </w:r>
      <w:r>
        <w:rPr>
          <w:rFonts w:ascii="Times New Roman"/>
          <w:b w:val="false"/>
          <w:i w:val="false"/>
          <w:color w:val="000000"/>
          <w:vertAlign w:val="subscript"/>
        </w:rPr>
        <w:t>жылы.</w:t>
      </w:r>
      <w:r>
        <w:rPr>
          <w:rFonts w:ascii="Times New Roman"/>
          <w:b w:val="false"/>
          <w:i w:val="false"/>
          <w:color w:val="000000"/>
          <w:sz w:val="28"/>
        </w:rPr>
        <w:t xml:space="preserve"> х (Т</w:t>
      </w:r>
      <w:r>
        <w:rPr>
          <w:rFonts w:ascii="Times New Roman"/>
          <w:b w:val="false"/>
          <w:i w:val="false"/>
          <w:color w:val="000000"/>
          <w:vertAlign w:val="subscript"/>
        </w:rPr>
        <w:t>обл.</w:t>
      </w:r>
      <w:r>
        <w:rPr>
          <w:rFonts w:ascii="Times New Roman"/>
          <w:b w:val="false"/>
          <w:i w:val="false"/>
          <w:color w:val="000000"/>
          <w:sz w:val="28"/>
        </w:rPr>
        <w:t xml:space="preserve"> - Т</w:t>
      </w:r>
      <w:r>
        <w:rPr>
          <w:rFonts w:ascii="Times New Roman"/>
          <w:b w:val="false"/>
          <w:i w:val="false"/>
          <w:color w:val="000000"/>
          <w:vertAlign w:val="subscript"/>
        </w:rPr>
        <w:t>ҚР/орт.</w:t>
      </w:r>
      <w:r>
        <w:rPr>
          <w:rFonts w:ascii="Times New Roman"/>
          <w:b w:val="false"/>
          <w:i w:val="false"/>
          <w:color w:val="000000"/>
          <w:sz w:val="28"/>
        </w:rPr>
        <w:t>)/Т</w:t>
      </w:r>
      <w:r>
        <w:rPr>
          <w:rFonts w:ascii="Times New Roman"/>
          <w:b w:val="false"/>
          <w:i w:val="false"/>
          <w:color w:val="000000"/>
          <w:vertAlign w:val="subscript"/>
        </w:rPr>
        <w:t>ҚР/орт.</w:t>
      </w:r>
      <w:r>
        <w:rPr>
          <w:rFonts w:ascii="Times New Roman"/>
          <w:b w:val="false"/>
          <w:i w:val="false"/>
          <w:color w:val="000000"/>
          <w:sz w:val="28"/>
        </w:rPr>
        <w:t>, мұнда:</w:t>
      </w:r>
    </w:p>
    <w:bookmarkEnd w:id="79"/>
    <w:bookmarkStart w:name="z88" w:id="80"/>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жылы.обл</w:t>
      </w:r>
      <w:r>
        <w:rPr>
          <w:rFonts w:ascii="Times New Roman"/>
          <w:b w:val="false"/>
          <w:i w:val="false"/>
          <w:color w:val="000000"/>
          <w:vertAlign w:val="subscript"/>
        </w:rPr>
        <w:t xml:space="preserve"> </w:t>
      </w:r>
      <w:r>
        <w:rPr>
          <w:rFonts w:ascii="Times New Roman"/>
          <w:b w:val="false"/>
          <w:i w:val="false"/>
          <w:color w:val="000000"/>
          <w:vertAlign w:val="subscript"/>
        </w:rPr>
        <w:t>.</w:t>
      </w:r>
      <w:r>
        <w:rPr>
          <w:rFonts w:ascii="Times New Roman"/>
          <w:b w:val="false"/>
          <w:i w:val="false"/>
          <w:color w:val="000000"/>
          <w:sz w:val="28"/>
        </w:rPr>
        <w:t xml:space="preserve">- облыс үшін жылыту маусымының ұзақтығын есепке алу коэффициенті; </w:t>
      </w:r>
    </w:p>
    <w:bookmarkEnd w:id="80"/>
    <w:bookmarkStart w:name="z89" w:id="81"/>
    <w:p>
      <w:pPr>
        <w:spacing w:after="0"/>
        <w:ind w:left="0"/>
        <w:jc w:val="both"/>
      </w:pPr>
      <w:r>
        <w:rPr>
          <w:rFonts w:ascii="Times New Roman"/>
          <w:b w:val="false"/>
          <w:i w:val="false"/>
          <w:color w:val="000000"/>
          <w:sz w:val="28"/>
        </w:rPr>
        <w:t>
      ШҮ</w:t>
      </w:r>
      <w:r>
        <w:rPr>
          <w:rFonts w:ascii="Times New Roman"/>
          <w:b w:val="false"/>
          <w:i w:val="false"/>
          <w:color w:val="000000"/>
          <w:vertAlign w:val="subscript"/>
        </w:rPr>
        <w:t>жылы</w:t>
      </w:r>
      <w:r>
        <w:rPr>
          <w:rFonts w:ascii="Times New Roman"/>
          <w:b w:val="false"/>
          <w:i w:val="false"/>
          <w:color w:val="000000"/>
          <w:sz w:val="28"/>
        </w:rPr>
        <w:t xml:space="preserve"> - өткен жылы облыста (республикалық маңызы бар қалада және Астанада) амбулаториялық-емханалық көмек көрсететін денсаулық сақтау субъектілерінің деректері негізінде облыс (республикалық маңызы бар қала және Астана) бойынша ағымдағы шығындардың жалпы жылдық көлемінде жылудың жылдық көлеміне арналған шығындардың үлесі;</w:t>
      </w:r>
    </w:p>
    <w:bookmarkEnd w:id="81"/>
    <w:bookmarkStart w:name="z90" w:id="82"/>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обл.</w:t>
      </w:r>
      <w:r>
        <w:rPr>
          <w:rFonts w:ascii="Times New Roman"/>
          <w:b w:val="false"/>
          <w:i w:val="false"/>
          <w:color w:val="000000"/>
          <w:sz w:val="28"/>
        </w:rPr>
        <w:t xml:space="preserve"> - алдағы қаржы жылына арналған қаржыландыру көлемін есептеу үшін пайдаланылатын облыстың (республикалық маңызы бар қаланың және астананың) жергілікті атқарушы органының шешімі негізінде айқындалған облыс (республикалық маңызы бар қала және Астана) бойынша жылыту маусымының кезеңі;</w:t>
      </w:r>
    </w:p>
    <w:bookmarkEnd w:id="82"/>
    <w:bookmarkStart w:name="z91" w:id="83"/>
    <w:p>
      <w:pPr>
        <w:spacing w:after="0"/>
        <w:ind w:left="0"/>
        <w:jc w:val="both"/>
      </w:pPr>
      <w:r>
        <w:rPr>
          <w:rFonts w:ascii="Times New Roman"/>
          <w:b w:val="false"/>
          <w:i w:val="false"/>
          <w:color w:val="000000"/>
          <w:sz w:val="28"/>
        </w:rPr>
        <w:t>
      Т</w:t>
      </w:r>
      <w:r>
        <w:rPr>
          <w:rFonts w:ascii="Times New Roman"/>
          <w:b w:val="false"/>
          <w:i w:val="false"/>
          <w:color w:val="000000"/>
          <w:vertAlign w:val="subscript"/>
        </w:rPr>
        <w:t>ҚР/орт.</w:t>
      </w:r>
      <w:r>
        <w:rPr>
          <w:rFonts w:ascii="Times New Roman"/>
          <w:b w:val="false"/>
          <w:i w:val="false"/>
          <w:color w:val="000000"/>
          <w:sz w:val="28"/>
        </w:rPr>
        <w:t xml:space="preserve"> - алдағы қаржы жылына арналған қаржыландыру көлемін есептеу үшін пайдаланылатын облыстардың (республикалық маңызы бар қаланың және астананың) деректеріне сәйкес Қазақстан Республикасы бойынша орта есеппен жылыту маусымының кезеңі. </w:t>
      </w:r>
    </w:p>
    <w:bookmarkEnd w:id="83"/>
    <w:bookmarkStart w:name="z92" w:id="84"/>
    <w:p>
      <w:pPr>
        <w:spacing w:after="0"/>
        <w:ind w:left="0"/>
        <w:jc w:val="both"/>
      </w:pPr>
      <w:r>
        <w:rPr>
          <w:rFonts w:ascii="Times New Roman"/>
          <w:b w:val="false"/>
          <w:i w:val="false"/>
          <w:color w:val="000000"/>
          <w:sz w:val="28"/>
        </w:rPr>
        <w:t>
      К</w:t>
      </w:r>
      <w:r>
        <w:rPr>
          <w:rFonts w:ascii="Times New Roman"/>
          <w:b w:val="false"/>
          <w:i w:val="false"/>
          <w:color w:val="000000"/>
          <w:vertAlign w:val="subscript"/>
        </w:rPr>
        <w:t>ҚР</w:t>
      </w:r>
      <w:r>
        <w:rPr>
          <w:rFonts w:ascii="Times New Roman"/>
          <w:b w:val="false"/>
          <w:i w:val="false"/>
          <w:color w:val="000000"/>
          <w:vertAlign w:val="subscript"/>
        </w:rPr>
        <w:t xml:space="preserve"> </w:t>
      </w:r>
      <w:r>
        <w:rPr>
          <w:rFonts w:ascii="Times New Roman"/>
          <w:b w:val="false"/>
          <w:i w:val="false"/>
          <w:color w:val="000000"/>
          <w:vertAlign w:val="subscript"/>
        </w:rPr>
        <w:t>ауыл.</w:t>
      </w:r>
      <w:r>
        <w:rPr>
          <w:rFonts w:ascii="Times New Roman"/>
          <w:b w:val="false"/>
          <w:i w:val="false"/>
          <w:color w:val="000000"/>
          <w:sz w:val="28"/>
        </w:rPr>
        <w:t xml:space="preserve"> - ел бойынша ауылдық жердегі жұмыс үшін үстемеақыны есепке алудың орташа коэффициенті: </w:t>
      </w:r>
    </w:p>
    <w:bookmarkEnd w:id="84"/>
    <w:bookmarkStart w:name="z93" w:id="85"/>
    <w:p>
      <w:pPr>
        <w:spacing w:after="0"/>
        <w:ind w:left="0"/>
        <w:jc w:val="both"/>
      </w:pPr>
      <w:r>
        <w:rPr>
          <w:rFonts w:ascii="Times New Roman"/>
          <w:b w:val="false"/>
          <w:i w:val="false"/>
          <w:color w:val="000000"/>
          <w:sz w:val="28"/>
        </w:rPr>
        <w:t>
      К</w:t>
      </w:r>
      <w:r>
        <w:rPr>
          <w:rFonts w:ascii="Times New Roman"/>
          <w:b w:val="false"/>
          <w:i w:val="false"/>
          <w:color w:val="000000"/>
          <w:vertAlign w:val="subscript"/>
        </w:rPr>
        <w:t>ҚР</w:t>
      </w:r>
      <w:r>
        <w:rPr>
          <w:rFonts w:ascii="Times New Roman"/>
          <w:b w:val="false"/>
          <w:i w:val="false"/>
          <w:color w:val="000000"/>
          <w:vertAlign w:val="subscript"/>
        </w:rPr>
        <w:t xml:space="preserve"> </w:t>
      </w:r>
      <w:r>
        <w:rPr>
          <w:rFonts w:ascii="Times New Roman"/>
          <w:b w:val="false"/>
          <w:i w:val="false"/>
          <w:color w:val="000000"/>
          <w:vertAlign w:val="subscript"/>
        </w:rPr>
        <w:t>ауыл</w:t>
      </w:r>
      <w:r>
        <w:rPr>
          <w:rFonts w:ascii="Times New Roman"/>
          <w:b w:val="false"/>
          <w:i w:val="false"/>
          <w:color w:val="000000"/>
          <w:sz w:val="28"/>
        </w:rPr>
        <w:t xml:space="preserve"> = (К</w:t>
      </w:r>
      <w:r>
        <w:rPr>
          <w:rFonts w:ascii="Times New Roman"/>
          <w:b w:val="false"/>
          <w:i w:val="false"/>
          <w:color w:val="000000"/>
          <w:vertAlign w:val="subscript"/>
        </w:rPr>
        <w:t>ауыл.обл.</w:t>
      </w:r>
      <w:r>
        <w:rPr>
          <w:rFonts w:ascii="Times New Roman"/>
          <w:b w:val="false"/>
          <w:i w:val="false"/>
          <w:color w:val="000000"/>
          <w:vertAlign w:val="subscript"/>
        </w:rPr>
        <w:t xml:space="preserve"> </w:t>
      </w:r>
      <w:r>
        <w:rPr>
          <w:rFonts w:ascii="Times New Roman"/>
          <w:b w:val="false"/>
          <w:i w:val="false"/>
          <w:color w:val="000000"/>
          <w:vertAlign w:val="subscript"/>
        </w:rPr>
        <w:t>1</w:t>
      </w:r>
      <w:r>
        <w:rPr>
          <w:rFonts w:ascii="Times New Roman"/>
          <w:b w:val="false"/>
          <w:i w:val="false"/>
          <w:color w:val="000000"/>
          <w:sz w:val="28"/>
        </w:rPr>
        <w:t xml:space="preserve"> + К</w:t>
      </w:r>
      <w:r>
        <w:rPr>
          <w:rFonts w:ascii="Times New Roman"/>
          <w:b w:val="false"/>
          <w:i w:val="false"/>
          <w:color w:val="000000"/>
          <w:vertAlign w:val="subscript"/>
        </w:rPr>
        <w:t>ауыл.обл..</w:t>
      </w:r>
      <w:r>
        <w:rPr>
          <w:rFonts w:ascii="Times New Roman"/>
          <w:b w:val="false"/>
          <w:i w:val="false"/>
          <w:color w:val="000000"/>
          <w:vertAlign w:val="subscript"/>
        </w:rPr>
        <w:t xml:space="preserve"> </w:t>
      </w:r>
      <w:r>
        <w:rPr>
          <w:rFonts w:ascii="Times New Roman"/>
          <w:b w:val="false"/>
          <w:i w:val="false"/>
          <w:color w:val="000000"/>
          <w:vertAlign w:val="subscript"/>
        </w:rPr>
        <w:t>2</w:t>
      </w:r>
      <w:r>
        <w:rPr>
          <w:rFonts w:ascii="Times New Roman"/>
          <w:b w:val="false"/>
          <w:i w:val="false"/>
          <w:color w:val="000000"/>
          <w:sz w:val="28"/>
        </w:rPr>
        <w:t xml:space="preserve"> + … + К</w:t>
      </w:r>
      <w:r>
        <w:rPr>
          <w:rFonts w:ascii="Times New Roman"/>
          <w:b w:val="false"/>
          <w:i w:val="false"/>
          <w:color w:val="000000"/>
          <w:vertAlign w:val="subscript"/>
        </w:rPr>
        <w:t>ауыл.обл..</w:t>
      </w:r>
      <w:r>
        <w:rPr>
          <w:rFonts w:ascii="Times New Roman"/>
          <w:b w:val="false"/>
          <w:i w:val="false"/>
          <w:color w:val="000000"/>
          <w:vertAlign w:val="subscript"/>
        </w:rPr>
        <w:t xml:space="preserve"> </w:t>
      </w:r>
      <w:r>
        <w:rPr>
          <w:rFonts w:ascii="Times New Roman"/>
          <w:b w:val="false"/>
          <w:i w:val="false"/>
          <w:color w:val="000000"/>
          <w:vertAlign w:val="subscript"/>
        </w:rPr>
        <w:t>i)</w:t>
      </w:r>
      <w:r>
        <w:rPr>
          <w:rFonts w:ascii="Times New Roman"/>
          <w:b w:val="false"/>
          <w:i w:val="false"/>
          <w:color w:val="000000"/>
          <w:sz w:val="28"/>
        </w:rPr>
        <w:t>/С</w:t>
      </w:r>
      <w:r>
        <w:rPr>
          <w:rFonts w:ascii="Times New Roman"/>
          <w:b w:val="false"/>
          <w:i w:val="false"/>
          <w:color w:val="000000"/>
          <w:vertAlign w:val="subscript"/>
        </w:rPr>
        <w:t>ҚР</w:t>
      </w:r>
    </w:p>
    <w:bookmarkEnd w:id="85"/>
    <w:bookmarkStart w:name="z94" w:id="86"/>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ауыл.обл.</w:t>
      </w:r>
      <w:r>
        <w:rPr>
          <w:rFonts w:ascii="Times New Roman"/>
          <w:b w:val="false"/>
          <w:i w:val="false"/>
          <w:color w:val="000000"/>
          <w:sz w:val="28"/>
        </w:rPr>
        <w:t xml:space="preserve"> - облыстар үшін ауылдық жерлердегі жұмыс үшін үстемеақыларды есепке алу коэффициенті, ол мынадай формула бойынша айқындалады: </w:t>
      </w:r>
    </w:p>
    <w:bookmarkEnd w:id="86"/>
    <w:bookmarkStart w:name="z95" w:id="87"/>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ауыл.обл.</w:t>
      </w:r>
      <w:r>
        <w:rPr>
          <w:rFonts w:ascii="Times New Roman"/>
          <w:b w:val="false"/>
          <w:i w:val="false"/>
          <w:color w:val="000000"/>
          <w:sz w:val="28"/>
        </w:rPr>
        <w:t xml:space="preserve"> = 1+0,25 х (С</w:t>
      </w:r>
      <w:r>
        <w:rPr>
          <w:rFonts w:ascii="Times New Roman"/>
          <w:b w:val="false"/>
          <w:i w:val="false"/>
          <w:color w:val="000000"/>
          <w:vertAlign w:val="subscript"/>
        </w:rPr>
        <w:t>ауыл</w:t>
      </w:r>
      <w:r>
        <w:rPr>
          <w:rFonts w:ascii="Times New Roman"/>
          <w:b w:val="false"/>
          <w:i w:val="false"/>
          <w:color w:val="000000"/>
          <w:sz w:val="28"/>
        </w:rPr>
        <w:t>/ С</w:t>
      </w:r>
      <w:r>
        <w:rPr>
          <w:rFonts w:ascii="Times New Roman"/>
          <w:b w:val="false"/>
          <w:i w:val="false"/>
          <w:color w:val="000000"/>
          <w:vertAlign w:val="subscript"/>
        </w:rPr>
        <w:t>обл</w:t>
      </w:r>
      <w:r>
        <w:rPr>
          <w:rFonts w:ascii="Times New Roman"/>
          <w:b w:val="false"/>
          <w:i w:val="false"/>
          <w:color w:val="000000"/>
          <w:sz w:val="28"/>
        </w:rPr>
        <w:t>. х ШҮ</w:t>
      </w:r>
      <w:r>
        <w:rPr>
          <w:rFonts w:ascii="Times New Roman"/>
          <w:b w:val="false"/>
          <w:i w:val="false"/>
          <w:color w:val="000000"/>
          <w:vertAlign w:val="subscript"/>
        </w:rPr>
        <w:t>ауыл</w:t>
      </w:r>
      <w:r>
        <w:rPr>
          <w:rFonts w:ascii="Times New Roman"/>
          <w:b w:val="false"/>
          <w:i w:val="false"/>
          <w:color w:val="000000"/>
          <w:sz w:val="28"/>
        </w:rPr>
        <w:t>), онда:</w:t>
      </w:r>
    </w:p>
    <w:bookmarkEnd w:id="87"/>
    <w:bookmarkStart w:name="z96" w:id="88"/>
    <w:p>
      <w:pPr>
        <w:spacing w:after="0"/>
        <w:ind w:left="0"/>
        <w:jc w:val="both"/>
      </w:pPr>
      <w:r>
        <w:rPr>
          <w:rFonts w:ascii="Times New Roman"/>
          <w:b w:val="false"/>
          <w:i w:val="false"/>
          <w:color w:val="000000"/>
          <w:sz w:val="28"/>
        </w:rPr>
        <w:t>
      ШҮ</w:t>
      </w:r>
      <w:r>
        <w:rPr>
          <w:rFonts w:ascii="Times New Roman"/>
          <w:b w:val="false"/>
          <w:i w:val="false"/>
          <w:color w:val="000000"/>
          <w:vertAlign w:val="subscript"/>
        </w:rPr>
        <w:t>ауыл</w:t>
      </w:r>
      <w:r>
        <w:rPr>
          <w:rFonts w:ascii="Times New Roman"/>
          <w:b w:val="false"/>
          <w:i w:val="false"/>
          <w:color w:val="000000"/>
          <w:sz w:val="28"/>
        </w:rPr>
        <w:t xml:space="preserve"> - ауыл субъектілерінің ағымдағы шығындарының жалпы көлемінде лауазымдық жалақы бойынша еңбекақы төлеуге арналған шығындар үлесі; </w:t>
      </w:r>
    </w:p>
    <w:bookmarkEnd w:id="88"/>
    <w:bookmarkStart w:name="z97" w:id="89"/>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ауыл</w:t>
      </w:r>
      <w:r>
        <w:rPr>
          <w:rFonts w:ascii="Times New Roman"/>
          <w:b w:val="false"/>
          <w:i w:val="false"/>
          <w:color w:val="000000"/>
          <w:sz w:val="28"/>
        </w:rPr>
        <w:t xml:space="preserve"> - осы аудан немесе ауыл бойынша "БХТ" АЖ - да тіркелген МСАК көрсететін ауыл субъектісіне бекітілген халықтың саны (бұдан әрі - ауыл субъектісіне бекітілген халықтың саны).</w:t>
      </w:r>
    </w:p>
    <w:bookmarkEnd w:id="89"/>
    <w:bookmarkStart w:name="z98" w:id="90"/>
    <w:p>
      <w:pPr>
        <w:spacing w:after="0"/>
        <w:ind w:left="0"/>
        <w:jc w:val="both"/>
      </w:pPr>
      <w:r>
        <w:rPr>
          <w:rFonts w:ascii="Times New Roman"/>
          <w:b w:val="false"/>
          <w:i w:val="false"/>
          <w:color w:val="000000"/>
          <w:sz w:val="28"/>
        </w:rPr>
        <w:t>
      7-2. Интернаттық ұйымдарға жатпайтын орта білім беру ұйымдарының білім алушыларына медициналық көмек көрсетуге арналған жан басына шаққандағы нормативке:</w:t>
      </w:r>
    </w:p>
    <w:bookmarkEnd w:id="90"/>
    <w:bookmarkStart w:name="z99" w:id="91"/>
    <w:p>
      <w:pPr>
        <w:spacing w:after="0"/>
        <w:ind w:left="0"/>
        <w:jc w:val="both"/>
      </w:pPr>
      <w:r>
        <w:rPr>
          <w:rFonts w:ascii="Times New Roman"/>
          <w:b w:val="false"/>
          <w:i w:val="false"/>
          <w:color w:val="000000"/>
          <w:sz w:val="28"/>
        </w:rPr>
        <w:t>
      1) дәрігерге дейінгі медициналық көмек;</w:t>
      </w:r>
    </w:p>
    <w:bookmarkEnd w:id="91"/>
    <w:bookmarkStart w:name="z100" w:id="92"/>
    <w:p>
      <w:pPr>
        <w:spacing w:after="0"/>
        <w:ind w:left="0"/>
        <w:jc w:val="both"/>
      </w:pPr>
      <w:r>
        <w:rPr>
          <w:rFonts w:ascii="Times New Roman"/>
          <w:b w:val="false"/>
          <w:i w:val="false"/>
          <w:color w:val="000000"/>
          <w:sz w:val="28"/>
        </w:rPr>
        <w:t xml:space="preserve">
      2) алғашқы көмек көрсетуге арналған дәрі қобдишасының құрамын бекіту туралы Қазақстан Республикасы Денсаулық сақтау және әлеуметтік даму министрінің 2015 жылғы 22 мамырдағы № 380 </w:t>
      </w:r>
      <w:r>
        <w:rPr>
          <w:rFonts w:ascii="Times New Roman"/>
          <w:b w:val="false"/>
          <w:i w:val="false"/>
          <w:color w:val="000000"/>
          <w:sz w:val="28"/>
        </w:rPr>
        <w:t>бұйрығына</w:t>
      </w:r>
      <w:r>
        <w:rPr>
          <w:rFonts w:ascii="Times New Roman"/>
          <w:b w:val="false"/>
          <w:i w:val="false"/>
          <w:color w:val="000000"/>
          <w:sz w:val="28"/>
        </w:rPr>
        <w:t xml:space="preserve"> сәйкес дәрілік заттар мен медициналық бұйымдар мен шығыс материалдарын қамтамасыз ету";</w:t>
      </w:r>
    </w:p>
    <w:bookmarkEnd w:id="92"/>
    <w:bookmarkStart w:name="z101" w:id="93"/>
    <w:p>
      <w:pPr>
        <w:spacing w:after="0"/>
        <w:ind w:left="0"/>
        <w:jc w:val="both"/>
      </w:pPr>
      <w:r>
        <w:rPr>
          <w:rFonts w:ascii="Times New Roman"/>
          <w:b w:val="false"/>
          <w:i w:val="false"/>
          <w:color w:val="000000"/>
          <w:sz w:val="28"/>
        </w:rPr>
        <w:t xml:space="preserve">
      3) медициналық қызметтер көрсетуге арналған шығыстар "Профилактикалық медициналық тексеруге жататын адамдардың нысаналы топтарын, сондай-ақ осы тексерулерді жүргізудің тәртібі мен кезеңділігін белгілеу туралы "Қазақстан Республикасы Денсаулық сақтау министрінің міндетін атқарушының 2009 жылғы 10 қарашадағы № 685 бұйрығына өзгерістер енгізу туралы" Қазақстан Республикасы Денсаулық сақтау министрінің 2019 жылғы 3 қазандағы № ҚР ДСМ-133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19441 болып тіркелген) сәйкес;</w:t>
      </w:r>
    </w:p>
    <w:bookmarkEnd w:id="93"/>
    <w:bookmarkStart w:name="z102" w:id="94"/>
    <w:p>
      <w:pPr>
        <w:spacing w:after="0"/>
        <w:ind w:left="0"/>
        <w:jc w:val="both"/>
      </w:pPr>
      <w:r>
        <w:rPr>
          <w:rFonts w:ascii="Times New Roman"/>
          <w:b w:val="false"/>
          <w:i w:val="false"/>
          <w:color w:val="000000"/>
          <w:sz w:val="28"/>
        </w:rPr>
        <w:t>
      7-3. МСАК субъектісіне "БХТ" АЖ - да тіркелген, бір бекітілген оқушыға интернат ұйымдарына жатпайтын орта білім беру ұйымдарының білім алушыларына медициналық көмек көрсетуге арналған жан басына шаққандағы нормативтің (бұдан әрі - ММ) есебі айына мынадай формула бойынша жүзеге асырылады:</w:t>
      </w:r>
    </w:p>
    <w:bookmarkEnd w:id="94"/>
    <w:bookmarkStart w:name="z103" w:id="95"/>
    <w:p>
      <w:pPr>
        <w:spacing w:after="0"/>
        <w:ind w:left="0"/>
        <w:jc w:val="both"/>
      </w:pPr>
      <w:r>
        <w:rPr>
          <w:rFonts w:ascii="Times New Roman"/>
          <w:b w:val="false"/>
          <w:i w:val="false"/>
          <w:color w:val="000000"/>
          <w:sz w:val="28"/>
        </w:rPr>
        <w:t>
      ЖБШН</w:t>
      </w:r>
      <w:r>
        <w:rPr>
          <w:rFonts w:ascii="Times New Roman"/>
          <w:b w:val="false"/>
          <w:i w:val="false"/>
          <w:color w:val="000000"/>
          <w:vertAlign w:val="subscript"/>
        </w:rPr>
        <w:t>ММ(ҚР)</w:t>
      </w:r>
      <w:r>
        <w:rPr>
          <w:rFonts w:ascii="Times New Roman"/>
          <w:b w:val="false"/>
          <w:i w:val="false"/>
          <w:color w:val="000000"/>
          <w:sz w:val="28"/>
        </w:rPr>
        <w:t>= VМ</w:t>
      </w:r>
      <w:r>
        <w:rPr>
          <w:rFonts w:ascii="Times New Roman"/>
          <w:b w:val="false"/>
          <w:i w:val="false"/>
          <w:color w:val="000000"/>
          <w:vertAlign w:val="subscript"/>
        </w:rPr>
        <w:t>М_рк</w:t>
      </w:r>
      <w:r>
        <w:rPr>
          <w:rFonts w:ascii="Times New Roman"/>
          <w:b w:val="false"/>
          <w:i w:val="false"/>
          <w:color w:val="000000"/>
          <w:sz w:val="28"/>
        </w:rPr>
        <w:t>/С</w:t>
      </w:r>
      <w:r>
        <w:rPr>
          <w:rFonts w:ascii="Times New Roman"/>
          <w:b w:val="false"/>
          <w:i w:val="false"/>
          <w:color w:val="000000"/>
          <w:vertAlign w:val="subscript"/>
        </w:rPr>
        <w:t>оқушы</w:t>
      </w:r>
      <w:r>
        <w:rPr>
          <w:rFonts w:ascii="Times New Roman"/>
          <w:b w:val="false"/>
          <w:i w:val="false"/>
          <w:color w:val="000000"/>
          <w:sz w:val="28"/>
        </w:rPr>
        <w:t xml:space="preserve"> / m, мұнда:</w:t>
      </w:r>
    </w:p>
    <w:bookmarkEnd w:id="95"/>
    <w:bookmarkStart w:name="z104" w:id="96"/>
    <w:p>
      <w:pPr>
        <w:spacing w:after="0"/>
        <w:ind w:left="0"/>
        <w:jc w:val="both"/>
      </w:pPr>
      <w:r>
        <w:rPr>
          <w:rFonts w:ascii="Times New Roman"/>
          <w:b w:val="false"/>
          <w:i w:val="false"/>
          <w:color w:val="000000"/>
          <w:sz w:val="28"/>
        </w:rPr>
        <w:t>
      ЖБШН</w:t>
      </w:r>
      <w:r>
        <w:rPr>
          <w:rFonts w:ascii="Times New Roman"/>
          <w:b w:val="false"/>
          <w:i w:val="false"/>
          <w:color w:val="000000"/>
          <w:vertAlign w:val="subscript"/>
        </w:rPr>
        <w:t>ММ</w:t>
      </w:r>
      <w:r>
        <w:rPr>
          <w:rFonts w:ascii="Times New Roman"/>
          <w:b w:val="false"/>
          <w:i w:val="false"/>
          <w:color w:val="000000"/>
          <w:sz w:val="28"/>
        </w:rPr>
        <w:t xml:space="preserve"> - алдағы қаржы жылына ел бойынша айына бір оқушыға ШМ көрсетуге арналған жан басына шаққандағы норматив; </w:t>
      </w:r>
    </w:p>
    <w:bookmarkEnd w:id="96"/>
    <w:bookmarkStart w:name="z105" w:id="97"/>
    <w:p>
      <w:pPr>
        <w:spacing w:after="0"/>
        <w:ind w:left="0"/>
        <w:jc w:val="both"/>
      </w:pPr>
      <w:r>
        <w:rPr>
          <w:rFonts w:ascii="Times New Roman"/>
          <w:b w:val="false"/>
          <w:i w:val="false"/>
          <w:color w:val="000000"/>
          <w:sz w:val="28"/>
        </w:rPr>
        <w:t>
      V</w:t>
      </w:r>
      <w:r>
        <w:rPr>
          <w:rFonts w:ascii="Times New Roman"/>
          <w:b w:val="false"/>
          <w:i w:val="false"/>
          <w:color w:val="000000"/>
          <w:vertAlign w:val="subscript"/>
        </w:rPr>
        <w:t>ММ</w:t>
      </w:r>
      <w:r>
        <w:rPr>
          <w:rFonts w:ascii="Times New Roman"/>
          <w:b w:val="false"/>
          <w:i w:val="false"/>
          <w:color w:val="000000"/>
          <w:vertAlign w:val="subscript"/>
        </w:rPr>
        <w:t xml:space="preserve"> </w:t>
      </w:r>
      <w:r>
        <w:rPr>
          <w:rFonts w:ascii="Times New Roman"/>
          <w:b w:val="false"/>
          <w:i w:val="false"/>
          <w:color w:val="000000"/>
          <w:vertAlign w:val="subscript"/>
        </w:rPr>
        <w:t>(ҚР)</w:t>
      </w:r>
      <w:r>
        <w:rPr>
          <w:rFonts w:ascii="Times New Roman"/>
          <w:b w:val="false"/>
          <w:i w:val="false"/>
          <w:color w:val="000000"/>
          <w:sz w:val="28"/>
        </w:rPr>
        <w:t xml:space="preserve"> - ММ көрсетуге арналған ел бойынша қаржыландырудың жоспарлы жылдық көлемі;</w:t>
      </w:r>
    </w:p>
    <w:bookmarkEnd w:id="97"/>
    <w:bookmarkStart w:name="z106" w:id="98"/>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оқушы</w:t>
      </w:r>
      <w:r>
        <w:rPr>
          <w:rFonts w:ascii="Times New Roman"/>
          <w:b w:val="false"/>
          <w:i w:val="false"/>
          <w:color w:val="000000"/>
          <w:sz w:val="28"/>
        </w:rPr>
        <w:t xml:space="preserve"> - қаржыландыруды есептеу үшін пайдаланылатын "БХТ" АЖ-да тіркелген ҚР ММ көрсету бойынша барлық субъектілерге тіркелген оқушылардың саны;</w:t>
      </w:r>
    </w:p>
    <w:bookmarkEnd w:id="98"/>
    <w:bookmarkStart w:name="z107" w:id="99"/>
    <w:p>
      <w:pPr>
        <w:spacing w:after="0"/>
        <w:ind w:left="0"/>
        <w:jc w:val="both"/>
      </w:pPr>
      <w:r>
        <w:rPr>
          <w:rFonts w:ascii="Times New Roman"/>
          <w:b w:val="false"/>
          <w:i w:val="false"/>
          <w:color w:val="000000"/>
          <w:sz w:val="28"/>
        </w:rPr>
        <w:t>
      m - ММ қаржыландыру жүзеге асырылатын қаржы жылындағы айлардың саны.";</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09" w:id="100"/>
    <w:p>
      <w:pPr>
        <w:spacing w:after="0"/>
        <w:ind w:left="0"/>
        <w:jc w:val="both"/>
      </w:pPr>
      <w:r>
        <w:rPr>
          <w:rFonts w:ascii="Times New Roman"/>
          <w:b w:val="false"/>
          <w:i w:val="false"/>
          <w:color w:val="000000"/>
          <w:sz w:val="28"/>
        </w:rPr>
        <w:t>
      "14. Тікелей және жанама (үстеме) шығыстарды айқындау әдісінің негізінде бір медициналық қызмет көрсетуге арналған тарифті есептеу мынадай формула бойынша жүзеге асырылады:</w:t>
      </w:r>
    </w:p>
    <w:bookmarkEnd w:id="100"/>
    <w:bookmarkStart w:name="z110" w:id="101"/>
    <w:p>
      <w:pPr>
        <w:spacing w:after="0"/>
        <w:ind w:left="0"/>
        <w:jc w:val="both"/>
      </w:pPr>
      <w:r>
        <w:rPr>
          <w:rFonts w:ascii="Times New Roman"/>
          <w:b w:val="false"/>
          <w:i w:val="false"/>
          <w:color w:val="000000"/>
          <w:sz w:val="28"/>
        </w:rPr>
        <w:t>
      Қмқ_i-Р = Штікелей_i + Шүстеме_i, мұнда:</w:t>
      </w:r>
    </w:p>
    <w:bookmarkEnd w:id="101"/>
    <w:bookmarkStart w:name="z111" w:id="102"/>
    <w:p>
      <w:pPr>
        <w:spacing w:after="0"/>
        <w:ind w:left="0"/>
        <w:jc w:val="both"/>
      </w:pPr>
      <w:r>
        <w:rPr>
          <w:rFonts w:ascii="Times New Roman"/>
          <w:b w:val="false"/>
          <w:i w:val="false"/>
          <w:color w:val="000000"/>
          <w:sz w:val="28"/>
        </w:rPr>
        <w:t>
      Қмқ i-Р - тікелей және үстеме шығыстарды айқындау әдісінің негізінде түзету коэффициенттерін есепке алмай есептелген бір медициналық қызметтің орташа есеп айырысу құны;</w:t>
      </w:r>
    </w:p>
    <w:bookmarkEnd w:id="102"/>
    <w:bookmarkStart w:name="z112" w:id="103"/>
    <w:p>
      <w:pPr>
        <w:spacing w:after="0"/>
        <w:ind w:left="0"/>
        <w:jc w:val="both"/>
      </w:pPr>
      <w:r>
        <w:rPr>
          <w:rFonts w:ascii="Times New Roman"/>
          <w:b w:val="false"/>
          <w:i w:val="false"/>
          <w:color w:val="000000"/>
          <w:sz w:val="28"/>
        </w:rPr>
        <w:t>
      i - медициналық қызметтер тарификаторына сәйкес тізбе бойынша медициналық қызметтің түрі;</w:t>
      </w:r>
    </w:p>
    <w:bookmarkEnd w:id="103"/>
    <w:bookmarkStart w:name="z113" w:id="104"/>
    <w:p>
      <w:pPr>
        <w:spacing w:after="0"/>
        <w:ind w:left="0"/>
        <w:jc w:val="both"/>
      </w:pPr>
      <w:r>
        <w:rPr>
          <w:rFonts w:ascii="Times New Roman"/>
          <w:b w:val="false"/>
          <w:i w:val="false"/>
          <w:color w:val="000000"/>
          <w:sz w:val="28"/>
        </w:rPr>
        <w:t xml:space="preserve">
      Штікелей-i - i-ші медициналық қызмет көрсететін денсаулық сақтау субъектілерінің негізгі медицина қызметкерлеріне еңбекақы төлеуге осы Әдістеменің 3-тармағының </w:t>
      </w:r>
      <w:r>
        <w:rPr>
          <w:rFonts w:ascii="Times New Roman"/>
          <w:b w:val="false"/>
          <w:i w:val="false"/>
          <w:color w:val="000000"/>
          <w:sz w:val="28"/>
        </w:rPr>
        <w:t>1)</w:t>
      </w:r>
      <w:r>
        <w:rPr>
          <w:rFonts w:ascii="Times New Roman"/>
          <w:b w:val="false"/>
          <w:i w:val="false"/>
          <w:color w:val="000000"/>
          <w:sz w:val="28"/>
        </w:rPr>
        <w:t xml:space="preserve"> және 2) тармақшаларымен және осы Әдістеменің 3-тармағының </w:t>
      </w:r>
      <w:r>
        <w:rPr>
          <w:rFonts w:ascii="Times New Roman"/>
          <w:b w:val="false"/>
          <w:i w:val="false"/>
          <w:color w:val="000000"/>
          <w:sz w:val="28"/>
        </w:rPr>
        <w:t>3) тармақшасымен</w:t>
      </w:r>
      <w:r>
        <w:rPr>
          <w:rFonts w:ascii="Times New Roman"/>
          <w:b w:val="false"/>
          <w:i w:val="false"/>
          <w:color w:val="000000"/>
          <w:sz w:val="28"/>
        </w:rPr>
        <w:t xml:space="preserve"> көзделген шығыстарды және Әдістеменің 3-тармағының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компьютерлік томографтарға және магниттік-резонанстық томографтарға (компьютерлік томографтың рентген түтікшесін ауыстыруды қоса алғанда) сервистік қызмет көрсетуге арналған шығыстарды қамтитын бір медициналық қызмет көрсетуге арналған тікелей шығыстардың орташа есеп айырысу сомасы, жалақыны есептеу үшін ресми статистикалық ақпарат деректері бойынша ағымдағы қаржы жылының денсаулық сақтау саласының орташа айлық жалақысы пайдаланылады;</w:t>
      </w:r>
    </w:p>
    <w:bookmarkEnd w:id="104"/>
    <w:bookmarkStart w:name="z114" w:id="105"/>
    <w:p>
      <w:pPr>
        <w:spacing w:after="0"/>
        <w:ind w:left="0"/>
        <w:jc w:val="both"/>
      </w:pPr>
      <w:r>
        <w:rPr>
          <w:rFonts w:ascii="Times New Roman"/>
          <w:b w:val="false"/>
          <w:i w:val="false"/>
          <w:color w:val="000000"/>
          <w:sz w:val="28"/>
        </w:rPr>
        <w:t xml:space="preserve">
      Шүстемеi - i-ші медициналық қызмет көрсетуге тікелей қатыспайтын денсаулық сақтау субъектілерінің медицина қызметкерлеріне қосымша (жанама) еңбекақы төлеуге осы Әдістеменің 3-тармағының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тармақшаларымен</w:t>
      </w:r>
      <w:r>
        <w:rPr>
          <w:rFonts w:ascii="Times New Roman"/>
          <w:b w:val="false"/>
          <w:i w:val="false"/>
          <w:color w:val="000000"/>
          <w:sz w:val="28"/>
        </w:rPr>
        <w:t xml:space="preserve"> және осы Әдістеменің </w:t>
      </w:r>
      <w:r>
        <w:rPr>
          <w:rFonts w:ascii="Times New Roman"/>
          <w:b w:val="false"/>
          <w:i w:val="false"/>
          <w:color w:val="000000"/>
          <w:sz w:val="28"/>
        </w:rPr>
        <w:t>5)</w:t>
      </w:r>
      <w:r>
        <w:rPr>
          <w:rFonts w:ascii="Times New Roman"/>
          <w:b w:val="false"/>
          <w:i w:val="false"/>
          <w:color w:val="000000"/>
          <w:sz w:val="28"/>
        </w:rPr>
        <w:t xml:space="preserve"> - </w:t>
      </w:r>
      <w:r>
        <w:rPr>
          <w:rFonts w:ascii="Times New Roman"/>
          <w:b w:val="false"/>
          <w:i w:val="false"/>
          <w:color w:val="000000"/>
          <w:sz w:val="28"/>
        </w:rPr>
        <w:t>8) тармақшаларымен</w:t>
      </w:r>
      <w:r>
        <w:rPr>
          <w:rFonts w:ascii="Times New Roman"/>
          <w:b w:val="false"/>
          <w:i w:val="false"/>
          <w:color w:val="000000"/>
          <w:sz w:val="28"/>
        </w:rPr>
        <w:t xml:space="preserve"> көзделген шығыстарды қамтитын бір медициналық қызметке есептегендегі үстеме шығыстардың сомасы, олар мынадай формула бойынша айқындалады:</w:t>
      </w:r>
    </w:p>
    <w:bookmarkEnd w:id="105"/>
    <w:bookmarkStart w:name="z115" w:id="106"/>
    <w:p>
      <w:pPr>
        <w:spacing w:after="0"/>
        <w:ind w:left="0"/>
        <w:jc w:val="both"/>
      </w:pPr>
      <w:r>
        <w:rPr>
          <w:rFonts w:ascii="Times New Roman"/>
          <w:b w:val="false"/>
          <w:i w:val="false"/>
          <w:color w:val="000000"/>
          <w:sz w:val="28"/>
        </w:rPr>
        <w:t>
      Шүстемеi = ЖАi х kүстеме, мұнда:</w:t>
      </w:r>
    </w:p>
    <w:bookmarkEnd w:id="106"/>
    <w:bookmarkStart w:name="z116" w:id="107"/>
    <w:p>
      <w:pPr>
        <w:spacing w:after="0"/>
        <w:ind w:left="0"/>
        <w:jc w:val="both"/>
      </w:pPr>
      <w:r>
        <w:rPr>
          <w:rFonts w:ascii="Times New Roman"/>
          <w:b w:val="false"/>
          <w:i w:val="false"/>
          <w:color w:val="000000"/>
          <w:sz w:val="28"/>
        </w:rPr>
        <w:t xml:space="preserve">
      ЖАi - осы Әдістеменің 3-тармағының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тармақшаларына</w:t>
      </w:r>
      <w:r>
        <w:rPr>
          <w:rFonts w:ascii="Times New Roman"/>
          <w:b w:val="false"/>
          <w:i w:val="false"/>
          <w:color w:val="000000"/>
          <w:sz w:val="28"/>
        </w:rPr>
        <w:t xml:space="preserve"> сәйкес есептелген i-ші медициналық қызмет көрсететін денсаулық сақтау субъектілерінің негізгі медицина қызметкерлеріне еңбекақы төлеуге арналған шығыстардың орташа есептік сомасы, жалақыны есептеу үшін ресми статистикалық ақпарат деректері бойынша ағымдағы қаржы жылының Денсаулық сақтау саласының орташа айлық жалақысы пайдаланылады;</w:t>
      </w:r>
    </w:p>
    <w:bookmarkEnd w:id="107"/>
    <w:bookmarkStart w:name="z117" w:id="108"/>
    <w:p>
      <w:pPr>
        <w:spacing w:after="0"/>
        <w:ind w:left="0"/>
        <w:jc w:val="both"/>
      </w:pPr>
      <w:r>
        <w:rPr>
          <w:rFonts w:ascii="Times New Roman"/>
          <w:b w:val="false"/>
          <w:i w:val="false"/>
          <w:color w:val="000000"/>
          <w:sz w:val="28"/>
        </w:rPr>
        <w:t>
      kүстеме - үстеме шығыстардың коэффициенті, ол мынадай формула бойынша айқындалады:</w:t>
      </w:r>
    </w:p>
    <w:bookmarkEnd w:id="108"/>
    <w:bookmarkStart w:name="z118" w:id="109"/>
    <w:p>
      <w:pPr>
        <w:spacing w:after="0"/>
        <w:ind w:left="0"/>
        <w:jc w:val="both"/>
      </w:pPr>
      <w:r>
        <w:rPr>
          <w:rFonts w:ascii="Times New Roman"/>
          <w:b w:val="false"/>
          <w:i w:val="false"/>
          <w:color w:val="000000"/>
          <w:sz w:val="28"/>
        </w:rPr>
        <w:t>
      k үстеме = Шүстеме_МҰ / ЖАмп, мұнда:</w:t>
      </w:r>
    </w:p>
    <w:bookmarkEnd w:id="109"/>
    <w:bookmarkStart w:name="z119" w:id="110"/>
    <w:p>
      <w:pPr>
        <w:spacing w:after="0"/>
        <w:ind w:left="0"/>
        <w:jc w:val="both"/>
      </w:pPr>
      <w:r>
        <w:rPr>
          <w:rFonts w:ascii="Times New Roman"/>
          <w:b w:val="false"/>
          <w:i w:val="false"/>
          <w:color w:val="000000"/>
          <w:sz w:val="28"/>
        </w:rPr>
        <w:t xml:space="preserve">
      Шүстеме_МҰ - амбулаториялық-емханалық көмек көрсететін денсаулық сақтау субъектілерінің үстеме шығыстарының орташа есеп айырысу сомасы, ол медициналық қызмет көрсетуге тікелей қатыспайтын денсаулық сақтау субъектілерінің қызметкерлеріне қосымша (жанама) еңбекақы төлеуге осы Әдістеменің 3-тармағының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тармақшаларымен</w:t>
      </w:r>
      <w:r>
        <w:rPr>
          <w:rFonts w:ascii="Times New Roman"/>
          <w:b w:val="false"/>
          <w:i w:val="false"/>
          <w:color w:val="000000"/>
          <w:sz w:val="28"/>
        </w:rPr>
        <w:t xml:space="preserve"> және осы Әдістеменің 3-тармағының </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8) тармақшаларымен</w:t>
      </w:r>
      <w:r>
        <w:rPr>
          <w:rFonts w:ascii="Times New Roman"/>
          <w:b w:val="false"/>
          <w:i w:val="false"/>
          <w:color w:val="000000"/>
          <w:sz w:val="28"/>
        </w:rPr>
        <w:t xml:space="preserve"> көзделген шығыстарды қамтиды;</w:t>
      </w:r>
    </w:p>
    <w:bookmarkEnd w:id="110"/>
    <w:bookmarkStart w:name="z120" w:id="111"/>
    <w:p>
      <w:pPr>
        <w:spacing w:after="0"/>
        <w:ind w:left="0"/>
        <w:jc w:val="both"/>
      </w:pPr>
      <w:r>
        <w:rPr>
          <w:rFonts w:ascii="Times New Roman"/>
          <w:b w:val="false"/>
          <w:i w:val="false"/>
          <w:color w:val="000000"/>
          <w:sz w:val="28"/>
        </w:rPr>
        <w:t xml:space="preserve">
      ЖАмп - осы Әдістеменің 3-тармағының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тармақшаларына</w:t>
      </w:r>
      <w:r>
        <w:rPr>
          <w:rFonts w:ascii="Times New Roman"/>
          <w:b w:val="false"/>
          <w:i w:val="false"/>
          <w:color w:val="000000"/>
          <w:sz w:val="28"/>
        </w:rPr>
        <w:t xml:space="preserve"> сәйкес есептелген Денсаулық сақтау субъектілерінің медицина қызметкерлеріне еңбекақы төлеуге арналған шығыстардың орташа есептік сомасы, жалақыны есептеу үшін ресми статистикалық ақпарат деректері бойынша ағымдағы қаржы жылының Денсаулық сақтау саласының орташа айлық жалақысы пайдаланылады.";</w:t>
      </w:r>
    </w:p>
    <w:bookmarkEnd w:id="111"/>
    <w:bookmarkStart w:name="z121" w:id="112"/>
    <w:p>
      <w:pPr>
        <w:spacing w:after="0"/>
        <w:ind w:left="0"/>
        <w:jc w:val="both"/>
      </w:pPr>
      <w:r>
        <w:rPr>
          <w:rFonts w:ascii="Times New Roman"/>
          <w:b w:val="false"/>
          <w:i w:val="false"/>
          <w:color w:val="000000"/>
          <w:sz w:val="28"/>
        </w:rPr>
        <w:t>
      мынадай мазмұндағы 18-1 тармағымен толықтырылсын:</w:t>
      </w:r>
    </w:p>
    <w:bookmarkEnd w:id="112"/>
    <w:bookmarkStart w:name="z122" w:id="113"/>
    <w:p>
      <w:pPr>
        <w:spacing w:after="0"/>
        <w:ind w:left="0"/>
        <w:jc w:val="both"/>
      </w:pPr>
      <w:r>
        <w:rPr>
          <w:rFonts w:ascii="Times New Roman"/>
          <w:b w:val="false"/>
          <w:i w:val="false"/>
          <w:color w:val="000000"/>
          <w:sz w:val="28"/>
        </w:rPr>
        <w:t xml:space="preserve">
      "18-1. Түзету коэффициенттерін ескере отырып, бір адамға арналған ЖМК қызметтерін көрсетуге арналған тарифті есептеу мынадай формула бойынша жүзеге асырылады: </w:t>
      </w:r>
    </w:p>
    <w:bookmarkEnd w:id="113"/>
    <w:bookmarkStart w:name="z123" w:id="114"/>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ЖМК</w:t>
      </w:r>
      <w:r>
        <w:rPr>
          <w:rFonts w:ascii="Times New Roman"/>
          <w:b w:val="false"/>
          <w:i w:val="false"/>
          <w:color w:val="000000"/>
          <w:sz w:val="28"/>
        </w:rPr>
        <w:t xml:space="preserve"> = Т</w:t>
      </w:r>
      <w:r>
        <w:rPr>
          <w:rFonts w:ascii="Times New Roman"/>
          <w:b w:val="false"/>
          <w:i w:val="false"/>
          <w:color w:val="000000"/>
          <w:vertAlign w:val="subscript"/>
        </w:rPr>
        <w:t>ЖМК</w:t>
      </w:r>
      <w:r>
        <w:rPr>
          <w:rFonts w:ascii="Times New Roman"/>
          <w:b w:val="false"/>
          <w:i w:val="false"/>
          <w:color w:val="000000"/>
          <w:sz w:val="28"/>
        </w:rPr>
        <w:t xml:space="preserve"> * K</w:t>
      </w:r>
      <w:r>
        <w:rPr>
          <w:rFonts w:ascii="Times New Roman"/>
          <w:b w:val="false"/>
          <w:i w:val="false"/>
          <w:color w:val="000000"/>
          <w:vertAlign w:val="subscript"/>
        </w:rPr>
        <w:t>1</w:t>
      </w:r>
      <w:r>
        <w:rPr>
          <w:rFonts w:ascii="Times New Roman"/>
          <w:b w:val="false"/>
          <w:i w:val="false"/>
          <w:color w:val="000000"/>
          <w:sz w:val="28"/>
        </w:rPr>
        <w:t>+ Т</w:t>
      </w:r>
      <w:r>
        <w:rPr>
          <w:rFonts w:ascii="Times New Roman"/>
          <w:b w:val="false"/>
          <w:i w:val="false"/>
          <w:color w:val="000000"/>
          <w:vertAlign w:val="subscript"/>
        </w:rPr>
        <w:t>ЖМК</w:t>
      </w:r>
      <w:r>
        <w:rPr>
          <w:rFonts w:ascii="Times New Roman"/>
          <w:b w:val="false"/>
          <w:i w:val="false"/>
          <w:color w:val="000000"/>
          <w:sz w:val="28"/>
        </w:rPr>
        <w:t xml:space="preserve"> * (K</w:t>
      </w:r>
      <w:r>
        <w:rPr>
          <w:rFonts w:ascii="Times New Roman"/>
          <w:b w:val="false"/>
          <w:i w:val="false"/>
          <w:color w:val="000000"/>
          <w:vertAlign w:val="subscript"/>
        </w:rPr>
        <w:t>2</w:t>
      </w:r>
      <w:r>
        <w:rPr>
          <w:rFonts w:ascii="Times New Roman"/>
          <w:b w:val="false"/>
          <w:i w:val="false"/>
          <w:color w:val="000000"/>
          <w:sz w:val="28"/>
        </w:rPr>
        <w:t>-1)+…+ Т</w:t>
      </w:r>
      <w:r>
        <w:rPr>
          <w:rFonts w:ascii="Times New Roman"/>
          <w:b w:val="false"/>
          <w:i w:val="false"/>
          <w:color w:val="000000"/>
          <w:vertAlign w:val="subscript"/>
        </w:rPr>
        <w:t>ЖМК</w:t>
      </w:r>
      <w:r>
        <w:rPr>
          <w:rFonts w:ascii="Times New Roman"/>
          <w:b w:val="false"/>
          <w:i w:val="false"/>
          <w:color w:val="000000"/>
          <w:sz w:val="28"/>
        </w:rPr>
        <w:t xml:space="preserve"> * (K</w:t>
      </w:r>
      <w:r>
        <w:rPr>
          <w:rFonts w:ascii="Times New Roman"/>
          <w:b w:val="false"/>
          <w:i w:val="false"/>
          <w:color w:val="000000"/>
          <w:vertAlign w:val="subscript"/>
        </w:rPr>
        <w:t>n</w:t>
      </w:r>
      <w:r>
        <w:rPr>
          <w:rFonts w:ascii="Times New Roman"/>
          <w:b w:val="false"/>
          <w:i w:val="false"/>
          <w:color w:val="000000"/>
          <w:sz w:val="28"/>
        </w:rPr>
        <w:t>-1), мұнда:</w:t>
      </w:r>
    </w:p>
    <w:bookmarkEnd w:id="114"/>
    <w:bookmarkStart w:name="z124" w:id="115"/>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ЖМК</w:t>
      </w:r>
      <w:r>
        <w:rPr>
          <w:rFonts w:ascii="Times New Roman"/>
          <w:b w:val="false"/>
          <w:i w:val="false"/>
          <w:color w:val="000000"/>
          <w:sz w:val="28"/>
        </w:rPr>
        <w:t xml:space="preserve"> - түзету коэффициенттерін есепке алмай есептелген ЖМК қызметтерін көрсету тарифі;</w:t>
      </w:r>
    </w:p>
    <w:bookmarkEnd w:id="115"/>
    <w:bookmarkStart w:name="z125" w:id="116"/>
    <w:p>
      <w:pPr>
        <w:spacing w:after="0"/>
        <w:ind w:left="0"/>
        <w:jc w:val="both"/>
      </w:pPr>
      <w:r>
        <w:rPr>
          <w:rFonts w:ascii="Times New Roman"/>
          <w:b w:val="false"/>
          <w:i w:val="false"/>
          <w:color w:val="000000"/>
          <w:sz w:val="28"/>
        </w:rPr>
        <w:t>
      K</w:t>
      </w:r>
      <w:r>
        <w:rPr>
          <w:rFonts w:ascii="Times New Roman"/>
          <w:b w:val="false"/>
          <w:i w:val="false"/>
          <w:color w:val="000000"/>
          <w:vertAlign w:val="subscript"/>
        </w:rPr>
        <w:t>1</w:t>
      </w:r>
      <w:r>
        <w:rPr>
          <w:rFonts w:ascii="Times New Roman"/>
          <w:b w:val="false"/>
          <w:i w:val="false"/>
          <w:color w:val="000000"/>
          <w:sz w:val="28"/>
        </w:rPr>
        <w:t>, K</w:t>
      </w:r>
      <w:r>
        <w:rPr>
          <w:rFonts w:ascii="Times New Roman"/>
          <w:b w:val="false"/>
          <w:i w:val="false"/>
          <w:color w:val="000000"/>
          <w:vertAlign w:val="subscript"/>
        </w:rPr>
        <w:t>n</w:t>
      </w:r>
      <w:r>
        <w:rPr>
          <w:rFonts w:ascii="Times New Roman"/>
          <w:b w:val="false"/>
          <w:i w:val="false"/>
          <w:color w:val="000000"/>
          <w:sz w:val="28"/>
        </w:rPr>
        <w:t xml:space="preserve"> - "Арал өңіріндегі экологиялық қасірет салдарынан зардап шеккен азаматтарды әлеуметтік қорғау туралы" 1992 жылғы 30 маусымдағы (бұдан әрі -ҚР Арал өңірінің азаматтарын әлеуметтік қорғау туралы бұйрық) және "Семей ядролық сынақ полигонындағы ядролық сынақтардың салдарынан зардап шеккен азаматтарды әлеуметтік қорғау туралы" 1992 жылғы 18 желтоқсандағы Қазақстан Республикасының (бұдан әрі - СЯСП салдарынан зардап шеккен азаматтарды әлеуметтік қорғау туралы бұйрық) заңдарына сәйкес ауылдық жердегі жұмысы үшін, экологиялық апат аймақтарындағы жұмысы үшін үстеме ақы төлеуге арналған шығыстарды ескере отырып, медициналық қызметтің құнын түзету мақсатында уәкілетті орган қолданатын түзету коэффициенттері жылыту маусымының ұзақтығы, және басқа да коэффициенттер үшін.";</w:t>
      </w:r>
    </w:p>
    <w:bookmarkEnd w:id="116"/>
    <w:bookmarkStart w:name="z126" w:id="117"/>
    <w:p>
      <w:pPr>
        <w:spacing w:after="0"/>
        <w:ind w:left="0"/>
        <w:jc w:val="both"/>
      </w:pPr>
      <w:r>
        <w:rPr>
          <w:rFonts w:ascii="Times New Roman"/>
          <w:b w:val="false"/>
          <w:i w:val="false"/>
          <w:color w:val="000000"/>
          <w:sz w:val="28"/>
        </w:rPr>
        <w:t>
      мынадай мазмұндағы 21-1 тармағымен толықтырылсын:</w:t>
      </w:r>
    </w:p>
    <w:bookmarkEnd w:id="117"/>
    <w:bookmarkStart w:name="z127" w:id="118"/>
    <w:p>
      <w:pPr>
        <w:spacing w:after="0"/>
        <w:ind w:left="0"/>
        <w:jc w:val="both"/>
      </w:pPr>
      <w:r>
        <w:rPr>
          <w:rFonts w:ascii="Times New Roman"/>
          <w:b w:val="false"/>
          <w:i w:val="false"/>
          <w:color w:val="000000"/>
          <w:sz w:val="28"/>
        </w:rPr>
        <w:t>
      "21-1. ТМККК шеңберінде және (немесе) МӘМС жүйесінде стационарлық көмек нысанында мамандандырылған медициналық көмек көрсететін денсаулық сақтау субъектілері үшін бір төсек-күн үшін тарифті есептеу (республикалық медициналық ұйымдарды қоспағанда) мынадай формула бойынша жүзеге асырылады:</w:t>
      </w:r>
    </w:p>
    <w:bookmarkEnd w:id="118"/>
    <w:bookmarkStart w:name="z128" w:id="119"/>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т/к</w:t>
      </w:r>
      <w:r>
        <w:rPr>
          <w:rFonts w:ascii="Times New Roman"/>
          <w:b w:val="false"/>
          <w:i w:val="false"/>
          <w:color w:val="000000"/>
          <w:sz w:val="28"/>
        </w:rPr>
        <w:t xml:space="preserve"> = Т</w:t>
      </w:r>
      <w:r>
        <w:rPr>
          <w:rFonts w:ascii="Times New Roman"/>
          <w:b w:val="false"/>
          <w:i w:val="false"/>
          <w:color w:val="000000"/>
          <w:vertAlign w:val="subscript"/>
        </w:rPr>
        <w:t>т/к</w:t>
      </w:r>
      <w:r>
        <w:rPr>
          <w:rFonts w:ascii="Times New Roman"/>
          <w:b w:val="false"/>
          <w:i w:val="false"/>
          <w:color w:val="000000"/>
          <w:sz w:val="28"/>
        </w:rPr>
        <w:t xml:space="preserve"> * K</w:t>
      </w:r>
      <w:r>
        <w:rPr>
          <w:rFonts w:ascii="Times New Roman"/>
          <w:b w:val="false"/>
          <w:i w:val="false"/>
          <w:color w:val="000000"/>
          <w:vertAlign w:val="subscript"/>
        </w:rPr>
        <w:t>1</w:t>
      </w:r>
      <w:r>
        <w:rPr>
          <w:rFonts w:ascii="Times New Roman"/>
          <w:b w:val="false"/>
          <w:i w:val="false"/>
          <w:color w:val="000000"/>
          <w:sz w:val="28"/>
        </w:rPr>
        <w:t xml:space="preserve"> + Т</w:t>
      </w:r>
      <w:r>
        <w:rPr>
          <w:rFonts w:ascii="Times New Roman"/>
          <w:b w:val="false"/>
          <w:i w:val="false"/>
          <w:color w:val="000000"/>
          <w:vertAlign w:val="subscript"/>
        </w:rPr>
        <w:t>т/к</w:t>
      </w:r>
      <w:r>
        <w:rPr>
          <w:rFonts w:ascii="Times New Roman"/>
          <w:b w:val="false"/>
          <w:i w:val="false"/>
          <w:color w:val="000000"/>
          <w:sz w:val="28"/>
        </w:rPr>
        <w:t xml:space="preserve"> * (K</w:t>
      </w:r>
      <w:r>
        <w:rPr>
          <w:rFonts w:ascii="Times New Roman"/>
          <w:b w:val="false"/>
          <w:i w:val="false"/>
          <w:color w:val="000000"/>
          <w:vertAlign w:val="subscript"/>
        </w:rPr>
        <w:t>2</w:t>
      </w:r>
      <w:r>
        <w:rPr>
          <w:rFonts w:ascii="Times New Roman"/>
          <w:b w:val="false"/>
          <w:i w:val="false"/>
          <w:color w:val="000000"/>
          <w:sz w:val="28"/>
        </w:rPr>
        <w:t>-1) + …+ Т</w:t>
      </w:r>
      <w:r>
        <w:rPr>
          <w:rFonts w:ascii="Times New Roman"/>
          <w:b w:val="false"/>
          <w:i w:val="false"/>
          <w:color w:val="000000"/>
          <w:vertAlign w:val="subscript"/>
        </w:rPr>
        <w:t>т/к</w:t>
      </w:r>
      <w:r>
        <w:rPr>
          <w:rFonts w:ascii="Times New Roman"/>
          <w:b w:val="false"/>
          <w:i w:val="false"/>
          <w:color w:val="000000"/>
          <w:sz w:val="28"/>
        </w:rPr>
        <w:t xml:space="preserve"> * (K</w:t>
      </w:r>
      <w:r>
        <w:rPr>
          <w:rFonts w:ascii="Times New Roman"/>
          <w:b w:val="false"/>
          <w:i w:val="false"/>
          <w:color w:val="000000"/>
          <w:vertAlign w:val="subscript"/>
        </w:rPr>
        <w:t>n</w:t>
      </w:r>
      <w:r>
        <w:rPr>
          <w:rFonts w:ascii="Times New Roman"/>
          <w:b w:val="false"/>
          <w:i w:val="false"/>
          <w:color w:val="000000"/>
          <w:sz w:val="28"/>
        </w:rPr>
        <w:t>-1), мұнда:</w:t>
      </w:r>
    </w:p>
    <w:bookmarkEnd w:id="119"/>
    <w:bookmarkStart w:name="z129" w:id="120"/>
    <w:p>
      <w:pPr>
        <w:spacing w:after="0"/>
        <w:ind w:left="0"/>
        <w:jc w:val="both"/>
      </w:pPr>
      <w:r>
        <w:rPr>
          <w:rFonts w:ascii="Times New Roman"/>
          <w:b w:val="false"/>
          <w:i w:val="false"/>
          <w:color w:val="000000"/>
          <w:sz w:val="28"/>
        </w:rPr>
        <w:t>
      Т</w:t>
      </w:r>
      <w:r>
        <w:rPr>
          <w:rFonts w:ascii="Times New Roman"/>
          <w:b w:val="false"/>
          <w:i w:val="false"/>
          <w:color w:val="000000"/>
          <w:vertAlign w:val="subscript"/>
        </w:rPr>
        <w:t>т/к</w:t>
      </w:r>
      <w:r>
        <w:rPr>
          <w:rFonts w:ascii="Times New Roman"/>
          <w:b w:val="false"/>
          <w:i w:val="false"/>
          <w:color w:val="000000"/>
          <w:sz w:val="28"/>
        </w:rPr>
        <w:t xml:space="preserve"> - түзету коэффициенттерін есепке алмай есептелген бір төсек-күн үшін тариф; </w:t>
      </w:r>
    </w:p>
    <w:bookmarkEnd w:id="120"/>
    <w:bookmarkStart w:name="z130" w:id="121"/>
    <w:p>
      <w:pPr>
        <w:spacing w:after="0"/>
        <w:ind w:left="0"/>
        <w:jc w:val="both"/>
      </w:pPr>
      <w:r>
        <w:rPr>
          <w:rFonts w:ascii="Times New Roman"/>
          <w:b w:val="false"/>
          <w:i w:val="false"/>
          <w:color w:val="000000"/>
          <w:sz w:val="28"/>
        </w:rPr>
        <w:t>
      K</w:t>
      </w:r>
      <w:r>
        <w:rPr>
          <w:rFonts w:ascii="Times New Roman"/>
          <w:b w:val="false"/>
          <w:i w:val="false"/>
          <w:color w:val="000000"/>
          <w:vertAlign w:val="subscript"/>
        </w:rPr>
        <w:t>1</w:t>
      </w:r>
      <w:r>
        <w:rPr>
          <w:rFonts w:ascii="Times New Roman"/>
          <w:b w:val="false"/>
          <w:i w:val="false"/>
          <w:color w:val="000000"/>
          <w:sz w:val="28"/>
        </w:rPr>
        <w:t>, K</w:t>
      </w:r>
      <w:r>
        <w:rPr>
          <w:rFonts w:ascii="Times New Roman"/>
          <w:b w:val="false"/>
          <w:i w:val="false"/>
          <w:color w:val="000000"/>
          <w:vertAlign w:val="subscript"/>
        </w:rPr>
        <w:t>n</w:t>
      </w:r>
      <w:r>
        <w:rPr>
          <w:rFonts w:ascii="Times New Roman"/>
          <w:b w:val="false"/>
          <w:i w:val="false"/>
          <w:color w:val="000000"/>
          <w:sz w:val="28"/>
        </w:rPr>
        <w:t xml:space="preserve"> - "Арал өңіріндегі экологиялық қасірет салдарынан зардап шеккен азаматтарды әлеуметтік қорғау туралы" 1992 жылғы 30 маусымдағы (бұдан әрі - ҚР Арал өңірінің азаматтарын әлеуметтік қорғау туралы бұйрық) және "Семей ядролық сынақ полигонындағы ядролық сынақтардың салдарынан зардап шеккен азаматтарды әлеуметтік қорғау туралы" 1992 жылғы 18 желтоқсандағы Қазақстан Республикасының (бұдан әрі - СЯСП салдарынан зардап шеккен азаматтарды әлеуметтік қорғау туралы бұйрық) заңдарына сәйкес ауылдық жердегі жұмысы үшін, экологиялық апат аймақтарындағы жұмысы үшін үстеме ақы төлеуге арналған шығыстарды ескере отырып, медициналық қызметтің құнын түзету мақсатында уәкілетті орган қолданатын түзету коэффициенттері жылыту маусымының ұзақтығы, және басқа да коэффициенттер үшін.";</w:t>
      </w:r>
    </w:p>
    <w:bookmarkEnd w:id="121"/>
    <w:bookmarkStart w:name="z131" w:id="122"/>
    <w:p>
      <w:pPr>
        <w:spacing w:after="0"/>
        <w:ind w:left="0"/>
        <w:jc w:val="both"/>
      </w:pPr>
      <w:r>
        <w:rPr>
          <w:rFonts w:ascii="Times New Roman"/>
          <w:b w:val="false"/>
          <w:i w:val="false"/>
          <w:color w:val="000000"/>
          <w:sz w:val="28"/>
        </w:rPr>
        <w:t>
      мынадай мазмұндағы 22-1 тармағымен толықтырылсын:</w:t>
      </w:r>
    </w:p>
    <w:bookmarkEnd w:id="122"/>
    <w:bookmarkStart w:name="z132" w:id="123"/>
    <w:p>
      <w:pPr>
        <w:spacing w:after="0"/>
        <w:ind w:left="0"/>
        <w:jc w:val="both"/>
      </w:pPr>
      <w:r>
        <w:rPr>
          <w:rFonts w:ascii="Times New Roman"/>
          <w:b w:val="false"/>
          <w:i w:val="false"/>
          <w:color w:val="000000"/>
          <w:sz w:val="28"/>
        </w:rPr>
        <w:t>
      "22-1. ТМККК шеңберінде және (немесе) МӘМС жүйесінде стационарлық көмек нысанында мамандандырылған медициналық көмек көрсететін денсаулық сақтау субъектілері үшін есептік орташа құны бойынша бір емделіп шығу жағдайы үшін (республикалық медициналық ұйымдарды қоспағанда) тарифті есептеу мынадай формула бойынша жүзеге асырылады:</w:t>
      </w:r>
    </w:p>
    <w:bookmarkEnd w:id="123"/>
    <w:bookmarkStart w:name="z133" w:id="124"/>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еш</w:t>
      </w:r>
      <w:r>
        <w:rPr>
          <w:rFonts w:ascii="Times New Roman"/>
          <w:b w:val="false"/>
          <w:i w:val="false"/>
          <w:color w:val="000000"/>
          <w:sz w:val="28"/>
        </w:rPr>
        <w:t xml:space="preserve"> = Т</w:t>
      </w:r>
      <w:r>
        <w:rPr>
          <w:rFonts w:ascii="Times New Roman"/>
          <w:b w:val="false"/>
          <w:i w:val="false"/>
          <w:color w:val="000000"/>
          <w:vertAlign w:val="subscript"/>
        </w:rPr>
        <w:t>ПС</w:t>
      </w:r>
      <w:r>
        <w:rPr>
          <w:rFonts w:ascii="Times New Roman"/>
          <w:b w:val="false"/>
          <w:i w:val="false"/>
          <w:color w:val="000000"/>
          <w:sz w:val="28"/>
        </w:rPr>
        <w:t xml:space="preserve"> * K</w:t>
      </w:r>
      <w:r>
        <w:rPr>
          <w:rFonts w:ascii="Times New Roman"/>
          <w:b w:val="false"/>
          <w:i w:val="false"/>
          <w:color w:val="000000"/>
          <w:vertAlign w:val="subscript"/>
        </w:rPr>
        <w:t>1</w:t>
      </w:r>
      <w:r>
        <w:rPr>
          <w:rFonts w:ascii="Times New Roman"/>
          <w:b w:val="false"/>
          <w:i w:val="false"/>
          <w:color w:val="000000"/>
          <w:sz w:val="28"/>
        </w:rPr>
        <w:t xml:space="preserve"> + Т</w:t>
      </w:r>
      <w:r>
        <w:rPr>
          <w:rFonts w:ascii="Times New Roman"/>
          <w:b w:val="false"/>
          <w:i w:val="false"/>
          <w:color w:val="000000"/>
          <w:vertAlign w:val="subscript"/>
        </w:rPr>
        <w:t>еш</w:t>
      </w:r>
      <w:r>
        <w:rPr>
          <w:rFonts w:ascii="Times New Roman"/>
          <w:b w:val="false"/>
          <w:i w:val="false"/>
          <w:color w:val="000000"/>
          <w:sz w:val="28"/>
        </w:rPr>
        <w:t xml:space="preserve"> * (K</w:t>
      </w:r>
      <w:r>
        <w:rPr>
          <w:rFonts w:ascii="Times New Roman"/>
          <w:b w:val="false"/>
          <w:i w:val="false"/>
          <w:color w:val="000000"/>
          <w:vertAlign w:val="subscript"/>
        </w:rPr>
        <w:t>2</w:t>
      </w:r>
      <w:r>
        <w:rPr>
          <w:rFonts w:ascii="Times New Roman"/>
          <w:b w:val="false"/>
          <w:i w:val="false"/>
          <w:color w:val="000000"/>
          <w:sz w:val="28"/>
        </w:rPr>
        <w:t>-1) +…+ Т</w:t>
      </w:r>
      <w:r>
        <w:rPr>
          <w:rFonts w:ascii="Times New Roman"/>
          <w:b w:val="false"/>
          <w:i w:val="false"/>
          <w:color w:val="000000"/>
          <w:vertAlign w:val="subscript"/>
        </w:rPr>
        <w:t>еш</w:t>
      </w:r>
      <w:r>
        <w:rPr>
          <w:rFonts w:ascii="Times New Roman"/>
          <w:b w:val="false"/>
          <w:i w:val="false"/>
          <w:color w:val="000000"/>
          <w:sz w:val="28"/>
        </w:rPr>
        <w:t xml:space="preserve"> * (K</w:t>
      </w:r>
      <w:r>
        <w:rPr>
          <w:rFonts w:ascii="Times New Roman"/>
          <w:b w:val="false"/>
          <w:i w:val="false"/>
          <w:color w:val="000000"/>
          <w:vertAlign w:val="subscript"/>
        </w:rPr>
        <w:t>n</w:t>
      </w:r>
      <w:r>
        <w:rPr>
          <w:rFonts w:ascii="Times New Roman"/>
          <w:b w:val="false"/>
          <w:i w:val="false"/>
          <w:color w:val="000000"/>
          <w:sz w:val="28"/>
        </w:rPr>
        <w:t>-1), мұнда:</w:t>
      </w:r>
    </w:p>
    <w:bookmarkEnd w:id="124"/>
    <w:bookmarkStart w:name="z134" w:id="125"/>
    <w:p>
      <w:pPr>
        <w:spacing w:after="0"/>
        <w:ind w:left="0"/>
        <w:jc w:val="both"/>
      </w:pPr>
      <w:r>
        <w:rPr>
          <w:rFonts w:ascii="Times New Roman"/>
          <w:b w:val="false"/>
          <w:i w:val="false"/>
          <w:color w:val="000000"/>
          <w:sz w:val="28"/>
        </w:rPr>
        <w:t>
      Те/ш - түзету коэффициенттерін есепке алмай есептелген орташа есептік құны бойынша бір емделіп шығу жағдайы үшін тариф;</w:t>
      </w:r>
    </w:p>
    <w:bookmarkEnd w:id="125"/>
    <w:bookmarkStart w:name="z135" w:id="126"/>
    <w:p>
      <w:pPr>
        <w:spacing w:after="0"/>
        <w:ind w:left="0"/>
        <w:jc w:val="both"/>
      </w:pPr>
      <w:r>
        <w:rPr>
          <w:rFonts w:ascii="Times New Roman"/>
          <w:b w:val="false"/>
          <w:i w:val="false"/>
          <w:color w:val="000000"/>
          <w:sz w:val="28"/>
        </w:rPr>
        <w:t>
      K</w:t>
      </w:r>
      <w:r>
        <w:rPr>
          <w:rFonts w:ascii="Times New Roman"/>
          <w:b w:val="false"/>
          <w:i w:val="false"/>
          <w:color w:val="000000"/>
          <w:vertAlign w:val="subscript"/>
        </w:rPr>
        <w:t>1</w:t>
      </w:r>
      <w:r>
        <w:rPr>
          <w:rFonts w:ascii="Times New Roman"/>
          <w:b w:val="false"/>
          <w:i w:val="false"/>
          <w:color w:val="000000"/>
          <w:sz w:val="28"/>
        </w:rPr>
        <w:t>, K</w:t>
      </w:r>
      <w:r>
        <w:rPr>
          <w:rFonts w:ascii="Times New Roman"/>
          <w:b w:val="false"/>
          <w:i w:val="false"/>
          <w:color w:val="000000"/>
          <w:vertAlign w:val="subscript"/>
        </w:rPr>
        <w:t>n</w:t>
      </w:r>
      <w:r>
        <w:rPr>
          <w:rFonts w:ascii="Times New Roman"/>
          <w:b w:val="false"/>
          <w:i w:val="false"/>
          <w:color w:val="000000"/>
          <w:sz w:val="28"/>
        </w:rPr>
        <w:t xml:space="preserve"> - "Арал өңіріндегі экологиялық қасірет салдарынан зардап шеккен азаматтарды әлеуметтік қорғау туралы" 1992 жылғы 30 маусымдағы (бұдан әрі - ҚР Арал өңірінің азаматтарын әлеуметтік қорғау туралы бұйрық) және "Семей ядролық сынақ полигонындағы ядролық сынақтардың салдарынан зардап шеккен азаматтарды әлеуметтік қорғау туралы" 1992 жылғы 18 желтоқсандағы Қазақстан Республикасының (бұдан әрі - СЯСП салдарынан зардап шеккен азаматтарды әлеуметтік қорғау туралы бұйрық) заңдарына сәйкес ауылдық жердегі жұмысы үшін, экологиялық апат аймақтарындағы жұмысы үшін үстеме ақы төлеуге арналған шығыстарды ескере отырып, медициналық қызметтің құнын түзету мақсатында уәкілетті орган қолданатын түзету коэффициенттері жылыту маусымының ұзақтығы, және басқа да коэффициенттер үшін.";</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137" w:id="127"/>
    <w:p>
      <w:pPr>
        <w:spacing w:after="0"/>
        <w:ind w:left="0"/>
        <w:jc w:val="both"/>
      </w:pPr>
      <w:r>
        <w:rPr>
          <w:rFonts w:ascii="Times New Roman"/>
          <w:b w:val="false"/>
          <w:i w:val="false"/>
          <w:color w:val="000000"/>
          <w:sz w:val="28"/>
        </w:rPr>
        <w:t>
      "24. Клиникалық хаттамалардың негізінде қалыптастырылатын бір емделіп шығу жағдайына МЭТ тікелей және үстеме шығыстарды табу жолымен мынадай формула бойынша анықталады:</w:t>
      </w:r>
    </w:p>
    <w:bookmarkEnd w:id="127"/>
    <w:bookmarkStart w:name="z138" w:id="128"/>
    <w:p>
      <w:pPr>
        <w:spacing w:after="0"/>
        <w:ind w:left="0"/>
        <w:jc w:val="both"/>
      </w:pPr>
      <w:r>
        <w:rPr>
          <w:rFonts w:ascii="Times New Roman"/>
          <w:b w:val="false"/>
          <w:i w:val="false"/>
          <w:color w:val="000000"/>
          <w:sz w:val="28"/>
        </w:rPr>
        <w:t>
      Тмэт = Штікелей + Шүстеме, мұнда:</w:t>
      </w:r>
    </w:p>
    <w:bookmarkEnd w:id="128"/>
    <w:bookmarkStart w:name="z139" w:id="129"/>
    <w:p>
      <w:pPr>
        <w:spacing w:after="0"/>
        <w:ind w:left="0"/>
        <w:jc w:val="both"/>
      </w:pPr>
      <w:r>
        <w:rPr>
          <w:rFonts w:ascii="Times New Roman"/>
          <w:b w:val="false"/>
          <w:i w:val="false"/>
          <w:color w:val="000000"/>
          <w:sz w:val="28"/>
        </w:rPr>
        <w:t>
      Тмэт - бір емделіп шығу жағдайына арналған МЭТ құны;</w:t>
      </w:r>
    </w:p>
    <w:bookmarkEnd w:id="129"/>
    <w:bookmarkStart w:name="z140" w:id="130"/>
    <w:p>
      <w:pPr>
        <w:spacing w:after="0"/>
        <w:ind w:left="0"/>
        <w:jc w:val="both"/>
      </w:pPr>
      <w:r>
        <w:rPr>
          <w:rFonts w:ascii="Times New Roman"/>
          <w:b w:val="false"/>
          <w:i w:val="false"/>
          <w:color w:val="000000"/>
          <w:sz w:val="28"/>
        </w:rPr>
        <w:t xml:space="preserve">
      Штікелей - медициналық қызмет көрсететін денсаулық сақтау субъектілерінің негізгі медицина қызметкерлеріне еңбекақы төлеуге арналған осы Әдістеменің 3-тармағының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және осы Әдістеменің 3-тармағының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шығындарды қамтитын клиникалық хаттамаларға сәйкес емделіп шығу жағдайына арналған тікелей шығындардың сомасы жалақыны есептеу үшін ресми статистикалық ақпарат деректері бойынша ағымдағы қаржы жылының Денсаулық сақтау саласының орташа айлық жалақысы пайдаланылады.</w:t>
      </w:r>
    </w:p>
    <w:bookmarkEnd w:id="130"/>
    <w:bookmarkStart w:name="z141" w:id="131"/>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шүстеме</w:t>
      </w:r>
      <w:r>
        <w:rPr>
          <w:rFonts w:ascii="Times New Roman"/>
          <w:b w:val="false"/>
          <w:i w:val="false"/>
          <w:color w:val="000000"/>
          <w:sz w:val="28"/>
        </w:rPr>
        <w:t xml:space="preserve"> - медициналық қызмет көрсетуге тікелей қатыспайтын денсаулық сақтау субъектілерінің қызметкерлеріне қосымша (жанама) еңбекақы төлеуге осы Әдістеменің 3-тармағының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тармақшаларымен</w:t>
      </w:r>
      <w:r>
        <w:rPr>
          <w:rFonts w:ascii="Times New Roman"/>
          <w:b w:val="false"/>
          <w:i w:val="false"/>
          <w:color w:val="000000"/>
          <w:sz w:val="28"/>
        </w:rPr>
        <w:t xml:space="preserve"> және осы Әдістеменің 3-тармағының </w:t>
      </w:r>
      <w:r>
        <w:rPr>
          <w:rFonts w:ascii="Times New Roman"/>
          <w:b w:val="false"/>
          <w:i w:val="false"/>
          <w:color w:val="000000"/>
          <w:sz w:val="28"/>
        </w:rPr>
        <w:t>5)</w:t>
      </w:r>
      <w:r>
        <w:rPr>
          <w:rFonts w:ascii="Times New Roman"/>
          <w:b w:val="false"/>
          <w:i w:val="false"/>
          <w:color w:val="000000"/>
          <w:sz w:val="28"/>
        </w:rPr>
        <w:t xml:space="preserve"> - </w:t>
      </w:r>
      <w:r>
        <w:rPr>
          <w:rFonts w:ascii="Times New Roman"/>
          <w:b w:val="false"/>
          <w:i w:val="false"/>
          <w:color w:val="000000"/>
          <w:sz w:val="28"/>
        </w:rPr>
        <w:t>8) тармақшаларымен</w:t>
      </w:r>
      <w:r>
        <w:rPr>
          <w:rFonts w:ascii="Times New Roman"/>
          <w:b w:val="false"/>
          <w:i w:val="false"/>
          <w:color w:val="000000"/>
          <w:sz w:val="28"/>
        </w:rPr>
        <w:t xml:space="preserve"> көзделген шығыстарды қамтитын емделіп шығу жағдайы бойынша жанама шығыстардың сомасы.";</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143" w:id="132"/>
    <w:p>
      <w:pPr>
        <w:spacing w:after="0"/>
        <w:ind w:left="0"/>
        <w:jc w:val="both"/>
      </w:pPr>
      <w:r>
        <w:rPr>
          <w:rFonts w:ascii="Times New Roman"/>
          <w:b w:val="false"/>
          <w:i w:val="false"/>
          <w:color w:val="000000"/>
          <w:sz w:val="28"/>
        </w:rPr>
        <w:t>
      "25. Емделіп шығу жағдайына арналған тікелей шығындар мынадай формула бойынша есептеледі:</w:t>
      </w:r>
    </w:p>
    <w:bookmarkEnd w:id="132"/>
    <w:bookmarkStart w:name="z144" w:id="133"/>
    <w:p>
      <w:pPr>
        <w:spacing w:after="0"/>
        <w:ind w:left="0"/>
        <w:jc w:val="both"/>
      </w:pPr>
      <w:r>
        <w:rPr>
          <w:rFonts w:ascii="Times New Roman"/>
          <w:b w:val="false"/>
          <w:i w:val="false"/>
          <w:color w:val="000000"/>
          <w:sz w:val="28"/>
        </w:rPr>
        <w:t>
      Штікелей = Шжа + Шү + Штамақ + Шдз/ммб/мед. қызметтер, мұнда:</w:t>
      </w:r>
    </w:p>
    <w:bookmarkEnd w:id="133"/>
    <w:bookmarkStart w:name="z145" w:id="134"/>
    <w:p>
      <w:pPr>
        <w:spacing w:after="0"/>
        <w:ind w:left="0"/>
        <w:jc w:val="both"/>
      </w:pPr>
      <w:r>
        <w:rPr>
          <w:rFonts w:ascii="Times New Roman"/>
          <w:b w:val="false"/>
          <w:i w:val="false"/>
          <w:color w:val="000000"/>
          <w:sz w:val="28"/>
        </w:rPr>
        <w:t>
      Шжа - бір жағдайды емдеуге қатысатын негізгі медицина қызметкерлерінің жалақысы бойынша шығыстар жалақыны есептеу үшін ресми статистикалық ақпарат деректері бойынша ағымдағы қаржы жылының Денсаулық сақтау саласының орташа айлық жалақысы пайдаланылады.";</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147" w:id="135"/>
    <w:p>
      <w:pPr>
        <w:spacing w:after="0"/>
        <w:ind w:left="0"/>
        <w:jc w:val="both"/>
      </w:pPr>
      <w:r>
        <w:rPr>
          <w:rFonts w:ascii="Times New Roman"/>
          <w:b w:val="false"/>
          <w:i w:val="false"/>
          <w:color w:val="000000"/>
          <w:sz w:val="28"/>
        </w:rPr>
        <w:t>
      "26 Бір жағдай бойынша үстеме шығыстар мынадай формула бойынша есептеледі:</w:t>
      </w:r>
    </w:p>
    <w:bookmarkEnd w:id="135"/>
    <w:bookmarkStart w:name="z148" w:id="136"/>
    <w:p>
      <w:pPr>
        <w:spacing w:after="0"/>
        <w:ind w:left="0"/>
        <w:jc w:val="both"/>
      </w:pPr>
      <w:r>
        <w:rPr>
          <w:rFonts w:ascii="Times New Roman"/>
          <w:b w:val="false"/>
          <w:i w:val="false"/>
          <w:color w:val="000000"/>
          <w:sz w:val="28"/>
        </w:rPr>
        <w:t>
      Р</w:t>
      </w:r>
      <w:r>
        <w:rPr>
          <w:rFonts w:ascii="Times New Roman"/>
          <w:b w:val="false"/>
          <w:i w:val="false"/>
          <w:color w:val="000000"/>
          <w:vertAlign w:val="subscript"/>
        </w:rPr>
        <w:t>үстеме</w:t>
      </w:r>
      <w:r>
        <w:rPr>
          <w:rFonts w:ascii="Times New Roman"/>
          <w:b w:val="false"/>
          <w:i w:val="false"/>
          <w:color w:val="000000"/>
          <w:sz w:val="28"/>
        </w:rPr>
        <w:t>= ЖАж х К</w:t>
      </w:r>
      <w:r>
        <w:rPr>
          <w:rFonts w:ascii="Times New Roman"/>
          <w:b w:val="false"/>
          <w:i w:val="false"/>
          <w:color w:val="000000"/>
          <w:vertAlign w:val="subscript"/>
        </w:rPr>
        <w:t>үстеме</w:t>
      </w:r>
      <w:r>
        <w:rPr>
          <w:rFonts w:ascii="Times New Roman"/>
          <w:b w:val="false"/>
          <w:i w:val="false"/>
          <w:color w:val="000000"/>
          <w:sz w:val="28"/>
        </w:rPr>
        <w:t>, мұнда:</w:t>
      </w:r>
    </w:p>
    <w:bookmarkEnd w:id="136"/>
    <w:bookmarkStart w:name="z149" w:id="137"/>
    <w:p>
      <w:pPr>
        <w:spacing w:after="0"/>
        <w:ind w:left="0"/>
        <w:jc w:val="both"/>
      </w:pPr>
      <w:r>
        <w:rPr>
          <w:rFonts w:ascii="Times New Roman"/>
          <w:b w:val="false"/>
          <w:i w:val="false"/>
          <w:color w:val="000000"/>
          <w:sz w:val="28"/>
        </w:rPr>
        <w:t xml:space="preserve">
      ЖАж - осы Әдістеменің 3-тармағының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2-тармақшаларына</w:t>
      </w:r>
      <w:r>
        <w:rPr>
          <w:rFonts w:ascii="Times New Roman"/>
          <w:b w:val="false"/>
          <w:i w:val="false"/>
          <w:color w:val="000000"/>
          <w:sz w:val="28"/>
        </w:rPr>
        <w:t xml:space="preserve"> сәйкес емдеу көрсететін негізгі медицина қызметкерлеріне жалақы төлеуге арналған шығыстардың сомасы.</w:t>
      </w:r>
    </w:p>
    <w:bookmarkEnd w:id="137"/>
    <w:bookmarkStart w:name="z150" w:id="138"/>
    <w:p>
      <w:pPr>
        <w:spacing w:after="0"/>
        <w:ind w:left="0"/>
        <w:jc w:val="both"/>
      </w:pPr>
      <w:r>
        <w:rPr>
          <w:rFonts w:ascii="Times New Roman"/>
          <w:b w:val="false"/>
          <w:i w:val="false"/>
          <w:color w:val="000000"/>
          <w:sz w:val="28"/>
        </w:rPr>
        <w:t>
      Күстеме - үстеме шығыстар коэффициенті мынадай формула бойынша анықталады:</w:t>
      </w:r>
    </w:p>
    <w:bookmarkEnd w:id="138"/>
    <w:bookmarkStart w:name="z151" w:id="139"/>
    <w:p>
      <w:pPr>
        <w:spacing w:after="0"/>
        <w:ind w:left="0"/>
        <w:jc w:val="both"/>
      </w:pPr>
      <w:r>
        <w:rPr>
          <w:rFonts w:ascii="Times New Roman"/>
          <w:b w:val="false"/>
          <w:i w:val="false"/>
          <w:color w:val="000000"/>
          <w:sz w:val="28"/>
        </w:rPr>
        <w:t>
      Күстеме = Шүстеме_мұ / ЖАмұ, мұнда:</w:t>
      </w:r>
    </w:p>
    <w:bookmarkEnd w:id="139"/>
    <w:bookmarkStart w:name="z152" w:id="140"/>
    <w:p>
      <w:pPr>
        <w:spacing w:after="0"/>
        <w:ind w:left="0"/>
        <w:jc w:val="both"/>
      </w:pPr>
      <w:r>
        <w:rPr>
          <w:rFonts w:ascii="Times New Roman"/>
          <w:b w:val="false"/>
          <w:i w:val="false"/>
          <w:color w:val="000000"/>
          <w:sz w:val="28"/>
        </w:rPr>
        <w:t>
      Шүстеме_мұ - уәкілетті орган белгілеген медициналық ұйымдар бойынша үстеме шығыстардың орташа сомасы;</w:t>
      </w:r>
    </w:p>
    <w:bookmarkEnd w:id="140"/>
    <w:bookmarkStart w:name="z153" w:id="141"/>
    <w:p>
      <w:pPr>
        <w:spacing w:after="0"/>
        <w:ind w:left="0"/>
        <w:jc w:val="both"/>
      </w:pPr>
      <w:r>
        <w:rPr>
          <w:rFonts w:ascii="Times New Roman"/>
          <w:b w:val="false"/>
          <w:i w:val="false"/>
          <w:color w:val="000000"/>
          <w:sz w:val="28"/>
        </w:rPr>
        <w:t>
      ЖАмұ - медицина ұйымдарының негізгі медицина қызметкерлеріне еңбекақы төлеуге арналған шығыстардың орташа сомасы жалақыны есептеу үшін мемлекеттік статистика саласындағы уәкілетті орган айқындайтын ағымдағы қаржы жылының орташа айлық жалақысы пайдаланылады.";</w:t>
      </w:r>
    </w:p>
    <w:bookmarkEnd w:id="141"/>
    <w:bookmarkStart w:name="z154" w:id="142"/>
    <w:p>
      <w:pPr>
        <w:spacing w:after="0"/>
        <w:ind w:left="0"/>
        <w:jc w:val="both"/>
      </w:pPr>
      <w:r>
        <w:rPr>
          <w:rFonts w:ascii="Times New Roman"/>
          <w:b w:val="false"/>
          <w:i w:val="false"/>
          <w:color w:val="000000"/>
          <w:sz w:val="28"/>
        </w:rPr>
        <w:t>
      мынадай мазмұндағы 26-1 тармағымен толықтырылсын:</w:t>
      </w:r>
    </w:p>
    <w:bookmarkEnd w:id="142"/>
    <w:bookmarkStart w:name="z155" w:id="143"/>
    <w:p>
      <w:pPr>
        <w:spacing w:after="0"/>
        <w:ind w:left="0"/>
        <w:jc w:val="both"/>
      </w:pPr>
      <w:r>
        <w:rPr>
          <w:rFonts w:ascii="Times New Roman"/>
          <w:b w:val="false"/>
          <w:i w:val="false"/>
          <w:color w:val="000000"/>
          <w:sz w:val="28"/>
        </w:rPr>
        <w:t>
      "26-1. ТМККК шеңберінде стационарлық көмек нысанында және (немесе) МӘМС жүйесінде мамандандырылған медициналық көмек көрсететін денсаулық сақтау субъектілері үшін МЭТ (республикалық медициналық ұйымдар) бойынша бір емделген жағдай үшін тарифті есептеу мынадай формула бойынша жүзеге асырылады:</w:t>
      </w:r>
    </w:p>
    <w:bookmarkEnd w:id="143"/>
    <w:bookmarkStart w:name="z156" w:id="144"/>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МЭТ</w:t>
      </w:r>
      <w:r>
        <w:rPr>
          <w:rFonts w:ascii="Times New Roman"/>
          <w:b w:val="false"/>
          <w:i w:val="false"/>
          <w:color w:val="000000"/>
          <w:sz w:val="28"/>
        </w:rPr>
        <w:t xml:space="preserve"> = Т</w:t>
      </w:r>
      <w:r>
        <w:rPr>
          <w:rFonts w:ascii="Times New Roman"/>
          <w:b w:val="false"/>
          <w:i w:val="false"/>
          <w:color w:val="000000"/>
          <w:vertAlign w:val="subscript"/>
        </w:rPr>
        <w:t>МЭТ</w:t>
      </w:r>
      <w:r>
        <w:rPr>
          <w:rFonts w:ascii="Times New Roman"/>
          <w:b w:val="false"/>
          <w:i w:val="false"/>
          <w:color w:val="000000"/>
          <w:sz w:val="28"/>
        </w:rPr>
        <w:t xml:space="preserve"> * K</w:t>
      </w:r>
      <w:r>
        <w:rPr>
          <w:rFonts w:ascii="Times New Roman"/>
          <w:b w:val="false"/>
          <w:i w:val="false"/>
          <w:color w:val="000000"/>
          <w:vertAlign w:val="subscript"/>
        </w:rPr>
        <w:t>1</w:t>
      </w:r>
      <w:r>
        <w:rPr>
          <w:rFonts w:ascii="Times New Roman"/>
          <w:b w:val="false"/>
          <w:i w:val="false"/>
          <w:color w:val="000000"/>
          <w:sz w:val="28"/>
        </w:rPr>
        <w:t xml:space="preserve"> + Т</w:t>
      </w:r>
      <w:r>
        <w:rPr>
          <w:rFonts w:ascii="Times New Roman"/>
          <w:b w:val="false"/>
          <w:i w:val="false"/>
          <w:color w:val="000000"/>
          <w:vertAlign w:val="subscript"/>
        </w:rPr>
        <w:t>МЭТ</w:t>
      </w:r>
      <w:r>
        <w:rPr>
          <w:rFonts w:ascii="Times New Roman"/>
          <w:b w:val="false"/>
          <w:i w:val="false"/>
          <w:color w:val="000000"/>
          <w:sz w:val="28"/>
        </w:rPr>
        <w:t xml:space="preserve"> * (K</w:t>
      </w:r>
      <w:r>
        <w:rPr>
          <w:rFonts w:ascii="Times New Roman"/>
          <w:b w:val="false"/>
          <w:i w:val="false"/>
          <w:color w:val="000000"/>
          <w:vertAlign w:val="subscript"/>
        </w:rPr>
        <w:t>2</w:t>
      </w:r>
      <w:r>
        <w:rPr>
          <w:rFonts w:ascii="Times New Roman"/>
          <w:b w:val="false"/>
          <w:i w:val="false"/>
          <w:color w:val="000000"/>
          <w:sz w:val="28"/>
        </w:rPr>
        <w:t>-1) +…+ Т</w:t>
      </w:r>
      <w:r>
        <w:rPr>
          <w:rFonts w:ascii="Times New Roman"/>
          <w:b w:val="false"/>
          <w:i w:val="false"/>
          <w:color w:val="000000"/>
          <w:vertAlign w:val="subscript"/>
        </w:rPr>
        <w:t>МЭТ</w:t>
      </w:r>
      <w:r>
        <w:rPr>
          <w:rFonts w:ascii="Times New Roman"/>
          <w:b w:val="false"/>
          <w:i w:val="false"/>
          <w:color w:val="000000"/>
          <w:sz w:val="28"/>
        </w:rPr>
        <w:t xml:space="preserve"> * (K</w:t>
      </w:r>
      <w:r>
        <w:rPr>
          <w:rFonts w:ascii="Times New Roman"/>
          <w:b w:val="false"/>
          <w:i w:val="false"/>
          <w:color w:val="000000"/>
          <w:vertAlign w:val="subscript"/>
        </w:rPr>
        <w:t>n</w:t>
      </w:r>
      <w:r>
        <w:rPr>
          <w:rFonts w:ascii="Times New Roman"/>
          <w:b w:val="false"/>
          <w:i w:val="false"/>
          <w:color w:val="000000"/>
          <w:sz w:val="28"/>
        </w:rPr>
        <w:t>-1), мұнда:</w:t>
      </w:r>
    </w:p>
    <w:bookmarkEnd w:id="144"/>
    <w:bookmarkStart w:name="z157" w:id="145"/>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МЭТ</w:t>
      </w:r>
      <w:r>
        <w:rPr>
          <w:rFonts w:ascii="Times New Roman"/>
          <w:b w:val="false"/>
          <w:i w:val="false"/>
          <w:color w:val="000000"/>
          <w:sz w:val="28"/>
        </w:rPr>
        <w:t xml:space="preserve"> - түзету коэффициенттерін ескерместен есептелген МЭТ бойынша бір емделіп шығу жағдайы үшін тариф;</w:t>
      </w:r>
    </w:p>
    <w:bookmarkEnd w:id="145"/>
    <w:bookmarkStart w:name="z158" w:id="146"/>
    <w:p>
      <w:pPr>
        <w:spacing w:after="0"/>
        <w:ind w:left="0"/>
        <w:jc w:val="both"/>
      </w:pPr>
      <w:r>
        <w:rPr>
          <w:rFonts w:ascii="Times New Roman"/>
          <w:b w:val="false"/>
          <w:i w:val="false"/>
          <w:color w:val="000000"/>
          <w:sz w:val="28"/>
        </w:rPr>
        <w:t>
      K</w:t>
      </w:r>
      <w:r>
        <w:rPr>
          <w:rFonts w:ascii="Times New Roman"/>
          <w:b w:val="false"/>
          <w:i w:val="false"/>
          <w:color w:val="000000"/>
          <w:vertAlign w:val="subscript"/>
        </w:rPr>
        <w:t>1</w:t>
      </w:r>
      <w:r>
        <w:rPr>
          <w:rFonts w:ascii="Times New Roman"/>
          <w:b w:val="false"/>
          <w:i w:val="false"/>
          <w:color w:val="000000"/>
          <w:sz w:val="28"/>
        </w:rPr>
        <w:t>, K</w:t>
      </w:r>
      <w:r>
        <w:rPr>
          <w:rFonts w:ascii="Times New Roman"/>
          <w:b w:val="false"/>
          <w:i w:val="false"/>
          <w:color w:val="000000"/>
          <w:vertAlign w:val="subscript"/>
        </w:rPr>
        <w:t>n</w:t>
      </w:r>
      <w:r>
        <w:rPr>
          <w:rFonts w:ascii="Times New Roman"/>
          <w:b w:val="false"/>
          <w:i w:val="false"/>
          <w:color w:val="000000"/>
          <w:sz w:val="28"/>
        </w:rPr>
        <w:t xml:space="preserve"> - "Арал өңіріндегі экологиялық қасірет салдарынан зардап шеккен азаматтарды әлеуметтік қорғау туралы" 1992 жылғы 30 маусымдағы (бұдан әрі - ҚР Арал өңірінің азаматтарын әлеуметтік қорғау туралы бұйрық) және "Семей ядролық сынақ полигонындағы ядролық сынақтардың салдарынан зардап шеккен азаматтарды әлеуметтік қорғау туралы" 1992 жылғы 18 желтоқсандағы Қазақстан Республикасының (бұдан әрі - СЯСП салдарынан зардап шеккен азаматтарды әлеуметтік қорғау туралы бұйрық) заңдарына сәйкес ауылдық жердегі жұмысы үшін, экологиялық апат аймақтарындағы жұмысы үшін үстеме ақы төлеуге арналған шығыстарды ескере отырып, медициналық қызметтің құнын түзету мақсатында уәкілетті орган қолданатын түзету коэффициенттері жылыту маусымының ұзақтығы, және басқа да коэффициенттер үшін.";</w:t>
      </w:r>
    </w:p>
    <w:bookmarkEnd w:id="146"/>
    <w:bookmarkStart w:name="z159" w:id="147"/>
    <w:p>
      <w:pPr>
        <w:spacing w:after="0"/>
        <w:ind w:left="0"/>
        <w:jc w:val="both"/>
      </w:pPr>
      <w:r>
        <w:rPr>
          <w:rFonts w:ascii="Times New Roman"/>
          <w:b w:val="false"/>
          <w:i w:val="false"/>
          <w:color w:val="000000"/>
          <w:sz w:val="28"/>
        </w:rPr>
        <w:t>
      мынадай мазмұндағы 33-1 тармағымен толықтырылсын:</w:t>
      </w:r>
    </w:p>
    <w:bookmarkEnd w:id="147"/>
    <w:bookmarkStart w:name="z160" w:id="148"/>
    <w:p>
      <w:pPr>
        <w:spacing w:after="0"/>
        <w:ind w:left="0"/>
        <w:jc w:val="both"/>
      </w:pPr>
      <w:r>
        <w:rPr>
          <w:rFonts w:ascii="Times New Roman"/>
          <w:b w:val="false"/>
          <w:i w:val="false"/>
          <w:color w:val="000000"/>
          <w:sz w:val="28"/>
        </w:rPr>
        <w:t xml:space="preserve">
      "33-1. БCкшт - мынадай формула бойынша есептелетін КШТ құнын айқындауға арналған базалық ставканың құны: </w:t>
      </w:r>
    </w:p>
    <w:bookmarkEnd w:id="148"/>
    <w:bookmarkStart w:name="z161" w:id="149"/>
    <w:p>
      <w:pPr>
        <w:spacing w:after="0"/>
        <w:ind w:left="0"/>
        <w:jc w:val="both"/>
      </w:pPr>
      <w:r>
        <w:rPr>
          <w:rFonts w:ascii="Times New Roman"/>
          <w:b w:val="false"/>
          <w:i w:val="false"/>
          <w:color w:val="000000"/>
          <w:sz w:val="28"/>
        </w:rPr>
        <w:t>
      БС</w:t>
      </w:r>
      <w:r>
        <w:rPr>
          <w:rFonts w:ascii="Times New Roman"/>
          <w:b w:val="false"/>
          <w:i w:val="false"/>
          <w:color w:val="000000"/>
          <w:vertAlign w:val="subscript"/>
        </w:rPr>
        <w:t>кшт</w:t>
      </w:r>
      <w:r>
        <w:rPr>
          <w:rFonts w:ascii="Times New Roman"/>
          <w:b w:val="false"/>
          <w:i w:val="false"/>
          <w:color w:val="000000"/>
          <w:sz w:val="28"/>
        </w:rPr>
        <w:t>=V</w:t>
      </w:r>
      <w:r>
        <w:rPr>
          <w:rFonts w:ascii="Times New Roman"/>
          <w:b w:val="false"/>
          <w:i w:val="false"/>
          <w:color w:val="000000"/>
          <w:vertAlign w:val="subscript"/>
        </w:rPr>
        <w:t>қаржы</w:t>
      </w:r>
      <w:r>
        <w:rPr>
          <w:rFonts w:ascii="Times New Roman"/>
          <w:b w:val="false"/>
          <w:i w:val="false"/>
          <w:color w:val="000000"/>
          <w:sz w:val="28"/>
        </w:rPr>
        <w:t xml:space="preserve"> /С</w:t>
      </w:r>
      <w:r>
        <w:rPr>
          <w:rFonts w:ascii="Times New Roman"/>
          <w:b w:val="false"/>
          <w:i w:val="false"/>
          <w:color w:val="000000"/>
          <w:vertAlign w:val="subscript"/>
        </w:rPr>
        <w:t>БС</w:t>
      </w:r>
      <w:r>
        <w:rPr>
          <w:rFonts w:ascii="Times New Roman"/>
          <w:b w:val="false"/>
          <w:i w:val="false"/>
          <w:color w:val="000000"/>
          <w:sz w:val="28"/>
        </w:rPr>
        <w:t xml:space="preserve"> , мұнда:</w:t>
      </w:r>
    </w:p>
    <w:bookmarkEnd w:id="149"/>
    <w:bookmarkStart w:name="z162" w:id="150"/>
    <w:p>
      <w:pPr>
        <w:spacing w:after="0"/>
        <w:ind w:left="0"/>
        <w:jc w:val="both"/>
      </w:pPr>
      <w:r>
        <w:rPr>
          <w:rFonts w:ascii="Times New Roman"/>
          <w:b w:val="false"/>
          <w:i w:val="false"/>
          <w:color w:val="000000"/>
          <w:sz w:val="28"/>
        </w:rPr>
        <w:t>
      V</w:t>
      </w:r>
      <w:r>
        <w:rPr>
          <w:rFonts w:ascii="Times New Roman"/>
          <w:b w:val="false"/>
          <w:i w:val="false"/>
          <w:color w:val="000000"/>
          <w:vertAlign w:val="subscript"/>
        </w:rPr>
        <w:t>қаржы</w:t>
      </w:r>
      <w:r>
        <w:rPr>
          <w:rFonts w:ascii="Times New Roman"/>
          <w:b w:val="false"/>
          <w:i w:val="false"/>
          <w:color w:val="000000"/>
          <w:sz w:val="28"/>
        </w:rPr>
        <w:t xml:space="preserve"> - ТМККК және МӘМС жүйесі шеңберінде КШТ бойынша стационарлық және (немесе) стационарды алмастыратын көмек көрсету үшін алдағы жылға арналған тиісті бюджетте көзделген қаражат көлемі;</w:t>
      </w:r>
    </w:p>
    <w:bookmarkEnd w:id="150"/>
    <w:bookmarkStart w:name="z163" w:id="151"/>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БС</w:t>
      </w:r>
      <w:r>
        <w:rPr>
          <w:rFonts w:ascii="Times New Roman"/>
          <w:b w:val="false"/>
          <w:i w:val="false"/>
          <w:color w:val="000000"/>
          <w:sz w:val="28"/>
        </w:rPr>
        <w:t xml:space="preserve"> - мынадай формула бойынша анықталатын базалық ставкалардың саны:</w:t>
      </w:r>
    </w:p>
    <w:bookmarkEnd w:id="15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*(Knn-1)</w:t>
      </w:r>
    </w:p>
    <w:bookmarkStart w:name="z164" w:id="152"/>
    <w:p>
      <w:pPr>
        <w:spacing w:after="0"/>
        <w:ind w:left="0"/>
        <w:jc w:val="both"/>
      </w:pPr>
      <w:r>
        <w:rPr>
          <w:rFonts w:ascii="Times New Roman"/>
          <w:b w:val="false"/>
          <w:i w:val="false"/>
          <w:color w:val="000000"/>
          <w:sz w:val="28"/>
        </w:rPr>
        <w:t>
      Кз</w:t>
      </w:r>
      <w:r>
        <w:rPr>
          <w:rFonts w:ascii="Times New Roman"/>
          <w:b w:val="false"/>
          <w:i w:val="false"/>
          <w:color w:val="000000"/>
          <w:vertAlign w:val="subscript"/>
        </w:rPr>
        <w:t>кшті</w:t>
      </w:r>
      <w:r>
        <w:rPr>
          <w:rFonts w:ascii="Times New Roman"/>
          <w:b w:val="false"/>
          <w:i w:val="false"/>
          <w:color w:val="000000"/>
          <w:sz w:val="28"/>
        </w:rPr>
        <w:t xml:space="preserve"> - өткен жылғы КШТ бойынша шығын сыйымдылығы коэффициенті;</w:t>
      </w:r>
    </w:p>
    <w:bookmarkEnd w:id="152"/>
    <w:bookmarkStart w:name="z165" w:id="153"/>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кшті</w:t>
      </w:r>
      <w:r>
        <w:rPr>
          <w:rFonts w:ascii="Times New Roman"/>
          <w:b w:val="false"/>
          <w:i w:val="false"/>
          <w:color w:val="000000"/>
          <w:sz w:val="28"/>
        </w:rPr>
        <w:t xml:space="preserve"> - өткен жылғы КЗГі бойынша емделіп шығу жағдайларының саны;</w:t>
      </w:r>
    </w:p>
    <w:bookmarkEnd w:id="153"/>
    <w:bookmarkStart w:name="z166" w:id="154"/>
    <w:p>
      <w:pPr>
        <w:spacing w:after="0"/>
        <w:ind w:left="0"/>
        <w:jc w:val="both"/>
      </w:pPr>
      <w:r>
        <w:rPr>
          <w:rFonts w:ascii="Times New Roman"/>
          <w:b w:val="false"/>
          <w:i w:val="false"/>
          <w:color w:val="000000"/>
          <w:sz w:val="28"/>
        </w:rPr>
        <w:t>
      Kn</w:t>
      </w:r>
      <w:r>
        <w:rPr>
          <w:rFonts w:ascii="Times New Roman"/>
          <w:b w:val="false"/>
          <w:i w:val="false"/>
          <w:color w:val="000000"/>
          <w:vertAlign w:val="subscript"/>
        </w:rPr>
        <w:t>1</w:t>
      </w:r>
      <w:r>
        <w:rPr>
          <w:rFonts w:ascii="Times New Roman"/>
          <w:b w:val="false"/>
          <w:i w:val="false"/>
          <w:color w:val="000000"/>
          <w:sz w:val="28"/>
        </w:rPr>
        <w:t>, Kn</w:t>
      </w:r>
      <w:r>
        <w:rPr>
          <w:rFonts w:ascii="Times New Roman"/>
          <w:b w:val="false"/>
          <w:i w:val="false"/>
          <w:color w:val="000000"/>
          <w:vertAlign w:val="subscript"/>
        </w:rPr>
        <w:t>2</w:t>
      </w:r>
      <w:r>
        <w:rPr>
          <w:rFonts w:ascii="Times New Roman"/>
          <w:b w:val="false"/>
          <w:i w:val="false"/>
          <w:color w:val="000000"/>
          <w:sz w:val="28"/>
        </w:rPr>
        <w:t>, …, Kn</w:t>
      </w:r>
      <w:r>
        <w:rPr>
          <w:rFonts w:ascii="Times New Roman"/>
          <w:b w:val="false"/>
          <w:i w:val="false"/>
          <w:color w:val="000000"/>
          <w:vertAlign w:val="subscript"/>
        </w:rPr>
        <w:t>n</w:t>
      </w:r>
      <w:r>
        <w:rPr>
          <w:rFonts w:ascii="Times New Roman"/>
          <w:b w:val="false"/>
          <w:i w:val="false"/>
          <w:color w:val="000000"/>
          <w:sz w:val="28"/>
        </w:rPr>
        <w:t>, - түзету коэффициенттері (экологиялық коэффициент, ауылдық аумақтың коэффициенті, жылыту маусымы ұзақтығының коэффициенті және басқа да бекітілген түзету коэффициенттері).";</w:t>
      </w:r>
    </w:p>
    <w:bookmarkEnd w:id="1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bookmarkStart w:name="z168" w:id="155"/>
    <w:p>
      <w:pPr>
        <w:spacing w:after="0"/>
        <w:ind w:left="0"/>
        <w:jc w:val="both"/>
      </w:pPr>
      <w:r>
        <w:rPr>
          <w:rFonts w:ascii="Times New Roman"/>
          <w:b w:val="false"/>
          <w:i w:val="false"/>
          <w:color w:val="000000"/>
          <w:sz w:val="28"/>
        </w:rPr>
        <w:t>
      "34. Стационарлық және (немесе) стационарды алмастыратын көмек көрсететін денсаулық сақтау субъектілері үшін түзету коэффициенттерін есепке ала отырып, КШТ бойынша бір емделіп шығу жағдайы үшін тариф мынадай формула бойынша айқындалады:</w:t>
      </w:r>
    </w:p>
    <w:bookmarkEnd w:id="155"/>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кшт</w:t>
      </w:r>
      <w:r>
        <w:rPr>
          <w:rFonts w:ascii="Times New Roman"/>
          <w:b w:val="false"/>
          <w:i w:val="false"/>
          <w:color w:val="000000"/>
          <w:sz w:val="28"/>
        </w:rPr>
        <w:t xml:space="preserve"> = Б</w:t>
      </w:r>
      <w:r>
        <w:rPr>
          <w:rFonts w:ascii="Times New Roman"/>
          <w:b w:val="false"/>
          <w:i w:val="false"/>
          <w:color w:val="000000"/>
          <w:vertAlign w:val="subscript"/>
        </w:rPr>
        <w:t>скшт</w:t>
      </w:r>
      <w:r>
        <w:rPr>
          <w:rFonts w:ascii="Times New Roman"/>
          <w:b w:val="false"/>
          <w:i w:val="false"/>
          <w:color w:val="000000"/>
          <w:sz w:val="28"/>
        </w:rPr>
        <w:t xml:space="preserve"> х ШСК</w:t>
      </w:r>
      <w:r>
        <w:rPr>
          <w:rFonts w:ascii="Times New Roman"/>
          <w:b w:val="false"/>
          <w:i w:val="false"/>
          <w:color w:val="000000"/>
          <w:vertAlign w:val="subscript"/>
        </w:rPr>
        <w:t>кшт</w:t>
      </w:r>
      <w:r>
        <w:rPr>
          <w:rFonts w:ascii="Times New Roman"/>
          <w:b w:val="false"/>
          <w:i w:val="false"/>
          <w:color w:val="000000"/>
          <w:sz w:val="28"/>
        </w:rPr>
        <w:t xml:space="preserve"> </w:t>
      </w:r>
      <w:r>
        <w:rPr>
          <w:rFonts w:ascii="Times New Roman"/>
          <w:b w:val="false"/>
          <w:i w:val="false"/>
          <w:color w:val="000000"/>
          <w:vertAlign w:val="subscript"/>
        </w:rPr>
        <w:t>i</w:t>
      </w:r>
      <w:r>
        <w:rPr>
          <w:rFonts w:ascii="Times New Roman"/>
          <w:b w:val="false"/>
          <w:i w:val="false"/>
          <w:color w:val="000000"/>
          <w:sz w:val="28"/>
        </w:rPr>
        <w:t xml:space="preserve"> + Б</w:t>
      </w:r>
      <w:r>
        <w:rPr>
          <w:rFonts w:ascii="Times New Roman"/>
          <w:b w:val="false"/>
          <w:i w:val="false"/>
          <w:color w:val="000000"/>
          <w:vertAlign w:val="subscript"/>
        </w:rPr>
        <w:t>скшт</w:t>
      </w:r>
      <w:r>
        <w:rPr>
          <w:rFonts w:ascii="Times New Roman"/>
          <w:b w:val="false"/>
          <w:i w:val="false"/>
          <w:color w:val="000000"/>
          <w:sz w:val="28"/>
        </w:rPr>
        <w:t xml:space="preserve"> х ШСК</w:t>
      </w:r>
      <w:r>
        <w:rPr>
          <w:rFonts w:ascii="Times New Roman"/>
          <w:b w:val="false"/>
          <w:i w:val="false"/>
          <w:color w:val="000000"/>
          <w:vertAlign w:val="subscript"/>
        </w:rPr>
        <w:t>кшт</w:t>
      </w:r>
      <w:r>
        <w:rPr>
          <w:rFonts w:ascii="Times New Roman"/>
          <w:b w:val="false"/>
          <w:i w:val="false"/>
          <w:color w:val="000000"/>
          <w:vertAlign w:val="subscript"/>
        </w:rPr>
        <w:t xml:space="preserve"> </w:t>
      </w:r>
      <w:r>
        <w:rPr>
          <w:rFonts w:ascii="Times New Roman"/>
          <w:b w:val="false"/>
          <w:i w:val="false"/>
          <w:color w:val="000000"/>
          <w:vertAlign w:val="subscript"/>
        </w:rPr>
        <w:t>i</w:t>
      </w:r>
      <w:r>
        <w:rPr>
          <w:rFonts w:ascii="Times New Roman"/>
          <w:b w:val="false"/>
          <w:i w:val="false"/>
          <w:color w:val="000000"/>
          <w:sz w:val="28"/>
        </w:rPr>
        <w:t xml:space="preserve"> х(Kn</w:t>
      </w:r>
      <w:r>
        <w:rPr>
          <w:rFonts w:ascii="Times New Roman"/>
          <w:b w:val="false"/>
          <w:i w:val="false"/>
          <w:color w:val="000000"/>
          <w:vertAlign w:val="subscript"/>
        </w:rPr>
        <w:t>1</w:t>
      </w:r>
      <w:r>
        <w:rPr>
          <w:rFonts w:ascii="Times New Roman"/>
          <w:b w:val="false"/>
          <w:i w:val="false"/>
          <w:color w:val="000000"/>
          <w:sz w:val="28"/>
        </w:rPr>
        <w:t>-1)+ Бс</w:t>
      </w:r>
      <w:r>
        <w:rPr>
          <w:rFonts w:ascii="Times New Roman"/>
          <w:b w:val="false"/>
          <w:i w:val="false"/>
          <w:color w:val="000000"/>
          <w:vertAlign w:val="subscript"/>
        </w:rPr>
        <w:t>кшт</w:t>
      </w:r>
      <w:r>
        <w:rPr>
          <w:rFonts w:ascii="Times New Roman"/>
          <w:b w:val="false"/>
          <w:i w:val="false"/>
          <w:color w:val="000000"/>
          <w:sz w:val="28"/>
        </w:rPr>
        <w:t xml:space="preserve"> х ШСК</w:t>
      </w:r>
      <w:r>
        <w:rPr>
          <w:rFonts w:ascii="Times New Roman"/>
          <w:b w:val="false"/>
          <w:i w:val="false"/>
          <w:color w:val="000000"/>
          <w:vertAlign w:val="subscript"/>
        </w:rPr>
        <w:t>кшт</w:t>
      </w:r>
      <w:r>
        <w:rPr>
          <w:rFonts w:ascii="Times New Roman"/>
          <w:b w:val="false"/>
          <w:i w:val="false"/>
          <w:color w:val="000000"/>
          <w:sz w:val="28"/>
        </w:rPr>
        <w:t xml:space="preserve"> i(Kn</w:t>
      </w:r>
      <w:r>
        <w:rPr>
          <w:rFonts w:ascii="Times New Roman"/>
          <w:b w:val="false"/>
          <w:i w:val="false"/>
          <w:color w:val="000000"/>
          <w:vertAlign w:val="subscript"/>
        </w:rPr>
        <w:t>2</w:t>
      </w:r>
      <w:r>
        <w:rPr>
          <w:rFonts w:ascii="Times New Roman"/>
          <w:b w:val="false"/>
          <w:i w:val="false"/>
          <w:color w:val="000000"/>
          <w:sz w:val="28"/>
        </w:rPr>
        <w:t>-1) +… + Бс</w:t>
      </w:r>
      <w:r>
        <w:rPr>
          <w:rFonts w:ascii="Times New Roman"/>
          <w:b w:val="false"/>
          <w:i w:val="false"/>
          <w:color w:val="000000"/>
          <w:vertAlign w:val="subscript"/>
        </w:rPr>
        <w:t>кшт</w:t>
      </w:r>
      <w:r>
        <w:rPr>
          <w:rFonts w:ascii="Times New Roman"/>
          <w:b w:val="false"/>
          <w:i w:val="false"/>
          <w:color w:val="000000"/>
          <w:sz w:val="28"/>
        </w:rPr>
        <w:t xml:space="preserve"> х ШСК</w:t>
      </w:r>
      <w:r>
        <w:rPr>
          <w:rFonts w:ascii="Times New Roman"/>
          <w:b w:val="false"/>
          <w:i w:val="false"/>
          <w:color w:val="000000"/>
          <w:vertAlign w:val="subscript"/>
        </w:rPr>
        <w:t>кшт</w:t>
      </w:r>
      <w:r>
        <w:rPr>
          <w:rFonts w:ascii="Times New Roman"/>
          <w:b w:val="false"/>
          <w:i w:val="false"/>
          <w:color w:val="000000"/>
          <w:vertAlign w:val="subscript"/>
        </w:rPr>
        <w:t xml:space="preserve"> </w:t>
      </w:r>
      <w:r>
        <w:rPr>
          <w:rFonts w:ascii="Times New Roman"/>
          <w:b w:val="false"/>
          <w:i w:val="false"/>
          <w:color w:val="000000"/>
          <w:vertAlign w:val="subscript"/>
        </w:rPr>
        <w:t>i</w:t>
      </w:r>
      <w:r>
        <w:rPr>
          <w:rFonts w:ascii="Times New Roman"/>
          <w:b w:val="false"/>
          <w:i w:val="false"/>
          <w:color w:val="000000"/>
          <w:sz w:val="28"/>
        </w:rPr>
        <w:t xml:space="preserve"> х(Kn</w:t>
      </w:r>
      <w:r>
        <w:rPr>
          <w:rFonts w:ascii="Times New Roman"/>
          <w:b w:val="false"/>
          <w:i w:val="false"/>
          <w:color w:val="000000"/>
          <w:vertAlign w:val="subscript"/>
        </w:rPr>
        <w:t>n</w:t>
      </w:r>
      <w:r>
        <w:rPr>
          <w:rFonts w:ascii="Times New Roman"/>
          <w:b w:val="false"/>
          <w:i w:val="false"/>
          <w:color w:val="000000"/>
          <w:sz w:val="28"/>
        </w:rPr>
        <w:t>-1), мұнда:</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кшт</w:t>
      </w:r>
      <w:r>
        <w:rPr>
          <w:rFonts w:ascii="Times New Roman"/>
          <w:b w:val="false"/>
          <w:i w:val="false"/>
          <w:color w:val="000000"/>
          <w:sz w:val="28"/>
        </w:rPr>
        <w:t xml:space="preserve"> - КШТ бойынша бір емделіп шығу жағдайының құны;</w:t>
      </w:r>
    </w:p>
    <w:p>
      <w:pPr>
        <w:spacing w:after="0"/>
        <w:ind w:left="0"/>
        <w:jc w:val="both"/>
      </w:pPr>
      <w:r>
        <w:rPr>
          <w:rFonts w:ascii="Times New Roman"/>
          <w:b w:val="false"/>
          <w:i w:val="false"/>
          <w:color w:val="000000"/>
          <w:sz w:val="28"/>
        </w:rPr>
        <w:t>
      i - КШТ-ның түрі немесе тобы;</w:t>
      </w:r>
    </w:p>
    <w:p>
      <w:pPr>
        <w:spacing w:after="0"/>
        <w:ind w:left="0"/>
        <w:jc w:val="both"/>
      </w:pPr>
      <w:r>
        <w:rPr>
          <w:rFonts w:ascii="Times New Roman"/>
          <w:b w:val="false"/>
          <w:i w:val="false"/>
          <w:color w:val="000000"/>
          <w:sz w:val="28"/>
        </w:rPr>
        <w:t>
      БМ</w:t>
      </w:r>
      <w:r>
        <w:rPr>
          <w:rFonts w:ascii="Times New Roman"/>
          <w:b w:val="false"/>
          <w:i w:val="false"/>
          <w:color w:val="000000"/>
          <w:vertAlign w:val="subscript"/>
        </w:rPr>
        <w:t>кшт</w:t>
      </w:r>
      <w:r>
        <w:rPr>
          <w:rFonts w:ascii="Times New Roman"/>
          <w:b w:val="false"/>
          <w:i w:val="false"/>
          <w:color w:val="000000"/>
          <w:sz w:val="28"/>
        </w:rPr>
        <w:t xml:space="preserve"> - Кодекстің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бекіткен КШТ бойынша базалық мөлшерлеменің құны;</w:t>
      </w:r>
    </w:p>
    <w:p>
      <w:pPr>
        <w:spacing w:after="0"/>
        <w:ind w:left="0"/>
        <w:jc w:val="both"/>
      </w:pPr>
      <w:r>
        <w:rPr>
          <w:rFonts w:ascii="Times New Roman"/>
          <w:b w:val="false"/>
          <w:i w:val="false"/>
          <w:color w:val="000000"/>
          <w:sz w:val="28"/>
        </w:rPr>
        <w:t>
      ШСК</w:t>
      </w:r>
      <w:r>
        <w:rPr>
          <w:rFonts w:ascii="Times New Roman"/>
          <w:b w:val="false"/>
          <w:i w:val="false"/>
          <w:color w:val="000000"/>
          <w:vertAlign w:val="subscript"/>
        </w:rPr>
        <w:t>кшт</w:t>
      </w:r>
      <w:r>
        <w:rPr>
          <w:rFonts w:ascii="Times New Roman"/>
          <w:b w:val="false"/>
          <w:i w:val="false"/>
          <w:color w:val="000000"/>
          <w:vertAlign w:val="subscript"/>
        </w:rPr>
        <w:t xml:space="preserve"> </w:t>
      </w:r>
      <w:r>
        <w:rPr>
          <w:rFonts w:ascii="Times New Roman"/>
          <w:b w:val="false"/>
          <w:i w:val="false"/>
          <w:color w:val="000000"/>
          <w:vertAlign w:val="subscript"/>
        </w:rPr>
        <w:t>i</w:t>
      </w:r>
      <w:r>
        <w:rPr>
          <w:rFonts w:ascii="Times New Roman"/>
          <w:b w:val="false"/>
          <w:i w:val="false"/>
          <w:color w:val="000000"/>
          <w:sz w:val="28"/>
        </w:rPr>
        <w:t xml:space="preserve"> - КШТ-ның белгілі бір (і) түрінің шығын сыйымдылығы коэффициенті;</w:t>
      </w:r>
    </w:p>
    <w:p>
      <w:pPr>
        <w:spacing w:after="0"/>
        <w:ind w:left="0"/>
        <w:jc w:val="both"/>
      </w:pPr>
      <w:r>
        <w:rPr>
          <w:rFonts w:ascii="Times New Roman"/>
          <w:b w:val="false"/>
          <w:i w:val="false"/>
          <w:color w:val="000000"/>
          <w:sz w:val="28"/>
        </w:rPr>
        <w:t>
      Kn</w:t>
      </w:r>
      <w:r>
        <w:rPr>
          <w:rFonts w:ascii="Times New Roman"/>
          <w:b w:val="false"/>
          <w:i w:val="false"/>
          <w:color w:val="000000"/>
          <w:vertAlign w:val="subscript"/>
        </w:rPr>
        <w:t>1</w:t>
      </w:r>
      <w:r>
        <w:rPr>
          <w:rFonts w:ascii="Times New Roman"/>
          <w:b w:val="false"/>
          <w:i w:val="false"/>
          <w:color w:val="000000"/>
          <w:sz w:val="28"/>
        </w:rPr>
        <w:t>, Kn</w:t>
      </w:r>
      <w:r>
        <w:rPr>
          <w:rFonts w:ascii="Times New Roman"/>
          <w:b w:val="false"/>
          <w:i w:val="false"/>
          <w:color w:val="000000"/>
          <w:vertAlign w:val="subscript"/>
        </w:rPr>
        <w:t>2</w:t>
      </w:r>
      <w:r>
        <w:rPr>
          <w:rFonts w:ascii="Times New Roman"/>
          <w:b w:val="false"/>
          <w:i w:val="false"/>
          <w:color w:val="000000"/>
          <w:sz w:val="28"/>
        </w:rPr>
        <w:t>, Kn</w:t>
      </w:r>
      <w:r>
        <w:rPr>
          <w:rFonts w:ascii="Times New Roman"/>
          <w:b w:val="false"/>
          <w:i w:val="false"/>
          <w:color w:val="000000"/>
          <w:vertAlign w:val="subscript"/>
        </w:rPr>
        <w:t>n</w:t>
      </w:r>
      <w:r>
        <w:rPr>
          <w:rFonts w:ascii="Times New Roman"/>
          <w:b w:val="false"/>
          <w:i w:val="false"/>
          <w:color w:val="000000"/>
          <w:sz w:val="28"/>
        </w:rPr>
        <w:t xml:space="preserve"> - түзету коэффициенттері (Кодекстің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бекіткен экологиялық коэффициент, ауылдық аумақтың коэффициенті, жылыту маусымы ұзақтығының коэффициенті және басқа да түзету коэффициенттері).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Еңбек кодексіне</w:t>
      </w:r>
      <w:r>
        <w:rPr>
          <w:rFonts w:ascii="Times New Roman"/>
          <w:b w:val="false"/>
          <w:i w:val="false"/>
          <w:color w:val="000000"/>
          <w:sz w:val="28"/>
        </w:rPr>
        <w:t xml:space="preserve"> және № 1193 қаулыға сәйкес ауылдық жерде жұмыс істегені үшін түзету коэффициенті ауылдық елді мекендерде жұмыс істейтін денсаулық сақтау саласындағы мамандарға қала жағдайында қызметтің осы түрлерімен айналысатын мамандардың жалақыларымен және тарифтік ставкаларымен салыстырғанда жалақының жиырма бес пайызынан кем емес жоғары еңбекақы төлеуді қамтамасыз ету үшін денсаулық сақтау субъектілеріне тағайындалады, ол мынадай формула бойынша есептеледі: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ҚР</w:t>
      </w:r>
      <w:r>
        <w:rPr>
          <w:rFonts w:ascii="Times New Roman"/>
          <w:b w:val="false"/>
          <w:i w:val="false"/>
          <w:color w:val="000000"/>
          <w:vertAlign w:val="subscript"/>
        </w:rPr>
        <w:t xml:space="preserve"> </w:t>
      </w:r>
      <w:r>
        <w:rPr>
          <w:rFonts w:ascii="Times New Roman"/>
          <w:b w:val="false"/>
          <w:i w:val="false"/>
          <w:color w:val="000000"/>
          <w:vertAlign w:val="subscript"/>
        </w:rPr>
        <w:t>ауыл.</w:t>
      </w:r>
      <w:r>
        <w:rPr>
          <w:rFonts w:ascii="Times New Roman"/>
          <w:b w:val="false"/>
          <w:i w:val="false"/>
          <w:color w:val="000000"/>
          <w:sz w:val="28"/>
        </w:rPr>
        <w:t xml:space="preserve"> - ел бойынша ауылдық жердегі жұмыс үшін үстемеақыны есепке алудың орташа коэффициенті: </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ҚР</w:t>
      </w:r>
      <w:r>
        <w:rPr>
          <w:rFonts w:ascii="Times New Roman"/>
          <w:b w:val="false"/>
          <w:i w:val="false"/>
          <w:color w:val="000000"/>
          <w:vertAlign w:val="subscript"/>
        </w:rPr>
        <w:t xml:space="preserve"> </w:t>
      </w:r>
      <w:r>
        <w:rPr>
          <w:rFonts w:ascii="Times New Roman"/>
          <w:b w:val="false"/>
          <w:i w:val="false"/>
          <w:color w:val="000000"/>
          <w:vertAlign w:val="subscript"/>
        </w:rPr>
        <w:t>ауыл</w:t>
      </w:r>
      <w:r>
        <w:rPr>
          <w:rFonts w:ascii="Times New Roman"/>
          <w:b w:val="false"/>
          <w:i w:val="false"/>
          <w:color w:val="000000"/>
          <w:sz w:val="28"/>
        </w:rPr>
        <w:t xml:space="preserve"> = (К</w:t>
      </w:r>
      <w:r>
        <w:rPr>
          <w:rFonts w:ascii="Times New Roman"/>
          <w:b w:val="false"/>
          <w:i w:val="false"/>
          <w:color w:val="000000"/>
          <w:vertAlign w:val="subscript"/>
        </w:rPr>
        <w:t>ауыл.обл.</w:t>
      </w:r>
      <w:r>
        <w:rPr>
          <w:rFonts w:ascii="Times New Roman"/>
          <w:b w:val="false"/>
          <w:i w:val="false"/>
          <w:color w:val="000000"/>
          <w:sz w:val="28"/>
        </w:rPr>
        <w:t xml:space="preserve"> </w:t>
      </w:r>
      <w:r>
        <w:rPr>
          <w:rFonts w:ascii="Times New Roman"/>
          <w:b w:val="false"/>
          <w:i w:val="false"/>
          <w:color w:val="000000"/>
          <w:vertAlign w:val="subscript"/>
        </w:rPr>
        <w:t>1</w:t>
      </w:r>
      <w:r>
        <w:rPr>
          <w:rFonts w:ascii="Times New Roman"/>
          <w:b w:val="false"/>
          <w:i w:val="false"/>
          <w:color w:val="000000"/>
          <w:sz w:val="28"/>
        </w:rPr>
        <w:t xml:space="preserve"> + К</w:t>
      </w:r>
      <w:r>
        <w:rPr>
          <w:rFonts w:ascii="Times New Roman"/>
          <w:b w:val="false"/>
          <w:i w:val="false"/>
          <w:color w:val="000000"/>
          <w:vertAlign w:val="subscript"/>
        </w:rPr>
        <w:t>ауыл.обл.</w:t>
      </w:r>
      <w:r>
        <w:rPr>
          <w:rFonts w:ascii="Times New Roman"/>
          <w:b w:val="false"/>
          <w:i w:val="false"/>
          <w:color w:val="000000"/>
          <w:vertAlign w:val="subscript"/>
        </w:rPr>
        <w:t xml:space="preserve"> </w:t>
      </w:r>
      <w:r>
        <w:rPr>
          <w:rFonts w:ascii="Times New Roman"/>
          <w:b w:val="false"/>
          <w:i w:val="false"/>
          <w:color w:val="000000"/>
          <w:vertAlign w:val="subscript"/>
        </w:rPr>
        <w:t>2</w:t>
      </w:r>
      <w:r>
        <w:rPr>
          <w:rFonts w:ascii="Times New Roman"/>
          <w:b w:val="false"/>
          <w:i w:val="false"/>
          <w:color w:val="000000"/>
          <w:sz w:val="28"/>
        </w:rPr>
        <w:t xml:space="preserve"> + … + К</w:t>
      </w:r>
      <w:r>
        <w:rPr>
          <w:rFonts w:ascii="Times New Roman"/>
          <w:b w:val="false"/>
          <w:i w:val="false"/>
          <w:color w:val="000000"/>
          <w:vertAlign w:val="subscript"/>
        </w:rPr>
        <w:t>ауыл.обл.</w:t>
      </w:r>
      <w:r>
        <w:rPr>
          <w:rFonts w:ascii="Times New Roman"/>
          <w:b w:val="false"/>
          <w:i w:val="false"/>
          <w:color w:val="000000"/>
          <w:vertAlign w:val="subscript"/>
        </w:rPr>
        <w:t xml:space="preserve"> </w:t>
      </w:r>
      <w:r>
        <w:rPr>
          <w:rFonts w:ascii="Times New Roman"/>
          <w:b w:val="false"/>
          <w:i w:val="false"/>
          <w:color w:val="000000"/>
          <w:vertAlign w:val="subscript"/>
        </w:rPr>
        <w:t>i)</w:t>
      </w:r>
      <w:r>
        <w:rPr>
          <w:rFonts w:ascii="Times New Roman"/>
          <w:b w:val="false"/>
          <w:i w:val="false"/>
          <w:color w:val="000000"/>
          <w:sz w:val="28"/>
        </w:rPr>
        <w:t>/С</w:t>
      </w:r>
      <w:r>
        <w:rPr>
          <w:rFonts w:ascii="Times New Roman"/>
          <w:b w:val="false"/>
          <w:i w:val="false"/>
          <w:color w:val="000000"/>
          <w:vertAlign w:val="subscript"/>
        </w:rPr>
        <w:t>ҚР</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ауыл.обл</w:t>
      </w:r>
      <w:r>
        <w:rPr>
          <w:rFonts w:ascii="Times New Roman"/>
          <w:b w:val="false"/>
          <w:i w:val="false"/>
          <w:color w:val="000000"/>
          <w:sz w:val="28"/>
        </w:rPr>
        <w:t xml:space="preserve"> - облыстар үшін ауылдық жерлердегі жұмыс үшін үстемеақыларды есепке алу коэффициенті, ол мынадай формула бойынша айқындалады: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ауыл.обл</w:t>
      </w:r>
      <w:r>
        <w:rPr>
          <w:rFonts w:ascii="Times New Roman"/>
          <w:b w:val="false"/>
          <w:i w:val="false"/>
          <w:color w:val="000000"/>
          <w:sz w:val="28"/>
        </w:rPr>
        <w:t xml:space="preserve"> = 1+0,25 х (С</w:t>
      </w:r>
      <w:r>
        <w:rPr>
          <w:rFonts w:ascii="Times New Roman"/>
          <w:b w:val="false"/>
          <w:i w:val="false"/>
          <w:color w:val="000000"/>
          <w:vertAlign w:val="subscript"/>
        </w:rPr>
        <w:t>ауыл</w:t>
      </w:r>
      <w:r>
        <w:rPr>
          <w:rFonts w:ascii="Times New Roman"/>
          <w:b w:val="false"/>
          <w:i w:val="false"/>
          <w:color w:val="000000"/>
          <w:sz w:val="28"/>
        </w:rPr>
        <w:t>/ С</w:t>
      </w:r>
      <w:r>
        <w:rPr>
          <w:rFonts w:ascii="Times New Roman"/>
          <w:b w:val="false"/>
          <w:i w:val="false"/>
          <w:color w:val="000000"/>
          <w:vertAlign w:val="subscript"/>
        </w:rPr>
        <w:t>обл.</w:t>
      </w:r>
      <w:r>
        <w:rPr>
          <w:rFonts w:ascii="Times New Roman"/>
          <w:b w:val="false"/>
          <w:i w:val="false"/>
          <w:color w:val="000000"/>
          <w:sz w:val="28"/>
        </w:rPr>
        <w:t xml:space="preserve"> х ШҮ</w:t>
      </w:r>
      <w:r>
        <w:rPr>
          <w:rFonts w:ascii="Times New Roman"/>
          <w:b w:val="false"/>
          <w:i w:val="false"/>
          <w:color w:val="000000"/>
          <w:vertAlign w:val="subscript"/>
        </w:rPr>
        <w:t>ауыл</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ШҮ</w:t>
      </w:r>
      <w:r>
        <w:rPr>
          <w:rFonts w:ascii="Times New Roman"/>
          <w:b w:val="false"/>
          <w:i w:val="false"/>
          <w:color w:val="000000"/>
          <w:vertAlign w:val="subscript"/>
        </w:rPr>
        <w:t>ауыл</w:t>
      </w:r>
      <w:r>
        <w:rPr>
          <w:rFonts w:ascii="Times New Roman"/>
          <w:b w:val="false"/>
          <w:i w:val="false"/>
          <w:color w:val="000000"/>
          <w:sz w:val="28"/>
        </w:rPr>
        <w:t xml:space="preserve"> - ауыл субъектілерінің ағымдағы шығындарының жалпы көлемінде лауазымдық жалақы бойынша еңбекақы төлеуге арналған шығындар үлесі; Сауыл - осы аудан немесе ауыл бойынша "БХТ" АЖ - да тіркелген ауыл субъектісіне бекітілген халықтың саны (бұдан әрі - ауыл субъектісіне бекітілген халықтың саны). </w:t>
      </w:r>
    </w:p>
    <w:p>
      <w:pPr>
        <w:spacing w:after="0"/>
        <w:ind w:left="0"/>
        <w:jc w:val="both"/>
      </w:pPr>
      <w:r>
        <w:rPr>
          <w:rFonts w:ascii="Times New Roman"/>
          <w:b w:val="false"/>
          <w:i w:val="false"/>
          <w:color w:val="000000"/>
          <w:sz w:val="28"/>
        </w:rPr>
        <w:t>
      Түзету экологиялық коэффициенті Арал өңірінің және СЯСП азаматтарын әлеуметтік қорғау туралы ҚР Заңына сәйкес экологиялық апат аймақтарында және Семей ядролық полигонындағы ядролық сынақ аумақтарында тұратын қызметкерлерге қосымша ақыларды қамтамасыз ету үшін денсаулық сақтау субъектілеріне тағайындалады.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эколог.</w:t>
      </w:r>
      <w:r>
        <w:rPr>
          <w:rFonts w:ascii="Times New Roman"/>
          <w:b w:val="false"/>
          <w:i w:val="false"/>
          <w:color w:val="000000"/>
          <w:sz w:val="28"/>
        </w:rPr>
        <w:t xml:space="preserve"> = (VСМК+ V</w:t>
      </w:r>
      <w:r>
        <w:rPr>
          <w:rFonts w:ascii="Times New Roman"/>
          <w:b w:val="false"/>
          <w:i w:val="false"/>
          <w:color w:val="000000"/>
          <w:vertAlign w:val="subscript"/>
        </w:rPr>
        <w:t>экол.</w:t>
      </w:r>
      <w:r>
        <w:rPr>
          <w:rFonts w:ascii="Times New Roman"/>
          <w:b w:val="false"/>
          <w:i w:val="false"/>
          <w:color w:val="000000"/>
          <w:sz w:val="28"/>
        </w:rPr>
        <w:t>)/ V</w:t>
      </w:r>
      <w:r>
        <w:rPr>
          <w:rFonts w:ascii="Times New Roman"/>
          <w:b w:val="false"/>
          <w:i w:val="false"/>
          <w:color w:val="000000"/>
          <w:vertAlign w:val="subscript"/>
        </w:rPr>
        <w:t>СМК</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СМК</w:t>
      </w:r>
      <w:r>
        <w:rPr>
          <w:rFonts w:ascii="Times New Roman"/>
          <w:b w:val="false"/>
          <w:i w:val="false"/>
          <w:color w:val="000000"/>
          <w:sz w:val="28"/>
        </w:rPr>
        <w:t xml:space="preserve"> - стационарлық және (немесе) стационарды алмастыратын көмек нысанында мамандандырылған медициналық көмек көрсететін денсаулық сақтау субъектісі үшін кезекті жоспарлы кезеңге арналған қаржыландыру көлемі;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экол.</w:t>
      </w:r>
      <w:r>
        <w:rPr>
          <w:rFonts w:ascii="Times New Roman"/>
          <w:b w:val="false"/>
          <w:i w:val="false"/>
          <w:color w:val="000000"/>
          <w:sz w:val="28"/>
        </w:rPr>
        <w:t xml:space="preserve"> - Арал өңірінің азаматтарын әлеуметтік қорғау туралы ҚР Заңына және СЯСП азаматтарын әлеуметтік қорғау туралы ҚР Заңына сәйкес облыс деңгейінде қалыптастырылатын экологиялық апат аймақтарындағы жұмыс үшін үстеме ақы төлеуге көзделген қаражаттың жылдық көлемі.";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w:t>
      </w:r>
      <w:r>
        <w:rPr>
          <w:rFonts w:ascii="Times New Roman"/>
          <w:b w:val="false"/>
          <w:i w:val="false"/>
          <w:color w:val="000000"/>
          <w:sz w:val="28"/>
        </w:rPr>
        <w:t xml:space="preserve"> мынадай редакцияда жазылсын:</w:t>
      </w:r>
    </w:p>
    <w:bookmarkStart w:name="z170" w:id="156"/>
    <w:p>
      <w:pPr>
        <w:spacing w:after="0"/>
        <w:ind w:left="0"/>
        <w:jc w:val="both"/>
      </w:pPr>
      <w:r>
        <w:rPr>
          <w:rFonts w:ascii="Times New Roman"/>
          <w:b w:val="false"/>
          <w:i w:val="false"/>
          <w:color w:val="000000"/>
          <w:sz w:val="28"/>
        </w:rPr>
        <w:t>
      "37. ТМККК шеңберінде онкологиялық науқастарға көрсетілген медициналық қызметтер үшін ақы төлеу Денсаулық сақтау субъектілеріне бір онкологиялық науқасқа арналған кешенді тариф бойынша жүзеге асырылады.:</w:t>
      </w:r>
    </w:p>
    <w:bookmarkEnd w:id="156"/>
    <w:bookmarkStart w:name="z171" w:id="157"/>
    <w:p>
      <w:pPr>
        <w:spacing w:after="0"/>
        <w:ind w:left="0"/>
        <w:jc w:val="both"/>
      </w:pPr>
      <w:r>
        <w:rPr>
          <w:rFonts w:ascii="Times New Roman"/>
          <w:b w:val="false"/>
          <w:i w:val="false"/>
          <w:color w:val="000000"/>
          <w:sz w:val="28"/>
        </w:rPr>
        <w:t xml:space="preserve">
      терминалдық (соңғы) сатыдағы науқастарға стационарлық және стационарды алмастыратын көмек нысанындағы паллиативтік көмек және мейірбике күтімі; </w:t>
      </w:r>
    </w:p>
    <w:bookmarkEnd w:id="157"/>
    <w:bookmarkStart w:name="z172" w:id="158"/>
    <w:p>
      <w:pPr>
        <w:spacing w:after="0"/>
        <w:ind w:left="0"/>
        <w:jc w:val="both"/>
      </w:pPr>
      <w:r>
        <w:rPr>
          <w:rFonts w:ascii="Times New Roman"/>
          <w:b w:val="false"/>
          <w:i w:val="false"/>
          <w:color w:val="000000"/>
          <w:sz w:val="28"/>
        </w:rPr>
        <w:t xml:space="preserve">
      онкологиялық науқастарға осы онкологиялық диспансерде есепте тұрмайтын еркін таңдау құқығын іске асыру шеңберінде стационарлық және стационарды алмастыратын медициналық көмек нысанында мамандандырылған медициналық көмек көрсету); </w:t>
      </w:r>
    </w:p>
    <w:bookmarkEnd w:id="158"/>
    <w:bookmarkStart w:name="z173" w:id="159"/>
    <w:p>
      <w:pPr>
        <w:spacing w:after="0"/>
        <w:ind w:left="0"/>
        <w:jc w:val="both"/>
      </w:pPr>
      <w:r>
        <w:rPr>
          <w:rFonts w:ascii="Times New Roman"/>
          <w:b w:val="false"/>
          <w:i w:val="false"/>
          <w:color w:val="000000"/>
          <w:sz w:val="28"/>
        </w:rPr>
        <w:t xml:space="preserve">
      таргеттік препараттармен және химиялық препараттармен, сәулелік терапиямен қамтамасыз ету; </w:t>
      </w:r>
    </w:p>
    <w:bookmarkEnd w:id="159"/>
    <w:bookmarkStart w:name="z174" w:id="160"/>
    <w:p>
      <w:pPr>
        <w:spacing w:after="0"/>
        <w:ind w:left="0"/>
        <w:jc w:val="both"/>
      </w:pPr>
      <w:r>
        <w:rPr>
          <w:rFonts w:ascii="Times New Roman"/>
          <w:b w:val="false"/>
          <w:i w:val="false"/>
          <w:color w:val="000000"/>
          <w:sz w:val="28"/>
        </w:rPr>
        <w:t>
      жоғары технологиялық медициналық қызметтерді қолдана отырып, амбулаториялық-емханалық, стационарлық және стационарды алмастыратын медициналық көмек;</w:t>
      </w:r>
    </w:p>
    <w:bookmarkEnd w:id="160"/>
    <w:bookmarkStart w:name="z175" w:id="161"/>
    <w:p>
      <w:pPr>
        <w:spacing w:after="0"/>
        <w:ind w:left="0"/>
        <w:jc w:val="both"/>
      </w:pPr>
      <w:r>
        <w:rPr>
          <w:rFonts w:ascii="Times New Roman"/>
          <w:b w:val="false"/>
          <w:i w:val="false"/>
          <w:color w:val="000000"/>
          <w:sz w:val="28"/>
        </w:rPr>
        <w:t>
      сәулелік аппараттарды қайта зарядтауға және сервистік қызмет көрсетуге бөлінген сома;</w:t>
      </w:r>
    </w:p>
    <w:bookmarkEnd w:id="161"/>
    <w:bookmarkStart w:name="z176" w:id="162"/>
    <w:p>
      <w:pPr>
        <w:spacing w:after="0"/>
        <w:ind w:left="0"/>
        <w:jc w:val="both"/>
      </w:pPr>
      <w:r>
        <w:rPr>
          <w:rFonts w:ascii="Times New Roman"/>
          <w:b w:val="false"/>
          <w:i w:val="false"/>
          <w:color w:val="000000"/>
          <w:sz w:val="28"/>
        </w:rPr>
        <w:t>
      бір емделген жағдай үшін тариф бойынша стационарлық және стационарды алмастыратын медициналық көмек көрсету үшін ақы төлеу жүзеге асырылатын республикалық денсаулық сақтау ұйымдарын (бұдан әрі - онкологиялық науқастарға медициналық қызметтер көрсететін денсаулық сақтау субъектісі) құрады.";</w:t>
      </w:r>
    </w:p>
    <w:bookmarkEnd w:id="1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4-параграфтың</w:t>
      </w:r>
      <w:r>
        <w:rPr>
          <w:rFonts w:ascii="Times New Roman"/>
          <w:b w:val="false"/>
          <w:i w:val="false"/>
          <w:color w:val="000000"/>
          <w:sz w:val="28"/>
        </w:rPr>
        <w:t xml:space="preserve"> тақырыбы мынадай редакцияда жазылсын:</w:t>
      </w:r>
    </w:p>
    <w:bookmarkStart w:name="z178" w:id="163"/>
    <w:p>
      <w:pPr>
        <w:spacing w:after="0"/>
        <w:ind w:left="0"/>
        <w:jc w:val="both"/>
      </w:pPr>
      <w:r>
        <w:rPr>
          <w:rFonts w:ascii="Times New Roman"/>
          <w:b w:val="false"/>
          <w:i w:val="false"/>
          <w:color w:val="000000"/>
          <w:sz w:val="28"/>
        </w:rPr>
        <w:t>
      "4-параграф. Психикалық денсаулық орталығы науқастарына медициналық-әлеуметтік көмек көрсету тарифтерін қалыптастыру алгоритмі.";</w:t>
      </w:r>
    </w:p>
    <w:bookmarkEnd w:id="1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42-тармақтарымен</w:t>
      </w:r>
      <w:r>
        <w:rPr>
          <w:rFonts w:ascii="Times New Roman"/>
          <w:b w:val="false"/>
          <w:i w:val="false"/>
          <w:color w:val="000000"/>
          <w:sz w:val="28"/>
        </w:rPr>
        <w:t xml:space="preserve"> мынадай редакцияда жазылсын:</w:t>
      </w:r>
    </w:p>
    <w:bookmarkStart w:name="z180" w:id="164"/>
    <w:p>
      <w:pPr>
        <w:spacing w:after="0"/>
        <w:ind w:left="0"/>
        <w:jc w:val="both"/>
      </w:pPr>
      <w:r>
        <w:rPr>
          <w:rFonts w:ascii="Times New Roman"/>
          <w:b w:val="false"/>
          <w:i w:val="false"/>
          <w:color w:val="000000"/>
          <w:sz w:val="28"/>
        </w:rPr>
        <w:t>
      "40. ТМККК шеңберінде психикалық денсаулық орталықтарының науқастарына көрсетілген медициналық-әлеуметтік көмек үшін ақы төлеу стационарлық көмек нысанында мамандандырылған медициналық көмек көрсететін республикалық денсаулық сақтау ұйымдарын қоспағанда, психикалық денсаулық орталығының бір науқасына арналған кешенді тариф бойынша жүзеге асырылады, оған ақы төлеу есептік орташа құны бойынша және ТМККК шеңберінде бір төсек-күн үшін жүзеге асырылады (бұдан әрі - психикалық денсаулық орталығының науқастарына медициналық-әлеуметтік көмек көрсететін денсаулық сақтау субъектісі).</w:t>
      </w:r>
    </w:p>
    <w:bookmarkEnd w:id="164"/>
    <w:bookmarkStart w:name="z181" w:id="165"/>
    <w:p>
      <w:pPr>
        <w:spacing w:after="0"/>
        <w:ind w:left="0"/>
        <w:jc w:val="both"/>
      </w:pPr>
      <w:r>
        <w:rPr>
          <w:rFonts w:ascii="Times New Roman"/>
          <w:b w:val="false"/>
          <w:i w:val="false"/>
          <w:color w:val="000000"/>
          <w:sz w:val="28"/>
        </w:rPr>
        <w:t>
      41. Психикалық денсаулық орталығының бір науқасына арналған кешенді тариф:</w:t>
      </w:r>
    </w:p>
    <w:bookmarkEnd w:id="165"/>
    <w:bookmarkStart w:name="z182" w:id="166"/>
    <w:p>
      <w:pPr>
        <w:spacing w:after="0"/>
        <w:ind w:left="0"/>
        <w:jc w:val="both"/>
      </w:pPr>
      <w:r>
        <w:rPr>
          <w:rFonts w:ascii="Times New Roman"/>
          <w:b w:val="false"/>
          <w:i w:val="false"/>
          <w:color w:val="000000"/>
          <w:sz w:val="28"/>
        </w:rPr>
        <w:t>
      1) диспансерлік есепте тұрған психикасының және мінез-құлықтың бұзылуының (ауруларының) профилактикасына, психикалық денсаулығын зерттеп-қарауға, психикалық бұзылуларды диагностикалауға, психикасының және мінез-құлықтың бұзылулары (аурулары) бар адамдарды емдеуге, күтуге және медициналық-әлеуметтік оңалтуға бағытталған қызметтер;</w:t>
      </w:r>
    </w:p>
    <w:bookmarkEnd w:id="166"/>
    <w:bookmarkStart w:name="z183" w:id="167"/>
    <w:p>
      <w:pPr>
        <w:spacing w:after="0"/>
        <w:ind w:left="0"/>
        <w:jc w:val="both"/>
      </w:pPr>
      <w:r>
        <w:rPr>
          <w:rFonts w:ascii="Times New Roman"/>
          <w:b w:val="false"/>
          <w:i w:val="false"/>
          <w:color w:val="000000"/>
          <w:sz w:val="28"/>
        </w:rPr>
        <w:t>
      2) психикалық және мінез-құлықтық бұзылулардың (аурулардың) профилактикасына, диспансерлік есепте тұрмайтын азаматтардың психикалық денсаулығын зерттеуге бағытталған қызметтер;</w:t>
      </w:r>
    </w:p>
    <w:bookmarkEnd w:id="167"/>
    <w:bookmarkStart w:name="z184" w:id="168"/>
    <w:p>
      <w:pPr>
        <w:spacing w:after="0"/>
        <w:ind w:left="0"/>
        <w:jc w:val="both"/>
      </w:pPr>
      <w:r>
        <w:rPr>
          <w:rFonts w:ascii="Times New Roman"/>
          <w:b w:val="false"/>
          <w:i w:val="false"/>
          <w:color w:val="000000"/>
          <w:sz w:val="28"/>
        </w:rPr>
        <w:t>
      3) психикалық және мінез-құлықтық бұзылулары (аурулары) бар адамдарға білікті, мамандандырылған, медициналық-әлеуметтік көмек, оның ішінде әлеуметтік-еңбектік оңалту, мынадай нысандарда: жедел медициналық көмек, амбулаториялық-емханалық көмек: консультациялық-диагностикалық көмек, стационарлық, оның ішінде мәжбүрлеп емдеу шараларын және стационарды алмастыратын көмекті қолдану туралы сот шешімі бойынша емдеу;</w:t>
      </w:r>
    </w:p>
    <w:bookmarkEnd w:id="168"/>
    <w:bookmarkStart w:name="z185" w:id="169"/>
    <w:p>
      <w:pPr>
        <w:spacing w:after="0"/>
        <w:ind w:left="0"/>
        <w:jc w:val="both"/>
      </w:pPr>
      <w:r>
        <w:rPr>
          <w:rFonts w:ascii="Times New Roman"/>
          <w:b w:val="false"/>
          <w:i w:val="false"/>
          <w:color w:val="000000"/>
          <w:sz w:val="28"/>
        </w:rPr>
        <w:t>
      4) ПБЗ - ны пайдалануға байланысты психикаға белсенді әсер ететін заттарды (бұдан әрі-ПБЗ) пайдалануға байланысты психикасының және мінез-құлықтың бұзылуы (ауруы) бар адамдарға медициналық көмек көрсетуге, ПБЗ-ны пайдалануға байланысты психикасының және мінез-құлықтың бұзылуы (ауруы) бар адамдарды диагностикалауға, емдеуге, күтуге, медициналық-әлеуметтік оңалтуға, ПБЗ-ны пайдалану фактісін анықтау үшін медициналық куәландыруға бағытталған қызметтер;</w:t>
      </w:r>
    </w:p>
    <w:bookmarkEnd w:id="169"/>
    <w:bookmarkStart w:name="z186" w:id="170"/>
    <w:p>
      <w:pPr>
        <w:spacing w:after="0"/>
        <w:ind w:left="0"/>
        <w:jc w:val="both"/>
      </w:pPr>
      <w:r>
        <w:rPr>
          <w:rFonts w:ascii="Times New Roman"/>
          <w:b w:val="false"/>
          <w:i w:val="false"/>
          <w:color w:val="000000"/>
          <w:sz w:val="28"/>
        </w:rPr>
        <w:t>
      5) ПБЗ-ны пайдалануға байланысты психикалық және мінез-құлықтық бұзылулары (аурулары) бар адамдарға білікті, мамандандырылған, медициналық-әлеуметтік көмек, оның ішінде әлеуметтік-еңбектік оңалту, мынадай нысандарда: жедел медициналық көмек, консультациялық-диагностикалық көмек, стационарлық, оның ішінде мәжбүрлеп емдеу шараларын қолдану туралы сот шешімі бойынша емдеу және стационарды алмастыратын көмек көрсету.</w:t>
      </w:r>
    </w:p>
    <w:bookmarkEnd w:id="170"/>
    <w:bookmarkStart w:name="z187" w:id="171"/>
    <w:p>
      <w:pPr>
        <w:spacing w:after="0"/>
        <w:ind w:left="0"/>
        <w:jc w:val="both"/>
      </w:pPr>
      <w:r>
        <w:rPr>
          <w:rFonts w:ascii="Times New Roman"/>
          <w:b w:val="false"/>
          <w:i w:val="false"/>
          <w:color w:val="000000"/>
          <w:sz w:val="28"/>
        </w:rPr>
        <w:t>
      42. Психикалық денсаулық орталықтарының науқастарына медициналық-әлеуметтік көмек көрсететін денсаулық сақтау субъектісіне РБ-да тіркелген айына психикалық денсаулық орталықтарының бір науқасына арналған кешенді тарифті есептеу мынадай формула бойынша жүзеге асырылады:</w:t>
      </w:r>
    </w:p>
    <w:bookmarkEnd w:id="171"/>
    <w:p>
      <w:pPr>
        <w:spacing w:after="0"/>
        <w:ind w:left="0"/>
        <w:jc w:val="both"/>
      </w:pPr>
      <w:r>
        <w:rPr>
          <w:rFonts w:ascii="Times New Roman"/>
          <w:b w:val="false"/>
          <w:i w:val="false"/>
          <w:color w:val="000000"/>
          <w:sz w:val="28"/>
        </w:rPr>
        <w:t>
      КТпдо = (Vқарж.к псих/нарко _жыл / ОСпсих/нарко _ / m, мұнда:</w:t>
      </w:r>
    </w:p>
    <w:p>
      <w:pPr>
        <w:spacing w:after="0"/>
        <w:ind w:left="0"/>
        <w:jc w:val="both"/>
      </w:pPr>
      <w:r>
        <w:rPr>
          <w:rFonts w:ascii="Times New Roman"/>
          <w:b w:val="false"/>
          <w:i w:val="false"/>
          <w:color w:val="000000"/>
          <w:sz w:val="28"/>
        </w:rPr>
        <w:t>
      Vқарж.псих/нарко_жыл-алдағы қаржы жылына ПБЗ-ны тұтынудан туындаған психикалық және мінез-құлық бұзылулары және психикалық және мінез-құлық бұзылулары бар науқастарға медициналық-әлеуметтік көмек көрсетуге арналған қаржыландыру көлемі;</w:t>
      </w:r>
    </w:p>
    <w:p>
      <w:pPr>
        <w:spacing w:after="0"/>
        <w:ind w:left="0"/>
        <w:jc w:val="both"/>
      </w:pPr>
      <w:r>
        <w:rPr>
          <w:rFonts w:ascii="Times New Roman"/>
          <w:b w:val="false"/>
          <w:i w:val="false"/>
          <w:color w:val="000000"/>
          <w:sz w:val="28"/>
        </w:rPr>
        <w:t>
      ОС(псих/нарко_жыл-ПБЗ-ны қолданудан туындаған психикалық және мінез-құлық бұзылулары және психикалық және мінез-құлық бұзылулары бар науқастардың жылдық орташа тізімдік саны, ол мынадай формула бойынша есептеледі:</w:t>
      </w:r>
    </w:p>
    <w:p>
      <w:pPr>
        <w:spacing w:after="0"/>
        <w:ind w:left="0"/>
        <w:jc w:val="both"/>
      </w:pPr>
      <w:r>
        <w:rPr>
          <w:rFonts w:ascii="Times New Roman"/>
          <w:b w:val="false"/>
          <w:i w:val="false"/>
          <w:color w:val="000000"/>
          <w:sz w:val="28"/>
        </w:rPr>
        <w:t>
      ОСжарамсыз (псих/нарко_жыл = (Спсих/нарко басы + Спсих/нарко басы х Қөсім/100)/2, мұнда:</w:t>
      </w:r>
    </w:p>
    <w:p>
      <w:pPr>
        <w:spacing w:after="0"/>
        <w:ind w:left="0"/>
        <w:jc w:val="both"/>
      </w:pPr>
      <w:r>
        <w:rPr>
          <w:rFonts w:ascii="Times New Roman"/>
          <w:b w:val="false"/>
          <w:i w:val="false"/>
          <w:color w:val="000000"/>
          <w:sz w:val="28"/>
        </w:rPr>
        <w:t>
      Псих/нарко баст. - қаржы жылының басында ӨБР-да, ННТ-да тіркелген ПБЗ тұтынудан туындаған психикалық және мінез-құлық бұзылулары және психикалық және мінез-құлық бұзылулары бар науқастардың саны;</w:t>
      </w:r>
    </w:p>
    <w:p>
      <w:pPr>
        <w:spacing w:after="0"/>
        <w:ind w:left="0"/>
        <w:jc w:val="both"/>
      </w:pPr>
      <w:r>
        <w:rPr>
          <w:rFonts w:ascii="Times New Roman"/>
          <w:b w:val="false"/>
          <w:i w:val="false"/>
          <w:color w:val="000000"/>
          <w:sz w:val="28"/>
        </w:rPr>
        <w:t>
      Тприрост - психикалық денсаулық орталығы науқастарының соңғы үш жылдағы орташа өсу қарқыны, ол мынадай формула бойынша анықталады:</w:t>
      </w:r>
    </w:p>
    <w:p>
      <w:pPr>
        <w:spacing w:after="0"/>
        <w:ind w:left="0"/>
        <w:jc w:val="both"/>
      </w:pPr>
      <w:r>
        <w:rPr>
          <w:rFonts w:ascii="Times New Roman"/>
          <w:b w:val="false"/>
          <w:i w:val="false"/>
          <w:color w:val="000000"/>
          <w:sz w:val="28"/>
        </w:rPr>
        <w:t>
      Тприроста = (С псих/нарко соңы (n1) /С псих/нарко басы.(n1) х 100+ С псих/нарко соңы (n2) /С псих/нарко басы.(n2) х 100+ Спсих/нарко соңы (n3) /С псих/нарко басы.(n3) х 100)/3 , мұнда:</w:t>
      </w:r>
    </w:p>
    <w:p>
      <w:pPr>
        <w:spacing w:after="0"/>
        <w:ind w:left="0"/>
        <w:jc w:val="both"/>
      </w:pPr>
      <w:r>
        <w:rPr>
          <w:rFonts w:ascii="Times New Roman"/>
          <w:b w:val="false"/>
          <w:i w:val="false"/>
          <w:color w:val="000000"/>
          <w:sz w:val="28"/>
        </w:rPr>
        <w:t>
      С псих/нарко. баст - - соңғы үш жыл кезеңінде (n1, 2,3) жыл басына ТНТ-да, ННТ-да тіркелген психикалық денсаулық орталығы науқастарының саны;</w:t>
      </w:r>
    </w:p>
    <w:p>
      <w:pPr>
        <w:spacing w:after="0"/>
        <w:ind w:left="0"/>
        <w:jc w:val="both"/>
      </w:pPr>
      <w:r>
        <w:rPr>
          <w:rFonts w:ascii="Times New Roman"/>
          <w:b w:val="false"/>
          <w:i w:val="false"/>
          <w:color w:val="000000"/>
          <w:sz w:val="28"/>
        </w:rPr>
        <w:t>
      С псих / нарко соңы-соңғы үш жыл кезеңінде (n1, 2,3) жыл соңына ТНТ-да, ННТ-да тіркелген психикалық денсаулық орталығы науқастарының саны;</w:t>
      </w:r>
    </w:p>
    <w:p>
      <w:pPr>
        <w:spacing w:after="0"/>
        <w:ind w:left="0"/>
        <w:jc w:val="both"/>
      </w:pPr>
      <w:r>
        <w:rPr>
          <w:rFonts w:ascii="Times New Roman"/>
          <w:b w:val="false"/>
          <w:i w:val="false"/>
          <w:color w:val="000000"/>
          <w:sz w:val="28"/>
        </w:rPr>
        <w:t>
      m - психикалық денсаулық орталықтарының науқастарына медициналық-әлеуметтік көмек көрсетуге қаржыландыру жүзеге асырылатын қаржы жылындағы айлардың 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және </w:t>
      </w:r>
      <w:r>
        <w:rPr>
          <w:rFonts w:ascii="Times New Roman"/>
          <w:b w:val="false"/>
          <w:i w:val="false"/>
          <w:color w:val="000000"/>
          <w:sz w:val="28"/>
        </w:rPr>
        <w:t>46-тармақтары</w:t>
      </w:r>
      <w:r>
        <w:rPr>
          <w:rFonts w:ascii="Times New Roman"/>
          <w:b w:val="false"/>
          <w:i w:val="false"/>
          <w:color w:val="000000"/>
          <w:sz w:val="28"/>
        </w:rPr>
        <w:t xml:space="preserve"> алып тасталсын; </w:t>
      </w:r>
    </w:p>
    <w:bookmarkStart w:name="z189" w:id="172"/>
    <w:p>
      <w:pPr>
        <w:spacing w:after="0"/>
        <w:ind w:left="0"/>
        <w:jc w:val="both"/>
      </w:pPr>
      <w:r>
        <w:rPr>
          <w:rFonts w:ascii="Times New Roman"/>
          <w:b w:val="false"/>
          <w:i w:val="false"/>
          <w:color w:val="000000"/>
          <w:sz w:val="28"/>
        </w:rPr>
        <w:t>
      48-тармақ мынадай редакцияда жазылсын:</w:t>
      </w:r>
    </w:p>
    <w:bookmarkEnd w:id="172"/>
    <w:bookmarkStart w:name="z190" w:id="173"/>
    <w:p>
      <w:pPr>
        <w:spacing w:after="0"/>
        <w:ind w:left="0"/>
        <w:jc w:val="both"/>
      </w:pPr>
      <w:r>
        <w:rPr>
          <w:rFonts w:ascii="Times New Roman"/>
          <w:b w:val="false"/>
          <w:i w:val="false"/>
          <w:color w:val="000000"/>
          <w:sz w:val="28"/>
        </w:rPr>
        <w:t>
      "48. Туберкулезбен ауыратын науқастарға ТМККК шеңберінде медициналық-әлеуметтік көмек үшін төлем:</w:t>
      </w:r>
    </w:p>
    <w:bookmarkEnd w:id="173"/>
    <w:bookmarkStart w:name="z191" w:id="174"/>
    <w:p>
      <w:pPr>
        <w:spacing w:after="0"/>
        <w:ind w:left="0"/>
        <w:jc w:val="both"/>
      </w:pPr>
      <w:r>
        <w:rPr>
          <w:rFonts w:ascii="Times New Roman"/>
          <w:b w:val="false"/>
          <w:i w:val="false"/>
          <w:color w:val="000000"/>
          <w:sz w:val="28"/>
        </w:rPr>
        <w:t xml:space="preserve">
      1) туберкулезге қарсы препараттармен қамтамасыз етуді; </w:t>
      </w:r>
    </w:p>
    <w:bookmarkEnd w:id="174"/>
    <w:bookmarkStart w:name="z192" w:id="175"/>
    <w:p>
      <w:pPr>
        <w:spacing w:after="0"/>
        <w:ind w:left="0"/>
        <w:jc w:val="both"/>
      </w:pPr>
      <w:r>
        <w:rPr>
          <w:rFonts w:ascii="Times New Roman"/>
          <w:b w:val="false"/>
          <w:i w:val="false"/>
          <w:color w:val="000000"/>
          <w:sz w:val="28"/>
        </w:rPr>
        <w:t>
      2) ақы төлеу бір төсек-күн үшін тариф бойынша стационарлық және стационарды алмастыратын медициналық көмек көрсету үшін жүзеге асырылатын республикалық денсаулық сақтау ұйымдарын (бұдан әрі - туберкулезбен ауыратын науқастарға медициналық-әлеуметтік көмек көрсететін денсаулық сақтау субъектісі.";</w:t>
      </w:r>
    </w:p>
    <w:bookmarkEnd w:id="1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w:t>
      </w:r>
      <w:r>
        <w:rPr>
          <w:rFonts w:ascii="Times New Roman"/>
          <w:b w:val="false"/>
          <w:i w:val="false"/>
          <w:color w:val="000000"/>
          <w:sz w:val="28"/>
        </w:rPr>
        <w:t xml:space="preserve"> мынадай редакцияда жазылсын:</w:t>
      </w:r>
    </w:p>
    <w:bookmarkStart w:name="z194" w:id="176"/>
    <w:p>
      <w:pPr>
        <w:spacing w:after="0"/>
        <w:ind w:left="0"/>
        <w:jc w:val="both"/>
      </w:pPr>
      <w:r>
        <w:rPr>
          <w:rFonts w:ascii="Times New Roman"/>
          <w:b w:val="false"/>
          <w:i w:val="false"/>
          <w:color w:val="000000"/>
          <w:sz w:val="28"/>
        </w:rPr>
        <w:t>
      "49. Туберкулезге шалдыққан бір науқас үшін кешенді тариф мыналарды көздейді:</w:t>
      </w:r>
    </w:p>
    <w:bookmarkEnd w:id="176"/>
    <w:bookmarkStart w:name="z195" w:id="177"/>
    <w:p>
      <w:pPr>
        <w:spacing w:after="0"/>
        <w:ind w:left="0"/>
        <w:jc w:val="both"/>
      </w:pPr>
      <w:r>
        <w:rPr>
          <w:rFonts w:ascii="Times New Roman"/>
          <w:b w:val="false"/>
          <w:i w:val="false"/>
          <w:color w:val="000000"/>
          <w:sz w:val="28"/>
        </w:rPr>
        <w:t>
      1) аурудың күдігі бар адамдарда туберкулезді анықтау бойынша емдеу-диагностикалық шараларды жүзеге асыру;</w:t>
      </w:r>
    </w:p>
    <w:bookmarkEnd w:id="177"/>
    <w:bookmarkStart w:name="z196" w:id="178"/>
    <w:p>
      <w:pPr>
        <w:spacing w:after="0"/>
        <w:ind w:left="0"/>
        <w:jc w:val="both"/>
      </w:pPr>
      <w:r>
        <w:rPr>
          <w:rFonts w:ascii="Times New Roman"/>
          <w:b w:val="false"/>
          <w:i w:val="false"/>
          <w:color w:val="000000"/>
          <w:sz w:val="28"/>
        </w:rPr>
        <w:t>
      2) туберкулезбен ауыратын адамдарға (белсенді туберкулезге) және туберкулезге қарсы диспансерлерде диспансерлік бақылауына тұрған адамдарға диспансерлік бақылауға алу емдеу-диагностикалық шараларды жүргізуді қамтамасыз ету;</w:t>
      </w:r>
    </w:p>
    <w:bookmarkEnd w:id="178"/>
    <w:bookmarkStart w:name="z197" w:id="179"/>
    <w:p>
      <w:pPr>
        <w:spacing w:after="0"/>
        <w:ind w:left="0"/>
        <w:jc w:val="both"/>
      </w:pPr>
      <w:r>
        <w:rPr>
          <w:rFonts w:ascii="Times New Roman"/>
          <w:b w:val="false"/>
          <w:i w:val="false"/>
          <w:color w:val="000000"/>
          <w:sz w:val="28"/>
        </w:rPr>
        <w:t>
      3) туберкулезбен ауыратын адамдарға әлеуметтік-психиологиялық көмек көрсету.</w:t>
      </w:r>
    </w:p>
    <w:bookmarkEnd w:id="179"/>
    <w:bookmarkStart w:name="z198" w:id="180"/>
    <w:p>
      <w:pPr>
        <w:spacing w:after="0"/>
        <w:ind w:left="0"/>
        <w:jc w:val="both"/>
      </w:pPr>
      <w:r>
        <w:rPr>
          <w:rFonts w:ascii="Times New Roman"/>
          <w:b w:val="false"/>
          <w:i w:val="false"/>
          <w:color w:val="000000"/>
          <w:sz w:val="28"/>
        </w:rPr>
        <w:t>
      4) туберкулезбен ауыратын және туберкулез ауруымен ауыратын ересек адамдар мен балаларға қалпына келтіру емін және медициналық оңалтуды көрсету.";</w:t>
      </w:r>
    </w:p>
    <w:bookmarkEnd w:id="1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7-параграфтың</w:t>
      </w:r>
      <w:r>
        <w:rPr>
          <w:rFonts w:ascii="Times New Roman"/>
          <w:b w:val="false"/>
          <w:i w:val="false"/>
          <w:color w:val="000000"/>
          <w:sz w:val="28"/>
        </w:rPr>
        <w:t xml:space="preserve"> тақырыбы мынадай редакцияда жазылсын:</w:t>
      </w:r>
    </w:p>
    <w:bookmarkStart w:name="z200" w:id="181"/>
    <w:p>
      <w:pPr>
        <w:spacing w:after="0"/>
        <w:ind w:left="0"/>
        <w:jc w:val="both"/>
      </w:pPr>
      <w:r>
        <w:rPr>
          <w:rFonts w:ascii="Times New Roman"/>
          <w:b w:val="false"/>
          <w:i w:val="false"/>
          <w:color w:val="000000"/>
          <w:sz w:val="28"/>
        </w:rPr>
        <w:t>
      "7-параграф. АИТВ инфекциясын жұқтырғандарға және (немесе) ЖИТС-пен ауыратын науқастарға медициналық-әлеуметтік көмек көрсеткені үшін тарифтерді қалыптастыру алгоритмі халықтың осал топтарына арналған тарифтердің өсуі.";</w:t>
      </w:r>
    </w:p>
    <w:bookmarkEnd w:id="1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және </w:t>
      </w:r>
      <w:r>
        <w:rPr>
          <w:rFonts w:ascii="Times New Roman"/>
          <w:b w:val="false"/>
          <w:i w:val="false"/>
          <w:color w:val="000000"/>
          <w:sz w:val="28"/>
        </w:rPr>
        <w:t>53-тармақтары</w:t>
      </w:r>
      <w:r>
        <w:rPr>
          <w:rFonts w:ascii="Times New Roman"/>
          <w:b w:val="false"/>
          <w:i w:val="false"/>
          <w:color w:val="000000"/>
          <w:sz w:val="28"/>
        </w:rPr>
        <w:t xml:space="preserve"> мынадай редакцияда жазылсын:</w:t>
      </w:r>
    </w:p>
    <w:bookmarkStart w:name="z202" w:id="182"/>
    <w:p>
      <w:pPr>
        <w:spacing w:after="0"/>
        <w:ind w:left="0"/>
        <w:jc w:val="both"/>
      </w:pPr>
      <w:r>
        <w:rPr>
          <w:rFonts w:ascii="Times New Roman"/>
          <w:b w:val="false"/>
          <w:i w:val="false"/>
          <w:color w:val="000000"/>
          <w:sz w:val="28"/>
        </w:rPr>
        <w:t>
      "52. ТМККК шеңберінде АИТВ инфекциясын жұқтырғандарға және ЖИТС-пен ауыратын науқастарға медициналық-әлеуметтік көмек көрсету үшін ақы төлеу бір медициналық қызметті көрсетуге арналған тариф бойынша төлем жүргізілетін консультациялық-диагностикалық көмек нысанында мамандандырылған медициналық көмек көрсететін ұйымдарды қоспағанда, денсаулық сақтау субъектілеріне бір АИТВ инфекциясын жұқтырғанға және ЖИТС-пен ауыратын науқасқа шаққанда кешенді тариф бойынша жүзеге асыралыды (бұдан әрі - АИТВ инфекциясын жұқтырғандарға және ЖИТС-пен ауыратын науқастарға медициналық-әлеуметтік көмек көрсететін денсаулық сақтау субъектісі).</w:t>
      </w:r>
    </w:p>
    <w:bookmarkEnd w:id="182"/>
    <w:bookmarkStart w:name="z203" w:id="183"/>
    <w:p>
      <w:pPr>
        <w:spacing w:after="0"/>
        <w:ind w:left="0"/>
        <w:jc w:val="both"/>
      </w:pPr>
      <w:r>
        <w:rPr>
          <w:rFonts w:ascii="Times New Roman"/>
          <w:b w:val="false"/>
          <w:i w:val="false"/>
          <w:color w:val="000000"/>
          <w:sz w:val="28"/>
        </w:rPr>
        <w:t>
      53. Бір АИТВ инфекциясын жұқтырғанға және ЖИТС-пен ауыратын науқасқа шаққандағы кешенді жоспар мынаны қамтиды амбулаториялық-емханалық көмек нысанында білікті, мамандандырылған, медициналық-әлеуметтік көмекті қамтамасыз ету: АИТВ инфекциясын жұқтырғандарға және ЖИТС-пен ауыратын науқастарға консультациялық-диагностикалық көмекті, оның ішінде АТВ-инфекциясын анадан ұрыққа және ерте жастағы балаға берілу қауіпін төмендету жөніндегі профилактикалық іс-шараларды жүзеге асыру;";</w:t>
      </w:r>
    </w:p>
    <w:bookmarkEnd w:id="183"/>
    <w:bookmarkStart w:name="z204" w:id="184"/>
    <w:p>
      <w:pPr>
        <w:spacing w:after="0"/>
        <w:ind w:left="0"/>
        <w:jc w:val="both"/>
      </w:pPr>
      <w:r>
        <w:rPr>
          <w:rFonts w:ascii="Times New Roman"/>
          <w:b w:val="false"/>
          <w:i w:val="false"/>
          <w:color w:val="000000"/>
          <w:sz w:val="28"/>
        </w:rPr>
        <w:t>
      мынадай мазмұндағы 53-1 және 53-2 тармақтарымен толықтырылсын:</w:t>
      </w:r>
    </w:p>
    <w:bookmarkEnd w:id="184"/>
    <w:bookmarkStart w:name="z205" w:id="185"/>
    <w:p>
      <w:pPr>
        <w:spacing w:after="0"/>
        <w:ind w:left="0"/>
        <w:jc w:val="both"/>
      </w:pPr>
      <w:r>
        <w:rPr>
          <w:rFonts w:ascii="Times New Roman"/>
          <w:b w:val="false"/>
          <w:i w:val="false"/>
          <w:color w:val="000000"/>
          <w:sz w:val="28"/>
        </w:rPr>
        <w:t>
      "53-1. Достық кабинеттердегі халықтың осал топтары үшін кешенді тарифқа кіреді:</w:t>
      </w:r>
    </w:p>
    <w:bookmarkEnd w:id="185"/>
    <w:bookmarkStart w:name="z206" w:id="186"/>
    <w:p>
      <w:pPr>
        <w:spacing w:after="0"/>
        <w:ind w:left="0"/>
        <w:jc w:val="both"/>
      </w:pPr>
      <w:r>
        <w:rPr>
          <w:rFonts w:ascii="Times New Roman"/>
          <w:b w:val="false"/>
          <w:i w:val="false"/>
          <w:color w:val="000000"/>
          <w:sz w:val="28"/>
        </w:rPr>
        <w:t>
      1) құпия медициналық тексеруді қамтамасыз ету, психоәлеуметтік, заң консультацияларын ұсыну, сенім пункттерінің, Достық кабинеттердің жұмыс істеуі, халық арасында АИТВ инфекциясының алдын алу жөніндегі іс-шараларды іске асыру;</w:t>
      </w:r>
    </w:p>
    <w:bookmarkEnd w:id="186"/>
    <w:bookmarkStart w:name="z207" w:id="187"/>
    <w:p>
      <w:pPr>
        <w:spacing w:after="0"/>
        <w:ind w:left="0"/>
        <w:jc w:val="both"/>
      </w:pPr>
      <w:r>
        <w:rPr>
          <w:rFonts w:ascii="Times New Roman"/>
          <w:b w:val="false"/>
          <w:i w:val="false"/>
          <w:color w:val="000000"/>
          <w:sz w:val="28"/>
        </w:rPr>
        <w:t>
      2) уәкілетті орган бекіткен АҚТҚ жұқтырудың жоғары қаупі бойынша халықтың осал топтарына жататын адамдар арасында емдеу-алдын алу іс-шараларын жүргізу.</w:t>
      </w:r>
    </w:p>
    <w:bookmarkEnd w:id="187"/>
    <w:bookmarkStart w:name="z208" w:id="188"/>
    <w:p>
      <w:pPr>
        <w:spacing w:after="0"/>
        <w:ind w:left="0"/>
        <w:jc w:val="both"/>
      </w:pPr>
      <w:r>
        <w:rPr>
          <w:rFonts w:ascii="Times New Roman"/>
          <w:b w:val="false"/>
          <w:i w:val="false"/>
          <w:color w:val="000000"/>
          <w:sz w:val="28"/>
        </w:rPr>
        <w:t>
      53-2. Халықты АИТВ-инфекциясына тексергені үшін тарифқа ҚР халқы үшін АИТВ-инфекциясына талдау жүргізу кіреді.";</w:t>
      </w:r>
    </w:p>
    <w:bookmarkEnd w:id="1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54-тармақ</w:t>
      </w:r>
      <w:r>
        <w:rPr>
          <w:rFonts w:ascii="Times New Roman"/>
          <w:b w:val="false"/>
          <w:i w:val="false"/>
          <w:color w:val="000000"/>
          <w:sz w:val="28"/>
        </w:rPr>
        <w:t xml:space="preserve"> мынадай редакцияда жазылсын:</w:t>
      </w:r>
    </w:p>
    <w:bookmarkStart w:name="z210" w:id="189"/>
    <w:p>
      <w:pPr>
        <w:spacing w:after="0"/>
        <w:ind w:left="0"/>
        <w:jc w:val="both"/>
      </w:pPr>
      <w:r>
        <w:rPr>
          <w:rFonts w:ascii="Times New Roman"/>
          <w:b w:val="false"/>
          <w:i w:val="false"/>
          <w:color w:val="000000"/>
          <w:sz w:val="28"/>
        </w:rPr>
        <w:t>
      "54. АИТВ жұқтырғандарға және (немесе) ЖИТС-пен ауыратын науқастарға медициналық-әлеуметтік көмек көрсететін денсаулық сақтау субъектісіне айына бір АИТВ жұқтырғандарға және (немесе) ЖИТС-пен ауыратын адамға арналған кешенді тарифті есептеу мынадай формула бойынша жүзеге асырылады:</w:t>
      </w:r>
    </w:p>
    <w:bookmarkEnd w:id="189"/>
    <w:p>
      <w:pPr>
        <w:spacing w:after="0"/>
        <w:ind w:left="0"/>
        <w:jc w:val="both"/>
      </w:pPr>
      <w:r>
        <w:rPr>
          <w:rFonts w:ascii="Times New Roman"/>
          <w:b w:val="false"/>
          <w:i w:val="false"/>
          <w:color w:val="000000"/>
          <w:sz w:val="28"/>
        </w:rPr>
        <w:t>
      КТ</w:t>
      </w:r>
      <w:r>
        <w:rPr>
          <w:rFonts w:ascii="Times New Roman"/>
          <w:b w:val="false"/>
          <w:i w:val="false"/>
          <w:color w:val="000000"/>
          <w:vertAlign w:val="subscript"/>
        </w:rPr>
        <w:t>ЖИТС</w:t>
      </w:r>
      <w:r>
        <w:rPr>
          <w:rFonts w:ascii="Times New Roman"/>
          <w:b w:val="false"/>
          <w:i w:val="false"/>
          <w:color w:val="000000"/>
          <w:sz w:val="28"/>
        </w:rPr>
        <w:t>=∑ (i=1)^nci*q*m, мұнда</w:t>
      </w:r>
    </w:p>
    <w:p>
      <w:pPr>
        <w:spacing w:after="0"/>
        <w:ind w:left="0"/>
        <w:jc w:val="both"/>
      </w:pPr>
      <w:r>
        <w:rPr>
          <w:rFonts w:ascii="Times New Roman"/>
          <w:b w:val="false"/>
          <w:i w:val="false"/>
          <w:color w:val="000000"/>
          <w:sz w:val="28"/>
        </w:rPr>
        <w:t>
      Сі - тікелей және жанама (үстеме) шығыстарды айқындау әдісінің негізінде есептелген бір медициналық қызметтің құны;</w:t>
      </w:r>
    </w:p>
    <w:p>
      <w:pPr>
        <w:spacing w:after="0"/>
        <w:ind w:left="0"/>
        <w:jc w:val="both"/>
      </w:pPr>
      <w:r>
        <w:rPr>
          <w:rFonts w:ascii="Times New Roman"/>
          <w:b w:val="false"/>
          <w:i w:val="false"/>
          <w:color w:val="000000"/>
          <w:sz w:val="28"/>
        </w:rPr>
        <w:t>
      I-медициналық қызметтердің тарификаторына сәйкес тізбе бойынша Медициналық қызметтің түрі;</w:t>
      </w:r>
    </w:p>
    <w:p>
      <w:pPr>
        <w:spacing w:after="0"/>
        <w:ind w:left="0"/>
        <w:jc w:val="both"/>
      </w:pPr>
      <w:r>
        <w:rPr>
          <w:rFonts w:ascii="Times New Roman"/>
          <w:b w:val="false"/>
          <w:i w:val="false"/>
          <w:color w:val="000000"/>
          <w:sz w:val="28"/>
        </w:rPr>
        <w:t>
      q - ресми статистика деректерін ескере отырып есептелген медициналық қызметті пайдалану мүмкіндігі;</w:t>
      </w:r>
    </w:p>
    <w:p>
      <w:pPr>
        <w:spacing w:after="0"/>
        <w:ind w:left="0"/>
        <w:jc w:val="both"/>
      </w:pPr>
      <w:r>
        <w:rPr>
          <w:rFonts w:ascii="Times New Roman"/>
          <w:b w:val="false"/>
          <w:i w:val="false"/>
          <w:color w:val="000000"/>
          <w:sz w:val="28"/>
        </w:rPr>
        <w:t>
      M - медициналық көмек көрсетуді ұйымдастыру стандарттарын, клиникалық хаттамаларды ескере отырып есептелген медициналық қызметті пайдалану еселігі.";</w:t>
      </w:r>
    </w:p>
    <w:bookmarkStart w:name="z211" w:id="190"/>
    <w:p>
      <w:pPr>
        <w:spacing w:after="0"/>
        <w:ind w:left="0"/>
        <w:jc w:val="both"/>
      </w:pPr>
      <w:r>
        <w:rPr>
          <w:rFonts w:ascii="Times New Roman"/>
          <w:b w:val="false"/>
          <w:i w:val="false"/>
          <w:color w:val="000000"/>
          <w:sz w:val="28"/>
        </w:rPr>
        <w:t>
      мынадай мазмұндағы 54-1, 54-2 және 54-3 тармақтарымен толықтырылсын:</w:t>
      </w:r>
    </w:p>
    <w:bookmarkEnd w:id="190"/>
    <w:bookmarkStart w:name="z212" w:id="191"/>
    <w:p>
      <w:pPr>
        <w:spacing w:after="0"/>
        <w:ind w:left="0"/>
        <w:jc w:val="both"/>
      </w:pPr>
      <w:r>
        <w:rPr>
          <w:rFonts w:ascii="Times New Roman"/>
          <w:b w:val="false"/>
          <w:i w:val="false"/>
          <w:color w:val="000000"/>
          <w:sz w:val="28"/>
        </w:rPr>
        <w:t>
      "54-1. АИТВ жұқтырғандарға және (немесе) ЖИТС-пен ауыратын адамдарға медициналық-әлеуметтік көмек көрсететін денсаулық сақтау субъектісіне айына бір АИТВ жұқтырғандарға және (немесе) ЖИТС-пен ауыратын адамға арналған құнын есептеу мынадай формула бойынша жүзеге асырылады:</w:t>
      </w:r>
    </w:p>
    <w:bookmarkEnd w:id="191"/>
    <w:p>
      <w:pPr>
        <w:spacing w:after="0"/>
        <w:ind w:left="0"/>
        <w:jc w:val="both"/>
      </w:pPr>
      <w:r>
        <w:rPr>
          <w:rFonts w:ascii="Times New Roman"/>
          <w:b w:val="false"/>
          <w:i w:val="false"/>
          <w:color w:val="000000"/>
          <w:sz w:val="28"/>
        </w:rPr>
        <w:t>
      СКТ</w:t>
      </w:r>
      <w:r>
        <w:rPr>
          <w:rFonts w:ascii="Times New Roman"/>
          <w:b w:val="false"/>
          <w:i w:val="false"/>
          <w:color w:val="000000"/>
          <w:vertAlign w:val="subscript"/>
        </w:rPr>
        <w:t>АИТВ</w:t>
      </w:r>
      <w:r>
        <w:rPr>
          <w:rFonts w:ascii="Times New Roman"/>
          <w:b w:val="false"/>
          <w:i w:val="false"/>
          <w:color w:val="000000"/>
          <w:sz w:val="28"/>
        </w:rPr>
        <w:t xml:space="preserve"> = КТ</w:t>
      </w:r>
      <w:r>
        <w:rPr>
          <w:rFonts w:ascii="Times New Roman"/>
          <w:b w:val="false"/>
          <w:i w:val="false"/>
          <w:color w:val="000000"/>
          <w:vertAlign w:val="subscript"/>
        </w:rPr>
        <w:t>АИТВ</w:t>
      </w:r>
      <w:r>
        <w:rPr>
          <w:rFonts w:ascii="Times New Roman"/>
          <w:b w:val="false"/>
          <w:i w:val="false"/>
          <w:color w:val="000000"/>
          <w:sz w:val="28"/>
        </w:rPr>
        <w:t xml:space="preserve"> * K1 + КТ</w:t>
      </w:r>
      <w:r>
        <w:rPr>
          <w:rFonts w:ascii="Times New Roman"/>
          <w:b w:val="false"/>
          <w:i w:val="false"/>
          <w:color w:val="000000"/>
          <w:vertAlign w:val="subscript"/>
        </w:rPr>
        <w:t>АИТВ</w:t>
      </w:r>
      <w:r>
        <w:rPr>
          <w:rFonts w:ascii="Times New Roman"/>
          <w:b w:val="false"/>
          <w:i w:val="false"/>
          <w:color w:val="000000"/>
          <w:sz w:val="28"/>
        </w:rPr>
        <w:t xml:space="preserve"> * (K2-1) +...+ КТ</w:t>
      </w:r>
      <w:r>
        <w:rPr>
          <w:rFonts w:ascii="Times New Roman"/>
          <w:b w:val="false"/>
          <w:i w:val="false"/>
          <w:color w:val="000000"/>
          <w:vertAlign w:val="subscript"/>
        </w:rPr>
        <w:t>АИТВ</w:t>
      </w:r>
      <w:r>
        <w:rPr>
          <w:rFonts w:ascii="Times New Roman"/>
          <w:b w:val="false"/>
          <w:i w:val="false"/>
          <w:color w:val="000000"/>
          <w:sz w:val="28"/>
        </w:rPr>
        <w:t xml:space="preserve"> * (Kn-1), мұнда:</w:t>
      </w:r>
    </w:p>
    <w:p>
      <w:pPr>
        <w:spacing w:after="0"/>
        <w:ind w:left="0"/>
        <w:jc w:val="both"/>
      </w:pPr>
      <w:r>
        <w:rPr>
          <w:rFonts w:ascii="Times New Roman"/>
          <w:b w:val="false"/>
          <w:i w:val="false"/>
          <w:color w:val="000000"/>
          <w:sz w:val="28"/>
        </w:rPr>
        <w:t>
      КТ</w:t>
      </w:r>
      <w:r>
        <w:rPr>
          <w:rFonts w:ascii="Times New Roman"/>
          <w:b w:val="false"/>
          <w:i w:val="false"/>
          <w:color w:val="000000"/>
          <w:vertAlign w:val="subscript"/>
        </w:rPr>
        <w:t>АИТВ</w:t>
      </w:r>
      <w:r>
        <w:rPr>
          <w:rFonts w:ascii="Times New Roman"/>
          <w:b w:val="false"/>
          <w:i w:val="false"/>
          <w:color w:val="000000"/>
          <w:sz w:val="28"/>
        </w:rPr>
        <w:t xml:space="preserve"> - түзету коэффициенттерін есепке алмағанда, АИТВ жұқтырғандарға және (немесе) ЖИТС-пен ауыратын адамдарға медициналық-әлеуметтік көмек көрсететін денсаулық сақтау субъектісіне айына АИТВ жұқтырғандарға және (немесе) ЖИТС-пен ауыратын бір Денсаулық сақтау субъектісіне кешенді тариф;</w:t>
      </w:r>
    </w:p>
    <w:p>
      <w:pPr>
        <w:spacing w:after="0"/>
        <w:ind w:left="0"/>
        <w:jc w:val="both"/>
      </w:pPr>
      <w:r>
        <w:rPr>
          <w:rFonts w:ascii="Times New Roman"/>
          <w:b w:val="false"/>
          <w:i w:val="false"/>
          <w:color w:val="000000"/>
          <w:sz w:val="28"/>
        </w:rPr>
        <w:t xml:space="preserve">
      K1, Kn - "Арал өңіріндегі экологиялық қасірет салдарынан зардап шеккен азаматтарды әлеуметтік қорғау туралы" Қазақстан Республикасының 1992 жылғы 30 маусымдағы </w:t>
      </w:r>
      <w:r>
        <w:rPr>
          <w:rFonts w:ascii="Times New Roman"/>
          <w:b w:val="false"/>
          <w:i w:val="false"/>
          <w:color w:val="000000"/>
          <w:sz w:val="28"/>
        </w:rPr>
        <w:t>Заңына</w:t>
      </w:r>
      <w:r>
        <w:rPr>
          <w:rFonts w:ascii="Times New Roman"/>
          <w:b w:val="false"/>
          <w:i w:val="false"/>
          <w:color w:val="000000"/>
          <w:sz w:val="28"/>
        </w:rPr>
        <w:t xml:space="preserve"> (бұдан әрі-заң) сәйкес экологиялық қасірет аймақтарындағы жұмыс үшін ауылдық жердегі жұмыс үшін, экологиялық апат аймақтарындағы жұмыс үшін еңбекақыға үстемеақыларға арналған шығыстарды ескере отырып, медициналық қызметтің құнын түзету мақсатында уәкілетті орган қолданатын түзету коэффициенттері (бұдан әрі - түзету коэффициенттері). - "Семей ядролық сынақ полигонындағы ядролық сынақтардың салдарынан зардап шеккен азаматтарды әлеуметтік қорғау туралы" 1992 жылғы 18 желтоқсандағы (бұдан әрі - СЯСП азаматтарын әлеуметтік қорғау туралы ҚРЗ) Заңдарына сәйкес жылыту маусымының және басқа да коэффициенттердің ұзақтығы.</w:t>
      </w:r>
    </w:p>
    <w:bookmarkStart w:name="z213" w:id="192"/>
    <w:p>
      <w:pPr>
        <w:spacing w:after="0"/>
        <w:ind w:left="0"/>
        <w:jc w:val="both"/>
      </w:pPr>
      <w:r>
        <w:rPr>
          <w:rFonts w:ascii="Times New Roman"/>
          <w:b w:val="false"/>
          <w:i w:val="false"/>
          <w:color w:val="000000"/>
          <w:sz w:val="28"/>
        </w:rPr>
        <w:t>
      54-2. Достық кабинеттердегі халықтың осал тобындағы бір адамға арналған тарифті есептеу мынадай формула бойынша жүзеге асырылады:</w:t>
      </w:r>
    </w:p>
    <w:bookmarkEnd w:id="19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84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1844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мұнда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Сі - тікелей және үстеме шығыстарды айқындау әдісінің негізінде есептелген бір медициналық қызметтің құны;</w:t>
      </w:r>
    </w:p>
    <w:p>
      <w:pPr>
        <w:spacing w:after="0"/>
        <w:ind w:left="0"/>
        <w:jc w:val="both"/>
      </w:pPr>
      <w:r>
        <w:rPr>
          <w:rFonts w:ascii="Times New Roman"/>
          <w:b w:val="false"/>
          <w:i w:val="false"/>
          <w:color w:val="000000"/>
          <w:sz w:val="28"/>
        </w:rPr>
        <w:t>
      I-медициналық қызметтердің тарификаторына сәйкес тізбе бойынша Медициналық қызметтің түрі;</w:t>
      </w:r>
    </w:p>
    <w:p>
      <w:pPr>
        <w:spacing w:after="0"/>
        <w:ind w:left="0"/>
        <w:jc w:val="both"/>
      </w:pPr>
      <w:r>
        <w:rPr>
          <w:rFonts w:ascii="Times New Roman"/>
          <w:b w:val="false"/>
          <w:i w:val="false"/>
          <w:color w:val="000000"/>
          <w:sz w:val="28"/>
        </w:rPr>
        <w:t>
      Q - ресми статистика деректерін ескере отырып есептелген медициналық қызметті пайдалану мүмкіндігі;</w:t>
      </w:r>
    </w:p>
    <w:p>
      <w:pPr>
        <w:spacing w:after="0"/>
        <w:ind w:left="0"/>
        <w:jc w:val="both"/>
      </w:pPr>
      <w:r>
        <w:rPr>
          <w:rFonts w:ascii="Times New Roman"/>
          <w:b w:val="false"/>
          <w:i w:val="false"/>
          <w:color w:val="000000"/>
          <w:sz w:val="28"/>
        </w:rPr>
        <w:t>
      M - медициналық көмек көрсетуді ұйымдастыру стандарттарын, клиникалық хаттамаларды ескере отырып есептелген медициналық қызметті пайдалану еселігі.</w:t>
      </w:r>
    </w:p>
    <w:bookmarkStart w:name="z214" w:id="193"/>
    <w:p>
      <w:pPr>
        <w:spacing w:after="0"/>
        <w:ind w:left="0"/>
        <w:jc w:val="both"/>
      </w:pPr>
      <w:r>
        <w:rPr>
          <w:rFonts w:ascii="Times New Roman"/>
          <w:b w:val="false"/>
          <w:i w:val="false"/>
          <w:color w:val="000000"/>
          <w:sz w:val="28"/>
        </w:rPr>
        <w:t>
      54-3. АИТВ жұқтырғандарға және (немесе) ЖИТС-пен ауыратын науқастарға медициналық-әлеуметтік көмек көрсететін денсаулық сақтау субъектісіне Достық кабинеттердегі халықтың осал тобындағы бір адамның құнын есептеу мынадай формула бойынша жүзеге асырылады:</w:t>
      </w:r>
    </w:p>
    <w:bookmarkEnd w:id="193"/>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КТхот</w:t>
      </w:r>
      <w:r>
        <w:rPr>
          <w:rFonts w:ascii="Times New Roman"/>
          <w:b w:val="false"/>
          <w:i w:val="false"/>
          <w:color w:val="000000"/>
          <w:sz w:val="28"/>
        </w:rPr>
        <w:t xml:space="preserve"> = КТ</w:t>
      </w:r>
      <w:r>
        <w:rPr>
          <w:rFonts w:ascii="Times New Roman"/>
          <w:b w:val="false"/>
          <w:i w:val="false"/>
          <w:color w:val="000000"/>
          <w:vertAlign w:val="subscript"/>
        </w:rPr>
        <w:t>хот</w:t>
      </w:r>
      <w:r>
        <w:rPr>
          <w:rFonts w:ascii="Times New Roman"/>
          <w:b w:val="false"/>
          <w:i w:val="false"/>
          <w:color w:val="000000"/>
          <w:sz w:val="28"/>
        </w:rPr>
        <w:t xml:space="preserve"> * K1 + КТ</w:t>
      </w:r>
      <w:r>
        <w:rPr>
          <w:rFonts w:ascii="Times New Roman"/>
          <w:b w:val="false"/>
          <w:i w:val="false"/>
          <w:color w:val="000000"/>
          <w:vertAlign w:val="subscript"/>
        </w:rPr>
        <w:t>хот</w:t>
      </w:r>
      <w:r>
        <w:rPr>
          <w:rFonts w:ascii="Times New Roman"/>
          <w:b w:val="false"/>
          <w:i w:val="false"/>
          <w:color w:val="000000"/>
          <w:sz w:val="28"/>
        </w:rPr>
        <w:t xml:space="preserve"> * (K2-1) +…+ КТ</w:t>
      </w:r>
      <w:r>
        <w:rPr>
          <w:rFonts w:ascii="Times New Roman"/>
          <w:b w:val="false"/>
          <w:i w:val="false"/>
          <w:color w:val="000000"/>
          <w:vertAlign w:val="subscript"/>
        </w:rPr>
        <w:t>хот</w:t>
      </w:r>
      <w:r>
        <w:rPr>
          <w:rFonts w:ascii="Times New Roman"/>
          <w:b w:val="false"/>
          <w:i w:val="false"/>
          <w:color w:val="000000"/>
          <w:sz w:val="28"/>
        </w:rPr>
        <w:t xml:space="preserve"> * (Kn-1), мұндағы:</w:t>
      </w:r>
    </w:p>
    <w:p>
      <w:pPr>
        <w:spacing w:after="0"/>
        <w:ind w:left="0"/>
        <w:jc w:val="both"/>
      </w:pPr>
      <w:r>
        <w:rPr>
          <w:rFonts w:ascii="Times New Roman"/>
          <w:b w:val="false"/>
          <w:i w:val="false"/>
          <w:color w:val="000000"/>
          <w:sz w:val="28"/>
        </w:rPr>
        <w:t>
      КТХОТ - түзету коэффициенттерін есептемегенде, Достық кабинеттердегі халықтың осал тобындағы бір адамға арналған кешенді тариф;</w:t>
      </w:r>
    </w:p>
    <w:p>
      <w:pPr>
        <w:spacing w:after="0"/>
        <w:ind w:left="0"/>
        <w:jc w:val="both"/>
      </w:pPr>
      <w:r>
        <w:rPr>
          <w:rFonts w:ascii="Times New Roman"/>
          <w:b w:val="false"/>
          <w:i w:val="false"/>
          <w:color w:val="000000"/>
          <w:sz w:val="28"/>
        </w:rPr>
        <w:t>
      K1, Kn - "Арал өңіріндегі экологиялық қасірет салдарынан зардап шеккен азаматтарды әлеуметтік қорғау туралы" Қазақстан Республикасының 1992 жылғы 30 маусымдағы Заңына (бұдан әрі - заң) сәйкес экологиялық қасірет аймақтарындағы жұмыс үшін ауылдық жердегі жұмыс үшін, экологиялық апат аймақтарындағы жұмыс үшін еңбекақыға үстемеақыларға арналған шығыстарды ескере отырып, медициналық қызметтің құнын түзету мақсатында уәкілетті орган қолданатын түзету коэффициенттері (бұдан әрі - түзету коэффициенттері). - "Семей ядролық сынақ полигонындағы ядролық сынақтардың салдарынан зардап шеккен азаматтарды әлеуметтік қорғау туралы" 1992 жылғы 18 желтоқсандағы (бұдан әрі - СЯСП азаматтарын әлеуметтік қорғау туралы ҚРЗ) Заңдарына сәйкес жылыту маусымының және басқа да коэффициенттердің ұзақтығы.";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56-тармақ</w:t>
      </w:r>
      <w:r>
        <w:rPr>
          <w:rFonts w:ascii="Times New Roman"/>
          <w:b w:val="false"/>
          <w:i w:val="false"/>
          <w:color w:val="000000"/>
          <w:sz w:val="28"/>
        </w:rPr>
        <w:t xml:space="preserve"> мынадай редакцияда жазылсын:</w:t>
      </w:r>
    </w:p>
    <w:bookmarkStart w:name="z216" w:id="194"/>
    <w:p>
      <w:pPr>
        <w:spacing w:after="0"/>
        <w:ind w:left="0"/>
        <w:jc w:val="both"/>
      </w:pPr>
      <w:r>
        <w:rPr>
          <w:rFonts w:ascii="Times New Roman"/>
          <w:b w:val="false"/>
          <w:i w:val="false"/>
          <w:color w:val="000000"/>
          <w:sz w:val="28"/>
        </w:rPr>
        <w:t xml:space="preserve">
      "56. Жедел медициналық көмек станциясының деңгейінде жедел медициналық көмек (бұдан әрі - ЖК) және білікті мамандарды және (немесе) науқасты тасымалдауға байланысты медициналық көмек көрсететін денсаулық сақтау субъектілеріне және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рұқсат ету құжаттары бар денсаулық сақтау ұйымдарына ақы төлеу тіркелген халыққа шақыртулардың 4 жеделдік санатындағы ЖК-ті қоспағанда, жан басына шаққандағы жедел медициналық көмек көрсету норматив және білікті мамандарды және (немесе) науқасты санитариялық автокөлікпен тасымалдауға байланысты медициналық көмек бойынша жүзеге асырылады.";</w:t>
      </w:r>
    </w:p>
    <w:bookmarkEnd w:id="1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57-тармақ</w:t>
      </w:r>
      <w:r>
        <w:rPr>
          <w:rFonts w:ascii="Times New Roman"/>
          <w:b w:val="false"/>
          <w:i w:val="false"/>
          <w:color w:val="000000"/>
          <w:sz w:val="28"/>
        </w:rPr>
        <w:t xml:space="preserve"> мынадай редакцияда жазылсын:</w:t>
      </w:r>
    </w:p>
    <w:bookmarkStart w:name="z218" w:id="195"/>
    <w:p>
      <w:pPr>
        <w:spacing w:after="0"/>
        <w:ind w:left="0"/>
        <w:jc w:val="both"/>
      </w:pPr>
      <w:r>
        <w:rPr>
          <w:rFonts w:ascii="Times New Roman"/>
          <w:b w:val="false"/>
          <w:i w:val="false"/>
          <w:color w:val="000000"/>
          <w:sz w:val="28"/>
        </w:rPr>
        <w:t>
      "57. ЖК көрсететін денсаулық сақтау субъектісіне "БХТ" АЖ-да тіркелген бір бекітілген адамға ЖК көрсетуге арналған жан басына шаққандағы нормативтің есебі айына кешенді формула бойынша жүзеге асырылады:</w:t>
      </w:r>
    </w:p>
    <w:bookmarkEnd w:id="195"/>
    <w:p>
      <w:pPr>
        <w:spacing w:after="0"/>
        <w:ind w:left="0"/>
        <w:jc w:val="both"/>
      </w:pPr>
      <w:r>
        <w:rPr>
          <w:rFonts w:ascii="Times New Roman"/>
          <w:b w:val="false"/>
          <w:i w:val="false"/>
          <w:color w:val="000000"/>
          <w:sz w:val="28"/>
        </w:rPr>
        <w:t>
      ЖБШН</w:t>
      </w:r>
      <w:r>
        <w:rPr>
          <w:rFonts w:ascii="Times New Roman"/>
          <w:b w:val="false"/>
          <w:i w:val="false"/>
          <w:color w:val="000000"/>
          <w:vertAlign w:val="subscript"/>
        </w:rPr>
        <w:t>кеп.ЖК</w:t>
      </w:r>
      <w:r>
        <w:rPr>
          <w:rFonts w:ascii="Times New Roman"/>
          <w:b w:val="false"/>
          <w:i w:val="false"/>
          <w:color w:val="000000"/>
          <w:sz w:val="28"/>
        </w:rPr>
        <w:t xml:space="preserve"> = (ЖБШН</w:t>
      </w:r>
      <w:r>
        <w:rPr>
          <w:rFonts w:ascii="Times New Roman"/>
          <w:b w:val="false"/>
          <w:i w:val="false"/>
          <w:color w:val="000000"/>
          <w:vertAlign w:val="subscript"/>
        </w:rPr>
        <w:t>ҚРкеп.ЖК</w:t>
      </w:r>
      <w:r>
        <w:rPr>
          <w:rFonts w:ascii="Times New Roman"/>
          <w:b w:val="false"/>
          <w:i w:val="false"/>
          <w:color w:val="000000"/>
          <w:sz w:val="28"/>
        </w:rPr>
        <w:t xml:space="preserve"> х ЖТК</w:t>
      </w:r>
      <w:r>
        <w:rPr>
          <w:rFonts w:ascii="Times New Roman"/>
          <w:b w:val="false"/>
          <w:i w:val="false"/>
          <w:color w:val="000000"/>
          <w:vertAlign w:val="subscript"/>
        </w:rPr>
        <w:t>ЖК</w:t>
      </w:r>
      <w:r>
        <w:rPr>
          <w:rFonts w:ascii="Times New Roman"/>
          <w:b w:val="false"/>
          <w:i w:val="false"/>
          <w:color w:val="000000"/>
          <w:sz w:val="28"/>
        </w:rPr>
        <w:t xml:space="preserve"> + ЖБШН</w:t>
      </w:r>
      <w:r>
        <w:rPr>
          <w:rFonts w:ascii="Times New Roman"/>
          <w:b w:val="false"/>
          <w:i w:val="false"/>
          <w:color w:val="000000"/>
          <w:vertAlign w:val="subscript"/>
        </w:rPr>
        <w:t>ҚРкеп.ЖК</w:t>
      </w:r>
      <w:r>
        <w:rPr>
          <w:rFonts w:ascii="Times New Roman"/>
          <w:b w:val="false"/>
          <w:i w:val="false"/>
          <w:color w:val="000000"/>
          <w:sz w:val="28"/>
        </w:rPr>
        <w:t xml:space="preserve"> х (К</w:t>
      </w:r>
      <w:r>
        <w:rPr>
          <w:rFonts w:ascii="Times New Roman"/>
          <w:b w:val="false"/>
          <w:i w:val="false"/>
          <w:color w:val="000000"/>
          <w:vertAlign w:val="subscript"/>
        </w:rPr>
        <w:t>қала.тығыз</w:t>
      </w:r>
      <w:r>
        <w:rPr>
          <w:rFonts w:ascii="Times New Roman"/>
          <w:b w:val="false"/>
          <w:i w:val="false"/>
          <w:color w:val="000000"/>
          <w:sz w:val="28"/>
        </w:rPr>
        <w:t xml:space="preserve"> - 1) + ЖБШН</w:t>
      </w:r>
      <w:r>
        <w:rPr>
          <w:rFonts w:ascii="Times New Roman"/>
          <w:b w:val="false"/>
          <w:i w:val="false"/>
          <w:color w:val="000000"/>
          <w:vertAlign w:val="subscript"/>
        </w:rPr>
        <w:t>ҚРкеп.ЖК</w:t>
      </w:r>
      <w:r>
        <w:rPr>
          <w:rFonts w:ascii="Times New Roman"/>
          <w:b w:val="false"/>
          <w:i w:val="false"/>
          <w:color w:val="000000"/>
          <w:sz w:val="28"/>
        </w:rPr>
        <w:t xml:space="preserve"> х (К</w:t>
      </w:r>
      <w:r>
        <w:rPr>
          <w:rFonts w:ascii="Times New Roman"/>
          <w:b w:val="false"/>
          <w:i w:val="false"/>
          <w:color w:val="000000"/>
          <w:vertAlign w:val="subscript"/>
        </w:rPr>
        <w:t>ауыл.тығыз</w:t>
      </w:r>
      <w:r>
        <w:rPr>
          <w:rFonts w:ascii="Times New Roman"/>
          <w:b w:val="false"/>
          <w:i w:val="false"/>
          <w:color w:val="000000"/>
          <w:sz w:val="28"/>
        </w:rPr>
        <w:t xml:space="preserve"> - 1) + ЖБШН</w:t>
      </w:r>
      <w:r>
        <w:rPr>
          <w:rFonts w:ascii="Times New Roman"/>
          <w:b w:val="false"/>
          <w:i w:val="false"/>
          <w:color w:val="000000"/>
          <w:vertAlign w:val="subscript"/>
        </w:rPr>
        <w:t>ҚРкеп.ЖК</w:t>
      </w:r>
      <w:r>
        <w:rPr>
          <w:rFonts w:ascii="Times New Roman"/>
          <w:b w:val="false"/>
          <w:i w:val="false"/>
          <w:color w:val="000000"/>
          <w:sz w:val="28"/>
        </w:rPr>
        <w:t xml:space="preserve"> х (К</w:t>
      </w:r>
      <w:r>
        <w:rPr>
          <w:rFonts w:ascii="Times New Roman"/>
          <w:b w:val="false"/>
          <w:i w:val="false"/>
          <w:color w:val="000000"/>
          <w:vertAlign w:val="subscript"/>
        </w:rPr>
        <w:t>обл.жылу</w:t>
      </w:r>
      <w:r>
        <w:rPr>
          <w:rFonts w:ascii="Times New Roman"/>
          <w:b w:val="false"/>
          <w:i w:val="false"/>
          <w:color w:val="000000"/>
          <w:sz w:val="28"/>
        </w:rPr>
        <w:t xml:space="preserve"> - 1) + ЖБШН</w:t>
      </w:r>
      <w:r>
        <w:rPr>
          <w:rFonts w:ascii="Times New Roman"/>
          <w:b w:val="false"/>
          <w:i w:val="false"/>
          <w:color w:val="000000"/>
          <w:vertAlign w:val="subscript"/>
        </w:rPr>
        <w:t>ҚРкеп.ЖК</w:t>
      </w:r>
      <w:r>
        <w:rPr>
          <w:rFonts w:ascii="Times New Roman"/>
          <w:b w:val="false"/>
          <w:i w:val="false"/>
          <w:color w:val="000000"/>
          <w:sz w:val="28"/>
        </w:rPr>
        <w:t xml:space="preserve"> х (К</w:t>
      </w:r>
      <w:r>
        <w:rPr>
          <w:rFonts w:ascii="Times New Roman"/>
          <w:b w:val="false"/>
          <w:i w:val="false"/>
          <w:color w:val="000000"/>
          <w:vertAlign w:val="subscript"/>
        </w:rPr>
        <w:t>обл.ауыл</w:t>
      </w:r>
      <w:r>
        <w:rPr>
          <w:rFonts w:ascii="Times New Roman"/>
          <w:b w:val="false"/>
          <w:i w:val="false"/>
          <w:color w:val="000000"/>
          <w:sz w:val="28"/>
        </w:rPr>
        <w:t xml:space="preserve"> - 1) + ЖБШН</w:t>
      </w:r>
      <w:r>
        <w:rPr>
          <w:rFonts w:ascii="Times New Roman"/>
          <w:b w:val="false"/>
          <w:i w:val="false"/>
          <w:color w:val="000000"/>
          <w:vertAlign w:val="subscript"/>
        </w:rPr>
        <w:t>ҚРкеп.ЖК</w:t>
      </w:r>
      <w:r>
        <w:rPr>
          <w:rFonts w:ascii="Times New Roman"/>
          <w:b w:val="false"/>
          <w:i w:val="false"/>
          <w:color w:val="000000"/>
          <w:sz w:val="28"/>
        </w:rPr>
        <w:t xml:space="preserve"> х (К</w:t>
      </w:r>
      <w:r>
        <w:rPr>
          <w:rFonts w:ascii="Times New Roman"/>
          <w:b w:val="false"/>
          <w:i w:val="false"/>
          <w:color w:val="000000"/>
          <w:vertAlign w:val="subscript"/>
        </w:rPr>
        <w:t>эколог</w:t>
      </w:r>
      <w:r>
        <w:rPr>
          <w:rFonts w:ascii="Times New Roman"/>
          <w:b w:val="false"/>
          <w:i w:val="false"/>
          <w:color w:val="000000"/>
          <w:sz w:val="28"/>
        </w:rPr>
        <w:t xml:space="preserve"> - 1))*К</w:t>
      </w:r>
      <w:r>
        <w:rPr>
          <w:rFonts w:ascii="Times New Roman"/>
          <w:b w:val="false"/>
          <w:i w:val="false"/>
          <w:color w:val="000000"/>
          <w:vertAlign w:val="subscript"/>
        </w:rPr>
        <w:t>аймақ,</w:t>
      </w:r>
      <w:r>
        <w:rPr>
          <w:rFonts w:ascii="Times New Roman"/>
          <w:b w:val="false"/>
          <w:i w:val="false"/>
          <w:color w:val="000000"/>
          <w:sz w:val="28"/>
        </w:rPr>
        <w:t xml:space="preserve"> мұнда:</w:t>
      </w:r>
    </w:p>
    <w:p>
      <w:pPr>
        <w:spacing w:after="0"/>
        <w:ind w:left="0"/>
        <w:jc w:val="both"/>
      </w:pPr>
      <w:r>
        <w:rPr>
          <w:rFonts w:ascii="Times New Roman"/>
          <w:b w:val="false"/>
          <w:i w:val="false"/>
          <w:color w:val="000000"/>
          <w:sz w:val="28"/>
        </w:rPr>
        <w:t>
      ЖБШН</w:t>
      </w:r>
      <w:r>
        <w:rPr>
          <w:rFonts w:ascii="Times New Roman"/>
          <w:b w:val="false"/>
          <w:i w:val="false"/>
          <w:color w:val="000000"/>
          <w:vertAlign w:val="subscript"/>
        </w:rPr>
        <w:t>ҚРкеп.ЖК</w:t>
      </w:r>
      <w:r>
        <w:rPr>
          <w:rFonts w:ascii="Times New Roman"/>
          <w:b w:val="false"/>
          <w:i w:val="false"/>
          <w:color w:val="000000"/>
          <w:sz w:val="28"/>
        </w:rPr>
        <w:t xml:space="preserve"> - Кодекстің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айқындайтын және Қазақстан Республикасының аумағында бірыңғай болып табылатын түзету коэффициенттерін ескерместен айқындалған айына "БХТ" АЖ-да тіркелген бір бекітілген адамға арналған ЖК базалық жан басына шаққандағы нормативі мынадай формула бойынша есептеледі:</w:t>
      </w:r>
    </w:p>
    <w:p>
      <w:pPr>
        <w:spacing w:after="0"/>
        <w:ind w:left="0"/>
        <w:jc w:val="both"/>
      </w:pPr>
      <w:r>
        <w:rPr>
          <w:rFonts w:ascii="Times New Roman"/>
          <w:b w:val="false"/>
          <w:i w:val="false"/>
          <w:color w:val="000000"/>
          <w:sz w:val="28"/>
        </w:rPr>
        <w:t>
      ЖБШН</w:t>
      </w:r>
      <w:r>
        <w:rPr>
          <w:rFonts w:ascii="Times New Roman"/>
          <w:b w:val="false"/>
          <w:i w:val="false"/>
          <w:color w:val="000000"/>
          <w:vertAlign w:val="subscript"/>
        </w:rPr>
        <w:t>баз.ЖК(ҚР)</w:t>
      </w:r>
      <w:r>
        <w:rPr>
          <w:rFonts w:ascii="Times New Roman"/>
          <w:b w:val="false"/>
          <w:i w:val="false"/>
          <w:color w:val="000000"/>
          <w:sz w:val="28"/>
        </w:rPr>
        <w:t>= ЖБШН</w:t>
      </w:r>
      <w:r>
        <w:rPr>
          <w:rFonts w:ascii="Times New Roman"/>
          <w:b w:val="false"/>
          <w:i w:val="false"/>
          <w:color w:val="000000"/>
          <w:vertAlign w:val="subscript"/>
        </w:rPr>
        <w:t>орташ.ЖК(ҚР)</w:t>
      </w:r>
      <w:r>
        <w:rPr>
          <w:rFonts w:ascii="Times New Roman"/>
          <w:b w:val="false"/>
          <w:i w:val="false"/>
          <w:color w:val="000000"/>
          <w:sz w:val="28"/>
        </w:rPr>
        <w:t>/ (ЖТК</w:t>
      </w:r>
      <w:r>
        <w:rPr>
          <w:rFonts w:ascii="Times New Roman"/>
          <w:b w:val="false"/>
          <w:i w:val="false"/>
          <w:color w:val="000000"/>
          <w:vertAlign w:val="subscript"/>
        </w:rPr>
        <w:t>ҚР</w:t>
      </w:r>
      <w:r>
        <w:rPr>
          <w:rFonts w:ascii="Times New Roman"/>
          <w:b w:val="false"/>
          <w:i w:val="false"/>
          <w:color w:val="000000"/>
          <w:sz w:val="28"/>
        </w:rPr>
        <w:t>+ (КҚР</w:t>
      </w:r>
      <w:r>
        <w:rPr>
          <w:rFonts w:ascii="Times New Roman"/>
          <w:b w:val="false"/>
          <w:i w:val="false"/>
          <w:color w:val="000000"/>
          <w:vertAlign w:val="subscript"/>
        </w:rPr>
        <w:t>қадла.тығыз</w:t>
      </w:r>
      <w:r>
        <w:rPr>
          <w:rFonts w:ascii="Times New Roman"/>
          <w:b w:val="false"/>
          <w:i w:val="false"/>
          <w:color w:val="000000"/>
          <w:sz w:val="28"/>
        </w:rPr>
        <w:t>-1) + (КҚР</w:t>
      </w:r>
      <w:r>
        <w:rPr>
          <w:rFonts w:ascii="Times New Roman"/>
          <w:b w:val="false"/>
          <w:i w:val="false"/>
          <w:color w:val="000000"/>
          <w:vertAlign w:val="subscript"/>
        </w:rPr>
        <w:t>ауыл.тығыз</w:t>
      </w:r>
      <w:r>
        <w:rPr>
          <w:rFonts w:ascii="Times New Roman"/>
          <w:b w:val="false"/>
          <w:i w:val="false"/>
          <w:color w:val="000000"/>
          <w:sz w:val="28"/>
        </w:rPr>
        <w:t>-1) + (К</w:t>
      </w:r>
      <w:r>
        <w:rPr>
          <w:rFonts w:ascii="Times New Roman"/>
          <w:b w:val="false"/>
          <w:i w:val="false"/>
          <w:color w:val="000000"/>
          <w:vertAlign w:val="subscript"/>
        </w:rPr>
        <w:t>жылуҚР</w:t>
      </w:r>
      <w:r>
        <w:rPr>
          <w:rFonts w:ascii="Times New Roman"/>
          <w:b w:val="false"/>
          <w:i w:val="false"/>
          <w:color w:val="000000"/>
          <w:sz w:val="28"/>
        </w:rPr>
        <w:t>-1) + (К</w:t>
      </w:r>
      <w:r>
        <w:rPr>
          <w:rFonts w:ascii="Times New Roman"/>
          <w:b w:val="false"/>
          <w:i w:val="false"/>
          <w:color w:val="000000"/>
          <w:vertAlign w:val="subscript"/>
        </w:rPr>
        <w:t>ауылҚР</w:t>
      </w:r>
      <w:r>
        <w:rPr>
          <w:rFonts w:ascii="Times New Roman"/>
          <w:b w:val="false"/>
          <w:i w:val="false"/>
          <w:color w:val="000000"/>
          <w:sz w:val="28"/>
        </w:rPr>
        <w:t>-1) + (К</w:t>
      </w:r>
      <w:r>
        <w:rPr>
          <w:rFonts w:ascii="Times New Roman"/>
          <w:b w:val="false"/>
          <w:i w:val="false"/>
          <w:color w:val="000000"/>
          <w:vertAlign w:val="subscript"/>
        </w:rPr>
        <w:t>экологҚР</w:t>
      </w:r>
      <w:r>
        <w:rPr>
          <w:rFonts w:ascii="Times New Roman"/>
          <w:b w:val="false"/>
          <w:i w:val="false"/>
          <w:color w:val="000000"/>
          <w:sz w:val="28"/>
        </w:rPr>
        <w:t>-1)), мұнда:</w:t>
      </w:r>
    </w:p>
    <w:p>
      <w:pPr>
        <w:spacing w:after="0"/>
        <w:ind w:left="0"/>
        <w:jc w:val="both"/>
      </w:pPr>
      <w:r>
        <w:rPr>
          <w:rFonts w:ascii="Times New Roman"/>
          <w:b w:val="false"/>
          <w:i w:val="false"/>
          <w:color w:val="000000"/>
          <w:sz w:val="28"/>
        </w:rPr>
        <w:t>
      ЖБШН</w:t>
      </w:r>
      <w:r>
        <w:rPr>
          <w:rFonts w:ascii="Times New Roman"/>
          <w:b w:val="false"/>
          <w:i w:val="false"/>
          <w:color w:val="000000"/>
          <w:vertAlign w:val="subscript"/>
        </w:rPr>
        <w:t>орташ.ЖК(ҚР)</w:t>
      </w:r>
      <w:r>
        <w:rPr>
          <w:rFonts w:ascii="Times New Roman"/>
          <w:b w:val="false"/>
          <w:i w:val="false"/>
          <w:color w:val="000000"/>
          <w:sz w:val="28"/>
        </w:rPr>
        <w:t xml:space="preserve"> - алдағы қаржы жылына арналған ел бойынша айына бір тұрғынға арналған БК көрсетуге арналған жан басына шаққандағы нормативтің орташа компоненті, ол мынадай формула бойынша айқындалады:</w:t>
      </w:r>
    </w:p>
    <w:p>
      <w:pPr>
        <w:spacing w:after="0"/>
        <w:ind w:left="0"/>
        <w:jc w:val="both"/>
      </w:pPr>
      <w:r>
        <w:rPr>
          <w:rFonts w:ascii="Times New Roman"/>
          <w:b w:val="false"/>
          <w:i w:val="false"/>
          <w:color w:val="000000"/>
          <w:sz w:val="28"/>
        </w:rPr>
        <w:t>
      ЖБШН</w:t>
      </w:r>
      <w:r>
        <w:rPr>
          <w:rFonts w:ascii="Times New Roman"/>
          <w:b w:val="false"/>
          <w:i w:val="false"/>
          <w:color w:val="000000"/>
          <w:vertAlign w:val="subscript"/>
        </w:rPr>
        <w:t>орташ.ЖК(ҚР)</w:t>
      </w:r>
      <w:r>
        <w:rPr>
          <w:rFonts w:ascii="Times New Roman"/>
          <w:b w:val="false"/>
          <w:i w:val="false"/>
          <w:color w:val="000000"/>
          <w:sz w:val="28"/>
        </w:rPr>
        <w:t xml:space="preserve"> = V</w:t>
      </w:r>
      <w:r>
        <w:rPr>
          <w:rFonts w:ascii="Times New Roman"/>
          <w:b w:val="false"/>
          <w:i w:val="false"/>
          <w:color w:val="000000"/>
          <w:vertAlign w:val="subscript"/>
        </w:rPr>
        <w:t>ЖК_ҚР</w:t>
      </w:r>
      <w:r>
        <w:rPr>
          <w:rFonts w:ascii="Times New Roman"/>
          <w:b w:val="false"/>
          <w:i w:val="false"/>
          <w:color w:val="000000"/>
          <w:sz w:val="28"/>
        </w:rPr>
        <w:t>/С</w:t>
      </w:r>
      <w:r>
        <w:rPr>
          <w:rFonts w:ascii="Times New Roman"/>
          <w:b w:val="false"/>
          <w:i w:val="false"/>
          <w:color w:val="000000"/>
          <w:vertAlign w:val="subscript"/>
        </w:rPr>
        <w:t>ҚР</w:t>
      </w:r>
      <w:r>
        <w:rPr>
          <w:rFonts w:ascii="Times New Roman"/>
          <w:b w:val="false"/>
          <w:i w:val="false"/>
          <w:color w:val="000000"/>
          <w:sz w:val="28"/>
        </w:rPr>
        <w:t xml:space="preserve"> / m, мұнда:</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ЖК(ҚР)</w:t>
      </w:r>
      <w:r>
        <w:rPr>
          <w:rFonts w:ascii="Times New Roman"/>
          <w:b w:val="false"/>
          <w:i w:val="false"/>
          <w:color w:val="000000"/>
          <w:vertAlign w:val="subscript"/>
        </w:rPr>
        <w:t xml:space="preserve"> </w:t>
      </w:r>
      <w:r>
        <w:rPr>
          <w:rFonts w:ascii="Times New Roman"/>
          <w:b w:val="false"/>
          <w:i w:val="false"/>
          <w:color w:val="000000"/>
          <w:sz w:val="28"/>
        </w:rPr>
        <w:t>- халыққа ЖК көрсетуге арналған ел бойынша қаржыландырудың жоспарлы жылдық көлемі;</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ҚР</w:t>
      </w:r>
      <w:r>
        <w:rPr>
          <w:rFonts w:ascii="Times New Roman"/>
          <w:b w:val="false"/>
          <w:i w:val="false"/>
          <w:color w:val="000000"/>
          <w:sz w:val="28"/>
        </w:rPr>
        <w:t xml:space="preserve"> - халықты еркін тіркеу науқанының нәтижелері бойынша немесе қаржыландыруды есептеу үшін пайдаланылатын ай күнгі жағдай бойынша "БХТ" АЖ-да тіркелген елдің ЖК көрсету бойынша барлық субъектілерге бекітілген халықтың саны;</w:t>
      </w:r>
    </w:p>
    <w:p>
      <w:pPr>
        <w:spacing w:after="0"/>
        <w:ind w:left="0"/>
        <w:jc w:val="both"/>
      </w:pPr>
      <w:r>
        <w:rPr>
          <w:rFonts w:ascii="Times New Roman"/>
          <w:b w:val="false"/>
          <w:i w:val="false"/>
          <w:color w:val="000000"/>
          <w:sz w:val="28"/>
        </w:rPr>
        <w:t>
      m - ЖК-ны қаржыландыру жүзеге асырылатын қаржы жылындағы айлар саны.</w:t>
      </w:r>
    </w:p>
    <w:p>
      <w:pPr>
        <w:spacing w:after="0"/>
        <w:ind w:left="0"/>
        <w:jc w:val="both"/>
      </w:pPr>
      <w:r>
        <w:rPr>
          <w:rFonts w:ascii="Times New Roman"/>
          <w:b w:val="false"/>
          <w:i w:val="false"/>
          <w:color w:val="000000"/>
          <w:sz w:val="28"/>
        </w:rPr>
        <w:t>
      ЖТК</w:t>
      </w:r>
      <w:r>
        <w:rPr>
          <w:rFonts w:ascii="Times New Roman"/>
          <w:b w:val="false"/>
          <w:i w:val="false"/>
          <w:color w:val="000000"/>
          <w:vertAlign w:val="subscript"/>
        </w:rPr>
        <w:t>ҚР</w:t>
      </w:r>
      <w:r>
        <w:rPr>
          <w:rFonts w:ascii="Times New Roman"/>
          <w:b w:val="false"/>
          <w:i w:val="false"/>
          <w:color w:val="000000"/>
          <w:sz w:val="28"/>
        </w:rPr>
        <w:t xml:space="preserve"> - ел халқының жыныстық-жастық құрылымы бойынша "БХТ" АЖ деректері негізінде есептелген ел деңгейінде халықтың медициналық қызметтерді тұтынуының орташа жыныстық-жастық түзету коэффициенті;</w:t>
      </w:r>
    </w:p>
    <w:p>
      <w:pPr>
        <w:spacing w:after="0"/>
        <w:ind w:left="0"/>
        <w:jc w:val="both"/>
      </w:pPr>
      <w:r>
        <w:rPr>
          <w:rFonts w:ascii="Times New Roman"/>
          <w:b w:val="false"/>
          <w:i w:val="false"/>
          <w:color w:val="000000"/>
          <w:sz w:val="28"/>
        </w:rPr>
        <w:t xml:space="preserve">
      К </w:t>
      </w:r>
      <w:r>
        <w:rPr>
          <w:rFonts w:ascii="Times New Roman"/>
          <w:b w:val="false"/>
          <w:i w:val="false"/>
          <w:color w:val="000000"/>
          <w:vertAlign w:val="subscript"/>
        </w:rPr>
        <w:t>өңір</w:t>
      </w:r>
      <w:r>
        <w:rPr>
          <w:rFonts w:ascii="Times New Roman"/>
          <w:b w:val="false"/>
          <w:i w:val="false"/>
          <w:color w:val="000000"/>
          <w:vertAlign w:val="subscript"/>
        </w:rPr>
        <w:t xml:space="preserve"> </w:t>
      </w:r>
      <w:r>
        <w:rPr>
          <w:rFonts w:ascii="Times New Roman"/>
          <w:b w:val="false"/>
          <w:i w:val="false"/>
          <w:color w:val="000000"/>
          <w:vertAlign w:val="subscript"/>
        </w:rPr>
        <w:t>тығыз.</w:t>
      </w:r>
      <w:r>
        <w:rPr>
          <w:rFonts w:ascii="Times New Roman"/>
          <w:b w:val="false"/>
          <w:i w:val="false"/>
          <w:color w:val="000000"/>
          <w:sz w:val="28"/>
        </w:rPr>
        <w:t xml:space="preserve"> - осы сала бойынша халық тығыздығының коэффициенті, ол мынадай формула бойынша айқындалады:</w:t>
      </w:r>
    </w:p>
    <w:p>
      <w:pPr>
        <w:spacing w:after="0"/>
        <w:ind w:left="0"/>
        <w:jc w:val="both"/>
      </w:pPr>
      <w:r>
        <w:rPr>
          <w:rFonts w:ascii="Times New Roman"/>
          <w:b w:val="false"/>
          <w:i w:val="false"/>
          <w:color w:val="000000"/>
          <w:sz w:val="28"/>
        </w:rPr>
        <w:t xml:space="preserve">
      К </w:t>
      </w:r>
      <w:r>
        <w:rPr>
          <w:rFonts w:ascii="Times New Roman"/>
          <w:b w:val="false"/>
          <w:i w:val="false"/>
          <w:color w:val="000000"/>
          <w:vertAlign w:val="subscript"/>
        </w:rPr>
        <w:t>өңір</w:t>
      </w:r>
      <w:r>
        <w:rPr>
          <w:rFonts w:ascii="Times New Roman"/>
          <w:b w:val="false"/>
          <w:i w:val="false"/>
          <w:color w:val="000000"/>
          <w:vertAlign w:val="subscript"/>
        </w:rPr>
        <w:t xml:space="preserve"> </w:t>
      </w:r>
      <w:r>
        <w:rPr>
          <w:rFonts w:ascii="Times New Roman"/>
          <w:b w:val="false"/>
          <w:i w:val="false"/>
          <w:color w:val="000000"/>
          <w:vertAlign w:val="subscript"/>
        </w:rPr>
        <w:t>тығыз</w:t>
      </w:r>
      <w:r>
        <w:rPr>
          <w:rFonts w:ascii="Times New Roman"/>
          <w:b w:val="false"/>
          <w:i w:val="false"/>
          <w:color w:val="000000"/>
          <w:sz w:val="28"/>
        </w:rPr>
        <w:t xml:space="preserve"> = 1 +С х Т ҚР.орта халық / Т обл. халық, мұнда:</w:t>
      </w:r>
    </w:p>
    <w:p>
      <w:pPr>
        <w:spacing w:after="0"/>
        <w:ind w:left="0"/>
        <w:jc w:val="both"/>
      </w:pPr>
      <w:r>
        <w:rPr>
          <w:rFonts w:ascii="Times New Roman"/>
          <w:b w:val="false"/>
          <w:i w:val="false"/>
          <w:color w:val="000000"/>
          <w:sz w:val="28"/>
        </w:rPr>
        <w:t>
      С - облыстардың, республикалық маңызы бар қалалардың халқы тығыздығының облыстардың, республикалық маңызы бар қалалардың халық санынан ауытқуы есепке алынатын салмақ (Пирсон сызықтық корреляция коэффициентінің есебі);</w:t>
      </w:r>
    </w:p>
    <w:p>
      <w:pPr>
        <w:spacing w:after="0"/>
        <w:ind w:left="0"/>
        <w:jc w:val="both"/>
      </w:pPr>
      <w:r>
        <w:rPr>
          <w:rFonts w:ascii="Times New Roman"/>
          <w:b w:val="false"/>
          <w:i w:val="false"/>
          <w:color w:val="000000"/>
          <w:sz w:val="28"/>
        </w:rPr>
        <w:t>
      ТҚР.орта халық - алдағы қаржы жылына арналған қаржыландыру көлемін есептеу үшін пайдаланылатын кезеңдегі жағдай бойынша Қазақстан Республикасы Ұлттық экономика министрлігі Статистика комитетінің (бұдан әрі - Статистика комитеті) деректеріне сәйкес Қазақстан Республикасы бойынша орта есеппен халықтың тығыздығы;</w:t>
      </w:r>
    </w:p>
    <w:p>
      <w:pPr>
        <w:spacing w:after="0"/>
        <w:ind w:left="0"/>
        <w:jc w:val="both"/>
      </w:pPr>
      <w:r>
        <w:rPr>
          <w:rFonts w:ascii="Times New Roman"/>
          <w:b w:val="false"/>
          <w:i w:val="false"/>
          <w:color w:val="000000"/>
          <w:sz w:val="28"/>
        </w:rPr>
        <w:t>
      Тобл. халық - алдағы қаржы жылына арналған қаржыландыру көлемін есептеу үшін пайдаланылатын кезеңдегі жағдай бойынша статистика комитетінің деректеріне сәйкес облыстағы халықтың тығыздығы.</w:t>
      </w:r>
    </w:p>
    <w:p>
      <w:pPr>
        <w:spacing w:after="0"/>
        <w:ind w:left="0"/>
        <w:jc w:val="both"/>
      </w:pPr>
      <w:r>
        <w:rPr>
          <w:rFonts w:ascii="Times New Roman"/>
          <w:b w:val="false"/>
          <w:i w:val="false"/>
          <w:color w:val="000000"/>
          <w:sz w:val="28"/>
        </w:rPr>
        <w:t>
      Республикалық маңызы бар қалалар мен облыс орталықтары үшін халық тығыздығының коэффициенті 1-ге тең.</w:t>
      </w:r>
    </w:p>
    <w:p>
      <w:pPr>
        <w:spacing w:after="0"/>
        <w:ind w:left="0"/>
        <w:jc w:val="both"/>
      </w:pPr>
      <w:r>
        <w:rPr>
          <w:rFonts w:ascii="Times New Roman"/>
          <w:b w:val="false"/>
          <w:i w:val="false"/>
          <w:color w:val="000000"/>
          <w:sz w:val="28"/>
        </w:rPr>
        <w:t>
      ЖТК</w:t>
      </w:r>
      <w:r>
        <w:rPr>
          <w:rFonts w:ascii="Times New Roman"/>
          <w:b w:val="false"/>
          <w:i w:val="false"/>
          <w:color w:val="000000"/>
          <w:vertAlign w:val="subscript"/>
        </w:rPr>
        <w:t>ҚР</w:t>
      </w:r>
      <w:r>
        <w:rPr>
          <w:rFonts w:ascii="Times New Roman"/>
          <w:b w:val="false"/>
          <w:i w:val="false"/>
          <w:color w:val="000000"/>
          <w:sz w:val="28"/>
        </w:rPr>
        <w:t xml:space="preserve"> = (ЖТК</w:t>
      </w:r>
      <w:r>
        <w:rPr>
          <w:rFonts w:ascii="Times New Roman"/>
          <w:b w:val="false"/>
          <w:i w:val="false"/>
          <w:color w:val="000000"/>
          <w:vertAlign w:val="subscript"/>
        </w:rPr>
        <w:t>обл</w:t>
      </w:r>
      <w:r>
        <w:rPr>
          <w:rFonts w:ascii="Times New Roman"/>
          <w:b w:val="false"/>
          <w:i w:val="false"/>
          <w:color w:val="000000"/>
          <w:vertAlign w:val="subscript"/>
        </w:rPr>
        <w:t xml:space="preserve"> </w:t>
      </w:r>
      <w:r>
        <w:rPr>
          <w:rFonts w:ascii="Times New Roman"/>
          <w:b w:val="false"/>
          <w:i w:val="false"/>
          <w:color w:val="000000"/>
          <w:vertAlign w:val="subscript"/>
        </w:rPr>
        <w:t>1</w:t>
      </w:r>
      <w:r>
        <w:rPr>
          <w:rFonts w:ascii="Times New Roman"/>
          <w:b w:val="false"/>
          <w:i w:val="false"/>
          <w:color w:val="000000"/>
          <w:sz w:val="28"/>
        </w:rPr>
        <w:t xml:space="preserve"> + ЖТК</w:t>
      </w:r>
      <w:r>
        <w:rPr>
          <w:rFonts w:ascii="Times New Roman"/>
          <w:b w:val="false"/>
          <w:i w:val="false"/>
          <w:color w:val="000000"/>
          <w:vertAlign w:val="subscript"/>
        </w:rPr>
        <w:t>обл</w:t>
      </w:r>
      <w:r>
        <w:rPr>
          <w:rFonts w:ascii="Times New Roman"/>
          <w:b w:val="false"/>
          <w:i w:val="false"/>
          <w:color w:val="000000"/>
          <w:vertAlign w:val="subscript"/>
        </w:rPr>
        <w:t xml:space="preserve"> </w:t>
      </w:r>
      <w:r>
        <w:rPr>
          <w:rFonts w:ascii="Times New Roman"/>
          <w:b w:val="false"/>
          <w:i w:val="false"/>
          <w:color w:val="000000"/>
          <w:vertAlign w:val="subscript"/>
        </w:rPr>
        <w:t>2</w:t>
      </w:r>
      <w:r>
        <w:rPr>
          <w:rFonts w:ascii="Times New Roman"/>
          <w:b w:val="false"/>
          <w:i w:val="false"/>
          <w:color w:val="000000"/>
          <w:sz w:val="28"/>
        </w:rPr>
        <w:t xml:space="preserve"> + .. + ЖТК</w:t>
      </w:r>
      <w:r>
        <w:rPr>
          <w:rFonts w:ascii="Times New Roman"/>
          <w:b w:val="false"/>
          <w:i w:val="false"/>
          <w:color w:val="000000"/>
          <w:vertAlign w:val="subscript"/>
        </w:rPr>
        <w:t>обл</w:t>
      </w:r>
      <w:r>
        <w:rPr>
          <w:rFonts w:ascii="Times New Roman"/>
          <w:b w:val="false"/>
          <w:i w:val="false"/>
          <w:color w:val="000000"/>
          <w:vertAlign w:val="subscript"/>
        </w:rPr>
        <w:t xml:space="preserve"> </w:t>
      </w:r>
      <w:r>
        <w:rPr>
          <w:rFonts w:ascii="Times New Roman"/>
          <w:b w:val="false"/>
          <w:i w:val="false"/>
          <w:color w:val="000000"/>
          <w:vertAlign w:val="subscript"/>
        </w:rPr>
        <w:t>i</w:t>
      </w:r>
      <w:r>
        <w:rPr>
          <w:rFonts w:ascii="Times New Roman"/>
          <w:b w:val="false"/>
          <w:i w:val="false"/>
          <w:color w:val="000000"/>
          <w:sz w:val="28"/>
        </w:rPr>
        <w:t>)/С</w:t>
      </w:r>
      <w:r>
        <w:rPr>
          <w:rFonts w:ascii="Times New Roman"/>
          <w:b w:val="false"/>
          <w:i w:val="false"/>
          <w:color w:val="000000"/>
          <w:vertAlign w:val="subscript"/>
        </w:rPr>
        <w:t>ҚР</w:t>
      </w:r>
    </w:p>
    <w:p>
      <w:pPr>
        <w:spacing w:after="0"/>
        <w:ind w:left="0"/>
        <w:jc w:val="both"/>
      </w:pPr>
      <w:r>
        <w:rPr>
          <w:rFonts w:ascii="Times New Roman"/>
          <w:b w:val="false"/>
          <w:i w:val="false"/>
          <w:color w:val="000000"/>
          <w:sz w:val="28"/>
        </w:rPr>
        <w:t>
      ЖТК</w:t>
      </w:r>
      <w:r>
        <w:rPr>
          <w:rFonts w:ascii="Times New Roman"/>
          <w:b w:val="false"/>
          <w:i w:val="false"/>
          <w:color w:val="000000"/>
          <w:vertAlign w:val="subscript"/>
        </w:rPr>
        <w:t>обл</w:t>
      </w:r>
      <w:r>
        <w:rPr>
          <w:rFonts w:ascii="Times New Roman"/>
          <w:b w:val="false"/>
          <w:i w:val="false"/>
          <w:color w:val="000000"/>
          <w:sz w:val="28"/>
        </w:rPr>
        <w:t xml:space="preserve"> - өңір бойынша халықтың медициналық қызметтерді тұтынуының жыныстық-жастық түзету коэффициенті, ол мынадай формула бойынша айқындалады:</w:t>
      </w:r>
    </w:p>
    <w:p>
      <w:pPr>
        <w:spacing w:after="0"/>
        <w:ind w:left="0"/>
        <w:jc w:val="both"/>
      </w:pPr>
      <w:r>
        <w:rPr>
          <w:rFonts w:ascii="Times New Roman"/>
          <w:b w:val="false"/>
          <w:i w:val="false"/>
          <w:color w:val="000000"/>
          <w:sz w:val="28"/>
        </w:rPr>
        <w:t>
      ЖТК</w:t>
      </w:r>
      <w:r>
        <w:rPr>
          <w:rFonts w:ascii="Times New Roman"/>
          <w:b w:val="false"/>
          <w:i w:val="false"/>
          <w:color w:val="000000"/>
          <w:vertAlign w:val="subscript"/>
        </w:rPr>
        <w:t>обл</w:t>
      </w:r>
      <w:r>
        <w:rPr>
          <w:rFonts w:ascii="Times New Roman"/>
          <w:b w:val="false"/>
          <w:i w:val="false"/>
          <w:color w:val="000000"/>
          <w:sz w:val="28"/>
        </w:rPr>
        <w:t xml:space="preserve"> = (С</w:t>
      </w:r>
      <w:r>
        <w:rPr>
          <w:rFonts w:ascii="Times New Roman"/>
          <w:b w:val="false"/>
          <w:i w:val="false"/>
          <w:color w:val="000000"/>
          <w:vertAlign w:val="subscript"/>
        </w:rPr>
        <w:t>обл</w:t>
      </w:r>
      <w:r>
        <w:rPr>
          <w:rFonts w:ascii="Times New Roman"/>
          <w:b w:val="false"/>
          <w:i w:val="false"/>
          <w:color w:val="000000"/>
          <w:sz w:val="28"/>
        </w:rPr>
        <w:t xml:space="preserve"> k/n х ЖТК</w:t>
      </w:r>
      <w:r>
        <w:rPr>
          <w:rFonts w:ascii="Times New Roman"/>
          <w:b w:val="false"/>
          <w:i w:val="false"/>
          <w:color w:val="000000"/>
          <w:vertAlign w:val="subscript"/>
        </w:rPr>
        <w:t>МСАК(n))</w:t>
      </w:r>
      <w:r>
        <w:rPr>
          <w:rFonts w:ascii="Times New Roman"/>
          <w:b w:val="false"/>
          <w:i w:val="false"/>
          <w:color w:val="000000"/>
          <w:sz w:val="28"/>
        </w:rPr>
        <w:t>/ С</w:t>
      </w:r>
      <w:r>
        <w:rPr>
          <w:rFonts w:ascii="Times New Roman"/>
          <w:b w:val="false"/>
          <w:i w:val="false"/>
          <w:color w:val="000000"/>
          <w:vertAlign w:val="subscript"/>
        </w:rPr>
        <w:t>обл,</w:t>
      </w:r>
      <w:r>
        <w:rPr>
          <w:rFonts w:ascii="Times New Roman"/>
          <w:b w:val="false"/>
          <w:i w:val="false"/>
          <w:color w:val="000000"/>
          <w:sz w:val="28"/>
        </w:rPr>
        <w:t xml:space="preserve"> мұнда:</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обл</w:t>
      </w:r>
      <w:r>
        <w:rPr>
          <w:rFonts w:ascii="Times New Roman"/>
          <w:b w:val="false"/>
          <w:i w:val="false"/>
          <w:color w:val="000000"/>
          <w:sz w:val="28"/>
        </w:rPr>
        <w:t xml:space="preserve"> - "БХТ" АЖ тіркелген өңірдің тіркелген халқының саны;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обл</w:t>
      </w:r>
      <w:r>
        <w:rPr>
          <w:rFonts w:ascii="Times New Roman"/>
          <w:b w:val="false"/>
          <w:i w:val="false"/>
          <w:color w:val="000000"/>
          <w:vertAlign w:val="subscript"/>
        </w:rPr>
        <w:t xml:space="preserve"> </w:t>
      </w:r>
      <w:r>
        <w:rPr>
          <w:rFonts w:ascii="Times New Roman"/>
          <w:b w:val="false"/>
          <w:i w:val="false"/>
          <w:color w:val="000000"/>
          <w:vertAlign w:val="subscript"/>
        </w:rPr>
        <w:t>k/n</w:t>
      </w:r>
      <w:r>
        <w:rPr>
          <w:rFonts w:ascii="Times New Roman"/>
          <w:b w:val="false"/>
          <w:i w:val="false"/>
          <w:color w:val="000000"/>
          <w:sz w:val="28"/>
        </w:rPr>
        <w:t xml:space="preserve"> - "БХТ" АЖ тіркелген өңірдің бекітілген халқының саны жыныстық-жас тобына жататын халықтың к нөмірі N;</w:t>
      </w:r>
    </w:p>
    <w:p>
      <w:pPr>
        <w:spacing w:after="0"/>
        <w:ind w:left="0"/>
        <w:jc w:val="both"/>
      </w:pPr>
      <w:r>
        <w:rPr>
          <w:rFonts w:ascii="Times New Roman"/>
          <w:b w:val="false"/>
          <w:i w:val="false"/>
          <w:color w:val="000000"/>
          <w:sz w:val="28"/>
        </w:rPr>
        <w:t>
      ЖТК</w:t>
      </w:r>
      <w:r>
        <w:rPr>
          <w:rFonts w:ascii="Times New Roman"/>
          <w:b w:val="false"/>
          <w:i w:val="false"/>
          <w:color w:val="000000"/>
          <w:vertAlign w:val="subscript"/>
        </w:rPr>
        <w:t>МСАК(n)</w:t>
      </w:r>
      <w:r>
        <w:rPr>
          <w:rFonts w:ascii="Times New Roman"/>
          <w:b w:val="false"/>
          <w:i w:val="false"/>
          <w:color w:val="000000"/>
          <w:sz w:val="28"/>
        </w:rPr>
        <w:t xml:space="preserve"> - МСАК кешенді жан басына шаққандағы нормативтің кепілдік берілген компонентін есептеудің кешенді формуласының кестесіне сәйкес N нөмірі жыныстық-жастық топтың жыныстық-жастық түзету коэффициенті;</w:t>
      </w:r>
    </w:p>
    <w:p>
      <w:pPr>
        <w:spacing w:after="0"/>
        <w:ind w:left="0"/>
        <w:jc w:val="both"/>
      </w:pPr>
      <w:r>
        <w:rPr>
          <w:rFonts w:ascii="Times New Roman"/>
          <w:b w:val="false"/>
          <w:i w:val="false"/>
          <w:color w:val="000000"/>
          <w:sz w:val="28"/>
        </w:rPr>
        <w:t>
      ЖК субъектісіне бекітілген халықтың саны және халықтың жыныстық-жастық құрамы алдағы қаржы жылына арналған ЖК көрсетуге арналған қаржыландыру көлемін есептеу немесе уәкілетті органның шешімі бойынша ағымдағы қаржы жылы ішінде оны түзету үшін пайдаланылатын халықты еркін бекіту науқанының нәтижелері бойынша немесе айдың соңғы күнгі жағдай бойынша "БХТ" АЖ базасындағы Халық бойынша деректер негізінде айқындалады.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КРжылу</w:t>
      </w:r>
      <w:r>
        <w:rPr>
          <w:rFonts w:ascii="Times New Roman"/>
          <w:b w:val="false"/>
          <w:i w:val="false"/>
          <w:color w:val="000000"/>
          <w:sz w:val="28"/>
        </w:rPr>
        <w:t xml:space="preserve"> - ел бойынша жылыту маусымының ұзақтығын есепке алудың орташа коэффициенті, ол мынадай формула бойынша айқындалады: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КРжылу</w:t>
      </w:r>
      <w:r>
        <w:rPr>
          <w:rFonts w:ascii="Times New Roman"/>
          <w:b w:val="false"/>
          <w:i w:val="false"/>
          <w:color w:val="000000"/>
          <w:sz w:val="28"/>
        </w:rPr>
        <w:t xml:space="preserve"> = (К</w:t>
      </w:r>
      <w:r>
        <w:rPr>
          <w:rFonts w:ascii="Times New Roman"/>
          <w:b w:val="false"/>
          <w:i w:val="false"/>
          <w:color w:val="000000"/>
          <w:vertAlign w:val="subscript"/>
        </w:rPr>
        <w:t>жылу.обл.</w:t>
      </w:r>
      <w:r>
        <w:rPr>
          <w:rFonts w:ascii="Times New Roman"/>
          <w:b w:val="false"/>
          <w:i w:val="false"/>
          <w:color w:val="000000"/>
          <w:sz w:val="28"/>
        </w:rPr>
        <w:t xml:space="preserve"> </w:t>
      </w:r>
      <w:r>
        <w:rPr>
          <w:rFonts w:ascii="Times New Roman"/>
          <w:b w:val="false"/>
          <w:i w:val="false"/>
          <w:color w:val="000000"/>
          <w:vertAlign w:val="subscript"/>
        </w:rPr>
        <w:t>1</w:t>
      </w:r>
      <w:r>
        <w:rPr>
          <w:rFonts w:ascii="Times New Roman"/>
          <w:b w:val="false"/>
          <w:i w:val="false"/>
          <w:color w:val="000000"/>
          <w:sz w:val="28"/>
        </w:rPr>
        <w:t xml:space="preserve"> + К</w:t>
      </w:r>
      <w:r>
        <w:rPr>
          <w:rFonts w:ascii="Times New Roman"/>
          <w:b w:val="false"/>
          <w:i w:val="false"/>
          <w:color w:val="000000"/>
          <w:vertAlign w:val="subscript"/>
        </w:rPr>
        <w:t>жылуобл.</w:t>
      </w:r>
      <w:r>
        <w:rPr>
          <w:rFonts w:ascii="Times New Roman"/>
          <w:b w:val="false"/>
          <w:i w:val="false"/>
          <w:color w:val="000000"/>
          <w:vertAlign w:val="subscript"/>
        </w:rPr>
        <w:t xml:space="preserve"> </w:t>
      </w:r>
      <w:r>
        <w:rPr>
          <w:rFonts w:ascii="Times New Roman"/>
          <w:b w:val="false"/>
          <w:i w:val="false"/>
          <w:color w:val="000000"/>
          <w:vertAlign w:val="subscript"/>
        </w:rPr>
        <w:t>2</w:t>
      </w:r>
      <w:r>
        <w:rPr>
          <w:rFonts w:ascii="Times New Roman"/>
          <w:b w:val="false"/>
          <w:i w:val="false"/>
          <w:color w:val="000000"/>
          <w:sz w:val="28"/>
        </w:rPr>
        <w:t xml:space="preserve"> + … + К</w:t>
      </w:r>
      <w:r>
        <w:rPr>
          <w:rFonts w:ascii="Times New Roman"/>
          <w:b w:val="false"/>
          <w:i w:val="false"/>
          <w:color w:val="000000"/>
          <w:vertAlign w:val="subscript"/>
        </w:rPr>
        <w:t>жылу.обл.</w:t>
      </w:r>
      <w:r>
        <w:rPr>
          <w:rFonts w:ascii="Times New Roman"/>
          <w:b w:val="false"/>
          <w:i w:val="false"/>
          <w:color w:val="000000"/>
          <w:vertAlign w:val="subscript"/>
        </w:rPr>
        <w:t xml:space="preserve"> </w:t>
      </w:r>
      <w:r>
        <w:rPr>
          <w:rFonts w:ascii="Times New Roman"/>
          <w:b w:val="false"/>
          <w:i w:val="false"/>
          <w:color w:val="000000"/>
          <w:vertAlign w:val="subscript"/>
        </w:rPr>
        <w:t>i)</w:t>
      </w:r>
      <w:r>
        <w:rPr>
          <w:rFonts w:ascii="Times New Roman"/>
          <w:b w:val="false"/>
          <w:i w:val="false"/>
          <w:color w:val="000000"/>
          <w:sz w:val="28"/>
        </w:rPr>
        <w:t>/С</w:t>
      </w:r>
      <w:r>
        <w:rPr>
          <w:rFonts w:ascii="Times New Roman"/>
          <w:b w:val="false"/>
          <w:i w:val="false"/>
          <w:color w:val="000000"/>
          <w:vertAlign w:val="subscript"/>
        </w:rPr>
        <w:t>ҚР</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жылу.обл.</w:t>
      </w:r>
      <w:r>
        <w:rPr>
          <w:rFonts w:ascii="Times New Roman"/>
          <w:b w:val="false"/>
          <w:i w:val="false"/>
          <w:color w:val="000000"/>
          <w:sz w:val="28"/>
        </w:rPr>
        <w:t xml:space="preserve"> = 1 + ШҮ</w:t>
      </w:r>
      <w:r>
        <w:rPr>
          <w:rFonts w:ascii="Times New Roman"/>
          <w:b w:val="false"/>
          <w:i w:val="false"/>
          <w:color w:val="000000"/>
          <w:vertAlign w:val="subscript"/>
        </w:rPr>
        <w:t>жылу.</w:t>
      </w:r>
      <w:r>
        <w:rPr>
          <w:rFonts w:ascii="Times New Roman"/>
          <w:b w:val="false"/>
          <w:i w:val="false"/>
          <w:color w:val="000000"/>
          <w:sz w:val="28"/>
        </w:rPr>
        <w:t xml:space="preserve"> х (К</w:t>
      </w:r>
      <w:r>
        <w:rPr>
          <w:rFonts w:ascii="Times New Roman"/>
          <w:b w:val="false"/>
          <w:i w:val="false"/>
          <w:color w:val="000000"/>
          <w:vertAlign w:val="subscript"/>
        </w:rPr>
        <w:t>обл.</w:t>
      </w:r>
      <w:r>
        <w:rPr>
          <w:rFonts w:ascii="Times New Roman"/>
          <w:b w:val="false"/>
          <w:i w:val="false"/>
          <w:color w:val="000000"/>
          <w:sz w:val="28"/>
        </w:rPr>
        <w:t xml:space="preserve"> - К</w:t>
      </w:r>
      <w:r>
        <w:rPr>
          <w:rFonts w:ascii="Times New Roman"/>
          <w:b w:val="false"/>
          <w:i w:val="false"/>
          <w:color w:val="000000"/>
          <w:vertAlign w:val="subscript"/>
        </w:rPr>
        <w:t>ҚР</w:t>
      </w:r>
      <w:r>
        <w:rPr>
          <w:rFonts w:ascii="Times New Roman"/>
          <w:b w:val="false"/>
          <w:i w:val="false"/>
          <w:color w:val="000000"/>
          <w:sz w:val="28"/>
        </w:rPr>
        <w:t>/</w:t>
      </w:r>
      <w:r>
        <w:rPr>
          <w:rFonts w:ascii="Times New Roman"/>
          <w:b w:val="false"/>
          <w:i w:val="false"/>
          <w:color w:val="000000"/>
          <w:vertAlign w:val="subscript"/>
        </w:rPr>
        <w:t>орт</w:t>
      </w:r>
      <w:r>
        <w:rPr>
          <w:rFonts w:ascii="Times New Roman"/>
          <w:b w:val="false"/>
          <w:i w:val="false"/>
          <w:color w:val="000000"/>
          <w:sz w:val="28"/>
        </w:rPr>
        <w:t>)/К</w:t>
      </w:r>
      <w:r>
        <w:rPr>
          <w:rFonts w:ascii="Times New Roman"/>
          <w:b w:val="false"/>
          <w:i w:val="false"/>
          <w:color w:val="000000"/>
          <w:vertAlign w:val="subscript"/>
        </w:rPr>
        <w:t>КР/орт.,</w:t>
      </w:r>
      <w:r>
        <w:rPr>
          <w:rFonts w:ascii="Times New Roman"/>
          <w:b w:val="false"/>
          <w:i w:val="false"/>
          <w:color w:val="000000"/>
          <w:sz w:val="28"/>
        </w:rPr>
        <w:t xml:space="preserve"> мұнда:</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жылу.обл</w:t>
      </w:r>
      <w:r>
        <w:rPr>
          <w:rFonts w:ascii="Times New Roman"/>
          <w:b w:val="false"/>
          <w:i w:val="false"/>
          <w:color w:val="000000"/>
          <w:sz w:val="28"/>
        </w:rPr>
        <w:t xml:space="preserve"> - облыс үшін жылыту маусымының ұзақтығын есепке алу коэффициенті;</w:t>
      </w:r>
    </w:p>
    <w:p>
      <w:pPr>
        <w:spacing w:after="0"/>
        <w:ind w:left="0"/>
        <w:jc w:val="both"/>
      </w:pPr>
      <w:r>
        <w:rPr>
          <w:rFonts w:ascii="Times New Roman"/>
          <w:b w:val="false"/>
          <w:i w:val="false"/>
          <w:color w:val="000000"/>
          <w:sz w:val="28"/>
        </w:rPr>
        <w:t>
      ШҮ</w:t>
      </w:r>
      <w:r>
        <w:rPr>
          <w:rFonts w:ascii="Times New Roman"/>
          <w:b w:val="false"/>
          <w:i w:val="false"/>
          <w:color w:val="000000"/>
          <w:vertAlign w:val="subscript"/>
        </w:rPr>
        <w:t>жылу</w:t>
      </w:r>
      <w:r>
        <w:rPr>
          <w:rFonts w:ascii="Times New Roman"/>
          <w:b w:val="false"/>
          <w:i w:val="false"/>
          <w:color w:val="000000"/>
          <w:sz w:val="28"/>
        </w:rPr>
        <w:t xml:space="preserve"> - өткен жылы облыста (республикалық маңызы бар қалада және астанада) амбулаториялық-емханалық көмек көрсететін денсаулық сақтау субъектілерінің деректері негізінде облыс (республикалық маңызы бар қала және астана) бойынша ағымдағы шығындардың жалпы жылдық көлемінде жылудың жылдық көлеміне арналған шығындардың үлесі;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обл.</w:t>
      </w:r>
      <w:r>
        <w:rPr>
          <w:rFonts w:ascii="Times New Roman"/>
          <w:b w:val="false"/>
          <w:i w:val="false"/>
          <w:color w:val="000000"/>
          <w:sz w:val="28"/>
        </w:rPr>
        <w:t xml:space="preserve"> - алдағы қаржы жылына арналған қаржыландыру көлемін есептеу үшін пайдаланылатын облыстың (республикалық маңызы бар қаланың және астананың) жергілікті атқарушы органының шешімі негізінде айқындалған облыс (республикалық маңызы бар қала және Астана) бойынша жылыту маусымының кезеңі;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ҚР/орта.</w:t>
      </w:r>
      <w:r>
        <w:rPr>
          <w:rFonts w:ascii="Times New Roman"/>
          <w:b w:val="false"/>
          <w:i w:val="false"/>
          <w:color w:val="000000"/>
          <w:sz w:val="28"/>
        </w:rPr>
        <w:t xml:space="preserve"> - алдағы қаржы жылына арналған қаржыландыру көлемін есептеу үшін пайдаланылатын облыстардың (республикалық маңызы бар қаланың және астананың) деректеріне сәйкес Қазақстан Республикасы бойынша орта есеппен жылыту маусымының кезеңі.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ҚРауыл</w:t>
      </w:r>
      <w:r>
        <w:rPr>
          <w:rFonts w:ascii="Times New Roman"/>
          <w:b w:val="false"/>
          <w:i w:val="false"/>
          <w:color w:val="000000"/>
          <w:sz w:val="28"/>
        </w:rPr>
        <w:t xml:space="preserve"> - ел бойынша ауылдық жердегі жұмыс үшін үстемеақыны есепке алудың орташа коэффициенті: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ҚРауыл</w:t>
      </w:r>
      <w:r>
        <w:rPr>
          <w:rFonts w:ascii="Times New Roman"/>
          <w:b w:val="false"/>
          <w:i w:val="false"/>
          <w:color w:val="000000"/>
          <w:sz w:val="28"/>
        </w:rPr>
        <w:t xml:space="preserve"> = (К</w:t>
      </w:r>
      <w:r>
        <w:rPr>
          <w:rFonts w:ascii="Times New Roman"/>
          <w:b w:val="false"/>
          <w:i w:val="false"/>
          <w:color w:val="000000"/>
          <w:vertAlign w:val="subscript"/>
        </w:rPr>
        <w:t>ауыл.обл.</w:t>
      </w:r>
      <w:r>
        <w:rPr>
          <w:rFonts w:ascii="Times New Roman"/>
          <w:b w:val="false"/>
          <w:i w:val="false"/>
          <w:color w:val="000000"/>
          <w:vertAlign w:val="subscript"/>
        </w:rPr>
        <w:t xml:space="preserve"> </w:t>
      </w:r>
      <w:r>
        <w:rPr>
          <w:rFonts w:ascii="Times New Roman"/>
          <w:b w:val="false"/>
          <w:i w:val="false"/>
          <w:color w:val="000000"/>
          <w:vertAlign w:val="subscript"/>
        </w:rPr>
        <w:t>1</w:t>
      </w:r>
      <w:r>
        <w:rPr>
          <w:rFonts w:ascii="Times New Roman"/>
          <w:b w:val="false"/>
          <w:i w:val="false"/>
          <w:color w:val="000000"/>
          <w:sz w:val="28"/>
        </w:rPr>
        <w:t xml:space="preserve"> + К</w:t>
      </w:r>
      <w:r>
        <w:rPr>
          <w:rFonts w:ascii="Times New Roman"/>
          <w:b w:val="false"/>
          <w:i w:val="false"/>
          <w:color w:val="000000"/>
          <w:vertAlign w:val="subscript"/>
        </w:rPr>
        <w:t>ауыл.обл.</w:t>
      </w:r>
      <w:r>
        <w:rPr>
          <w:rFonts w:ascii="Times New Roman"/>
          <w:b w:val="false"/>
          <w:i w:val="false"/>
          <w:color w:val="000000"/>
          <w:vertAlign w:val="subscript"/>
        </w:rPr>
        <w:t xml:space="preserve"> </w:t>
      </w:r>
      <w:r>
        <w:rPr>
          <w:rFonts w:ascii="Times New Roman"/>
          <w:b w:val="false"/>
          <w:i w:val="false"/>
          <w:color w:val="000000"/>
          <w:vertAlign w:val="subscript"/>
        </w:rPr>
        <w:t>2</w:t>
      </w:r>
      <w:r>
        <w:rPr>
          <w:rFonts w:ascii="Times New Roman"/>
          <w:b w:val="false"/>
          <w:i w:val="false"/>
          <w:color w:val="000000"/>
          <w:sz w:val="28"/>
        </w:rPr>
        <w:t xml:space="preserve"> + … + К</w:t>
      </w:r>
      <w:r>
        <w:rPr>
          <w:rFonts w:ascii="Times New Roman"/>
          <w:b w:val="false"/>
          <w:i w:val="false"/>
          <w:color w:val="000000"/>
          <w:vertAlign w:val="subscript"/>
        </w:rPr>
        <w:t>ауыл.обл.</w:t>
      </w:r>
      <w:r>
        <w:rPr>
          <w:rFonts w:ascii="Times New Roman"/>
          <w:b w:val="false"/>
          <w:i w:val="false"/>
          <w:color w:val="000000"/>
          <w:vertAlign w:val="subscript"/>
        </w:rPr>
        <w:t xml:space="preserve"> </w:t>
      </w:r>
      <w:r>
        <w:rPr>
          <w:rFonts w:ascii="Times New Roman"/>
          <w:b w:val="false"/>
          <w:i w:val="false"/>
          <w:color w:val="000000"/>
          <w:vertAlign w:val="subscript"/>
        </w:rPr>
        <w:t>i</w:t>
      </w:r>
      <w:r>
        <w:rPr>
          <w:rFonts w:ascii="Times New Roman"/>
          <w:b w:val="false"/>
          <w:i w:val="false"/>
          <w:color w:val="000000"/>
          <w:sz w:val="28"/>
        </w:rPr>
        <w:t>)/С</w:t>
      </w:r>
      <w:r>
        <w:rPr>
          <w:rFonts w:ascii="Times New Roman"/>
          <w:b w:val="false"/>
          <w:i w:val="false"/>
          <w:color w:val="000000"/>
          <w:vertAlign w:val="subscript"/>
        </w:rPr>
        <w:t>ҚР</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ауыл.обл.</w:t>
      </w:r>
      <w:r>
        <w:rPr>
          <w:rFonts w:ascii="Times New Roman"/>
          <w:b w:val="false"/>
          <w:i w:val="false"/>
          <w:color w:val="000000"/>
          <w:sz w:val="28"/>
        </w:rPr>
        <w:t xml:space="preserve"> - облыстар үшін ауылдық жерлердегі жұмыс үшін үстемеақыларды есепке алу коэффициенті, ол мынадай формула бойынша айқындалады: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ауыл.обл.</w:t>
      </w:r>
      <w:r>
        <w:rPr>
          <w:rFonts w:ascii="Times New Roman"/>
          <w:b w:val="false"/>
          <w:i w:val="false"/>
          <w:color w:val="000000"/>
          <w:sz w:val="28"/>
        </w:rPr>
        <w:t xml:space="preserve"> = 1+0,25 х (С</w:t>
      </w:r>
      <w:r>
        <w:rPr>
          <w:rFonts w:ascii="Times New Roman"/>
          <w:b w:val="false"/>
          <w:i w:val="false"/>
          <w:color w:val="000000"/>
          <w:vertAlign w:val="subscript"/>
        </w:rPr>
        <w:t>ауыл</w:t>
      </w:r>
      <w:r>
        <w:rPr>
          <w:rFonts w:ascii="Times New Roman"/>
          <w:b w:val="false"/>
          <w:i w:val="false"/>
          <w:color w:val="000000"/>
          <w:sz w:val="28"/>
        </w:rPr>
        <w:t>/ С</w:t>
      </w:r>
      <w:r>
        <w:rPr>
          <w:rFonts w:ascii="Times New Roman"/>
          <w:b w:val="false"/>
          <w:i w:val="false"/>
          <w:color w:val="000000"/>
          <w:vertAlign w:val="subscript"/>
        </w:rPr>
        <w:t>обл.</w:t>
      </w:r>
      <w:r>
        <w:rPr>
          <w:rFonts w:ascii="Times New Roman"/>
          <w:b w:val="false"/>
          <w:i w:val="false"/>
          <w:color w:val="000000"/>
          <w:sz w:val="28"/>
        </w:rPr>
        <w:t xml:space="preserve"> х ШҮ</w:t>
      </w:r>
      <w:r>
        <w:rPr>
          <w:rFonts w:ascii="Times New Roman"/>
          <w:b w:val="false"/>
          <w:i w:val="false"/>
          <w:color w:val="000000"/>
          <w:vertAlign w:val="subscript"/>
        </w:rPr>
        <w:t>ауыл</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ШҮ</w:t>
      </w:r>
      <w:r>
        <w:rPr>
          <w:rFonts w:ascii="Times New Roman"/>
          <w:b w:val="false"/>
          <w:i w:val="false"/>
          <w:color w:val="000000"/>
          <w:vertAlign w:val="subscript"/>
        </w:rPr>
        <w:t>ауыл</w:t>
      </w:r>
      <w:r>
        <w:rPr>
          <w:rFonts w:ascii="Times New Roman"/>
          <w:b w:val="false"/>
          <w:i w:val="false"/>
          <w:color w:val="000000"/>
          <w:sz w:val="28"/>
        </w:rPr>
        <w:t xml:space="preserve"> - ауыл субъектілерінің ағымдағы шығындарының жалпы көлемінде лауазымдық жалақы бойынша еңбекақы төлеуге арналған шығындар үлесі;</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ауыл</w:t>
      </w:r>
      <w:r>
        <w:rPr>
          <w:rFonts w:ascii="Times New Roman"/>
          <w:b w:val="false"/>
          <w:i w:val="false"/>
          <w:color w:val="000000"/>
          <w:sz w:val="28"/>
        </w:rPr>
        <w:t xml:space="preserve"> - осы аудан немесе ауыл бойынша "БХТ" АЖ - да тіркелген, ЖК көрсететін ауыл субъектісіне бекітілген халықтың саны (бұдан әрі - ауыл субъектісіне бекітілген халықтың саны).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аймақ</w:t>
      </w:r>
      <w:r>
        <w:rPr>
          <w:rFonts w:ascii="Times New Roman"/>
          <w:b w:val="false"/>
          <w:i w:val="false"/>
          <w:color w:val="000000"/>
          <w:sz w:val="28"/>
        </w:rPr>
        <w:t xml:space="preserve"> - тарифті түзету және өңірдегі денсаулық сақтау субъектілерінің тұрақты жұмыс істеуін қамтамасыз ету мақсатында белгіленетін түзету коэффициенті.";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59-тармақ</w:t>
      </w:r>
      <w:r>
        <w:rPr>
          <w:rFonts w:ascii="Times New Roman"/>
          <w:b w:val="false"/>
          <w:i w:val="false"/>
          <w:color w:val="000000"/>
          <w:sz w:val="28"/>
        </w:rPr>
        <w:t xml:space="preserve"> мынадай редакцияда жазылсын:</w:t>
      </w:r>
    </w:p>
    <w:bookmarkStart w:name="z220" w:id="196"/>
    <w:p>
      <w:pPr>
        <w:spacing w:after="0"/>
        <w:ind w:left="0"/>
        <w:jc w:val="both"/>
      </w:pPr>
      <w:r>
        <w:rPr>
          <w:rFonts w:ascii="Times New Roman"/>
          <w:b w:val="false"/>
          <w:i w:val="false"/>
          <w:color w:val="000000"/>
          <w:sz w:val="28"/>
        </w:rPr>
        <w:t xml:space="preserve">
      "59.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рұқсат құжаттары бар денсаулық сақтау ұйымдарын бірлесіп орындау үшін тартылған жағдайда жедел медициналық көмекті бір шақыру тарифі паллиативтік көмектің ұтқыр бригадасының бір шығуы үшін бір медициналық қызметті көрсетуге арналған шығыстар сомасымен айқындалады, ол осы Әдістеменің 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көзделген шығыстарды қамтиды.</w:t>
      </w:r>
    </w:p>
    <w:bookmarkEnd w:id="196"/>
    <w:bookmarkStart w:name="z221" w:id="197"/>
    <w:p>
      <w:pPr>
        <w:spacing w:after="0"/>
        <w:ind w:left="0"/>
        <w:jc w:val="both"/>
      </w:pPr>
      <w:r>
        <w:rPr>
          <w:rFonts w:ascii="Times New Roman"/>
          <w:b w:val="false"/>
          <w:i w:val="false"/>
          <w:color w:val="000000"/>
          <w:sz w:val="28"/>
        </w:rPr>
        <w:t>
      Тарифті есептеу мынадай формула бойынша жүзеге асырылады:</w:t>
      </w:r>
    </w:p>
    <w:bookmarkEnd w:id="197"/>
    <w:bookmarkStart w:name="z222" w:id="198"/>
    <w:p>
      <w:pPr>
        <w:spacing w:after="0"/>
        <w:ind w:left="0"/>
        <w:jc w:val="both"/>
      </w:pPr>
      <w:r>
        <w:rPr>
          <w:rFonts w:ascii="Times New Roman"/>
          <w:b w:val="false"/>
          <w:i w:val="false"/>
          <w:color w:val="000000"/>
          <w:sz w:val="28"/>
        </w:rPr>
        <w:t>
      С</w:t>
      </w:r>
      <w:r>
        <w:rPr>
          <w:rFonts w:ascii="Times New Roman"/>
          <w:b w:val="false"/>
          <w:i w:val="false"/>
          <w:color w:val="000000"/>
          <w:vertAlign w:val="subscript"/>
        </w:rPr>
        <w:t>қоңырау/шығыс</w:t>
      </w:r>
      <w:r>
        <w:rPr>
          <w:rFonts w:ascii="Times New Roman"/>
          <w:b w:val="false"/>
          <w:i w:val="false"/>
          <w:color w:val="000000"/>
          <w:sz w:val="28"/>
        </w:rPr>
        <w:t xml:space="preserve"> = Т</w:t>
      </w:r>
      <w:r>
        <w:rPr>
          <w:rFonts w:ascii="Times New Roman"/>
          <w:b w:val="false"/>
          <w:i w:val="false"/>
          <w:color w:val="000000"/>
          <w:vertAlign w:val="subscript"/>
        </w:rPr>
        <w:t>қоңырау/шығыс</w:t>
      </w:r>
      <w:r>
        <w:rPr>
          <w:rFonts w:ascii="Times New Roman"/>
          <w:b w:val="false"/>
          <w:i w:val="false"/>
          <w:color w:val="000000"/>
          <w:sz w:val="28"/>
        </w:rPr>
        <w:t xml:space="preserve"> * K</w:t>
      </w:r>
      <w:r>
        <w:rPr>
          <w:rFonts w:ascii="Times New Roman"/>
          <w:b w:val="false"/>
          <w:i w:val="false"/>
          <w:color w:val="000000"/>
          <w:vertAlign w:val="subscript"/>
        </w:rPr>
        <w:t>1</w:t>
      </w:r>
      <w:r>
        <w:rPr>
          <w:rFonts w:ascii="Times New Roman"/>
          <w:b w:val="false"/>
          <w:i w:val="false"/>
          <w:color w:val="000000"/>
          <w:sz w:val="28"/>
        </w:rPr>
        <w:t xml:space="preserve"> + Т</w:t>
      </w:r>
      <w:r>
        <w:rPr>
          <w:rFonts w:ascii="Times New Roman"/>
          <w:b w:val="false"/>
          <w:i w:val="false"/>
          <w:color w:val="000000"/>
          <w:vertAlign w:val="subscript"/>
        </w:rPr>
        <w:t>қоңырау/шығыс</w:t>
      </w:r>
      <w:r>
        <w:rPr>
          <w:rFonts w:ascii="Times New Roman"/>
          <w:b w:val="false"/>
          <w:i w:val="false"/>
          <w:color w:val="000000"/>
          <w:sz w:val="28"/>
        </w:rPr>
        <w:t xml:space="preserve"> * (K</w:t>
      </w:r>
      <w:r>
        <w:rPr>
          <w:rFonts w:ascii="Times New Roman"/>
          <w:b w:val="false"/>
          <w:i w:val="false"/>
          <w:color w:val="000000"/>
          <w:vertAlign w:val="subscript"/>
        </w:rPr>
        <w:t>2</w:t>
      </w:r>
      <w:r>
        <w:rPr>
          <w:rFonts w:ascii="Times New Roman"/>
          <w:b w:val="false"/>
          <w:i w:val="false"/>
          <w:color w:val="000000"/>
          <w:sz w:val="28"/>
        </w:rPr>
        <w:t>-1) +…+ Т</w:t>
      </w:r>
      <w:r>
        <w:rPr>
          <w:rFonts w:ascii="Times New Roman"/>
          <w:b w:val="false"/>
          <w:i w:val="false"/>
          <w:color w:val="000000"/>
          <w:vertAlign w:val="subscript"/>
        </w:rPr>
        <w:t>қоңырау/шығыс</w:t>
      </w:r>
      <w:r>
        <w:rPr>
          <w:rFonts w:ascii="Times New Roman"/>
          <w:b w:val="false"/>
          <w:i w:val="false"/>
          <w:color w:val="000000"/>
          <w:sz w:val="28"/>
        </w:rPr>
        <w:t xml:space="preserve"> * (Kn-1), мұнда:</w:t>
      </w:r>
    </w:p>
    <w:bookmarkEnd w:id="198"/>
    <w:bookmarkStart w:name="z223" w:id="199"/>
    <w:p>
      <w:pPr>
        <w:spacing w:after="0"/>
        <w:ind w:left="0"/>
        <w:jc w:val="both"/>
      </w:pPr>
      <w:r>
        <w:rPr>
          <w:rFonts w:ascii="Times New Roman"/>
          <w:b w:val="false"/>
          <w:i w:val="false"/>
          <w:color w:val="000000"/>
          <w:sz w:val="28"/>
        </w:rPr>
        <w:t>
      Т</w:t>
      </w:r>
      <w:r>
        <w:rPr>
          <w:rFonts w:ascii="Times New Roman"/>
          <w:b w:val="false"/>
          <w:i w:val="false"/>
          <w:color w:val="000000"/>
          <w:vertAlign w:val="subscript"/>
        </w:rPr>
        <w:t>қоңырау/шығыс</w:t>
      </w:r>
      <w:r>
        <w:rPr>
          <w:rFonts w:ascii="Times New Roman"/>
          <w:b w:val="false"/>
          <w:i w:val="false"/>
          <w:color w:val="000000"/>
          <w:sz w:val="28"/>
        </w:rPr>
        <w:t xml:space="preserve"> - түзету коэффициенттерінсіз есептелген паллиативтік көмек мобильді бригадасының орындауы үшін тартылған жағдайда жедел медициналық көмекті бір шақыру тарифі;</w:t>
      </w:r>
    </w:p>
    <w:bookmarkEnd w:id="199"/>
    <w:bookmarkStart w:name="z224" w:id="200"/>
    <w:p>
      <w:pPr>
        <w:spacing w:after="0"/>
        <w:ind w:left="0"/>
        <w:jc w:val="both"/>
      </w:pPr>
      <w:r>
        <w:rPr>
          <w:rFonts w:ascii="Times New Roman"/>
          <w:b w:val="false"/>
          <w:i w:val="false"/>
          <w:color w:val="000000"/>
          <w:sz w:val="28"/>
        </w:rPr>
        <w:t>
      K1, Kn - Қазақстан Республикасының "Арал өңіріндегі экологиялық қасірет салдарынан зардап шеккен азаматтарды әлеуметтік қорғау туралы" 1992 жылғы 30 маусымдағы (бұдан әрі - Арал өңірінің азаматтарын әлеуметтік қорғау туралы ҚРЗ) және "Семей ядролық сынақ полигонындағы ядролық сынақтардың салдарынан зардап шеккен азаматтарды әлеуметтік қорғау туралы" 1992 жылғы 18 желтоқсандағы заңдарына (бұдан әрі - "Арал өңіріндегі экологиялық қасірет салдарынан зардап шеккен азаматтарды әлеуметтік қорғау туралы" Қазақстан Республикасының 1992 жылғы 30 маусымдағы заңдарына сәйкес ауылдық жердегі - ҚРЗ СЯСП азаматтарын әлеуметтік қорғау туралы) және басқа да коэффициенттер.";</w:t>
      </w:r>
    </w:p>
    <w:bookmarkEnd w:id="2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66-тармақ</w:t>
      </w:r>
      <w:r>
        <w:rPr>
          <w:rFonts w:ascii="Times New Roman"/>
          <w:b w:val="false"/>
          <w:i w:val="false"/>
          <w:color w:val="000000"/>
          <w:sz w:val="28"/>
        </w:rPr>
        <w:t xml:space="preserve"> мынадай редакцияда жазылсын:</w:t>
      </w:r>
    </w:p>
    <w:bookmarkStart w:name="z227" w:id="201"/>
    <w:p>
      <w:pPr>
        <w:spacing w:after="0"/>
        <w:ind w:left="0"/>
        <w:jc w:val="both"/>
      </w:pPr>
      <w:r>
        <w:rPr>
          <w:rFonts w:ascii="Times New Roman"/>
          <w:b w:val="false"/>
          <w:i w:val="false"/>
          <w:color w:val="000000"/>
          <w:sz w:val="28"/>
        </w:rPr>
        <w:t>
      "КЖН</w:t>
      </w:r>
      <w:r>
        <w:rPr>
          <w:rFonts w:ascii="Times New Roman"/>
          <w:b w:val="false"/>
          <w:i w:val="false"/>
          <w:color w:val="000000"/>
          <w:vertAlign w:val="subscript"/>
        </w:rPr>
        <w:t>ауыл</w:t>
      </w:r>
      <w:r>
        <w:rPr>
          <w:rFonts w:ascii="Times New Roman"/>
          <w:b w:val="false"/>
          <w:i w:val="false"/>
          <w:color w:val="000000"/>
          <w:vertAlign w:val="subscript"/>
        </w:rPr>
        <w:t xml:space="preserve"> </w:t>
      </w:r>
      <w:r>
        <w:rPr>
          <w:rFonts w:ascii="Times New Roman"/>
          <w:b w:val="false"/>
          <w:i w:val="false"/>
          <w:color w:val="000000"/>
          <w:vertAlign w:val="subscript"/>
        </w:rPr>
        <w:t>кепіл.</w:t>
      </w:r>
      <w:r>
        <w:rPr>
          <w:rFonts w:ascii="Times New Roman"/>
          <w:b w:val="false"/>
          <w:i w:val="false"/>
          <w:color w:val="000000"/>
          <w:sz w:val="28"/>
        </w:rPr>
        <w:t xml:space="preserve"> - айына "БХТ" АЖ-да тіркелген, ауыл субъектісіне бекітілген бір адамға шаққандағы ауыл тұрғындарына арналған кешенді жан басына шаққандағы нормативтің кепілдік берілген компоненті, ол мынадай формула бойынша есептеледі:</w:t>
      </w:r>
    </w:p>
    <w:bookmarkEnd w:id="201"/>
    <w:bookmarkStart w:name="z228" w:id="202"/>
    <w:p>
      <w:pPr>
        <w:spacing w:after="0"/>
        <w:ind w:left="0"/>
        <w:jc w:val="both"/>
      </w:pPr>
      <w:r>
        <w:rPr>
          <w:rFonts w:ascii="Times New Roman"/>
          <w:b w:val="false"/>
          <w:i w:val="false"/>
          <w:color w:val="000000"/>
          <w:sz w:val="28"/>
        </w:rPr>
        <w:t>
      КЖН</w:t>
      </w:r>
      <w:r>
        <w:rPr>
          <w:rFonts w:ascii="Times New Roman"/>
          <w:b w:val="false"/>
          <w:i w:val="false"/>
          <w:color w:val="000000"/>
          <w:vertAlign w:val="subscript"/>
        </w:rPr>
        <w:t>ауыл</w:t>
      </w:r>
      <w:r>
        <w:rPr>
          <w:rFonts w:ascii="Times New Roman"/>
          <w:b w:val="false"/>
          <w:i w:val="false"/>
          <w:color w:val="000000"/>
          <w:vertAlign w:val="subscript"/>
        </w:rPr>
        <w:t xml:space="preserve"> </w:t>
      </w:r>
      <w:r>
        <w:rPr>
          <w:rFonts w:ascii="Times New Roman"/>
          <w:b w:val="false"/>
          <w:i w:val="false"/>
          <w:color w:val="000000"/>
          <w:vertAlign w:val="subscript"/>
        </w:rPr>
        <w:t>кепіл.</w:t>
      </w:r>
      <w:r>
        <w:rPr>
          <w:rFonts w:ascii="Times New Roman"/>
          <w:b w:val="false"/>
          <w:i w:val="false"/>
          <w:color w:val="000000"/>
          <w:sz w:val="28"/>
        </w:rPr>
        <w:t xml:space="preserve"> = КЖН</w:t>
      </w:r>
      <w:r>
        <w:rPr>
          <w:rFonts w:ascii="Times New Roman"/>
          <w:b w:val="false"/>
          <w:i w:val="false"/>
          <w:color w:val="000000"/>
          <w:vertAlign w:val="subscript"/>
        </w:rPr>
        <w:t>мсак.баз</w:t>
      </w:r>
      <w:r>
        <w:rPr>
          <w:rFonts w:ascii="Times New Roman"/>
          <w:b w:val="false"/>
          <w:i w:val="false"/>
          <w:color w:val="000000"/>
          <w:sz w:val="28"/>
        </w:rPr>
        <w:t xml:space="preserve"> х ЖТК</w:t>
      </w:r>
      <w:r>
        <w:rPr>
          <w:rFonts w:ascii="Times New Roman"/>
          <w:b w:val="false"/>
          <w:i w:val="false"/>
          <w:color w:val="000000"/>
          <w:vertAlign w:val="subscript"/>
        </w:rPr>
        <w:t>ауыл</w:t>
      </w:r>
      <w:r>
        <w:rPr>
          <w:rFonts w:ascii="Times New Roman"/>
          <w:b w:val="false"/>
          <w:i w:val="false"/>
          <w:color w:val="000000"/>
          <w:sz w:val="28"/>
        </w:rPr>
        <w:t>+ КЖН</w:t>
      </w:r>
      <w:r>
        <w:rPr>
          <w:rFonts w:ascii="Times New Roman"/>
          <w:b w:val="false"/>
          <w:i w:val="false"/>
          <w:color w:val="000000"/>
          <w:vertAlign w:val="subscript"/>
        </w:rPr>
        <w:t>мсак.баз</w:t>
      </w:r>
      <w:r>
        <w:rPr>
          <w:rFonts w:ascii="Times New Roman"/>
          <w:b w:val="false"/>
          <w:i w:val="false"/>
          <w:color w:val="000000"/>
          <w:sz w:val="28"/>
        </w:rPr>
        <w:t xml:space="preserve"> х (К</w:t>
      </w:r>
      <w:r>
        <w:rPr>
          <w:rFonts w:ascii="Times New Roman"/>
          <w:b w:val="false"/>
          <w:i w:val="false"/>
          <w:color w:val="000000"/>
          <w:vertAlign w:val="subscript"/>
        </w:rPr>
        <w:t>ауыл.тығыз</w:t>
      </w:r>
      <w:r>
        <w:rPr>
          <w:rFonts w:ascii="Times New Roman"/>
          <w:b w:val="false"/>
          <w:i w:val="false"/>
          <w:color w:val="000000"/>
          <w:sz w:val="28"/>
        </w:rPr>
        <w:t xml:space="preserve"> -1) + КЖН</w:t>
      </w:r>
      <w:r>
        <w:rPr>
          <w:rFonts w:ascii="Times New Roman"/>
          <w:b w:val="false"/>
          <w:i w:val="false"/>
          <w:color w:val="000000"/>
          <w:vertAlign w:val="subscript"/>
        </w:rPr>
        <w:t>мсак.баз</w:t>
      </w:r>
      <w:r>
        <w:rPr>
          <w:rFonts w:ascii="Times New Roman"/>
          <w:b w:val="false"/>
          <w:i w:val="false"/>
          <w:color w:val="000000"/>
          <w:sz w:val="28"/>
        </w:rPr>
        <w:t xml:space="preserve"> х (К</w:t>
      </w:r>
      <w:r>
        <w:rPr>
          <w:rFonts w:ascii="Times New Roman"/>
          <w:b w:val="false"/>
          <w:i w:val="false"/>
          <w:color w:val="000000"/>
          <w:vertAlign w:val="subscript"/>
        </w:rPr>
        <w:t>обл.тығыз.</w:t>
      </w:r>
      <w:r>
        <w:rPr>
          <w:rFonts w:ascii="Times New Roman"/>
          <w:b w:val="false"/>
          <w:i w:val="false"/>
          <w:color w:val="000000"/>
          <w:sz w:val="28"/>
        </w:rPr>
        <w:t>-1) + КЖН</w:t>
      </w:r>
      <w:r>
        <w:rPr>
          <w:rFonts w:ascii="Times New Roman"/>
          <w:b w:val="false"/>
          <w:i w:val="false"/>
          <w:color w:val="000000"/>
          <w:vertAlign w:val="subscript"/>
        </w:rPr>
        <w:t>мсак.баз</w:t>
      </w:r>
      <w:r>
        <w:rPr>
          <w:rFonts w:ascii="Times New Roman"/>
          <w:b w:val="false"/>
          <w:i w:val="false"/>
          <w:color w:val="000000"/>
          <w:sz w:val="28"/>
        </w:rPr>
        <w:t xml:space="preserve"> х (К</w:t>
      </w:r>
      <w:r>
        <w:rPr>
          <w:rFonts w:ascii="Times New Roman"/>
          <w:b w:val="false"/>
          <w:i w:val="false"/>
          <w:color w:val="000000"/>
          <w:vertAlign w:val="subscript"/>
        </w:rPr>
        <w:t>ауыл.обл</w:t>
      </w:r>
      <w:r>
        <w:rPr>
          <w:rFonts w:ascii="Times New Roman"/>
          <w:b w:val="false"/>
          <w:i w:val="false"/>
          <w:color w:val="000000"/>
          <w:sz w:val="28"/>
        </w:rPr>
        <w:t>-1)+ КЖН</w:t>
      </w:r>
      <w:r>
        <w:rPr>
          <w:rFonts w:ascii="Times New Roman"/>
          <w:b w:val="false"/>
          <w:i w:val="false"/>
          <w:color w:val="000000"/>
          <w:vertAlign w:val="subscript"/>
        </w:rPr>
        <w:t>мсак.баз</w:t>
      </w:r>
      <w:r>
        <w:rPr>
          <w:rFonts w:ascii="Times New Roman"/>
          <w:b w:val="false"/>
          <w:i w:val="false"/>
          <w:color w:val="000000"/>
          <w:sz w:val="28"/>
        </w:rPr>
        <w:t xml:space="preserve"> х(К</w:t>
      </w:r>
      <w:r>
        <w:rPr>
          <w:rFonts w:ascii="Times New Roman"/>
          <w:b w:val="false"/>
          <w:i w:val="false"/>
          <w:color w:val="000000"/>
          <w:vertAlign w:val="subscript"/>
        </w:rPr>
        <w:t>экол.</w:t>
      </w:r>
      <w:r>
        <w:rPr>
          <w:rFonts w:ascii="Times New Roman"/>
          <w:b w:val="false"/>
          <w:i w:val="false"/>
          <w:color w:val="000000"/>
          <w:sz w:val="28"/>
        </w:rPr>
        <w:t xml:space="preserve"> - 1) + V</w:t>
      </w:r>
      <w:r>
        <w:rPr>
          <w:rFonts w:ascii="Times New Roman"/>
          <w:b w:val="false"/>
          <w:i w:val="false"/>
          <w:color w:val="000000"/>
          <w:vertAlign w:val="subscript"/>
        </w:rPr>
        <w:t>ск/сат_ауыл</w:t>
      </w:r>
      <w:r>
        <w:rPr>
          <w:rFonts w:ascii="Times New Roman"/>
          <w:b w:val="false"/>
          <w:i w:val="false"/>
          <w:color w:val="000000"/>
          <w:sz w:val="28"/>
        </w:rPr>
        <w:t>/ С</w:t>
      </w:r>
      <w:r>
        <w:rPr>
          <w:rFonts w:ascii="Times New Roman"/>
          <w:b w:val="false"/>
          <w:i w:val="false"/>
          <w:color w:val="000000"/>
          <w:vertAlign w:val="subscript"/>
        </w:rPr>
        <w:t>ауыл/m,</w:t>
      </w:r>
      <w:r>
        <w:rPr>
          <w:rFonts w:ascii="Times New Roman"/>
          <w:b w:val="false"/>
          <w:i w:val="false"/>
          <w:color w:val="000000"/>
          <w:sz w:val="28"/>
        </w:rPr>
        <w:t xml:space="preserve"> мұнда:</w:t>
      </w:r>
    </w:p>
    <w:bookmarkEnd w:id="202"/>
    <w:p>
      <w:pPr>
        <w:spacing w:after="0"/>
        <w:ind w:left="0"/>
        <w:jc w:val="both"/>
      </w:pPr>
      <w:r>
        <w:rPr>
          <w:rFonts w:ascii="Times New Roman"/>
          <w:b w:val="false"/>
          <w:i w:val="false"/>
          <w:color w:val="000000"/>
          <w:sz w:val="28"/>
        </w:rPr>
        <w:t>
      КЖН</w:t>
      </w:r>
      <w:r>
        <w:rPr>
          <w:rFonts w:ascii="Times New Roman"/>
          <w:b w:val="false"/>
          <w:i w:val="false"/>
          <w:color w:val="000000"/>
          <w:vertAlign w:val="subscript"/>
        </w:rPr>
        <w:t>баз.МСАК</w:t>
      </w:r>
      <w:r>
        <w:rPr>
          <w:rFonts w:ascii="Times New Roman"/>
          <w:b w:val="false"/>
          <w:i w:val="false"/>
          <w:color w:val="000000"/>
          <w:sz w:val="28"/>
        </w:rPr>
        <w:t xml:space="preserve"> - Кодекстің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бекіткен,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формула бойынша есептелетін түзету коэффициенттері есепке алынбай айқындалған, бір айда "БХТ" АЖ-да тіркелген бір бекітілген адамға шаққандағы МСАК базалық кешенді жан басына шаққандағы норматив;</w:t>
      </w:r>
    </w:p>
    <w:p>
      <w:pPr>
        <w:spacing w:after="0"/>
        <w:ind w:left="0"/>
        <w:jc w:val="both"/>
      </w:pPr>
      <w:r>
        <w:rPr>
          <w:rFonts w:ascii="Times New Roman"/>
          <w:b w:val="false"/>
          <w:i w:val="false"/>
          <w:color w:val="000000"/>
          <w:sz w:val="28"/>
        </w:rPr>
        <w:t>
      ЖТК</w:t>
      </w:r>
      <w:r>
        <w:rPr>
          <w:rFonts w:ascii="Times New Roman"/>
          <w:b w:val="false"/>
          <w:i w:val="false"/>
          <w:color w:val="000000"/>
          <w:vertAlign w:val="subscript"/>
        </w:rPr>
        <w:t>ауыл</w:t>
      </w:r>
      <w:r>
        <w:rPr>
          <w:rFonts w:ascii="Times New Roman"/>
          <w:b w:val="false"/>
          <w:i w:val="false"/>
          <w:color w:val="000000"/>
          <w:sz w:val="28"/>
        </w:rPr>
        <w:t xml:space="preserve"> - ЖТК</w:t>
      </w:r>
      <w:r>
        <w:rPr>
          <w:rFonts w:ascii="Times New Roman"/>
          <w:b w:val="false"/>
          <w:i w:val="false"/>
          <w:color w:val="000000"/>
          <w:vertAlign w:val="subscript"/>
        </w:rPr>
        <w:t>ауыл</w:t>
      </w:r>
      <w:r>
        <w:rPr>
          <w:rFonts w:ascii="Times New Roman"/>
          <w:b w:val="false"/>
          <w:i w:val="false"/>
          <w:color w:val="000000"/>
          <w:sz w:val="28"/>
        </w:rPr>
        <w:t xml:space="preserve"> - ауыл субъектісі бойынша халықтың МСАК-ты тұтынуының жыныстық-жастық түзету коэффициенті, ол мынадай формула бойынша айқындалады:</w:t>
      </w:r>
    </w:p>
    <w:p>
      <w:pPr>
        <w:spacing w:after="0"/>
        <w:ind w:left="0"/>
        <w:jc w:val="both"/>
      </w:pPr>
      <w:r>
        <w:rPr>
          <w:rFonts w:ascii="Times New Roman"/>
          <w:b w:val="false"/>
          <w:i w:val="false"/>
          <w:color w:val="000000"/>
          <w:sz w:val="28"/>
        </w:rPr>
        <w:t>
      ЖТК</w:t>
      </w:r>
      <w:r>
        <w:rPr>
          <w:rFonts w:ascii="Times New Roman"/>
          <w:b w:val="false"/>
          <w:i w:val="false"/>
          <w:color w:val="000000"/>
          <w:vertAlign w:val="subscript"/>
        </w:rPr>
        <w:t>ауыл</w:t>
      </w:r>
      <w:r>
        <w:rPr>
          <w:rFonts w:ascii="Times New Roman"/>
          <w:b w:val="false"/>
          <w:i w:val="false"/>
          <w:color w:val="000000"/>
          <w:sz w:val="28"/>
        </w:rPr>
        <w:t xml:space="preserve"> = (С</w:t>
      </w:r>
      <w:r>
        <w:rPr>
          <w:rFonts w:ascii="Times New Roman"/>
          <w:b w:val="false"/>
          <w:i w:val="false"/>
          <w:color w:val="000000"/>
          <w:vertAlign w:val="subscript"/>
        </w:rPr>
        <w:t>ауыл</w:t>
      </w:r>
      <w:r>
        <w:rPr>
          <w:rFonts w:ascii="Times New Roman"/>
          <w:b w:val="false"/>
          <w:i w:val="false"/>
          <w:color w:val="000000"/>
          <w:sz w:val="28"/>
        </w:rPr>
        <w:t xml:space="preserve"> k/n х ЖТК</w:t>
      </w:r>
      <w:r>
        <w:rPr>
          <w:rFonts w:ascii="Times New Roman"/>
          <w:b w:val="false"/>
          <w:i w:val="false"/>
          <w:color w:val="000000"/>
          <w:vertAlign w:val="subscript"/>
        </w:rPr>
        <w:t>МСАК(n))</w:t>
      </w:r>
      <w:r>
        <w:rPr>
          <w:rFonts w:ascii="Times New Roman"/>
          <w:b w:val="false"/>
          <w:i w:val="false"/>
          <w:color w:val="000000"/>
          <w:sz w:val="28"/>
        </w:rPr>
        <w:t>/ Сауыл, мұнда:</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ауыл</w:t>
      </w:r>
      <w:r>
        <w:rPr>
          <w:rFonts w:ascii="Times New Roman"/>
          <w:b w:val="false"/>
          <w:i w:val="false"/>
          <w:color w:val="000000"/>
          <w:sz w:val="28"/>
        </w:rPr>
        <w:t xml:space="preserve"> - "БХТ" АЖ-да аймақтың тіркелген ауыл халқының саны;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ауыл</w:t>
      </w:r>
      <w:r>
        <w:rPr>
          <w:rFonts w:ascii="Times New Roman"/>
          <w:b w:val="false"/>
          <w:i w:val="false"/>
          <w:color w:val="000000"/>
          <w:sz w:val="28"/>
        </w:rPr>
        <w:t xml:space="preserve"> - "БХТ" АЖ-да тіркелген халықтың k нөмірі, аймақтың тіркелген ауыл халқының саны жыныстық-жас тобына жататын халықтың N нөмірі;</w:t>
      </w:r>
    </w:p>
    <w:p>
      <w:pPr>
        <w:spacing w:after="0"/>
        <w:ind w:left="0"/>
        <w:jc w:val="both"/>
      </w:pPr>
      <w:r>
        <w:rPr>
          <w:rFonts w:ascii="Times New Roman"/>
          <w:b w:val="false"/>
          <w:i w:val="false"/>
          <w:color w:val="000000"/>
          <w:sz w:val="28"/>
        </w:rPr>
        <w:t>
      ЖТК</w:t>
      </w:r>
      <w:r>
        <w:rPr>
          <w:rFonts w:ascii="Times New Roman"/>
          <w:b w:val="false"/>
          <w:i w:val="false"/>
          <w:color w:val="000000"/>
          <w:vertAlign w:val="subscript"/>
        </w:rPr>
        <w:t>МСАК(n))</w:t>
      </w:r>
      <w:r>
        <w:rPr>
          <w:rFonts w:ascii="Times New Roman"/>
          <w:b w:val="false"/>
          <w:i w:val="false"/>
          <w:color w:val="000000"/>
          <w:sz w:val="28"/>
        </w:rPr>
        <w:t xml:space="preserve"> - МСАК кешенді жан басына шаққандағы нормативтің кепілдік берілген компонентін есептеудің кешенді формуласының кестесіне сәйкес жыныстық-жастық тобының жыныстық-жастық түзету коэффициенті нөмірі n;</w:t>
      </w:r>
    </w:p>
    <w:p>
      <w:pPr>
        <w:spacing w:after="0"/>
        <w:ind w:left="0"/>
        <w:jc w:val="both"/>
      </w:pPr>
      <w:r>
        <w:rPr>
          <w:rFonts w:ascii="Times New Roman"/>
          <w:b w:val="false"/>
          <w:i w:val="false"/>
          <w:color w:val="000000"/>
          <w:sz w:val="28"/>
        </w:rPr>
        <w:t>
      МСАК субъектісіне бекітілген халықтың саны және халықтың жыныстық-жас құрамы халықты еркін тіркеу науқанының нәтижелері бойынша немесе алдағы қаржы жылына арналған МСАК көрсетуге арналған қаржыландыру көлемін есептеу немесе уәкілетті органның шешімі бойынша ағымдағы қаржы жылы ішінде оны түзету үшін пайдаланылатын айдың соңғы күнгі жағдай бойынша "БХТ" АЖ базасынан Халық бойынша деректер негізінде айқындалады.</w:t>
      </w:r>
    </w:p>
    <w:p>
      <w:pPr>
        <w:spacing w:after="0"/>
        <w:ind w:left="0"/>
        <w:jc w:val="both"/>
      </w:pPr>
      <w:r>
        <w:rPr>
          <w:rFonts w:ascii="Times New Roman"/>
          <w:b w:val="false"/>
          <w:i w:val="false"/>
          <w:color w:val="000000"/>
          <w:sz w:val="28"/>
        </w:rPr>
        <w:t>
      Ктығыз.өңір-осы сала бойынша халық тығыздығының коэффициенті, ол мынадай формула бойынша айқындалады:</w:t>
      </w:r>
    </w:p>
    <w:p>
      <w:pPr>
        <w:spacing w:after="0"/>
        <w:ind w:left="0"/>
        <w:jc w:val="both"/>
      </w:pPr>
      <w:r>
        <w:rPr>
          <w:rFonts w:ascii="Times New Roman"/>
          <w:b w:val="false"/>
          <w:i w:val="false"/>
          <w:color w:val="000000"/>
          <w:sz w:val="28"/>
        </w:rPr>
        <w:t>
      Ктығыз.өңір = 1 +С х ТҚР.орта халық / Тобл.халық, мұнда:</w:t>
      </w:r>
    </w:p>
    <w:p>
      <w:pPr>
        <w:spacing w:after="0"/>
        <w:ind w:left="0"/>
        <w:jc w:val="both"/>
      </w:pPr>
      <w:r>
        <w:rPr>
          <w:rFonts w:ascii="Times New Roman"/>
          <w:b w:val="false"/>
          <w:i w:val="false"/>
          <w:color w:val="000000"/>
          <w:sz w:val="28"/>
        </w:rPr>
        <w:t>
      С - облыстардың, республикалық маңызы бар қалалардың халқы тығыздығының облыстардың, республикалық маңызы бар қалалардың халық санынан ауытқуы есепке алынатын салмақ (Пирсон сызықтық корреляция коэффициентінің есебі);</w:t>
      </w:r>
    </w:p>
    <w:p>
      <w:pPr>
        <w:spacing w:after="0"/>
        <w:ind w:left="0"/>
        <w:jc w:val="both"/>
      </w:pPr>
      <w:r>
        <w:rPr>
          <w:rFonts w:ascii="Times New Roman"/>
          <w:b w:val="false"/>
          <w:i w:val="false"/>
          <w:color w:val="000000"/>
          <w:sz w:val="28"/>
        </w:rPr>
        <w:t>
      ТҚР.орта халық- алдағы қаржы жылына арналған қаржыландыру көлемін есептеу үшін пайдаланылатын кезеңдегі жағдай бойынша Қазақстан Республикасы Ұлттық экономика министрлігі Статистика комитетінің (бұдан әрі - Статистика комитеті) деректеріне сәйкес Қазақстан Республикасы бойынша орта есеппен халықтың тығыздығы;</w:t>
      </w:r>
    </w:p>
    <w:p>
      <w:pPr>
        <w:spacing w:after="0"/>
        <w:ind w:left="0"/>
        <w:jc w:val="both"/>
      </w:pPr>
      <w:r>
        <w:rPr>
          <w:rFonts w:ascii="Times New Roman"/>
          <w:b w:val="false"/>
          <w:i w:val="false"/>
          <w:color w:val="000000"/>
          <w:sz w:val="28"/>
        </w:rPr>
        <w:t>
      Тобл.хал. - алдағы қаржы жылына арналған қаржыландыру көлемін есептеу үшін пайдаланылатын кезеңдегі жағдай бойынша статистика комитетінің деректеріне сәйкес облыстағы халықтың тығыздығы.</w:t>
      </w:r>
    </w:p>
    <w:p>
      <w:pPr>
        <w:spacing w:after="0"/>
        <w:ind w:left="0"/>
        <w:jc w:val="both"/>
      </w:pPr>
      <w:r>
        <w:rPr>
          <w:rFonts w:ascii="Times New Roman"/>
          <w:b w:val="false"/>
          <w:i w:val="false"/>
          <w:color w:val="000000"/>
          <w:sz w:val="28"/>
        </w:rPr>
        <w:t>
      Республикалық маңызы бар қалалар мен облыс орталықтары үшін халық тығыздығының коэффициенті 1-ге тең.</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обл.жылу.</w:t>
      </w:r>
      <w:r>
        <w:rPr>
          <w:rFonts w:ascii="Times New Roman"/>
          <w:b w:val="false"/>
          <w:i w:val="false"/>
          <w:color w:val="000000"/>
          <w:sz w:val="28"/>
        </w:rPr>
        <w:t xml:space="preserve"> = 1 + ШҮ</w:t>
      </w:r>
      <w:r>
        <w:rPr>
          <w:rFonts w:ascii="Times New Roman"/>
          <w:b w:val="false"/>
          <w:i w:val="false"/>
          <w:color w:val="000000"/>
          <w:vertAlign w:val="subscript"/>
        </w:rPr>
        <w:t>жылу.</w:t>
      </w:r>
      <w:r>
        <w:rPr>
          <w:rFonts w:ascii="Times New Roman"/>
          <w:b w:val="false"/>
          <w:i w:val="false"/>
          <w:color w:val="000000"/>
          <w:sz w:val="28"/>
        </w:rPr>
        <w:t xml:space="preserve"> х (К</w:t>
      </w:r>
      <w:r>
        <w:rPr>
          <w:rFonts w:ascii="Times New Roman"/>
          <w:b w:val="false"/>
          <w:i w:val="false"/>
          <w:color w:val="000000"/>
          <w:vertAlign w:val="subscript"/>
        </w:rPr>
        <w:t>обл.</w:t>
      </w:r>
      <w:r>
        <w:rPr>
          <w:rFonts w:ascii="Times New Roman"/>
          <w:b w:val="false"/>
          <w:i w:val="false"/>
          <w:color w:val="000000"/>
          <w:sz w:val="28"/>
        </w:rPr>
        <w:t xml:space="preserve"> - К</w:t>
      </w:r>
      <w:r>
        <w:rPr>
          <w:rFonts w:ascii="Times New Roman"/>
          <w:b w:val="false"/>
          <w:i w:val="false"/>
          <w:color w:val="000000"/>
          <w:vertAlign w:val="subscript"/>
        </w:rPr>
        <w:t>ҚР/орта.</w:t>
      </w:r>
      <w:r>
        <w:rPr>
          <w:rFonts w:ascii="Times New Roman"/>
          <w:b w:val="false"/>
          <w:i w:val="false"/>
          <w:color w:val="000000"/>
          <w:sz w:val="28"/>
        </w:rPr>
        <w:t>)/Ү</w:t>
      </w:r>
      <w:r>
        <w:rPr>
          <w:rFonts w:ascii="Times New Roman"/>
          <w:b w:val="false"/>
          <w:i w:val="false"/>
          <w:color w:val="000000"/>
          <w:vertAlign w:val="subscript"/>
        </w:rPr>
        <w:t>ҚР/орта.,</w:t>
      </w:r>
      <w:r>
        <w:rPr>
          <w:rFonts w:ascii="Times New Roman"/>
          <w:b w:val="false"/>
          <w:i w:val="false"/>
          <w:color w:val="000000"/>
          <w:sz w:val="28"/>
        </w:rPr>
        <w:t xml:space="preserve"> мұнда:</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обл.жылу.</w:t>
      </w:r>
      <w:r>
        <w:rPr>
          <w:rFonts w:ascii="Times New Roman"/>
          <w:b w:val="false"/>
          <w:i w:val="false"/>
          <w:color w:val="000000"/>
          <w:sz w:val="28"/>
        </w:rPr>
        <w:t xml:space="preserve"> - облыс үшін жылыту маусымының ұзақтығын есепке алу коэффициенті;</w:t>
      </w:r>
    </w:p>
    <w:p>
      <w:pPr>
        <w:spacing w:after="0"/>
        <w:ind w:left="0"/>
        <w:jc w:val="both"/>
      </w:pPr>
      <w:r>
        <w:rPr>
          <w:rFonts w:ascii="Times New Roman"/>
          <w:b w:val="false"/>
          <w:i w:val="false"/>
          <w:color w:val="000000"/>
          <w:sz w:val="28"/>
        </w:rPr>
        <w:t>
      ШҮ</w:t>
      </w:r>
      <w:r>
        <w:rPr>
          <w:rFonts w:ascii="Times New Roman"/>
          <w:b w:val="false"/>
          <w:i w:val="false"/>
          <w:color w:val="000000"/>
          <w:vertAlign w:val="subscript"/>
        </w:rPr>
        <w:t>жылу</w:t>
      </w:r>
      <w:r>
        <w:rPr>
          <w:rFonts w:ascii="Times New Roman"/>
          <w:b w:val="false"/>
          <w:i w:val="false"/>
          <w:color w:val="000000"/>
          <w:sz w:val="28"/>
        </w:rPr>
        <w:t xml:space="preserve"> - өткен жылы облыста (республикалық маңызы бар қалада және астанада) амбулаториялық-емханалық көмек көрсететін денсаулық сақтау субъектілерінің деректері негізінде облыс (республикалық маңызы бар қала және астана) бойынша ағымдағы шығындардың жалпы жылдық көлемінде жылудың жылдық көлеміне арналған шығындардың үлесі;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обл.</w:t>
      </w:r>
      <w:r>
        <w:rPr>
          <w:rFonts w:ascii="Times New Roman"/>
          <w:b w:val="false"/>
          <w:i w:val="false"/>
          <w:color w:val="000000"/>
          <w:sz w:val="28"/>
        </w:rPr>
        <w:t xml:space="preserve"> - алдағы қаржы жылына арналған қаржыландыру көлемін есептеу үшін пайдаланылатын облыстың (республикалық маңызы бар қаланың және астананың) жергілікті атқарушы органының шешімі негізінде айқындалған облыс (республикалық маңызы бар қала және астана) бойынша жылыту маусымының кезеңі;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ҚР/орта.</w:t>
      </w:r>
      <w:r>
        <w:rPr>
          <w:rFonts w:ascii="Times New Roman"/>
          <w:b w:val="false"/>
          <w:i w:val="false"/>
          <w:color w:val="000000"/>
          <w:sz w:val="28"/>
        </w:rPr>
        <w:t>) - алдағы қаржы жылына арналған қаржыландыру көлемін есептеу үшін пайдаланылатын облыстардың (республикалық маңызы бар қаланың және астананың) деректеріне сәйкес Қазақстан Республикасы бойынша орта есеппен жылыту маусымының кезеңі.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обл.ауыл.</w:t>
      </w:r>
      <w:r>
        <w:rPr>
          <w:rFonts w:ascii="Times New Roman"/>
          <w:b w:val="false"/>
          <w:i w:val="false"/>
          <w:color w:val="000000"/>
          <w:sz w:val="28"/>
        </w:rPr>
        <w:t xml:space="preserve"> - облыстар үшін ауылдық жерлердегі жұмыс үшін үстемеақыларды есепке алу коэффициенті, ол мынадай формула бойынша айқындалады: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обл.ауыл.</w:t>
      </w:r>
      <w:r>
        <w:rPr>
          <w:rFonts w:ascii="Times New Roman"/>
          <w:b w:val="false"/>
          <w:i w:val="false"/>
          <w:color w:val="000000"/>
          <w:sz w:val="28"/>
        </w:rPr>
        <w:t xml:space="preserve"> = 1+0,25 х (С</w:t>
      </w:r>
      <w:r>
        <w:rPr>
          <w:rFonts w:ascii="Times New Roman"/>
          <w:b w:val="false"/>
          <w:i w:val="false"/>
          <w:color w:val="000000"/>
          <w:vertAlign w:val="subscript"/>
        </w:rPr>
        <w:t>ауыл</w:t>
      </w:r>
      <w:r>
        <w:rPr>
          <w:rFonts w:ascii="Times New Roman"/>
          <w:b w:val="false"/>
          <w:i w:val="false"/>
          <w:color w:val="000000"/>
          <w:sz w:val="28"/>
        </w:rPr>
        <w:t>/ С</w:t>
      </w:r>
      <w:r>
        <w:rPr>
          <w:rFonts w:ascii="Times New Roman"/>
          <w:b w:val="false"/>
          <w:i w:val="false"/>
          <w:color w:val="000000"/>
          <w:vertAlign w:val="subscript"/>
        </w:rPr>
        <w:t>обл.</w:t>
      </w:r>
      <w:r>
        <w:rPr>
          <w:rFonts w:ascii="Times New Roman"/>
          <w:b w:val="false"/>
          <w:i w:val="false"/>
          <w:color w:val="000000"/>
          <w:sz w:val="28"/>
        </w:rPr>
        <w:t xml:space="preserve"> х ШҮ</w:t>
      </w:r>
      <w:r>
        <w:rPr>
          <w:rFonts w:ascii="Times New Roman"/>
          <w:b w:val="false"/>
          <w:i w:val="false"/>
          <w:color w:val="000000"/>
          <w:vertAlign w:val="subscript"/>
        </w:rPr>
        <w:t>ауыл</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ШҮ</w:t>
      </w:r>
      <w:r>
        <w:rPr>
          <w:rFonts w:ascii="Times New Roman"/>
          <w:b w:val="false"/>
          <w:i w:val="false"/>
          <w:color w:val="000000"/>
          <w:vertAlign w:val="subscript"/>
        </w:rPr>
        <w:t>ауыл</w:t>
      </w:r>
      <w:r>
        <w:rPr>
          <w:rFonts w:ascii="Times New Roman"/>
          <w:b w:val="false"/>
          <w:i w:val="false"/>
          <w:color w:val="000000"/>
          <w:sz w:val="28"/>
        </w:rPr>
        <w:t xml:space="preserve"> - ауыл субъектілерінің ағымдағы шығындарының жалпы көлемінде лауазымдық жалақы бойынша еңбекақы төлеуге арналған шығындар үлесі;</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ауыл</w:t>
      </w:r>
      <w:r>
        <w:rPr>
          <w:rFonts w:ascii="Times New Roman"/>
          <w:b w:val="false"/>
          <w:i w:val="false"/>
          <w:color w:val="000000"/>
          <w:sz w:val="28"/>
        </w:rPr>
        <w:t xml:space="preserve"> - осы аудан немесе ауыл бойынша "БХТ" АЖ - да тіркелген МСАК көрсететін ауыл субъектісіне бекітілген халықтың саны (бұдан әрі - ауыл субъектісіне бекітілген халықтың саны).</w:t>
      </w:r>
    </w:p>
    <w:p>
      <w:pPr>
        <w:spacing w:after="0"/>
        <w:ind w:left="0"/>
        <w:jc w:val="both"/>
      </w:pPr>
      <w:r>
        <w:rPr>
          <w:rFonts w:ascii="Times New Roman"/>
          <w:b w:val="false"/>
          <w:i w:val="false"/>
          <w:color w:val="000000"/>
          <w:sz w:val="28"/>
        </w:rPr>
        <w:t>
      Түзету экологиялық коэффициенті Арал өңірінің және ССЯП азаматтарын әлеуметтік қорғау туралы ҚР Заңына сәйкес экологиялық апат аймақтарында және Семей ядролық полигонындағы ядролық сынақ аумақтарында тұратын қызметкерлерге қосымша ақыларды қамтамасыз ету үшін денсаулық сақтау субъектілеріне тағайындалады.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эколог.</w:t>
      </w:r>
      <w:r>
        <w:rPr>
          <w:rFonts w:ascii="Times New Roman"/>
          <w:b w:val="false"/>
          <w:i w:val="false"/>
          <w:color w:val="000000"/>
          <w:sz w:val="28"/>
        </w:rPr>
        <w:t xml:space="preserve"> = (V</w:t>
      </w:r>
      <w:r>
        <w:rPr>
          <w:rFonts w:ascii="Times New Roman"/>
          <w:b w:val="false"/>
          <w:i w:val="false"/>
          <w:color w:val="000000"/>
          <w:vertAlign w:val="subscript"/>
        </w:rPr>
        <w:t>мсак</w:t>
      </w:r>
      <w:r>
        <w:rPr>
          <w:rFonts w:ascii="Times New Roman"/>
          <w:b w:val="false"/>
          <w:i w:val="false"/>
          <w:color w:val="000000"/>
          <w:sz w:val="28"/>
        </w:rPr>
        <w:t xml:space="preserve"> + V</w:t>
      </w:r>
      <w:r>
        <w:rPr>
          <w:rFonts w:ascii="Times New Roman"/>
          <w:b w:val="false"/>
          <w:i w:val="false"/>
          <w:color w:val="000000"/>
          <w:vertAlign w:val="subscript"/>
        </w:rPr>
        <w:t>экол.</w:t>
      </w:r>
      <w:r>
        <w:rPr>
          <w:rFonts w:ascii="Times New Roman"/>
          <w:b w:val="false"/>
          <w:i w:val="false"/>
          <w:color w:val="000000"/>
          <w:sz w:val="28"/>
        </w:rPr>
        <w:t>)/ V</w:t>
      </w:r>
      <w:r>
        <w:rPr>
          <w:rFonts w:ascii="Times New Roman"/>
          <w:b w:val="false"/>
          <w:i w:val="false"/>
          <w:color w:val="000000"/>
          <w:vertAlign w:val="subscript"/>
        </w:rPr>
        <w:t>мсак</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мсак</w:t>
      </w:r>
      <w:r>
        <w:rPr>
          <w:rFonts w:ascii="Times New Roman"/>
          <w:b w:val="false"/>
          <w:i w:val="false"/>
          <w:color w:val="000000"/>
          <w:sz w:val="28"/>
        </w:rPr>
        <w:t xml:space="preserve"> - медициналық-санитариялық көмек көрсететін денсаулық сақтау субъектісі үшін кезекті жоспарлы кезеңге арналған қаржыландыру көлемі;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экол.</w:t>
      </w:r>
      <w:r>
        <w:rPr>
          <w:rFonts w:ascii="Times New Roman"/>
          <w:b w:val="false"/>
          <w:i w:val="false"/>
          <w:color w:val="000000"/>
          <w:sz w:val="28"/>
        </w:rPr>
        <w:t xml:space="preserve"> - Арал өңірінің азаматтарын әлеуметтік қорғау туралы ҚР Заңына және ССЯП азаматтарын әлеуметтік қорғау туралы ҚР Заңына сәйкес облыс деңгейінде қалыптастырылатын экологиялық апат аймақтарындағы жұмыс үшін үстеме ақы төлеуге көзделген қаражаттың жылдық көлемі.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СК/САК_ауыл</w:t>
      </w:r>
      <w:r>
        <w:rPr>
          <w:rFonts w:ascii="Times New Roman"/>
          <w:b w:val="false"/>
          <w:i w:val="false"/>
          <w:color w:val="000000"/>
          <w:sz w:val="28"/>
        </w:rPr>
        <w:t xml:space="preserve"> - ауыл субъектісі үшін тіркелген ауыл халқына стационарлық және стационарды алмастыратын медициналық көмек көрсетуге арналған қаражаттың жылдық көлемі, ол мынадай формула бойынша айқындалады:</w:t>
      </w:r>
    </w:p>
    <w:p>
      <w:pPr>
        <w:spacing w:after="0"/>
        <w:ind w:left="0"/>
        <w:jc w:val="both"/>
      </w:pPr>
      <w:r>
        <w:rPr>
          <w:rFonts w:ascii="Times New Roman"/>
          <w:b w:val="false"/>
          <w:i w:val="false"/>
          <w:color w:val="000000"/>
          <w:sz w:val="28"/>
        </w:rPr>
        <w:t>
      VСК/САК_ауыл = VСК/САК_ауыл/обл / ЕЖС ск/сак_ауыл/обл. х ЕЖС ск/сак_ауыл, мұнда:</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СК/САК_ауыл/обл</w:t>
      </w:r>
      <w:r>
        <w:rPr>
          <w:rFonts w:ascii="Times New Roman"/>
          <w:b w:val="false"/>
          <w:i w:val="false"/>
          <w:color w:val="000000"/>
          <w:sz w:val="28"/>
        </w:rPr>
        <w:t xml:space="preserve"> - алдағы қаржы жылына ауыл халқына стационарлық және стационарды алмастыратын медициналық көмек нысандарында мамандандырылған медициналық көмек көрсетуге арналған облыс бойынша қаражаттың жылдық көлемі;</w:t>
      </w:r>
    </w:p>
    <w:p>
      <w:pPr>
        <w:spacing w:after="0"/>
        <w:ind w:left="0"/>
        <w:jc w:val="both"/>
      </w:pPr>
      <w:r>
        <w:rPr>
          <w:rFonts w:ascii="Times New Roman"/>
          <w:b w:val="false"/>
          <w:i w:val="false"/>
          <w:color w:val="000000"/>
          <w:sz w:val="28"/>
        </w:rPr>
        <w:t>
      ЕЖС ск/сак_ауыл/обл - ауыл халқына стационарлық және стационарды алмастыратын медициналық көмек нысандарында мамандандырылған медициналық көмек көрсету кезінде алдағы қаржы жылына облыс бойынша емделіп шығу жағдайларының жоспарлы саны, ол ауылдың барлық субъектілері бойынша емделіп шығу жағдайларының сомасы ретінде айқындалады (ЕЖС</w:t>
      </w:r>
      <w:r>
        <w:rPr>
          <w:rFonts w:ascii="Times New Roman"/>
          <w:b w:val="false"/>
          <w:i w:val="false"/>
          <w:color w:val="000000"/>
          <w:vertAlign w:val="subscript"/>
        </w:rPr>
        <w:t>СК/САК_ауыл/обл</w:t>
      </w:r>
      <w:r>
        <w:rPr>
          <w:rFonts w:ascii="Times New Roman"/>
          <w:b w:val="false"/>
          <w:i w:val="false"/>
          <w:color w:val="000000"/>
          <w:sz w:val="28"/>
        </w:rPr>
        <w:t>)</w:t>
      </w:r>
    </w:p>
    <w:p>
      <w:pPr>
        <w:spacing w:after="0"/>
        <w:ind w:left="0"/>
        <w:jc w:val="both"/>
      </w:pPr>
      <w:r>
        <w:rPr>
          <w:rFonts w:ascii="Times New Roman"/>
          <w:b w:val="false"/>
          <w:i w:val="false"/>
          <w:color w:val="000000"/>
          <w:sz w:val="28"/>
        </w:rPr>
        <w:t>
      ЕЖС</w:t>
      </w:r>
      <w:r>
        <w:rPr>
          <w:rFonts w:ascii="Times New Roman"/>
          <w:b w:val="false"/>
          <w:i w:val="false"/>
          <w:color w:val="000000"/>
          <w:vertAlign w:val="subscript"/>
        </w:rPr>
        <w:t>СК/САК_ауыл/обл</w:t>
      </w:r>
      <w:r>
        <w:rPr>
          <w:rFonts w:ascii="Times New Roman"/>
          <w:b w:val="false"/>
          <w:i w:val="false"/>
          <w:color w:val="000000"/>
          <w:sz w:val="28"/>
        </w:rPr>
        <w:t xml:space="preserve"> - тіркелген ауыл халқына стационарлық және стационарды алмастыратын медициналық көмек нысандарында мамандандырылған медициналық көмек көрсету кезінде алдағы қаржы жылына ауыл субъектісі бойынша емделген жағдайлардың жоспарлы саны, ол мынадай формула бойынша айқындалады:</w:t>
      </w:r>
    </w:p>
    <w:p>
      <w:pPr>
        <w:spacing w:after="0"/>
        <w:ind w:left="0"/>
        <w:jc w:val="both"/>
      </w:pPr>
      <w:r>
        <w:rPr>
          <w:rFonts w:ascii="Times New Roman"/>
          <w:b w:val="false"/>
          <w:i w:val="false"/>
          <w:color w:val="000000"/>
          <w:sz w:val="28"/>
        </w:rPr>
        <w:t>
      ЕЖС</w:t>
      </w:r>
      <w:r>
        <w:rPr>
          <w:rFonts w:ascii="Times New Roman"/>
          <w:b w:val="false"/>
          <w:i w:val="false"/>
          <w:color w:val="000000"/>
          <w:vertAlign w:val="subscript"/>
        </w:rPr>
        <w:t>СК/САК_ауыл/обл</w:t>
      </w:r>
      <w:r>
        <w:rPr>
          <w:rFonts w:ascii="Times New Roman"/>
          <w:b w:val="false"/>
          <w:i w:val="false"/>
          <w:color w:val="000000"/>
          <w:sz w:val="28"/>
        </w:rPr>
        <w:t xml:space="preserve"> = ЕЖС</w:t>
      </w:r>
      <w:r>
        <w:rPr>
          <w:rFonts w:ascii="Times New Roman"/>
          <w:b w:val="false"/>
          <w:i w:val="false"/>
          <w:color w:val="000000"/>
          <w:vertAlign w:val="subscript"/>
        </w:rPr>
        <w:t>СК/ауыл</w:t>
      </w:r>
      <w:r>
        <w:rPr>
          <w:rFonts w:ascii="Times New Roman"/>
          <w:b w:val="false"/>
          <w:i w:val="false"/>
          <w:color w:val="000000"/>
          <w:sz w:val="28"/>
        </w:rPr>
        <w:t>+ ЕЖС</w:t>
      </w:r>
      <w:r>
        <w:rPr>
          <w:rFonts w:ascii="Times New Roman"/>
          <w:b w:val="false"/>
          <w:i w:val="false"/>
          <w:color w:val="000000"/>
          <w:vertAlign w:val="subscript"/>
        </w:rPr>
        <w:t>СК/ауыл</w:t>
      </w:r>
      <w:r>
        <w:rPr>
          <w:rFonts w:ascii="Times New Roman"/>
          <w:b w:val="false"/>
          <w:i w:val="false"/>
          <w:color w:val="000000"/>
          <w:sz w:val="28"/>
        </w:rPr>
        <w:t xml:space="preserve"> х %ӨҚ</w:t>
      </w:r>
      <w:r>
        <w:rPr>
          <w:rFonts w:ascii="Times New Roman"/>
          <w:b w:val="false"/>
          <w:i w:val="false"/>
          <w:color w:val="000000"/>
          <w:vertAlign w:val="subscript"/>
        </w:rPr>
        <w:t>ск/ауыл</w:t>
      </w:r>
      <w:r>
        <w:rPr>
          <w:rFonts w:ascii="Times New Roman"/>
          <w:b w:val="false"/>
          <w:i w:val="false"/>
          <w:color w:val="000000"/>
          <w:sz w:val="28"/>
        </w:rPr>
        <w:t xml:space="preserve"> + ӨҚ сак/ауыл + ЕЖС</w:t>
      </w:r>
      <w:r>
        <w:rPr>
          <w:rFonts w:ascii="Times New Roman"/>
          <w:b w:val="false"/>
          <w:i w:val="false"/>
          <w:color w:val="000000"/>
          <w:vertAlign w:val="subscript"/>
        </w:rPr>
        <w:t>САК/ауыл</w:t>
      </w:r>
      <w:r>
        <w:rPr>
          <w:rFonts w:ascii="Times New Roman"/>
          <w:b w:val="false"/>
          <w:i w:val="false"/>
          <w:color w:val="000000"/>
          <w:sz w:val="28"/>
        </w:rPr>
        <w:t xml:space="preserve"> х %ӨҚ</w:t>
      </w:r>
      <w:r>
        <w:rPr>
          <w:rFonts w:ascii="Times New Roman"/>
          <w:b w:val="false"/>
          <w:i w:val="false"/>
          <w:color w:val="000000"/>
          <w:vertAlign w:val="subscript"/>
        </w:rPr>
        <w:t>сак/ауыл,</w:t>
      </w:r>
      <w:r>
        <w:rPr>
          <w:rFonts w:ascii="Times New Roman"/>
          <w:b w:val="false"/>
          <w:i w:val="false"/>
          <w:color w:val="000000"/>
          <w:sz w:val="28"/>
        </w:rPr>
        <w:t xml:space="preserve"> мұнда:</w:t>
      </w:r>
    </w:p>
    <w:p>
      <w:pPr>
        <w:spacing w:after="0"/>
        <w:ind w:left="0"/>
        <w:jc w:val="both"/>
      </w:pPr>
      <w:r>
        <w:rPr>
          <w:rFonts w:ascii="Times New Roman"/>
          <w:b w:val="false"/>
          <w:i w:val="false"/>
          <w:color w:val="000000"/>
          <w:sz w:val="28"/>
        </w:rPr>
        <w:t>
      ЕЖС</w:t>
      </w:r>
      <w:r>
        <w:rPr>
          <w:rFonts w:ascii="Times New Roman"/>
          <w:b w:val="false"/>
          <w:i w:val="false"/>
          <w:color w:val="000000"/>
          <w:vertAlign w:val="subscript"/>
        </w:rPr>
        <w:t>СК/ауыл</w:t>
      </w:r>
      <w:r>
        <w:rPr>
          <w:rFonts w:ascii="Times New Roman"/>
          <w:b w:val="false"/>
          <w:i w:val="false"/>
          <w:color w:val="000000"/>
          <w:sz w:val="28"/>
        </w:rPr>
        <w:t xml:space="preserve"> - тіркелген ауыл халқы арасында стационарлық медициналық көмек нысанында мамандандырылған медициналық көмек көрсетілген ауыл субъектісінің өткен жылы емделіп шыққан жағдайларының саны;</w:t>
      </w:r>
    </w:p>
    <w:p>
      <w:pPr>
        <w:spacing w:after="0"/>
        <w:ind w:left="0"/>
        <w:jc w:val="both"/>
      </w:pPr>
      <w:r>
        <w:rPr>
          <w:rFonts w:ascii="Times New Roman"/>
          <w:b w:val="false"/>
          <w:i w:val="false"/>
          <w:color w:val="000000"/>
          <w:sz w:val="28"/>
        </w:rPr>
        <w:t>
      ЕЖС</w:t>
      </w:r>
      <w:r>
        <w:rPr>
          <w:rFonts w:ascii="Times New Roman"/>
          <w:b w:val="false"/>
          <w:i w:val="false"/>
          <w:color w:val="000000"/>
          <w:vertAlign w:val="subscript"/>
        </w:rPr>
        <w:t>САК/ауы</w:t>
      </w:r>
      <w:r>
        <w:rPr>
          <w:rFonts w:ascii="Times New Roman"/>
          <w:b w:val="false"/>
          <w:i w:val="false"/>
          <w:color w:val="000000"/>
          <w:sz w:val="28"/>
        </w:rPr>
        <w:t xml:space="preserve"> - тіркелген ауыл халқы арасында стационарды алмастыратын медициналық көмек нысанында мамандандырылған медициналық көмек көрсетілген ауыл субъектісінің өткен жылы емделіп шыққан жағдайларының саны;</w:t>
      </w:r>
    </w:p>
    <w:p>
      <w:pPr>
        <w:spacing w:after="0"/>
        <w:ind w:left="0"/>
        <w:jc w:val="both"/>
      </w:pPr>
      <w:r>
        <w:rPr>
          <w:rFonts w:ascii="Times New Roman"/>
          <w:b w:val="false"/>
          <w:i w:val="false"/>
          <w:color w:val="000000"/>
          <w:sz w:val="28"/>
        </w:rPr>
        <w:t>
      % ӨҚск/ауыл, % ӨҚ сак/ауыл - алдағы қаржы жылына жоспарланған, тиісінше стационарлық және стационарды алмастыратын медициналық көмектің өсу немесе төмендеу қарқыны, пайызда көрсетілген;</w:t>
      </w:r>
    </w:p>
    <w:p>
      <w:pPr>
        <w:spacing w:after="0"/>
        <w:ind w:left="0"/>
        <w:jc w:val="both"/>
      </w:pPr>
      <w:r>
        <w:rPr>
          <w:rFonts w:ascii="Times New Roman"/>
          <w:b w:val="false"/>
          <w:i w:val="false"/>
          <w:color w:val="000000"/>
          <w:sz w:val="28"/>
        </w:rPr>
        <w:t>
      m - ауыл субъектісін қаржыландыру жүзеге асырылатын қаржы жылындағы айлардың саны.";</w:t>
      </w:r>
    </w:p>
    <w:bookmarkStart w:name="z229" w:id="203"/>
    <w:p>
      <w:pPr>
        <w:spacing w:after="0"/>
        <w:ind w:left="0"/>
        <w:jc w:val="both"/>
      </w:pPr>
      <w:r>
        <w:rPr>
          <w:rFonts w:ascii="Times New Roman"/>
          <w:b w:val="false"/>
          <w:i w:val="false"/>
          <w:color w:val="000000"/>
          <w:sz w:val="28"/>
        </w:rPr>
        <w:t xml:space="preserve">
      1-қосымшаның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End w:id="203"/>
    <w:bookmarkStart w:name="z230" w:id="204"/>
    <w:p>
      <w:pPr>
        <w:spacing w:after="0"/>
        <w:ind w:left="0"/>
        <w:jc w:val="both"/>
      </w:pPr>
      <w:r>
        <w:rPr>
          <w:rFonts w:ascii="Times New Roman"/>
          <w:b w:val="false"/>
          <w:i w:val="false"/>
          <w:color w:val="000000"/>
          <w:sz w:val="28"/>
        </w:rPr>
        <w:t>
      "1. МСАК субъектісіне "БХТ" АЖ-да тіркелген бір бекітілген адамға арналған МСАК кешенді жан басына шаққандағы нормативінің кепілдік берілген компонентін айына есептеу кешенді формула бойынша жүзеге асырылады:</w:t>
      </w:r>
    </w:p>
    <w:bookmarkEnd w:id="204"/>
    <w:p>
      <w:pPr>
        <w:spacing w:after="0"/>
        <w:ind w:left="0"/>
        <w:jc w:val="both"/>
      </w:pPr>
      <w:r>
        <w:rPr>
          <w:rFonts w:ascii="Times New Roman"/>
          <w:b w:val="false"/>
          <w:i w:val="false"/>
          <w:color w:val="000000"/>
          <w:sz w:val="28"/>
        </w:rPr>
        <w:t>
      КЖН</w:t>
      </w:r>
      <w:r>
        <w:rPr>
          <w:rFonts w:ascii="Times New Roman"/>
          <w:b w:val="false"/>
          <w:i w:val="false"/>
          <w:color w:val="000000"/>
          <w:vertAlign w:val="subscript"/>
        </w:rPr>
        <w:t>кепілМСАК</w:t>
      </w:r>
      <w:r>
        <w:rPr>
          <w:rFonts w:ascii="Times New Roman"/>
          <w:b w:val="false"/>
          <w:i w:val="false"/>
          <w:color w:val="000000"/>
          <w:sz w:val="28"/>
        </w:rPr>
        <w:t>= КЖН</w:t>
      </w:r>
      <w:r>
        <w:rPr>
          <w:rFonts w:ascii="Times New Roman"/>
          <w:b w:val="false"/>
          <w:i w:val="false"/>
          <w:color w:val="000000"/>
          <w:vertAlign w:val="subscript"/>
        </w:rPr>
        <w:t>баз.МСАК</w:t>
      </w:r>
      <w:r>
        <w:rPr>
          <w:rFonts w:ascii="Times New Roman"/>
          <w:b w:val="false"/>
          <w:i w:val="false"/>
          <w:color w:val="000000"/>
          <w:sz w:val="28"/>
        </w:rPr>
        <w:t xml:space="preserve"> х ЖКТ</w:t>
      </w:r>
      <w:r>
        <w:rPr>
          <w:rFonts w:ascii="Times New Roman"/>
          <w:b w:val="false"/>
          <w:i w:val="false"/>
          <w:color w:val="000000"/>
          <w:vertAlign w:val="subscript"/>
        </w:rPr>
        <w:t>МСАК</w:t>
      </w:r>
      <w:r>
        <w:rPr>
          <w:rFonts w:ascii="Times New Roman"/>
          <w:b w:val="false"/>
          <w:i w:val="false"/>
          <w:color w:val="000000"/>
          <w:sz w:val="28"/>
        </w:rPr>
        <w:t xml:space="preserve"> + КЖН</w:t>
      </w:r>
      <w:r>
        <w:rPr>
          <w:rFonts w:ascii="Times New Roman"/>
          <w:b w:val="false"/>
          <w:i w:val="false"/>
          <w:color w:val="000000"/>
          <w:vertAlign w:val="subscript"/>
        </w:rPr>
        <w:t>баз.МСАК</w:t>
      </w:r>
      <w:r>
        <w:rPr>
          <w:rFonts w:ascii="Times New Roman"/>
          <w:b w:val="false"/>
          <w:i w:val="false"/>
          <w:color w:val="000000"/>
          <w:sz w:val="28"/>
        </w:rPr>
        <w:t xml:space="preserve"> х (К</w:t>
      </w:r>
      <w:r>
        <w:rPr>
          <w:rFonts w:ascii="Times New Roman"/>
          <w:b w:val="false"/>
          <w:i w:val="false"/>
          <w:color w:val="000000"/>
          <w:vertAlign w:val="subscript"/>
        </w:rPr>
        <w:t>тығыз.қала</w:t>
      </w:r>
      <w:r>
        <w:rPr>
          <w:rFonts w:ascii="Times New Roman"/>
          <w:b w:val="false"/>
          <w:i w:val="false"/>
          <w:color w:val="000000"/>
          <w:sz w:val="28"/>
        </w:rPr>
        <w:t xml:space="preserve"> - 1) + КЖН</w:t>
      </w:r>
      <w:r>
        <w:rPr>
          <w:rFonts w:ascii="Times New Roman"/>
          <w:b w:val="false"/>
          <w:i w:val="false"/>
          <w:color w:val="000000"/>
          <w:vertAlign w:val="subscript"/>
        </w:rPr>
        <w:t>баз.МСАК</w:t>
      </w:r>
      <w:r>
        <w:rPr>
          <w:rFonts w:ascii="Times New Roman"/>
          <w:b w:val="false"/>
          <w:i w:val="false"/>
          <w:color w:val="000000"/>
          <w:sz w:val="28"/>
        </w:rPr>
        <w:t xml:space="preserve"> х (К</w:t>
      </w:r>
      <w:r>
        <w:rPr>
          <w:rFonts w:ascii="Times New Roman"/>
          <w:b w:val="false"/>
          <w:i w:val="false"/>
          <w:color w:val="000000"/>
          <w:vertAlign w:val="subscript"/>
        </w:rPr>
        <w:t>тығыз.ауыл</w:t>
      </w:r>
      <w:r>
        <w:rPr>
          <w:rFonts w:ascii="Times New Roman"/>
          <w:b w:val="false"/>
          <w:i w:val="false"/>
          <w:color w:val="000000"/>
          <w:sz w:val="28"/>
        </w:rPr>
        <w:t xml:space="preserve"> - 1) + КЖН</w:t>
      </w:r>
      <w:r>
        <w:rPr>
          <w:rFonts w:ascii="Times New Roman"/>
          <w:b w:val="false"/>
          <w:i w:val="false"/>
          <w:color w:val="000000"/>
          <w:vertAlign w:val="subscript"/>
        </w:rPr>
        <w:t>баз.МСАК</w:t>
      </w:r>
      <w:r>
        <w:rPr>
          <w:rFonts w:ascii="Times New Roman"/>
          <w:b w:val="false"/>
          <w:i w:val="false"/>
          <w:color w:val="000000"/>
          <w:sz w:val="28"/>
        </w:rPr>
        <w:t xml:space="preserve"> х (К</w:t>
      </w:r>
      <w:r>
        <w:rPr>
          <w:rFonts w:ascii="Times New Roman"/>
          <w:b w:val="false"/>
          <w:i w:val="false"/>
          <w:color w:val="000000"/>
          <w:vertAlign w:val="subscript"/>
        </w:rPr>
        <w:t>тығыз.обл</w:t>
      </w:r>
      <w:r>
        <w:rPr>
          <w:rFonts w:ascii="Times New Roman"/>
          <w:b w:val="false"/>
          <w:i w:val="false"/>
          <w:color w:val="000000"/>
          <w:sz w:val="28"/>
        </w:rPr>
        <w:t xml:space="preserve"> - 1) + КЖН</w:t>
      </w:r>
      <w:r>
        <w:rPr>
          <w:rFonts w:ascii="Times New Roman"/>
          <w:b w:val="false"/>
          <w:i w:val="false"/>
          <w:color w:val="000000"/>
          <w:vertAlign w:val="subscript"/>
        </w:rPr>
        <w:t>баз.МСАК</w:t>
      </w:r>
      <w:r>
        <w:rPr>
          <w:rFonts w:ascii="Times New Roman"/>
          <w:b w:val="false"/>
          <w:i w:val="false"/>
          <w:color w:val="000000"/>
          <w:sz w:val="28"/>
        </w:rPr>
        <w:t xml:space="preserve"> х (К</w:t>
      </w:r>
      <w:r>
        <w:rPr>
          <w:rFonts w:ascii="Times New Roman"/>
          <w:b w:val="false"/>
          <w:i w:val="false"/>
          <w:color w:val="000000"/>
          <w:vertAlign w:val="subscript"/>
        </w:rPr>
        <w:t>эколог.</w:t>
      </w:r>
      <w:r>
        <w:rPr>
          <w:rFonts w:ascii="Times New Roman"/>
          <w:b w:val="false"/>
          <w:i w:val="false"/>
          <w:color w:val="000000"/>
          <w:sz w:val="28"/>
        </w:rPr>
        <w:t xml:space="preserve"> - 1), мұнда:</w:t>
      </w:r>
    </w:p>
    <w:p>
      <w:pPr>
        <w:spacing w:after="0"/>
        <w:ind w:left="0"/>
        <w:jc w:val="both"/>
      </w:pPr>
      <w:r>
        <w:rPr>
          <w:rFonts w:ascii="Times New Roman"/>
          <w:b w:val="false"/>
          <w:i w:val="false"/>
          <w:color w:val="000000"/>
          <w:sz w:val="28"/>
        </w:rPr>
        <w:t>
      КЖН</w:t>
      </w:r>
      <w:r>
        <w:rPr>
          <w:rFonts w:ascii="Times New Roman"/>
          <w:b w:val="false"/>
          <w:i w:val="false"/>
          <w:color w:val="000000"/>
          <w:vertAlign w:val="subscript"/>
        </w:rPr>
        <w:t>баз.МСАК</w:t>
      </w:r>
      <w:r>
        <w:rPr>
          <w:rFonts w:ascii="Times New Roman"/>
          <w:b w:val="false"/>
          <w:i w:val="false"/>
          <w:color w:val="000000"/>
          <w:sz w:val="28"/>
        </w:rPr>
        <w:t xml:space="preserve"> - осы қосымшаның 2-тармағына сәйкес формула бойынша анықталатын МСАК субъектілері үшін Кодекстің 23-бабы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түзету коэффициенттерін есепке алмай бекіткен, айына "БХТ" АЖ-да алдағы қаржы жылына тіркелген бір бекітілген адамға шаққандағы МСАК базалық кешенді жан басына шаққандағы норматив;</w:t>
      </w:r>
    </w:p>
    <w:p>
      <w:pPr>
        <w:spacing w:after="0"/>
        <w:ind w:left="0"/>
        <w:jc w:val="both"/>
      </w:pPr>
      <w:r>
        <w:rPr>
          <w:rFonts w:ascii="Times New Roman"/>
          <w:b w:val="false"/>
          <w:i w:val="false"/>
          <w:color w:val="000000"/>
          <w:sz w:val="28"/>
        </w:rPr>
        <w:t>
      ЖТК</w:t>
      </w:r>
      <w:r>
        <w:rPr>
          <w:rFonts w:ascii="Times New Roman"/>
          <w:b w:val="false"/>
          <w:i w:val="false"/>
          <w:color w:val="000000"/>
          <w:vertAlign w:val="subscript"/>
        </w:rPr>
        <w:t>обл</w:t>
      </w:r>
      <w:r>
        <w:rPr>
          <w:rFonts w:ascii="Times New Roman"/>
          <w:b w:val="false"/>
          <w:i w:val="false"/>
          <w:color w:val="000000"/>
          <w:sz w:val="28"/>
        </w:rPr>
        <w:t xml:space="preserve"> - өңір бойынша халықтың медициналық қызметтерді тұтынуының жыныстық-жастық түзету коэффициенті, ол мынадай формула бойынша айқындалады:</w:t>
      </w:r>
    </w:p>
    <w:p>
      <w:pPr>
        <w:spacing w:after="0"/>
        <w:ind w:left="0"/>
        <w:jc w:val="both"/>
      </w:pPr>
      <w:r>
        <w:rPr>
          <w:rFonts w:ascii="Times New Roman"/>
          <w:b w:val="false"/>
          <w:i w:val="false"/>
          <w:color w:val="000000"/>
          <w:sz w:val="28"/>
        </w:rPr>
        <w:t>
      ЖТК</w:t>
      </w:r>
      <w:r>
        <w:rPr>
          <w:rFonts w:ascii="Times New Roman"/>
          <w:b w:val="false"/>
          <w:i w:val="false"/>
          <w:color w:val="000000"/>
          <w:vertAlign w:val="subscript"/>
        </w:rPr>
        <w:t>обл</w:t>
      </w:r>
      <w:r>
        <w:rPr>
          <w:rFonts w:ascii="Times New Roman"/>
          <w:b w:val="false"/>
          <w:i w:val="false"/>
          <w:color w:val="000000"/>
          <w:sz w:val="28"/>
        </w:rPr>
        <w:t xml:space="preserve"> = (С</w:t>
      </w:r>
      <w:r>
        <w:rPr>
          <w:rFonts w:ascii="Times New Roman"/>
          <w:b w:val="false"/>
          <w:i w:val="false"/>
          <w:color w:val="000000"/>
          <w:vertAlign w:val="subscript"/>
        </w:rPr>
        <w:t>обл</w:t>
      </w:r>
      <w:r>
        <w:rPr>
          <w:rFonts w:ascii="Times New Roman"/>
          <w:b w:val="false"/>
          <w:i w:val="false"/>
          <w:color w:val="000000"/>
          <w:sz w:val="28"/>
        </w:rPr>
        <w:t xml:space="preserve"> k/n х ЖТК</w:t>
      </w:r>
      <w:r>
        <w:rPr>
          <w:rFonts w:ascii="Times New Roman"/>
          <w:b w:val="false"/>
          <w:i w:val="false"/>
          <w:color w:val="000000"/>
          <w:vertAlign w:val="subscript"/>
        </w:rPr>
        <w:t>МСАК(n))</w:t>
      </w:r>
      <w:r>
        <w:rPr>
          <w:rFonts w:ascii="Times New Roman"/>
          <w:b w:val="false"/>
          <w:i w:val="false"/>
          <w:color w:val="000000"/>
          <w:sz w:val="28"/>
        </w:rPr>
        <w:t>/ С</w:t>
      </w:r>
      <w:r>
        <w:rPr>
          <w:rFonts w:ascii="Times New Roman"/>
          <w:b w:val="false"/>
          <w:i w:val="false"/>
          <w:color w:val="000000"/>
          <w:vertAlign w:val="subscript"/>
        </w:rPr>
        <w:t>обл</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обл</w:t>
      </w:r>
      <w:r>
        <w:rPr>
          <w:rFonts w:ascii="Times New Roman"/>
          <w:b w:val="false"/>
          <w:i w:val="false"/>
          <w:color w:val="000000"/>
          <w:sz w:val="28"/>
        </w:rPr>
        <w:t xml:space="preserve"> - "БХТ" АЖ тіркелген өңірдің тіркелген халқының саны;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обл</w:t>
      </w:r>
      <w:r>
        <w:rPr>
          <w:rFonts w:ascii="Times New Roman"/>
          <w:b w:val="false"/>
          <w:i w:val="false"/>
          <w:color w:val="000000"/>
          <w:vertAlign w:val="subscript"/>
        </w:rPr>
        <w:t xml:space="preserve"> </w:t>
      </w:r>
      <w:r>
        <w:rPr>
          <w:rFonts w:ascii="Times New Roman"/>
          <w:b w:val="false"/>
          <w:i w:val="false"/>
          <w:color w:val="000000"/>
          <w:vertAlign w:val="subscript"/>
        </w:rPr>
        <w:t>k/n</w:t>
      </w:r>
      <w:r>
        <w:rPr>
          <w:rFonts w:ascii="Times New Roman"/>
          <w:b w:val="false"/>
          <w:i w:val="false"/>
          <w:color w:val="000000"/>
          <w:sz w:val="28"/>
        </w:rPr>
        <w:t xml:space="preserve"> - "БХТ" АЖ тіркелген өңірдің бекітілген халқының саны жыныстық-жас тобына жататын халықтың к нөмірі N;</w:t>
      </w:r>
    </w:p>
    <w:p>
      <w:pPr>
        <w:spacing w:after="0"/>
        <w:ind w:left="0"/>
        <w:jc w:val="both"/>
      </w:pPr>
      <w:r>
        <w:rPr>
          <w:rFonts w:ascii="Times New Roman"/>
          <w:b w:val="false"/>
          <w:i w:val="false"/>
          <w:color w:val="000000"/>
          <w:sz w:val="28"/>
        </w:rPr>
        <w:t>
      ЖТК</w:t>
      </w:r>
      <w:r>
        <w:rPr>
          <w:rFonts w:ascii="Times New Roman"/>
          <w:b w:val="false"/>
          <w:i w:val="false"/>
          <w:color w:val="000000"/>
          <w:vertAlign w:val="subscript"/>
        </w:rPr>
        <w:t>МСАК(n)</w:t>
      </w:r>
      <w:r>
        <w:rPr>
          <w:rFonts w:ascii="Times New Roman"/>
          <w:b w:val="false"/>
          <w:i w:val="false"/>
          <w:color w:val="000000"/>
          <w:sz w:val="28"/>
        </w:rPr>
        <w:t xml:space="preserve"> - МСАК кешенді жан басына шаққандағы нормативтің кепілдік берілген компонентін есептеудің кешенді формуласының кестесіне сәйкес N нөмірі жыныстық-жастық топтың жыныстық-жастық түзету коэффициенті;</w:t>
      </w:r>
    </w:p>
    <w:p>
      <w:pPr>
        <w:spacing w:after="0"/>
        <w:ind w:left="0"/>
        <w:jc w:val="both"/>
      </w:pPr>
      <w:r>
        <w:rPr>
          <w:rFonts w:ascii="Times New Roman"/>
          <w:b w:val="false"/>
          <w:i w:val="false"/>
          <w:color w:val="000000"/>
          <w:sz w:val="28"/>
        </w:rPr>
        <w:t>
      МСАК субъектісіне бекітілген халықтың саны және халықтың жыныстық-жас құрамы алдағы қаржы жылына арналған МСАК көрсетуге арналған қаржыландыру көлемін есептеу немесе уәкілетті органның шешімі бойынша ағымдағы қаржы жылы ішінде оны түзету үшін пайдаланылатын халықты еркін бекіту науқанының нәтижелері бойынша немесе айдың соңғы күнгі жағдай бойынша "БХТ" АЖ базасынан Халық бойынша деректер негізінде айқындалады.</w:t>
      </w:r>
    </w:p>
    <w:p>
      <w:pPr>
        <w:spacing w:after="0"/>
        <w:ind w:left="0"/>
        <w:jc w:val="both"/>
      </w:pPr>
      <w:r>
        <w:rPr>
          <w:rFonts w:ascii="Times New Roman"/>
          <w:b w:val="false"/>
          <w:i w:val="false"/>
          <w:color w:val="000000"/>
          <w:sz w:val="28"/>
        </w:rPr>
        <w:t>
      Ктығыз.өңір = 1 +С х ТҚР.орта халық / Тобл.халық, мұнда:</w:t>
      </w:r>
    </w:p>
    <w:p>
      <w:pPr>
        <w:spacing w:after="0"/>
        <w:ind w:left="0"/>
        <w:jc w:val="both"/>
      </w:pPr>
      <w:r>
        <w:rPr>
          <w:rFonts w:ascii="Times New Roman"/>
          <w:b w:val="false"/>
          <w:i w:val="false"/>
          <w:color w:val="000000"/>
          <w:sz w:val="28"/>
        </w:rPr>
        <w:t>
      С - облыстардың, республикалық маңызы бар қалалардың халқы тығыздығының облыстардың, республикалық маңызы бар қалалардың халық санынан ауытқуы есепке алынатын салмақ (Пирсон сызықтық корреляция коэффициентінің есебі);</w:t>
      </w:r>
    </w:p>
    <w:p>
      <w:pPr>
        <w:spacing w:after="0"/>
        <w:ind w:left="0"/>
        <w:jc w:val="both"/>
      </w:pPr>
      <w:r>
        <w:rPr>
          <w:rFonts w:ascii="Times New Roman"/>
          <w:b w:val="false"/>
          <w:i w:val="false"/>
          <w:color w:val="000000"/>
          <w:sz w:val="28"/>
        </w:rPr>
        <w:t>
      ТҚР.орта халық- алдағы қаржы жылына арналған қаржыландыру көлемін есептеу үшін пайдаланылатын кезеңдегі жағдай бойынша Қазақстан Республикасы Ұлттық экономика министрлігі Статистика комитетінің (бұдан әрі - Статистика комитеті) деректеріне сәйкес Қазақстан Республикасы бойынша орта есеппен халықтың тығыздығы;</w:t>
      </w:r>
    </w:p>
    <w:p>
      <w:pPr>
        <w:spacing w:after="0"/>
        <w:ind w:left="0"/>
        <w:jc w:val="both"/>
      </w:pPr>
      <w:r>
        <w:rPr>
          <w:rFonts w:ascii="Times New Roman"/>
          <w:b w:val="false"/>
          <w:i w:val="false"/>
          <w:color w:val="000000"/>
          <w:sz w:val="28"/>
        </w:rPr>
        <w:t>
      Тобл.хал. - алдағы қаржы жылына арналған қаржыландыру көлемін есептеу үшін пайдаланылатын кезеңдегі жағдай бойынша статистика комитетінің деректеріне сәйкес облыстағы халықтың тығыздығы.</w:t>
      </w:r>
    </w:p>
    <w:p>
      <w:pPr>
        <w:spacing w:after="0"/>
        <w:ind w:left="0"/>
        <w:jc w:val="both"/>
      </w:pPr>
      <w:r>
        <w:rPr>
          <w:rFonts w:ascii="Times New Roman"/>
          <w:b w:val="false"/>
          <w:i w:val="false"/>
          <w:color w:val="000000"/>
          <w:sz w:val="28"/>
        </w:rPr>
        <w:t>
      Республикалық маңызы бар қалалар мен облыс орталықтары үшін халық тығыздығының коэффициенті 1-ге тең.</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обл.жылу.</w:t>
      </w:r>
      <w:r>
        <w:rPr>
          <w:rFonts w:ascii="Times New Roman"/>
          <w:b w:val="false"/>
          <w:i w:val="false"/>
          <w:color w:val="000000"/>
          <w:sz w:val="28"/>
        </w:rPr>
        <w:t xml:space="preserve"> = 1 + ШҮ</w:t>
      </w:r>
      <w:r>
        <w:rPr>
          <w:rFonts w:ascii="Times New Roman"/>
          <w:b w:val="false"/>
          <w:i w:val="false"/>
          <w:color w:val="000000"/>
          <w:vertAlign w:val="subscript"/>
        </w:rPr>
        <w:t>жылу.</w:t>
      </w:r>
      <w:r>
        <w:rPr>
          <w:rFonts w:ascii="Times New Roman"/>
          <w:b w:val="false"/>
          <w:i w:val="false"/>
          <w:color w:val="000000"/>
          <w:sz w:val="28"/>
        </w:rPr>
        <w:t xml:space="preserve"> х (К</w:t>
      </w:r>
      <w:r>
        <w:rPr>
          <w:rFonts w:ascii="Times New Roman"/>
          <w:b w:val="false"/>
          <w:i w:val="false"/>
          <w:color w:val="000000"/>
          <w:vertAlign w:val="subscript"/>
        </w:rPr>
        <w:t>обл.</w:t>
      </w:r>
      <w:r>
        <w:rPr>
          <w:rFonts w:ascii="Times New Roman"/>
          <w:b w:val="false"/>
          <w:i w:val="false"/>
          <w:color w:val="000000"/>
          <w:sz w:val="28"/>
        </w:rPr>
        <w:t xml:space="preserve"> - К</w:t>
      </w:r>
      <w:r>
        <w:rPr>
          <w:rFonts w:ascii="Times New Roman"/>
          <w:b w:val="false"/>
          <w:i w:val="false"/>
          <w:color w:val="000000"/>
          <w:vertAlign w:val="subscript"/>
        </w:rPr>
        <w:t>ҚР/орташ.</w:t>
      </w:r>
      <w:r>
        <w:rPr>
          <w:rFonts w:ascii="Times New Roman"/>
          <w:b w:val="false"/>
          <w:i w:val="false"/>
          <w:color w:val="000000"/>
          <w:sz w:val="28"/>
        </w:rPr>
        <w:t>)/ К</w:t>
      </w:r>
      <w:r>
        <w:rPr>
          <w:rFonts w:ascii="Times New Roman"/>
          <w:b w:val="false"/>
          <w:i w:val="false"/>
          <w:color w:val="000000"/>
          <w:vertAlign w:val="subscript"/>
        </w:rPr>
        <w:t>ҚР/орташ.,</w:t>
      </w:r>
      <w:r>
        <w:rPr>
          <w:rFonts w:ascii="Times New Roman"/>
          <w:b w:val="false"/>
          <w:i w:val="false"/>
          <w:color w:val="000000"/>
          <w:sz w:val="28"/>
        </w:rPr>
        <w:t xml:space="preserve"> мұнда:</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обл.жылу.</w:t>
      </w:r>
      <w:r>
        <w:rPr>
          <w:rFonts w:ascii="Times New Roman"/>
          <w:b w:val="false"/>
          <w:i w:val="false"/>
          <w:color w:val="000000"/>
          <w:sz w:val="28"/>
        </w:rPr>
        <w:t xml:space="preserve"> - облыс үшін жылыту маусымының ұзақтығын есепке алу коэффициенті;</w:t>
      </w:r>
    </w:p>
    <w:p>
      <w:pPr>
        <w:spacing w:after="0"/>
        <w:ind w:left="0"/>
        <w:jc w:val="both"/>
      </w:pPr>
      <w:r>
        <w:rPr>
          <w:rFonts w:ascii="Times New Roman"/>
          <w:b w:val="false"/>
          <w:i w:val="false"/>
          <w:color w:val="000000"/>
          <w:sz w:val="28"/>
        </w:rPr>
        <w:t>
      ШҮ</w:t>
      </w:r>
      <w:r>
        <w:rPr>
          <w:rFonts w:ascii="Times New Roman"/>
          <w:b w:val="false"/>
          <w:i w:val="false"/>
          <w:color w:val="000000"/>
          <w:vertAlign w:val="subscript"/>
        </w:rPr>
        <w:t>жылу</w:t>
      </w:r>
      <w:r>
        <w:rPr>
          <w:rFonts w:ascii="Times New Roman"/>
          <w:b w:val="false"/>
          <w:i w:val="false"/>
          <w:color w:val="000000"/>
          <w:sz w:val="28"/>
        </w:rPr>
        <w:t xml:space="preserve"> - өткен жылы облыста (республикалық маңызы бар қалада және астанада) амбулаториялық-емханалық көмек көрсететін денсаулық сақтау субъектілерінің деректері негізінде облыс (республикалық маңызы бар қала және астана) бойынша ағымдағы шығындардың жалпы жылдық көлемінде жылудың жылдық көлеміне арналған шығындардың үлесі;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обл</w:t>
      </w:r>
      <w:r>
        <w:rPr>
          <w:rFonts w:ascii="Times New Roman"/>
          <w:b w:val="false"/>
          <w:i w:val="false"/>
          <w:color w:val="000000"/>
          <w:sz w:val="28"/>
        </w:rPr>
        <w:t xml:space="preserve"> - алдағы қаржы жылына арналған қаржыландыру көлемін есептеу үшін пайдаланылатын облыстың (республикалық маңызы бар қаланың және астананың) жергілікті атқарушы органының шешімі негізінде айқындалған облыс (республикалық маңызы бар қала және астана) бойынша жылыту маусымының кезеңі;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ҚР/орташ.</w:t>
      </w:r>
      <w:r>
        <w:rPr>
          <w:rFonts w:ascii="Times New Roman"/>
          <w:b w:val="false"/>
          <w:i w:val="false"/>
          <w:color w:val="000000"/>
          <w:sz w:val="28"/>
        </w:rPr>
        <w:t xml:space="preserve"> - алдағы қаржы жылына арналған қаржыландыру көлемін есептеу үшін пайдаланылатын облыстардың (республикалық маңызы бар қаланың және астананың) деректеріне сәйкес Қазақстан Республикасы бойынша орта есеппен жылыту маусымының кезеңі.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обл.ауыл</w:t>
      </w:r>
      <w:r>
        <w:rPr>
          <w:rFonts w:ascii="Times New Roman"/>
          <w:b w:val="false"/>
          <w:i w:val="false"/>
          <w:color w:val="000000"/>
          <w:sz w:val="28"/>
        </w:rPr>
        <w:t xml:space="preserve"> - облыстар үшін ауылдық жерлердегі жұмыс үшін үстемеақыны есепке алу коэффициенті, ол мынадай формула бойынша айқындалады::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обл.ауыл</w:t>
      </w:r>
      <w:r>
        <w:rPr>
          <w:rFonts w:ascii="Times New Roman"/>
          <w:b w:val="false"/>
          <w:i w:val="false"/>
          <w:color w:val="000000"/>
          <w:sz w:val="28"/>
        </w:rPr>
        <w:t xml:space="preserve"> = 1+0,25 х (С</w:t>
      </w:r>
      <w:r>
        <w:rPr>
          <w:rFonts w:ascii="Times New Roman"/>
          <w:b w:val="false"/>
          <w:i w:val="false"/>
          <w:color w:val="000000"/>
          <w:vertAlign w:val="subscript"/>
        </w:rPr>
        <w:t>ауыл</w:t>
      </w:r>
      <w:r>
        <w:rPr>
          <w:rFonts w:ascii="Times New Roman"/>
          <w:b w:val="false"/>
          <w:i w:val="false"/>
          <w:color w:val="000000"/>
          <w:sz w:val="28"/>
        </w:rPr>
        <w:t>/ С</w:t>
      </w:r>
      <w:r>
        <w:rPr>
          <w:rFonts w:ascii="Times New Roman"/>
          <w:b w:val="false"/>
          <w:i w:val="false"/>
          <w:color w:val="000000"/>
          <w:vertAlign w:val="subscript"/>
        </w:rPr>
        <w:t>обл.</w:t>
      </w:r>
      <w:r>
        <w:rPr>
          <w:rFonts w:ascii="Times New Roman"/>
          <w:b w:val="false"/>
          <w:i w:val="false"/>
          <w:color w:val="000000"/>
          <w:sz w:val="28"/>
        </w:rPr>
        <w:t xml:space="preserve"> х ШҮ</w:t>
      </w:r>
      <w:r>
        <w:rPr>
          <w:rFonts w:ascii="Times New Roman"/>
          <w:b w:val="false"/>
          <w:i w:val="false"/>
          <w:color w:val="000000"/>
          <w:vertAlign w:val="subscript"/>
        </w:rPr>
        <w:t>ауыл</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ШҮ</w:t>
      </w:r>
      <w:r>
        <w:rPr>
          <w:rFonts w:ascii="Times New Roman"/>
          <w:b w:val="false"/>
          <w:i w:val="false"/>
          <w:color w:val="000000"/>
          <w:vertAlign w:val="subscript"/>
        </w:rPr>
        <w:t>ауыл</w:t>
      </w:r>
      <w:r>
        <w:rPr>
          <w:rFonts w:ascii="Times New Roman"/>
          <w:b w:val="false"/>
          <w:i w:val="false"/>
          <w:color w:val="000000"/>
          <w:sz w:val="28"/>
        </w:rPr>
        <w:t xml:space="preserve"> - ауыл субъектілерінің ағымдағы шығындарының жалпы көлемінде лауазымдық жалақы бойынша еңбекақы төлеуге арналған шығындар үлесі;</w:t>
      </w:r>
    </w:p>
    <w:p>
      <w:pPr>
        <w:spacing w:after="0"/>
        <w:ind w:left="0"/>
        <w:jc w:val="both"/>
      </w:pPr>
      <w:r>
        <w:rPr>
          <w:rFonts w:ascii="Times New Roman"/>
          <w:b w:val="false"/>
          <w:i w:val="false"/>
          <w:color w:val="000000"/>
          <w:sz w:val="28"/>
        </w:rPr>
        <w:t>
      Сауы - осы аудан немесе ауыл бойынша "БХТ" АЖ - да тіркелген, СК көрсететін ауыл субъектісіне бекітілген халықтың саны (бұдан әрі-ауыл субъектісіне бекітілген халықтың саны).</w:t>
      </w:r>
    </w:p>
    <w:p>
      <w:pPr>
        <w:spacing w:after="0"/>
        <w:ind w:left="0"/>
        <w:jc w:val="both"/>
      </w:pPr>
      <w:r>
        <w:rPr>
          <w:rFonts w:ascii="Times New Roman"/>
          <w:b w:val="false"/>
          <w:i w:val="false"/>
          <w:color w:val="000000"/>
          <w:sz w:val="28"/>
        </w:rPr>
        <w:t>
      Түзету экологиялық коэффициенті Арал өңірінің және ССЯП азаматтарын әлеуметтік қорғау туралы ҚР Заңына сәйкес экологиялық апат аймақтарында және Семей ядролық полигонындағы ядролық сынақ аумақтарында тұратын қызметкерлерге қосымша ақыларды қамтамасыз ету үшін денсаулық сақтау субъектілеріне тағайындалады.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эколог.</w:t>
      </w:r>
      <w:r>
        <w:rPr>
          <w:rFonts w:ascii="Times New Roman"/>
          <w:b w:val="false"/>
          <w:i w:val="false"/>
          <w:color w:val="000000"/>
          <w:sz w:val="28"/>
        </w:rPr>
        <w:t xml:space="preserve"> = (V</w:t>
      </w:r>
      <w:r>
        <w:rPr>
          <w:rFonts w:ascii="Times New Roman"/>
          <w:b w:val="false"/>
          <w:i w:val="false"/>
          <w:color w:val="000000"/>
          <w:vertAlign w:val="subscript"/>
        </w:rPr>
        <w:t>мсак</w:t>
      </w:r>
      <w:r>
        <w:rPr>
          <w:rFonts w:ascii="Times New Roman"/>
          <w:b w:val="false"/>
          <w:i w:val="false"/>
          <w:color w:val="000000"/>
          <w:sz w:val="28"/>
        </w:rPr>
        <w:t xml:space="preserve"> + V</w:t>
      </w:r>
      <w:r>
        <w:rPr>
          <w:rFonts w:ascii="Times New Roman"/>
          <w:b w:val="false"/>
          <w:i w:val="false"/>
          <w:color w:val="000000"/>
          <w:vertAlign w:val="subscript"/>
        </w:rPr>
        <w:t>экол.)</w:t>
      </w:r>
      <w:r>
        <w:rPr>
          <w:rFonts w:ascii="Times New Roman"/>
          <w:b w:val="false"/>
          <w:i w:val="false"/>
          <w:color w:val="000000"/>
          <w:sz w:val="28"/>
        </w:rPr>
        <w:t>/ V</w:t>
      </w:r>
      <w:r>
        <w:rPr>
          <w:rFonts w:ascii="Times New Roman"/>
          <w:b w:val="false"/>
          <w:i w:val="false"/>
          <w:color w:val="000000"/>
          <w:vertAlign w:val="subscript"/>
        </w:rPr>
        <w:t>мсак</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мсак</w:t>
      </w:r>
      <w:r>
        <w:rPr>
          <w:rFonts w:ascii="Times New Roman"/>
          <w:b w:val="false"/>
          <w:i w:val="false"/>
          <w:color w:val="000000"/>
          <w:sz w:val="28"/>
        </w:rPr>
        <w:t xml:space="preserve"> - медициналық-санитариялық көмек көрсететін денсаулық сақтау субъектісі үшін кезекті жоспарлы кезеңге арналған қаржыландыру көлемі;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экол.</w:t>
      </w:r>
      <w:r>
        <w:rPr>
          <w:rFonts w:ascii="Times New Roman"/>
          <w:b w:val="false"/>
          <w:i w:val="false"/>
          <w:color w:val="000000"/>
          <w:sz w:val="28"/>
        </w:rPr>
        <w:t xml:space="preserve"> - Арал өңірінің азаматтарын әлеуметтік қорғау туралы ҚР Заңына және ССЯП азаматтарын әлеуметтік қорғау туралы ҚР Заңына сәйкес облыс деңгейінде қалыптастырылатын экологиялық апат аймақтарындағы жұмыс үшін үстеме ақы төлеуге көзделген қаражаттың жылдық көлемі.";</w:t>
      </w:r>
    </w:p>
    <w:bookmarkStart w:name="z231" w:id="205"/>
    <w:p>
      <w:pPr>
        <w:spacing w:after="0"/>
        <w:ind w:left="0"/>
        <w:jc w:val="both"/>
      </w:pPr>
      <w:r>
        <w:rPr>
          <w:rFonts w:ascii="Times New Roman"/>
          <w:b w:val="false"/>
          <w:i w:val="false"/>
          <w:color w:val="000000"/>
          <w:sz w:val="28"/>
        </w:rPr>
        <w:t xml:space="preserve">
      1-қосымшаның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5-тармақтары</w:t>
      </w:r>
      <w:r>
        <w:rPr>
          <w:rFonts w:ascii="Times New Roman"/>
          <w:b w:val="false"/>
          <w:i w:val="false"/>
          <w:color w:val="000000"/>
          <w:sz w:val="28"/>
        </w:rPr>
        <w:t xml:space="preserve"> алып тасталсын.</w:t>
      </w:r>
    </w:p>
    <w:bookmarkEnd w:id="205"/>
    <w:bookmarkStart w:name="z232" w:id="206"/>
    <w:p>
      <w:pPr>
        <w:spacing w:after="0"/>
        <w:ind w:left="0"/>
        <w:jc w:val="both"/>
      </w:pPr>
      <w:r>
        <w:rPr>
          <w:rFonts w:ascii="Times New Roman"/>
          <w:b w:val="false"/>
          <w:i w:val="false"/>
          <w:color w:val="000000"/>
          <w:sz w:val="28"/>
        </w:rPr>
        <w:t>
      2. Қазақстан Республикасы Денсаулық сақтау министрлігінің Міндетті әлеуметтік медициналық сақтандыруды үйлестіру департаменті Қазақстан Республикасының заңнамасында белгіленген тәртіппен:</w:t>
      </w:r>
    </w:p>
    <w:bookmarkEnd w:id="206"/>
    <w:bookmarkStart w:name="z233" w:id="20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07"/>
    <w:bookmarkStart w:name="z234" w:id="208"/>
    <w:p>
      <w:pPr>
        <w:spacing w:after="0"/>
        <w:ind w:left="0"/>
        <w:jc w:val="both"/>
      </w:pPr>
      <w:r>
        <w:rPr>
          <w:rFonts w:ascii="Times New Roman"/>
          <w:b w:val="false"/>
          <w:i w:val="false"/>
          <w:color w:val="000000"/>
          <w:sz w:val="28"/>
        </w:rPr>
        <w:t>
      2) осы бұйрықты ресми жариялағаннан кейін Қазақстан Республикасы Денсаулық сақтау министрлігінің интернет-ресурсында орналастыруды;</w:t>
      </w:r>
    </w:p>
    <w:bookmarkEnd w:id="208"/>
    <w:bookmarkStart w:name="z235" w:id="209"/>
    <w:p>
      <w:pPr>
        <w:spacing w:after="0"/>
        <w:ind w:left="0"/>
        <w:jc w:val="both"/>
      </w:pPr>
      <w:r>
        <w:rPr>
          <w:rFonts w:ascii="Times New Roman"/>
          <w:b w:val="false"/>
          <w:i w:val="false"/>
          <w:color w:val="000000"/>
          <w:sz w:val="28"/>
        </w:rPr>
        <w:t>
      3) осы бұйрықты мемлекеттік тіркегеннен кейін күнтізбелік он жұмыс күні ішінде Қазақстан Республикасы Денсаулық сақтау министрлігінің Заң департаментіне осы тармақтың 1), 2) тармақшаларында көзделген іс-шаралардың орындалуы туралы мәліметтерді ұсынуды қамтамасыз етсін.</w:t>
      </w:r>
    </w:p>
    <w:bookmarkEnd w:id="209"/>
    <w:bookmarkStart w:name="z236" w:id="210"/>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вице-министрі Л. М. Ақтаеваға жүктелсін.</w:t>
      </w:r>
    </w:p>
    <w:bookmarkEnd w:id="210"/>
    <w:bookmarkStart w:name="z237" w:id="211"/>
    <w:p>
      <w:pPr>
        <w:spacing w:after="0"/>
        <w:ind w:left="0"/>
        <w:jc w:val="both"/>
      </w:pPr>
      <w:r>
        <w:rPr>
          <w:rFonts w:ascii="Times New Roman"/>
          <w:b w:val="false"/>
          <w:i w:val="false"/>
          <w:color w:val="000000"/>
          <w:sz w:val="28"/>
        </w:rPr>
        <w:t>
      5. Осы бұйрық 2020 жылғы 1 қаңтардан бастап қолданысқа енгізіледі.</w:t>
      </w:r>
    </w:p>
    <w:bookmarkEnd w:id="2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