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8079" w14:textId="6078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(жылыстатуға) және терроризмді қаржыландыруға қарсы іс-қимыл жасау мақсатында ақша аударымының банкаралық жүйесінің операторын қоспағанда, банк операцияларының жекелеген түрлерін жүзеге асыратын ұйымдар және микроқаржы ұйымдары үшін ішкі бақылау қағидаларына қойылатын талаптарды бекіту туралы" Қазақстан Республикасы Қаржы министрінің 2014 жылғы 26 қарашадағы № 518 бұйрығына және Қазақстан Республикасы Ұлттық Банкі Басқармасының 2014 жылғы 24 желтоқсандағы № 236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26 желтоқсандағы № 1423 және Қазақстан Республикасы Ұлттық Банкі Басқармасының 2019 жылғы 31 желтоқсандағы № 271 бірлескен бұйрығы мен қаулысы. Қазақстан Республикасының Әділет министрлігінде 2020 жылғы 9 қаңтарда № 19857 болып тіркелді. Күші жойылды - Қазақстан Республикасы Қаржылық мониторинг агенттігі Төрағасының 2022 жылғы 10 маусымдағы № 25 және Ұлттық Банкі Басқармасының 2022 жылғы 22 маусымдағы № 53 бірлескен бұйрығы мен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Қаржылық мониторинг агенттігі Төрағасының 10.06.2022 </w:t>
      </w:r>
      <w:r>
        <w:rPr>
          <w:rFonts w:ascii="Times New Roman"/>
          <w:b w:val="false"/>
          <w:i w:val="false"/>
          <w:color w:val="000000"/>
          <w:sz w:val="28"/>
        </w:rPr>
        <w:t>№ 25</w:t>
      </w:r>
      <w:r>
        <w:rPr>
          <w:rFonts w:ascii="Times New Roman"/>
          <w:b w:val="false"/>
          <w:i w:val="false"/>
          <w:color w:val="ff0000"/>
          <w:sz w:val="28"/>
        </w:rPr>
        <w:t xml:space="preserve"> және Ұлттық Банкі Басқармасының 22.06.2022 № 53 (алғашқы ресми жарияланған күнінен кейін күнтізбелік он күн өткен соң қолданысқа енгізіледі) бірлескен бұйрығы мен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пен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Қазақстан Республикасының 2019 жылғы 3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Премьер-Министрінің бірінші орынбасары – Қазақстан Республикасының Қаржы министрі БҰЙЫРАДЫ және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жасау мақсатында ақша аударымының банкаралық жүйесінің операторын қоспағанда, банк операцияларының жекелеген түрлерін жүзеге асыратын ұйымдар және микроқаржы ұйымдары үшін ішкі бақылау қағидаларына қойылатын талаптарды бекіту туралы" Қазақстан Республикасы Қаржы министрінің 2014 жылғы 26 қарашадағы № 518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Банкі Басқармасының 2014 жылғы 24 желтоқсандағы № 236 қаулысына (Нормативтік құқықтық актілерді мемлекеттік тіркеу тізілімінде № 10215 болып тіркелген, "Әділет" ақпараттық-құқықтық жүйесінде 2015 жылғы 27 ақпанда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жасау мақсатында банк операцияларының жекелеген түрлерін жүзеге асыратын жекелеген ұйымдар үшін ішкі бақылау қағидаларына қойылатын талаптарды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Қылмыстық жолмен алынған кірістерді заңдастыруға (жылыстатуға) және терроризмді қаржыландыруға қарсы іс-қимыл жасау мақсатында банк операцияларының жекелеген түрлерін жүзеге асыратын жекелеген ұйымдар үшін ішкі бақылау қағидаларына қойылатын талаптар бекітілсін.";</w:t>
      </w:r>
    </w:p>
    <w:bookmarkEnd w:id="3"/>
    <w:bookmarkStart w:name="z7" w:id="4"/>
    <w:p>
      <w:pPr>
        <w:spacing w:after="0"/>
        <w:ind w:left="0"/>
        <w:jc w:val="both"/>
      </w:pPr>
      <w:r>
        <w:rPr>
          <w:rFonts w:ascii="Times New Roman"/>
          <w:b w:val="false"/>
          <w:i w:val="false"/>
          <w:color w:val="000000"/>
          <w:sz w:val="28"/>
        </w:rPr>
        <w:t xml:space="preserve">
      көрсетілген бірлескен бұйрықпен және қаулымен бекітілген Қылмыстық жолмен алынған кірістерді заңдастыруға (жылыстатуға) және терроризмді қаржыландыруға қарсы іс-қимыл жасау мақсатында ақша аударымының банкаралық жүйесінің операторын қоспағанда, банк операцияларының жекелеген түрлерін жүзеге асыратын ұйымдар және микроқаржы ұйымдары үшін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жасау мақсатында банк операцияларының жекелеген түрлерін жүзеге асыратын жекелеген ұйымдар үшін ішкі бақылау қағидаларына қойылатын талаптар";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"1-тарау. Жалпы ережелер";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 Осы Қылмыстық жолмен алынған кірістерді заңдастыруға (жылыстатуға) және терроризмді қаржыландыруға қарсы іс-қимыл жасау мақсатында, банк операцияларының жекелеген түрлерін жүзеге асыратын жекелеген ұйымдарда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КЖ/ТҚҚ туралы заң) сәйкес әзірленді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пунктері арқылы жүзеге асыратын заңды тұлғаларға, сондай-ақ банкноттарды, монеталарды және құндылықтарды инкассациялау айрықша қызметі болып табылатын заңды тұлғаларға (бұдан әрі – ұйымдар) қолданылады.";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"2-тарау. КЖ/ТҚҚ ішкі жүйесін ұйымдастыру және КЖ/ТҚҚ мақсатында ішкі бақылауды ұйымдастыру бағдарламасы";</w:t>
      </w:r>
    </w:p>
    <w:bookmarkEnd w:id="8"/>
    <w:bookmarkStart w:name="z16" w:id="9"/>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
    <w:bookmarkStart w:name="z17" w:id="10"/>
    <w:p>
      <w:pPr>
        <w:spacing w:after="0"/>
        <w:ind w:left="0"/>
        <w:jc w:val="both"/>
      </w:pPr>
      <w:r>
        <w:rPr>
          <w:rFonts w:ascii="Times New Roman"/>
          <w:b w:val="false"/>
          <w:i w:val="false"/>
          <w:color w:val="000000"/>
          <w:sz w:val="28"/>
        </w:rPr>
        <w:t>
      "2) қаржы ұйымдарында кемінде екі жыл жұмыс өтілінің болуы (техникалық немесе көмекші қызметкер қызметтеріндегі жұмыс тәжірибесін қоспағанда);";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9" w:id="11"/>
    <w:p>
      <w:pPr>
        <w:spacing w:after="0"/>
        <w:ind w:left="0"/>
        <w:jc w:val="both"/>
      </w:pPr>
      <w:r>
        <w:rPr>
          <w:rFonts w:ascii="Times New Roman"/>
          <w:b w:val="false"/>
          <w:i w:val="false"/>
          <w:color w:val="000000"/>
          <w:sz w:val="28"/>
        </w:rPr>
        <w:t>
      "3-тарау. КЖ/ТҚ тәуекелдерді басқару бағдарламасы";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және 3)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2" w:id="12"/>
    <w:p>
      <w:pPr>
        <w:spacing w:after="0"/>
        <w:ind w:left="0"/>
        <w:jc w:val="both"/>
      </w:pPr>
      <w:r>
        <w:rPr>
          <w:rFonts w:ascii="Times New Roman"/>
          <w:b w:val="false"/>
          <w:i w:val="false"/>
          <w:color w:val="000000"/>
          <w:sz w:val="28"/>
        </w:rPr>
        <w:t>
      "4-тарау. Клиенттерді сәйкестендіру бағдарламасы";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бөлігінің 2) тармақшасы мынадай редакцияда жазылсын:</w:t>
      </w:r>
    </w:p>
    <w:bookmarkStart w:name="z24" w:id="13"/>
    <w:p>
      <w:pPr>
        <w:spacing w:after="0"/>
        <w:ind w:left="0"/>
        <w:jc w:val="both"/>
      </w:pPr>
      <w:r>
        <w:rPr>
          <w:rFonts w:ascii="Times New Roman"/>
          <w:b w:val="false"/>
          <w:i w:val="false"/>
          <w:color w:val="000000"/>
          <w:sz w:val="28"/>
        </w:rPr>
        <w:t>
      "2) клиент 500 000 теңгеден асатын сомаға не 500 000 теңге баламасынан асатын шетел валютасындағы сомаға, оның ішінде күнтізбелік бір күнде қолма-қол шетел валютасын айырбастау пункті арқылы сатып алу, сату немесе айырбастау түрінде бірнеше операциялар (мәмілелер) жасау жолымен біржолғы операция (мәміле) жасаған;";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клиент-жеке тұлға қолма-қол шетел валютасын айырбастау пункті арқылы сатып алуды, сатуды немесе айырбастауды жүргізген кезде, егер мұндай операция сомасы 500 000 теңгеден не 500 000 теңгеге балама шетел валютасындағы сомадан асатын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8" w:id="14"/>
    <w:p>
      <w:pPr>
        <w:spacing w:after="0"/>
        <w:ind w:left="0"/>
        <w:jc w:val="both"/>
      </w:pPr>
      <w:r>
        <w:rPr>
          <w:rFonts w:ascii="Times New Roman"/>
          <w:b w:val="false"/>
          <w:i w:val="false"/>
          <w:color w:val="000000"/>
          <w:sz w:val="28"/>
        </w:rPr>
        <w:t>
      "5-тарау. Клиенттер операцияларын мониторингтеу мен зерделеу бағдарламасы";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үшінші және төртінші бөлігі мынадай редакцияда жазылсын:</w:t>
      </w:r>
    </w:p>
    <w:bookmarkStart w:name="z30" w:id="15"/>
    <w:p>
      <w:pPr>
        <w:spacing w:after="0"/>
        <w:ind w:left="0"/>
        <w:jc w:val="both"/>
      </w:pPr>
      <w:r>
        <w:rPr>
          <w:rFonts w:ascii="Times New Roman"/>
          <w:b w:val="false"/>
          <w:i w:val="false"/>
          <w:color w:val="000000"/>
          <w:sz w:val="28"/>
        </w:rPr>
        <w:t>
      "Тәуекелдің жоғары деңгейі бар клиент (оның өкілі) және бенефициарлық меншік иесі туралы мәліметтерді жаңарту жылына бір реттен сиретпей жүзеге асырылады.</w:t>
      </w:r>
    </w:p>
    <w:bookmarkEnd w:id="15"/>
    <w:p>
      <w:pPr>
        <w:spacing w:after="0"/>
        <w:ind w:left="0"/>
        <w:jc w:val="both"/>
      </w:pPr>
      <w:r>
        <w:rPr>
          <w:rFonts w:ascii="Times New Roman"/>
          <w:b w:val="false"/>
          <w:i w:val="false"/>
          <w:color w:val="000000"/>
          <w:sz w:val="28"/>
        </w:rPr>
        <w:t>
      Тізбеде клиенттің (бенефициарлық меншік иесінің) бар болуын (Тізбеге қосылғанын) тексеру клиенттің тәуекел деңгейіне байланысты емес және Тізбеге (Тізбені жаңарту) өзгерістер енгізуге қарай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2" w:id="16"/>
    <w:p>
      <w:pPr>
        <w:spacing w:after="0"/>
        <w:ind w:left="0"/>
        <w:jc w:val="both"/>
      </w:pPr>
      <w:r>
        <w:rPr>
          <w:rFonts w:ascii="Times New Roman"/>
          <w:b w:val="false"/>
          <w:i w:val="false"/>
          <w:color w:val="000000"/>
          <w:sz w:val="28"/>
        </w:rPr>
        <w:t>
      "6-тарау. Ұйым қызметкерлерін КЖ/ТҚҚ мәселелері бойынша даярлау және оқыту бағдарламасы".</w:t>
      </w:r>
    </w:p>
    <w:bookmarkEnd w:id="16"/>
    <w:bookmarkStart w:name="z33" w:id="17"/>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(Ә.Б. Сқақов) Қазақстан Республикасының заңнамасында белгіленген тәртіппен:</w:t>
      </w:r>
    </w:p>
    <w:bookmarkEnd w:id="17"/>
    <w:bookmarkStart w:name="z34" w:id="18"/>
    <w:p>
      <w:pPr>
        <w:spacing w:after="0"/>
        <w:ind w:left="0"/>
        <w:jc w:val="both"/>
      </w:pPr>
      <w:r>
        <w:rPr>
          <w:rFonts w:ascii="Times New Roman"/>
          <w:b w:val="false"/>
          <w:i w:val="false"/>
          <w:color w:val="000000"/>
          <w:sz w:val="28"/>
        </w:rPr>
        <w:t>
      1) осы бірлескен бұйрық пен қаулыны Қазақстан Республикасы Әділет министрлігінде мемлекеттік тіркеуді;</w:t>
      </w:r>
    </w:p>
    <w:bookmarkEnd w:id="18"/>
    <w:bookmarkStart w:name="z35" w:id="19"/>
    <w:p>
      <w:pPr>
        <w:spacing w:after="0"/>
        <w:ind w:left="0"/>
        <w:jc w:val="both"/>
      </w:pPr>
      <w:r>
        <w:rPr>
          <w:rFonts w:ascii="Times New Roman"/>
          <w:b w:val="false"/>
          <w:i w:val="false"/>
          <w:color w:val="000000"/>
          <w:sz w:val="28"/>
        </w:rPr>
        <w:t>
      2) осы бірлескен бұйрық пен қаулыны Қазақстан Республикасы Қаржы министрлігінің интернет-ресурсына орналастыруды;</w:t>
      </w:r>
    </w:p>
    <w:bookmarkEnd w:id="19"/>
    <w:bookmarkStart w:name="z36" w:id="20"/>
    <w:p>
      <w:pPr>
        <w:spacing w:after="0"/>
        <w:ind w:left="0"/>
        <w:jc w:val="both"/>
      </w:pPr>
      <w:r>
        <w:rPr>
          <w:rFonts w:ascii="Times New Roman"/>
          <w:b w:val="false"/>
          <w:i w:val="false"/>
          <w:color w:val="000000"/>
          <w:sz w:val="28"/>
        </w:rPr>
        <w:t>
      3) осы бірлескен бұйрық пен қаулыны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20"/>
    <w:bookmarkStart w:name="z37" w:id="21"/>
    <w:p>
      <w:pPr>
        <w:spacing w:after="0"/>
        <w:ind w:left="0"/>
        <w:jc w:val="both"/>
      </w:pPr>
      <w:r>
        <w:rPr>
          <w:rFonts w:ascii="Times New Roman"/>
          <w:b w:val="false"/>
          <w:i w:val="false"/>
          <w:color w:val="000000"/>
          <w:sz w:val="28"/>
        </w:rPr>
        <w:t>
      4. Осы бірлескен бұйрық пен қаулы 2020 жылғы 1 қаңтардан бастап қолданысқа енгізіледі және ресми жариялануға тиіс.</w:t>
      </w:r>
    </w:p>
    <w:bookmarkEnd w:id="2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p>
          <w:p>
            <w:pPr>
              <w:spacing w:after="20"/>
              <w:ind w:left="20"/>
              <w:jc w:val="both"/>
            </w:pPr>
          </w:p>
          <w:p>
            <w:pPr>
              <w:spacing w:after="20"/>
              <w:ind w:left="20"/>
              <w:jc w:val="both"/>
            </w:pPr>
            <w:r>
              <w:rPr>
                <w:rFonts w:ascii="Times New Roman"/>
                <w:b w:val="false"/>
                <w:i/>
                <w:color w:val="000000"/>
                <w:sz w:val="20"/>
              </w:rPr>
              <w:t>Бірінші орынбасары - Қазақстан Республикасы 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