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9592" w14:textId="9b39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әлеуметтік маңызы бар қатынастардың тізбесін айқындау туралы" Ақмола облыстық мәслихатының 2019 жылғы 10 сәуірдегі № 6С-31-7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2019 жылғы 25 қазандағы № 6С-38-5 шешімі. Ақмола облысының Әділет департаментінде 2019 жылғы 30 қазанда № 7447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"Ақмола облысы бойынша әлеуметтік маңызы бар қатынастардың тізбесін айқындау туралы" 2019 жылғы 10 сәуірдегі № 6С-31-7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7128 болып тіркелген, 2019 жылғы 16 сәуірде Қазақстан Республикасы нормативтік құқықтық актілерінің электрондық түрдегі эталондық бақылау банкінде жарияланған) келесі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Ақмола облысы бойынша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9-жолы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8"/>
        <w:gridCol w:w="7523"/>
        <w:gridCol w:w="1469"/>
      </w:tblGrid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 - Зеренді"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"Ерейментау ауданы" бөлімімен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6324"/>
        <w:gridCol w:w="13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ауданы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Ерейментау қаласының № 1 маршруты 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қаласының № 2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Ғ.Бекмағамбетов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