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5525" w14:textId="0e25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2019 жылғы 27 қыркүйектегі № A-9/1751 қаулысы. Ақмола облысының Әділет департаментінде 2019 жылғы 1 қазанда № 7405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Көкшетау қаласы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4 наурыздағы № А-3/400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7098 болып тіркелген, 2019 жылғы 14 наурызда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Көкшетау қаласы әкімінің орынбасары А.Б. Әміреноваға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маусымынан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қыркүйектегі № А-9/1751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735"/>
        <w:gridCol w:w="3735"/>
        <w:gridCol w:w="3736"/>
        <w:gridCol w:w="548"/>
      </w:tblGrid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 теңге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 теңге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 теңге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12074 теңге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12074 теңге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9878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12074 теңге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