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62f3" w14:textId="2636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ауданында тұратын аз қамтылған отбасыларға (азаматтарға) тұрғын үй көмегін көрсету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26 ақпандағы № С 36-2 шешімі. Ақмола облысының Әділет департаментінде 2019 жылғы 28 ақпанда № 7079 болып тіркелді. Күші жойылды - Ақмола облысы Ақкөл аудандық мәслихатының 2020 жылғы 18 мамырдағы № С 57-5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аудандық мәслихатының 18.05.2020 </w:t>
      </w:r>
      <w:r>
        <w:rPr>
          <w:rFonts w:ascii="Times New Roman"/>
          <w:b w:val="false"/>
          <w:i w:val="false"/>
          <w:color w:val="ff0000"/>
          <w:sz w:val="28"/>
        </w:rPr>
        <w:t>№ С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"Тұрғын үй көмегін көрсету ережесін бекіту туралы" қаулысына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ауданында тұратын аз қамтылған отбасыларға (азаматтарға) тұрғын үй көмегін көрсету тәртібі және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"Ақкөл ауданында тұратын аз қамтылған отбасыларға (азаматтарға) тұрғын үй көмегін көрсетудің тәртібі мен мөлшерін айқындау туралы" Ақкөл аудандық мәслихаттың 2018 жылғы 10 желтоқсандағы № С 32-3 (Нормативтік құқықтық актілерді мемлекеттік тіркеу тізілімінде № 6977 тіркелген, Қазақстан Республикасының нормативтік құқықтық актілерінің электрондық түрдегі эталондық бақылау банкінде 2019 жылғы 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Ш.Бердімұратова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ауданында тұратын аз қамтылған отбасыларға (азаматтарға) тұрғын үй көмегін көрсету тәртібі және мөлшері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Тұрғын үй көмегін көрсету тәртібі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 көмегi жергілікті бюджет қаражаты есебiнен Ақкөл ауданы аумағында тұрақты тұратын аз қамтылған отбасыларға (азаматтарға) беріледі.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Отбасы (азамат) (не нотариат куәландырған сенімхат бойынша оның өкілі) тұрғын үй көмегін тағайындау үшін "Азаматтарға арналған үкімет" мемлекеттік корпорациясы" коммерциялық емес акционерлік қоғамы және/немесе "электрондық үкімет" веб-порталына тоқсанына бір рет жүгінуге құқылы.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"Ақкөл аудандық жұмыспен қамту және әлеуметтік бағдарламалар бөлімі" мемлекеттік мекемесі (бұдан әрі - уәкілетті орган) "Тұрғын үй көмегін көрсету ережесін бекіту туралы" Қазақстан Республикасы Үкіметінің 2009 жылғы 30 желтоқсандағы № 2314 қаулысымен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сәйкес, тұрғын үй көмегін тағайындауды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Отбасы (азамат) (не нотариат куәландырған сенімхат бойынша оның өкілі) тұрғын үй көмегін тағайындау үшін Ереженің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береді.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 құжаттарды берген айдан бастап толық ағымдағы тоқсанға тағайындалады, бұл ретте отбасының (азаматтың) өткен тоқсандағы табыстары мен коммуналдық қызметтерінің шығындары есепке алынады, мыналарды қоспағанда: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меншігінде бір бірліктен артық тұрғын үйі (пәтер, үй) бар немесе тұрғын үйін жалға (қосымша жалға) беретін отбасыларды (азаматтарды);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еңбекке қабілетті мүшелері жұмыс істемейтін, күндізгі оқу нысанында оқымайтын, әскерде мерзімді қызмет өтпейтін және уәкілетті органда жұмыссыз ретінде тіркелмеген (медициналық-әлеуметтік сараптау комиссиясының қорытындысына сәйкес күтімге мұқтаж тұлғаларға күтімді жүзеге асыратын азаматтардан басқалары) отбасыларды (азаматтарды).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көтерілген немесе заңсыз тұрғын үй көмегін тағайындауға апарып соқтыратын көрінеу күмәнді мәлімет ұсынған кезде, меншік иесі (жалдаушы) заңсыз алынған соманы ерікті түрде, бас тартқан жағдайда сот тәртібімен қайтарады.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 аз қамтылған отбасыларға (азаматтарға) тұрғын үй көмегін төлеуді екінші деңгейдегі банктер арқылы жүзеге асырады.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Тұрғын үй көмегін төлеуді қаржыландыру тиісті қаржы жылына аудан бюджетінде көзделген қаржы шегінде жүргізіледі.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Тұрғын үй көмегін көрсету мөлшері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Отбасының (азаматтың) жиынтық табысын уәкілетті орган қолданыстағы заңнамамен анықталған тәртіпте тұрғын үй көмегін тағайындауға өтініш білдірген тоқсанның алдындағы тоқсан бойынша есептейді.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Тұрғын үй көмегінің мөлшері осы мақсаттарға отбасының (азаматтың) коммуналдық қызметттерге жұмсаған шығыстарының нормалары мен шекті жол берілетін сомасы арасындағы айырма ретінде анықталады.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Отбасының (азаматтың) шекті жол берілетін шығыстарының үлесі отбасының (азаматтың) жиынтық кірісінің 10 % мөлшерінде: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жұмсалатын шығыстарға;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үйдің меншік иелері немесе жалдаушылары (қосымша жалдаушылар) болып табылатын отбасыларға (азаматтарға) коммуналдық қызметтерді және телекоммуникация желісіне қосылған телефонға абоненттік төлемақының өсуі бөлігінде байланыс қызметтерін тұтынуына;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 үй-жайды пайдаланғаны үшін.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Жекешелендiрiлген тұрғын 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және коммуналдық қызметтерді тұтыну белгіленген көлемнің нормасынан жоғары болса, төлем жалпыға бірдей негізде жүргізіледі.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Өтемақы шараларына жататын тұрғын үй көлемнің нормасы бір адамға 18 шаршы метр болып қабылданады. Жалғыз тұратын азаматтар үшін өтемақы шараларына жататын тұрғын үй көлемінің нормасы 30 шаршы метр болып қабылданады.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Жылумен қамтамасыз ету, кәріз, қоқысты шығару және сумен қамтамасыз ету қызметтерін тұтыну жөніндегі шығыстар үшін өтемақы коммуналдық қызмет жеткізушілері ұсынған төлем құжаттарының негізінде алдыңғы тоқсандағы нақты шығындар бойынша төленеді.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Өтемақы шараларына жататын, электр қуатының шығысы нормасына айына бір адамға 101 киловатт/сағат болып қабылданады.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