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6675" w14:textId="eea6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ауданының шалғайдағы елді мекендерде тұратын балаларды жалпы білім беретін мектептерге тасымалдаудың схемалары мен тәртібін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2019 жылғы 23 сәуірдегі № А-4/118 қаулысы. Ақмола облысының Әділет департаментінде 2019 жылғы 4 мамырда № 7166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Республикасының 2003 жылғы 4 шілдедегі Заңының 14 бабы 3 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ауданының шалғайдағы елді мекендерде тұратын балаларды жалпы білім беретін мектептерге тасымалдаудың схемалары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берілген Ақкөл ауданының шалғайдағы елді мекендерде тұратын балаларды жалпы білім беретін мектептерге тасымалдаудың тәртібі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4 -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Ақкөл ауданы әкімінің орынбасары Г.Е.Әбілқайыроваға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В.Елисеев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"23"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ауданының шалғайдағы елді мекендерде тұратын балаларды Ақкөл аудандық білім бөлімінің "Урюпин орта мектебі" мемлекеттік мекемесіне тасымалдаудың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"23"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ауданының шалғайдағы елді мекендерде тұратын балаларды Ақкөл аудандық білім бөлімінің "Жайық Бектұров атындағы № 3 Ақкөл орта мектебі" мемлекеттік мекемесіне тасымалдаудың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"23"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ауданының шалғайдағы елді мекендерде тұратын балаларды Ақкөл аудандық білім бөлімінің "Жайық Бектұров атындағы № 3 Ақкөл орта мектебі" мемлекеттік мекемесіне тасымалдаудың схемасы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"23"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ауданының шалғайдағы елді мекендерде тұратын балаларды жалпы білім беретін мектептерге тасымалдаудың тәртібі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ауданының шалғайдағы елді мекендерде тұратын балаларды жалпы білім беретін мектептерге тасымалдаудың тәртібі "Автомобиль көлігі туралы" 2003 жылғы 4 шілдедегі Қазақстан Республикасы Заңының 14-бабы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Тасымалдаушы білім беру ұйымы болып табылады.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Тасымалдаулар Қазақстан Республикасы Инвестициялар және даму министрінің міндетін атқарушының 2015 жылғы 26 наурыздағы № 349 бұйрығымен бекітілген Автомобиль көлігімен жолаушылар мен багажды тасымалдау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11550 болып тіркелген) талаптарына сәйкес жүзеге асырылады.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