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dab8" w14:textId="dbcd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әкімдігінің 2019 жылғы 12 ақпандағы № А-2/39 "Ақкөл ауданында стационарлық емес сауда объектілерін орналастыру орындарын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2019 жылғы 15 қарашадағы № А-11/308 қаулысы. Ақмола облысының Әділет департаментінде 2019 жылғы 18 қарашада № 7490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ауданы әкімдігінің "Ақкөл ауданында стационарлық емес сауда объектілерін орналастыру орындарын бекіту туралы" 2019 жылғы 12 ақпандағы № А-2/39 (Нормативтік құқықтық актілерді мемлекеттік тіркеу тізілімінде № 7082 болып тіркелді, 2019 жылғы 5 наурызда Қазақстан Республикасы нормативтiк құқықтық актiлерiнiң электрондық түрдегі эталондық бақылау банкiнде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