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d652" w14:textId="1afd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Аршалы ауданы Михайлов ауылдық округі Ольгинка ауылының аумағында карантин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Михайлов ауылдық округі әкімінің 2019 жылғы 18 қыркүйектегі № 19 шешімі. Ақмола облысының Әділет департаментінде 2019 жылғы 20 қыркүйекте № 7386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бас мемлекеттік ветеринариялық–санитариялық инспекторының 2019 жылғы 02 қыркүйектегі № 336 ұсынуы бойынша, Михайлов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Аршалы ауданы Михайлов ауылдық округі Ольгинка ауылының аумағында малдарының сібір жарасының анықталуына байланысты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Аршалы ауданы Михайлов ауылдық округі әкімінің "Ақмола облысы Аршалы ауданы Михайлов ауылдық округі Ольгинка ауылының аумағында карантин белгілеу туралы" 2019 жылғы 20 тамыздағы № 15 (Нормативтік құқықтық актілерді мемлекеттік тіркеу тізілімінде № 7328 болып тіркелген, 2019 жылғы 28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