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83ed" w14:textId="8e68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2018 жылғы 21 желтоқсандағы № 6С-47-2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2019 жылғы 25 маусымдағы № 6С-53-2 шешімі. Ақмола облысының Әділет департаментінде 2019 жылғы 1 шілдеде № 7259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"2019-2021 жылдарға арналған аудандық бюджет туралы" 2018 жылғы 21 желтоқсандағы № 6С-47-2 (Нормативтік құқықтық актілерді мемлекеттік тіркеу тізілімінде № 7031 тіркелген, 2019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бюджет, тиісінше 1, 2 және 3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5007429,1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4401083,1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5081346,7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25980,0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–7000,0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-106897,6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106897,6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5007429,1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5081346,7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285068,3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2631567,9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2573899,7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1964338,7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112111,6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-106897,6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6"/>
        <w:gridCol w:w="4084"/>
      </w:tblGrid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2050049,8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1198014,8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364490,3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178434,5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дамыту, оның ішінде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көмекші (компенсаторлық) құралдар тізбесін кеңейтуге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консультанттар мен ассистентерді халықты жұмыспен қамту орталықтарын енгізуге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орта және жалпы орта білім беру мекемелерінің мұғалімдері мен педагог-психологтарының жалақысын арттыруға, оның ішінде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ақыға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қызметкердің оқу кезеңінде алмастырғаны үшін мұғалімдерге қосымша ақы төлеуге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мазмұны бойынша бастауыш, негізгі және жалпы орта білім беретін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196286,0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біліктілік тестінен өткен және бастауыш, негізгі және жалпы орта білімнің білім беру бағдарламаларын іске асыратын мұғалімдерге педагогикалық шеберлік біліктілігі үшін қосымша ақы төлеуге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аулында "Есіл орта мектебі" мемлекеттік мекемесінің ғимараты күрделі жөндеуге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157729,0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 – Ел бесігі" жобасы шеңберінде ауылдық елді мекендердегі әлеуметтік және инженерлік инфрақұрылым бойынша іс-шараларды іске асыруға: Астрахан ауылында №1 орта мектебінің ағымдағы жөндеу жұмыстарына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асыруға: Астрахан аудандық Мәдениет үйі ағымдағы жөндеу жұмыстарына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 – Ел бесігі" жобасы шеңберінде ауылдық елді мекендердегі әлеуметтік және инженерлік инфрақұрылым бойынша іс-шараларды іске асыруға: Астрахан ауылында көше-жол желісінің орташа жөндеу жұмыстарына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 – Ел бесігі" жобасы шеңберінде ауылдық елді мекендердегі әлеуметтік және инженерлік инфрақұрылым бойынша іс-шараларды іске асыруға: Астрахан ауылында. көшелеріндегі ұзақтығы 2 км тротуарлардың жөндеу жұмыстарына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806585,0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806585,0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ауылындағы су құбыры желілерін қайта жаңарту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276205,0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ауылындағы су құбырын қайта жаңарту (2-кезек)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жүзеге асыру үшін бюджеттік кредиттер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8"/>
        <w:gridCol w:w="5632"/>
      </w:tblGrid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384272,3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238072,3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көше-жол жүйесінің ағымдағы және кірме жолдарын жөндеуі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50127,2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отбасындағы оқушыларды ыстық тамақпен қамтамасыз етуге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отбасындағы оқушыларды кеңсе тауарларымен және мектеп формасымен қамтамасыз етуге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оқулықтарды жеткізу және сатып алуға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"Кәмелекттік жасқа толмағандар арасында суицидті алды алу және өмірлік дағдылары мен денсаулықтарын қалыптастыру" Бағдарламасын енгізуге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орта мектебінің материалды-техникалық базасын жарақтандыру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9364,2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19739,1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үшін субсидияларға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 өмірлік жағдайдағы өтінімдері бойынша, кірістері ең төменгі күнкөріс дейгейінен аспайтын көп балалы отбасыларға біржолғы әлеуметтік көмек көрсетуге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шығарылғанына 30 жыл толуына орай біржолғы материалдық көмек төлеуге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жекеше агенттіктері арқылы жұмысқа орналасуға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союға бағытталған, бруцелезбен ауыратын ауыл шаруашылығы жануарларының (ірі қара және ұсақ малдың) құнын өтеуге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клубының ғимаратын күрделі жөндеу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146200,0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 денешынықтыру-сауықтыру кешенінің құрылысы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ауылындағы су құбыры желілерін қайта жаңарту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ауылында сумен жабдықтау жүйесін қайта жаңарту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ауылындағы су құбырын қайта жаңарту (2-кезек)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ауыл, ауылдық округтердің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2"/>
        <w:gridCol w:w="1782"/>
        <w:gridCol w:w="4843"/>
        <w:gridCol w:w="38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129138,0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1928,8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10963,6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1315,1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9109,7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8722,5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11693,2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9243,3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