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653e" w14:textId="76b6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2019 жылғы 25 қарашадағы № а-11/415 қаулысы. Ақмола облысының Әділет департаментінде 2019 жылғы 27 қарашада № 7517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 әкімдігінің келесі қаулыларының күші жойылсын: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Ерейментау ауданы әкімдігінің 2017 жылғы 06 желтоқсандағы № а-12/422 "Ерейментау ауданы аумағында стационарлық емес сауда объектілерін орналастыру орындарын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6232 тіркелді, 2017 жылғы 26 желтоқсандағы Қазақстан Республикасы нормативтiк құқықтық актiлерiнiң электрондық түрдегі эталондық бақылау банкiнде жарияланды);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Ерейментау ауданы әкімдігінің 2018 жылғы 27 қарашадағы № а-11/415 "Ерейментау ауданы әкімдігінің 2017 жылғы 06 желтоқсандағы № а-12/422 "Ерейментау ауданы аумағында стационарлық емес сауда объектілерін орналастыру орындарын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6901 тіркелді, 2018 жылғы 12 желтоқсандағы Қазақстан Республикасы нормативтiк құқықтық актiлерiнiң электрондық түрдегі эталондық бақылау банкiнде жарияланды).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орынбасарының М. Х. Кабдулловқа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