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84cd8" w14:textId="2b84c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Біржан сал ауданы әкімдігінің 2019 жылғы 22 шілдедегі № а-7/162 "Біржан сал ауданында стационарлық емес сауда объектілерін орналастыру орындарын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әкімдігінің 2019 жылғы 24 желтоқсандағы № а-12/335 қаулысы. Ақмола облысының Әділет департаментінде 2019 жылғы 26 желтоқсанда № 7603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Біржан сал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Біржан сал ауданы әкімдігінің "Біржан сал ауданында стационарлық емес сауда объектілерін орналастыру орындарын бекіту туралы" 2019 жылғы 22 шілдедегі № а-7/162 (Нормативтік құқықтық актілерді мемлекеттік тіркеу тізілімінде № 7302 тіркелген, 2019 жылғы 9 тамызда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К.Д. Шәймерденовке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мемлекеттiк тiркелген күнінен бастап күшiне енедi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Біржан сал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