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97e33" w14:textId="7e97e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аудандық мәслихатының 2018 жылғы 24 желтоқсандағы № 6С-33/2 "2019-2021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Жарқайың аудандық мәслихатының 2019 жылғы 3 мамырдағы № 6С-37/2 шешімі. Ақмола облысының Әділет департаментінде 2019 жылғы 16 мамырда № 7188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Жарқайың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Жарқайың аудандық мәслихатының "2019-2021 жылдарға арналған аудандық бюджет туралы" 2018 жылғы 24 желтоқсандағы № 6С-33/2 (Нормативтік құқықтық актілерді мемлекеттік тіркеу тізілімінде № 7013 тіркелген, 2019 жылғы 10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2019-2021 жылдарға арналған аудандық бюджет тиісінше 1, 2 және 3 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- 3900333,2 мың теңге, оның ішінде:</w:t>
      </w:r>
    </w:p>
    <w:p>
      <w:pPr>
        <w:spacing w:after="0"/>
        <w:ind w:left="0"/>
        <w:jc w:val="both"/>
      </w:pPr>
      <w:r>
        <w:rPr>
          <w:rFonts w:ascii="Times New Roman"/>
          <w:b w:val="false"/>
          <w:i w:val="false"/>
          <w:color w:val="000000"/>
          <w:sz w:val="28"/>
        </w:rPr>
        <w:t>
      салықтық түсімдер - 449024,0 мың теңге;</w:t>
      </w:r>
    </w:p>
    <w:p>
      <w:pPr>
        <w:spacing w:after="0"/>
        <w:ind w:left="0"/>
        <w:jc w:val="both"/>
      </w:pPr>
      <w:r>
        <w:rPr>
          <w:rFonts w:ascii="Times New Roman"/>
          <w:b w:val="false"/>
          <w:i w:val="false"/>
          <w:color w:val="000000"/>
          <w:sz w:val="28"/>
        </w:rPr>
        <w:t>
      салықтық емес түсімдер - 14444,0 мың теңге;</w:t>
      </w:r>
    </w:p>
    <w:p>
      <w:pPr>
        <w:spacing w:after="0"/>
        <w:ind w:left="0"/>
        <w:jc w:val="both"/>
      </w:pPr>
      <w:r>
        <w:rPr>
          <w:rFonts w:ascii="Times New Roman"/>
          <w:b w:val="false"/>
          <w:i w:val="false"/>
          <w:color w:val="000000"/>
          <w:sz w:val="28"/>
        </w:rPr>
        <w:t>
      негізгі капиталды сатудан түсетін түсімдер - 32625,0 мың теңге;</w:t>
      </w:r>
    </w:p>
    <w:p>
      <w:pPr>
        <w:spacing w:after="0"/>
        <w:ind w:left="0"/>
        <w:jc w:val="both"/>
      </w:pPr>
      <w:r>
        <w:rPr>
          <w:rFonts w:ascii="Times New Roman"/>
          <w:b w:val="false"/>
          <w:i w:val="false"/>
          <w:color w:val="000000"/>
          <w:sz w:val="28"/>
        </w:rPr>
        <w:t>
      трансферттер түсімі - 3404240,2 мың теңге;</w:t>
      </w:r>
    </w:p>
    <w:p>
      <w:pPr>
        <w:spacing w:after="0"/>
        <w:ind w:left="0"/>
        <w:jc w:val="both"/>
      </w:pPr>
      <w:r>
        <w:rPr>
          <w:rFonts w:ascii="Times New Roman"/>
          <w:b w:val="false"/>
          <w:i w:val="false"/>
          <w:color w:val="000000"/>
          <w:sz w:val="28"/>
        </w:rPr>
        <w:t>
      2) шығындар - 3901058,5 мың теңге;</w:t>
      </w:r>
    </w:p>
    <w:p>
      <w:pPr>
        <w:spacing w:after="0"/>
        <w:ind w:left="0"/>
        <w:jc w:val="both"/>
      </w:pPr>
      <w:r>
        <w:rPr>
          <w:rFonts w:ascii="Times New Roman"/>
          <w:b w:val="false"/>
          <w:i w:val="false"/>
          <w:color w:val="000000"/>
          <w:sz w:val="28"/>
        </w:rPr>
        <w:t>
      3) таза бюджеттік кредиттеу - 1346,0 мың теңге, оның ішінде:</w:t>
      </w:r>
    </w:p>
    <w:p>
      <w:pPr>
        <w:spacing w:after="0"/>
        <w:ind w:left="0"/>
        <w:jc w:val="both"/>
      </w:pPr>
      <w:r>
        <w:rPr>
          <w:rFonts w:ascii="Times New Roman"/>
          <w:b w:val="false"/>
          <w:i w:val="false"/>
          <w:color w:val="000000"/>
          <w:sz w:val="28"/>
        </w:rPr>
        <w:t>
      бюджеттік кредиттер - 3788,0 мың теңге;</w:t>
      </w:r>
    </w:p>
    <w:p>
      <w:pPr>
        <w:spacing w:after="0"/>
        <w:ind w:left="0"/>
        <w:jc w:val="both"/>
      </w:pPr>
      <w:r>
        <w:rPr>
          <w:rFonts w:ascii="Times New Roman"/>
          <w:b w:val="false"/>
          <w:i w:val="false"/>
          <w:color w:val="000000"/>
          <w:sz w:val="28"/>
        </w:rPr>
        <w:t>
      бюджеттік кредиттерді өтеу - 2442,0 мың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5) бюджет тапшылығы (профициті) - -2071,3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- 2071,3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"2. 2019 жылға арналған аудандық бюджеттен берілетін Жарқайың ауданы Державин қаласы бюджетіне 20575,0 мың теңге сомасында бюджеттік субвенциялар қарастырылғаны ескерілсін.";</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p>
    <w:bookmarkEnd w:id="2"/>
    <w:bookmarkStart w:name="z6"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төрайымы,</w:t>
            </w:r>
            <w:r>
              <w:br/>
            </w:r>
            <w:r>
              <w:rPr>
                <w:rFonts w:ascii="Times New Roman"/>
                <w:b w:val="false"/>
                <w:i/>
                <w:color w:val="000000"/>
                <w:sz w:val="20"/>
              </w:rPr>
              <w:t>аудандық мәслихат</w:t>
            </w:r>
            <w:r>
              <w:br/>
            </w:r>
            <w:r>
              <w:rPr>
                <w:rFonts w:ascii="Times New Roman"/>
                <w:b w:val="false"/>
                <w:i/>
                <w:color w:val="000000"/>
                <w:sz w:val="20"/>
              </w:rPr>
              <w:t>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Қ.Байжұманова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 мәслихатының</w:t>
            </w:r>
            <w:r>
              <w:br/>
            </w:r>
            <w:r>
              <w:rPr>
                <w:rFonts w:ascii="Times New Roman"/>
                <w:b w:val="false"/>
                <w:i w:val="false"/>
                <w:color w:val="000000"/>
                <w:sz w:val="20"/>
              </w:rPr>
              <w:t>2019 жылғы 3 мамырдағы</w:t>
            </w:r>
            <w:r>
              <w:br/>
            </w:r>
            <w:r>
              <w:rPr>
                <w:rFonts w:ascii="Times New Roman"/>
                <w:b w:val="false"/>
                <w:i w:val="false"/>
                <w:color w:val="000000"/>
                <w:sz w:val="20"/>
              </w:rPr>
              <w:t>№ 6С-37/2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6С-33/2 шешіміне</w:t>
            </w:r>
            <w:r>
              <w:br/>
            </w:r>
            <w:r>
              <w:rPr>
                <w:rFonts w:ascii="Times New Roman"/>
                <w:b w:val="false"/>
                <w:i w:val="false"/>
                <w:color w:val="000000"/>
                <w:sz w:val="20"/>
              </w:rPr>
              <w:t>1 қосымша</w:t>
            </w:r>
          </w:p>
        </w:tc>
      </w:tr>
    </w:tbl>
    <w:bookmarkStart w:name="z8" w:id="4"/>
    <w:p>
      <w:pPr>
        <w:spacing w:after="0"/>
        <w:ind w:left="0"/>
        <w:jc w:val="left"/>
      </w:pPr>
      <w:r>
        <w:rPr>
          <w:rFonts w:ascii="Times New Roman"/>
          <w:b/>
          <w:i w:val="false"/>
          <w:color w:val="000000"/>
        </w:rPr>
        <w:t xml:space="preserve"> 2019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7017"/>
        <w:gridCol w:w="3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3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3900333,2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449024,0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224053,0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224053,0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131525,0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3404240,2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3404240,2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3404240,2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1148"/>
        <w:gridCol w:w="1148"/>
        <w:gridCol w:w="6350"/>
        <w:gridCol w:w="28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3901058,5</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335922,3</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16953,0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16953,0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87864,4</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87864,4</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161743,5</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157193,5</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36377,3</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33377,3</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25835,1</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25835,1</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7149,0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5653,4</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5653,4</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4200,4</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2001225,1</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1958384,0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16899,6</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1522911,4</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15516,0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249618,0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18925,0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47936,0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32313,0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42841,1</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42841,1</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139768,8</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137947,8</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23825,7</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11861,0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17478,2</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19220,9</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22351,0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862850,7</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423063,0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222863,0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439787,7</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6882,7</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202836,9</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134758,0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7272,8</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72616,0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41342,2</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49470,9</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15538,7</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6932,2</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18608,0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99314,1</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30516,3</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24566,3</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51238,8</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12924,8</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25954,0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26015,9</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9823,9</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9823,9</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маңызы бар қалалық (ауылдық), қала маңындағы және ауданішілік қатынастар бойынша жолаушылар тасымалдарын субсидиялау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23735,0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дамытутың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15541,0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161823,3</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161823,3</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103529,0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20575,0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36994,0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- 2071,3</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2071,3</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 мәслихатының</w:t>
            </w:r>
            <w:r>
              <w:br/>
            </w:r>
            <w:r>
              <w:rPr>
                <w:rFonts w:ascii="Times New Roman"/>
                <w:b w:val="false"/>
                <w:i w:val="false"/>
                <w:color w:val="000000"/>
                <w:sz w:val="20"/>
              </w:rPr>
              <w:t>2019 жылғы 3 мамырдағы</w:t>
            </w:r>
            <w:r>
              <w:br/>
            </w:r>
            <w:r>
              <w:rPr>
                <w:rFonts w:ascii="Times New Roman"/>
                <w:b w:val="false"/>
                <w:i w:val="false"/>
                <w:color w:val="000000"/>
                <w:sz w:val="20"/>
              </w:rPr>
              <w:t>№ 6С-37/2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6С-33/2 шешіміне</w:t>
            </w:r>
            <w:r>
              <w:br/>
            </w:r>
            <w:r>
              <w:rPr>
                <w:rFonts w:ascii="Times New Roman"/>
                <w:b w:val="false"/>
                <w:i w:val="false"/>
                <w:color w:val="000000"/>
                <w:sz w:val="20"/>
              </w:rPr>
              <w:t>5 қосымша</w:t>
            </w:r>
          </w:p>
        </w:tc>
      </w:tr>
    </w:tbl>
    <w:bookmarkStart w:name="z10" w:id="5"/>
    <w:p>
      <w:pPr>
        <w:spacing w:after="0"/>
        <w:ind w:left="0"/>
        <w:jc w:val="left"/>
      </w:pPr>
      <w:r>
        <w:rPr>
          <w:rFonts w:ascii="Times New Roman"/>
          <w:b/>
          <w:i w:val="false"/>
          <w:color w:val="000000"/>
        </w:rPr>
        <w:t xml:space="preserve"> 2019 жылға арналған облыстық бюджеттен нысаналы трансферттер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8"/>
        <w:gridCol w:w="4422"/>
      </w:tblGrid>
      <w:tr>
        <w:trPr>
          <w:trHeight w:val="30" w:hRule="atLeast"/>
        </w:trPr>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681588,2</w:t>
            </w:r>
          </w:p>
        </w:tc>
      </w:tr>
      <w:tr>
        <w:trPr>
          <w:trHeight w:val="30" w:hRule="atLeast"/>
        </w:trPr>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448951,2</w:t>
            </w:r>
          </w:p>
        </w:tc>
      </w:tr>
      <w:tr>
        <w:trPr>
          <w:trHeight w:val="30" w:hRule="atLeast"/>
        </w:trPr>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экономика және қаржы бөлімі</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алаңын енгізуге</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жұмыспен қамту және әлеуметтік бағдарламалар бөлімі</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24378,2</w:t>
            </w:r>
          </w:p>
        </w:tc>
      </w:tr>
      <w:tr>
        <w:trPr>
          <w:trHeight w:val="30" w:hRule="atLeast"/>
        </w:trPr>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12305,0</w:t>
            </w:r>
          </w:p>
        </w:tc>
      </w:tr>
      <w:tr>
        <w:trPr>
          <w:trHeight w:val="30" w:hRule="atLeast"/>
        </w:trPr>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аясында арнайы әлеуметтік қызмет көрсетуге</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отбасыларға табысы ең төменгі күнкөріс деңгейінен аспайтын қиын өмірлік жағдай туындаған кезде бір жолғы әлеуметтік көмек көрсетуге</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1742,3</w:t>
            </w:r>
          </w:p>
        </w:tc>
      </w:tr>
      <w:tr>
        <w:trPr>
          <w:trHeight w:val="30" w:hRule="atLeast"/>
        </w:trPr>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аналарға және көпбалалы отбасылардың балаларына жеңілдікпен жол жүруді қамтамасыз етуге</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1472,9</w:t>
            </w:r>
          </w:p>
        </w:tc>
      </w:tr>
      <w:tr>
        <w:trPr>
          <w:trHeight w:val="30" w:hRule="atLeast"/>
        </w:trPr>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әскерлерінің Ауғанстаннан шығарылуының 30-жылдығына орай бір жолғы материалдық көмек төлеуге</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r>
      <w:tr>
        <w:trPr>
          <w:trHeight w:val="30" w:hRule="atLeast"/>
        </w:trPr>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бiлiм бөлімі</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17719,0</w:t>
            </w:r>
          </w:p>
        </w:tc>
      </w:tr>
      <w:tr>
        <w:trPr>
          <w:trHeight w:val="30" w:hRule="atLeast"/>
        </w:trPr>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оқулықтарды сатып алу және жеткізу</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4716,0</w:t>
            </w:r>
          </w:p>
        </w:tc>
      </w:tr>
      <w:tr>
        <w:trPr>
          <w:trHeight w:val="30" w:hRule="atLeast"/>
        </w:trPr>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мектеп формасымен және кеңсе тауарларымен қамтамасыз етуге</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5423,0</w:t>
            </w:r>
          </w:p>
        </w:tc>
      </w:tr>
      <w:tr>
        <w:trPr>
          <w:trHeight w:val="30" w:hRule="atLeast"/>
        </w:trPr>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ІТ-сыныптарын ашуға</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3638,0</w:t>
            </w:r>
          </w:p>
        </w:tc>
      </w:tr>
      <w:tr>
        <w:trPr>
          <w:trHeight w:val="30" w:hRule="atLeast"/>
        </w:trPr>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ыстық тамақпен қамтамасыз етуге</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2892,0</w:t>
            </w:r>
          </w:p>
        </w:tc>
      </w:tr>
      <w:tr>
        <w:trPr>
          <w:trHeight w:val="30" w:hRule="atLeast"/>
        </w:trPr>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ветеринария бөлімі</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32954,0</w:t>
            </w:r>
          </w:p>
        </w:tc>
      </w:tr>
      <w:tr>
        <w:trPr>
          <w:trHeight w:val="30" w:hRule="atLeast"/>
        </w:trPr>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эпизотияға қарсы іс-шараларды жүргізуге</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25954,0</w:t>
            </w:r>
          </w:p>
        </w:tc>
      </w:tr>
      <w:tr>
        <w:trPr>
          <w:trHeight w:val="30" w:hRule="atLeast"/>
        </w:trPr>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тұрғын үй-коммуналдық шаруашылығы, жолаушылар көлігі, автомобиль жолдары және тұрғын үй инспекциясы бөлімі</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372000,0</w:t>
            </w:r>
          </w:p>
        </w:tc>
      </w:tr>
      <w:tr>
        <w:trPr>
          <w:trHeight w:val="30" w:hRule="atLeast"/>
        </w:trPr>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шаруашылығын дамытуға, Державин қаласын абаттандыру</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257000,0</w:t>
            </w:r>
          </w:p>
        </w:tc>
      </w:tr>
      <w:tr>
        <w:trPr>
          <w:trHeight w:val="30" w:hRule="atLeast"/>
        </w:trPr>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дамытуға</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 жөндеуге </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232637,0</w:t>
            </w:r>
          </w:p>
        </w:tc>
      </w:tr>
      <w:tr>
        <w:trPr>
          <w:trHeight w:val="30" w:hRule="atLeast"/>
        </w:trPr>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232637,0</w:t>
            </w:r>
          </w:p>
        </w:tc>
      </w:tr>
      <w:tr>
        <w:trPr>
          <w:trHeight w:val="30" w:hRule="atLeast"/>
        </w:trPr>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Державин қ. Молодежный шағын ауданындағы 75 пәтерлі тұрғын үйді (6 позиция) қайта құру</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180000,0</w:t>
            </w:r>
          </w:p>
        </w:tc>
      </w:tr>
      <w:tr>
        <w:trPr>
          <w:trHeight w:val="30" w:hRule="atLeast"/>
        </w:trPr>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Державин қ. "Молодежный" шағын ауданында 75 пәтерлі тұрғын үйге (6 позиция) инженерлік желілер құрылысы және абаттандыруға</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ауылының жер асты көздерінен сумен жабдықтау жүйесін реконструкциялауға</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 мәслихатының</w:t>
            </w:r>
            <w:r>
              <w:br/>
            </w:r>
            <w:r>
              <w:rPr>
                <w:rFonts w:ascii="Times New Roman"/>
                <w:b w:val="false"/>
                <w:i w:val="false"/>
                <w:color w:val="000000"/>
                <w:sz w:val="20"/>
              </w:rPr>
              <w:t>2019 жылғы 3 мамырдағы</w:t>
            </w:r>
            <w:r>
              <w:br/>
            </w:r>
            <w:r>
              <w:rPr>
                <w:rFonts w:ascii="Times New Roman"/>
                <w:b w:val="false"/>
                <w:i w:val="false"/>
                <w:color w:val="000000"/>
                <w:sz w:val="20"/>
              </w:rPr>
              <w:t>№ 6С-37/2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6С-33/2 шешіміне</w:t>
            </w:r>
            <w:r>
              <w:br/>
            </w:r>
            <w:r>
              <w:rPr>
                <w:rFonts w:ascii="Times New Roman"/>
                <w:b w:val="false"/>
                <w:i w:val="false"/>
                <w:color w:val="000000"/>
                <w:sz w:val="20"/>
              </w:rPr>
              <w:t>7 қосымша</w:t>
            </w:r>
          </w:p>
        </w:tc>
      </w:tr>
    </w:tbl>
    <w:bookmarkStart w:name="z12" w:id="6"/>
    <w:p>
      <w:pPr>
        <w:spacing w:after="0"/>
        <w:ind w:left="0"/>
        <w:jc w:val="left"/>
      </w:pPr>
      <w:r>
        <w:rPr>
          <w:rFonts w:ascii="Times New Roman"/>
          <w:b/>
          <w:i w:val="false"/>
          <w:color w:val="000000"/>
        </w:rPr>
        <w:t xml:space="preserve"> 2019 жылға арналған ауылдың, кенттің, ауылдық округтің бюджеттік бағдарламалары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1532"/>
        <w:gridCol w:w="1532"/>
        <w:gridCol w:w="4762"/>
        <w:gridCol w:w="33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161743,5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161743,5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157193,5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Уәлихан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Костычево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10538,0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Нахимов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Отрадный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9546,3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Жаңадала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16576,0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Бірсуат ауылы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Гастелло ауылы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9283,0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Далабай ауылы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Құмсуат ауылы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8701,4</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Львов ауылы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8928,9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Пригород ауылы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Пятигор ауылы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Тасөткел ауылы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Тассуат ауылы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8106,7</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Үшқарасу ауылы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Шойындыкөл ауылы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9388,0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Құмсуат ауылы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Шойындыкөл ауылы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Шойындыкөл ауылы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дамытутың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ауданының Бірсуат ауылы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