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0e89" w14:textId="f660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2019 жылғы 11 желтоқсандағы № 6С-46/3 шешімі. Ақмола облысының Әділет департаментінде 2019 жылғы 12 желтоқсанда № 7568 болып тіркелді. Күші жойылды - Ақмола облысы Жарқайың аудандық мәслихатының 2020 жылғы 23 қарашадағы № 6С-63/2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23.11.2020 </w:t>
      </w:r>
      <w:r>
        <w:rPr>
          <w:rFonts w:ascii="Times New Roman"/>
          <w:b w:val="false"/>
          <w:i w:val="false"/>
          <w:color w:val="ff0000"/>
          <w:sz w:val="28"/>
        </w:rPr>
        <w:t>№ 6С-63/2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А.Жунусов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