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609a" w14:textId="5b46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2019 жылғы 26 сәуірдегі № 36-255 "2019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Зеренді аудандық мәслихатының 2019 жылғы 3 қыркүйектегі № 42-290 шешімі. Ақмола облысының Әділет департаментінде 2019 жылғы 5 қыркүйекте № 7362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"2019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2019 жылғы 26 сәуірдегі № 36-255 (Нормативтік құқықтық актілерді мемлекеттік тіркеу тізілімінде № 7162 тіркелген, 2019 жылғы 10 мамырда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