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ef3c" w14:textId="c55e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әкімінің 2019 жылғы 25 желтоқсандағы № 3 шешімі. Ақмола облысының Әділет департаментінде 2019 жылғы 26 желтоқсанда № 7602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2014 жылғы 11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төтенше жағдайлардың алдын алу және жою жөніндегі аудандық комиссиясының кезектен тыс шұғыл отырысының 2019 жылғы 10 желтоқсандағы № 20 хаттамасының негізінде, Зеренді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Зеренді ауданы аумағында жергілікті ауқымдағы техногендік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жоюдың басшысы болып Зеренді ауданы әкімінің орынбасары Е.К. Жүсіпбеков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Зеренді ауданы әкімінің орынбасары Е.К.Жүсіпбековке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әрекеті 2019 жылдың 10 желтоқсанынан бастап туындаған құқықтық қатынастарға таратылады.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