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d824" w14:textId="344d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Троицк ауылдық округі Қошқарбай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Троицк ауылдық округі әкімінің 2019 жылғы 2 қазандағы № 16 шешімі. Ақмола облысының Әділет департаментінде 2019 жылғы 3 қазанда № 7408 болып тіркелді. Күші жойылды - Ақмола облысы Зеренді ауданы Троицк ауылдық округі әкімінің 2021 жылғы 11 наурыздағы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ауданы Троицк ауылдық округі әкімінің 11.03.2021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бас мемлекеттік ветеринарлық–санитарлық инспекторының 2019 жылғы 11 қыркүйектегі № 361 ұсынысы негізінде, Троицк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Зеренді ауданы Троицк ауылдық округі Қошқарбай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Троицк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Т.Қарабалин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