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614c" w14:textId="3de6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әкімдігінің 2018 жылғы 21 маусымдағы № А-6/161 "Сандықтау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2019 жылғы 3 қыркүйектегі № A-8/271 қаулысы. Ақмола облысының Әділет департаментінде 2019 жылғы 4 қыркүйекте № 7357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ауданы әкімдігінің "Сандықтау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2018 жылғы 21 маусымдағы № А-6/161 (Нормативтік құқықтық актілерді мемлекеттік тіркеу тізілімінде № 6723 болып тіркелген, 2018 жылғы 20 шілдеде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