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59dc0" w14:textId="db59d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2018 жылғы 24 желтоқсандағы № 6С-37/1 "2019-2021 жылдарға арналған аудандық бюджет туралы" шешiмiне өзгерістер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2019 жылғы 25 шілдедегі № 6С-44/1 шешімі. Ақмола облысының Әділет департаментінде 2019 жылғы 29 шілдеде № 7298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"2019-2021 жылдарға арналған аудандық бюджет туралы" 2018 жылғы 24 желтоқсандағы № 6С-37/1 (Нормативтік құқықтық актілерді мемлекеттік тіркеу тізілімінде № 7034 болып тіркелген, 2019 жылғы 14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аудандық бюджет осы шешімнің 1, 2 және 3 қосымшаларына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14985827,1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2458704,0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14651,0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238598,5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12273873,6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15178324,1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12480,0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30300,0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17820,0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- 204977,0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204977,0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мәслихатының көрсетілген шешiмінің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шешiмнiң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күнінен бастап күшіне енедi және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ХLІV (кезектен тыс)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Р.Қайдауылов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Р.Махаев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ауданы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6С-44/1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30"/>
        <w:gridCol w:w="3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14985827,1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2458704,0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1379956,0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1379956,0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868926,0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858145,0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238598,5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225365,5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221865,5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12273873,6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507186,0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507186,0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11766687,6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11766687,6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229"/>
        <w:gridCol w:w="1229"/>
        <w:gridCol w:w="5608"/>
        <w:gridCol w:w="33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15178324,1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349435,2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60167,6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109631,7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37625,6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72006,1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28820,1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6185902,7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5511331,8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35331,9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4301575,4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137772,4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146930,0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36125,2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769642,8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49629,1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674570,9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674570,9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782179,3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775711,3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54673,9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100133,3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303208,0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73245,1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96198,3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6501929,8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1307882,7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680764,7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540319,0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5194047,1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39876,3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186379,6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4906118,7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258332,6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191507,8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67366,8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халықының басқа да тілдерін дамыту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31971,3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14376,7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ақпараттық саясат жүргізу жөніндегі қызметтер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iске асыру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туризм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туризм саласында мемлекеттік саясатты іске асыру жөніндегі қызметтер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объектілерін дамыту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23117,4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23117,4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23117,4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133657,4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26172,4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79091,2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41731,8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27814,6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422142,7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422142,7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26338,7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89697,9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341457,2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341457,2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341457,2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Мақсатына сай пайдаланылмаған нысаналы трансферттерді қайтару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21253,2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активтерді сатудан түсетін түсімдер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-204977,0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204977,0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облыстық бюджеттен нысаналы трансферттер және несиелер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0"/>
        <w:gridCol w:w="4550"/>
      </w:tblGrid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8616344,6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2760219,2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iшiнде: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минималды жалақы мөлшерінің өзгеруіне байланысты мемлекеттік бюджет қаражаты есебінен күтіп-ұсталынатын мемлекеттік қызметкерлердің, ұйым қызметкерлерінің бөлек санаттарына қазыналық кәсіпорындардың қызметкерлерінің жалақыларын арттыруға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740698,7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қызметкерлердің бөлек санаттарына жалақыны арттыруға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111236,0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560407,2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мұғалімдері мен педагог-психологтарының еңбекақысын ұлғайтуға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467887,0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 сыныптарын ашуға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ыстық тамақпен қамтамасыз етуге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25572,0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19391,0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оқулықтар сатып алуға және жеткізуге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11917,0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 ат. ОМ ғимараты бөлігінің төбесін ағымдағы жөндеуге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 толмағандар арасында денсаулықты және өмірлік дағдыларды қалыптастыру және өзіне өзі қол жұмсаудың алдын алу бағдарламасын енгізуге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Бурабай ауданың Щучинск қаласының № 9 мектеп гимназиясына "Үздік орта білім беру ұйымына" гранты беруге 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451138,4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соның ішінде: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50759,3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31486,2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үкіметпен анықталған өңірлерге өз еркімен қоныс аударған тұлғаларға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360,1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 идеяларды жүзеге асыру үшін мемлекеттік гранттарды ұсынуға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жеке агенттіктері арқылы жұмысқа орналастыруға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көші-қон және оралмандар үшін тұрғын үйді жалдау (жалға алу) бойынша шығындарды өтеу бойынша субсидияға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кәсіби оқытуды жүзеге асыруға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22060,0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278729,0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жұмыстар бойынша кеңесшілерді және халықты жұмыспен қамту орталықтарында асистенттерді енгізуге 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13483,0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диагнозы бар мүгедек балаларды бір реттік қуыс тетіктермен қамтамасыз етуге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"Инватакси" қызметін дамытуға мемлекеттік әлеуметтік тапсырысты орналастыруға 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құралдарымен қамтамасыз ету нормаларын арттыруға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19777,0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(компенсаторлық) құралдар тізбесін кеңейтуге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 көрсетуіне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орналастыруға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18912,0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Ауғанстаннан Кеңес әскерлерін шығарудың 30 жылдығына бір реттік материалдық көмекті төлеуге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балалы аналар мен көп балалы отбасылардан шыққан балалардың жеңілдікпен жол жүруін қамтамасыз етуге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12712,6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өмірлік қиын жағдай туындаған кезде табысы ең төменгі күнкөріс деңгейінен аспайтын көп балалы отбасыларға өтініш бойынша біржолғы әлеуметтік көмек көрсетуге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6514,5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58631,0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өткізу үшін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57131,0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бруцелезбен ауыратын санитариялық союға жіберілетін ауыл шаруашылығы малдарының (ірі қара және ұсақ малдың) құнын өтеуге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автокөлік жолдары және тұрғын үй инспекциясы бөлімі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793407,9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 жылыту маусымынан өткізуге және аяқтауға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 жылу беру маусымына дайындауға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208407,9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"Зеленобор-Мәдениет" (27 км) автожолын орташа жөндеу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 абаттандыру (көше жарығын ағымдағы жөндеу кентті санитарлық тазалау және абаттандыру)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Щучинск қаласының көше-жол желілерін ағымдағы жөндеу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 бөлімі 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көп балалы отбасылар үшін коммуналдық тұрғын үй қорының тұрғын үйлерін сатып алуға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насаналы трансферттер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5825825,4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ішінде: 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 бөлімі 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5825825,4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 қаласында 135 орындық интернаты бар 800 оқушыға арналған бейінді мектеп құрылысы 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672614,0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Щучинск қаласы, Ботаническая көшесі, № 8Д учаскесі мекенжайы бойынша бес қабатты 45 пәтерлі тұрғын үйді абаттандыру және сыртқы желілерді салу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 Щучинский кентінде екі 5 қабатты және үш 4 қабатты тұрғын үйлерге жылу желілерін және блокты-модульдік бу қазандығына инженерлік желілерін абаттандыру және салу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кентінде су бұру коллектордың (3 кезек) желісі мен кәріздік сорғы станциясы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712576,0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Қатаркөл ауылында су бұру желілері мен объектілерін салу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45435,0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Қатаркөл кәріздік коллекторның құрылысы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1383005,0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ауданының Щучинск қаласында кварталіші су құбыры желілерін салу (4 кезек)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376929,0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ауданының Щучинск қаласында су бұру желілерін және объектілерін қайта жаңарту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1362903,0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Бурабай ауданының Щучинск қаласында магистральдық су құбыры желілерін (4 кезек) салу және қайта жаңарту 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363317,0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кентінің нөсерлік кәрізінің құрылысы (12 км)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ауданының Щучье көлінің айналасында орналасқан сауықтыратын орындарға сумен жабдықтау және су бұру құрылысы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Қатаркөл көлі маңында орналасқан балалар сауықтыру орталықтарының су құбырының құрылысы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Бурабай ауданының Щучинск қаласында кварталіші кәріздік желілерін салу 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480000,0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2-кезек, Бурабай кентінде жылу желілерін салуға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186377,0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антенна-діңгек құрылысын электрмен жабдықтау және электр желілеріне қосу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23113,4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ішінде: 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30300,0</w:t>
            </w:r>
          </w:p>
        </w:tc>
      </w:tr>
      <w:tr>
        <w:trPr>
          <w:trHeight w:val="30" w:hRule="atLeast"/>
        </w:trPr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әлуметтік қолдау шараларын іске асыру үшін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ауылдық бюджеттерге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7"/>
        <w:gridCol w:w="4573"/>
      </w:tblGrid>
      <w:tr>
        <w:trPr>
          <w:trHeight w:val="30" w:hRule="atLeast"/>
        </w:trPr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90924,2</w:t>
            </w:r>
          </w:p>
        </w:tc>
      </w:tr>
      <w:tr>
        <w:trPr>
          <w:trHeight w:val="30" w:hRule="atLeast"/>
        </w:trPr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90924,2</w:t>
            </w:r>
          </w:p>
        </w:tc>
      </w:tr>
      <w:tr>
        <w:trPr>
          <w:trHeight w:val="30" w:hRule="atLeast"/>
        </w:trPr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ішінде: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трансферттері есебiнен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18918,1</w:t>
            </w:r>
          </w:p>
        </w:tc>
      </w:tr>
      <w:tr>
        <w:trPr>
          <w:trHeight w:val="30" w:hRule="atLeast"/>
        </w:trPr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18918,1</w:t>
            </w:r>
          </w:p>
        </w:tc>
      </w:tr>
      <w:tr>
        <w:trPr>
          <w:trHeight w:val="30" w:hRule="atLeast"/>
        </w:trPr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 еңбекақы мөлшерінің өзгеруіне байланысты азаматтық қызметшілердің жекелеген санаттарының, мемлекеттік бюджет қаражаты есебінен ұсталатын ұйымдардың қызметкерлерінің, қазыналық кәсіпорын қызметкерлерінің еңбекақысын арттыруға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8884,2</w:t>
            </w:r>
          </w:p>
        </w:tc>
      </w:tr>
      <w:tr>
        <w:trPr>
          <w:trHeight w:val="30" w:hRule="atLeast"/>
        </w:trPr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қызметшілердің жекелеген санаттарының жалақысын арттыруға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10033,9</w:t>
            </w:r>
          </w:p>
        </w:tc>
      </w:tr>
      <w:tr>
        <w:trPr>
          <w:trHeight w:val="30" w:hRule="atLeast"/>
        </w:trPr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72006,1</w:t>
            </w:r>
          </w:p>
        </w:tc>
      </w:tr>
      <w:tr>
        <w:trPr>
          <w:trHeight w:val="30" w:hRule="atLeast"/>
        </w:trPr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шаруашылық, жолаушылар көлігі, автокөлік жолдары және тұрғын үй инспекциясы бөлімі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72006,1</w:t>
            </w:r>
          </w:p>
        </w:tc>
      </w:tr>
      <w:tr>
        <w:trPr>
          <w:trHeight w:val="30" w:hRule="atLeast"/>
        </w:trPr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абаттандыруға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57000,0</w:t>
            </w:r>
          </w:p>
        </w:tc>
      </w:tr>
      <w:tr>
        <w:trPr>
          <w:trHeight w:val="30" w:hRule="atLeast"/>
        </w:trPr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желілерін ағымдағы жөндеуге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