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e02e" w14:textId="a95e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Щучинск қаласының, Бурабай кентінің, Бурабай ауданының ауылдық округтерінің 2020-2022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2019 жылғы 25 желтоқсандағы № 6С-53/2 шешімі. Ақмола облысының Әділет департаментінде 2020 жылғы 10 қаңтарда № 7622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Щучинск қаласының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605807,6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531103,1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74036,0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620231,8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-14424,2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14424,2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Бурабай кентінің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385219,7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35672,0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348948,7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448409,9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-63190,2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63190,2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Абылайхан ауылдық округінің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74985,2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71887,2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76892,6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-1907,4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1907,4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Атамекен ауылдық округінің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18227,3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3018,3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15209,0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-1530,3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1530,3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Веденов ауылдық округінің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22428,3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19427,9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22428,3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Зеленобор ауылдық округінің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30631,8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19586,8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35085,1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-4453,3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4453,3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Златополье ауылдық округінің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19357,8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-2218,4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2218,4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Қатаркөл ауылдық округінің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23886,0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24575,8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-689,8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689,8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Кенесары ауылдық округінің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21761,9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15303,0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23414,6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-1652,7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1652,7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Ұрымқай ауылдық округінің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23112,6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18947,6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-1760,3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1760,3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Успеноюрьев ауылдық округінің 2020-2022 жылдарға арналған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21679,4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18124,4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21679,4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00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бюджеттерде 131911,0 мың теңге сомасында аудандық бюджеттен Бурабай кентінің, Бурабай ауданының ауылдық округтерінің бюджеттеріне берілетін субвенциялар көлемі қарастырылғаны ескерілсін, соның ішінде: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 ауылдық округіне 12603,0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ауылдық округіне 15209,0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 кентіне 6079,0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Веденов ауылдық округінің 15050,0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Зеленобор ауылдық округіне 15343,0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Златополье ауылдық округіне 13666,0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Қатаркөл ауылдық округіне 10182,0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Кенесары ауылдық округіне 15303,0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Ұрымқай ауылдық округіне 13361,0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Успеноюрьев ауылдық округінің 15115,0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2020 жылға арналған бюджеттерде 151071,0 мың теңге сомасында аудандық бюджетке берілетін бюджеттік алып қоюлар қарастырылғаны, соның ішінде: Щучинск қаласы бюджетінен 151071,0 мың теңге сомада ескерілсін.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34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Щучинск қаласының, Бурабай кентінің, Бурабай ауданының ауылдық округтері бюджеттерінің түсімдері құрамында аудандық бюджеттен нысаналы траснферттер ескерілсін.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шешiм Ақмола облысының Әдiлет департаментiнде мемлекеттiк тiркелген күнінен бастап күшіне енедi және 2020 жылдың 1 қаңтарынан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Р.Кайдаулов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2020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605807,6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531103,1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307819,1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620231,8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223839,4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223839,4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103913,8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119925,6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44545,8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-14424,2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2021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507735,0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2022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336220,0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2020 жылға арналған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385219,7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348948,7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448409,9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360190,6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360190,6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347826,4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-63190,2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2020 жылға арналған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641"/>
        <w:gridCol w:w="1641"/>
        <w:gridCol w:w="4658"/>
        <w:gridCol w:w="3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76892,6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жүзеге асыру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57555,3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III.Қаржы активтерiмен операциялар бойынша сальдо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-1907,4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2022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2020 жылға арналған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2021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2022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2020 жылға арналған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кенттердеі,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2021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2022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2020 жылға арналған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2021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2022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2020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2021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2022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2020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2021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2022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2020 жылға арналған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округтің коммуналдық мүлігін басқару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6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2021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2022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Ұрымқай ауылдық округінің 2020 жылға арналған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Ұрымқай ауылдық округінің 2021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Ұрымқай ауылдық округінің 2022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7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Успеноюрьев ауылдық округінің 2020 жылға арналған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8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Успеноюрьев ауылдық округінің 2021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Успеноюрьев ауылдық округінің 2022 жылға арналған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нысаналы трансферттер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– қосымша жаңа редакцияда – Ақмола облысы Бурабай аудандық мәслихатының 04.12.2020 </w:t>
      </w:r>
      <w:r>
        <w:rPr>
          <w:rFonts w:ascii="Times New Roman"/>
          <w:b w:val="false"/>
          <w:i w:val="false"/>
          <w:color w:val="ff0000"/>
          <w:sz w:val="28"/>
        </w:rPr>
        <w:t>№ 6С-69/1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2"/>
        <w:gridCol w:w="4488"/>
      </w:tblGrid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543395,5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485861,2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347281,9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Бурабай ауданы Қызылағаш ауылының кентішілік жолдарын (4,3 км) асфальтбетон жабынымен орташа жөндеу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мен Оқжетпес ауылын абаттандыру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340826,4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есебінен: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86779,5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60489,6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көше жарықтандыру объектілерін күтіп-ұстауға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техниканы сатып алуға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60089,6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ағымдағы ұстауға трансферттер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4027,9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2086,6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2659,4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ауылында сумен жабдықтау объектілеріне ағымдағы жөндеу жасау үшін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есебінен: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Бурабай ауданы Қызылағаш ауылының кентішілік жолдарын (4,3 км) асфальтбетон жабынымен орташа жөндеу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51799,8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кредиттер ішкі қарыздар қаражаты есебінен: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кентіндегі кентішілік жолдарды ағымдағы жөндеу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