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f309b" w14:textId="32f30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2017 жылғы 7 маусымдағы № 197 "Ауыл шаруашылығы басым дақылдарының тізбесін және субсидиялар нормаларын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2019 жылғы 12 маусымдағы № 233 қаулысы. Ақтөбе облысының Әділет департаментінде 2019 жылғы 13 маусымда № 6254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әкімдігінің 2017 жылғы 7 маусымдағы № 197 "Ауыл шаруашылығы басым дақылдарының тізбесін және субсидиялар нормаларын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5551 тіркелген, Қазақстан Республикасы нормативтік құқықтық актілерінің электрондық түрдегі эталондық бақылау банкінде 2017 жылғы 28 маусымда жарияланған)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ауыл шаруашылығы басқармасы"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Қазақстан Республикасы нормативтік құқықтық актілерінің электрондық түрдегі эталондық бақылау банкінде ресми жариялауға жіберуді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Оразалин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