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ba3e" w14:textId="db8b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2017 жылғы 3 мамырдағы № 127 "Бақылау функцияларын жүзеге асыру үшін қажетті ақпарат пен құжаттарды сақтанушының, сақтандырушының, агенттің және қоғамның ұсыну нысаны мен мерзімдерін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14 тамыздағы № 310 қаулысы. Ақтөбе облысының Әділет департаментінде 2019 жылғы 16 тамызда № 6363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2017 жылғы 3 мамырдағы № 127 "Бақылау функцияларын жүзеге асыру үшін қажетті ақпарат пен құжаттарды сақтанушының, сақтандырушының, агенттің және қоғамның ұсыну нысаны мен мерзімдерін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5547 тіркелген, 2017 жылғы 3 шілдеде Қазақстан Республикасы нормативтік құқықтық актілерінің электрондық түрде эталондық бақылау банкінде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электрондық түрде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