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bc22" w14:textId="701b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25 қыркүйектегі № 379 қаулысы. Ақтөбе облысының Әділет департаментінде 2019 жылғы 27 қыркүйекте № 6392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Ақтөбе облысы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әкімдігінің кейбір қаулыларының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білім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Ақтөбе облысы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 бірінші 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"____" 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әкімдігінің күші жойылды деп танылған кейбір қаулыларының тізбесі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2013 жылғы 21 маусымдағы № 187 "2013-2014 оқу жылына техникалық және кәсіптік, орта білімнен кейінгі білімі бар мамандарды даярлауға мемлекеттік білім беру тапсырысын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3604 тіркелген, 2013 жылғы 16 шілдеде "Ақтөбе" және "Актюбинский вестник" газеттерінде жарияланған).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әкімдігінің 2013 жылғы 27 тамыздағы № 280 "Облыс әкімдігінің 2013 жылғы 21 маусымдағы № 187 "2013-2014 оқу жылына техникалық және кәсіптік, орта білімнен кейінгі білімі бар мамандарды даярлауға мемлекеттік білім беру тапсырысын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3644 тіркелген, 2013 жылғы 10 қыркүйекте "Ақтөбе" және "Актюбинский вестник" газеттерінде жарияланған).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 әкімдігінің 2014 жылғы 25 маусымдағы № 207 "2014-2015 оқу жылына техникалық және кәсіптік, орта білімнен кейінгі білімі бар мамандарды даярлауға мемлекеттік білім беру тапсырысын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3962 тіркелген, 2014 жылғы 9 шілдеде Қазақстан Республикасы нормативтік құқықтық актілерінің "Әділет" ақпараттық-құқықтық жүйесінде жарияланған).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Ақтөбе облысы әкімдігінің 2014 жылғы 27 тамыздағы № 308 "Облыс әкімдігінің 2014 жылғы 25 маусымдағы № 207 "2014-2015 оқу жылына техникалық және кәсіптік, орта білімнен кейінгі білімі бар мамандарды даярлауға мемлекеттік білім беру тапсырысын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4030 тіркелген, 2014 жылғы 16 қыркүйекте Қазақстан Республикасы нормативтік құқықтық актілерінің "Әділет" ақпараттық-құқықтық жүйесінде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