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dc3d" w14:textId="bfad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2019 жылғы 28 наурыздағы № 274 шешімі. Ақтөбе облысының Әділет департаментінде 2019 жылғы 3 сәуірде № 6053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аудандық мәслихаты ШЕШІМ ҚАБЫЛДАДЫ:</w:t>
      </w:r>
    </w:p>
    <w:bookmarkEnd w:id="0"/>
    <w:bookmarkStart w:name="z1" w:id="1"/>
    <w:p>
      <w:pPr>
        <w:spacing w:after="0"/>
        <w:ind w:left="0"/>
        <w:jc w:val="both"/>
      </w:pPr>
      <w:r>
        <w:rPr>
          <w:rFonts w:ascii="Times New Roman"/>
          <w:b w:val="false"/>
          <w:i w:val="false"/>
          <w:color w:val="000000"/>
          <w:sz w:val="28"/>
        </w:rPr>
        <w:t>
      1. 2019 жылға арналған 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келесідей әлеуметтік қолдау көрсетілсін:</w:t>
      </w:r>
    </w:p>
    <w:bookmarkEnd w:id="1"/>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 бюджеттік кредит.</w:t>
      </w:r>
    </w:p>
    <w:bookmarkStart w:name="z2" w:id="2"/>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Әйтеке би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мәслихатының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 Биртаева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 Таңсықбаев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