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622" w14:textId="5607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Әйтеке би ауданы Ақтасты ауылдық округі әкімінің 2018 жылғы 27 ақпандағы № 02 "Әйтеке би ауданы Ақтасты ауылдық округі Ақтасты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Ақтасты ауылдық округі әкімінің 2019 жылғы 8 сәуірдегі № 3 шешімі. Ақтөбе облысының Әділет департаментінде 2019 жылғы 11 сәуірде № 6086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Министрлігі ветеринариялық бақылау және қадағалау комитеті Әйтеке би аудандық аумақтық инспекциясының бас мемлекеттік ветеринариялық-санитариялық инспекторының 2019 жылдың 18 ақпандағы № 2-7/22 санды ұсынысына сәйкес, Ақтасты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Ақтасты ауылдық округі Ақтасты ауылы аумағында мүйізді ірі қара малдарының арасында сарып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ауданы Ақтасты ауылдық округі әкімінің 2018 жылғы 27 ақпандағы № 02 "Әйтеке би ауданы Ақтасты ауылдық округі Ақтасты ауылы аумағында шектеу іс-шараларын белгілеу туралы" (нормативтік құқықтық актілердің мемлекеттік тіркеу тізілімінде № 3-2-138 болып тіркелген, 2018 жылғы 30 наурызда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"Ақтасты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Ақтасты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З-Х. Күнтуған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