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48007" w14:textId="35480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Құмқұдық ауылдық округі әкімінің 2019 жылғы 30 қазандағы № 8 шешімі. Ақтөбе облысының Әділет департаментінде 2019 жылғы 31 қазанда № 6436 болып тіркелді. Күші жойылды - Ақтөбе облысы Әйтеке би ауданы Құмқұдық ауылдық округі әкімінің 2019 жылғы 11 желтоқсандағы № 12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Әйтеке би ауданы Құмқұдық ауылдық округі әкімінің 11.12.2019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 Әйтеке би аудандық аумақтық инспекциясының бас мемлекеттік ветеринариялық-санитариялық инспекторының 2019 жылғы 10 қыркүйектегі № 2-7/112 ұсынысының негізінде, Құмқұдық ауылдық округінің әкімі ШЕШІМ ҚАБЫЛДАДЫ: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Әйтеке би ауданы Құмқұдық ауылдық округінде орналасқан "Құмқұдық" жауапкершілігі шектеулі серіктестігінің аумағында мүйізді ірі қара малдарының арасынан сібір жарасы ауруының анықталуына байланысты карантин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өзіме қалдырамын.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