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cd25" w14:textId="4c6c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Әйтеке би ауданы Құмқұдық ауылдық округі әкімінің 2018 жылғы 14 мамырдағы № 5 "Әйтеке би ауданы Құмқұдық ауылдық округі Құмқұдық ауылы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Құмқұдық ауылдық округі әкімінің 2019 жылғы 11 қарашадағы № 9 шешімі. Ақтөбе облысының Әділет департаментінде 2019 жылғы 14 қарашада № 6455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Министрлігінің ветеринариялық бақылау және қадағалау комитеті Әйтеке би аудандық аумақтық инспекция басшысының 2019 жылғы 16 қазандағы № 2-7/128 ұсынысына сәйкес, Құмқұдық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 Құмқұдық ауылдық округі Құмқұдық ауылы аумағында мүйізді ірі қара малдарының арасында сарып ауруын жою бойынша кешенді ветеринариялық-санитариялық іс-шараларының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Әйтеке би ауданы Құмқұдық ауылдық округі әкімінің 2018 жылғы 14 мамырдағы № 5 "Әйтеке би ауданы Құмқұдық ауылдық округі Құмқұдық ауылы аумағында шектеу іс-шараларын белгілеу туралы" (Нормативтік құқықтық актілерді мемлекеттік тіркеу тізілімінде № 3-2-155 тіркелген, 2018 жылдың 22 мамырда Қазақстан Республикасы нормативтік құқықтық актілерінің Эталондық бақылау банкінде электрондық түрдегі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Әйтеке би ауданының "Құмқұдық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Әйтеке би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