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a4f3" w14:textId="ad3a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Әйтеке би ауданы Құмқұдық ауылдық округі әкімінің 2019 жылғы 30 қазандағы № 8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Құмқұдық ауылдық округі әкімінің 2019 жылғы 11 желтоқсандағы № 12 шешімі. Ақтөбе облысының Әділет департаментінде 2019 жылғы 12 желтоқсанда № 6546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комитетінің Әйтеке би аудандық аумақтық инспекциясының бас мемлекеттік ветеринариялық-санитариялық инспекторының 2019 жылғы 16 қазандағы № 2-7/129 ұсынысының негізінде, Құмқұдық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Құмқұдық ауылдық округінде орналасқан "Құмқұдық" жауапкершілігі шектеулі серіктестігінің аумағында мүйізді ірі қара малдарының арасында сібір жарасы ауруын жою бойынша кешенді ветеринариялық-санитариялық іс-шаралар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Әйтеке би ауданы Құмқұдық ауылдық округі әкімінің 2019 жылғы 30 қазандағы № 8 "Карантин белгілеу туралы" (Нормативтік құқықтық актілерді мемлекеттік тіркеу тізілімінде № 6436 тіркелген, 2019 жылғы 1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Әйтеке би ауданының "Құмқұдық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Орынбеков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