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03e79" w14:textId="4103e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2019 жылғы 27 ақпандағы № 237 "2019 жылға арналған Алға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2019 жылғы 19 шілдедегі № 282 шешімі. Ақтөбе облысының Әділет департаментінде 2019 жылғы 22 шілдеде № 6282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Алға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Алға аудандық мәслихатының 2019 жылғы 27 ақпандағы № 237 "2019 жылға арналған Алға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 (нормативтік құқықтық актілерді мемлекеттік тіркеу тізілімінде № 5974 тіркелген, 2019 жылғы 7 наурызда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4" w:id="2"/>
    <w:p>
      <w:pPr>
        <w:spacing w:after="0"/>
        <w:ind w:left="0"/>
        <w:jc w:val="both"/>
      </w:pPr>
      <w:r>
        <w:rPr>
          <w:rFonts w:ascii="Times New Roman"/>
          <w:b w:val="false"/>
          <w:i w:val="false"/>
          <w:color w:val="000000"/>
          <w:sz w:val="28"/>
        </w:rPr>
        <w:t xml:space="preserve">
      жоғарыда көрсетілген шешімнің </w:t>
      </w:r>
      <w:r>
        <w:rPr>
          <w:rFonts w:ascii="Times New Roman"/>
          <w:b w:val="false"/>
          <w:i w:val="false"/>
          <w:color w:val="000000"/>
          <w:sz w:val="28"/>
        </w:rPr>
        <w:t>1 тармағының</w:t>
      </w:r>
      <w:r>
        <w:rPr>
          <w:rFonts w:ascii="Times New Roman"/>
          <w:b w:val="false"/>
          <w:i w:val="false"/>
          <w:color w:val="000000"/>
          <w:sz w:val="28"/>
        </w:rPr>
        <w:t xml:space="preserve"> 1) тармақшасы келесі редакцияда жазылсын:</w:t>
      </w:r>
    </w:p>
    <w:bookmarkEnd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Start w:name="z5" w:id="3"/>
    <w:p>
      <w:pPr>
        <w:spacing w:after="0"/>
        <w:ind w:left="0"/>
        <w:jc w:val="both"/>
      </w:pPr>
      <w:r>
        <w:rPr>
          <w:rFonts w:ascii="Times New Roman"/>
          <w:b w:val="false"/>
          <w:i w:val="false"/>
          <w:color w:val="000000"/>
          <w:sz w:val="28"/>
        </w:rPr>
        <w:t>
      2. "Алға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электрондық түрдегі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Алға аудандық мәслихатының интернет – 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Жиенбаев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