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528c" w14:textId="45f5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2018 жылғы 1 наурыздағы № 150 "Алға ауданы бойынша пайдаланылмайтын ауыл шаруашылығы мақсатындағы жерге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29 қарашадағы № 312 шешімі. Ақтөбе облысының Әділет департаментінде 2019 жылғы 5 желтоқсанда № 6515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2018 жылғы 1 наурыздағы № 150 "Алға ауданы бойынша пайдаланылмайтын ауыл шаруашылығы мақсатындағы жерге бірыңғай жер салығының мөлшерлемесін арттыру туралы" (Нормативтік құқықтық актілерді мемлекеттік тіркеу тізілімінде № 3-3-154 тіркелген, 2018 жылғы 30 наурызда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Ақтөбе облысының Әділет департаментінде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