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57f0" w14:textId="00e5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Алға ауданы Ақай ауылдық округі әкімінің 2019 жылғы 10 қаңтардағы № 01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Ақай ауылдық округі әкімінің 2019 жылғы 5 сәуірдегі № 7 шешімі. Ақтөбе облысының Әділет департаментінде 2019 жылғы 8 сәуірде № 6068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Алға аудандық аумақтық инспекциясы бас мемлекеттік ветеринариялық-санитариялық инспекторының 2019 жылғы 28 ақпандағы № 2-6-04/41 ұсынысына сәйкес, Ақай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Ақай ауылдық округі Қабаш-Тоғай қыстағында орналасқан "Абылай" шаруа қожалығында, мүйізді ірі қара малдары арасынан құтырма ауруын жою бойынша кешенді ветеринариялық іс-шаралардың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Ақай ауылдық округі әкімінің 2019 жылғы 10 қаңтардағы № 01 "Шектеу іс-шараларын белгілеу туралы" (нормативтік құқықтық актілерді мемлекеттік тіркеу тізілімінде № 3-3-194 болып тіркелген, 2019 жыл 18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"Ақай ауылдық округі әкімі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Ә.І. Сәрсен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