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41c1" w14:textId="d114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Қарабұлақ ауылдық округінің Қарабұлақ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ауданы Қарабұлақ ауылдық округі әкімінің 2019 жылғы 22 қарашадағы № 4 шешімі. Ақтөбе облысының Әділет департаментінде 2019 жылғы 26 қарашада № 6488 болып тіркелді. Күші жойылды - Ақтөбе облысы Алға ауданы Қарабұлақ ауылдық округі әкімінің 2020 жылғы 25 желтоқсандағы № 23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Алға ауданы Қарабұлақ ауылдық округі әкімінің 25.12.2020 </w:t>
      </w:r>
      <w:r>
        <w:rPr>
          <w:rFonts w:ascii="Times New Roman"/>
          <w:b w:val="false"/>
          <w:i w:val="false"/>
          <w:color w:val="ff0000"/>
          <w:sz w:val="28"/>
        </w:rPr>
        <w:t>№ 23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 Ветеринариялық бақылау және қадағалау комитетінің Алға аудандық аумақтық инспекциясының бас мемлекеттік ветеринариялық-санитариялық инспекторының 2019 жылғы 29 қазандағы № 2-6-04/165 ұсынысы негізінде Қарабұлақ ауылдық округінің әкімі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Қарабұлақ ауылдық округінің Қарабұлақ ауылы аумағында, ауылшаруашылығы құрылымдарынан басқа мүйізді ірі-қара малдарының арасында бруцеллез ауруының анықталуына байланысты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"Қарабұлақ ауылдық округі әкімі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жариялағаннан кейін Алға ауданы әкімдігінің интернет ресурсында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шешiм оның алғашқы ресми жарияланған күнінен бастап қолданысқа енгiзiледi.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