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3773" w14:textId="3bd3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2019 жылғы 11 қыркүйектегі № 251 "Байғанин аудандық мәслихатының 2019 жылғы 14 мамырдағы № 234 "Байғанин ауданы бойынша коммуналдық қалдықтардың түзілу және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2019 жылғы 31 қазандағы № 262 шешімі. Ақтөбе облысының Әділет департаментінде 2019 жылғы 6 қарашада № 6447 болып тіркелді. Күші жойылды - Ақтөбе облысы Байғанин аудандық мәслихатының 2021 жылғы 12 қарашадағы № 79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12.11.2021 № 79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аудандық мәслихаты ШЕШІМ ҚАБЫЛДАДЫ: </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2019 жылғы 11 қыркүйектегі № 251 "Байғанин аудандық мәслихатының 2019 жылғы 14 мамырдағы № 234 "Байғанин ауданы бойынша коммуналдық қалдықтардың түзілу және жинақталу нормаларын, тұрмыстық қатты қалдықтарды жинауға, әкетуге, кәдеге жаратуға, қайта өңдеуге және көмуге арналған тарифтерді бекіту туралы"" (Нормативтік құқықтық актілердің мемлекеттік тіркеу тізілімінде № 6381 тіркелген, 2019 жылғы 18 қыркүйекте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көрсетілген шешімнің орыс тіліндегі тақырыбында:</w:t>
      </w:r>
    </w:p>
    <w:bookmarkEnd w:id="2"/>
    <w:p>
      <w:pPr>
        <w:spacing w:after="0"/>
        <w:ind w:left="0"/>
        <w:jc w:val="both"/>
      </w:pPr>
      <w:r>
        <w:rPr>
          <w:rFonts w:ascii="Times New Roman"/>
          <w:b w:val="false"/>
          <w:i w:val="false"/>
          <w:color w:val="000000"/>
          <w:sz w:val="28"/>
        </w:rPr>
        <w:t>
      "от 14 мая" сөздері "от 14 мая 2019 года" сөздерімен ауыстырылсын.</w:t>
      </w:r>
    </w:p>
    <w:bookmarkStart w:name="z5" w:id="3"/>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Табынбаева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