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da03" w14:textId="86fd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Жарқамыс ауылдық округі әкімінің 2019 жылғы 12 қарашадағы № 26 шешімі. Ақтөбе облысының Әділет департаментінде 2019 жылғы 13 қарашада № 6451 болып тіркелді. Күші жойылды - Ақтөбе облысы Байғанин ауданы Жарқамыс ауылдық округі әкімінің 2020 жылғы 14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Жарқамыс ауылдық округі әкімінің 14.01.2020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Қазақстан Республикасы Ауыл шаруашылығы министрлігінің Ветеринариялық бақылау және қадағалау Комитеті Байғанин аудандық аумақтық инспекция басшысының 2019 жылғы 26 қыркүйектегі № 2-8-05/135 ұсынысы негізінде, Байғанин ауданы Жарқамыс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қарасан ауруы анықталуына байланысты, Байғанин ауданы Жарқамыс ауылдық округіне қарасты Қаражар ауылында орналасқан "Сарыирек" және "Байтау" шаруа қожалықтарының аумағында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"Жарқамыс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кейін, аудандық мерзімді баспа басылымында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Обаев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